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a0b7" w14:textId="d1fa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24 декабря 2012 года № 9-1. Зарегистрировано Департаментом юстиции Западно-Казахстанской области 11 января 2013 года № 3143. Утратило силу решением Жанибекского районного маслихата Западно-Казахстанской области от 26 февраля 2014 года № 21-5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Жанибекского районного маслихата Западно-Казахстанской области от 26.02.2014 № 21-5.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1 950 392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222 916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1 721 176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1 942 284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39 607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- 2 150 тысяча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2 150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Жанибекского районного маслихата Западно-Казахстанской области от 05.07.2013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19.09.2013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20.11.2013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20.12.2013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Поступления в районный бюджет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согласно подпунктам 1), 2)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Западно-Казахстанского областного маслихата от 7 декабря 2012 года № 5-2 "Об областном бюджете на 2013–2015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специалистам здравоохранения социального обеспечения, образования, культуры, спорта и ветеринарии, работающим в сельских населенных пунктах, повышение на двадцать пять процентов окладов и тарифных ставки по сравнению со ставками специалистов, занимающихся этими видами деятельности в городских условиях,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2013 год в размере 3 998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Жанибекского районного маслихата Западно-Казахстанской области от 20.12.2013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Т. Т. Умутаева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Т. З. Кадимов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9-1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Жанибекского районного маслихата Западно-Казахстанской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"/>
        <w:gridCol w:w="510"/>
        <w:gridCol w:w="307"/>
        <w:gridCol w:w="307"/>
        <w:gridCol w:w="8375"/>
        <w:gridCol w:w="213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1 950 392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222 916</w:t>
            </w:r>
          </w:p>
        </w:tc>
      </w:tr>
      <w:tr>
        <w:trPr>
          <w:trHeight w:val="22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85 655</w:t>
            </w:r>
          </w:p>
        </w:tc>
      </w:tr>
      <w:tr>
        <w:trPr>
          <w:trHeight w:val="31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85 655</w:t>
            </w:r>
          </w:p>
        </w:tc>
      </w:tr>
      <w:tr>
        <w:trPr>
          <w:trHeight w:val="30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78 455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78 455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54 069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39 475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12 920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30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0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</w:p>
        </w:tc>
      </w:tr>
      <w:tr>
        <w:trPr>
          <w:trHeight w:val="81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30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00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6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1 721 176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1 721 176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1 721 176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92"/>
        <w:gridCol w:w="841"/>
        <w:gridCol w:w="841"/>
        <w:gridCol w:w="7239"/>
        <w:gridCol w:w="206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46 410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108 243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1 253 355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891 651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сельской местности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891 358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839 332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13 397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10 711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43 347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"Развитие регионов"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или увеличения уставного капитала 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-33 649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9-1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562"/>
        <w:gridCol w:w="275"/>
        <w:gridCol w:w="174"/>
        <w:gridCol w:w="8396"/>
        <w:gridCol w:w="211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1 650 257</w:t>
            </w:r>
          </w:p>
        </w:tc>
      </w:tr>
      <w:tr>
        <w:trPr>
          <w:trHeight w:val="28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220 576</w:t>
            </w:r>
          </w:p>
        </w:tc>
      </w:tr>
      <w:tr>
        <w:trPr>
          <w:trHeight w:val="22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88 043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88 043</w:t>
            </w:r>
          </w:p>
        </w:tc>
      </w:tr>
      <w:tr>
        <w:trPr>
          <w:trHeight w:val="30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</w:p>
        </w:tc>
      </w:tr>
      <w:tr>
        <w:trPr>
          <w:trHeight w:val="24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</w:p>
        </w:tc>
      </w:tr>
      <w:tr>
        <w:trPr>
          <w:trHeight w:val="24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40 173</w:t>
            </w:r>
          </w:p>
        </w:tc>
      </w:tr>
      <w:tr>
        <w:trPr>
          <w:trHeight w:val="24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31 099</w:t>
            </w:r>
          </w:p>
        </w:tc>
      </w:tr>
      <w:tr>
        <w:trPr>
          <w:trHeight w:val="24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4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24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30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</w:tr>
      <w:tr>
        <w:trPr>
          <w:trHeight w:val="81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30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28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8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100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6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8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5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7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1 427 821</w:t>
            </w:r>
          </w:p>
        </w:tc>
      </w:tr>
      <w:tr>
        <w:trPr>
          <w:trHeight w:val="27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1 427 821</w:t>
            </w:r>
          </w:p>
        </w:tc>
      </w:tr>
      <w:tr>
        <w:trPr>
          <w:trHeight w:val="27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55"/>
        <w:gridCol w:w="711"/>
        <w:gridCol w:w="7600"/>
        <w:gridCol w:w="202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1 650 257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161 907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40 105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96 795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96 795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1 136 005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140 641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140 641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140 641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972 636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972 343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923 389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143 566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127 211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141 742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42 855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42 855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22 228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или увеличения уставного капитала юридических лиц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9-1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61"/>
        <w:gridCol w:w="274"/>
        <w:gridCol w:w="174"/>
        <w:gridCol w:w="8380"/>
        <w:gridCol w:w="213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1 693 424</w:t>
            </w:r>
          </w:p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222 863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89 330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40 173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31 099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</w:tr>
      <w:tr>
        <w:trPr>
          <w:trHeight w:val="81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3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100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6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1 468 701</w:t>
            </w:r>
          </w:p>
        </w:tc>
      </w:tr>
      <w:tr>
        <w:trPr>
          <w:trHeight w:val="2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1 468 701</w:t>
            </w:r>
          </w:p>
        </w:tc>
      </w:tr>
      <w:tr>
        <w:trPr>
          <w:trHeight w:val="2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1 468 701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87"/>
        <w:gridCol w:w="704"/>
        <w:gridCol w:w="771"/>
        <w:gridCol w:w="7459"/>
        <w:gridCol w:w="207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1 693 424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161 907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148 493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96 795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1 179 172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140 641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140 641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140 641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1 015 803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1 015 510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966 556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143 566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141 742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42 855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42 855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22 228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или увеличения уставного капитала юридических лиц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9-1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местных бюджетов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731"/>
        <w:gridCol w:w="773"/>
        <w:gridCol w:w="998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