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c42f2" w14:textId="4cc42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финансировании молодежной практики по Зеленовскому району на 2012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Зеленовского района Западно-Казахстанской области от 4 апреля 2012 года № 143. Зарегистрировано Департаментом юстиции Западно-Казахстанской области 3 мая 2012 года № 7-7-140. Утратило силу постановлением акимата Зеленовского района Западно-Казахстанской области от 4 января 2013 года № 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Зеленовского района Западно-Казахстанской области от 04.01.2013 № 50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Руководствуясь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"О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Казахстан",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"О занятости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населения",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"О мерах по реализации Закона Республики Казахстан от 23 января 2001 года "О занятости населения", в целях осуществления мероприятий способствующих занятости населения,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молодежную практику для зарегистрированных безработных из числа выпускников организаций образования, реализующих профессиональные образовательные программы технического и профессионального, послесреднего, высшего образования, не старше двадцати девяти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2. исключен - Постановлением акимата Зеленовского района Западно-Казахстанской области от 22.06.2012 </w:t>
      </w:r>
      <w:r>
        <w:rPr>
          <w:rFonts w:ascii="Times New Roman"/>
          <w:b w:val="false"/>
          <w:i w:val="false"/>
          <w:color w:val="000000"/>
          <w:sz w:val="28"/>
        </w:rPr>
        <w:t>№ 295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Финансирования мероприятия по проведению молодежной практики осуществлять за счет бюджетных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данного постановления возложить на заместителя акима района Кульжанову Г. М.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 М. Унгарбеков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