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9618" w14:textId="4ca9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28 марта 2012 года № 95. Зарегистрировано Департаментом юстиции Западно-Казахстанской области 3 мая 2012 года № 7-7-141. Утратило силу постановлением акимата Зеленовского района Западно-Казахстанской области от 4 января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04.01.2013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 и статусе военнослужащих",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О реализации Указа Президента Республики Казахстан от 1 марта 2012 года №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Зеленовского района Западно-Казахстанской области" (по согласованию)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обеспечить доставку граждан при проведении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предприятию на праве хозяйственного ведения "Зеленовская центральная районная больница" управление здравоохранения акимата Западно-Казахстанской области (по согласованию) и государственному коммунальному предприятию на праве хозяйственного ведения "Зеленовская районная больница" управления здравоохранения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Зеленовского района Департамента внутренних дел Западно-Казахстанской области" (по согласованию) осуществлять розыск лиц, уклоняющихся от выполнения воинской обязанности, а также охрану общественного порядка при отправке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Кульжанову Г.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"Зеленовская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Ислямов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Зеленовского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Есенов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"Зеленовская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28.03.2012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