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86b1" w14:textId="9af8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20 декабря 2011 года № 40-1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22 августа 2012 года № 6-1. Зарегистрировано Департаментом юстиции Западно-Казахстанской области 4 сентября 2012 года № 3087. Утратило силу решением Зеленовского районного маслихата Западно-Казахстанской области от 18 марта 2013 года № 10-7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Зеленовского районного маслихата Западно-Казахстанской области от 18.03.2013 № 10-7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районном бюджете на 2012-2014 годы" от 20 декабря 2011 года № 40-1 (зарегистрированное в Реестре государственной регистрации нормативных правовых актов за № 7-7-137, опубликованное 21 января 2012 года, 27 марта 2012 года, 31 марта 2012 года, 7 апреля 2012 года, 14 апреля 2012 года в газете "Ауыл тынысы" № 3, № 12, № 13, № 14, № 15),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"4 113 682" заменить цифрой "4 136 643";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"3 226 224" заменить цифрой "3 249 185";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"4 087 754" заменить цифрой "4 103 726";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"194 927" заменить цифрой "207 252";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"249 507" заменить цифрой "249 907";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"54 580" заменить цифрой "42 655";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"-172 765" заменить цифрой "-178 101";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"172 765 " заменить цифрой "178 101";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"132 465" заменить цифрой "127 129";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"614 341" заменить цифрой "637 302";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"16 870" заменить цифрой "39 830";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цифру "110 072" заменить цифрой "110 073";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Залмуканов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Р. Исмагулов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6-1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662"/>
        <w:gridCol w:w="554"/>
        <w:gridCol w:w="554"/>
        <w:gridCol w:w="7748"/>
        <w:gridCol w:w="20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4 136 643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825 262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276 472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276 472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322 500</w:t>
            </w:r>
          </w:p>
        </w:tc>
      </w:tr>
      <w:tr>
        <w:trPr>
          <w:trHeight w:val="3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266 900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5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6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11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6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9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9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4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52 296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25 137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25 137</w:t>
            </w:r>
          </w:p>
        </w:tc>
      </w:tr>
      <w:tr>
        <w:trPr>
          <w:trHeight w:val="6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27 159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27 159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3 249 185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3 249 185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3 249 185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704"/>
        <w:gridCol w:w="899"/>
        <w:gridCol w:w="704"/>
        <w:gridCol w:w="7226"/>
        <w:gridCol w:w="204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4 103 726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375 277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348 255</w:t>
            </w:r>
          </w:p>
        </w:tc>
      </w:tr>
      <w:tr>
        <w:trPr>
          <w:trHeight w:val="1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63 757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63 177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270 664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270 349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27 022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27 022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25 362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2 705 701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146 569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146 569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145 885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2 500 827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2 499 272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2 342 969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115 246</w:t>
            </w:r>
          </w:p>
        </w:tc>
      </w:tr>
      <w:tr>
        <w:trPr>
          <w:trHeight w:val="12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58 305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58 305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15 097</w:t>
            </w:r>
          </w:p>
        </w:tc>
      </w:tr>
      <w:tr>
        <w:trPr>
          <w:trHeight w:val="12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21 397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- инвалидов, обучающихся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196 707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172 336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172 336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45 661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30 483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24 371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24 371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22 797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386 382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293 522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110 073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110 073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99 830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64 644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48 344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8 785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298 056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187 255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82 398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18 707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58 558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1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17 488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17 488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29 532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18 362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207 252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249 907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99 907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99 907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99 907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99 907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42 655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-178 101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