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4b2c" w14:textId="6e44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Зеленовского районного маслихата от 20 декабря 2011 года № 40-1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23 ноября 2012 года № 7-1. Зарегистрировано Департаментом юстиции Западно-Казахстанской области 29 ноября 2012 года № 3112. Утратило силу решением Зеленовского районного маслихата Западно-Казахстанской области от 18 марта 2013 года № 10-7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Зеленовского районного маслихата Западно-Казахстанской области от 18.03.2013 № 10-7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 районном бюджете на 2012-2014 годы" от 20 декабря 2011 года № 40-1 (зарегистрированное в Реестре государственной регистрации нормативных правовых актов за № 7-7-137, опубликованное 21 января 2012 года, 27 марта 2012 года, 31 марта 2012 года, 7 апреля 2012 года, 14 апреля 2012 года в газете "Ауыл тынысы" № 3, № 12, № 13, № 14, № 15)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"4 136 643" заменить цифрой "4 138 567";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"825 262" заменить цифрой "827 246";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"9 900" заменить цифрой "7 916";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"3 249 185" заменить цифрой "3 251 109";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"4 103 726" заменить цифрой "4 105 650";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цифру "207 252" заменить цифрой "265 500";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цифру "249 907" заменить цифрой "308 155";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"-178 101" заменить цифрой "-236 349";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"178 101 " заменить цифрой "236 349";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"поступление займов" цифру "249 507" заменить цифрой "307 755";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"637 302" заменить цифрой "697 474";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"15 983" заменить цифрой "16 161";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цифру "17 568" заменить цифрой "19 314";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цифру "99 507" заменить цифрой "157 755".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Т. Залмуканов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Р. Исмагулов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2012 года № 7-1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662"/>
        <w:gridCol w:w="554"/>
        <w:gridCol w:w="554"/>
        <w:gridCol w:w="7748"/>
        <w:gridCol w:w="202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4 138 567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827 246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278 206</w:t>
            </w:r>
          </w:p>
        </w:tc>
      </w:tr>
      <w:tr>
        <w:trPr>
          <w:trHeight w:val="3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278 206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208 000</w:t>
            </w:r>
          </w:p>
        </w:tc>
      </w:tr>
      <w:tr>
        <w:trPr>
          <w:trHeight w:val="3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208 000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323 181</w:t>
            </w:r>
          </w:p>
        </w:tc>
      </w:tr>
      <w:tr>
        <w:trPr>
          <w:trHeight w:val="36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266 900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6 781</w:t>
            </w:r>
          </w:p>
        </w:tc>
      </w:tr>
      <w:tr>
        <w:trPr>
          <w:trHeight w:val="3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</w:t>
            </w:r>
          </w:p>
        </w:tc>
      </w:tr>
      <w:tr>
        <w:trPr>
          <w:trHeight w:val="3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14 207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52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6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</w:t>
            </w:r>
          </w:p>
        </w:tc>
      </w:tr>
      <w:tr>
        <w:trPr>
          <w:trHeight w:val="114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3 652</w:t>
            </w:r>
          </w:p>
        </w:tc>
      </w:tr>
      <w:tr>
        <w:trPr>
          <w:trHeight w:val="3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3 652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</w:t>
            </w:r>
          </w:p>
        </w:tc>
      </w:tr>
      <w:tr>
        <w:trPr>
          <w:trHeight w:val="36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5 486</w:t>
            </w:r>
          </w:p>
        </w:tc>
      </w:tr>
      <w:tr>
        <w:trPr>
          <w:trHeight w:val="6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5 486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142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6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52 296</w:t>
            </w:r>
          </w:p>
        </w:tc>
      </w:tr>
      <w:tr>
        <w:trPr>
          <w:trHeight w:val="3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25 137</w:t>
            </w:r>
          </w:p>
        </w:tc>
      </w:tr>
      <w:tr>
        <w:trPr>
          <w:trHeight w:val="3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25 137</w:t>
            </w:r>
          </w:p>
        </w:tc>
      </w:tr>
      <w:tr>
        <w:trPr>
          <w:trHeight w:val="6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27 159</w:t>
            </w:r>
          </w:p>
        </w:tc>
      </w:tr>
      <w:tr>
        <w:trPr>
          <w:trHeight w:val="3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27 159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3 251 109</w:t>
            </w:r>
          </w:p>
        </w:tc>
      </w:tr>
      <w:tr>
        <w:trPr>
          <w:trHeight w:val="5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3 251 109</w:t>
            </w:r>
          </w:p>
        </w:tc>
      </w:tr>
      <w:tr>
        <w:trPr>
          <w:trHeight w:val="3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3 251 109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704"/>
        <w:gridCol w:w="899"/>
        <w:gridCol w:w="704"/>
        <w:gridCol w:w="7226"/>
        <w:gridCol w:w="2044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4 105 650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376 726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349 748</w:t>
            </w:r>
          </w:p>
        </w:tc>
      </w:tr>
      <w:tr>
        <w:trPr>
          <w:trHeight w:val="1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13 749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13 749</w:t>
            </w:r>
          </w:p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67 020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66 440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8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268 979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268 724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26 978</w:t>
            </w:r>
          </w:p>
        </w:tc>
      </w:tr>
      <w:tr>
        <w:trPr>
          <w:trHeight w:val="1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26 978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25 318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2 702 127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172 800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172 800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146 585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  воспитателям детских садов, мини-центров,школ-интернатов: общего типа, специальных (коррекционных), специализированных для одаренных детей, организаций образования,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25 531</w:t>
            </w:r>
          </w:p>
        </w:tc>
      </w:tr>
      <w:tr>
        <w:trPr>
          <w:trHeight w:val="1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2 470 780</w:t>
            </w:r>
          </w:p>
        </w:tc>
      </w:tr>
      <w:tr>
        <w:trPr>
          <w:trHeight w:val="8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2 469 241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2 313 938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111 234</w:t>
            </w:r>
          </w:p>
        </w:tc>
      </w:tr>
      <w:tr>
        <w:trPr>
          <w:trHeight w:val="12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38 518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58 547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58 547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15 161</w:t>
            </w:r>
          </w:p>
        </w:tc>
      </w:tr>
      <w:tr>
        <w:trPr>
          <w:trHeight w:val="12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21 397</w:t>
            </w:r>
          </w:p>
        </w:tc>
      </w:tr>
      <w:tr>
        <w:trPr>
          <w:trHeight w:val="9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- инвалидов, обучающихся на дому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196 994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172 379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45 967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52 866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28 083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24 615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24 615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22 541</w:t>
            </w:r>
          </w:p>
        </w:tc>
      </w:tr>
      <w:tr>
        <w:trPr>
          <w:trHeight w:val="8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</w:t>
            </w:r>
          </w:p>
        </w:tc>
      </w:tr>
      <w:tr>
        <w:trPr>
          <w:trHeight w:val="8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385 777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293 522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83 619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3 729</w:t>
            </w:r>
          </w:p>
        </w:tc>
      </w:tr>
      <w:tr>
        <w:trPr>
          <w:trHeight w:val="1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110 073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110 073</w:t>
            </w:r>
          </w:p>
        </w:tc>
      </w:tr>
      <w:tr>
        <w:trPr>
          <w:trHeight w:val="8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99 830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64 644</w:t>
            </w:r>
          </w:p>
        </w:tc>
      </w:tr>
      <w:tr>
        <w:trPr>
          <w:trHeight w:val="8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48 344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27 611</w:t>
            </w:r>
          </w:p>
        </w:tc>
      </w:tr>
      <w:tr>
        <w:trPr>
          <w:trHeight w:val="8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23 384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11 699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9 185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301 997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178 656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178 656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178 656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14 507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14 507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12 179</w:t>
            </w:r>
          </w:p>
        </w:tc>
      </w:tr>
      <w:tr>
        <w:trPr>
          <w:trHeight w:val="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89 766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8 696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9 312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9 312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60 259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9 886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7 246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21 757</w:t>
            </w:r>
          </w:p>
        </w:tc>
      </w:tr>
      <w:tr>
        <w:trPr>
          <w:trHeight w:val="1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21 757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21 757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10 490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10 490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9 351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1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46 659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естественных монополий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46 659</w:t>
            </w:r>
          </w:p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15 159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18 340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11 091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11 170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11 170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265 500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308 155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158 155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158 155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158 155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158 155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42 655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42 655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42 655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</w:t>
            </w:r>
          </w:p>
        </w:tc>
      </w:tr>
      <w:tr>
        <w:trPr>
          <w:trHeight w:val="1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3 666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3 666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-236 349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236 349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307 755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307 755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127 129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127 129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127 129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127 129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