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06b43" w14:textId="a006b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для целевых групп на 2012 год по Казталовскому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Казталовского района Западно-Казахстанской области от 1 марта 2012 года № 83. Зарегистрировано Департаментом юстиции Западно-Казахстанской области 9 апреля 2012 года № 7-8-142. Утратило силу - постановлением акимата Казталовского района Западно-Казахстанской области от 18 мая 2012 года № 126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Казталовского района Западно-Казахстанской области от 18.05.2012 № 126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учитывая запросы и предложения от организации и предприятий района,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социальные рабочие места для целевых групп на 2012 год по Казталовскому району, путем создания временных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работодателей, где в соответствии с потребностью регионального рынка труда будут организованы социальные рабочие места на 2012 год по Казталовскому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Молдашева С. М.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акима района                Н. Кутхожин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Казталовского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марта 2012 года № 83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работодателей, где в соответствии</w:t>
      </w:r>
      <w:r>
        <w:br/>
      </w:r>
      <w:r>
        <w:rPr>
          <w:rFonts w:ascii="Times New Roman"/>
          <w:b/>
          <w:i w:val="false"/>
          <w:color w:val="000000"/>
        </w:rPr>
        <w:t>
с потребностью регионального рынка труда</w:t>
      </w:r>
      <w:r>
        <w:br/>
      </w:r>
      <w:r>
        <w:rPr>
          <w:rFonts w:ascii="Times New Roman"/>
          <w:b/>
          <w:i w:val="false"/>
          <w:color w:val="000000"/>
        </w:rPr>
        <w:t>
будут организованы социальные рабочие места</w:t>
      </w:r>
      <w:r>
        <w:br/>
      </w:r>
      <w:r>
        <w:rPr>
          <w:rFonts w:ascii="Times New Roman"/>
          <w:b/>
          <w:i w:val="false"/>
          <w:color w:val="000000"/>
        </w:rPr>
        <w:t>
на 2012 год по Казталовскому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3585"/>
        <w:gridCol w:w="2241"/>
        <w:gridCol w:w="1337"/>
        <w:gridCol w:w="1315"/>
        <w:gridCol w:w="1160"/>
        <w:gridCol w:w="1603"/>
      </w:tblGrid>
      <w:tr>
        <w:trPr>
          <w:trHeight w:val="17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работодателей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Профессия, должность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 соци-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 мест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работ  (ме-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сяц)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платы, который будет компен-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сирован из  средств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бюджета</w:t>
            </w:r>
          </w:p>
        </w:tc>
      </w:tr>
      <w:tr>
        <w:trPr>
          <w:trHeight w:val="30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"Казталовское государственное коммунальное предприятие на праве хозяйственного   ведения акимата Казталовского района Западно- Казахстанской области"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тросварщик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газовых котельных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В, С, Д, Е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изводитель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Моторист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2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"Жалпакталское государственное коммунальное предприятие на праве хозяйственного ведения акимата Казталовского района Западно- Казахстанской области"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оператора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затор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электрик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Делопро- изводитель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4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"Центр воспитательной работы Казталовского районного отдела образования"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6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Акционерный общество "Казпочта"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"Казталовский районный центр досуга имени С. Садыкова" отдела культуры и развития языков акимата Казталовского района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Жалпакталская поселковая мусульманская мечеть - филиал религиозного обьединения "Духовное управление мусульман Казахстана"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(фермерское) хозяйство "Даурен"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предприниматель  "Баршын"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1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"Ерикти кала"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Доярка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"Қуан"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8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"Дулат"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"Казталовка"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"Ерик"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"Еламан"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8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"Досжан"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Грузчик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"Абылай"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(фермерское) хозяйство "Ерген"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(фермерское) хозяйство "Муслим"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"Шайхиев С. У."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"Нұрбек"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обьединение "Союз предпринимателей малого бизнеса Казталовского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"Коныс"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6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"Фариза"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(фермерское) хозяйство "Эльхан"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затор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"Аубекеров"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2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предприниматель "Асем"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9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"Сапар"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сестра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7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"Атамекен"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мойщица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2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"Райымбек"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(фермерское) хозяйство "Даулет"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техник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"Қайнар"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затор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"Ислямова М."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"Шайхолла"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Грузчик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предприниматель "Шыңғыс"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"Кардон"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Табунщик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"Бозой"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"Алтын-дала"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предприниматель "Ибатов К. Е."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предприниматель "Назерке"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(фермер) хозяйство "Ақбота"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предприниматель "Леди"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продавца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"Ұшқын"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"Айбек"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"Еламан"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Повар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(фермерское) хозяйство "Мирас"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(фермерское) хозяйство "Ажкей"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техник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предприниматель "Сундетова"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Зоотехник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"Еркін"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Осеменатор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(фермерское) хозяйство "Актал"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"Нұраман"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(фермерское) хозяйство "Нұрхат"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"Тоғжан"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"Кенжегали"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"Карасу"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"Ескендир"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"Жігер"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"Темірлан"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"Рустам"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(фермерское) хозяйство "Мирбол"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(фермерское) хозяйство "Хайнешов"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"Галлямов А."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(фермерское) хозяйство "Хажымұрат"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2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"ТурКазСыр"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"Айболат"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"Нурлан"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"Мырза"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(фермерское) хозяйство "Мерей"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"Райымбек"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(фермерское) хозяйство "Айнаш"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"Бейназар-Б"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Осеменатор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"Канат"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Осеменатор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(фермерское) хозяйство "Мағжан"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"Бірлік"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(фермерское) хозяйство "Жамали"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"Қанатқали"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"Жанар"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затор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"Тулеугалиева"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(фермерское) хозяйство "Мержан"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"Табыс"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"Енбек"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(фермерское) хозяйство "Жиенбет"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"Аязбек"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затор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"Дауетов"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"Дастан"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Осеменатор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"Фатима"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"Қаженов"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"Алтынбек"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(фермерское) хозяйство "Дулат-У"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затор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"Тарас"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"Райхан"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затор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1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"Асылхан"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Гардероб-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"Жиенбай"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Осеменатор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предприниматель "Еламан"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предприниматель"Аян"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предприниматель "Әсемжол"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филиал Товарищества с ограниченной ответственностью "Жайық Пресс"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"Айнаш"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"Дастан"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  "ЖАЛПАҚТАЛ СУ"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"Джусупова Ж. А."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"Жусупова Т. А."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"Ихсанов Д. Х."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вычис-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лительной машины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автозап-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равочной станции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(фермерское) хозяйство "Енбек"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"Еламан"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Доярка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(фермерское) хозяйство "Аскар"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Доярка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(фермерское) хозяйство "Нурым"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(фермерское) хозяйство "Дархан"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Доярка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Осеменатор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(фермерское) хозяйство "Мұхамбет"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Доярка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"Мұрагер"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Доярка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"Жаппас"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Табунщик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(фермерское) хозяйство "Айбек"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"Серікбол"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предприниматель "Марлен"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"Нургалиева"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"Сағынгерей"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"Аксалов"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"Өрлеу"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"Әли"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(фермерское) хозяйство "Аслан"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Осеменатор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(фермерское) хозяйство "Нұрқожа"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"Максат"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"Улан"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Доярка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(фермерское) хозяйство "Сен"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(фермерское) хозяйство "Рафаэль"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"Жалгас"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Осеменатор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(фермерское) хозяйство "Мереке"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(фермерское) хозяйство "Мерей"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затор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"Достық"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"Сая"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"Кендала"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"Айна"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предприниматель "Назерке"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предприниматель "Демеу"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"Салауат"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предприниматель "Замир"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"Даулет"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предприниматель "Әділет"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"Салтанат"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"Қамқор"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Осеменатор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"Еламан"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"Аймаш"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"Акжол"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"Райынбек"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"Бекзат"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"Зай"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"Оралбек"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"Сержан"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"Жибек"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"Байтұрған"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"Мерей"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"Жұлдыз"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"Бірлік"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"Акжол"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"Мендибай"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затор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"Адилхан"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Осеменатор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"Хайрушев"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"Калбаев"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3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"Ергазы"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4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(фермерское) хозяйство "Берик"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Осеменатор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"Узакбай"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7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(фермерское) хозяйство "Алпамыс"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4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"Сайлау"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4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"Аман"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"Гулнар"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предприниматель "Сариев Ж. А."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"Ербауыр"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Доярка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5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(фермерское) хозяйство "Бакыт"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Доярка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"Әлішер"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"Кашкар"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Осеменатор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"Нұрлы"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  "Кредитное товарищество "ЖИДАН"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19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(фермерское) хозяйство "Ильяс"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18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"Нурбек"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"Оркен"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9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"Сагынжан"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4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"Достық-2"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8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"Сарыозен"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Осеменатор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(фермерское) хозяйство "Досым"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"Нурбол"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4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(фермерское) хозяйство "Талант"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"Александр"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2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"Рүстем"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Доярка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4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(фермерское) хозяйство "Жигер"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"Миялы"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"Қыркөл"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Осеменатор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"Мерей"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"Жанибек"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(фермерское) хозяйство "Қызылту"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"Жаңа тұрмыс"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Осеменатор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"Ералхан"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Осеменатор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"Кекей"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Осеменатор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"Мерлан"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Осеменатор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"Инабат"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предприниматель "Есей"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(фермерское) хозяйство "Мендіхан"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предприниматель "Манат"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"Армат"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"Талпын"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затор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"Мамлюк"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"Рақымжан"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"Еркін"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"Мерлан"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"Мақсат"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предприниматель "Елдар"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"Нургуль"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Грузчик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предприниматель "Дана"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Грузчик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предприниматель "Шукаева"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Кулинар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"Айка"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"Жұмабек"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