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7bcc" w14:textId="ac5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6 апреля 2012 года № 89. Зарегистрировано Департаментом юстиции Западно-Казахстанской области 4 мая 2012 года № 7-8-144. Утратило силу постановлением акимата Казталовского района Западно-Казахстанской области от 28 июня 2013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Казталовского района Западно-Казахстанской области от 28.06.2013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  №274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Казталовского района Западно-Казахстанской области" (по согласованию)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ауыльных округов обеспечить доставку граждан при проведении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государственому коммунальному казенному предприятию "Казталовская центральная районная больница" Управления здравоохранения акимата Западно–Казахстанской области (по согласованию) и государственному коммунальному казенному предприятию "Казталовская районная больница" Управления здравоохранения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Казталовского района Департамента внутренних дел Западно-Казахстанской области" (по согласованию) осуществлять розыск лиц, уклоняющихся от выполнения воинской обязанности, а также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по делам обороны Казталовского района Западно-Казахстанской области" (по согласованию) заключительную информацию о результатах призыва представить 30 июля 2012 года и 27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Казталовского района Молдашева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"Казталовской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 больницы"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Западно–Казахстанской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Алтаев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Дарменов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Директор "Казталовской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Джунисбеков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