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3daf" w14:textId="af43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по Казталовскому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14 июня 2012 года № 139. Зарегистрировано Департаментом юстиции Западно-Казахстанской области 21 июня 2012 года № 7-8-145. Утратило силу постановлением акимата Казталовского района Западно-Казахстанской области от 22 декабря 2016 года № 380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Казталовского района Западно-Казахстанской области от 22.12.2016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осуществления мероприятий, способствующих занятости населения,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молодежную практику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"Казталовский районный отдел занятости и социальных программ Западно-Казахстанской области" и государственному учреждению "Центр занятости Казталовского района акимата Казталовского района Западно-Казахстанской области"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Молдашева С.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Утешев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