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6f0b" w14:textId="fe26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 Казахстанской области от 21 февраля 2012 года № 43. Зарегистрировано Департаментом юстиции Западно-Казахстанской области 29 марта 2012 года № 7-9-115. Утратило силу постановлением акимата Каратобинского района Западно-Казахстанской области от 28 декабря 2012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Каратобинского района Западно-Казахстанской области от 28.12.2012 № 238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мужчины и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длительное время не работающие (более 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Умурзакова.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 Н. Карагойшин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