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3959" w14:textId="c913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21 февраля 2012 года № 40. Зарегистрировано Департаментом юстиции Западно-Казахстанской области 29 марта 2012 года № 7-9-116. Утратило силу постановлением акимата Каратобинского района Западно-Казахстанской области от 11 ноября 2016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в целях социальной защиты лиц, освобожденных из мест лишения свободы и несовершеннолетних выпускников интернатных организаций, испытывающих трудности в поиске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в государственных учреждениях и государственных коммунальных предприятиях для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"Каратобинский районный 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С. 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