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4a7e" w14:textId="70c4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по Каратобинскому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 Казахстанской области от 15 мая 2012 года № 86. Зарегистрировано Департаментом юстиции Западно-Казахстанской области 19 июня 2012 года № 7-9-120. Утратило силу постановлением акимата Каратобинского района Западно-Казахстанской области от 28 декабря 2012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Каратобинского района Западно-Казахстанской области от 28.12.2012 № 238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О мерах по реализации Закона Республики Казахстан от 23 января 2001 года "О занятости населения", Каратобинский районный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"Каратобинский районный отдел занятости и социальных программ" и государственному учреждению "Центр занятости Каратобинского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Умурзакова.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Н. Карагойшин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