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a00b3" w14:textId="c2a0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21 декабря 2012 года № 7-2. Зарегистрировано Департаментом юстиции Западно-Казахстанской области 11 января 2013 года № 3141. Утратило силу решением Каратобинского районного маслихата Западно-Казахстанской области от 30 апреля 2014 года № 23-3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Каратобинского районного маслихата Западно-Казахстанской области от 30.04.2014 № 23-3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7 декабря 2012 № 5-2 "Об областном бюджете на 2013-2015 годы" (зарегистрированное в Реестре государственной регистрации нормативных правовых актов за № 3118)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1 971 974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166 194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6 740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1 798 931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1 972 159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47 832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52 261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4 429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-48 017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48 017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51 930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4 429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- 516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Каратобинского районного маслихата Западно-Казахстанской области от 10.07.2013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23.11.2013 </w:t>
      </w:r>
      <w:r>
        <w:rPr>
          <w:rFonts w:ascii="Times New Roman"/>
          <w:b w:val="false"/>
          <w:i w:val="false"/>
          <w:color w:val="000000"/>
          <w:sz w:val="28"/>
        </w:rPr>
        <w:t>№ 18-1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20.12.2013 </w:t>
      </w:r>
      <w:r>
        <w:rPr>
          <w:rFonts w:ascii="Times New Roman"/>
          <w:b w:val="false"/>
          <w:i w:val="false"/>
          <w:color w:val="00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Поступления в районный бюджет на 2013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2013-2015 годы" 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 статьи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2013-2015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2013 год поступление целевых трансфертов и кредитов из республиканского бюджета в общей сумме - 258 903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- 4 097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- 103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- 44 495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- сироты (детей-сирот) и ребенка (детей), оставшегося без попечения родителей - 4 169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- 16 039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- 5 848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сельского дома культуры в селе Коржын Аккозинского сельского округа Каратобинского района Западно-Казахстанской области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- 10 742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- 36 944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- 42 794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 - 2 000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квалификации и переподготовку кадров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- 10 840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- 51 930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содействию экономическому развитию регионов в рамках Программы "Развитие регионов" - 11 966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"Газификация социальных объектов села Ушагаш Каратобинского района" - 630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"Газификация социальных объектов села Соналы Каратобинского района" - 700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"Газификация социальных объектов села Калдыгайты Каратобинского района" - 1 750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"Реконструкция водопровода села Жусандой Каратобинского района" - 2 940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"Реконструкция водопровода села Шоптикуль Каратобинского района" - 1 012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"Реконструкция водопровода села Сулыколь Каратобинского района" - 2 114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"Реконструкция водопровода села Каракамыс Каратобинского района" - 2 114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"Реконструкция водопровода села Коржын Каратобинского района" - 2 114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бюджетам районов (городов областного значения) на увеличение штатной численности местных исполнительных органов - 3 562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решениями Каратобинского районного маслихата Западно-Казахстанской области от 10.07.2013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23.11.2013 </w:t>
      </w:r>
      <w:r>
        <w:rPr>
          <w:rFonts w:ascii="Times New Roman"/>
          <w:b w:val="false"/>
          <w:i w:val="false"/>
          <w:color w:val="000000"/>
          <w:sz w:val="28"/>
        </w:rPr>
        <w:t>№ 18-1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20.12.2013 </w:t>
      </w:r>
      <w:r>
        <w:rPr>
          <w:rFonts w:ascii="Times New Roman"/>
          <w:b w:val="false"/>
          <w:i w:val="false"/>
          <w:color w:val="00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2013 год поступление сумм погашения бюджетных кредитов в сумме - 4 429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на 2013 год норматив распределения доходов для обеспечения сбалансированности местного бюджета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налог, зачисляется в районный бюджет в размере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налог, зачисляется в районный бюджет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на 2013 год размеры субвенции передаваемых из областного бюджета в районный бюджет в сумме - 1 591 958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решением  Каратобинского районного маслихата Западно-Казахстанской области от 20.12.2013 </w:t>
      </w:r>
      <w:r>
        <w:rPr>
          <w:rFonts w:ascii="Times New Roman"/>
          <w:b w:val="false"/>
          <w:i w:val="false"/>
          <w:color w:val="00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Установить, что бюджетные изъятия из районного бюджета в областной бюджет на 2013 год не предусматриваются.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2013 год в размере - 2 400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Установить специалистам здравоохранения, социального обеспечения, образования, культуры, спорта и ветеринарии, работающим в сельских населенных пунктах, повышение на двадцать пять процентов окладов и тарифных ставок по сравнению со ставками специалистов, занимающихся этими видами деятельности в городских условиях,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местных бюджетных программ, не подлежащих секвестру в процессе исполнения местных бюджетов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 А. Оразова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Б. Тойшыбаев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7-2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Каратобинского районного маслихата Западно-Казахстанской области от 20.12.2013 </w:t>
      </w:r>
      <w:r>
        <w:rPr>
          <w:rFonts w:ascii="Times New Roman"/>
          <w:b w:val="false"/>
          <w:i w:val="false"/>
          <w:color w:val="ff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475"/>
        <w:gridCol w:w="300"/>
        <w:gridCol w:w="301"/>
        <w:gridCol w:w="8862"/>
        <w:gridCol w:w="172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1971974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166194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76929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76929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73605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73605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</w:p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51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51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15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</w:t>
            </w:r>
          </w:p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1798931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1798931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1798931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51"/>
        <w:gridCol w:w="799"/>
        <w:gridCol w:w="758"/>
        <w:gridCol w:w="7880"/>
        <w:gridCol w:w="160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1972159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179211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1306645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44495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1103039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1103039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1044978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58061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123773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109621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24641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49036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162636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44717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проведению государственной информационной политики через телерадиовещание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36157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42794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31499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 с финансовыми активами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-48017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7-2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33"/>
        <w:gridCol w:w="533"/>
        <w:gridCol w:w="533"/>
        <w:gridCol w:w="8401"/>
        <w:gridCol w:w="163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1817782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15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1647273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1647273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30"/>
        <w:gridCol w:w="779"/>
        <w:gridCol w:w="737"/>
        <w:gridCol w:w="7922"/>
        <w:gridCol w:w="160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1817782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188250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1198764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76021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1094377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189069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172868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53195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53746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28248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21146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167816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105175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</w:t>
            </w:r>
          </w:p>
        </w:tc>
      </w:tr>
      <w:tr>
        <w:trPr>
          <w:trHeight w:val="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 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социальной сферы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 с финансовыми активами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7-2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33"/>
        <w:gridCol w:w="533"/>
        <w:gridCol w:w="533"/>
        <w:gridCol w:w="8401"/>
        <w:gridCol w:w="163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1867173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15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1696664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1696664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30"/>
        <w:gridCol w:w="779"/>
        <w:gridCol w:w="737"/>
        <w:gridCol w:w="7922"/>
        <w:gridCol w:w="160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1867173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197641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1228764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86021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1036517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198643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180093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60420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28674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167816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23399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 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социальной сферы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 с финансовыми активами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7-2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местных бюджетов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295"/>
        <w:gridCol w:w="708"/>
        <w:gridCol w:w="731"/>
        <w:gridCol w:w="960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здравоохранения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города, города районного значения, поселка, села, сельского округа 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