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b1c2" w14:textId="851b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20 февраля 2012 года № 57. Зарегистрировано Департаментом юстиции Западно-Казахстанской области 28 марта 2012 года № 7-10-112. Утратило силу постановлением акимата Сырымского района Западно-Казахстанской области от 15 июля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акиматаСырымского района Западно-Казахстанской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 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Сырымского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и несовершеннолетних выпускников интернатных организаций в размере двух процентов от общей численности рабочих мест в государственных учреждениях и государственных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"Сырымский районный отдел занятости и социальных программ" обеспечить направление лиц, освобожденных из мест лишения свободы и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Батырниязова Ж.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Нысангалиев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