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1671" w14:textId="7251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Сырымскому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5 марта 2012 года № 73. Зарегистрировано Департаментом юстиции Западно-Казахстанской области 13 апреля 2012 года № 7-10-114.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реализации Закона Республики Казахстан от 23 января 2001 года "О занятости населения", Сырымский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временные рабочие места для прохождения молодежной практики по Сырымскому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"Центр занятости" отдела занятости и социальных программ акимата Сырымского района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мероприятий по проведению молодежной практики осуществлять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Ж. Батырниязова.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Е. Нысангалиев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2012 года № 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 с потребностью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временные 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по Сырымскому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3547"/>
        <w:gridCol w:w="2470"/>
        <w:gridCol w:w="1630"/>
        <w:gridCol w:w="1716"/>
        <w:gridCol w:w="1868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работодателей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рабочих мест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 (тенге)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месяцах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Сырымского района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"Сырымский районный отдел внутренней политики"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Сырымского района Департамента юстиции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перевозки и управление 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движением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"Сырымская районная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рализованная библиотечная система"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текарь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 населения Сырымского района – филиал Республиканского государственного учреждения "Центр обслуживания 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"Спорт клуб "Қайсар" Сырымского районного отдела культуры, развития языков,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подготовка и физическая культура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областной филиал Республиканского государственного предприятия на праве хозяйственного ведения "Республиканская ветеринарная лаборатория" Комитета государственной инспекции в агропромышленном комплексе Министерства сельского хозяйства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медицина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санитария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"Сырымский районный отдел образования 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досуга" Сырымского районного отдела культуры, развития языков,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творчеству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"Коктобе"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медецина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"Жыракудукская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школа"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Государсвенное учреждение "Косубинская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школа"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"Сырым" акимата Сырымского района (на праве хозяйственного ведения)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Сырымскому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Налогового комитета Министерства финансов Республики Казахстан"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"Кабинет психолого- педагогической коррекции Сырымского района"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 или специалист по музыке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трудовому обучению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архитектуры,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 строительства"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газоснаб-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и 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тажирование 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плуатация зданий и сооружений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гражданское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экономики и финансов"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земельных отношений"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культуры, развития языков, физической культуры и спорта"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финансовый контроль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Жетикольского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финансовый контроль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Шолаканкатин-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кредит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кредит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медицина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санитария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по технологии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детского сада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Жымпитинского сельского округа"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санитария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кредит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