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41c6" w14:textId="ff94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23 декабря 2011 года № 33-1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12 октября 2012 года № 6-2. Зарегистрировано Департаментом юстиции Западно-Казахстанской области 31 октября 2012 года № 3102. Утратило силу решением Сырымского районного маслихата Западно-Казахстанской области от 28 июня 2013 года № 12-11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Сырымского районного маслихата Западно-Казахстанской области от 28.06.2013 года № 12-11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2012-2014 годы" от 23 декабря 2011 года № 33-1 (зарегистрированное в Реестре государственной регистрации нормативных правовых актов за № 7-10-110, опубликовано 20 января 2012 года, 27 января 2012 года, 9 февраля 2012 года, 16 февраля 2012 года, 23 февраля 2012 года, 10 мая 2012 года, 17 мая 2012 года, 24 мая 2012 года, 16 августа, 23 августа, 30 августа в газете "Сырым елі" за № 4, № 5, № 7, № 8, № 9, № 20, № 21, № 22, № 34, № 35, №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rPr>
          <w:rFonts w:ascii="Times New Roman"/>
          <w:b w:val="false"/>
          <w:i/>
          <w:color w:val="000000"/>
          <w:sz w:val="28"/>
        </w:rPr>
        <w:t>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   М. Онгарбеков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Вр. и.о. </w:t>
      </w:r>
      <w:r>
        <w:rPr>
          <w:rFonts w:ascii="Times New Roman"/>
          <w:b w:val="false"/>
          <w:i/>
          <w:color w:val="000000"/>
          <w:sz w:val="28"/>
        </w:rPr>
        <w:t xml:space="preserve">секретаря </w:t>
      </w:r>
      <w:r>
        <w:rPr>
          <w:rFonts w:ascii="Times New Roman"/>
          <w:b w:val="false"/>
          <w:i/>
          <w:color w:val="000000"/>
          <w:sz w:val="28"/>
        </w:rPr>
        <w:t>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   А. Дуйсенгалиев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6-2 от 12 октября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от 23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627"/>
        <w:gridCol w:w="320"/>
        <w:gridCol w:w="7989"/>
        <w:gridCol w:w="157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2394920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собственность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51"/>
        <w:gridCol w:w="766"/>
        <w:gridCol w:w="766"/>
        <w:gridCol w:w="7712"/>
        <w:gridCol w:w="15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2394277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1394848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1312290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35197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35197</w:t>
            </w:r>
          </w:p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38752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64248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республиканского бюджета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-33396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6-2 от 12 октября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от 23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акима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2012-2014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579"/>
        <w:gridCol w:w="796"/>
        <w:gridCol w:w="796"/>
        <w:gridCol w:w="7625"/>
        <w:gridCol w:w="162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</w:t>
            </w:r>
          </w:p>
        </w:tc>
      </w:tr>
      <w:tr>
        <w:trPr>
          <w:trHeight w:val="64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</w:t>
            </w:r>
          </w:p>
        </w:tc>
      </w:tr>
      <w:tr>
        <w:trPr>
          <w:trHeight w:val="6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6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0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Аралтюбинсмкий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Алгабайсский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