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9c81" w14:textId="f2a9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21 декабря 2012 года № 7-3. Зарегистрировано Департаментом юстиции Западно-Казахстанской области 11 января 2013 года № 3140. Утратило силу решением Сырымского районного маслихата Западно-Казахстанской области от 13 мая 2014 года № 20-4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Сырымского районного маслихата Западно-Казахстанской области от 13.05.2014 № 20-4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7 декабря 2012 года № 5-2 "Об областном бюджете на 2013-2015 годы" (зарегистрировано в Реестре государственной регистрации нормативных правовых актов за № 3118)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- 2 303 516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- 326 849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- 1 974 886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- 2 310 672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-17 301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- 44 570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- 61 871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- 10 145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-10 145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- 38 947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- 61 871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- 12 779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Сырымского районного маслихата Западно-Казахстанской области от 05.07.2013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18.12.2013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2013-2015 годы",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7 декабря 2012 года № 5-2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2013 год поступление целевых трансфертов и кредитов из республиканского бюджета в общей сумме 197 499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- 4 097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- 631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- 44 500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 и ребенка (детей), оставшегося без попечения родителей - 9 182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- 15 814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- 5 200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проведение противоэпизоотических мероприятий - 50 061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реализацию мер социальной поддержки специалистов - 8 066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- 14 755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- 38 947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лимита численности местных исполнительных органов - 6 246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Сырымского районного маслихата Западно-Казахстанской области от 05.07.2013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18.12.2013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 в районном бюджете на 2013 год поступление целевых трансфертов из областного бюджета в общей сумме 18 131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водопровода села Жымпиты - 4 010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водопровода села Аралтобе - 3 454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водопровода села Косарал - 2 201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водопровода села Коныр - 2 201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водопровода села Булдурта - 6 265 тысяч тенге;Ъ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  решением Сырымского районного маслихата Западно-Казахстанской области  от 05.07.2013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2013 год норматив распределения доходов, для обеспечения сбалансированности местного бюджета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районный бюджет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районный бюджет - 100%.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2013 год в размере 4 706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31 декабря 2013 года лимит долга местного исполнительного органа составляет 30 000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здравоохранения, социального обеспечения, образования, культуры, спорта и ветеринарии работающим в сельских населенных пунктах повышение на двадцать пять процентов окладов и тарифных ставок по сравнению со ставками специалистов, занимающихся этими видами деятельности в городских условиях,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местных бюджетных программ, не подлежащих секвестру в процессе исполнения местного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аульных (сельских) округов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А. Табишев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А. Галимов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Сырымского районного маслихата Западно-Казахстанской области от 18.12.2013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424"/>
        <w:gridCol w:w="309"/>
        <w:gridCol w:w="310"/>
        <w:gridCol w:w="8895"/>
        <w:gridCol w:w="16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2303516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326849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101795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101795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103195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</w:t>
            </w:r>
          </w:p>
        </w:tc>
      </w:tr>
      <w:tr>
        <w:trPr>
          <w:trHeight w:val="3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34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9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9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1974886</w:t>
            </w:r>
          </w:p>
        </w:tc>
      </w:tr>
      <w:tr>
        <w:trPr>
          <w:trHeight w:val="3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1974886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37"/>
        <w:gridCol w:w="738"/>
        <w:gridCol w:w="7985"/>
        <w:gridCol w:w="156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2310672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242346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1483514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1353758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1353758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1288512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68164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-17301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-10145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696"/>
        <w:gridCol w:w="510"/>
        <w:gridCol w:w="510"/>
        <w:gridCol w:w="8253"/>
        <w:gridCol w:w="156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2230138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1966167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1966167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37"/>
        <w:gridCol w:w="738"/>
        <w:gridCol w:w="7985"/>
        <w:gridCol w:w="156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2230138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1427699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1364177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139619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идентификации сельскохозяйственных животных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696"/>
        <w:gridCol w:w="510"/>
        <w:gridCol w:w="510"/>
        <w:gridCol w:w="8253"/>
        <w:gridCol w:w="156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2298508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2033546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37"/>
        <w:gridCol w:w="738"/>
        <w:gridCol w:w="7985"/>
        <w:gridCol w:w="156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2298508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219462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52453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1463870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1399958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149271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идентификации сельскохозяйственных животных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569"/>
        <w:gridCol w:w="783"/>
        <w:gridCol w:w="783"/>
        <w:gridCol w:w="929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Сырымского районного маслихата Западно-Казахстанской области от 18.12.2013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бюджетов акима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14"/>
        <w:gridCol w:w="822"/>
        <w:gridCol w:w="801"/>
        <w:gridCol w:w="7566"/>
        <w:gridCol w:w="161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163310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