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757f" w14:textId="d657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по Таскалинскому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29 февраля 2012 года № 47. Зарегистрировано Департаментом юстиции Западно-Казахстанской области 9 апреля 2012 года № 7-11-158. Утратило силу - постановлением акимата Таскалинского района Западно-Казахстанской области от 14 июня 2012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Таскалинского района Западно-Казахстанской области от 14.06.2012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осуществления мероприятий способствующих занятости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по Таскалинскому району на 2012 год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будут организованы временные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мероприятий по проведению молодежной практики осуществить за счет средств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района "Об организации молодежной практики по Таскалинскому району" от 12 марта 2010 года № 55 (зарегистрировано в Реестре государственной регистрации нормативных правовых актов № 7-11-117, опубликовано 22 марта 2010 года в газете "Екпін" № 18) на казахском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"Профессиональный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лицей № 20"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Жанекенов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"Таскалинская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Кенжешева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"Брокер Сервис"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Мамбетова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Частный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"Искакова Р."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_____________Р. Искакова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"Конатаров"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Конатаров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"Нигметова"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Нигметова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"Петросян"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_____________Р. Петросян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Частный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"Сергазиева З. Ш."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_____________З. Сергазиева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"Туркешева"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Туркешева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"Таскалинская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_____________И. Исмагулов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Таскалиева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Таскалинскому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Бердигалиев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узла телекоммуникации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Западно-Казахстанская областная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дирекция телекоммуникаций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– филиал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"Казахтелеком"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Шаманаев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узла почтовой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Западно-Казахстанский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"Казпочта"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Ситько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"Луч"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_____________Д. Мусенов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"Тасқала-Аққу"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Таскалиев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"Тасқала-Дән"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Сарсенбаев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"Таскалинский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_____________Н. Ермухамбетова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психолого-педагогической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коррекции"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_____________Н. Исмагулова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"Тасқала Құрылыс Сервис"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_____________Н. Мамбетов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2012 года № 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временные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713"/>
        <w:gridCol w:w="2253"/>
        <w:gridCol w:w="1273"/>
        <w:gridCol w:w="1893"/>
        <w:gridCol w:w="17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практики в месяцах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домбрист (Басист)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 певец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мейстер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Кобызист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Домбрист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"Таскалинская районная централизованная библиотечная система"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мист,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ционные системы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Таскалинского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районный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 Таскалинского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финансист, экономист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"Кабинет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коррекции" Таскалинского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"Профессиональный лицей № 20" управления образования Западно- Казахстанской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машины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"Таскалинская центральная районная больница" управления здравоохранения акимата Западно- Казахстанской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общей практики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"Станция юных туристов" Таскалинского районного отдела образования акимата Таскалинского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туризму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 Казахстанский областной филиал акционерного общества "Казпочта" (по Таскалинскому району)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экономист, финансист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Таскалинскому району Налогового департамента по Западно-Казахстанской области Налогового комитета Министерства финансов Республики Казахстан"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бухгалтер, экономист, налоговое дело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обработке животных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финансист, бухгалтер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техник, 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аульного 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экономист, финансист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энергетика, обеспечение электри-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местное управление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техник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техник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изводитель, оператор электронной 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машины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Финансист, экономист,  бухгалтер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техник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инспектор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изводитель, архивариус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техник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  врач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Таскалинского района Департамента юстиции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изводитель, архивариус, учитель казахского языка и литературы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районный отдел занятости и социальных программ"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бухгалтер, финансист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районный отдел образования"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районный отдел земельных отношений"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занятости" Таскалинского районного отдела занятости и социальных программ акимата Таскалинского района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финансист, бухгалтер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государственный районный архив"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экономист,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изводство и архиво-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 Казахстанская областная дирекция телекоммуникаций – филиал акционерного общества "Казахтелеком" (по Таскалинскому району)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финансист, экономист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телекомму-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никационной системы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"Луч"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финансист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"Таскала-дән"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"Тасқала Құрылыс Сервис"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"Тасқала-Аққу"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плуатация зданий и сооружений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"Брокер Сервис"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мист,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ционные системы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Менеджер, финансист, экономист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Дизайнер, художник-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оформитель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"Сергазиева З. Ш."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 пищевых производств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бухгалтер, финансист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"Искакова Р."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"Нигметова"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"Туркешева"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"Конатаров"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врач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санитар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"Петросян"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