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0161" w14:textId="d3a0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
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6 апреля 2012 года № 67. Зарегистрировано Департаментом юстиции Западно-Казахстанской области 7 мая 2012 года № 7-11-161. Утратило силу постановлением акимата Таскалинского района Западно-Казахстанской области от 8 января 2013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Таскалинского района Западно-Казахстанской области от 08.01.2013 № 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 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 "О воинской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О реализации Указа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Таскалинского района Западно-Казахстанской области" (по согласованию) проведение в апреле-июне и октябре-декабре 2012 года призыва граждан мужского пола на срочную воинскую службу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заведении,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предприятию на праве хозяйственного ведения "Таскалинская центральная районная больница" управления здравоохранения акимата Западно-Казахстанской области" (по согласованию) обеспечить при проведении медицинского освидетельствования граждан медикаментами,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Рекомендовать государственному учреждению "Департамент Внутренних дел Западно-Казахстанской области отдел внутренних дел Таскалинского района" (по согласованию) обеспечить охрану общественного порядка при отправке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аульных округов принять необходимые меры вытекающие,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Габдуллин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"Таскалинская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_____________Г. Кенжешева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Таскалинского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Изимов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06.04.2012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