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7c72" w14:textId="1df7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21 декабря 2011 года № 40-2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10 октября 2012 года № 6-1. Зарегистрировано Департаментом юстиции Западно-Казахстанской области 25 октября 2012 года № 3101. Утратило силу - решением Таскалинского районного маслихата Западно-Казахстанской области от 25 января 2013 года № 8-3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Таскалинского районного маслихата Западно-Казахстанской области от 25.01.2013 № 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 районном бюджете на 2012-2014 годы" от 21 декабря 2011 года № 40-2 (зарегистрированное в Реестре государственной регистрации нормативных правовых актов за № 7-11-152, опубликованное 6 января, 10 февраля, 17 февраля, 24 февраля, 16 марта, 30 марта 2012 года в районной газете "Екпін" № 1-2, № 7, № 8, № 9, № 12, № 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"2 091 866" заменить цифрой "2 088 034";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"сальдо по операциям с финансовыми активами" цифру "8 719" заменить цифрой "12 551";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"приобретение финансовых активов" цифру "8 719" заменить цифрой "12 551";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2012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собс"твенности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72"/>
        <w:gridCol w:w="1095"/>
        <w:gridCol w:w="1095"/>
        <w:gridCol w:w="5725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2012 года №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общеобразовательного обучения в школах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760"/>
        <w:gridCol w:w="1846"/>
        <w:gridCol w:w="1847"/>
        <w:gridCol w:w="2575"/>
        <w:gridCol w:w="3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Амангельденская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Жаксыгулова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Алтынсарина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Мерекенская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Оянская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Семиглавомарская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Шиповска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Саулет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(метод. кабинет, бухгалтерия)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