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7fea" w14:textId="1f97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16 апреля 2012 года № 89. Зарегистрировано Департаментом юстиции Западно-Казахстанской области 16 мая 2012 года № 7-12-122. Утратило силу постановлением акимата Теректинского района Западно-Казахстанской области от 20 марта 2013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Теректинского района Западно-Казахстанской области от 20.03.2013 № 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Теректинского района Западно-Казахстанской области" (по согласованию) проведение призыва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"Теректинская центральная районная больница" управления здравохранения акимата Западно-Казахстанской области (по согласованию) и государственному коммунальному казенному предприятию "Теректинская районная больница" управления здравохранения акимата Западно-Казахстанской области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"Департамент внутренних дел Западно-Казахстанской области отдел внутренних дел Теректинского района" (по согласованию) обеспечить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обеспечить доставку граждан при проведении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Сабирова Н.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_____________Кожангалиев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Теректинского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_____________Утемисов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"Теректинская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_____________Сагинов Д.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"Теректинская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_____________Утешев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