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4db6" w14:textId="a744d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15 декабря 2011 года № 43-2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16 ноября 2012 года № 6-1. Зарегистрировано Департаментом юстиции Западно-Казахстанской области 23 ноября 2012 года № 3107. Утратило силу решением Теректинского районного маслихата Западно-Казахстанской области от 31 января 2013 года № 8-3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Теректинского районного маслихата Западно-Казахстанской области от 31.01.2013 № 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"О районном бюджете на 2012-2014 годы" от 15 декабря 2011 года № 43-2 (зарегистрированное в Реестре государственной регистрации нормативных правовых актов за № 7-12-115, опубликованное 24 февраля 2012 года, 6 марта 2012 года, 14 марта 2012 года, 20 марта 2012 года, 31 марта 2012 года, 5 апреля 2012 года, 5 мая 2012 года, 11 мая 2012 года, 26 мая 2012 года, 8 июня 2012 года, 16 июня 2012 года, 22 июня 2012 года, 28 сентября 2012 года, 5 октября 2012 года в газете "Теректі жаңалығы-Теректинская новь" № 8, № 9-10, № 11, № 12, № 13, № 14, № 18, № 19, № 21, № 23, № 24, № 25, № 39, № 40)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К. Джанназаров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2012 года №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2011 года № 43-2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820"/>
        <w:gridCol w:w="618"/>
        <w:gridCol w:w="618"/>
        <w:gridCol w:w="6952"/>
        <w:gridCol w:w="26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619"/>
        <w:gridCol w:w="879"/>
        <w:gridCol w:w="879"/>
        <w:gridCol w:w="7285"/>
        <w:gridCol w:w="20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социальной сферы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-123356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