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22cb" w14:textId="6c02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Чингирлауского районного маслихата от 20 декабря 2011 года № 44-1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16 апреля 2012 года № 2-1. Зарегистрировано Департаментом юстиции Западно-Казахстанской области 3 мая 2012 года № 7-13-153. Утратило силу решением Чингирлауского районного маслихата Западно-Казахстанской области от 30 января 2013 года № 9-2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Чингирлауского районного маслихата Западно-Казахстанской области от 30.01.2013 № 9-2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"О районном бюджете на 2012-2014 годы" от 20 декабря 2011 года № 44-1 (зарегистрированный в Реестре государственной регистрации нормативных правовых актов за № 7-13-149, опубликованное 28 января 2012 года, 11 февраля 2012 года, 18 февраля 2012 года, в газете "Серпін" № 5, № 7, № 8),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"1 648 827" заменить цифрой "2 117 119";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от продажи основного капитала" цифру "1 070" заменить цифрой "33 159";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трансфертов" цифру "1 438 973" заменить цифрой "1 875 176";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"1 645 978" заменить цифрой "2 090 878";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цифру "38 832" заменить цифрой "155 979";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цифру "38 832" заменить цифрой "157 979";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бюджетных кредитов" цифру "0" заменить цифрой "2 000";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цифру "0" заменить цифрой "956";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"0" заменить цифрой "956";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"-35 983" заменить цифрой "-130 694";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"35 983" заменить цифрой "130 694";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займов" цифру "38 832" заменить цифрой "157 257";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займов" цифру "2 849" заменить цифрой "36 938";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цифрой "10 375";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"106 091" заменить цифрой "486 369";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цифру "21 470" заменить цифрой "71 470";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цифру "7 753" заменить цифрой "10 153";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 цифру "7 433" заменить цифрой "13 673";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цифру "4 711" заменить цифрой "5 455";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шестнадцатым, семнадцатым, восемнадцатым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переподготовку и повышение квалификации частично занятых наемных работников – 1 027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экономического развития регионов в рамках программы "Развитие регионов" – 2 061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внутрипоселкового водопровода Чингирлауского районного центра – 317 806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"38 832" заменить цифрой "157 257";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"38 832" заменить цифрой "48 540";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"кредитование на проведение ремонта общего имущества объектов кондоминиума– 108 717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Учесть в районном бюджете на 2012 год поступление целевых трансфертов из областного бюджета в общей сумме 55 925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горячего питания учащихся детей из малообеспеченных семей и учеников 1-4 классов общеобразовательных школ Чингирлауского района – 12 783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оборудованием медицинских кабинетов в общеобразовательных школах – 1 200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закуп жидкого топлива – 9 280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головного водозабора и трассы подводящего водовода к поселку Шынгырлау Чингирлауского района – 29 532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награждение победителей областного конкурса "Лучший населенный пункт области 2011 года" – 1 000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санаторно-курортного лечения ветеранов – 1 020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корректировка проектно-сметной документации "Реконструкция системы водоснабжения села Амангельды Чингирлауского района" – 1 110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"145 208" заменить цифрой "111 119";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У. Усмангалиев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М. Малтиев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2-1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44-1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"/>
        <w:gridCol w:w="553"/>
        <w:gridCol w:w="553"/>
        <w:gridCol w:w="553"/>
        <w:gridCol w:w="7509"/>
        <w:gridCol w:w="245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2 117 119,0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204 664,0</w:t>
            </w:r>
          </w:p>
        </w:tc>
      </w:tr>
      <w:tr>
        <w:trPr>
          <w:trHeight w:val="27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204 664,0</w:t>
            </w:r>
          </w:p>
        </w:tc>
      </w:tr>
      <w:tr>
        <w:trPr>
          <w:trHeight w:val="27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89 790,0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89 790,0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79 960,0</w:t>
            </w:r>
          </w:p>
        </w:tc>
      </w:tr>
      <w:tr>
        <w:trPr>
          <w:trHeight w:val="28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79 960,0</w:t>
            </w:r>
          </w:p>
        </w:tc>
      </w:tr>
      <w:tr>
        <w:trPr>
          <w:trHeight w:val="27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30 562,0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19 235,0</w:t>
            </w:r>
          </w:p>
        </w:tc>
      </w:tr>
      <w:tr>
        <w:trPr>
          <w:trHeight w:val="34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1 938,0</w:t>
            </w:r>
          </w:p>
        </w:tc>
      </w:tr>
      <w:tr>
        <w:trPr>
          <w:trHeight w:val="5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2 943,0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</w:tr>
      <w:tr>
        <w:trPr>
          <w:trHeight w:val="36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34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1 202,0</w:t>
            </w:r>
          </w:p>
        </w:tc>
      </w:tr>
      <w:tr>
        <w:trPr>
          <w:trHeight w:val="81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1 409,0</w:t>
            </w:r>
          </w:p>
        </w:tc>
      </w:tr>
      <w:tr>
        <w:trPr>
          <w:trHeight w:val="36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4 120,0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4 120,0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7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2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 государственного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</w:p>
        </w:tc>
      </w:tr>
      <w:tr>
        <w:trPr>
          <w:trHeight w:val="48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 государственного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</w:p>
        </w:tc>
      </w:tr>
      <w:tr>
        <w:trPr>
          <w:trHeight w:val="111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2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33 159,0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33 159,0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32 659,0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32 659,0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1 875 176,0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1 875 176,0</w:t>
            </w:r>
          </w:p>
        </w:tc>
      </w:tr>
      <w:tr>
        <w:trPr>
          <w:trHeight w:val="51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1 875 176,0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1 875 176,0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71"/>
        <w:gridCol w:w="779"/>
        <w:gridCol w:w="530"/>
        <w:gridCol w:w="7611"/>
        <w:gridCol w:w="210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2 090 878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169 159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141 955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78 983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78 983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1 020 332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111 486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870 683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870 507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806 698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168 890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144 741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144 741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57 898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14 346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25 607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24 149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461 995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83 772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82 120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350 948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350 948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348 448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102 854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102 854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102 854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65 372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 физической культуры и спорта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108 717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108 717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108 717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 объектов кондоминиум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108 717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-130 694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130 694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