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7778" w14:textId="f8c7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30 марта 2012 года № 60. Зарегистрировано Департаментом юстиции Западно-Казахстанской области 8 мая 2012 года № 7-13-155. Утратило силу - постановлением акимата Чингирлауского района Западно-Казахстанской области от 31 января 2013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Чингирлауского района Западно-Казахстанской области от 31.01.2013 №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улучшения ситуации на рынке труда и организации общественных работ, учитывая заявки от организаций района,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Чингирлаускому району на 2012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"Чингирлауский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 и распространяется на правоотношения,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 которых будут производиться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Чингирлаускому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297"/>
        <w:gridCol w:w="2636"/>
        <w:gridCol w:w="2593"/>
        <w:gridCol w:w="2637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района"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одного участника общественных работ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Ащесайского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Алмазненского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Белогорского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Карагашского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Кзылкульского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Лубенского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сельского округа"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тельства, сельского хозяйства и ветеринарии"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занятости и социальных программ"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образования"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"Чингирлау-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комтехсервис" акимата Чингирлауского района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внутренней политики"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корреспон- денции, уборка территории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237"/>
        <w:gridCol w:w="2664"/>
        <w:gridCol w:w="2601"/>
        <w:gridCol w:w="2666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общественных работ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 в организациях 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руются за счет бюджетных средств и средств работода-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по их заявкам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