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ae84" w14:textId="d6ea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20 декабря 2011 года № 44-1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14 ноября 2012 года № 6-1. Зарегистрировано Департаментом юстиции Западно-Казахстанской области 28 ноября 2012 года № 3111. Утратило силу решением Чингирлауского районного маслихата Западно-Казахстанской области от 30 января 2013 года № 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Чингирлауского районного маслихата Западно-Казахстанской области от 30.01.2013 № 9-2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 районном бюджете на 2012-2014 годы" от 20 декабря 2011 года № 44-1 (зарегистрированный в Реестре государственной регистрации нормативных правовых актов за № 7-13-149, опубликованное 28 января 2012 года, 11 февраля 2012 года, 18 февраля 2012 года, в газете "Серпін" № 5, № 7, № 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Ж. Рауилов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Временно исполняющий </w:t>
      </w:r>
      <w:r>
        <w:rPr>
          <w:rFonts w:ascii="Times New Roman"/>
          <w:b w:val="false"/>
          <w:i/>
          <w:color w:val="000000"/>
          <w:sz w:val="28"/>
        </w:rPr>
        <w:t>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секретаря 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 Т. Калмен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2012 года № 6-1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44-1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553"/>
        <w:gridCol w:w="553"/>
        <w:gridCol w:w="553"/>
        <w:gridCol w:w="7509"/>
        <w:gridCol w:w="245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2 117 119,0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204 664,0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89 790,0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89 790,0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79 960,0</w:t>
            </w:r>
          </w:p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79 960,0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30 562,0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19 235,0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5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1 202,0</w:t>
            </w:r>
          </w:p>
        </w:tc>
      </w:tr>
      <w:tr>
        <w:trPr>
          <w:trHeight w:val="81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 государственного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48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 государственного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111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2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33 159,0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32 659,0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32 659,0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1 875 176,0</w:t>
            </w:r>
          </w:p>
        </w:tc>
      </w:tr>
      <w:tr>
        <w:trPr>
          <w:trHeight w:val="51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1 875 176,0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71"/>
        <w:gridCol w:w="779"/>
        <w:gridCol w:w="530"/>
        <w:gridCol w:w="7611"/>
        <w:gridCol w:w="21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2 090 878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81 311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79 711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1 019 832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образовательнного заказа в дошкольных организациях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868 946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868 770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804 961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149 243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123 984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123 984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14 346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462 794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348 448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-130 694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