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e3e4" w14:textId="df3e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20 декабря 2011 года № 44-1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20 декабря 2012 года № 8-2. Зарегистрировано Департаментом юстиции Западно-Казахстанской области 29 декабря 2012 года № 3132. Утратило силу решением Чингирлауского районного маслихата Западно-Казахстанской области от 30 января 2013 года № 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Чингирлауского районного маслихата Западно-Казахстанской области от 30.01.2013 № 9-2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 районном бюджете на 2012-2014 годы" от 20 декабря 2011 года № 44-1 (зарегистрированный в Реестре государственной регистрации нормативных правовых актов за № 7-13-149, опубликованное 28 января 2012 года, 11 февраля 2012 года, 18 февраля 2012 года, в районной газете "Серпін" № 5, № 7, № 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"2 117 119" заменить цифрой "2 141 004";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"204 664" заменить цифрой "204 007";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"4 120" заменить цифрой "4 944";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"33 159" заменить цифрой "903";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"1 875 176" заменить цифрой "1 931 150";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"2 090 878" заменить цифрой "2 149 891";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"155 979" заменить цифрой "154 979";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"2 000" заменить цифрой "3 000";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"-130 694" заменить цифрой "-164 822";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"130 694" заменить цифрой "164 822";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"36 938" заменить цифрой "2 810";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"486 369" заменить цифрой "542 343";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"4 097" заменить цифрой "4 094";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"10 086" заменить цифрой "9 245";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"13 188" заменить цифрой "9 938";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"773" заменить цифрой "280";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"71 470" заменить цифрой "132 170";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"10 000" заменить цифрой "9 863";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цифру "5 455" заменить цифрой "5 453";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"111 119" заменить цифрой "263 672";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Ж. Рауилов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Т. Калмен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44-1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74"/>
        <w:gridCol w:w="575"/>
        <w:gridCol w:w="575"/>
        <w:gridCol w:w="7485"/>
        <w:gridCol w:w="244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2 141 004,0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204 007,0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83 760,0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83 760,0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76 840,0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37 824,0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1 055,0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4 944,0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1 931 150,0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1 931 150,0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1 931 150,0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92"/>
        <w:gridCol w:w="799"/>
        <w:gridCol w:w="551"/>
        <w:gridCol w:w="7569"/>
        <w:gridCol w:w="21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2 149 891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79 885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1 021 529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873 573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873 397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812 626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125 487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125 487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521 100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146 088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-164 822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