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15b3c" w14:textId="1215b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20 декабря 2012 года № 8-3. Зарегистрировано Департаментом юстиции Западно-Казахстанской области 11 января 2013 года № 3138. Утратило силу решением Чингирлауского районного маслихата Западно-Казахстанской области от 18 апреля 2014 года № 21-7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решением Чингирлауского районного маслихата Западно-Казахстанской области от 18.04.2014 № 21-7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1 811 666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210 719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3 034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13 285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1 584 628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1 793 548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62 826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68 242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-44 708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44 708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67 509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40 132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17 331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Чингирлауского районного маслихата Западно-Казахстанской области от 12.07.2013 </w:t>
      </w:r>
      <w:r>
        <w:rPr>
          <w:rFonts w:ascii="Times New Roman"/>
          <w:b w:val="false"/>
          <w:i w:val="false"/>
          <w:color w:val="000000"/>
          <w:sz w:val="28"/>
        </w:rPr>
        <w:t>№ 14-1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18.12.2013 </w:t>
      </w:r>
      <w:r>
        <w:rPr>
          <w:rFonts w:ascii="Times New Roman"/>
          <w:b w:val="false"/>
          <w:i w:val="false"/>
          <w:color w:val="000000"/>
          <w:sz w:val="28"/>
        </w:rPr>
        <w:t>№ 18-1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Поступления в районный бюджет на 2013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2013-2015 годы" и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пунктам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 статьи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2013-2015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2013 год поступление целевых трансфертов и кредитов из республиканского бюджета в общей сумме 223 025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4 097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оборудованием,программным обеспечением детей-инвалидов, обучающихся на дому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2 090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– 7 905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увеличения размера доплаты за квалификационную категорию, учителям школ и воспитателям дошкольных организации образования – 10 034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прошедших повышение квалификации по трехуровневой системе – 4 096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здания средней общеобразовательной школы на 100 мест в селе Аксуат Карагашского сельского округа Чингирлауского района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здания детского сада в селе Белогор Чингирлауского района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здания сельского Дома культуры в селе Белогор Чингирлауского района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26 050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переподготовку и повышение квалификации кадров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молодежной практики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по оказанию социальной поддержки специалистов – 7 912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благоустройство территории парка в селе Чингирлау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содействию экономическому развитию регионов в рамках Программы "Развитие регионов" – 10 445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объектов коммунально-инженерной, инженерно-транспортной и социальной инфраструктуры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– 67 509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стоящим на очереди в местном исполнительном органе – 78 398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штатной численности местных исполнительных органов – 4489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решениями Чингирлауского районного маслихата Западно-Казахстанской области от 12.07.2013 </w:t>
      </w:r>
      <w:r>
        <w:rPr>
          <w:rFonts w:ascii="Times New Roman"/>
          <w:b w:val="false"/>
          <w:i w:val="false"/>
          <w:color w:val="000000"/>
          <w:sz w:val="28"/>
        </w:rPr>
        <w:t>№ 14-1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18.12.2013 </w:t>
      </w:r>
      <w:r>
        <w:rPr>
          <w:rFonts w:ascii="Times New Roman"/>
          <w:b w:val="false"/>
          <w:i w:val="false"/>
          <w:color w:val="000000"/>
          <w:sz w:val="28"/>
        </w:rPr>
        <w:t>№ 18-1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4-1. Учесть в районном бюджете на 2013 год поступление целевых трансфертов из областного бюджета в общей сумме 73 818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внутрипоселкового водопровода районного центра Шынгырлау Чингирлауского района – 63 403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корректировку проектно-сметной документации "Реконструкция системы водоснабжения станции Амангельды Чингирлауского района" – 2 480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"Реконструкция водопровода село Тасмола Чингирлауского района" – 1 870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"Реконструкция водопровода село Лубенка Чингирлауского района" – 1 814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"Строительство водопровода село Ащесай Чингирлауского района" – 4 251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4-1 в соответствии с    решением Чингирлауского районного маслихата Западно-Казахстанской области от 12.07.2013 </w:t>
      </w:r>
      <w:r>
        <w:rPr>
          <w:rFonts w:ascii="Times New Roman"/>
          <w:b w:val="false"/>
          <w:i w:val="false"/>
          <w:color w:val="000000"/>
          <w:sz w:val="28"/>
        </w:rPr>
        <w:t>№ 14-1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4-2. Учесть, что в районном бюджете на 2013 год предусмотрен возврат неиспользованных (недоиспользованных) целевых трансфертов в областной бюджет в сумме 1 751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4-2 в соответствии с    решением Чингирлауского районного маслихата Западно-Казахстанской области от 12.07.2013 </w:t>
      </w:r>
      <w:r>
        <w:rPr>
          <w:rFonts w:ascii="Times New Roman"/>
          <w:b w:val="false"/>
          <w:i w:val="false"/>
          <w:color w:val="000000"/>
          <w:sz w:val="28"/>
        </w:rPr>
        <w:t>№ 14-1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2013 год целевые текущие трансферты в вышестоящие бюджеты в связи с передачей функции государственных органов из нижестоящего уровня государственного управления в вышестоящий в сумме 4 379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на 2013 год норматив распределения доходов, для обеспечения сбалансированности местных бюджетов,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налог, зачисляется в районный бюджет в размере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налог, зачисляется в районный бюджет в размере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на 2013 год размер субвенций, передаваемый из областного бюджета в районный бюджет в общей сумме 1 355 294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на 2013 год погашение бюджетных кредитов в областной бюджет в сумме 6 043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района на 2013 год в размере 4 200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местного исполнительного органа района для ликвидации чрезвычайных ситуаций природного и техногенного характера на территории района – 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местного исполнительного органа района на неотложные затраты – 3 200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 31 декабря 2013 года лимит долга местного исполнительного органа района составляет 291 049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решением Чингирлауского районного маслихата Западно-Казахстанской области от 12.07.2013 </w:t>
      </w:r>
      <w:r>
        <w:rPr>
          <w:rFonts w:ascii="Times New Roman"/>
          <w:b w:val="false"/>
          <w:i w:val="false"/>
          <w:color w:val="000000"/>
          <w:sz w:val="28"/>
        </w:rPr>
        <w:t>№ 14-1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Установить специалистам здравоохранения, социального обеспечения, образования, культуры, спорта и ветеринарии, работающим в сельских населенных пунктах, повышение на двадцать пять процентов окладов и тарифных ставок по сравнению со ставками специалистов, занимающихся этими видами деятельности в городских условиях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перечень местных бюджетных программ, не подлежащих секвестру в процессе исполнения местных бюджетов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Ж. Рауилов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Т. Қалмен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Чингирлауского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8-3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Чингирлауского районного маслихата Западно-Казахстанской области от 18.12.2013 </w:t>
      </w:r>
      <w:r>
        <w:rPr>
          <w:rFonts w:ascii="Times New Roman"/>
          <w:b w:val="false"/>
          <w:i w:val="false"/>
          <w:color w:val="ff0000"/>
          <w:sz w:val="28"/>
        </w:rPr>
        <w:t>№ 18-1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313"/>
        <w:gridCol w:w="313"/>
        <w:gridCol w:w="313"/>
        <w:gridCol w:w="8500"/>
        <w:gridCol w:w="2148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1 811 666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210 719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88 309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88 309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78 200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78 200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39 877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23 683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13 555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3 098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2 314</w:t>
            </w:r>
          </w:p>
        </w:tc>
      </w:tr>
      <w:tr>
        <w:trPr>
          <w:trHeight w:val="51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2 314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13 285</w:t>
            </w:r>
          </w:p>
        </w:tc>
      </w:tr>
      <w:tr>
        <w:trPr>
          <w:trHeight w:val="45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</w:tr>
      <w:tr>
        <w:trPr>
          <w:trHeight w:val="48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1 584 628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1 584 628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1 584 628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09"/>
        <w:gridCol w:w="737"/>
        <w:gridCol w:w="510"/>
        <w:gridCol w:w="7757"/>
        <w:gridCol w:w="2041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1 793 548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176 544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155 431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54 305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82 995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82 399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1 014 129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106 820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106 820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104 730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858 684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858 495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804 409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48 625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42 099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6 526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108 695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84 398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84 398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31 710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12 314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12 185</w:t>
            </w:r>
          </w:p>
        </w:tc>
      </w:tr>
      <w:tr>
        <w:trPr>
          <w:trHeight w:val="4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24 297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180 402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80 824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 в рамках развития сельских населенных пунктов по Дорожной карте занятости 2020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78 398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79 172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76 307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73 818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192 428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103 146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103 146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103 146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59 658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42 860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43 874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43 874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62 826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68 242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68 242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68 242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68 242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68 242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страны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-44 708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40 132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Используемые остатки бюджетных средств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17 331</w:t>
            </w:r>
          </w:p>
        </w:tc>
      </w:tr>
    </w:tbl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Чингирлауского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8-3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"/>
        <w:gridCol w:w="355"/>
        <w:gridCol w:w="424"/>
        <w:gridCol w:w="242"/>
        <w:gridCol w:w="8475"/>
        <w:gridCol w:w="2130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1 610 856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221 180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92 912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92 912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82 196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82 196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41 118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21 084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17 155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</w:t>
            </w:r>
          </w:p>
        </w:tc>
      </w:tr>
      <w:tr>
        <w:trPr>
          <w:trHeight w:val="24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1 954</w:t>
            </w:r>
          </w:p>
        </w:tc>
      </w:tr>
      <w:tr>
        <w:trPr>
          <w:trHeight w:val="72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1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1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51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102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12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4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1 385 981</w:t>
            </w:r>
          </w:p>
        </w:tc>
      </w:tr>
      <w:tr>
        <w:trPr>
          <w:trHeight w:val="28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1 385 981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1 385 981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635"/>
        <w:gridCol w:w="842"/>
        <w:gridCol w:w="594"/>
        <w:gridCol w:w="7459"/>
        <w:gridCol w:w="200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1 610 856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175 949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150 088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13 185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13 045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53 182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53 182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83 721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83 721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25 861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25 861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25 861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1 004 230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110 535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110 535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110 535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866 913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866 713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813 967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52 746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26 782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26 782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7 724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2 382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15 547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143 860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118 472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118 472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36 296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16 082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15 118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25 836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2 899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25 388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25 388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24 201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28 368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28 368</w:t>
            </w:r>
          </w:p>
        </w:tc>
      </w:tr>
      <w:tr>
        <w:trPr>
          <w:trHeight w:val="4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</w:t>
            </w:r>
          </w:p>
        </w:tc>
      </w:tr>
      <w:tr>
        <w:trPr>
          <w:trHeight w:val="4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196 756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105 743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105 743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105 743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68 238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60 998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59 955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 физической культуры и спорта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32 559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32 559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страны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Используемые остатки бюджетных средств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Чингирлауского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8-3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"/>
        <w:gridCol w:w="355"/>
        <w:gridCol w:w="424"/>
        <w:gridCol w:w="242"/>
        <w:gridCol w:w="8452"/>
        <w:gridCol w:w="215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1 655 297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223 103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93 243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93 243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82 376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82 376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42 440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21 085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18 354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24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</w:t>
            </w:r>
          </w:p>
        </w:tc>
      </w:tr>
      <w:tr>
        <w:trPr>
          <w:trHeight w:val="72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3 135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1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1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51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102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12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4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1 428 399</w:t>
            </w:r>
          </w:p>
        </w:tc>
      </w:tr>
      <w:tr>
        <w:trPr>
          <w:trHeight w:val="28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1 428 399</w:t>
            </w:r>
          </w:p>
        </w:tc>
      </w:tr>
      <w:tr>
        <w:trPr>
          <w:trHeight w:val="7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1 428 399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635"/>
        <w:gridCol w:w="842"/>
        <w:gridCol w:w="594"/>
        <w:gridCol w:w="7459"/>
        <w:gridCol w:w="200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1 655 297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181 570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154 506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13 481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13 481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55 704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55 704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85 321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85 321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27 064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27 064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27 064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3 945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3 945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3 945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3 945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1 028 230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112 312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112 312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112 312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886 616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886 402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826 639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59 763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29 302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29 302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8 911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2 548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16 635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151 678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125 724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125 724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38 836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17 208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16 841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25 954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27 653</w:t>
            </w:r>
          </w:p>
        </w:tc>
      </w:tr>
      <w:tr>
        <w:trPr>
          <w:trHeight w:val="4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10 930</w:t>
            </w:r>
          </w:p>
        </w:tc>
      </w:tr>
      <w:tr>
        <w:trPr>
          <w:trHeight w:val="4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3 698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201 689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108 400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69 822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62 076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60 960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 физической культуры и спорта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страны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Используемые остатки бюджетных средств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Чингирлауского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8-3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районного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"/>
        <w:gridCol w:w="573"/>
        <w:gridCol w:w="781"/>
        <w:gridCol w:w="250"/>
        <w:gridCol w:w="220"/>
        <w:gridCol w:w="9832"/>
      </w:tblGrid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7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7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</w:tr>
      <w:tr>
        <w:trPr>
          <w:trHeight w:val="7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7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8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8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8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8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