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35f3" w14:textId="58e3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42)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8 января 2013 года № 6-ө-м. Зарегистрирован в Министерстве юстиции Республики Казахстан 24 января 2013 года № 8293. Утратил силу приказом Министра труда и социальной защиты населения Республики Казахстан от 10 ноября 2020 года № 438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10.11.2020 </w:t>
      </w:r>
      <w:r>
        <w:rPr>
          <w:rFonts w:ascii="Times New Roman"/>
          <w:b w:val="false"/>
          <w:i w:val="false"/>
          <w:color w:val="ff0000"/>
          <w:sz w:val="28"/>
        </w:rPr>
        <w:t>№ 438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Единый тарифно-квалификационный </w:t>
      </w:r>
      <w:r>
        <w:rPr>
          <w:rFonts w:ascii="Times New Roman"/>
          <w:b w:val="false"/>
          <w:i w:val="false"/>
          <w:color w:val="000000"/>
          <w:sz w:val="28"/>
        </w:rPr>
        <w:t>справочник</w:t>
      </w:r>
      <w:r>
        <w:rPr>
          <w:rFonts w:ascii="Times New Roman"/>
          <w:b w:val="false"/>
          <w:i w:val="false"/>
          <w:color w:val="000000"/>
          <w:sz w:val="28"/>
        </w:rPr>
        <w:t xml:space="preserve"> работ и профессий рабочих (выпуск 42).</w:t>
      </w:r>
    </w:p>
    <w:bookmarkEnd w:id="1"/>
    <w:bookmarkStart w:name="z3" w:id="2"/>
    <w:p>
      <w:pPr>
        <w:spacing w:after="0"/>
        <w:ind w:left="0"/>
        <w:jc w:val="both"/>
      </w:pPr>
      <w:r>
        <w:rPr>
          <w:rFonts w:ascii="Times New Roman"/>
          <w:b w:val="false"/>
          <w:i w:val="false"/>
          <w:color w:val="000000"/>
          <w:sz w:val="28"/>
        </w:rPr>
        <w:t xml:space="preserve">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 </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 - министра труда и социальной защиты населения Республики Казахстан Егемберды Е. 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2012 года № 6-ө-м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 работ и профессий</w:t>
      </w:r>
      <w:r>
        <w:br/>
      </w:r>
      <w:r>
        <w:rPr>
          <w:rFonts w:ascii="Times New Roman"/>
          <w:b/>
          <w:i w:val="false"/>
          <w:color w:val="000000"/>
        </w:rPr>
        <w:t>рабочих (выпуск 42)</w:t>
      </w:r>
      <w:r>
        <w:br/>
      </w:r>
      <w:r>
        <w:rPr>
          <w:rFonts w:ascii="Times New Roman"/>
          <w:b/>
          <w:i w:val="false"/>
          <w:color w:val="000000"/>
        </w:rPr>
        <w:t>Раздел 1. Общие положения</w:t>
      </w:r>
    </w:p>
    <w:bookmarkEnd w:id="5"/>
    <w:bookmarkStart w:name="z9"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(далее- ЕТКС) (выпуск 42) состоит из раздела: "Производство керамических, фарфоровых и фаянсовых изделий".</w:t>
      </w:r>
    </w:p>
    <w:bookmarkEnd w:id="6"/>
    <w:bookmarkStart w:name="z10" w:id="7"/>
    <w:p>
      <w:pPr>
        <w:spacing w:after="0"/>
        <w:ind w:left="0"/>
        <w:jc w:val="both"/>
      </w:pPr>
      <w:r>
        <w:rPr>
          <w:rFonts w:ascii="Times New Roman"/>
          <w:b w:val="false"/>
          <w:i w:val="false"/>
          <w:color w:val="000000"/>
          <w:sz w:val="28"/>
        </w:rPr>
        <w:t>
      2. ЕТКС переработан с учетом дальнейшего улучшения организации нормирования и стимулирования труда. В разделе осуществлено совершенствование тарификации аналогичных работ, уточнены тарифно–квалификационные характеристики профессий рабочих в связи с изменением содержания труда под влиянием научно- технического прогресса, возросших требований к качеству продукции, квалификации, знаниям, общеобразовательной и специальной подготовке рабочих.</w:t>
      </w:r>
    </w:p>
    <w:bookmarkEnd w:id="7"/>
    <w:bookmarkStart w:name="z11" w:id="8"/>
    <w:p>
      <w:pPr>
        <w:spacing w:after="0"/>
        <w:ind w:left="0"/>
        <w:jc w:val="both"/>
      </w:pPr>
      <w:r>
        <w:rPr>
          <w:rFonts w:ascii="Times New Roman"/>
          <w:b w:val="false"/>
          <w:i w:val="false"/>
          <w:color w:val="000000"/>
          <w:sz w:val="28"/>
        </w:rPr>
        <w:t>
      3.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8"/>
    <w:bookmarkStart w:name="z12" w:id="9"/>
    <w:p>
      <w:pPr>
        <w:spacing w:after="0"/>
        <w:ind w:left="0"/>
        <w:jc w:val="both"/>
      </w:pPr>
      <w:r>
        <w:rPr>
          <w:rFonts w:ascii="Times New Roman"/>
          <w:b w:val="false"/>
          <w:i w:val="false"/>
          <w:color w:val="000000"/>
          <w:sz w:val="28"/>
        </w:rPr>
        <w:t>
      4. Настоящий выпуск включает специфичные профессии рабочих для данных производств или видов работ. Профессии, не являющиеся специфичными для этих производств или видов работ, помещены в разделе "Профессии рабочих, общие для всех отраслей экономики".</w:t>
      </w:r>
    </w:p>
    <w:bookmarkEnd w:id="9"/>
    <w:bookmarkStart w:name="z13" w:id="10"/>
    <w:p>
      <w:pPr>
        <w:spacing w:after="0"/>
        <w:ind w:left="0"/>
        <w:jc w:val="both"/>
      </w:pPr>
      <w:r>
        <w:rPr>
          <w:rFonts w:ascii="Times New Roman"/>
          <w:b w:val="false"/>
          <w:i w:val="false"/>
          <w:color w:val="000000"/>
          <w:sz w:val="28"/>
        </w:rPr>
        <w:t>
      5. Порядок применения тарифно-квалификационных характеристик, присвоения и повышения разрядов, внесения изменений и дополнений изложен в "Общих положениях" ЕТКС, выпуск 1.</w:t>
      </w:r>
    </w:p>
    <w:bookmarkEnd w:id="10"/>
    <w:bookmarkStart w:name="z14" w:id="11"/>
    <w:p>
      <w:pPr>
        <w:spacing w:after="0"/>
        <w:ind w:left="0"/>
        <w:jc w:val="both"/>
      </w:pPr>
      <w:r>
        <w:rPr>
          <w:rFonts w:ascii="Times New Roman"/>
          <w:b w:val="false"/>
          <w:i w:val="false"/>
          <w:color w:val="000000"/>
          <w:sz w:val="28"/>
        </w:rPr>
        <w:t>
      6. Тарифно-квалификационные характеристики профессий рабочих разработаны применительно к шестиразрядной тарифной сетке. Разряды работ установлены по их сложности, как правило, без учета условий труда.</w:t>
      </w:r>
    </w:p>
    <w:bookmarkEnd w:id="11"/>
    <w:bookmarkStart w:name="z15" w:id="12"/>
    <w:p>
      <w:pPr>
        <w:spacing w:after="0"/>
        <w:ind w:left="0"/>
        <w:jc w:val="both"/>
      </w:pPr>
      <w:r>
        <w:rPr>
          <w:rFonts w:ascii="Times New Roman"/>
          <w:b w:val="false"/>
          <w:i w:val="false"/>
          <w:color w:val="000000"/>
          <w:sz w:val="28"/>
        </w:rPr>
        <w:t>
      7.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2"/>
    <w:bookmarkStart w:name="z16" w:id="13"/>
    <w:p>
      <w:pPr>
        <w:spacing w:after="0"/>
        <w:ind w:left="0"/>
        <w:jc w:val="both"/>
      </w:pPr>
      <w:r>
        <w:rPr>
          <w:rFonts w:ascii="Times New Roman"/>
          <w:b w:val="false"/>
          <w:i w:val="false"/>
          <w:color w:val="000000"/>
          <w:sz w:val="28"/>
        </w:rPr>
        <w:t>
      8. В целях удобства пользования, ЕТКС (выпуск 42) предусматривает алфавитный указатель (приложение 1), содержащий наименования профессий рабочих, диапазон разрядов и нумерацию страниц.</w:t>
      </w:r>
    </w:p>
    <w:bookmarkEnd w:id="13"/>
    <w:bookmarkStart w:name="z17" w:id="14"/>
    <w:p>
      <w:pPr>
        <w:spacing w:after="0"/>
        <w:ind w:left="0"/>
        <w:jc w:val="both"/>
      </w:pPr>
      <w:r>
        <w:rPr>
          <w:rFonts w:ascii="Times New Roman"/>
          <w:b w:val="false"/>
          <w:i w:val="false"/>
          <w:color w:val="000000"/>
          <w:sz w:val="28"/>
        </w:rPr>
        <w:t>
      9. Перечень наименований профессий рабочих, предусмотренных настоящим разделом: "Производство керамических, фарфоровых и фаянсовых изделий", с указанием их наименований по действовавшему выпуску 42 ЕТКС, указан в редакции 1985 года.</w:t>
      </w:r>
    </w:p>
    <w:bookmarkEnd w:id="14"/>
    <w:bookmarkStart w:name="z18" w:id="15"/>
    <w:p>
      <w:pPr>
        <w:spacing w:after="0"/>
        <w:ind w:left="0"/>
        <w:jc w:val="left"/>
      </w:pPr>
      <w:r>
        <w:rPr>
          <w:rFonts w:ascii="Times New Roman"/>
          <w:b/>
          <w:i w:val="false"/>
          <w:color w:val="000000"/>
        </w:rPr>
        <w:t xml:space="preserve"> Раздел 2. Общие профессии производства керамических, фарфоровых</w:t>
      </w:r>
      <w:r>
        <w:br/>
      </w:r>
      <w:r>
        <w:rPr>
          <w:rFonts w:ascii="Times New Roman"/>
          <w:b/>
          <w:i w:val="false"/>
          <w:color w:val="000000"/>
        </w:rPr>
        <w:t>и фаянсовых изделий</w:t>
      </w:r>
    </w:p>
    <w:bookmarkEnd w:id="15"/>
    <w:bookmarkStart w:name="z19" w:id="16"/>
    <w:p>
      <w:pPr>
        <w:spacing w:after="0"/>
        <w:ind w:left="0"/>
        <w:jc w:val="both"/>
      </w:pPr>
      <w:r>
        <w:rPr>
          <w:rFonts w:ascii="Times New Roman"/>
          <w:b w:val="false"/>
          <w:i w:val="false"/>
          <w:color w:val="000000"/>
          <w:sz w:val="28"/>
        </w:rPr>
        <w:t>
      1. Ангобировщик</w:t>
      </w:r>
    </w:p>
    <w:bookmarkEnd w:id="16"/>
    <w:bookmarkStart w:name="z20" w:id="17"/>
    <w:p>
      <w:pPr>
        <w:spacing w:after="0"/>
        <w:ind w:left="0"/>
        <w:jc w:val="both"/>
      </w:pPr>
      <w:r>
        <w:rPr>
          <w:rFonts w:ascii="Times New Roman"/>
          <w:b w:val="false"/>
          <w:i w:val="false"/>
          <w:color w:val="000000"/>
          <w:sz w:val="28"/>
        </w:rPr>
        <w:t>
      Параграф 1. Ангобировщик, 2-й разряд</w:t>
      </w:r>
    </w:p>
    <w:bookmarkEnd w:id="17"/>
    <w:bookmarkStart w:name="z21" w:id="18"/>
    <w:p>
      <w:pPr>
        <w:spacing w:after="0"/>
        <w:ind w:left="0"/>
        <w:jc w:val="both"/>
      </w:pPr>
      <w:r>
        <w:rPr>
          <w:rFonts w:ascii="Times New Roman"/>
          <w:b w:val="false"/>
          <w:i w:val="false"/>
          <w:color w:val="000000"/>
          <w:sz w:val="28"/>
        </w:rPr>
        <w:t>
      10. Характеристика работ:</w:t>
      </w:r>
    </w:p>
    <w:bookmarkEnd w:id="18"/>
    <w:bookmarkStart w:name="z22" w:id="19"/>
    <w:p>
      <w:pPr>
        <w:spacing w:after="0"/>
        <w:ind w:left="0"/>
        <w:jc w:val="both"/>
      </w:pPr>
      <w:r>
        <w:rPr>
          <w:rFonts w:ascii="Times New Roman"/>
          <w:b w:val="false"/>
          <w:i w:val="false"/>
          <w:color w:val="000000"/>
          <w:sz w:val="28"/>
        </w:rPr>
        <w:t>
      сплошное покрытие изделий ангобом (обливанием, окунанием или пульверизатором);</w:t>
      </w:r>
    </w:p>
    <w:bookmarkEnd w:id="19"/>
    <w:bookmarkStart w:name="z23" w:id="20"/>
    <w:p>
      <w:pPr>
        <w:spacing w:after="0"/>
        <w:ind w:left="0"/>
        <w:jc w:val="both"/>
      </w:pPr>
      <w:r>
        <w:rPr>
          <w:rFonts w:ascii="Times New Roman"/>
          <w:b w:val="false"/>
          <w:i w:val="false"/>
          <w:color w:val="000000"/>
          <w:sz w:val="28"/>
        </w:rPr>
        <w:t>
      разведение ангоба водой до требуемой консистенции с добавлением компонентов клеющих веществ;</w:t>
      </w:r>
    </w:p>
    <w:bookmarkEnd w:id="20"/>
    <w:bookmarkStart w:name="z24" w:id="21"/>
    <w:p>
      <w:pPr>
        <w:spacing w:after="0"/>
        <w:ind w:left="0"/>
        <w:jc w:val="both"/>
      </w:pPr>
      <w:r>
        <w:rPr>
          <w:rFonts w:ascii="Times New Roman"/>
          <w:b w:val="false"/>
          <w:i w:val="false"/>
          <w:color w:val="000000"/>
          <w:sz w:val="28"/>
        </w:rPr>
        <w:t>
      очистка поверхности изделия от пыли и увлажнение ее губкой.</w:t>
      </w:r>
    </w:p>
    <w:bookmarkEnd w:id="21"/>
    <w:bookmarkStart w:name="z25" w:id="22"/>
    <w:p>
      <w:pPr>
        <w:spacing w:after="0"/>
        <w:ind w:left="0"/>
        <w:jc w:val="both"/>
      </w:pPr>
      <w:r>
        <w:rPr>
          <w:rFonts w:ascii="Times New Roman"/>
          <w:b w:val="false"/>
          <w:i w:val="false"/>
          <w:color w:val="000000"/>
          <w:sz w:val="28"/>
        </w:rPr>
        <w:t xml:space="preserve">
      11. Должен знать: </w:t>
      </w:r>
    </w:p>
    <w:bookmarkEnd w:id="22"/>
    <w:bookmarkStart w:name="z26" w:id="23"/>
    <w:p>
      <w:pPr>
        <w:spacing w:after="0"/>
        <w:ind w:left="0"/>
        <w:jc w:val="both"/>
      </w:pPr>
      <w:r>
        <w:rPr>
          <w:rFonts w:ascii="Times New Roman"/>
          <w:b w:val="false"/>
          <w:i w:val="false"/>
          <w:color w:val="000000"/>
          <w:sz w:val="28"/>
        </w:rPr>
        <w:t>
      цвета, свойства ангоба и способы нанесения его;</w:t>
      </w:r>
    </w:p>
    <w:bookmarkEnd w:id="23"/>
    <w:bookmarkStart w:name="z27" w:id="24"/>
    <w:p>
      <w:pPr>
        <w:spacing w:after="0"/>
        <w:ind w:left="0"/>
        <w:jc w:val="both"/>
      </w:pPr>
      <w:r>
        <w:rPr>
          <w:rFonts w:ascii="Times New Roman"/>
          <w:b w:val="false"/>
          <w:i w:val="false"/>
          <w:color w:val="000000"/>
          <w:sz w:val="28"/>
        </w:rPr>
        <w:t xml:space="preserve">
      способы определения готовности изделий к ангобированию; </w:t>
      </w:r>
    </w:p>
    <w:bookmarkEnd w:id="24"/>
    <w:bookmarkStart w:name="z28" w:id="25"/>
    <w:p>
      <w:pPr>
        <w:spacing w:after="0"/>
        <w:ind w:left="0"/>
        <w:jc w:val="both"/>
      </w:pPr>
      <w:r>
        <w:rPr>
          <w:rFonts w:ascii="Times New Roman"/>
          <w:b w:val="false"/>
          <w:i w:val="false"/>
          <w:color w:val="000000"/>
          <w:sz w:val="28"/>
        </w:rPr>
        <w:t>
      режимы сушки изделий и правила их очистки.</w:t>
      </w:r>
    </w:p>
    <w:bookmarkEnd w:id="25"/>
    <w:bookmarkStart w:name="z29" w:id="26"/>
    <w:p>
      <w:pPr>
        <w:spacing w:after="0"/>
        <w:ind w:left="0"/>
        <w:jc w:val="both"/>
      </w:pPr>
      <w:r>
        <w:rPr>
          <w:rFonts w:ascii="Times New Roman"/>
          <w:b w:val="false"/>
          <w:i w:val="false"/>
          <w:color w:val="000000"/>
          <w:sz w:val="28"/>
        </w:rPr>
        <w:t>
      Параграф 2. Ангобировщик, 3-й разряд</w:t>
      </w:r>
    </w:p>
    <w:bookmarkEnd w:id="26"/>
    <w:bookmarkStart w:name="z30" w:id="27"/>
    <w:p>
      <w:pPr>
        <w:spacing w:after="0"/>
        <w:ind w:left="0"/>
        <w:jc w:val="both"/>
      </w:pPr>
      <w:r>
        <w:rPr>
          <w:rFonts w:ascii="Times New Roman"/>
          <w:b w:val="false"/>
          <w:i w:val="false"/>
          <w:color w:val="000000"/>
          <w:sz w:val="28"/>
        </w:rPr>
        <w:t>
      12. Характеристика работ:</w:t>
      </w:r>
    </w:p>
    <w:bookmarkEnd w:id="27"/>
    <w:bookmarkStart w:name="z31" w:id="28"/>
    <w:p>
      <w:pPr>
        <w:spacing w:after="0"/>
        <w:ind w:left="0"/>
        <w:jc w:val="both"/>
      </w:pPr>
      <w:r>
        <w:rPr>
          <w:rFonts w:ascii="Times New Roman"/>
          <w:b w:val="false"/>
          <w:i w:val="false"/>
          <w:color w:val="000000"/>
          <w:sz w:val="28"/>
        </w:rPr>
        <w:t>
      нанесение на изделия одноцветных рисунков пульверизатором по трафарету;</w:t>
      </w:r>
    </w:p>
    <w:bookmarkEnd w:id="28"/>
    <w:bookmarkStart w:name="z32" w:id="29"/>
    <w:p>
      <w:pPr>
        <w:spacing w:after="0"/>
        <w:ind w:left="0"/>
        <w:jc w:val="both"/>
      </w:pPr>
      <w:r>
        <w:rPr>
          <w:rFonts w:ascii="Times New Roman"/>
          <w:b w:val="false"/>
          <w:i w:val="false"/>
          <w:color w:val="000000"/>
          <w:sz w:val="28"/>
        </w:rPr>
        <w:t>
      нанесение на художественно-утилитарные изделия элементов многоцветных рисунков по контурам резиновой грушей или кистью;</w:t>
      </w:r>
    </w:p>
    <w:bookmarkEnd w:id="29"/>
    <w:bookmarkStart w:name="z33" w:id="30"/>
    <w:p>
      <w:pPr>
        <w:spacing w:after="0"/>
        <w:ind w:left="0"/>
        <w:jc w:val="both"/>
      </w:pPr>
      <w:r>
        <w:rPr>
          <w:rFonts w:ascii="Times New Roman"/>
          <w:b w:val="false"/>
          <w:i w:val="false"/>
          <w:color w:val="000000"/>
          <w:sz w:val="28"/>
        </w:rPr>
        <w:t>
      отводка края и ножки изделия.</w:t>
      </w:r>
    </w:p>
    <w:bookmarkEnd w:id="30"/>
    <w:bookmarkStart w:name="z34" w:id="31"/>
    <w:p>
      <w:pPr>
        <w:spacing w:after="0"/>
        <w:ind w:left="0"/>
        <w:jc w:val="both"/>
      </w:pPr>
      <w:r>
        <w:rPr>
          <w:rFonts w:ascii="Times New Roman"/>
          <w:b w:val="false"/>
          <w:i w:val="false"/>
          <w:color w:val="000000"/>
          <w:sz w:val="28"/>
        </w:rPr>
        <w:t>
      13. Должен знать:</w:t>
      </w:r>
    </w:p>
    <w:bookmarkEnd w:id="31"/>
    <w:bookmarkStart w:name="z35" w:id="32"/>
    <w:p>
      <w:pPr>
        <w:spacing w:after="0"/>
        <w:ind w:left="0"/>
        <w:jc w:val="both"/>
      </w:pPr>
      <w:r>
        <w:rPr>
          <w:rFonts w:ascii="Times New Roman"/>
          <w:b w:val="false"/>
          <w:i w:val="false"/>
          <w:color w:val="000000"/>
          <w:sz w:val="28"/>
        </w:rPr>
        <w:t xml:space="preserve">
      приемы центровки изделия на турнетке; </w:t>
      </w:r>
    </w:p>
    <w:bookmarkEnd w:id="32"/>
    <w:bookmarkStart w:name="z36" w:id="33"/>
    <w:p>
      <w:pPr>
        <w:spacing w:after="0"/>
        <w:ind w:left="0"/>
        <w:jc w:val="both"/>
      </w:pPr>
      <w:r>
        <w:rPr>
          <w:rFonts w:ascii="Times New Roman"/>
          <w:b w:val="false"/>
          <w:i w:val="false"/>
          <w:color w:val="000000"/>
          <w:sz w:val="28"/>
        </w:rPr>
        <w:t>
      порядок нанесения цветных ангобов с четким сохранением границ ангобного покрытия; способы отводки края и ножки изделия.</w:t>
      </w:r>
    </w:p>
    <w:bookmarkEnd w:id="33"/>
    <w:bookmarkStart w:name="z37" w:id="34"/>
    <w:p>
      <w:pPr>
        <w:spacing w:after="0"/>
        <w:ind w:left="0"/>
        <w:jc w:val="both"/>
      </w:pPr>
      <w:r>
        <w:rPr>
          <w:rFonts w:ascii="Times New Roman"/>
          <w:b w:val="false"/>
          <w:i w:val="false"/>
          <w:color w:val="000000"/>
          <w:sz w:val="28"/>
        </w:rPr>
        <w:t>
      Параграф 3. Ангобировщик, 4-й разряд</w:t>
      </w:r>
    </w:p>
    <w:bookmarkEnd w:id="34"/>
    <w:bookmarkStart w:name="z38" w:id="35"/>
    <w:p>
      <w:pPr>
        <w:spacing w:after="0"/>
        <w:ind w:left="0"/>
        <w:jc w:val="both"/>
      </w:pPr>
      <w:r>
        <w:rPr>
          <w:rFonts w:ascii="Times New Roman"/>
          <w:b w:val="false"/>
          <w:i w:val="false"/>
          <w:color w:val="000000"/>
          <w:sz w:val="28"/>
        </w:rPr>
        <w:t xml:space="preserve">
      14. Характеристика работ: </w:t>
      </w:r>
    </w:p>
    <w:bookmarkEnd w:id="35"/>
    <w:bookmarkStart w:name="z39" w:id="36"/>
    <w:p>
      <w:pPr>
        <w:spacing w:after="0"/>
        <w:ind w:left="0"/>
        <w:jc w:val="both"/>
      </w:pPr>
      <w:r>
        <w:rPr>
          <w:rFonts w:ascii="Times New Roman"/>
          <w:b w:val="false"/>
          <w:i w:val="false"/>
          <w:color w:val="000000"/>
          <w:sz w:val="28"/>
        </w:rPr>
        <w:t>
      нанесение на художественно-утилитарные изделия многоцветных рисунков по контурам резиновой грушей или кистью;</w:t>
      </w:r>
    </w:p>
    <w:bookmarkEnd w:id="36"/>
    <w:bookmarkStart w:name="z40" w:id="37"/>
    <w:p>
      <w:pPr>
        <w:spacing w:after="0"/>
        <w:ind w:left="0"/>
        <w:jc w:val="both"/>
      </w:pPr>
      <w:r>
        <w:rPr>
          <w:rFonts w:ascii="Times New Roman"/>
          <w:b w:val="false"/>
          <w:i w:val="false"/>
          <w:color w:val="000000"/>
          <w:sz w:val="28"/>
        </w:rPr>
        <w:t>
      отводка линий и лент на поверхности изделий;</w:t>
      </w:r>
    </w:p>
    <w:bookmarkEnd w:id="37"/>
    <w:bookmarkStart w:name="z41" w:id="38"/>
    <w:p>
      <w:pPr>
        <w:spacing w:after="0"/>
        <w:ind w:left="0"/>
        <w:jc w:val="both"/>
      </w:pPr>
      <w:r>
        <w:rPr>
          <w:rFonts w:ascii="Times New Roman"/>
          <w:b w:val="false"/>
          <w:i w:val="false"/>
          <w:color w:val="000000"/>
          <w:sz w:val="28"/>
        </w:rPr>
        <w:t>
      художественное оформление сосудов способом "фляндровки";</w:t>
      </w:r>
    </w:p>
    <w:bookmarkEnd w:id="38"/>
    <w:bookmarkStart w:name="z42" w:id="39"/>
    <w:p>
      <w:pPr>
        <w:spacing w:after="0"/>
        <w:ind w:left="0"/>
        <w:jc w:val="both"/>
      </w:pPr>
      <w:r>
        <w:rPr>
          <w:rFonts w:ascii="Times New Roman"/>
          <w:b w:val="false"/>
          <w:i w:val="false"/>
          <w:color w:val="000000"/>
          <w:sz w:val="28"/>
        </w:rPr>
        <w:t>
      ручная роспись изделий растворами солей.</w:t>
      </w:r>
    </w:p>
    <w:bookmarkEnd w:id="39"/>
    <w:bookmarkStart w:name="z43" w:id="40"/>
    <w:p>
      <w:pPr>
        <w:spacing w:after="0"/>
        <w:ind w:left="0"/>
        <w:jc w:val="both"/>
      </w:pPr>
      <w:r>
        <w:rPr>
          <w:rFonts w:ascii="Times New Roman"/>
          <w:b w:val="false"/>
          <w:i w:val="false"/>
          <w:color w:val="000000"/>
          <w:sz w:val="28"/>
        </w:rPr>
        <w:t xml:space="preserve">
      15. Должен знать: </w:t>
      </w:r>
    </w:p>
    <w:bookmarkEnd w:id="40"/>
    <w:bookmarkStart w:name="z44" w:id="41"/>
    <w:p>
      <w:pPr>
        <w:spacing w:after="0"/>
        <w:ind w:left="0"/>
        <w:jc w:val="both"/>
      </w:pPr>
      <w:r>
        <w:rPr>
          <w:rFonts w:ascii="Times New Roman"/>
          <w:b w:val="false"/>
          <w:i w:val="false"/>
          <w:color w:val="000000"/>
          <w:sz w:val="28"/>
        </w:rPr>
        <w:t>
      приемы равномерного нанесения лент ангоба на поверхность изделий и создания мраморовидного симметричного рисунка орнамента;</w:t>
      </w:r>
    </w:p>
    <w:bookmarkEnd w:id="41"/>
    <w:bookmarkStart w:name="z45" w:id="42"/>
    <w:p>
      <w:pPr>
        <w:spacing w:after="0"/>
        <w:ind w:left="0"/>
        <w:jc w:val="both"/>
      </w:pPr>
      <w:r>
        <w:rPr>
          <w:rFonts w:ascii="Times New Roman"/>
          <w:b w:val="false"/>
          <w:i w:val="false"/>
          <w:color w:val="000000"/>
          <w:sz w:val="28"/>
        </w:rPr>
        <w:t>
      способы определения растворов солей и правила работы с ними.</w:t>
      </w:r>
    </w:p>
    <w:bookmarkEnd w:id="42"/>
    <w:bookmarkStart w:name="z46" w:id="43"/>
    <w:p>
      <w:pPr>
        <w:spacing w:after="0"/>
        <w:ind w:left="0"/>
        <w:jc w:val="both"/>
      </w:pPr>
      <w:r>
        <w:rPr>
          <w:rFonts w:ascii="Times New Roman"/>
          <w:b w:val="false"/>
          <w:i w:val="false"/>
          <w:color w:val="000000"/>
          <w:sz w:val="28"/>
        </w:rPr>
        <w:t>
      Параграф.4. Ангобировщик, 5-й разряд</w:t>
      </w:r>
    </w:p>
    <w:bookmarkEnd w:id="43"/>
    <w:bookmarkStart w:name="z47" w:id="44"/>
    <w:p>
      <w:pPr>
        <w:spacing w:after="0"/>
        <w:ind w:left="0"/>
        <w:jc w:val="both"/>
      </w:pPr>
      <w:r>
        <w:rPr>
          <w:rFonts w:ascii="Times New Roman"/>
          <w:b w:val="false"/>
          <w:i w:val="false"/>
          <w:color w:val="000000"/>
          <w:sz w:val="28"/>
        </w:rPr>
        <w:t>
      16. Характеристика работ:</w:t>
      </w:r>
    </w:p>
    <w:bookmarkEnd w:id="44"/>
    <w:bookmarkStart w:name="z48" w:id="45"/>
    <w:p>
      <w:pPr>
        <w:spacing w:after="0"/>
        <w:ind w:left="0"/>
        <w:jc w:val="both"/>
      </w:pPr>
      <w:r>
        <w:rPr>
          <w:rFonts w:ascii="Times New Roman"/>
          <w:b w:val="false"/>
          <w:i w:val="false"/>
          <w:color w:val="000000"/>
          <w:sz w:val="28"/>
        </w:rPr>
        <w:t>
      многоцветная роспись ангобами уникальных, выставочных и скульптурных изделий по образцам или эскизам кистью или грушей;</w:t>
      </w:r>
    </w:p>
    <w:bookmarkEnd w:id="45"/>
    <w:bookmarkStart w:name="z49" w:id="46"/>
    <w:p>
      <w:pPr>
        <w:spacing w:after="0"/>
        <w:ind w:left="0"/>
        <w:jc w:val="both"/>
      </w:pPr>
      <w:r>
        <w:rPr>
          <w:rFonts w:ascii="Times New Roman"/>
          <w:b w:val="false"/>
          <w:i w:val="false"/>
          <w:color w:val="000000"/>
          <w:sz w:val="28"/>
        </w:rPr>
        <w:t>
      гравирование рисунка в слоях ангоба на поверхности изделия по контуру;</w:t>
      </w:r>
    </w:p>
    <w:bookmarkEnd w:id="46"/>
    <w:bookmarkStart w:name="z50" w:id="47"/>
    <w:p>
      <w:pPr>
        <w:spacing w:after="0"/>
        <w:ind w:left="0"/>
        <w:jc w:val="both"/>
      </w:pPr>
      <w:r>
        <w:rPr>
          <w:rFonts w:ascii="Times New Roman"/>
          <w:b w:val="false"/>
          <w:i w:val="false"/>
          <w:color w:val="000000"/>
          <w:sz w:val="28"/>
        </w:rPr>
        <w:t>
      свободная роспись поверхности изделий ангобами кистью и грушей без рельефа по эскизам авторов;</w:t>
      </w:r>
    </w:p>
    <w:bookmarkEnd w:id="47"/>
    <w:bookmarkStart w:name="z51" w:id="48"/>
    <w:p>
      <w:pPr>
        <w:spacing w:after="0"/>
        <w:ind w:left="0"/>
        <w:jc w:val="both"/>
      </w:pPr>
      <w:r>
        <w:rPr>
          <w:rFonts w:ascii="Times New Roman"/>
          <w:b w:val="false"/>
          <w:i w:val="false"/>
          <w:color w:val="000000"/>
          <w:sz w:val="28"/>
        </w:rPr>
        <w:t>
      нанесение рисунка способом "сграффито" с многоцветным наслоением ангоба.</w:t>
      </w:r>
    </w:p>
    <w:bookmarkEnd w:id="48"/>
    <w:bookmarkStart w:name="z52" w:id="49"/>
    <w:p>
      <w:pPr>
        <w:spacing w:after="0"/>
        <w:ind w:left="0"/>
        <w:jc w:val="both"/>
      </w:pPr>
      <w:r>
        <w:rPr>
          <w:rFonts w:ascii="Times New Roman"/>
          <w:b w:val="false"/>
          <w:i w:val="false"/>
          <w:color w:val="000000"/>
          <w:sz w:val="28"/>
        </w:rPr>
        <w:t xml:space="preserve">
      17. Должен знать: </w:t>
      </w:r>
    </w:p>
    <w:bookmarkEnd w:id="49"/>
    <w:bookmarkStart w:name="z53" w:id="50"/>
    <w:p>
      <w:pPr>
        <w:spacing w:after="0"/>
        <w:ind w:left="0"/>
        <w:jc w:val="both"/>
      </w:pPr>
      <w:r>
        <w:rPr>
          <w:rFonts w:ascii="Times New Roman"/>
          <w:b w:val="false"/>
          <w:i w:val="false"/>
          <w:color w:val="000000"/>
          <w:sz w:val="28"/>
        </w:rPr>
        <w:t>
      приемы ангобирования изделий и требования к их качеству;</w:t>
      </w:r>
    </w:p>
    <w:bookmarkEnd w:id="50"/>
    <w:bookmarkStart w:name="z54" w:id="51"/>
    <w:p>
      <w:pPr>
        <w:spacing w:after="0"/>
        <w:ind w:left="0"/>
        <w:jc w:val="both"/>
      </w:pPr>
      <w:r>
        <w:rPr>
          <w:rFonts w:ascii="Times New Roman"/>
          <w:b w:val="false"/>
          <w:i w:val="false"/>
          <w:color w:val="000000"/>
          <w:sz w:val="28"/>
        </w:rPr>
        <w:t>
      приемы росписи ангобами многоцветных рисунков на поверхности изделий;</w:t>
      </w:r>
    </w:p>
    <w:bookmarkEnd w:id="51"/>
    <w:bookmarkStart w:name="z55" w:id="52"/>
    <w:p>
      <w:pPr>
        <w:spacing w:after="0"/>
        <w:ind w:left="0"/>
        <w:jc w:val="both"/>
      </w:pPr>
      <w:r>
        <w:rPr>
          <w:rFonts w:ascii="Times New Roman"/>
          <w:b w:val="false"/>
          <w:i w:val="false"/>
          <w:color w:val="000000"/>
          <w:sz w:val="28"/>
        </w:rPr>
        <w:t>
      соотношение красителя в ангобе и гаммы цвета;</w:t>
      </w:r>
    </w:p>
    <w:bookmarkEnd w:id="52"/>
    <w:bookmarkStart w:name="z56" w:id="53"/>
    <w:p>
      <w:pPr>
        <w:spacing w:after="0"/>
        <w:ind w:left="0"/>
        <w:jc w:val="both"/>
      </w:pPr>
      <w:r>
        <w:rPr>
          <w:rFonts w:ascii="Times New Roman"/>
          <w:b w:val="false"/>
          <w:i w:val="false"/>
          <w:color w:val="000000"/>
          <w:sz w:val="28"/>
        </w:rPr>
        <w:t>
      правила смешения ангобов для получения цвета, соответствующего цвету на эскизе;</w:t>
      </w:r>
    </w:p>
    <w:bookmarkEnd w:id="53"/>
    <w:bookmarkStart w:name="z57" w:id="54"/>
    <w:p>
      <w:pPr>
        <w:spacing w:after="0"/>
        <w:ind w:left="0"/>
        <w:jc w:val="both"/>
      </w:pPr>
      <w:r>
        <w:rPr>
          <w:rFonts w:ascii="Times New Roman"/>
          <w:b w:val="false"/>
          <w:i w:val="false"/>
          <w:color w:val="000000"/>
          <w:sz w:val="28"/>
        </w:rPr>
        <w:t>
      композицию цветного оформления изделий.</w:t>
      </w:r>
    </w:p>
    <w:bookmarkEnd w:id="54"/>
    <w:bookmarkStart w:name="z58" w:id="55"/>
    <w:p>
      <w:pPr>
        <w:spacing w:after="0"/>
        <w:ind w:left="0"/>
        <w:jc w:val="both"/>
      </w:pPr>
      <w:r>
        <w:rPr>
          <w:rFonts w:ascii="Times New Roman"/>
          <w:b w:val="false"/>
          <w:i w:val="false"/>
          <w:color w:val="000000"/>
          <w:sz w:val="28"/>
        </w:rPr>
        <w:t>
      2. Ангобировщик санитарно-строительных изделий</w:t>
      </w:r>
    </w:p>
    <w:bookmarkEnd w:id="55"/>
    <w:bookmarkStart w:name="z59" w:id="56"/>
    <w:p>
      <w:pPr>
        <w:spacing w:after="0"/>
        <w:ind w:left="0"/>
        <w:jc w:val="both"/>
      </w:pPr>
      <w:r>
        <w:rPr>
          <w:rFonts w:ascii="Times New Roman"/>
          <w:b w:val="false"/>
          <w:i w:val="false"/>
          <w:color w:val="000000"/>
          <w:sz w:val="28"/>
        </w:rPr>
        <w:t>
      Параграф 1. Ангобировщик санитарно-строительных изделий, 5-й разряд</w:t>
      </w:r>
    </w:p>
    <w:bookmarkEnd w:id="56"/>
    <w:bookmarkStart w:name="z60" w:id="57"/>
    <w:p>
      <w:pPr>
        <w:spacing w:after="0"/>
        <w:ind w:left="0"/>
        <w:jc w:val="both"/>
      </w:pPr>
      <w:r>
        <w:rPr>
          <w:rFonts w:ascii="Times New Roman"/>
          <w:b w:val="false"/>
          <w:i w:val="false"/>
          <w:color w:val="000000"/>
          <w:sz w:val="28"/>
        </w:rPr>
        <w:t xml:space="preserve">
      18. Характеристика работ: </w:t>
      </w:r>
    </w:p>
    <w:bookmarkEnd w:id="57"/>
    <w:bookmarkStart w:name="z61" w:id="58"/>
    <w:p>
      <w:pPr>
        <w:spacing w:after="0"/>
        <w:ind w:left="0"/>
        <w:jc w:val="both"/>
      </w:pPr>
      <w:r>
        <w:rPr>
          <w:rFonts w:ascii="Times New Roman"/>
          <w:b w:val="false"/>
          <w:i w:val="false"/>
          <w:color w:val="000000"/>
          <w:sz w:val="28"/>
        </w:rPr>
        <w:t>
      нанесение на санитарно-строительные изделия ангоба в несколько слоев кистью;</w:t>
      </w:r>
    </w:p>
    <w:bookmarkEnd w:id="58"/>
    <w:bookmarkStart w:name="z62" w:id="59"/>
    <w:p>
      <w:pPr>
        <w:spacing w:after="0"/>
        <w:ind w:left="0"/>
        <w:jc w:val="both"/>
      </w:pPr>
      <w:r>
        <w:rPr>
          <w:rFonts w:ascii="Times New Roman"/>
          <w:b w:val="false"/>
          <w:i w:val="false"/>
          <w:color w:val="000000"/>
          <w:sz w:val="28"/>
        </w:rPr>
        <w:t>
      снятие скребком поверхностного слоя изделий;</w:t>
      </w:r>
    </w:p>
    <w:bookmarkEnd w:id="59"/>
    <w:bookmarkStart w:name="z63" w:id="60"/>
    <w:p>
      <w:pPr>
        <w:spacing w:after="0"/>
        <w:ind w:left="0"/>
        <w:jc w:val="both"/>
      </w:pPr>
      <w:r>
        <w:rPr>
          <w:rFonts w:ascii="Times New Roman"/>
          <w:b w:val="false"/>
          <w:i w:val="false"/>
          <w:color w:val="000000"/>
          <w:sz w:val="28"/>
        </w:rPr>
        <w:t>
      зачистка изделий наждачной бумагой и промывка влажной губкой,</w:t>
      </w:r>
    </w:p>
    <w:bookmarkEnd w:id="60"/>
    <w:bookmarkStart w:name="z64" w:id="61"/>
    <w:p>
      <w:pPr>
        <w:spacing w:after="0"/>
        <w:ind w:left="0"/>
        <w:jc w:val="both"/>
      </w:pPr>
      <w:r>
        <w:rPr>
          <w:rFonts w:ascii="Times New Roman"/>
          <w:b w:val="false"/>
          <w:i w:val="false"/>
          <w:color w:val="000000"/>
          <w:sz w:val="28"/>
        </w:rPr>
        <w:t>
      обдувка сжатым воздухом.</w:t>
      </w:r>
    </w:p>
    <w:bookmarkEnd w:id="61"/>
    <w:bookmarkStart w:name="z65" w:id="62"/>
    <w:p>
      <w:pPr>
        <w:spacing w:after="0"/>
        <w:ind w:left="0"/>
        <w:jc w:val="both"/>
      </w:pPr>
      <w:r>
        <w:rPr>
          <w:rFonts w:ascii="Times New Roman"/>
          <w:b w:val="false"/>
          <w:i w:val="false"/>
          <w:color w:val="000000"/>
          <w:sz w:val="28"/>
        </w:rPr>
        <w:t xml:space="preserve">
      19. Должен знать: </w:t>
      </w:r>
    </w:p>
    <w:bookmarkEnd w:id="62"/>
    <w:bookmarkStart w:name="z66" w:id="63"/>
    <w:p>
      <w:pPr>
        <w:spacing w:after="0"/>
        <w:ind w:left="0"/>
        <w:jc w:val="both"/>
      </w:pPr>
      <w:r>
        <w:rPr>
          <w:rFonts w:ascii="Times New Roman"/>
          <w:b w:val="false"/>
          <w:i w:val="false"/>
          <w:color w:val="000000"/>
          <w:sz w:val="28"/>
        </w:rPr>
        <w:t>
      состав и свойства ангоба;</w:t>
      </w:r>
    </w:p>
    <w:bookmarkEnd w:id="63"/>
    <w:bookmarkStart w:name="z67" w:id="64"/>
    <w:p>
      <w:pPr>
        <w:spacing w:after="0"/>
        <w:ind w:left="0"/>
        <w:jc w:val="both"/>
      </w:pPr>
      <w:r>
        <w:rPr>
          <w:rFonts w:ascii="Times New Roman"/>
          <w:b w:val="false"/>
          <w:i w:val="false"/>
          <w:color w:val="000000"/>
          <w:sz w:val="28"/>
        </w:rPr>
        <w:t>
      приемы ангобирования изделий и требования к их качеству;</w:t>
      </w:r>
    </w:p>
    <w:bookmarkEnd w:id="64"/>
    <w:bookmarkStart w:name="z68" w:id="65"/>
    <w:p>
      <w:pPr>
        <w:spacing w:after="0"/>
        <w:ind w:left="0"/>
        <w:jc w:val="both"/>
      </w:pPr>
      <w:r>
        <w:rPr>
          <w:rFonts w:ascii="Times New Roman"/>
          <w:b w:val="false"/>
          <w:i w:val="false"/>
          <w:color w:val="000000"/>
          <w:sz w:val="28"/>
        </w:rPr>
        <w:t>
      характеристику применяемого наждачного полотна;</w:t>
      </w:r>
    </w:p>
    <w:bookmarkEnd w:id="65"/>
    <w:bookmarkStart w:name="z69" w:id="66"/>
    <w:p>
      <w:pPr>
        <w:spacing w:after="0"/>
        <w:ind w:left="0"/>
        <w:jc w:val="both"/>
      </w:pPr>
      <w:r>
        <w:rPr>
          <w:rFonts w:ascii="Times New Roman"/>
          <w:b w:val="false"/>
          <w:i w:val="false"/>
          <w:color w:val="000000"/>
          <w:sz w:val="28"/>
        </w:rPr>
        <w:t>
      виды брака и способы его устранения.</w:t>
      </w:r>
    </w:p>
    <w:bookmarkEnd w:id="66"/>
    <w:bookmarkStart w:name="z70" w:id="67"/>
    <w:p>
      <w:pPr>
        <w:spacing w:after="0"/>
        <w:ind w:left="0"/>
        <w:jc w:val="both"/>
      </w:pPr>
      <w:r>
        <w:rPr>
          <w:rFonts w:ascii="Times New Roman"/>
          <w:b w:val="false"/>
          <w:i w:val="false"/>
          <w:color w:val="000000"/>
          <w:sz w:val="28"/>
        </w:rPr>
        <w:t xml:space="preserve">
      3. Армировщик изделий </w:t>
      </w:r>
    </w:p>
    <w:bookmarkEnd w:id="67"/>
    <w:bookmarkStart w:name="z71" w:id="68"/>
    <w:p>
      <w:pPr>
        <w:spacing w:after="0"/>
        <w:ind w:left="0"/>
        <w:jc w:val="both"/>
      </w:pPr>
      <w:r>
        <w:rPr>
          <w:rFonts w:ascii="Times New Roman"/>
          <w:b w:val="false"/>
          <w:i w:val="false"/>
          <w:color w:val="000000"/>
          <w:sz w:val="28"/>
        </w:rPr>
        <w:t>
      Параграф 1. Армировщик изделий, 2-й разряд</w:t>
      </w:r>
    </w:p>
    <w:bookmarkEnd w:id="68"/>
    <w:bookmarkStart w:name="z72" w:id="69"/>
    <w:p>
      <w:pPr>
        <w:spacing w:after="0"/>
        <w:ind w:left="0"/>
        <w:jc w:val="both"/>
      </w:pPr>
      <w:r>
        <w:rPr>
          <w:rFonts w:ascii="Times New Roman"/>
          <w:b w:val="false"/>
          <w:i w:val="false"/>
          <w:color w:val="000000"/>
          <w:sz w:val="28"/>
        </w:rPr>
        <w:t xml:space="preserve">
      20. Характеристика работ: </w:t>
      </w:r>
    </w:p>
    <w:bookmarkEnd w:id="69"/>
    <w:bookmarkStart w:name="z73" w:id="70"/>
    <w:p>
      <w:pPr>
        <w:spacing w:after="0"/>
        <w:ind w:left="0"/>
        <w:jc w:val="both"/>
      </w:pPr>
      <w:r>
        <w:rPr>
          <w:rFonts w:ascii="Times New Roman"/>
          <w:b w:val="false"/>
          <w:i w:val="false"/>
          <w:color w:val="000000"/>
          <w:sz w:val="28"/>
        </w:rPr>
        <w:t>
      армирование изоляторов простой конфигурации на столах и вибрационных станках;</w:t>
      </w:r>
    </w:p>
    <w:bookmarkEnd w:id="70"/>
    <w:bookmarkStart w:name="z74" w:id="71"/>
    <w:p>
      <w:pPr>
        <w:spacing w:after="0"/>
        <w:ind w:left="0"/>
        <w:jc w:val="both"/>
      </w:pPr>
      <w:r>
        <w:rPr>
          <w:rFonts w:ascii="Times New Roman"/>
          <w:b w:val="false"/>
          <w:i w:val="false"/>
          <w:color w:val="000000"/>
          <w:sz w:val="28"/>
        </w:rPr>
        <w:t>
      подготовка деталей арматуры и изделий к армированию: очистка, протирка и транспортировка их к месту армирования.</w:t>
      </w:r>
    </w:p>
    <w:bookmarkEnd w:id="71"/>
    <w:bookmarkStart w:name="z75" w:id="72"/>
    <w:p>
      <w:pPr>
        <w:spacing w:after="0"/>
        <w:ind w:left="0"/>
        <w:jc w:val="both"/>
      </w:pPr>
      <w:r>
        <w:rPr>
          <w:rFonts w:ascii="Times New Roman"/>
          <w:b w:val="false"/>
          <w:i w:val="false"/>
          <w:color w:val="000000"/>
          <w:sz w:val="28"/>
        </w:rPr>
        <w:t>
      21. Должен знать:</w:t>
      </w:r>
    </w:p>
    <w:bookmarkEnd w:id="72"/>
    <w:bookmarkStart w:name="z76" w:id="73"/>
    <w:p>
      <w:pPr>
        <w:spacing w:after="0"/>
        <w:ind w:left="0"/>
        <w:jc w:val="both"/>
      </w:pPr>
      <w:r>
        <w:rPr>
          <w:rFonts w:ascii="Times New Roman"/>
          <w:b w:val="false"/>
          <w:i w:val="false"/>
          <w:color w:val="000000"/>
          <w:sz w:val="28"/>
        </w:rPr>
        <w:t>
      устройство и правила применения вибрационных станков и приспособлений;</w:t>
      </w:r>
    </w:p>
    <w:bookmarkEnd w:id="73"/>
    <w:bookmarkStart w:name="z77" w:id="74"/>
    <w:p>
      <w:pPr>
        <w:spacing w:after="0"/>
        <w:ind w:left="0"/>
        <w:jc w:val="both"/>
      </w:pPr>
      <w:r>
        <w:rPr>
          <w:rFonts w:ascii="Times New Roman"/>
          <w:b w:val="false"/>
          <w:i w:val="false"/>
          <w:color w:val="000000"/>
          <w:sz w:val="28"/>
        </w:rPr>
        <w:t>
      ассортимент армируемых изделий;</w:t>
      </w:r>
    </w:p>
    <w:bookmarkEnd w:id="74"/>
    <w:bookmarkStart w:name="z78" w:id="75"/>
    <w:p>
      <w:pPr>
        <w:spacing w:after="0"/>
        <w:ind w:left="0"/>
        <w:jc w:val="both"/>
      </w:pPr>
      <w:r>
        <w:rPr>
          <w:rFonts w:ascii="Times New Roman"/>
          <w:b w:val="false"/>
          <w:i w:val="false"/>
          <w:color w:val="000000"/>
          <w:sz w:val="28"/>
        </w:rPr>
        <w:t>
      виды применяемой арматуры;</w:t>
      </w:r>
    </w:p>
    <w:bookmarkEnd w:id="75"/>
    <w:bookmarkStart w:name="z79" w:id="76"/>
    <w:p>
      <w:pPr>
        <w:spacing w:after="0"/>
        <w:ind w:left="0"/>
        <w:jc w:val="both"/>
      </w:pPr>
      <w:r>
        <w:rPr>
          <w:rFonts w:ascii="Times New Roman"/>
          <w:b w:val="false"/>
          <w:i w:val="false"/>
          <w:color w:val="000000"/>
          <w:sz w:val="28"/>
        </w:rPr>
        <w:t>
      способы армирования изоляторов различных типов;</w:t>
      </w:r>
    </w:p>
    <w:bookmarkEnd w:id="76"/>
    <w:bookmarkStart w:name="z80" w:id="77"/>
    <w:p>
      <w:pPr>
        <w:spacing w:after="0"/>
        <w:ind w:left="0"/>
        <w:jc w:val="both"/>
      </w:pPr>
      <w:r>
        <w:rPr>
          <w:rFonts w:ascii="Times New Roman"/>
          <w:b w:val="false"/>
          <w:i w:val="false"/>
          <w:color w:val="000000"/>
          <w:sz w:val="28"/>
        </w:rPr>
        <w:t>
      виды брака и способы его устранения.</w:t>
      </w:r>
    </w:p>
    <w:bookmarkEnd w:id="77"/>
    <w:bookmarkStart w:name="z81" w:id="78"/>
    <w:p>
      <w:pPr>
        <w:spacing w:after="0"/>
        <w:ind w:left="0"/>
        <w:jc w:val="both"/>
      </w:pPr>
      <w:r>
        <w:rPr>
          <w:rFonts w:ascii="Times New Roman"/>
          <w:b w:val="false"/>
          <w:i w:val="false"/>
          <w:color w:val="000000"/>
          <w:sz w:val="28"/>
        </w:rPr>
        <w:t>
      22. Примеры работ:</w:t>
      </w:r>
    </w:p>
    <w:bookmarkEnd w:id="78"/>
    <w:bookmarkStart w:name="z82" w:id="79"/>
    <w:p>
      <w:pPr>
        <w:spacing w:after="0"/>
        <w:ind w:left="0"/>
        <w:jc w:val="both"/>
      </w:pPr>
      <w:r>
        <w:rPr>
          <w:rFonts w:ascii="Times New Roman"/>
          <w:b w:val="false"/>
          <w:i w:val="false"/>
          <w:color w:val="000000"/>
          <w:sz w:val="28"/>
        </w:rPr>
        <w:t>
      1) изоляторы опорные на напряжение до 10 киловольт (далее - кВ) – армирование;</w:t>
      </w:r>
    </w:p>
    <w:bookmarkEnd w:id="79"/>
    <w:bookmarkStart w:name="z83" w:id="80"/>
    <w:p>
      <w:pPr>
        <w:spacing w:after="0"/>
        <w:ind w:left="0"/>
        <w:jc w:val="both"/>
      </w:pPr>
      <w:r>
        <w:rPr>
          <w:rFonts w:ascii="Times New Roman"/>
          <w:b w:val="false"/>
          <w:i w:val="false"/>
          <w:color w:val="000000"/>
          <w:sz w:val="28"/>
        </w:rPr>
        <w:t>
      2) изоляторы подвесные линейные – армирование;</w:t>
      </w:r>
    </w:p>
    <w:bookmarkEnd w:id="80"/>
    <w:bookmarkStart w:name="z84" w:id="81"/>
    <w:p>
      <w:pPr>
        <w:spacing w:after="0"/>
        <w:ind w:left="0"/>
        <w:jc w:val="both"/>
      </w:pPr>
      <w:r>
        <w:rPr>
          <w:rFonts w:ascii="Times New Roman"/>
          <w:b w:val="false"/>
          <w:i w:val="false"/>
          <w:color w:val="000000"/>
          <w:sz w:val="28"/>
        </w:rPr>
        <w:t>
      3) изоляторы проходные на напряжение до 6 кВ – армирование;</w:t>
      </w:r>
    </w:p>
    <w:bookmarkEnd w:id="81"/>
    <w:bookmarkStart w:name="z85" w:id="82"/>
    <w:p>
      <w:pPr>
        <w:spacing w:after="0"/>
        <w:ind w:left="0"/>
        <w:jc w:val="both"/>
      </w:pPr>
      <w:r>
        <w:rPr>
          <w:rFonts w:ascii="Times New Roman"/>
          <w:b w:val="false"/>
          <w:i w:val="false"/>
          <w:color w:val="000000"/>
          <w:sz w:val="28"/>
        </w:rPr>
        <w:t>
      4) патроны для высоковольтных предохранителей – армирование.</w:t>
      </w:r>
    </w:p>
    <w:bookmarkEnd w:id="82"/>
    <w:bookmarkStart w:name="z86" w:id="83"/>
    <w:p>
      <w:pPr>
        <w:spacing w:after="0"/>
        <w:ind w:left="0"/>
        <w:jc w:val="both"/>
      </w:pPr>
      <w:r>
        <w:rPr>
          <w:rFonts w:ascii="Times New Roman"/>
          <w:b w:val="false"/>
          <w:i w:val="false"/>
          <w:color w:val="000000"/>
          <w:sz w:val="28"/>
        </w:rPr>
        <w:t>
      Параграф 2. Армировщик изделий, 3-й разряд</w:t>
      </w:r>
    </w:p>
    <w:bookmarkEnd w:id="83"/>
    <w:bookmarkStart w:name="z87" w:id="84"/>
    <w:p>
      <w:pPr>
        <w:spacing w:after="0"/>
        <w:ind w:left="0"/>
        <w:jc w:val="both"/>
      </w:pPr>
      <w:r>
        <w:rPr>
          <w:rFonts w:ascii="Times New Roman"/>
          <w:b w:val="false"/>
          <w:i w:val="false"/>
          <w:color w:val="000000"/>
          <w:sz w:val="28"/>
        </w:rPr>
        <w:t xml:space="preserve">
      23. Характеристика работ: </w:t>
      </w:r>
    </w:p>
    <w:bookmarkEnd w:id="84"/>
    <w:bookmarkStart w:name="z88" w:id="85"/>
    <w:p>
      <w:pPr>
        <w:spacing w:after="0"/>
        <w:ind w:left="0"/>
        <w:jc w:val="both"/>
      </w:pPr>
      <w:r>
        <w:rPr>
          <w:rFonts w:ascii="Times New Roman"/>
          <w:b w:val="false"/>
          <w:i w:val="false"/>
          <w:color w:val="000000"/>
          <w:sz w:val="28"/>
        </w:rPr>
        <w:t>
      армирование изоляторов средней сложности конфигурации на столах, вибрационных и пневматических станках с помощью специальных приспособлений;</w:t>
      </w:r>
    </w:p>
    <w:bookmarkEnd w:id="85"/>
    <w:bookmarkStart w:name="z89" w:id="86"/>
    <w:p>
      <w:pPr>
        <w:spacing w:after="0"/>
        <w:ind w:left="0"/>
        <w:jc w:val="both"/>
      </w:pPr>
      <w:r>
        <w:rPr>
          <w:rFonts w:ascii="Times New Roman"/>
          <w:b w:val="false"/>
          <w:i w:val="false"/>
          <w:color w:val="000000"/>
          <w:sz w:val="28"/>
        </w:rPr>
        <w:t>
      армирование унитазов, умывальников, смывных бачков;</w:t>
      </w:r>
    </w:p>
    <w:bookmarkEnd w:id="86"/>
    <w:bookmarkStart w:name="z90" w:id="87"/>
    <w:p>
      <w:pPr>
        <w:spacing w:after="0"/>
        <w:ind w:left="0"/>
        <w:jc w:val="both"/>
      </w:pPr>
      <w:r>
        <w:rPr>
          <w:rFonts w:ascii="Times New Roman"/>
          <w:b w:val="false"/>
          <w:i w:val="false"/>
          <w:color w:val="000000"/>
          <w:sz w:val="28"/>
        </w:rPr>
        <w:t>
      монтаж металлической, пластмассовой и деревянной арматуры к фаянсовым, фарфоровым изделиям;</w:t>
      </w:r>
    </w:p>
    <w:bookmarkEnd w:id="87"/>
    <w:bookmarkStart w:name="z91" w:id="88"/>
    <w:p>
      <w:pPr>
        <w:spacing w:after="0"/>
        <w:ind w:left="0"/>
        <w:jc w:val="both"/>
      </w:pPr>
      <w:r>
        <w:rPr>
          <w:rFonts w:ascii="Times New Roman"/>
          <w:b w:val="false"/>
          <w:i w:val="false"/>
          <w:color w:val="000000"/>
          <w:sz w:val="28"/>
        </w:rPr>
        <w:t>
      плавка свинца и сурьмы в электрованне;</w:t>
      </w:r>
    </w:p>
    <w:bookmarkEnd w:id="88"/>
    <w:bookmarkStart w:name="z92" w:id="89"/>
    <w:p>
      <w:pPr>
        <w:spacing w:after="0"/>
        <w:ind w:left="0"/>
        <w:jc w:val="both"/>
      </w:pPr>
      <w:r>
        <w:rPr>
          <w:rFonts w:ascii="Times New Roman"/>
          <w:b w:val="false"/>
          <w:i w:val="false"/>
          <w:color w:val="000000"/>
          <w:sz w:val="28"/>
        </w:rPr>
        <w:t>
      транспортировка арматуры и изделий к рабочему месту.</w:t>
      </w:r>
    </w:p>
    <w:bookmarkEnd w:id="89"/>
    <w:bookmarkStart w:name="z93" w:id="90"/>
    <w:p>
      <w:pPr>
        <w:spacing w:after="0"/>
        <w:ind w:left="0"/>
        <w:jc w:val="both"/>
      </w:pPr>
      <w:r>
        <w:rPr>
          <w:rFonts w:ascii="Times New Roman"/>
          <w:b w:val="false"/>
          <w:i w:val="false"/>
          <w:color w:val="000000"/>
          <w:sz w:val="28"/>
        </w:rPr>
        <w:t xml:space="preserve">
      24. Должен знать: </w:t>
      </w:r>
    </w:p>
    <w:bookmarkEnd w:id="90"/>
    <w:bookmarkStart w:name="z94" w:id="91"/>
    <w:p>
      <w:pPr>
        <w:spacing w:after="0"/>
        <w:ind w:left="0"/>
        <w:jc w:val="both"/>
      </w:pPr>
      <w:r>
        <w:rPr>
          <w:rFonts w:ascii="Times New Roman"/>
          <w:b w:val="false"/>
          <w:i w:val="false"/>
          <w:color w:val="000000"/>
          <w:sz w:val="28"/>
        </w:rPr>
        <w:t>
      устройство и правила использования обслуживаемого оборудования;</w:t>
      </w:r>
    </w:p>
    <w:bookmarkEnd w:id="91"/>
    <w:bookmarkStart w:name="z95" w:id="92"/>
    <w:p>
      <w:pPr>
        <w:spacing w:after="0"/>
        <w:ind w:left="0"/>
        <w:jc w:val="both"/>
      </w:pPr>
      <w:r>
        <w:rPr>
          <w:rFonts w:ascii="Times New Roman"/>
          <w:b w:val="false"/>
          <w:i w:val="false"/>
          <w:color w:val="000000"/>
          <w:sz w:val="28"/>
        </w:rPr>
        <w:t>
      правила армирования и испытания армированных изделий;</w:t>
      </w:r>
    </w:p>
    <w:bookmarkEnd w:id="92"/>
    <w:bookmarkStart w:name="z96" w:id="93"/>
    <w:p>
      <w:pPr>
        <w:spacing w:after="0"/>
        <w:ind w:left="0"/>
        <w:jc w:val="both"/>
      </w:pPr>
      <w:r>
        <w:rPr>
          <w:rFonts w:ascii="Times New Roman"/>
          <w:b w:val="false"/>
          <w:i w:val="false"/>
          <w:color w:val="000000"/>
          <w:sz w:val="28"/>
        </w:rPr>
        <w:t>
      ассортимент арматуры и армированных изделий;</w:t>
      </w:r>
    </w:p>
    <w:bookmarkEnd w:id="93"/>
    <w:bookmarkStart w:name="z97" w:id="94"/>
    <w:p>
      <w:pPr>
        <w:spacing w:after="0"/>
        <w:ind w:left="0"/>
        <w:jc w:val="both"/>
      </w:pPr>
      <w:r>
        <w:rPr>
          <w:rFonts w:ascii="Times New Roman"/>
          <w:b w:val="false"/>
          <w:i w:val="false"/>
          <w:color w:val="000000"/>
          <w:sz w:val="28"/>
        </w:rPr>
        <w:t>
      правила монтажа узлов арматуры;</w:t>
      </w:r>
    </w:p>
    <w:bookmarkEnd w:id="94"/>
    <w:bookmarkStart w:name="z98" w:id="95"/>
    <w:p>
      <w:pPr>
        <w:spacing w:after="0"/>
        <w:ind w:left="0"/>
        <w:jc w:val="both"/>
      </w:pPr>
      <w:r>
        <w:rPr>
          <w:rFonts w:ascii="Times New Roman"/>
          <w:b w:val="false"/>
          <w:i w:val="false"/>
          <w:color w:val="000000"/>
          <w:sz w:val="28"/>
        </w:rPr>
        <w:t>
      свойства применяемых при армировании материалов;</w:t>
      </w:r>
    </w:p>
    <w:bookmarkEnd w:id="95"/>
    <w:bookmarkStart w:name="z99" w:id="96"/>
    <w:p>
      <w:pPr>
        <w:spacing w:after="0"/>
        <w:ind w:left="0"/>
        <w:jc w:val="both"/>
      </w:pPr>
      <w:r>
        <w:rPr>
          <w:rFonts w:ascii="Times New Roman"/>
          <w:b w:val="false"/>
          <w:i w:val="false"/>
          <w:color w:val="000000"/>
          <w:sz w:val="28"/>
        </w:rPr>
        <w:t>
      виды брака и способы его предупреждения.</w:t>
      </w:r>
    </w:p>
    <w:bookmarkEnd w:id="96"/>
    <w:bookmarkStart w:name="z100" w:id="97"/>
    <w:p>
      <w:pPr>
        <w:spacing w:after="0"/>
        <w:ind w:left="0"/>
        <w:jc w:val="both"/>
      </w:pPr>
      <w:r>
        <w:rPr>
          <w:rFonts w:ascii="Times New Roman"/>
          <w:b w:val="false"/>
          <w:i w:val="false"/>
          <w:color w:val="000000"/>
          <w:sz w:val="28"/>
        </w:rPr>
        <w:t>
      25. Примеры работ:</w:t>
      </w:r>
    </w:p>
    <w:bookmarkEnd w:id="97"/>
    <w:bookmarkStart w:name="z101" w:id="98"/>
    <w:p>
      <w:pPr>
        <w:spacing w:after="0"/>
        <w:ind w:left="0"/>
        <w:jc w:val="both"/>
      </w:pPr>
      <w:r>
        <w:rPr>
          <w:rFonts w:ascii="Times New Roman"/>
          <w:b w:val="false"/>
          <w:i w:val="false"/>
          <w:color w:val="000000"/>
          <w:sz w:val="28"/>
        </w:rPr>
        <w:t>
      1) изоляторы опорные на напряжение свыше 10 до 15 кВ – армирование;</w:t>
      </w:r>
    </w:p>
    <w:bookmarkEnd w:id="98"/>
    <w:bookmarkStart w:name="z102" w:id="99"/>
    <w:p>
      <w:pPr>
        <w:spacing w:after="0"/>
        <w:ind w:left="0"/>
        <w:jc w:val="both"/>
      </w:pPr>
      <w:r>
        <w:rPr>
          <w:rFonts w:ascii="Times New Roman"/>
          <w:b w:val="false"/>
          <w:i w:val="false"/>
          <w:color w:val="000000"/>
          <w:sz w:val="28"/>
        </w:rPr>
        <w:t>
      2) изоляторы опорно-стерженевые и опорно-штыревые на напряжение до 10 Кв – армирование;</w:t>
      </w:r>
    </w:p>
    <w:bookmarkEnd w:id="99"/>
    <w:bookmarkStart w:name="z103" w:id="100"/>
    <w:p>
      <w:pPr>
        <w:spacing w:after="0"/>
        <w:ind w:left="0"/>
        <w:jc w:val="both"/>
      </w:pPr>
      <w:r>
        <w:rPr>
          <w:rFonts w:ascii="Times New Roman"/>
          <w:b w:val="false"/>
          <w:i w:val="false"/>
          <w:color w:val="000000"/>
          <w:sz w:val="28"/>
        </w:rPr>
        <w:t>
      3) изоляторы проходные на напряжение свыше 6 до 35 кВ – армирование;</w:t>
      </w:r>
    </w:p>
    <w:bookmarkEnd w:id="100"/>
    <w:bookmarkStart w:name="z104" w:id="101"/>
    <w:p>
      <w:pPr>
        <w:spacing w:after="0"/>
        <w:ind w:left="0"/>
        <w:jc w:val="both"/>
      </w:pPr>
      <w:r>
        <w:rPr>
          <w:rFonts w:ascii="Times New Roman"/>
          <w:b w:val="false"/>
          <w:i w:val="false"/>
          <w:color w:val="000000"/>
          <w:sz w:val="28"/>
        </w:rPr>
        <w:t>
      4) изоляторы шинные, колонковые и сдвоенные на напряжение до 10 кВ – армирование.</w:t>
      </w:r>
    </w:p>
    <w:bookmarkEnd w:id="101"/>
    <w:bookmarkStart w:name="z105" w:id="102"/>
    <w:p>
      <w:pPr>
        <w:spacing w:after="0"/>
        <w:ind w:left="0"/>
        <w:jc w:val="both"/>
      </w:pPr>
      <w:r>
        <w:rPr>
          <w:rFonts w:ascii="Times New Roman"/>
          <w:b w:val="false"/>
          <w:i w:val="false"/>
          <w:color w:val="000000"/>
          <w:sz w:val="28"/>
        </w:rPr>
        <w:t>
      Параграф 3. Армировщик изделий, 4-й разряд</w:t>
      </w:r>
    </w:p>
    <w:bookmarkEnd w:id="102"/>
    <w:bookmarkStart w:name="z106" w:id="103"/>
    <w:p>
      <w:pPr>
        <w:spacing w:after="0"/>
        <w:ind w:left="0"/>
        <w:jc w:val="both"/>
      </w:pPr>
      <w:r>
        <w:rPr>
          <w:rFonts w:ascii="Times New Roman"/>
          <w:b w:val="false"/>
          <w:i w:val="false"/>
          <w:color w:val="000000"/>
          <w:sz w:val="28"/>
        </w:rPr>
        <w:t>
      26. Характеристика работ:</w:t>
      </w:r>
    </w:p>
    <w:bookmarkEnd w:id="103"/>
    <w:bookmarkStart w:name="z107" w:id="104"/>
    <w:p>
      <w:pPr>
        <w:spacing w:after="0"/>
        <w:ind w:left="0"/>
        <w:jc w:val="both"/>
      </w:pPr>
      <w:r>
        <w:rPr>
          <w:rFonts w:ascii="Times New Roman"/>
          <w:b w:val="false"/>
          <w:i w:val="false"/>
          <w:color w:val="000000"/>
          <w:sz w:val="28"/>
        </w:rPr>
        <w:t>
      армирование изоляторов сложной конфигурации с применением арматуры, состоящей из двух и более деталей, различных растворов и сплавов в отдельности или в определенном соотношении;</w:t>
      </w:r>
    </w:p>
    <w:bookmarkEnd w:id="104"/>
    <w:bookmarkStart w:name="z108" w:id="105"/>
    <w:p>
      <w:pPr>
        <w:spacing w:after="0"/>
        <w:ind w:left="0"/>
        <w:jc w:val="both"/>
      </w:pPr>
      <w:r>
        <w:rPr>
          <w:rFonts w:ascii="Times New Roman"/>
          <w:b w:val="false"/>
          <w:i w:val="false"/>
          <w:color w:val="000000"/>
          <w:sz w:val="28"/>
        </w:rPr>
        <w:t>
      армирование изоляторов в экспортном и тропическом исполнении на специальных приспособлениях с использованием различного измерительного инструмента и шаблонов;</w:t>
      </w:r>
    </w:p>
    <w:bookmarkEnd w:id="105"/>
    <w:bookmarkStart w:name="z109" w:id="106"/>
    <w:p>
      <w:pPr>
        <w:spacing w:after="0"/>
        <w:ind w:left="0"/>
        <w:jc w:val="both"/>
      </w:pPr>
      <w:r>
        <w:rPr>
          <w:rFonts w:ascii="Times New Roman"/>
          <w:b w:val="false"/>
          <w:i w:val="false"/>
          <w:color w:val="000000"/>
          <w:sz w:val="28"/>
        </w:rPr>
        <w:t>
      армирование унитазов в комплекте с бачком, бидэ керамических, бачков смывных с непосредственным присоединением к унитазу, сливов больничных (видуар);</w:t>
      </w:r>
    </w:p>
    <w:bookmarkEnd w:id="106"/>
    <w:bookmarkStart w:name="z110" w:id="107"/>
    <w:p>
      <w:pPr>
        <w:spacing w:after="0"/>
        <w:ind w:left="0"/>
        <w:jc w:val="both"/>
      </w:pPr>
      <w:r>
        <w:rPr>
          <w:rFonts w:ascii="Times New Roman"/>
          <w:b w:val="false"/>
          <w:i w:val="false"/>
          <w:color w:val="000000"/>
          <w:sz w:val="28"/>
        </w:rPr>
        <w:t>
      армирование-бронировка химаппаратуры;</w:t>
      </w:r>
    </w:p>
    <w:bookmarkEnd w:id="107"/>
    <w:bookmarkStart w:name="z111" w:id="108"/>
    <w:p>
      <w:pPr>
        <w:spacing w:after="0"/>
        <w:ind w:left="0"/>
        <w:jc w:val="both"/>
      </w:pPr>
      <w:r>
        <w:rPr>
          <w:rFonts w:ascii="Times New Roman"/>
          <w:b w:val="false"/>
          <w:i w:val="false"/>
          <w:color w:val="000000"/>
          <w:sz w:val="28"/>
        </w:rPr>
        <w:t>
      испытание армированного изделия гидравликой.</w:t>
      </w:r>
    </w:p>
    <w:bookmarkEnd w:id="108"/>
    <w:bookmarkStart w:name="z112" w:id="109"/>
    <w:p>
      <w:pPr>
        <w:spacing w:after="0"/>
        <w:ind w:left="0"/>
        <w:jc w:val="both"/>
      </w:pPr>
      <w:r>
        <w:rPr>
          <w:rFonts w:ascii="Times New Roman"/>
          <w:b w:val="false"/>
          <w:i w:val="false"/>
          <w:color w:val="000000"/>
          <w:sz w:val="28"/>
        </w:rPr>
        <w:t xml:space="preserve">
      27. Должен знать: </w:t>
      </w:r>
    </w:p>
    <w:bookmarkEnd w:id="109"/>
    <w:bookmarkStart w:name="z113" w:id="110"/>
    <w:p>
      <w:pPr>
        <w:spacing w:after="0"/>
        <w:ind w:left="0"/>
        <w:jc w:val="both"/>
      </w:pPr>
      <w:r>
        <w:rPr>
          <w:rFonts w:ascii="Times New Roman"/>
          <w:b w:val="false"/>
          <w:i w:val="false"/>
          <w:color w:val="000000"/>
          <w:sz w:val="28"/>
        </w:rPr>
        <w:t>
      устройство и правила пользования различными приспособлениями, инструментом и шаблонами; правила армирования и испытания армированных изделий;</w:t>
      </w:r>
    </w:p>
    <w:bookmarkEnd w:id="110"/>
    <w:bookmarkStart w:name="z114" w:id="111"/>
    <w:p>
      <w:pPr>
        <w:spacing w:after="0"/>
        <w:ind w:left="0"/>
        <w:jc w:val="both"/>
      </w:pPr>
      <w:r>
        <w:rPr>
          <w:rFonts w:ascii="Times New Roman"/>
          <w:b w:val="false"/>
          <w:i w:val="false"/>
          <w:color w:val="000000"/>
          <w:sz w:val="28"/>
        </w:rPr>
        <w:t>
      правила присоединения к унитазу смывных бачков;</w:t>
      </w:r>
    </w:p>
    <w:bookmarkEnd w:id="111"/>
    <w:bookmarkStart w:name="z115" w:id="112"/>
    <w:p>
      <w:pPr>
        <w:spacing w:after="0"/>
        <w:ind w:left="0"/>
        <w:jc w:val="both"/>
      </w:pPr>
      <w:r>
        <w:rPr>
          <w:rFonts w:ascii="Times New Roman"/>
          <w:b w:val="false"/>
          <w:i w:val="false"/>
          <w:color w:val="000000"/>
          <w:sz w:val="28"/>
        </w:rPr>
        <w:t>
      правила чтения чертежей.</w:t>
      </w:r>
    </w:p>
    <w:bookmarkEnd w:id="112"/>
    <w:bookmarkStart w:name="z116" w:id="113"/>
    <w:p>
      <w:pPr>
        <w:spacing w:after="0"/>
        <w:ind w:left="0"/>
        <w:jc w:val="both"/>
      </w:pPr>
      <w:r>
        <w:rPr>
          <w:rFonts w:ascii="Times New Roman"/>
          <w:b w:val="false"/>
          <w:i w:val="false"/>
          <w:color w:val="000000"/>
          <w:sz w:val="28"/>
        </w:rPr>
        <w:t>
      28. Примеры работ:</w:t>
      </w:r>
    </w:p>
    <w:bookmarkEnd w:id="113"/>
    <w:bookmarkStart w:name="z117" w:id="114"/>
    <w:p>
      <w:pPr>
        <w:spacing w:after="0"/>
        <w:ind w:left="0"/>
        <w:jc w:val="both"/>
      </w:pPr>
      <w:r>
        <w:rPr>
          <w:rFonts w:ascii="Times New Roman"/>
          <w:b w:val="false"/>
          <w:i w:val="false"/>
          <w:color w:val="000000"/>
          <w:sz w:val="28"/>
        </w:rPr>
        <w:t>
      1) изоляторы опорные на напряжение свыше 15 кВ – армирование;</w:t>
      </w:r>
    </w:p>
    <w:bookmarkEnd w:id="114"/>
    <w:bookmarkStart w:name="z118" w:id="115"/>
    <w:p>
      <w:pPr>
        <w:spacing w:after="0"/>
        <w:ind w:left="0"/>
        <w:jc w:val="both"/>
      </w:pPr>
      <w:r>
        <w:rPr>
          <w:rFonts w:ascii="Times New Roman"/>
          <w:b w:val="false"/>
          <w:i w:val="false"/>
          <w:color w:val="000000"/>
          <w:sz w:val="28"/>
        </w:rPr>
        <w:t>
      2) изоляторы опорно-стержневые и опорно-штыревые свыше 10 кВ – армирование, сборка.;</w:t>
      </w:r>
    </w:p>
    <w:bookmarkEnd w:id="115"/>
    <w:bookmarkStart w:name="z119" w:id="116"/>
    <w:p>
      <w:pPr>
        <w:spacing w:after="0"/>
        <w:ind w:left="0"/>
        <w:jc w:val="both"/>
      </w:pPr>
      <w:r>
        <w:rPr>
          <w:rFonts w:ascii="Times New Roman"/>
          <w:b w:val="false"/>
          <w:i w:val="false"/>
          <w:color w:val="000000"/>
          <w:sz w:val="28"/>
        </w:rPr>
        <w:t>
      3) изоляторы колонковые, сдвоенные на напряжение свыше 10 кВ – армирование;</w:t>
      </w:r>
    </w:p>
    <w:bookmarkEnd w:id="116"/>
    <w:bookmarkStart w:name="z120" w:id="117"/>
    <w:p>
      <w:pPr>
        <w:spacing w:after="0"/>
        <w:ind w:left="0"/>
        <w:jc w:val="both"/>
      </w:pPr>
      <w:r>
        <w:rPr>
          <w:rFonts w:ascii="Times New Roman"/>
          <w:b w:val="false"/>
          <w:i w:val="false"/>
          <w:color w:val="000000"/>
          <w:sz w:val="28"/>
        </w:rPr>
        <w:t>
      4) изоляторы подвесные, опорно-ребристые – армирование;</w:t>
      </w:r>
    </w:p>
    <w:bookmarkEnd w:id="117"/>
    <w:bookmarkStart w:name="z121" w:id="118"/>
    <w:p>
      <w:pPr>
        <w:spacing w:after="0"/>
        <w:ind w:left="0"/>
        <w:jc w:val="both"/>
      </w:pPr>
      <w:r>
        <w:rPr>
          <w:rFonts w:ascii="Times New Roman"/>
          <w:b w:val="false"/>
          <w:i w:val="false"/>
          <w:color w:val="000000"/>
          <w:sz w:val="28"/>
        </w:rPr>
        <w:t>
      5) ограничители перенапряжения – армирование;</w:t>
      </w:r>
    </w:p>
    <w:bookmarkEnd w:id="118"/>
    <w:bookmarkStart w:name="z122" w:id="119"/>
    <w:p>
      <w:pPr>
        <w:spacing w:after="0"/>
        <w:ind w:left="0"/>
        <w:jc w:val="both"/>
      </w:pPr>
      <w:r>
        <w:rPr>
          <w:rFonts w:ascii="Times New Roman"/>
          <w:b w:val="false"/>
          <w:i w:val="false"/>
          <w:color w:val="000000"/>
          <w:sz w:val="28"/>
        </w:rPr>
        <w:t>
      6) покрышки на напряжение до 750 кВ – армирование.</w:t>
      </w:r>
    </w:p>
    <w:bookmarkEnd w:id="119"/>
    <w:bookmarkStart w:name="z123" w:id="120"/>
    <w:p>
      <w:pPr>
        <w:spacing w:after="0"/>
        <w:ind w:left="0"/>
        <w:jc w:val="both"/>
      </w:pPr>
      <w:r>
        <w:rPr>
          <w:rFonts w:ascii="Times New Roman"/>
          <w:b w:val="false"/>
          <w:i w:val="false"/>
          <w:color w:val="000000"/>
          <w:sz w:val="28"/>
        </w:rPr>
        <w:t>
      Параграф 4. Армировщик изделий, 5-й разряд</w:t>
      </w:r>
    </w:p>
    <w:bookmarkEnd w:id="120"/>
    <w:bookmarkStart w:name="z124" w:id="121"/>
    <w:p>
      <w:pPr>
        <w:spacing w:after="0"/>
        <w:ind w:left="0"/>
        <w:jc w:val="both"/>
      </w:pPr>
      <w:r>
        <w:rPr>
          <w:rFonts w:ascii="Times New Roman"/>
          <w:b w:val="false"/>
          <w:i w:val="false"/>
          <w:color w:val="000000"/>
          <w:sz w:val="28"/>
        </w:rPr>
        <w:t xml:space="preserve">
      29. Характеристика работ: </w:t>
      </w:r>
    </w:p>
    <w:bookmarkEnd w:id="121"/>
    <w:bookmarkStart w:name="z125" w:id="122"/>
    <w:p>
      <w:pPr>
        <w:spacing w:after="0"/>
        <w:ind w:left="0"/>
        <w:jc w:val="both"/>
      </w:pPr>
      <w:r>
        <w:rPr>
          <w:rFonts w:ascii="Times New Roman"/>
          <w:b w:val="false"/>
          <w:i w:val="false"/>
          <w:color w:val="000000"/>
          <w:sz w:val="28"/>
        </w:rPr>
        <w:t>
      армирование и монтаж крупногабаритных покрышек, маслонаполненных вводов и бетоннокерамических элементов на вибрационных станках с использованием грузоподъемных механизмов, различного измерительного инструмента и шаблонов;</w:t>
      </w:r>
    </w:p>
    <w:bookmarkEnd w:id="122"/>
    <w:bookmarkStart w:name="z126" w:id="123"/>
    <w:p>
      <w:pPr>
        <w:spacing w:after="0"/>
        <w:ind w:left="0"/>
        <w:jc w:val="both"/>
      </w:pPr>
      <w:r>
        <w:rPr>
          <w:rFonts w:ascii="Times New Roman"/>
          <w:b w:val="false"/>
          <w:i w:val="false"/>
          <w:color w:val="000000"/>
          <w:sz w:val="28"/>
        </w:rPr>
        <w:t>
      распалубка спецприспособлений.</w:t>
      </w:r>
    </w:p>
    <w:bookmarkEnd w:id="123"/>
    <w:bookmarkStart w:name="z127" w:id="124"/>
    <w:p>
      <w:pPr>
        <w:spacing w:after="0"/>
        <w:ind w:left="0"/>
        <w:jc w:val="both"/>
      </w:pPr>
      <w:r>
        <w:rPr>
          <w:rFonts w:ascii="Times New Roman"/>
          <w:b w:val="false"/>
          <w:i w:val="false"/>
          <w:color w:val="000000"/>
          <w:sz w:val="28"/>
        </w:rPr>
        <w:t xml:space="preserve">
      30. Должен знать: </w:t>
      </w:r>
    </w:p>
    <w:bookmarkEnd w:id="124"/>
    <w:bookmarkStart w:name="z128" w:id="125"/>
    <w:p>
      <w:pPr>
        <w:spacing w:after="0"/>
        <w:ind w:left="0"/>
        <w:jc w:val="both"/>
      </w:pPr>
      <w:r>
        <w:rPr>
          <w:rFonts w:ascii="Times New Roman"/>
          <w:b w:val="false"/>
          <w:i w:val="false"/>
          <w:color w:val="000000"/>
          <w:sz w:val="28"/>
        </w:rPr>
        <w:t>
      устройство и правила использования вибрационных станков, грузоподъемных механизмов, различных спецприспособлений;</w:t>
      </w:r>
    </w:p>
    <w:bookmarkEnd w:id="125"/>
    <w:bookmarkStart w:name="z129" w:id="126"/>
    <w:p>
      <w:pPr>
        <w:spacing w:after="0"/>
        <w:ind w:left="0"/>
        <w:jc w:val="both"/>
      </w:pPr>
      <w:r>
        <w:rPr>
          <w:rFonts w:ascii="Times New Roman"/>
          <w:b w:val="false"/>
          <w:i w:val="false"/>
          <w:color w:val="000000"/>
          <w:sz w:val="28"/>
        </w:rPr>
        <w:t>
      свойства применяемых при армировании материалов;</w:t>
      </w:r>
    </w:p>
    <w:bookmarkEnd w:id="126"/>
    <w:bookmarkStart w:name="z130" w:id="127"/>
    <w:p>
      <w:pPr>
        <w:spacing w:after="0"/>
        <w:ind w:left="0"/>
        <w:jc w:val="both"/>
      </w:pPr>
      <w:r>
        <w:rPr>
          <w:rFonts w:ascii="Times New Roman"/>
          <w:b w:val="false"/>
          <w:i w:val="false"/>
          <w:color w:val="000000"/>
          <w:sz w:val="28"/>
        </w:rPr>
        <w:t>
      виды брака и способы его устранения.</w:t>
      </w:r>
    </w:p>
    <w:bookmarkEnd w:id="127"/>
    <w:bookmarkStart w:name="z131" w:id="128"/>
    <w:p>
      <w:pPr>
        <w:spacing w:after="0"/>
        <w:ind w:left="0"/>
        <w:jc w:val="both"/>
      </w:pPr>
      <w:r>
        <w:rPr>
          <w:rFonts w:ascii="Times New Roman"/>
          <w:b w:val="false"/>
          <w:i w:val="false"/>
          <w:color w:val="000000"/>
          <w:sz w:val="28"/>
        </w:rPr>
        <w:t>
      31. Примеры работ:</w:t>
      </w:r>
    </w:p>
    <w:bookmarkEnd w:id="128"/>
    <w:bookmarkStart w:name="z132" w:id="129"/>
    <w:p>
      <w:pPr>
        <w:spacing w:after="0"/>
        <w:ind w:left="0"/>
        <w:jc w:val="both"/>
      </w:pPr>
      <w:r>
        <w:rPr>
          <w:rFonts w:ascii="Times New Roman"/>
          <w:b w:val="false"/>
          <w:i w:val="false"/>
          <w:color w:val="000000"/>
          <w:sz w:val="28"/>
        </w:rPr>
        <w:t>
      1) герметичные вводы – армирование;</w:t>
      </w:r>
    </w:p>
    <w:bookmarkEnd w:id="129"/>
    <w:bookmarkStart w:name="z133" w:id="130"/>
    <w:p>
      <w:pPr>
        <w:spacing w:after="0"/>
        <w:ind w:left="0"/>
        <w:jc w:val="both"/>
      </w:pPr>
      <w:r>
        <w:rPr>
          <w:rFonts w:ascii="Times New Roman"/>
          <w:b w:val="false"/>
          <w:i w:val="false"/>
          <w:color w:val="000000"/>
          <w:sz w:val="28"/>
        </w:rPr>
        <w:t>
      2) покрышки на напряжение свыше 750 кВ – армирование.</w:t>
      </w:r>
    </w:p>
    <w:bookmarkEnd w:id="130"/>
    <w:bookmarkStart w:name="z134" w:id="131"/>
    <w:p>
      <w:pPr>
        <w:spacing w:after="0"/>
        <w:ind w:left="0"/>
        <w:jc w:val="both"/>
      </w:pPr>
      <w:r>
        <w:rPr>
          <w:rFonts w:ascii="Times New Roman"/>
          <w:b w:val="false"/>
          <w:i w:val="false"/>
          <w:color w:val="000000"/>
          <w:sz w:val="28"/>
        </w:rPr>
        <w:t>
      4. Аэрографщик</w:t>
      </w:r>
    </w:p>
    <w:bookmarkEnd w:id="131"/>
    <w:bookmarkStart w:name="z135" w:id="132"/>
    <w:p>
      <w:pPr>
        <w:spacing w:after="0"/>
        <w:ind w:left="0"/>
        <w:jc w:val="both"/>
      </w:pPr>
      <w:r>
        <w:rPr>
          <w:rFonts w:ascii="Times New Roman"/>
          <w:b w:val="false"/>
          <w:i w:val="false"/>
          <w:color w:val="000000"/>
          <w:sz w:val="28"/>
        </w:rPr>
        <w:t>
      Параграф 1. Аэрографщик, 2-й разряд</w:t>
      </w:r>
    </w:p>
    <w:bookmarkEnd w:id="132"/>
    <w:bookmarkStart w:name="z136" w:id="133"/>
    <w:p>
      <w:pPr>
        <w:spacing w:after="0"/>
        <w:ind w:left="0"/>
        <w:jc w:val="both"/>
      </w:pPr>
      <w:r>
        <w:rPr>
          <w:rFonts w:ascii="Times New Roman"/>
          <w:b w:val="false"/>
          <w:i w:val="false"/>
          <w:color w:val="000000"/>
          <w:sz w:val="28"/>
        </w:rPr>
        <w:t xml:space="preserve">
      32. Характеристика работ: </w:t>
      </w:r>
    </w:p>
    <w:bookmarkEnd w:id="133"/>
    <w:bookmarkStart w:name="z137" w:id="134"/>
    <w:p>
      <w:pPr>
        <w:spacing w:after="0"/>
        <w:ind w:left="0"/>
        <w:jc w:val="both"/>
      </w:pPr>
      <w:r>
        <w:rPr>
          <w:rFonts w:ascii="Times New Roman"/>
          <w:b w:val="false"/>
          <w:i w:val="false"/>
          <w:color w:val="000000"/>
          <w:sz w:val="28"/>
        </w:rPr>
        <w:t>
      нанесение на поверхность изделий однокрасочных покрытий с помощью аэрографа;</w:t>
      </w:r>
    </w:p>
    <w:bookmarkEnd w:id="134"/>
    <w:bookmarkStart w:name="z138" w:id="135"/>
    <w:p>
      <w:pPr>
        <w:spacing w:after="0"/>
        <w:ind w:left="0"/>
        <w:jc w:val="both"/>
      </w:pPr>
      <w:r>
        <w:rPr>
          <w:rFonts w:ascii="Times New Roman"/>
          <w:b w:val="false"/>
          <w:i w:val="false"/>
          <w:color w:val="000000"/>
          <w:sz w:val="28"/>
        </w:rPr>
        <w:t>
      прочистка по трафарету контуров рисунка;</w:t>
      </w:r>
    </w:p>
    <w:bookmarkEnd w:id="135"/>
    <w:bookmarkStart w:name="z139" w:id="136"/>
    <w:p>
      <w:pPr>
        <w:spacing w:after="0"/>
        <w:ind w:left="0"/>
        <w:jc w:val="both"/>
      </w:pPr>
      <w:r>
        <w:rPr>
          <w:rFonts w:ascii="Times New Roman"/>
          <w:b w:val="false"/>
          <w:i w:val="false"/>
          <w:color w:val="000000"/>
          <w:sz w:val="28"/>
        </w:rPr>
        <w:t>
      приготовление эмульсий, промывка и очистка трафаретов от наплыва красителей;</w:t>
      </w:r>
    </w:p>
    <w:bookmarkEnd w:id="136"/>
    <w:bookmarkStart w:name="z140" w:id="137"/>
    <w:p>
      <w:pPr>
        <w:spacing w:after="0"/>
        <w:ind w:left="0"/>
        <w:jc w:val="both"/>
      </w:pPr>
      <w:r>
        <w:rPr>
          <w:rFonts w:ascii="Times New Roman"/>
          <w:b w:val="false"/>
          <w:i w:val="false"/>
          <w:color w:val="000000"/>
          <w:sz w:val="28"/>
        </w:rPr>
        <w:t>
      заготовка одноцветной глазури.</w:t>
      </w:r>
    </w:p>
    <w:bookmarkEnd w:id="137"/>
    <w:bookmarkStart w:name="z141" w:id="138"/>
    <w:p>
      <w:pPr>
        <w:spacing w:after="0"/>
        <w:ind w:left="0"/>
        <w:jc w:val="both"/>
      </w:pPr>
      <w:r>
        <w:rPr>
          <w:rFonts w:ascii="Times New Roman"/>
          <w:b w:val="false"/>
          <w:i w:val="false"/>
          <w:color w:val="000000"/>
          <w:sz w:val="28"/>
        </w:rPr>
        <w:t xml:space="preserve">
      33. Должен знать: </w:t>
      </w:r>
    </w:p>
    <w:bookmarkEnd w:id="138"/>
    <w:bookmarkStart w:name="z142" w:id="139"/>
    <w:p>
      <w:pPr>
        <w:spacing w:after="0"/>
        <w:ind w:left="0"/>
        <w:jc w:val="both"/>
      </w:pPr>
      <w:r>
        <w:rPr>
          <w:rFonts w:ascii="Times New Roman"/>
          <w:b w:val="false"/>
          <w:i w:val="false"/>
          <w:color w:val="000000"/>
          <w:sz w:val="28"/>
        </w:rPr>
        <w:t>
      принцип действия аэрографа;</w:t>
      </w:r>
    </w:p>
    <w:bookmarkEnd w:id="139"/>
    <w:bookmarkStart w:name="z143" w:id="140"/>
    <w:p>
      <w:pPr>
        <w:spacing w:after="0"/>
        <w:ind w:left="0"/>
        <w:jc w:val="both"/>
      </w:pPr>
      <w:r>
        <w:rPr>
          <w:rFonts w:ascii="Times New Roman"/>
          <w:b w:val="false"/>
          <w:i w:val="false"/>
          <w:color w:val="000000"/>
          <w:sz w:val="28"/>
        </w:rPr>
        <w:t>
      свойства применяемых покрытий;</w:t>
      </w:r>
    </w:p>
    <w:bookmarkEnd w:id="140"/>
    <w:bookmarkStart w:name="z144" w:id="141"/>
    <w:p>
      <w:pPr>
        <w:spacing w:after="0"/>
        <w:ind w:left="0"/>
        <w:jc w:val="both"/>
      </w:pPr>
      <w:r>
        <w:rPr>
          <w:rFonts w:ascii="Times New Roman"/>
          <w:b w:val="false"/>
          <w:i w:val="false"/>
          <w:color w:val="000000"/>
          <w:sz w:val="28"/>
        </w:rPr>
        <w:t>
      способы нанесения однокрасочных покрытий;</w:t>
      </w:r>
    </w:p>
    <w:bookmarkEnd w:id="141"/>
    <w:bookmarkStart w:name="z145" w:id="142"/>
    <w:p>
      <w:pPr>
        <w:spacing w:after="0"/>
        <w:ind w:left="0"/>
        <w:jc w:val="both"/>
      </w:pPr>
      <w:r>
        <w:rPr>
          <w:rFonts w:ascii="Times New Roman"/>
          <w:b w:val="false"/>
          <w:i w:val="false"/>
          <w:color w:val="000000"/>
          <w:sz w:val="28"/>
        </w:rPr>
        <w:t>
      приемы определения годности применяемых трафаретов;</w:t>
      </w:r>
    </w:p>
    <w:bookmarkEnd w:id="142"/>
    <w:bookmarkStart w:name="z146" w:id="143"/>
    <w:p>
      <w:pPr>
        <w:spacing w:after="0"/>
        <w:ind w:left="0"/>
        <w:jc w:val="both"/>
      </w:pPr>
      <w:r>
        <w:rPr>
          <w:rFonts w:ascii="Times New Roman"/>
          <w:b w:val="false"/>
          <w:i w:val="false"/>
          <w:color w:val="000000"/>
          <w:sz w:val="28"/>
        </w:rPr>
        <w:t>
      виды брака, причины его возникновения и способы устранения.</w:t>
      </w:r>
    </w:p>
    <w:bookmarkEnd w:id="143"/>
    <w:bookmarkStart w:name="z147" w:id="144"/>
    <w:p>
      <w:pPr>
        <w:spacing w:after="0"/>
        <w:ind w:left="0"/>
        <w:jc w:val="both"/>
      </w:pPr>
      <w:r>
        <w:rPr>
          <w:rFonts w:ascii="Times New Roman"/>
          <w:b w:val="false"/>
          <w:i w:val="false"/>
          <w:color w:val="000000"/>
          <w:sz w:val="28"/>
        </w:rPr>
        <w:t>
      Параграф 2. Аэрографщик, 3-й разряд</w:t>
      </w:r>
    </w:p>
    <w:bookmarkEnd w:id="144"/>
    <w:bookmarkStart w:name="z148" w:id="145"/>
    <w:p>
      <w:pPr>
        <w:spacing w:after="0"/>
        <w:ind w:left="0"/>
        <w:jc w:val="both"/>
      </w:pPr>
      <w:r>
        <w:rPr>
          <w:rFonts w:ascii="Times New Roman"/>
          <w:b w:val="false"/>
          <w:i w:val="false"/>
          <w:color w:val="000000"/>
          <w:sz w:val="28"/>
        </w:rPr>
        <w:t xml:space="preserve">
      34. Характеристика работ: </w:t>
      </w:r>
    </w:p>
    <w:bookmarkEnd w:id="145"/>
    <w:bookmarkStart w:name="z149" w:id="146"/>
    <w:p>
      <w:pPr>
        <w:spacing w:after="0"/>
        <w:ind w:left="0"/>
        <w:jc w:val="both"/>
      </w:pPr>
      <w:r>
        <w:rPr>
          <w:rFonts w:ascii="Times New Roman"/>
          <w:b w:val="false"/>
          <w:i w:val="false"/>
          <w:color w:val="000000"/>
          <w:sz w:val="28"/>
        </w:rPr>
        <w:t>
      подготовка к работе аэрографного полуавтомата: установка рамки с саткой, нанесение мастики на сетку и другое;</w:t>
      </w:r>
    </w:p>
    <w:bookmarkEnd w:id="146"/>
    <w:bookmarkStart w:name="z150" w:id="147"/>
    <w:p>
      <w:pPr>
        <w:spacing w:after="0"/>
        <w:ind w:left="0"/>
        <w:jc w:val="both"/>
      </w:pPr>
      <w:r>
        <w:rPr>
          <w:rFonts w:ascii="Times New Roman"/>
          <w:b w:val="false"/>
          <w:i w:val="false"/>
          <w:color w:val="000000"/>
          <w:sz w:val="28"/>
        </w:rPr>
        <w:t>
      нанесение на поверхность изделий до трех красочных, теневых и нисходящих покрытий;</w:t>
      </w:r>
    </w:p>
    <w:bookmarkEnd w:id="147"/>
    <w:bookmarkStart w:name="z151" w:id="148"/>
    <w:p>
      <w:pPr>
        <w:spacing w:after="0"/>
        <w:ind w:left="0"/>
        <w:jc w:val="both"/>
      </w:pPr>
      <w:r>
        <w:rPr>
          <w:rFonts w:ascii="Times New Roman"/>
          <w:b w:val="false"/>
          <w:i w:val="false"/>
          <w:color w:val="000000"/>
          <w:sz w:val="28"/>
        </w:rPr>
        <w:t>
      наблюдение за работой аэрографной машины;</w:t>
      </w:r>
    </w:p>
    <w:bookmarkEnd w:id="148"/>
    <w:bookmarkStart w:name="z152" w:id="149"/>
    <w:p>
      <w:pPr>
        <w:spacing w:after="0"/>
        <w:ind w:left="0"/>
        <w:jc w:val="both"/>
      </w:pPr>
      <w:r>
        <w:rPr>
          <w:rFonts w:ascii="Times New Roman"/>
          <w:b w:val="false"/>
          <w:i w:val="false"/>
          <w:color w:val="000000"/>
          <w:sz w:val="28"/>
        </w:rPr>
        <w:t>
      подноска мастики для нанесения рисунка и масла для протирки сита;</w:t>
      </w:r>
    </w:p>
    <w:bookmarkEnd w:id="149"/>
    <w:bookmarkStart w:name="z153" w:id="150"/>
    <w:p>
      <w:pPr>
        <w:spacing w:after="0"/>
        <w:ind w:left="0"/>
        <w:jc w:val="both"/>
      </w:pPr>
      <w:r>
        <w:rPr>
          <w:rFonts w:ascii="Times New Roman"/>
          <w:b w:val="false"/>
          <w:i w:val="false"/>
          <w:color w:val="000000"/>
          <w:sz w:val="28"/>
        </w:rPr>
        <w:t>
      периодическая протирка сита;</w:t>
      </w:r>
    </w:p>
    <w:bookmarkEnd w:id="150"/>
    <w:bookmarkStart w:name="z154" w:id="151"/>
    <w:p>
      <w:pPr>
        <w:spacing w:after="0"/>
        <w:ind w:left="0"/>
        <w:jc w:val="both"/>
      </w:pPr>
      <w:r>
        <w:rPr>
          <w:rFonts w:ascii="Times New Roman"/>
          <w:b w:val="false"/>
          <w:i w:val="false"/>
          <w:color w:val="000000"/>
          <w:sz w:val="28"/>
        </w:rPr>
        <w:t>
      устранение неисправностей в работе оборудования.</w:t>
      </w:r>
    </w:p>
    <w:bookmarkEnd w:id="151"/>
    <w:bookmarkStart w:name="z155" w:id="152"/>
    <w:p>
      <w:pPr>
        <w:spacing w:after="0"/>
        <w:ind w:left="0"/>
        <w:jc w:val="both"/>
      </w:pPr>
      <w:r>
        <w:rPr>
          <w:rFonts w:ascii="Times New Roman"/>
          <w:b w:val="false"/>
          <w:i w:val="false"/>
          <w:color w:val="000000"/>
          <w:sz w:val="28"/>
        </w:rPr>
        <w:t xml:space="preserve">
      35. Должен знать: </w:t>
      </w:r>
    </w:p>
    <w:bookmarkEnd w:id="152"/>
    <w:bookmarkStart w:name="z156" w:id="153"/>
    <w:p>
      <w:pPr>
        <w:spacing w:after="0"/>
        <w:ind w:left="0"/>
        <w:jc w:val="both"/>
      </w:pPr>
      <w:r>
        <w:rPr>
          <w:rFonts w:ascii="Times New Roman"/>
          <w:b w:val="false"/>
          <w:i w:val="false"/>
          <w:color w:val="000000"/>
          <w:sz w:val="28"/>
        </w:rPr>
        <w:t>
      устройство и принцип действия аэрографного полуавтомата;</w:t>
      </w:r>
    </w:p>
    <w:bookmarkEnd w:id="153"/>
    <w:bookmarkStart w:name="z157" w:id="154"/>
    <w:p>
      <w:pPr>
        <w:spacing w:after="0"/>
        <w:ind w:left="0"/>
        <w:jc w:val="both"/>
      </w:pPr>
      <w:r>
        <w:rPr>
          <w:rFonts w:ascii="Times New Roman"/>
          <w:b w:val="false"/>
          <w:i w:val="false"/>
          <w:color w:val="000000"/>
          <w:sz w:val="28"/>
        </w:rPr>
        <w:t>
      свойства применяемых покрытий;</w:t>
      </w:r>
    </w:p>
    <w:bookmarkEnd w:id="154"/>
    <w:bookmarkStart w:name="z158" w:id="155"/>
    <w:p>
      <w:pPr>
        <w:spacing w:after="0"/>
        <w:ind w:left="0"/>
        <w:jc w:val="both"/>
      </w:pPr>
      <w:r>
        <w:rPr>
          <w:rFonts w:ascii="Times New Roman"/>
          <w:b w:val="false"/>
          <w:i w:val="false"/>
          <w:color w:val="000000"/>
          <w:sz w:val="28"/>
        </w:rPr>
        <w:t>
      способы и приемы нанесения покрытий;</w:t>
      </w:r>
    </w:p>
    <w:bookmarkEnd w:id="155"/>
    <w:bookmarkStart w:name="z159" w:id="156"/>
    <w:p>
      <w:pPr>
        <w:spacing w:after="0"/>
        <w:ind w:left="0"/>
        <w:jc w:val="both"/>
      </w:pPr>
      <w:r>
        <w:rPr>
          <w:rFonts w:ascii="Times New Roman"/>
          <w:b w:val="false"/>
          <w:i w:val="false"/>
          <w:color w:val="000000"/>
          <w:sz w:val="28"/>
        </w:rPr>
        <w:t>
      виды брака и способы его устранения.</w:t>
      </w:r>
    </w:p>
    <w:bookmarkEnd w:id="156"/>
    <w:bookmarkStart w:name="z160" w:id="157"/>
    <w:p>
      <w:pPr>
        <w:spacing w:after="0"/>
        <w:ind w:left="0"/>
        <w:jc w:val="both"/>
      </w:pPr>
      <w:r>
        <w:rPr>
          <w:rFonts w:ascii="Times New Roman"/>
          <w:b w:val="false"/>
          <w:i w:val="false"/>
          <w:color w:val="000000"/>
          <w:sz w:val="28"/>
        </w:rPr>
        <w:t>
      Параграф 3. Аэрографщик, 4-й разряд</w:t>
      </w:r>
    </w:p>
    <w:bookmarkEnd w:id="157"/>
    <w:bookmarkStart w:name="z161" w:id="158"/>
    <w:p>
      <w:pPr>
        <w:spacing w:after="0"/>
        <w:ind w:left="0"/>
        <w:jc w:val="both"/>
      </w:pPr>
      <w:r>
        <w:rPr>
          <w:rFonts w:ascii="Times New Roman"/>
          <w:b w:val="false"/>
          <w:i w:val="false"/>
          <w:color w:val="000000"/>
          <w:sz w:val="28"/>
        </w:rPr>
        <w:t xml:space="preserve">
      36. Характеристика работ: </w:t>
      </w:r>
    </w:p>
    <w:bookmarkEnd w:id="158"/>
    <w:bookmarkStart w:name="z162" w:id="159"/>
    <w:p>
      <w:pPr>
        <w:spacing w:after="0"/>
        <w:ind w:left="0"/>
        <w:jc w:val="both"/>
      </w:pPr>
      <w:r>
        <w:rPr>
          <w:rFonts w:ascii="Times New Roman"/>
          <w:b w:val="false"/>
          <w:i w:val="false"/>
          <w:color w:val="000000"/>
          <w:sz w:val="28"/>
        </w:rPr>
        <w:t>
      нанесение на поверхность изделий разнотонных, свыше трех многоцветных и многокрасочных покрытий при помощи комплекта трафаретов;</w:t>
      </w:r>
    </w:p>
    <w:bookmarkEnd w:id="159"/>
    <w:bookmarkStart w:name="z163" w:id="160"/>
    <w:p>
      <w:pPr>
        <w:spacing w:after="0"/>
        <w:ind w:left="0"/>
        <w:jc w:val="both"/>
      </w:pPr>
      <w:r>
        <w:rPr>
          <w:rFonts w:ascii="Times New Roman"/>
          <w:b w:val="false"/>
          <w:i w:val="false"/>
          <w:color w:val="000000"/>
          <w:sz w:val="28"/>
        </w:rPr>
        <w:t>
      приготовление многоцветных глазурей с проверкой соответствия государственным стандартам и техническим условиям;</w:t>
      </w:r>
    </w:p>
    <w:bookmarkEnd w:id="160"/>
    <w:bookmarkStart w:name="z164" w:id="161"/>
    <w:p>
      <w:pPr>
        <w:spacing w:after="0"/>
        <w:ind w:left="0"/>
        <w:jc w:val="both"/>
      </w:pPr>
      <w:r>
        <w:rPr>
          <w:rFonts w:ascii="Times New Roman"/>
          <w:b w:val="false"/>
          <w:i w:val="false"/>
          <w:color w:val="000000"/>
          <w:sz w:val="28"/>
        </w:rPr>
        <w:t>
      наладка обслуживаемого оборудования.</w:t>
      </w:r>
    </w:p>
    <w:bookmarkEnd w:id="161"/>
    <w:bookmarkStart w:name="z165" w:id="162"/>
    <w:p>
      <w:pPr>
        <w:spacing w:after="0"/>
        <w:ind w:left="0"/>
        <w:jc w:val="both"/>
      </w:pPr>
      <w:r>
        <w:rPr>
          <w:rFonts w:ascii="Times New Roman"/>
          <w:b w:val="false"/>
          <w:i w:val="false"/>
          <w:color w:val="000000"/>
          <w:sz w:val="28"/>
        </w:rPr>
        <w:t>
      37. Должен знать:</w:t>
      </w:r>
    </w:p>
    <w:bookmarkEnd w:id="162"/>
    <w:bookmarkStart w:name="z166" w:id="163"/>
    <w:p>
      <w:pPr>
        <w:spacing w:after="0"/>
        <w:ind w:left="0"/>
        <w:jc w:val="both"/>
      </w:pPr>
      <w:r>
        <w:rPr>
          <w:rFonts w:ascii="Times New Roman"/>
          <w:b w:val="false"/>
          <w:i w:val="false"/>
          <w:color w:val="000000"/>
          <w:sz w:val="28"/>
        </w:rPr>
        <w:t>
      правила наладки обслуживаемого оборудования;</w:t>
      </w:r>
    </w:p>
    <w:bookmarkEnd w:id="163"/>
    <w:bookmarkStart w:name="z167" w:id="164"/>
    <w:p>
      <w:pPr>
        <w:spacing w:after="0"/>
        <w:ind w:left="0"/>
        <w:jc w:val="both"/>
      </w:pPr>
      <w:r>
        <w:rPr>
          <w:rFonts w:ascii="Times New Roman"/>
          <w:b w:val="false"/>
          <w:i w:val="false"/>
          <w:color w:val="000000"/>
          <w:sz w:val="28"/>
        </w:rPr>
        <w:t>
      способы и приемы нанесения разнотонных и многотонных покрытий на поверхность изделий.</w:t>
      </w:r>
    </w:p>
    <w:bookmarkEnd w:id="164"/>
    <w:bookmarkStart w:name="z168" w:id="165"/>
    <w:p>
      <w:pPr>
        <w:spacing w:after="0"/>
        <w:ind w:left="0"/>
        <w:jc w:val="both"/>
      </w:pPr>
      <w:r>
        <w:rPr>
          <w:rFonts w:ascii="Times New Roman"/>
          <w:b w:val="false"/>
          <w:i w:val="false"/>
          <w:color w:val="000000"/>
          <w:sz w:val="28"/>
        </w:rPr>
        <w:t>
      5.Вакуумпрессовщик</w:t>
      </w:r>
    </w:p>
    <w:bookmarkEnd w:id="165"/>
    <w:bookmarkStart w:name="z169" w:id="166"/>
    <w:p>
      <w:pPr>
        <w:spacing w:after="0"/>
        <w:ind w:left="0"/>
        <w:jc w:val="both"/>
      </w:pPr>
      <w:r>
        <w:rPr>
          <w:rFonts w:ascii="Times New Roman"/>
          <w:b w:val="false"/>
          <w:i w:val="false"/>
          <w:color w:val="000000"/>
          <w:sz w:val="28"/>
        </w:rPr>
        <w:t>
      Параграф 1. Вакуумпрессовщик, 3-й разряд</w:t>
      </w:r>
    </w:p>
    <w:bookmarkEnd w:id="166"/>
    <w:bookmarkStart w:name="z170" w:id="167"/>
    <w:p>
      <w:pPr>
        <w:spacing w:after="0"/>
        <w:ind w:left="0"/>
        <w:jc w:val="both"/>
      </w:pPr>
      <w:r>
        <w:rPr>
          <w:rFonts w:ascii="Times New Roman"/>
          <w:b w:val="false"/>
          <w:i w:val="false"/>
          <w:color w:val="000000"/>
          <w:sz w:val="28"/>
        </w:rPr>
        <w:t>
      38. Характеристика работ:</w:t>
      </w:r>
    </w:p>
    <w:bookmarkEnd w:id="167"/>
    <w:bookmarkStart w:name="z171" w:id="168"/>
    <w:p>
      <w:pPr>
        <w:spacing w:after="0"/>
        <w:ind w:left="0"/>
        <w:jc w:val="both"/>
      </w:pPr>
      <w:r>
        <w:rPr>
          <w:rFonts w:ascii="Times New Roman"/>
          <w:b w:val="false"/>
          <w:i w:val="false"/>
          <w:color w:val="000000"/>
          <w:sz w:val="28"/>
        </w:rPr>
        <w:t>
      Подготовка массы для формования керамических изделий.</w:t>
      </w:r>
    </w:p>
    <w:bookmarkEnd w:id="168"/>
    <w:bookmarkStart w:name="z172" w:id="169"/>
    <w:p>
      <w:pPr>
        <w:spacing w:after="0"/>
        <w:ind w:left="0"/>
        <w:jc w:val="both"/>
      </w:pPr>
      <w:r>
        <w:rPr>
          <w:rFonts w:ascii="Times New Roman"/>
          <w:b w:val="false"/>
          <w:i w:val="false"/>
          <w:color w:val="000000"/>
          <w:sz w:val="28"/>
        </w:rPr>
        <w:t>
      Вакуумирование массы и вытяжка заготовок диаметром до 0,1 и длиной 0,3 метр (далее - м) на вакуумпрессах;</w:t>
      </w:r>
    </w:p>
    <w:bookmarkEnd w:id="169"/>
    <w:bookmarkStart w:name="z173" w:id="170"/>
    <w:p>
      <w:pPr>
        <w:spacing w:after="0"/>
        <w:ind w:left="0"/>
        <w:jc w:val="both"/>
      </w:pPr>
      <w:r>
        <w:rPr>
          <w:rFonts w:ascii="Times New Roman"/>
          <w:b w:val="false"/>
          <w:i w:val="false"/>
          <w:color w:val="000000"/>
          <w:sz w:val="28"/>
        </w:rPr>
        <w:t>
      Наблюдение за поступлением массы в пресс, масла – в бак пресса;</w:t>
      </w:r>
    </w:p>
    <w:bookmarkEnd w:id="170"/>
    <w:bookmarkStart w:name="z174" w:id="171"/>
    <w:p>
      <w:pPr>
        <w:spacing w:after="0"/>
        <w:ind w:left="0"/>
        <w:jc w:val="both"/>
      </w:pPr>
      <w:r>
        <w:rPr>
          <w:rFonts w:ascii="Times New Roman"/>
          <w:b w:val="false"/>
          <w:i w:val="false"/>
          <w:color w:val="000000"/>
          <w:sz w:val="28"/>
        </w:rPr>
        <w:t>
      отрезка заготовок заданного размера. чистка вакуум-камеры, мундштука, перфорированных решеток;</w:t>
      </w:r>
    </w:p>
    <w:bookmarkEnd w:id="171"/>
    <w:bookmarkStart w:name="z175" w:id="172"/>
    <w:p>
      <w:pPr>
        <w:spacing w:after="0"/>
        <w:ind w:left="0"/>
        <w:jc w:val="both"/>
      </w:pPr>
      <w:r>
        <w:rPr>
          <w:rFonts w:ascii="Times New Roman"/>
          <w:b w:val="false"/>
          <w:i w:val="false"/>
          <w:color w:val="000000"/>
          <w:sz w:val="28"/>
        </w:rPr>
        <w:t>
      устранение неисправностей в работе оборудования.</w:t>
      </w:r>
    </w:p>
    <w:bookmarkEnd w:id="172"/>
    <w:bookmarkStart w:name="z176" w:id="173"/>
    <w:p>
      <w:pPr>
        <w:spacing w:after="0"/>
        <w:ind w:left="0"/>
        <w:jc w:val="both"/>
      </w:pPr>
      <w:r>
        <w:rPr>
          <w:rFonts w:ascii="Times New Roman"/>
          <w:b w:val="false"/>
          <w:i w:val="false"/>
          <w:color w:val="000000"/>
          <w:sz w:val="28"/>
        </w:rPr>
        <w:t xml:space="preserve">
      39. Должен знать: </w:t>
      </w:r>
    </w:p>
    <w:bookmarkEnd w:id="173"/>
    <w:bookmarkStart w:name="z177" w:id="174"/>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74"/>
    <w:bookmarkStart w:name="z178" w:id="175"/>
    <w:p>
      <w:pPr>
        <w:spacing w:after="0"/>
        <w:ind w:left="0"/>
        <w:jc w:val="both"/>
      </w:pPr>
      <w:r>
        <w:rPr>
          <w:rFonts w:ascii="Times New Roman"/>
          <w:b w:val="false"/>
          <w:i w:val="false"/>
          <w:color w:val="000000"/>
          <w:sz w:val="28"/>
        </w:rPr>
        <w:t>
      требования к качеству керамической массы и заготовок;</w:t>
      </w:r>
    </w:p>
    <w:bookmarkEnd w:id="175"/>
    <w:bookmarkStart w:name="z179" w:id="176"/>
    <w:p>
      <w:pPr>
        <w:spacing w:after="0"/>
        <w:ind w:left="0"/>
        <w:jc w:val="both"/>
      </w:pPr>
      <w:r>
        <w:rPr>
          <w:rFonts w:ascii="Times New Roman"/>
          <w:b w:val="false"/>
          <w:i w:val="false"/>
          <w:color w:val="000000"/>
          <w:sz w:val="28"/>
        </w:rPr>
        <w:t>
      влияние вакуумирования массы на ее свойства;</w:t>
      </w:r>
    </w:p>
    <w:bookmarkEnd w:id="176"/>
    <w:bookmarkStart w:name="z180" w:id="177"/>
    <w:p>
      <w:pPr>
        <w:spacing w:after="0"/>
        <w:ind w:left="0"/>
        <w:jc w:val="both"/>
      </w:pPr>
      <w:r>
        <w:rPr>
          <w:rFonts w:ascii="Times New Roman"/>
          <w:b w:val="false"/>
          <w:i w:val="false"/>
          <w:color w:val="000000"/>
          <w:sz w:val="28"/>
        </w:rPr>
        <w:t>
      значение показаний вакууметра;</w:t>
      </w:r>
    </w:p>
    <w:bookmarkEnd w:id="177"/>
    <w:bookmarkStart w:name="z181" w:id="178"/>
    <w:p>
      <w:pPr>
        <w:spacing w:after="0"/>
        <w:ind w:left="0"/>
        <w:jc w:val="both"/>
      </w:pPr>
      <w:r>
        <w:rPr>
          <w:rFonts w:ascii="Times New Roman"/>
          <w:b w:val="false"/>
          <w:i w:val="false"/>
          <w:color w:val="000000"/>
          <w:sz w:val="28"/>
        </w:rPr>
        <w:t>
      виды брака и способы его устранения.</w:t>
      </w:r>
    </w:p>
    <w:bookmarkEnd w:id="178"/>
    <w:bookmarkStart w:name="z182" w:id="179"/>
    <w:p>
      <w:pPr>
        <w:spacing w:after="0"/>
        <w:ind w:left="0"/>
        <w:jc w:val="both"/>
      </w:pPr>
      <w:r>
        <w:rPr>
          <w:rFonts w:ascii="Times New Roman"/>
          <w:b w:val="false"/>
          <w:i w:val="false"/>
          <w:color w:val="000000"/>
          <w:sz w:val="28"/>
        </w:rPr>
        <w:t>
      Параграф 2. Вакуумпрессовщик, 4-й разряд</w:t>
      </w:r>
    </w:p>
    <w:bookmarkEnd w:id="179"/>
    <w:bookmarkStart w:name="z183" w:id="180"/>
    <w:p>
      <w:pPr>
        <w:spacing w:after="0"/>
        <w:ind w:left="0"/>
        <w:jc w:val="both"/>
      </w:pPr>
      <w:r>
        <w:rPr>
          <w:rFonts w:ascii="Times New Roman"/>
          <w:b w:val="false"/>
          <w:i w:val="false"/>
          <w:color w:val="000000"/>
          <w:sz w:val="28"/>
        </w:rPr>
        <w:t>
      40. Характеристика работ:</w:t>
      </w:r>
    </w:p>
    <w:bookmarkEnd w:id="180"/>
    <w:bookmarkStart w:name="z184" w:id="181"/>
    <w:p>
      <w:pPr>
        <w:spacing w:after="0"/>
        <w:ind w:left="0"/>
        <w:jc w:val="both"/>
      </w:pPr>
      <w:r>
        <w:rPr>
          <w:rFonts w:ascii="Times New Roman"/>
          <w:b w:val="false"/>
          <w:i w:val="false"/>
          <w:color w:val="000000"/>
          <w:sz w:val="28"/>
        </w:rPr>
        <w:t>
      вакуумирование массы и вытяжка заготовок диаметром свыше 0,1 до 0,3 м и длиной свыше 0,3 до 0,1 м на вакуум-прессах с расширителями;</w:t>
      </w:r>
    </w:p>
    <w:bookmarkEnd w:id="181"/>
    <w:bookmarkStart w:name="z185" w:id="182"/>
    <w:p>
      <w:pPr>
        <w:spacing w:after="0"/>
        <w:ind w:left="0"/>
        <w:jc w:val="both"/>
      </w:pPr>
      <w:r>
        <w:rPr>
          <w:rFonts w:ascii="Times New Roman"/>
          <w:b w:val="false"/>
          <w:i w:val="false"/>
          <w:color w:val="000000"/>
          <w:sz w:val="28"/>
        </w:rPr>
        <w:t>
      подготовка оборудования к работе;</w:t>
      </w:r>
    </w:p>
    <w:bookmarkEnd w:id="182"/>
    <w:bookmarkStart w:name="z186" w:id="183"/>
    <w:p>
      <w:pPr>
        <w:spacing w:after="0"/>
        <w:ind w:left="0"/>
        <w:jc w:val="both"/>
      </w:pPr>
      <w:r>
        <w:rPr>
          <w:rFonts w:ascii="Times New Roman"/>
          <w:b w:val="false"/>
          <w:i w:val="false"/>
          <w:color w:val="000000"/>
          <w:sz w:val="28"/>
        </w:rPr>
        <w:t>
      наблюдение за поступлением и вакуумированием массы;</w:t>
      </w:r>
    </w:p>
    <w:bookmarkEnd w:id="183"/>
    <w:bookmarkStart w:name="z187" w:id="184"/>
    <w:p>
      <w:pPr>
        <w:spacing w:after="0"/>
        <w:ind w:left="0"/>
        <w:jc w:val="both"/>
      </w:pPr>
      <w:r>
        <w:rPr>
          <w:rFonts w:ascii="Times New Roman"/>
          <w:b w:val="false"/>
          <w:i w:val="false"/>
          <w:color w:val="000000"/>
          <w:sz w:val="28"/>
        </w:rPr>
        <w:t>
      регулирование рабочего давления;</w:t>
      </w:r>
    </w:p>
    <w:bookmarkEnd w:id="184"/>
    <w:bookmarkStart w:name="z188" w:id="185"/>
    <w:p>
      <w:pPr>
        <w:spacing w:after="0"/>
        <w:ind w:left="0"/>
        <w:jc w:val="both"/>
      </w:pPr>
      <w:r>
        <w:rPr>
          <w:rFonts w:ascii="Times New Roman"/>
          <w:b w:val="false"/>
          <w:i w:val="false"/>
          <w:color w:val="000000"/>
          <w:sz w:val="28"/>
        </w:rPr>
        <w:t>
      смена мундштуков и центровка сердечников;</w:t>
      </w:r>
    </w:p>
    <w:bookmarkEnd w:id="185"/>
    <w:bookmarkStart w:name="z189" w:id="186"/>
    <w:p>
      <w:pPr>
        <w:spacing w:after="0"/>
        <w:ind w:left="0"/>
        <w:jc w:val="both"/>
      </w:pPr>
      <w:r>
        <w:rPr>
          <w:rFonts w:ascii="Times New Roman"/>
          <w:b w:val="false"/>
          <w:i w:val="false"/>
          <w:color w:val="000000"/>
          <w:sz w:val="28"/>
        </w:rPr>
        <w:t>
      определение качества массы при входе ее из мундштука;</w:t>
      </w:r>
    </w:p>
    <w:bookmarkEnd w:id="186"/>
    <w:bookmarkStart w:name="z190" w:id="187"/>
    <w:p>
      <w:pPr>
        <w:spacing w:after="0"/>
        <w:ind w:left="0"/>
        <w:jc w:val="both"/>
      </w:pPr>
      <w:r>
        <w:rPr>
          <w:rFonts w:ascii="Times New Roman"/>
          <w:b w:val="false"/>
          <w:i w:val="false"/>
          <w:color w:val="000000"/>
          <w:sz w:val="28"/>
        </w:rPr>
        <w:t>
      участие в ремонте оборудования.</w:t>
      </w:r>
    </w:p>
    <w:bookmarkEnd w:id="187"/>
    <w:bookmarkStart w:name="z191" w:id="188"/>
    <w:p>
      <w:pPr>
        <w:spacing w:after="0"/>
        <w:ind w:left="0"/>
        <w:jc w:val="both"/>
      </w:pPr>
      <w:r>
        <w:rPr>
          <w:rFonts w:ascii="Times New Roman"/>
          <w:b w:val="false"/>
          <w:i w:val="false"/>
          <w:color w:val="000000"/>
          <w:sz w:val="28"/>
        </w:rPr>
        <w:t xml:space="preserve">
      41. Должен знать: </w:t>
      </w:r>
    </w:p>
    <w:bookmarkEnd w:id="188"/>
    <w:bookmarkStart w:name="z192" w:id="189"/>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89"/>
    <w:bookmarkStart w:name="z193" w:id="190"/>
    <w:p>
      <w:pPr>
        <w:spacing w:after="0"/>
        <w:ind w:left="0"/>
        <w:jc w:val="both"/>
      </w:pPr>
      <w:r>
        <w:rPr>
          <w:rFonts w:ascii="Times New Roman"/>
          <w:b w:val="false"/>
          <w:i w:val="false"/>
          <w:color w:val="000000"/>
          <w:sz w:val="28"/>
        </w:rPr>
        <w:t>
      способы замены мунштуков и центрирования сердечников;</w:t>
      </w:r>
    </w:p>
    <w:bookmarkEnd w:id="190"/>
    <w:bookmarkStart w:name="z194" w:id="191"/>
    <w:p>
      <w:pPr>
        <w:spacing w:after="0"/>
        <w:ind w:left="0"/>
        <w:jc w:val="both"/>
      </w:pPr>
      <w:r>
        <w:rPr>
          <w:rFonts w:ascii="Times New Roman"/>
          <w:b w:val="false"/>
          <w:i w:val="false"/>
          <w:color w:val="000000"/>
          <w:sz w:val="28"/>
        </w:rPr>
        <w:t>
      виды брака и способы его предупреждения;</w:t>
      </w:r>
    </w:p>
    <w:bookmarkEnd w:id="191"/>
    <w:bookmarkStart w:name="z195" w:id="192"/>
    <w:p>
      <w:pPr>
        <w:spacing w:after="0"/>
        <w:ind w:left="0"/>
        <w:jc w:val="both"/>
      </w:pPr>
      <w:r>
        <w:rPr>
          <w:rFonts w:ascii="Times New Roman"/>
          <w:b w:val="false"/>
          <w:i w:val="false"/>
          <w:color w:val="000000"/>
          <w:sz w:val="28"/>
        </w:rPr>
        <w:t>
      причины неполадок в работе оборудования и методы их устранения.</w:t>
      </w:r>
    </w:p>
    <w:bookmarkEnd w:id="192"/>
    <w:bookmarkStart w:name="z196" w:id="193"/>
    <w:p>
      <w:pPr>
        <w:spacing w:after="0"/>
        <w:ind w:left="0"/>
        <w:jc w:val="both"/>
      </w:pPr>
      <w:r>
        <w:rPr>
          <w:rFonts w:ascii="Times New Roman"/>
          <w:b w:val="false"/>
          <w:i w:val="false"/>
          <w:color w:val="000000"/>
          <w:sz w:val="28"/>
        </w:rPr>
        <w:t>
      Параграф 3. Вакуумпрессовщик, 5-й разряд</w:t>
      </w:r>
    </w:p>
    <w:bookmarkEnd w:id="193"/>
    <w:bookmarkStart w:name="z197" w:id="194"/>
    <w:p>
      <w:pPr>
        <w:spacing w:after="0"/>
        <w:ind w:left="0"/>
        <w:jc w:val="both"/>
      </w:pPr>
      <w:r>
        <w:rPr>
          <w:rFonts w:ascii="Times New Roman"/>
          <w:b w:val="false"/>
          <w:i w:val="false"/>
          <w:color w:val="000000"/>
          <w:sz w:val="28"/>
        </w:rPr>
        <w:t xml:space="preserve">
      42. Характеристика работ: </w:t>
      </w:r>
    </w:p>
    <w:bookmarkEnd w:id="194"/>
    <w:bookmarkStart w:name="z198" w:id="195"/>
    <w:p>
      <w:pPr>
        <w:spacing w:after="0"/>
        <w:ind w:left="0"/>
        <w:jc w:val="both"/>
      </w:pPr>
      <w:r>
        <w:rPr>
          <w:rFonts w:ascii="Times New Roman"/>
          <w:b w:val="false"/>
          <w:i w:val="false"/>
          <w:color w:val="000000"/>
          <w:sz w:val="28"/>
        </w:rPr>
        <w:t>
      вакуумирование массы и вытяжка заготовок диаметром свыше 0,3 и длиной свыше 1,0 м на вакуум-прессах с расширителями и с применением разъемных мундштуков и сердечников сложной конструкции;</w:t>
      </w:r>
    </w:p>
    <w:bookmarkEnd w:id="195"/>
    <w:bookmarkStart w:name="z199" w:id="196"/>
    <w:p>
      <w:pPr>
        <w:spacing w:after="0"/>
        <w:ind w:left="0"/>
        <w:jc w:val="both"/>
      </w:pPr>
      <w:r>
        <w:rPr>
          <w:rFonts w:ascii="Times New Roman"/>
          <w:b w:val="false"/>
          <w:i w:val="false"/>
          <w:color w:val="000000"/>
          <w:sz w:val="28"/>
        </w:rPr>
        <w:t>
      регулирование поступления массы в пресс, масла – в главный цилиндр пресса;</w:t>
      </w:r>
    </w:p>
    <w:bookmarkEnd w:id="196"/>
    <w:bookmarkStart w:name="z200" w:id="197"/>
    <w:p>
      <w:pPr>
        <w:spacing w:after="0"/>
        <w:ind w:left="0"/>
        <w:jc w:val="both"/>
      </w:pPr>
      <w:r>
        <w:rPr>
          <w:rFonts w:ascii="Times New Roman"/>
          <w:b w:val="false"/>
          <w:i w:val="false"/>
          <w:color w:val="000000"/>
          <w:sz w:val="28"/>
        </w:rPr>
        <w:t>
      контроль за разрежением в вакуум-камере, температурой и давлением масла;</w:t>
      </w:r>
    </w:p>
    <w:bookmarkEnd w:id="197"/>
    <w:bookmarkStart w:name="z201" w:id="198"/>
    <w:p>
      <w:pPr>
        <w:spacing w:after="0"/>
        <w:ind w:left="0"/>
        <w:jc w:val="both"/>
      </w:pPr>
      <w:r>
        <w:rPr>
          <w:rFonts w:ascii="Times New Roman"/>
          <w:b w:val="false"/>
          <w:i w:val="false"/>
          <w:color w:val="000000"/>
          <w:sz w:val="28"/>
        </w:rPr>
        <w:t>
      управление работой подъемно-транспортных механизмов и опрокидывающих лотков;</w:t>
      </w:r>
    </w:p>
    <w:bookmarkEnd w:id="198"/>
    <w:bookmarkStart w:name="z202" w:id="199"/>
    <w:p>
      <w:pPr>
        <w:spacing w:after="0"/>
        <w:ind w:left="0"/>
        <w:jc w:val="both"/>
      </w:pPr>
      <w:r>
        <w:rPr>
          <w:rFonts w:ascii="Times New Roman"/>
          <w:b w:val="false"/>
          <w:i w:val="false"/>
          <w:color w:val="000000"/>
          <w:sz w:val="28"/>
        </w:rPr>
        <w:t>
      чистка решетки и мундштука пресса.</w:t>
      </w:r>
    </w:p>
    <w:bookmarkEnd w:id="199"/>
    <w:bookmarkStart w:name="z203" w:id="200"/>
    <w:p>
      <w:pPr>
        <w:spacing w:after="0"/>
        <w:ind w:left="0"/>
        <w:jc w:val="both"/>
      </w:pPr>
      <w:r>
        <w:rPr>
          <w:rFonts w:ascii="Times New Roman"/>
          <w:b w:val="false"/>
          <w:i w:val="false"/>
          <w:color w:val="000000"/>
          <w:sz w:val="28"/>
        </w:rPr>
        <w:t xml:space="preserve">
      43. Должен знать: </w:t>
      </w:r>
    </w:p>
    <w:bookmarkEnd w:id="200"/>
    <w:bookmarkStart w:name="z204" w:id="201"/>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01"/>
    <w:bookmarkStart w:name="z205" w:id="202"/>
    <w:p>
      <w:pPr>
        <w:spacing w:after="0"/>
        <w:ind w:left="0"/>
        <w:jc w:val="both"/>
      </w:pPr>
      <w:r>
        <w:rPr>
          <w:rFonts w:ascii="Times New Roman"/>
          <w:b w:val="false"/>
          <w:i w:val="false"/>
          <w:color w:val="000000"/>
          <w:sz w:val="28"/>
        </w:rPr>
        <w:t>
      способы вытяжки заготовок различных профилей;</w:t>
      </w:r>
    </w:p>
    <w:bookmarkEnd w:id="202"/>
    <w:bookmarkStart w:name="z206" w:id="203"/>
    <w:p>
      <w:pPr>
        <w:spacing w:after="0"/>
        <w:ind w:left="0"/>
        <w:jc w:val="both"/>
      </w:pPr>
      <w:r>
        <w:rPr>
          <w:rFonts w:ascii="Times New Roman"/>
          <w:b w:val="false"/>
          <w:i w:val="false"/>
          <w:color w:val="000000"/>
          <w:sz w:val="28"/>
        </w:rPr>
        <w:t>
      правила технической эксплуатации подъемно-транспортных механизмов;</w:t>
      </w:r>
    </w:p>
    <w:bookmarkEnd w:id="203"/>
    <w:bookmarkStart w:name="z207" w:id="204"/>
    <w:p>
      <w:pPr>
        <w:spacing w:after="0"/>
        <w:ind w:left="0"/>
        <w:jc w:val="both"/>
      </w:pPr>
      <w:r>
        <w:rPr>
          <w:rFonts w:ascii="Times New Roman"/>
          <w:b w:val="false"/>
          <w:i w:val="false"/>
          <w:color w:val="000000"/>
          <w:sz w:val="28"/>
        </w:rPr>
        <w:t>
      правила чтения чертежей.</w:t>
      </w:r>
    </w:p>
    <w:bookmarkEnd w:id="204"/>
    <w:bookmarkStart w:name="z208" w:id="205"/>
    <w:p>
      <w:pPr>
        <w:spacing w:after="0"/>
        <w:ind w:left="0"/>
        <w:jc w:val="both"/>
      </w:pPr>
      <w:r>
        <w:rPr>
          <w:rFonts w:ascii="Times New Roman"/>
          <w:b w:val="false"/>
          <w:i w:val="false"/>
          <w:color w:val="000000"/>
          <w:sz w:val="28"/>
        </w:rPr>
        <w:t>
      6.Выбивщик изделий из гипсовых форм</w:t>
      </w:r>
    </w:p>
    <w:bookmarkEnd w:id="205"/>
    <w:bookmarkStart w:name="z209" w:id="206"/>
    <w:p>
      <w:pPr>
        <w:spacing w:after="0"/>
        <w:ind w:left="0"/>
        <w:jc w:val="both"/>
      </w:pPr>
      <w:r>
        <w:rPr>
          <w:rFonts w:ascii="Times New Roman"/>
          <w:b w:val="false"/>
          <w:i w:val="false"/>
          <w:color w:val="000000"/>
          <w:sz w:val="28"/>
        </w:rPr>
        <w:t>
      Параграф 1. Выбивщик изделий из гипсовых форм, 1-й разряд</w:t>
      </w:r>
    </w:p>
    <w:bookmarkEnd w:id="206"/>
    <w:bookmarkStart w:name="z210" w:id="207"/>
    <w:p>
      <w:pPr>
        <w:spacing w:after="0"/>
        <w:ind w:left="0"/>
        <w:jc w:val="both"/>
      </w:pPr>
      <w:r>
        <w:rPr>
          <w:rFonts w:ascii="Times New Roman"/>
          <w:b w:val="false"/>
          <w:i w:val="false"/>
          <w:color w:val="000000"/>
          <w:sz w:val="28"/>
        </w:rPr>
        <w:t>
      44. Характеристика работ:</w:t>
      </w:r>
    </w:p>
    <w:bookmarkEnd w:id="207"/>
    <w:bookmarkStart w:name="z211" w:id="208"/>
    <w:p>
      <w:pPr>
        <w:spacing w:after="0"/>
        <w:ind w:left="0"/>
        <w:jc w:val="both"/>
      </w:pPr>
      <w:r>
        <w:rPr>
          <w:rFonts w:ascii="Times New Roman"/>
          <w:b w:val="false"/>
          <w:i w:val="false"/>
          <w:color w:val="000000"/>
          <w:sz w:val="28"/>
        </w:rPr>
        <w:t>
      определение готовности изделий к выбивке из форм;</w:t>
      </w:r>
    </w:p>
    <w:bookmarkEnd w:id="208"/>
    <w:bookmarkStart w:name="z212" w:id="209"/>
    <w:p>
      <w:pPr>
        <w:spacing w:after="0"/>
        <w:ind w:left="0"/>
        <w:jc w:val="both"/>
      </w:pPr>
      <w:r>
        <w:rPr>
          <w:rFonts w:ascii="Times New Roman"/>
          <w:b w:val="false"/>
          <w:i w:val="false"/>
          <w:color w:val="000000"/>
          <w:sz w:val="28"/>
        </w:rPr>
        <w:t>
      выбивка из гипсовых форм изоляторов на напряжение до 35 кВ установке изделий для провялки;</w:t>
      </w:r>
    </w:p>
    <w:bookmarkEnd w:id="209"/>
    <w:bookmarkStart w:name="z213" w:id="210"/>
    <w:p>
      <w:pPr>
        <w:spacing w:after="0"/>
        <w:ind w:left="0"/>
        <w:jc w:val="both"/>
      </w:pPr>
      <w:r>
        <w:rPr>
          <w:rFonts w:ascii="Times New Roman"/>
          <w:b w:val="false"/>
          <w:i w:val="false"/>
          <w:color w:val="000000"/>
          <w:sz w:val="28"/>
        </w:rPr>
        <w:t>
      сушка и отбраковка форм.</w:t>
      </w:r>
    </w:p>
    <w:bookmarkEnd w:id="210"/>
    <w:bookmarkStart w:name="z214" w:id="211"/>
    <w:p>
      <w:pPr>
        <w:spacing w:after="0"/>
        <w:ind w:left="0"/>
        <w:jc w:val="both"/>
      </w:pPr>
      <w:r>
        <w:rPr>
          <w:rFonts w:ascii="Times New Roman"/>
          <w:b w:val="false"/>
          <w:i w:val="false"/>
          <w:color w:val="000000"/>
          <w:sz w:val="28"/>
        </w:rPr>
        <w:t>
      45. Должен знать:</w:t>
      </w:r>
    </w:p>
    <w:bookmarkEnd w:id="211"/>
    <w:bookmarkStart w:name="z215" w:id="212"/>
    <w:p>
      <w:pPr>
        <w:spacing w:after="0"/>
        <w:ind w:left="0"/>
        <w:jc w:val="both"/>
      </w:pPr>
      <w:r>
        <w:rPr>
          <w:rFonts w:ascii="Times New Roman"/>
          <w:b w:val="false"/>
          <w:i w:val="false"/>
          <w:color w:val="000000"/>
          <w:sz w:val="28"/>
        </w:rPr>
        <w:t>
      свойства гипса;</w:t>
      </w:r>
    </w:p>
    <w:bookmarkEnd w:id="212"/>
    <w:bookmarkStart w:name="z216" w:id="213"/>
    <w:p>
      <w:pPr>
        <w:spacing w:after="0"/>
        <w:ind w:left="0"/>
        <w:jc w:val="both"/>
      </w:pPr>
      <w:r>
        <w:rPr>
          <w:rFonts w:ascii="Times New Roman"/>
          <w:b w:val="false"/>
          <w:i w:val="false"/>
          <w:color w:val="000000"/>
          <w:sz w:val="28"/>
        </w:rPr>
        <w:t>
      правила обращения с гипсовыми формами;</w:t>
      </w:r>
    </w:p>
    <w:bookmarkEnd w:id="213"/>
    <w:bookmarkStart w:name="z217" w:id="214"/>
    <w:p>
      <w:pPr>
        <w:spacing w:after="0"/>
        <w:ind w:left="0"/>
        <w:jc w:val="both"/>
      </w:pPr>
      <w:r>
        <w:rPr>
          <w:rFonts w:ascii="Times New Roman"/>
          <w:b w:val="false"/>
          <w:i w:val="false"/>
          <w:color w:val="000000"/>
          <w:sz w:val="28"/>
        </w:rPr>
        <w:t>
      приемы выбивки изделий из форм.</w:t>
      </w:r>
    </w:p>
    <w:bookmarkEnd w:id="214"/>
    <w:bookmarkStart w:name="z218" w:id="215"/>
    <w:p>
      <w:pPr>
        <w:spacing w:after="0"/>
        <w:ind w:left="0"/>
        <w:jc w:val="both"/>
      </w:pPr>
      <w:r>
        <w:rPr>
          <w:rFonts w:ascii="Times New Roman"/>
          <w:b w:val="false"/>
          <w:i w:val="false"/>
          <w:color w:val="000000"/>
          <w:sz w:val="28"/>
        </w:rPr>
        <w:t>
      Параграф 2. Выбивщик изделий из гипсовыз форм, 2-й разряд</w:t>
      </w:r>
    </w:p>
    <w:bookmarkEnd w:id="215"/>
    <w:bookmarkStart w:name="z219" w:id="216"/>
    <w:p>
      <w:pPr>
        <w:spacing w:after="0"/>
        <w:ind w:left="0"/>
        <w:jc w:val="both"/>
      </w:pPr>
      <w:r>
        <w:rPr>
          <w:rFonts w:ascii="Times New Roman"/>
          <w:b w:val="false"/>
          <w:i w:val="false"/>
          <w:color w:val="000000"/>
          <w:sz w:val="28"/>
        </w:rPr>
        <w:t>
      46. Характеристика работ:</w:t>
      </w:r>
    </w:p>
    <w:bookmarkEnd w:id="216"/>
    <w:bookmarkStart w:name="z220" w:id="217"/>
    <w:p>
      <w:pPr>
        <w:spacing w:after="0"/>
        <w:ind w:left="0"/>
        <w:jc w:val="both"/>
      </w:pPr>
      <w:r>
        <w:rPr>
          <w:rFonts w:ascii="Times New Roman"/>
          <w:b w:val="false"/>
          <w:i w:val="false"/>
          <w:color w:val="000000"/>
          <w:sz w:val="28"/>
        </w:rPr>
        <w:t>
      Выбивка из форм изоляторов на напряжение свыше 35 кВ с использованием гипсовых кругов, подставок и подъемного оборудования.</w:t>
      </w:r>
    </w:p>
    <w:bookmarkEnd w:id="217"/>
    <w:bookmarkStart w:name="z221" w:id="218"/>
    <w:p>
      <w:pPr>
        <w:spacing w:after="0"/>
        <w:ind w:left="0"/>
        <w:jc w:val="both"/>
      </w:pPr>
      <w:r>
        <w:rPr>
          <w:rFonts w:ascii="Times New Roman"/>
          <w:b w:val="false"/>
          <w:i w:val="false"/>
          <w:color w:val="000000"/>
          <w:sz w:val="28"/>
        </w:rPr>
        <w:t>
      47. Должен знать:</w:t>
      </w:r>
    </w:p>
    <w:bookmarkEnd w:id="218"/>
    <w:bookmarkStart w:name="z222" w:id="219"/>
    <w:p>
      <w:pPr>
        <w:spacing w:after="0"/>
        <w:ind w:left="0"/>
        <w:jc w:val="both"/>
      </w:pPr>
      <w:r>
        <w:rPr>
          <w:rFonts w:ascii="Times New Roman"/>
          <w:b w:val="false"/>
          <w:i w:val="false"/>
          <w:color w:val="000000"/>
          <w:sz w:val="28"/>
        </w:rPr>
        <w:t>
      свойства гипса;</w:t>
      </w:r>
    </w:p>
    <w:bookmarkEnd w:id="219"/>
    <w:bookmarkStart w:name="z223" w:id="220"/>
    <w:p>
      <w:pPr>
        <w:spacing w:after="0"/>
        <w:ind w:left="0"/>
        <w:jc w:val="both"/>
      </w:pPr>
      <w:r>
        <w:rPr>
          <w:rFonts w:ascii="Times New Roman"/>
          <w:b w:val="false"/>
          <w:i w:val="false"/>
          <w:color w:val="000000"/>
          <w:sz w:val="28"/>
        </w:rPr>
        <w:t>
      приемы выбивки изделий из форм;</w:t>
      </w:r>
    </w:p>
    <w:bookmarkEnd w:id="220"/>
    <w:bookmarkStart w:name="z224" w:id="221"/>
    <w:p>
      <w:pPr>
        <w:spacing w:after="0"/>
        <w:ind w:left="0"/>
        <w:jc w:val="both"/>
      </w:pPr>
      <w:r>
        <w:rPr>
          <w:rFonts w:ascii="Times New Roman"/>
          <w:b w:val="false"/>
          <w:i w:val="false"/>
          <w:color w:val="000000"/>
          <w:sz w:val="28"/>
        </w:rPr>
        <w:t>
      правила эксплуатации подъемного оборудования.</w:t>
      </w:r>
    </w:p>
    <w:bookmarkEnd w:id="221"/>
    <w:bookmarkStart w:name="z225" w:id="222"/>
    <w:p>
      <w:pPr>
        <w:spacing w:after="0"/>
        <w:ind w:left="0"/>
        <w:jc w:val="both"/>
      </w:pPr>
      <w:r>
        <w:rPr>
          <w:rFonts w:ascii="Times New Roman"/>
          <w:b w:val="false"/>
          <w:i w:val="false"/>
          <w:color w:val="000000"/>
          <w:sz w:val="28"/>
        </w:rPr>
        <w:t>
      7. Выборщик фарфоровых, фаянсовых и керамических изделий</w:t>
      </w:r>
    </w:p>
    <w:bookmarkEnd w:id="222"/>
    <w:bookmarkStart w:name="z226" w:id="223"/>
    <w:p>
      <w:pPr>
        <w:spacing w:after="0"/>
        <w:ind w:left="0"/>
        <w:jc w:val="both"/>
      </w:pPr>
      <w:r>
        <w:rPr>
          <w:rFonts w:ascii="Times New Roman"/>
          <w:b w:val="false"/>
          <w:i w:val="false"/>
          <w:color w:val="000000"/>
          <w:sz w:val="28"/>
        </w:rPr>
        <w:t>
      Параграф 1. Выборщик фарфоровых, фаянсовых и керамических изделий, 2-й разряд</w:t>
      </w:r>
    </w:p>
    <w:bookmarkEnd w:id="223"/>
    <w:bookmarkStart w:name="z227" w:id="224"/>
    <w:p>
      <w:pPr>
        <w:spacing w:after="0"/>
        <w:ind w:left="0"/>
        <w:jc w:val="both"/>
      </w:pPr>
      <w:r>
        <w:rPr>
          <w:rFonts w:ascii="Times New Roman"/>
          <w:b w:val="false"/>
          <w:i w:val="false"/>
          <w:color w:val="000000"/>
          <w:sz w:val="28"/>
        </w:rPr>
        <w:t xml:space="preserve">
      48. Характеристика работ: </w:t>
      </w:r>
    </w:p>
    <w:bookmarkEnd w:id="224"/>
    <w:bookmarkStart w:name="z228" w:id="225"/>
    <w:p>
      <w:pPr>
        <w:spacing w:after="0"/>
        <w:ind w:left="0"/>
        <w:jc w:val="both"/>
      </w:pPr>
      <w:r>
        <w:rPr>
          <w:rFonts w:ascii="Times New Roman"/>
          <w:b w:val="false"/>
          <w:i w:val="false"/>
          <w:color w:val="000000"/>
          <w:sz w:val="28"/>
        </w:rPr>
        <w:t>
      выборка из капселей, ячеек этажерок, с поддонов, огнеупорных плит и конвейерной ленты мелких фарфоровых и фаянсовых изделий, изделий художественной керамики и электрокерамических изделий массой до 1,3 кг (далее – килограмм), забираемых на подставку, в засыпку или на клеющую поверхность;</w:t>
      </w:r>
    </w:p>
    <w:bookmarkEnd w:id="225"/>
    <w:bookmarkStart w:name="z229" w:id="226"/>
    <w:p>
      <w:pPr>
        <w:spacing w:after="0"/>
        <w:ind w:left="0"/>
        <w:jc w:val="both"/>
      </w:pPr>
      <w:r>
        <w:rPr>
          <w:rFonts w:ascii="Times New Roman"/>
          <w:b w:val="false"/>
          <w:i w:val="false"/>
          <w:color w:val="000000"/>
          <w:sz w:val="28"/>
        </w:rPr>
        <w:t>
      подача вагонеток после обжига из камеры охлаждения для выборки. укладка изделий и капселей в определенном порядке с отбраковкой негодных изделий и капселей;</w:t>
      </w:r>
    </w:p>
    <w:bookmarkEnd w:id="226"/>
    <w:bookmarkStart w:name="z230" w:id="227"/>
    <w:p>
      <w:pPr>
        <w:spacing w:after="0"/>
        <w:ind w:left="0"/>
        <w:jc w:val="both"/>
      </w:pPr>
      <w:r>
        <w:rPr>
          <w:rFonts w:ascii="Times New Roman"/>
          <w:b w:val="false"/>
          <w:i w:val="false"/>
          <w:color w:val="000000"/>
          <w:sz w:val="28"/>
        </w:rPr>
        <w:t>
      транспортировка изделий на последующие операции.</w:t>
      </w:r>
    </w:p>
    <w:bookmarkEnd w:id="227"/>
    <w:bookmarkStart w:name="z231" w:id="228"/>
    <w:p>
      <w:pPr>
        <w:spacing w:after="0"/>
        <w:ind w:left="0"/>
        <w:jc w:val="both"/>
      </w:pPr>
      <w:r>
        <w:rPr>
          <w:rFonts w:ascii="Times New Roman"/>
          <w:b w:val="false"/>
          <w:i w:val="false"/>
          <w:color w:val="000000"/>
          <w:sz w:val="28"/>
        </w:rPr>
        <w:t xml:space="preserve">
      49. Должен знать: </w:t>
      </w:r>
    </w:p>
    <w:bookmarkEnd w:id="228"/>
    <w:bookmarkStart w:name="z232" w:id="229"/>
    <w:p>
      <w:pPr>
        <w:spacing w:after="0"/>
        <w:ind w:left="0"/>
        <w:jc w:val="both"/>
      </w:pPr>
      <w:r>
        <w:rPr>
          <w:rFonts w:ascii="Times New Roman"/>
          <w:b w:val="false"/>
          <w:i w:val="false"/>
          <w:color w:val="000000"/>
          <w:sz w:val="28"/>
        </w:rPr>
        <w:t>
      ассортимент мелких фарфоровых, фаянсовых изделий, изделий художественной керамики и электрокерамических изделий массой до 1,3 кг; требования, предъявляемые к изделиям и капселям;</w:t>
      </w:r>
    </w:p>
    <w:bookmarkEnd w:id="229"/>
    <w:bookmarkStart w:name="z233" w:id="230"/>
    <w:p>
      <w:pPr>
        <w:spacing w:after="0"/>
        <w:ind w:left="0"/>
        <w:jc w:val="both"/>
      </w:pPr>
      <w:r>
        <w:rPr>
          <w:rFonts w:ascii="Times New Roman"/>
          <w:b w:val="false"/>
          <w:i w:val="false"/>
          <w:color w:val="000000"/>
          <w:sz w:val="28"/>
        </w:rPr>
        <w:t>
      приемы выборки изделий.</w:t>
      </w:r>
    </w:p>
    <w:bookmarkEnd w:id="230"/>
    <w:bookmarkStart w:name="z234" w:id="231"/>
    <w:p>
      <w:pPr>
        <w:spacing w:after="0"/>
        <w:ind w:left="0"/>
        <w:jc w:val="both"/>
      </w:pPr>
      <w:r>
        <w:rPr>
          <w:rFonts w:ascii="Times New Roman"/>
          <w:b w:val="false"/>
          <w:i w:val="false"/>
          <w:color w:val="000000"/>
          <w:sz w:val="28"/>
        </w:rPr>
        <w:t>
      50. Примеры работ:</w:t>
      </w:r>
    </w:p>
    <w:bookmarkEnd w:id="231"/>
    <w:bookmarkStart w:name="z235" w:id="232"/>
    <w:p>
      <w:pPr>
        <w:spacing w:after="0"/>
        <w:ind w:left="0"/>
        <w:jc w:val="both"/>
      </w:pPr>
      <w:r>
        <w:rPr>
          <w:rFonts w:ascii="Times New Roman"/>
          <w:b w:val="false"/>
          <w:i w:val="false"/>
          <w:color w:val="000000"/>
          <w:sz w:val="28"/>
        </w:rPr>
        <w:t>
      Выборка:</w:t>
      </w:r>
    </w:p>
    <w:bookmarkEnd w:id="232"/>
    <w:bookmarkStart w:name="z236" w:id="233"/>
    <w:p>
      <w:pPr>
        <w:spacing w:after="0"/>
        <w:ind w:left="0"/>
        <w:jc w:val="both"/>
      </w:pPr>
      <w:r>
        <w:rPr>
          <w:rFonts w:ascii="Times New Roman"/>
          <w:b w:val="false"/>
          <w:i w:val="false"/>
          <w:color w:val="000000"/>
          <w:sz w:val="28"/>
        </w:rPr>
        <w:t>
      1) блюдца чайные;</w:t>
      </w:r>
    </w:p>
    <w:bookmarkEnd w:id="233"/>
    <w:bookmarkStart w:name="z237" w:id="234"/>
    <w:p>
      <w:pPr>
        <w:spacing w:after="0"/>
        <w:ind w:left="0"/>
        <w:jc w:val="both"/>
      </w:pPr>
      <w:r>
        <w:rPr>
          <w:rFonts w:ascii="Times New Roman"/>
          <w:b w:val="false"/>
          <w:i w:val="false"/>
          <w:color w:val="000000"/>
          <w:sz w:val="28"/>
        </w:rPr>
        <w:t>
      2) пепельницы;</w:t>
      </w:r>
    </w:p>
    <w:bookmarkEnd w:id="234"/>
    <w:bookmarkStart w:name="z238" w:id="235"/>
    <w:p>
      <w:pPr>
        <w:spacing w:after="0"/>
        <w:ind w:left="0"/>
        <w:jc w:val="both"/>
      </w:pPr>
      <w:r>
        <w:rPr>
          <w:rFonts w:ascii="Times New Roman"/>
          <w:b w:val="false"/>
          <w:i w:val="false"/>
          <w:color w:val="000000"/>
          <w:sz w:val="28"/>
        </w:rPr>
        <w:t>
      3) селедочницы;</w:t>
      </w:r>
    </w:p>
    <w:bookmarkEnd w:id="235"/>
    <w:bookmarkStart w:name="z239" w:id="236"/>
    <w:p>
      <w:pPr>
        <w:spacing w:after="0"/>
        <w:ind w:left="0"/>
        <w:jc w:val="both"/>
      </w:pPr>
      <w:r>
        <w:rPr>
          <w:rFonts w:ascii="Times New Roman"/>
          <w:b w:val="false"/>
          <w:i w:val="false"/>
          <w:color w:val="000000"/>
          <w:sz w:val="28"/>
        </w:rPr>
        <w:t>
      4) скульптура размером до 300 миллиметров (далее – мм);</w:t>
      </w:r>
    </w:p>
    <w:bookmarkEnd w:id="236"/>
    <w:bookmarkStart w:name="z240" w:id="237"/>
    <w:p>
      <w:pPr>
        <w:spacing w:after="0"/>
        <w:ind w:left="0"/>
        <w:jc w:val="both"/>
      </w:pPr>
      <w:r>
        <w:rPr>
          <w:rFonts w:ascii="Times New Roman"/>
          <w:b w:val="false"/>
          <w:i w:val="false"/>
          <w:color w:val="000000"/>
          <w:sz w:val="28"/>
        </w:rPr>
        <w:t>
      5) тарелки диаметром до 240 мм;</w:t>
      </w:r>
    </w:p>
    <w:bookmarkEnd w:id="237"/>
    <w:bookmarkStart w:name="z241" w:id="238"/>
    <w:p>
      <w:pPr>
        <w:spacing w:after="0"/>
        <w:ind w:left="0"/>
        <w:jc w:val="both"/>
      </w:pPr>
      <w:r>
        <w:rPr>
          <w:rFonts w:ascii="Times New Roman"/>
          <w:b w:val="false"/>
          <w:i w:val="false"/>
          <w:color w:val="000000"/>
          <w:sz w:val="28"/>
        </w:rPr>
        <w:t>
      6) чашки и кружки.</w:t>
      </w:r>
    </w:p>
    <w:bookmarkEnd w:id="238"/>
    <w:bookmarkStart w:name="z242" w:id="239"/>
    <w:p>
      <w:pPr>
        <w:spacing w:after="0"/>
        <w:ind w:left="0"/>
        <w:jc w:val="both"/>
      </w:pPr>
      <w:r>
        <w:rPr>
          <w:rFonts w:ascii="Times New Roman"/>
          <w:b w:val="false"/>
          <w:i w:val="false"/>
          <w:color w:val="000000"/>
          <w:sz w:val="28"/>
        </w:rPr>
        <w:t>
      Параграф 2. Выборщик фарфоровых, фаянсовых и керамических</w:t>
      </w:r>
    </w:p>
    <w:bookmarkEnd w:id="239"/>
    <w:p>
      <w:pPr>
        <w:spacing w:after="0"/>
        <w:ind w:left="0"/>
        <w:jc w:val="both"/>
      </w:pPr>
      <w:r>
        <w:rPr>
          <w:rFonts w:ascii="Times New Roman"/>
          <w:b w:val="false"/>
          <w:i w:val="false"/>
          <w:color w:val="000000"/>
          <w:sz w:val="28"/>
        </w:rPr>
        <w:t>
      изделий, 3-й разряд</w:t>
      </w:r>
    </w:p>
    <w:bookmarkStart w:name="z244" w:id="240"/>
    <w:p>
      <w:pPr>
        <w:spacing w:after="0"/>
        <w:ind w:left="0"/>
        <w:jc w:val="both"/>
      </w:pPr>
      <w:r>
        <w:rPr>
          <w:rFonts w:ascii="Times New Roman"/>
          <w:b w:val="false"/>
          <w:i w:val="false"/>
          <w:color w:val="000000"/>
          <w:sz w:val="28"/>
        </w:rPr>
        <w:t>
      51. Характеристика работ:</w:t>
      </w:r>
    </w:p>
    <w:bookmarkEnd w:id="240"/>
    <w:bookmarkStart w:name="z245" w:id="241"/>
    <w:p>
      <w:pPr>
        <w:spacing w:after="0"/>
        <w:ind w:left="0"/>
        <w:jc w:val="both"/>
      </w:pPr>
      <w:r>
        <w:rPr>
          <w:rFonts w:ascii="Times New Roman"/>
          <w:b w:val="false"/>
          <w:i w:val="false"/>
          <w:color w:val="000000"/>
          <w:sz w:val="28"/>
        </w:rPr>
        <w:t>
      выборка из капселей, кассет, ячеек этажерок, с поддонов, огнеупорных плит и конвейерной ленты крупных фарфоровых и фаянсовых изделий, изделий художественной керамики, изделий строительной керамики и электрокерамических изделий массой свыше 1,3 кг, забираемых на подставку, в засыпку или на клеющую поверхность;</w:t>
      </w:r>
    </w:p>
    <w:bookmarkEnd w:id="241"/>
    <w:bookmarkStart w:name="z246" w:id="242"/>
    <w:p>
      <w:pPr>
        <w:spacing w:after="0"/>
        <w:ind w:left="0"/>
        <w:jc w:val="both"/>
      </w:pPr>
      <w:r>
        <w:rPr>
          <w:rFonts w:ascii="Times New Roman"/>
          <w:b w:val="false"/>
          <w:i w:val="false"/>
          <w:color w:val="000000"/>
          <w:sz w:val="28"/>
        </w:rPr>
        <w:t>
      подача вагонеток после обжига из камеры охлаждения для выборки;</w:t>
      </w:r>
    </w:p>
    <w:bookmarkEnd w:id="242"/>
    <w:bookmarkStart w:name="z247" w:id="243"/>
    <w:p>
      <w:pPr>
        <w:spacing w:after="0"/>
        <w:ind w:left="0"/>
        <w:jc w:val="both"/>
      </w:pPr>
      <w:r>
        <w:rPr>
          <w:rFonts w:ascii="Times New Roman"/>
          <w:b w:val="false"/>
          <w:i w:val="false"/>
          <w:color w:val="000000"/>
          <w:sz w:val="28"/>
        </w:rPr>
        <w:t>
      укладка изделий и капселей в определенном порядке с отбраковкой негодных изделий;</w:t>
      </w:r>
    </w:p>
    <w:bookmarkEnd w:id="243"/>
    <w:bookmarkStart w:name="z248" w:id="244"/>
    <w:p>
      <w:pPr>
        <w:spacing w:after="0"/>
        <w:ind w:left="0"/>
        <w:jc w:val="both"/>
      </w:pPr>
      <w:r>
        <w:rPr>
          <w:rFonts w:ascii="Times New Roman"/>
          <w:b w:val="false"/>
          <w:i w:val="false"/>
          <w:color w:val="000000"/>
          <w:sz w:val="28"/>
        </w:rPr>
        <w:t>
      транспортировка изделий на последующие операции.</w:t>
      </w:r>
    </w:p>
    <w:bookmarkEnd w:id="244"/>
    <w:bookmarkStart w:name="z249" w:id="245"/>
    <w:p>
      <w:pPr>
        <w:spacing w:after="0"/>
        <w:ind w:left="0"/>
        <w:jc w:val="both"/>
      </w:pPr>
      <w:r>
        <w:rPr>
          <w:rFonts w:ascii="Times New Roman"/>
          <w:b w:val="false"/>
          <w:i w:val="false"/>
          <w:color w:val="000000"/>
          <w:sz w:val="28"/>
        </w:rPr>
        <w:t xml:space="preserve">
      52. Должен знать: </w:t>
      </w:r>
    </w:p>
    <w:bookmarkEnd w:id="245"/>
    <w:bookmarkStart w:name="z250" w:id="246"/>
    <w:p>
      <w:pPr>
        <w:spacing w:after="0"/>
        <w:ind w:left="0"/>
        <w:jc w:val="both"/>
      </w:pPr>
      <w:r>
        <w:rPr>
          <w:rFonts w:ascii="Times New Roman"/>
          <w:b w:val="false"/>
          <w:i w:val="false"/>
          <w:color w:val="000000"/>
          <w:sz w:val="28"/>
        </w:rPr>
        <w:t>
      ассортимент крупных фарфоровых, фаянсовых изделий;</w:t>
      </w:r>
    </w:p>
    <w:bookmarkEnd w:id="246"/>
    <w:bookmarkStart w:name="z251" w:id="247"/>
    <w:p>
      <w:pPr>
        <w:spacing w:after="0"/>
        <w:ind w:left="0"/>
        <w:jc w:val="both"/>
      </w:pPr>
      <w:r>
        <w:rPr>
          <w:rFonts w:ascii="Times New Roman"/>
          <w:b w:val="false"/>
          <w:i w:val="false"/>
          <w:color w:val="000000"/>
          <w:sz w:val="28"/>
        </w:rPr>
        <w:t>
      изделий художественной и строительной керамики;</w:t>
      </w:r>
    </w:p>
    <w:bookmarkEnd w:id="247"/>
    <w:bookmarkStart w:name="z252" w:id="248"/>
    <w:p>
      <w:pPr>
        <w:spacing w:after="0"/>
        <w:ind w:left="0"/>
        <w:jc w:val="both"/>
      </w:pPr>
      <w:r>
        <w:rPr>
          <w:rFonts w:ascii="Times New Roman"/>
          <w:b w:val="false"/>
          <w:i w:val="false"/>
          <w:color w:val="000000"/>
          <w:sz w:val="28"/>
        </w:rPr>
        <w:t>
      ассортимент электрокерамических изделий массой свыше 1,3 кг;</w:t>
      </w:r>
    </w:p>
    <w:bookmarkEnd w:id="248"/>
    <w:bookmarkStart w:name="z253" w:id="249"/>
    <w:p>
      <w:pPr>
        <w:spacing w:after="0"/>
        <w:ind w:left="0"/>
        <w:jc w:val="both"/>
      </w:pPr>
      <w:r>
        <w:rPr>
          <w:rFonts w:ascii="Times New Roman"/>
          <w:b w:val="false"/>
          <w:i w:val="false"/>
          <w:color w:val="000000"/>
          <w:sz w:val="28"/>
        </w:rPr>
        <w:t>
      требования, предъявляемые к изделиям и капселям;</w:t>
      </w:r>
    </w:p>
    <w:bookmarkEnd w:id="249"/>
    <w:bookmarkStart w:name="z254" w:id="250"/>
    <w:p>
      <w:pPr>
        <w:spacing w:after="0"/>
        <w:ind w:left="0"/>
        <w:jc w:val="both"/>
      </w:pPr>
      <w:r>
        <w:rPr>
          <w:rFonts w:ascii="Times New Roman"/>
          <w:b w:val="false"/>
          <w:i w:val="false"/>
          <w:color w:val="000000"/>
          <w:sz w:val="28"/>
        </w:rPr>
        <w:t>
      приемы выборки изделий.</w:t>
      </w:r>
    </w:p>
    <w:bookmarkEnd w:id="250"/>
    <w:bookmarkStart w:name="z255" w:id="251"/>
    <w:p>
      <w:pPr>
        <w:spacing w:after="0"/>
        <w:ind w:left="0"/>
        <w:jc w:val="both"/>
      </w:pPr>
      <w:r>
        <w:rPr>
          <w:rFonts w:ascii="Times New Roman"/>
          <w:b w:val="false"/>
          <w:i w:val="false"/>
          <w:color w:val="000000"/>
          <w:sz w:val="28"/>
        </w:rPr>
        <w:t>
      53. Примеры работ:</w:t>
      </w:r>
    </w:p>
    <w:bookmarkEnd w:id="251"/>
    <w:bookmarkStart w:name="z256" w:id="252"/>
    <w:p>
      <w:pPr>
        <w:spacing w:after="0"/>
        <w:ind w:left="0"/>
        <w:jc w:val="both"/>
      </w:pPr>
      <w:r>
        <w:rPr>
          <w:rFonts w:ascii="Times New Roman"/>
          <w:b w:val="false"/>
          <w:i w:val="false"/>
          <w:color w:val="000000"/>
          <w:sz w:val="28"/>
        </w:rPr>
        <w:t>
      Выборка:</w:t>
      </w:r>
    </w:p>
    <w:bookmarkEnd w:id="252"/>
    <w:bookmarkStart w:name="z257" w:id="253"/>
    <w:p>
      <w:pPr>
        <w:spacing w:after="0"/>
        <w:ind w:left="0"/>
        <w:jc w:val="both"/>
      </w:pPr>
      <w:r>
        <w:rPr>
          <w:rFonts w:ascii="Times New Roman"/>
          <w:b w:val="false"/>
          <w:i w:val="false"/>
          <w:color w:val="000000"/>
          <w:sz w:val="28"/>
        </w:rPr>
        <w:t>
      1) блюда всех фасонов и размеров;</w:t>
      </w:r>
    </w:p>
    <w:bookmarkEnd w:id="253"/>
    <w:bookmarkStart w:name="z258" w:id="254"/>
    <w:p>
      <w:pPr>
        <w:spacing w:after="0"/>
        <w:ind w:left="0"/>
        <w:jc w:val="both"/>
      </w:pPr>
      <w:r>
        <w:rPr>
          <w:rFonts w:ascii="Times New Roman"/>
          <w:b w:val="false"/>
          <w:i w:val="false"/>
          <w:color w:val="000000"/>
          <w:sz w:val="28"/>
        </w:rPr>
        <w:t>
      2) вазы декоративные;</w:t>
      </w:r>
    </w:p>
    <w:bookmarkEnd w:id="254"/>
    <w:bookmarkStart w:name="z259" w:id="255"/>
    <w:p>
      <w:pPr>
        <w:spacing w:after="0"/>
        <w:ind w:left="0"/>
        <w:jc w:val="both"/>
      </w:pPr>
      <w:r>
        <w:rPr>
          <w:rFonts w:ascii="Times New Roman"/>
          <w:b w:val="false"/>
          <w:i w:val="false"/>
          <w:color w:val="000000"/>
          <w:sz w:val="28"/>
        </w:rPr>
        <w:t>
      3) детали встроенные;</w:t>
      </w:r>
    </w:p>
    <w:bookmarkEnd w:id="255"/>
    <w:bookmarkStart w:name="z260" w:id="256"/>
    <w:p>
      <w:pPr>
        <w:spacing w:after="0"/>
        <w:ind w:left="0"/>
        <w:jc w:val="both"/>
      </w:pPr>
      <w:r>
        <w:rPr>
          <w:rFonts w:ascii="Times New Roman"/>
          <w:b w:val="false"/>
          <w:i w:val="false"/>
          <w:color w:val="000000"/>
          <w:sz w:val="28"/>
        </w:rPr>
        <w:t>
      4) кувшины;</w:t>
      </w:r>
    </w:p>
    <w:bookmarkEnd w:id="256"/>
    <w:bookmarkStart w:name="z261" w:id="257"/>
    <w:p>
      <w:pPr>
        <w:spacing w:after="0"/>
        <w:ind w:left="0"/>
        <w:jc w:val="both"/>
      </w:pPr>
      <w:r>
        <w:rPr>
          <w:rFonts w:ascii="Times New Roman"/>
          <w:b w:val="false"/>
          <w:i w:val="false"/>
          <w:color w:val="000000"/>
          <w:sz w:val="28"/>
        </w:rPr>
        <w:t>
      5) плитки керамические для полов и внутренней облицовки стен;</w:t>
      </w:r>
    </w:p>
    <w:bookmarkEnd w:id="257"/>
    <w:bookmarkStart w:name="z262" w:id="258"/>
    <w:p>
      <w:pPr>
        <w:spacing w:after="0"/>
        <w:ind w:left="0"/>
        <w:jc w:val="both"/>
      </w:pPr>
      <w:r>
        <w:rPr>
          <w:rFonts w:ascii="Times New Roman"/>
          <w:b w:val="false"/>
          <w:i w:val="false"/>
          <w:color w:val="000000"/>
          <w:sz w:val="28"/>
        </w:rPr>
        <w:t>
      6) скульптура размером свыше 300 мм;</w:t>
      </w:r>
    </w:p>
    <w:bookmarkEnd w:id="258"/>
    <w:bookmarkStart w:name="z263" w:id="259"/>
    <w:p>
      <w:pPr>
        <w:spacing w:after="0"/>
        <w:ind w:left="0"/>
        <w:jc w:val="both"/>
      </w:pPr>
      <w:r>
        <w:rPr>
          <w:rFonts w:ascii="Times New Roman"/>
          <w:b w:val="false"/>
          <w:i w:val="false"/>
          <w:color w:val="000000"/>
          <w:sz w:val="28"/>
        </w:rPr>
        <w:t>
      7) тарелки диаметром свыше 240 мм;</w:t>
      </w:r>
    </w:p>
    <w:bookmarkEnd w:id="259"/>
    <w:bookmarkStart w:name="z264" w:id="260"/>
    <w:p>
      <w:pPr>
        <w:spacing w:after="0"/>
        <w:ind w:left="0"/>
        <w:jc w:val="both"/>
      </w:pPr>
      <w:r>
        <w:rPr>
          <w:rFonts w:ascii="Times New Roman"/>
          <w:b w:val="false"/>
          <w:i w:val="false"/>
          <w:color w:val="000000"/>
          <w:sz w:val="28"/>
        </w:rPr>
        <w:t>
      8) чайники;</w:t>
      </w:r>
    </w:p>
    <w:bookmarkEnd w:id="260"/>
    <w:bookmarkStart w:name="z265" w:id="261"/>
    <w:p>
      <w:pPr>
        <w:spacing w:after="0"/>
        <w:ind w:left="0"/>
        <w:jc w:val="both"/>
      </w:pPr>
      <w:r>
        <w:rPr>
          <w:rFonts w:ascii="Times New Roman"/>
          <w:b w:val="false"/>
          <w:i w:val="false"/>
          <w:color w:val="000000"/>
          <w:sz w:val="28"/>
        </w:rPr>
        <w:t>
      9)чашки тонкостенные.</w:t>
      </w:r>
    </w:p>
    <w:bookmarkEnd w:id="261"/>
    <w:bookmarkStart w:name="z266" w:id="262"/>
    <w:p>
      <w:pPr>
        <w:spacing w:after="0"/>
        <w:ind w:left="0"/>
        <w:jc w:val="both"/>
      </w:pPr>
      <w:r>
        <w:rPr>
          <w:rFonts w:ascii="Times New Roman"/>
          <w:b w:val="false"/>
          <w:i w:val="false"/>
          <w:color w:val="000000"/>
          <w:sz w:val="28"/>
        </w:rPr>
        <w:t>
      8. Глазуровщик изделий строительной керамики</w:t>
      </w:r>
    </w:p>
    <w:bookmarkEnd w:id="262"/>
    <w:bookmarkStart w:name="z267" w:id="263"/>
    <w:p>
      <w:pPr>
        <w:spacing w:after="0"/>
        <w:ind w:left="0"/>
        <w:jc w:val="both"/>
      </w:pPr>
      <w:r>
        <w:rPr>
          <w:rFonts w:ascii="Times New Roman"/>
          <w:b w:val="false"/>
          <w:i w:val="false"/>
          <w:color w:val="000000"/>
          <w:sz w:val="28"/>
        </w:rPr>
        <w:t>
      Параграф 1. Глазуровщик изделий строительной керамики, 2-й разряд</w:t>
      </w:r>
    </w:p>
    <w:bookmarkEnd w:id="263"/>
    <w:bookmarkStart w:name="z268" w:id="264"/>
    <w:p>
      <w:pPr>
        <w:spacing w:after="0"/>
        <w:ind w:left="0"/>
        <w:jc w:val="both"/>
      </w:pPr>
      <w:r>
        <w:rPr>
          <w:rFonts w:ascii="Times New Roman"/>
          <w:b w:val="false"/>
          <w:i w:val="false"/>
          <w:color w:val="000000"/>
          <w:sz w:val="28"/>
        </w:rPr>
        <w:t xml:space="preserve">
      54. Характеристика работ: </w:t>
      </w:r>
    </w:p>
    <w:bookmarkEnd w:id="264"/>
    <w:bookmarkStart w:name="z269" w:id="265"/>
    <w:p>
      <w:pPr>
        <w:spacing w:after="0"/>
        <w:ind w:left="0"/>
        <w:jc w:val="both"/>
      </w:pPr>
      <w:r>
        <w:rPr>
          <w:rFonts w:ascii="Times New Roman"/>
          <w:b w:val="false"/>
          <w:i w:val="false"/>
          <w:color w:val="000000"/>
          <w:sz w:val="28"/>
        </w:rPr>
        <w:t>
      глазурование кистью заделанных и недоглазурованных участков изделий;</w:t>
      </w:r>
    </w:p>
    <w:bookmarkEnd w:id="265"/>
    <w:bookmarkStart w:name="z270" w:id="266"/>
    <w:p>
      <w:pPr>
        <w:spacing w:after="0"/>
        <w:ind w:left="0"/>
        <w:jc w:val="both"/>
      </w:pPr>
      <w:r>
        <w:rPr>
          <w:rFonts w:ascii="Times New Roman"/>
          <w:b w:val="false"/>
          <w:i w:val="false"/>
          <w:color w:val="000000"/>
          <w:sz w:val="28"/>
        </w:rPr>
        <w:t>
      подготовка раствора для устранения дефектов глазурования;</w:t>
      </w:r>
    </w:p>
    <w:bookmarkEnd w:id="266"/>
    <w:bookmarkStart w:name="z271" w:id="267"/>
    <w:p>
      <w:pPr>
        <w:spacing w:after="0"/>
        <w:ind w:left="0"/>
        <w:jc w:val="both"/>
      </w:pPr>
      <w:r>
        <w:rPr>
          <w:rFonts w:ascii="Times New Roman"/>
          <w:b w:val="false"/>
          <w:i w:val="false"/>
          <w:color w:val="000000"/>
          <w:sz w:val="28"/>
        </w:rPr>
        <w:t>
      зачистка трещин и общененных участков и заделывание их раствором;</w:t>
      </w:r>
    </w:p>
    <w:bookmarkEnd w:id="267"/>
    <w:bookmarkStart w:name="z272" w:id="268"/>
    <w:p>
      <w:pPr>
        <w:spacing w:after="0"/>
        <w:ind w:left="0"/>
        <w:jc w:val="both"/>
      </w:pPr>
      <w:r>
        <w:rPr>
          <w:rFonts w:ascii="Times New Roman"/>
          <w:b w:val="false"/>
          <w:i w:val="false"/>
          <w:color w:val="000000"/>
          <w:sz w:val="28"/>
        </w:rPr>
        <w:t>
      осмотр изделий после глазурования.</w:t>
      </w:r>
    </w:p>
    <w:bookmarkEnd w:id="268"/>
    <w:bookmarkStart w:name="z273" w:id="269"/>
    <w:p>
      <w:pPr>
        <w:spacing w:after="0"/>
        <w:ind w:left="0"/>
        <w:jc w:val="both"/>
      </w:pPr>
      <w:r>
        <w:rPr>
          <w:rFonts w:ascii="Times New Roman"/>
          <w:b w:val="false"/>
          <w:i w:val="false"/>
          <w:color w:val="000000"/>
          <w:sz w:val="28"/>
        </w:rPr>
        <w:t xml:space="preserve">
      55. Должен знать: </w:t>
      </w:r>
    </w:p>
    <w:bookmarkEnd w:id="269"/>
    <w:bookmarkStart w:name="z274" w:id="270"/>
    <w:p>
      <w:pPr>
        <w:spacing w:after="0"/>
        <w:ind w:left="0"/>
        <w:jc w:val="both"/>
      </w:pPr>
      <w:r>
        <w:rPr>
          <w:rFonts w:ascii="Times New Roman"/>
          <w:b w:val="false"/>
          <w:i w:val="false"/>
          <w:color w:val="000000"/>
          <w:sz w:val="28"/>
        </w:rPr>
        <w:t>
      ассортимент изделий;</w:t>
      </w:r>
    </w:p>
    <w:bookmarkEnd w:id="270"/>
    <w:bookmarkStart w:name="z275" w:id="271"/>
    <w:p>
      <w:pPr>
        <w:spacing w:after="0"/>
        <w:ind w:left="0"/>
        <w:jc w:val="both"/>
      </w:pPr>
      <w:r>
        <w:rPr>
          <w:rFonts w:ascii="Times New Roman"/>
          <w:b w:val="false"/>
          <w:i w:val="false"/>
          <w:color w:val="000000"/>
          <w:sz w:val="28"/>
        </w:rPr>
        <w:t>
      составы и способы приготовления растворов для заделывания дефектов;</w:t>
      </w:r>
    </w:p>
    <w:bookmarkEnd w:id="271"/>
    <w:bookmarkStart w:name="z276" w:id="272"/>
    <w:p>
      <w:pPr>
        <w:spacing w:after="0"/>
        <w:ind w:left="0"/>
        <w:jc w:val="both"/>
      </w:pPr>
      <w:r>
        <w:rPr>
          <w:rFonts w:ascii="Times New Roman"/>
          <w:b w:val="false"/>
          <w:i w:val="false"/>
          <w:color w:val="000000"/>
          <w:sz w:val="28"/>
        </w:rPr>
        <w:t>
      виды дефектов и способы их устранения.</w:t>
      </w:r>
    </w:p>
    <w:bookmarkEnd w:id="272"/>
    <w:bookmarkStart w:name="z277" w:id="273"/>
    <w:p>
      <w:pPr>
        <w:spacing w:after="0"/>
        <w:ind w:left="0"/>
        <w:jc w:val="both"/>
      </w:pPr>
      <w:r>
        <w:rPr>
          <w:rFonts w:ascii="Times New Roman"/>
          <w:b w:val="false"/>
          <w:i w:val="false"/>
          <w:color w:val="000000"/>
          <w:sz w:val="28"/>
        </w:rPr>
        <w:t>
      Параграф 2. Глазуровщик изделий строительной керамики, 3-й разряд</w:t>
      </w:r>
    </w:p>
    <w:bookmarkEnd w:id="273"/>
    <w:bookmarkStart w:name="z278" w:id="274"/>
    <w:p>
      <w:pPr>
        <w:spacing w:after="0"/>
        <w:ind w:left="0"/>
        <w:jc w:val="both"/>
      </w:pPr>
      <w:r>
        <w:rPr>
          <w:rFonts w:ascii="Times New Roman"/>
          <w:b w:val="false"/>
          <w:i w:val="false"/>
          <w:color w:val="000000"/>
          <w:sz w:val="28"/>
        </w:rPr>
        <w:t>
      56. Характеристика работ:</w:t>
      </w:r>
    </w:p>
    <w:bookmarkEnd w:id="274"/>
    <w:bookmarkStart w:name="z279" w:id="275"/>
    <w:p>
      <w:pPr>
        <w:spacing w:after="0"/>
        <w:ind w:left="0"/>
        <w:jc w:val="both"/>
      </w:pPr>
      <w:r>
        <w:rPr>
          <w:rFonts w:ascii="Times New Roman"/>
          <w:b w:val="false"/>
          <w:i w:val="false"/>
          <w:color w:val="000000"/>
          <w:sz w:val="28"/>
        </w:rPr>
        <w:t>
      глазурование встроенных деталей и мелкой химической аппаратуры вручную окунанием, пульверизацией и доглазуровка кистью;</w:t>
      </w:r>
    </w:p>
    <w:bookmarkEnd w:id="275"/>
    <w:bookmarkStart w:name="z280" w:id="276"/>
    <w:p>
      <w:pPr>
        <w:spacing w:after="0"/>
        <w:ind w:left="0"/>
        <w:jc w:val="both"/>
      </w:pPr>
      <w:r>
        <w:rPr>
          <w:rFonts w:ascii="Times New Roman"/>
          <w:b w:val="false"/>
          <w:i w:val="false"/>
          <w:color w:val="000000"/>
          <w:sz w:val="28"/>
        </w:rPr>
        <w:t>
      глазурование керамических плиток для внутренней облицовки стен на глазуровочной машине;</w:t>
      </w:r>
    </w:p>
    <w:bookmarkEnd w:id="276"/>
    <w:bookmarkStart w:name="z281" w:id="277"/>
    <w:p>
      <w:pPr>
        <w:spacing w:after="0"/>
        <w:ind w:left="0"/>
        <w:jc w:val="both"/>
      </w:pPr>
      <w:r>
        <w:rPr>
          <w:rFonts w:ascii="Times New Roman"/>
          <w:b w:val="false"/>
          <w:i w:val="false"/>
          <w:color w:val="000000"/>
          <w:sz w:val="28"/>
        </w:rPr>
        <w:t>
      проверка готовности глазуровочной машины к работе;</w:t>
      </w:r>
    </w:p>
    <w:bookmarkEnd w:id="277"/>
    <w:bookmarkStart w:name="z282" w:id="278"/>
    <w:p>
      <w:pPr>
        <w:spacing w:after="0"/>
        <w:ind w:left="0"/>
        <w:jc w:val="both"/>
      </w:pPr>
      <w:r>
        <w:rPr>
          <w:rFonts w:ascii="Times New Roman"/>
          <w:b w:val="false"/>
          <w:i w:val="false"/>
          <w:color w:val="000000"/>
          <w:sz w:val="28"/>
        </w:rPr>
        <w:t>
      включение и выключение пропеллерной мешалки;</w:t>
      </w:r>
    </w:p>
    <w:bookmarkEnd w:id="278"/>
    <w:bookmarkStart w:name="z283" w:id="279"/>
    <w:p>
      <w:pPr>
        <w:spacing w:after="0"/>
        <w:ind w:left="0"/>
        <w:jc w:val="both"/>
      </w:pPr>
      <w:r>
        <w:rPr>
          <w:rFonts w:ascii="Times New Roman"/>
          <w:b w:val="false"/>
          <w:i w:val="false"/>
          <w:color w:val="000000"/>
          <w:sz w:val="28"/>
        </w:rPr>
        <w:t>
      процеживание глазури через сито, наполнение бака глазурью и разбавление ее до требуемой плотности в завичимости от ассортимента глазуруемх изделий;</w:t>
      </w:r>
    </w:p>
    <w:bookmarkEnd w:id="279"/>
    <w:bookmarkStart w:name="z284" w:id="280"/>
    <w:p>
      <w:pPr>
        <w:spacing w:after="0"/>
        <w:ind w:left="0"/>
        <w:jc w:val="both"/>
      </w:pPr>
      <w:r>
        <w:rPr>
          <w:rFonts w:ascii="Times New Roman"/>
          <w:b w:val="false"/>
          <w:i w:val="false"/>
          <w:color w:val="000000"/>
          <w:sz w:val="28"/>
        </w:rPr>
        <w:t>
      регулирование подачи глазури на изделия;</w:t>
      </w:r>
    </w:p>
    <w:bookmarkEnd w:id="280"/>
    <w:bookmarkStart w:name="z285" w:id="281"/>
    <w:p>
      <w:pPr>
        <w:spacing w:after="0"/>
        <w:ind w:left="0"/>
        <w:jc w:val="both"/>
      </w:pPr>
      <w:r>
        <w:rPr>
          <w:rFonts w:ascii="Times New Roman"/>
          <w:b w:val="false"/>
          <w:i w:val="false"/>
          <w:color w:val="000000"/>
          <w:sz w:val="28"/>
        </w:rPr>
        <w:t>
      обдувка изделий перед глазурованием, протирка их и парафинирование;</w:t>
      </w:r>
    </w:p>
    <w:bookmarkEnd w:id="281"/>
    <w:bookmarkStart w:name="z286" w:id="282"/>
    <w:p>
      <w:pPr>
        <w:spacing w:after="0"/>
        <w:ind w:left="0"/>
        <w:jc w:val="both"/>
      </w:pPr>
      <w:r>
        <w:rPr>
          <w:rFonts w:ascii="Times New Roman"/>
          <w:b w:val="false"/>
          <w:i w:val="false"/>
          <w:color w:val="000000"/>
          <w:sz w:val="28"/>
        </w:rPr>
        <w:t>
      загрузка стопочного делителя плитками;</w:t>
      </w:r>
    </w:p>
    <w:bookmarkEnd w:id="282"/>
    <w:bookmarkStart w:name="z287" w:id="283"/>
    <w:p>
      <w:pPr>
        <w:spacing w:after="0"/>
        <w:ind w:left="0"/>
        <w:jc w:val="both"/>
      </w:pPr>
      <w:r>
        <w:rPr>
          <w:rFonts w:ascii="Times New Roman"/>
          <w:b w:val="false"/>
          <w:i w:val="false"/>
          <w:color w:val="000000"/>
          <w:sz w:val="28"/>
        </w:rPr>
        <w:t>
      оправка глазурованных изделий и установка их на стелажи или  заборка в капсели;</w:t>
      </w:r>
    </w:p>
    <w:bookmarkEnd w:id="283"/>
    <w:bookmarkStart w:name="z288" w:id="284"/>
    <w:p>
      <w:pPr>
        <w:spacing w:after="0"/>
        <w:ind w:left="0"/>
        <w:jc w:val="both"/>
      </w:pPr>
      <w:r>
        <w:rPr>
          <w:rFonts w:ascii="Times New Roman"/>
          <w:b w:val="false"/>
          <w:i w:val="false"/>
          <w:color w:val="000000"/>
          <w:sz w:val="28"/>
        </w:rPr>
        <w:t>
      мойка глазуровочной машины.</w:t>
      </w:r>
    </w:p>
    <w:bookmarkEnd w:id="284"/>
    <w:bookmarkStart w:name="z289" w:id="285"/>
    <w:p>
      <w:pPr>
        <w:spacing w:after="0"/>
        <w:ind w:left="0"/>
        <w:jc w:val="both"/>
      </w:pPr>
      <w:r>
        <w:rPr>
          <w:rFonts w:ascii="Times New Roman"/>
          <w:b w:val="false"/>
          <w:i w:val="false"/>
          <w:color w:val="000000"/>
          <w:sz w:val="28"/>
        </w:rPr>
        <w:t xml:space="preserve">
      57.Должен знать: </w:t>
      </w:r>
    </w:p>
    <w:bookmarkEnd w:id="285"/>
    <w:bookmarkStart w:name="z290" w:id="286"/>
    <w:p>
      <w:pPr>
        <w:spacing w:after="0"/>
        <w:ind w:left="0"/>
        <w:jc w:val="both"/>
      </w:pPr>
      <w:r>
        <w:rPr>
          <w:rFonts w:ascii="Times New Roman"/>
          <w:b w:val="false"/>
          <w:i w:val="false"/>
          <w:color w:val="000000"/>
          <w:sz w:val="28"/>
        </w:rPr>
        <w:t>
      принцип действия обслуживаемого оборудования;</w:t>
      </w:r>
    </w:p>
    <w:bookmarkEnd w:id="286"/>
    <w:bookmarkStart w:name="z291" w:id="287"/>
    <w:p>
      <w:pPr>
        <w:spacing w:after="0"/>
        <w:ind w:left="0"/>
        <w:jc w:val="both"/>
      </w:pPr>
      <w:r>
        <w:rPr>
          <w:rFonts w:ascii="Times New Roman"/>
          <w:b w:val="false"/>
          <w:i w:val="false"/>
          <w:color w:val="000000"/>
          <w:sz w:val="28"/>
        </w:rPr>
        <w:t>
      состав и плотность глазури;</w:t>
      </w:r>
    </w:p>
    <w:bookmarkEnd w:id="287"/>
    <w:bookmarkStart w:name="z292" w:id="288"/>
    <w:p>
      <w:pPr>
        <w:spacing w:after="0"/>
        <w:ind w:left="0"/>
        <w:jc w:val="both"/>
      </w:pPr>
      <w:r>
        <w:rPr>
          <w:rFonts w:ascii="Times New Roman"/>
          <w:b w:val="false"/>
          <w:i w:val="false"/>
          <w:color w:val="000000"/>
          <w:sz w:val="28"/>
        </w:rPr>
        <w:t>
      способы глазурования;</w:t>
      </w:r>
    </w:p>
    <w:bookmarkEnd w:id="288"/>
    <w:bookmarkStart w:name="z293" w:id="289"/>
    <w:p>
      <w:pPr>
        <w:spacing w:after="0"/>
        <w:ind w:left="0"/>
        <w:jc w:val="both"/>
      </w:pPr>
      <w:r>
        <w:rPr>
          <w:rFonts w:ascii="Times New Roman"/>
          <w:b w:val="false"/>
          <w:i w:val="false"/>
          <w:color w:val="000000"/>
          <w:sz w:val="28"/>
        </w:rPr>
        <w:t>
      качественные требования, предъявляемые к глазурованию изделий;</w:t>
      </w:r>
    </w:p>
    <w:bookmarkEnd w:id="289"/>
    <w:bookmarkStart w:name="z294" w:id="290"/>
    <w:p>
      <w:pPr>
        <w:spacing w:after="0"/>
        <w:ind w:left="0"/>
        <w:jc w:val="both"/>
      </w:pPr>
      <w:r>
        <w:rPr>
          <w:rFonts w:ascii="Times New Roman"/>
          <w:b w:val="false"/>
          <w:i w:val="false"/>
          <w:color w:val="000000"/>
          <w:sz w:val="28"/>
        </w:rPr>
        <w:t>
      толщину глазурного слоя и нормы расхода глазури;</w:t>
      </w:r>
    </w:p>
    <w:bookmarkEnd w:id="290"/>
    <w:bookmarkStart w:name="z295" w:id="29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91"/>
    <w:bookmarkStart w:name="z296" w:id="292"/>
    <w:p>
      <w:pPr>
        <w:spacing w:after="0"/>
        <w:ind w:left="0"/>
        <w:jc w:val="both"/>
      </w:pPr>
      <w:r>
        <w:rPr>
          <w:rFonts w:ascii="Times New Roman"/>
          <w:b w:val="false"/>
          <w:i w:val="false"/>
          <w:color w:val="000000"/>
          <w:sz w:val="28"/>
        </w:rPr>
        <w:t>
      Параграф 3. Глазуровщик изделий строительной керамики, 4-й разряд</w:t>
      </w:r>
    </w:p>
    <w:bookmarkEnd w:id="292"/>
    <w:bookmarkStart w:name="z297" w:id="293"/>
    <w:p>
      <w:pPr>
        <w:spacing w:after="0"/>
        <w:ind w:left="0"/>
        <w:jc w:val="both"/>
      </w:pPr>
      <w:r>
        <w:rPr>
          <w:rFonts w:ascii="Times New Roman"/>
          <w:b w:val="false"/>
          <w:i w:val="false"/>
          <w:color w:val="000000"/>
          <w:sz w:val="28"/>
        </w:rPr>
        <w:t>
      58.Характеристика работ:</w:t>
      </w:r>
    </w:p>
    <w:bookmarkEnd w:id="293"/>
    <w:bookmarkStart w:name="z298" w:id="294"/>
    <w:p>
      <w:pPr>
        <w:spacing w:after="0"/>
        <w:ind w:left="0"/>
        <w:jc w:val="both"/>
      </w:pPr>
      <w:r>
        <w:rPr>
          <w:rFonts w:ascii="Times New Roman"/>
          <w:b w:val="false"/>
          <w:i w:val="false"/>
          <w:color w:val="000000"/>
          <w:sz w:val="28"/>
        </w:rPr>
        <w:t>
      глазурование керамических канализационных труб диаметром до 300 мм и изделий санитарных керамическим поливом, погружением в ванну при помощи аэрографа, кисти комбинированным способом и на глазуровочной машине;</w:t>
      </w:r>
    </w:p>
    <w:bookmarkEnd w:id="294"/>
    <w:bookmarkStart w:name="z299" w:id="295"/>
    <w:p>
      <w:pPr>
        <w:spacing w:after="0"/>
        <w:ind w:left="0"/>
        <w:jc w:val="both"/>
      </w:pPr>
      <w:r>
        <w:rPr>
          <w:rFonts w:ascii="Times New Roman"/>
          <w:b w:val="false"/>
          <w:i w:val="false"/>
          <w:color w:val="000000"/>
          <w:sz w:val="28"/>
        </w:rPr>
        <w:t>
      заполнение ванны глазуровочной машины глазурью с соблюдением заданной плотности;</w:t>
      </w:r>
    </w:p>
    <w:bookmarkEnd w:id="295"/>
    <w:bookmarkStart w:name="z300" w:id="296"/>
    <w:p>
      <w:pPr>
        <w:spacing w:after="0"/>
        <w:ind w:left="0"/>
        <w:jc w:val="both"/>
      </w:pPr>
      <w:r>
        <w:rPr>
          <w:rFonts w:ascii="Times New Roman"/>
          <w:b w:val="false"/>
          <w:i w:val="false"/>
          <w:color w:val="000000"/>
          <w:sz w:val="28"/>
        </w:rPr>
        <w:t>
      установка изделий на решетки для стока излишков глазури или на стеллажи для просушки;</w:t>
      </w:r>
    </w:p>
    <w:bookmarkEnd w:id="296"/>
    <w:bookmarkStart w:name="z301" w:id="297"/>
    <w:p>
      <w:pPr>
        <w:spacing w:after="0"/>
        <w:ind w:left="0"/>
        <w:jc w:val="both"/>
      </w:pPr>
      <w:r>
        <w:rPr>
          <w:rFonts w:ascii="Times New Roman"/>
          <w:b w:val="false"/>
          <w:i w:val="false"/>
          <w:color w:val="000000"/>
          <w:sz w:val="28"/>
        </w:rPr>
        <w:t>
      перемещение к месту глазурования монорельсовых вагонеток с трубами;</w:t>
      </w:r>
    </w:p>
    <w:bookmarkEnd w:id="297"/>
    <w:bookmarkStart w:name="z302" w:id="298"/>
    <w:p>
      <w:pPr>
        <w:spacing w:after="0"/>
        <w:ind w:left="0"/>
        <w:jc w:val="both"/>
      </w:pPr>
      <w:r>
        <w:rPr>
          <w:rFonts w:ascii="Times New Roman"/>
          <w:b w:val="false"/>
          <w:i w:val="false"/>
          <w:color w:val="000000"/>
          <w:sz w:val="28"/>
        </w:rPr>
        <w:t>
      съем вручную с вагонеток труб и укладка их на приемное приспособление глазуровочной машины;</w:t>
      </w:r>
    </w:p>
    <w:bookmarkEnd w:id="298"/>
    <w:bookmarkStart w:name="z303" w:id="299"/>
    <w:p>
      <w:pPr>
        <w:spacing w:after="0"/>
        <w:ind w:left="0"/>
        <w:jc w:val="both"/>
      </w:pPr>
      <w:r>
        <w:rPr>
          <w:rFonts w:ascii="Times New Roman"/>
          <w:b w:val="false"/>
          <w:i w:val="false"/>
          <w:color w:val="000000"/>
          <w:sz w:val="28"/>
        </w:rPr>
        <w:t>
      регулирование подачи пара в калорифер;</w:t>
      </w:r>
    </w:p>
    <w:bookmarkEnd w:id="299"/>
    <w:bookmarkStart w:name="z304" w:id="300"/>
    <w:p>
      <w:pPr>
        <w:spacing w:after="0"/>
        <w:ind w:left="0"/>
        <w:jc w:val="both"/>
      </w:pPr>
      <w:r>
        <w:rPr>
          <w:rFonts w:ascii="Times New Roman"/>
          <w:b w:val="false"/>
          <w:i w:val="false"/>
          <w:color w:val="000000"/>
          <w:sz w:val="28"/>
        </w:rPr>
        <w:t>
      перемещение порожних вагонеток на запасной монорельс.</w:t>
      </w:r>
    </w:p>
    <w:bookmarkEnd w:id="300"/>
    <w:bookmarkStart w:name="z305" w:id="301"/>
    <w:p>
      <w:pPr>
        <w:spacing w:after="0"/>
        <w:ind w:left="0"/>
        <w:jc w:val="both"/>
      </w:pPr>
      <w:r>
        <w:rPr>
          <w:rFonts w:ascii="Times New Roman"/>
          <w:b w:val="false"/>
          <w:i w:val="false"/>
          <w:color w:val="000000"/>
          <w:sz w:val="28"/>
        </w:rPr>
        <w:t xml:space="preserve">
      59.Должен знать: </w:t>
      </w:r>
    </w:p>
    <w:bookmarkEnd w:id="301"/>
    <w:bookmarkStart w:name="z306" w:id="302"/>
    <w:p>
      <w:pPr>
        <w:spacing w:after="0"/>
        <w:ind w:left="0"/>
        <w:jc w:val="both"/>
      </w:pPr>
      <w:r>
        <w:rPr>
          <w:rFonts w:ascii="Times New Roman"/>
          <w:b w:val="false"/>
          <w:i w:val="false"/>
          <w:color w:val="000000"/>
          <w:sz w:val="28"/>
        </w:rPr>
        <w:t>
      устройство обслуживаемого оборудования;</w:t>
      </w:r>
    </w:p>
    <w:bookmarkEnd w:id="302"/>
    <w:bookmarkStart w:name="z307" w:id="303"/>
    <w:p>
      <w:pPr>
        <w:spacing w:after="0"/>
        <w:ind w:left="0"/>
        <w:jc w:val="both"/>
      </w:pPr>
      <w:r>
        <w:rPr>
          <w:rFonts w:ascii="Times New Roman"/>
          <w:b w:val="false"/>
          <w:i w:val="false"/>
          <w:color w:val="000000"/>
          <w:sz w:val="28"/>
        </w:rPr>
        <w:t>
      состав, свойства и плотность глазури;</w:t>
      </w:r>
    </w:p>
    <w:bookmarkEnd w:id="303"/>
    <w:bookmarkStart w:name="z308" w:id="304"/>
    <w:p>
      <w:pPr>
        <w:spacing w:after="0"/>
        <w:ind w:left="0"/>
        <w:jc w:val="both"/>
      </w:pPr>
      <w:r>
        <w:rPr>
          <w:rFonts w:ascii="Times New Roman"/>
          <w:b w:val="false"/>
          <w:i w:val="false"/>
          <w:color w:val="000000"/>
          <w:sz w:val="28"/>
        </w:rPr>
        <w:t>
      способы глазурования; требования к глазурованию;</w:t>
      </w:r>
    </w:p>
    <w:bookmarkEnd w:id="304"/>
    <w:bookmarkStart w:name="z309" w:id="305"/>
    <w:p>
      <w:pPr>
        <w:spacing w:after="0"/>
        <w:ind w:left="0"/>
        <w:jc w:val="both"/>
      </w:pPr>
      <w:r>
        <w:rPr>
          <w:rFonts w:ascii="Times New Roman"/>
          <w:b w:val="false"/>
          <w:i w:val="false"/>
          <w:color w:val="000000"/>
          <w:sz w:val="28"/>
        </w:rPr>
        <w:t>
      толщину глазурного покрова и нормы расхода глазури;</w:t>
      </w:r>
    </w:p>
    <w:bookmarkEnd w:id="305"/>
    <w:bookmarkStart w:name="z310" w:id="306"/>
    <w:p>
      <w:pPr>
        <w:spacing w:after="0"/>
        <w:ind w:left="0"/>
        <w:jc w:val="both"/>
      </w:pPr>
      <w:r>
        <w:rPr>
          <w:rFonts w:ascii="Times New Roman"/>
          <w:b w:val="false"/>
          <w:i w:val="false"/>
          <w:color w:val="000000"/>
          <w:sz w:val="28"/>
        </w:rPr>
        <w:t xml:space="preserve">
      дефекты глазурования и способы их предупреждения. </w:t>
      </w:r>
    </w:p>
    <w:bookmarkEnd w:id="306"/>
    <w:bookmarkStart w:name="z311" w:id="307"/>
    <w:p>
      <w:pPr>
        <w:spacing w:after="0"/>
        <w:ind w:left="0"/>
        <w:jc w:val="both"/>
      </w:pPr>
      <w:r>
        <w:rPr>
          <w:rFonts w:ascii="Times New Roman"/>
          <w:b w:val="false"/>
          <w:i w:val="false"/>
          <w:color w:val="000000"/>
          <w:sz w:val="28"/>
        </w:rPr>
        <w:t>
      Параграф 4. Глазуровщик изделий строительной керамики, 5-й разряд</w:t>
      </w:r>
    </w:p>
    <w:bookmarkEnd w:id="307"/>
    <w:bookmarkStart w:name="z312" w:id="308"/>
    <w:p>
      <w:pPr>
        <w:spacing w:after="0"/>
        <w:ind w:left="0"/>
        <w:jc w:val="both"/>
      </w:pPr>
      <w:r>
        <w:rPr>
          <w:rFonts w:ascii="Times New Roman"/>
          <w:b w:val="false"/>
          <w:i w:val="false"/>
          <w:color w:val="000000"/>
          <w:sz w:val="28"/>
        </w:rPr>
        <w:t>
      60. Характеристика работ:</w:t>
      </w:r>
    </w:p>
    <w:bookmarkEnd w:id="308"/>
    <w:bookmarkStart w:name="z313" w:id="309"/>
    <w:p>
      <w:pPr>
        <w:spacing w:after="0"/>
        <w:ind w:left="0"/>
        <w:jc w:val="both"/>
      </w:pPr>
      <w:r>
        <w:rPr>
          <w:rFonts w:ascii="Times New Roman"/>
          <w:b w:val="false"/>
          <w:i w:val="false"/>
          <w:color w:val="000000"/>
          <w:sz w:val="28"/>
        </w:rPr>
        <w:t>
      глазурование керамических канализационных труб диаметром свыше 300 мм, керамических ванн и плиток для внутренней облицовки стен при однократном обжиге поливом, погружением в ванну при помощи аэрографа кисти комбинированным способом и на глазуровочной машине;</w:t>
      </w:r>
    </w:p>
    <w:bookmarkEnd w:id="309"/>
    <w:bookmarkStart w:name="z314" w:id="310"/>
    <w:p>
      <w:pPr>
        <w:spacing w:after="0"/>
        <w:ind w:left="0"/>
        <w:jc w:val="both"/>
      </w:pPr>
      <w:r>
        <w:rPr>
          <w:rFonts w:ascii="Times New Roman"/>
          <w:b w:val="false"/>
          <w:i w:val="false"/>
          <w:color w:val="000000"/>
          <w:sz w:val="28"/>
        </w:rPr>
        <w:t>
      проверка исправности и подготовка к работе транспортных устройств;</w:t>
      </w:r>
    </w:p>
    <w:bookmarkEnd w:id="310"/>
    <w:bookmarkStart w:name="z315" w:id="311"/>
    <w:p>
      <w:pPr>
        <w:spacing w:after="0"/>
        <w:ind w:left="0"/>
        <w:jc w:val="both"/>
      </w:pPr>
      <w:r>
        <w:rPr>
          <w:rFonts w:ascii="Times New Roman"/>
          <w:b w:val="false"/>
          <w:i w:val="false"/>
          <w:color w:val="000000"/>
          <w:sz w:val="28"/>
        </w:rPr>
        <w:t>
      обслуживание сушильно-глазуровочного конвейера;</w:t>
      </w:r>
    </w:p>
    <w:bookmarkEnd w:id="311"/>
    <w:bookmarkStart w:name="z316" w:id="312"/>
    <w:p>
      <w:pPr>
        <w:spacing w:after="0"/>
        <w:ind w:left="0"/>
        <w:jc w:val="both"/>
      </w:pPr>
      <w:r>
        <w:rPr>
          <w:rFonts w:ascii="Times New Roman"/>
          <w:b w:val="false"/>
          <w:i w:val="false"/>
          <w:color w:val="000000"/>
          <w:sz w:val="28"/>
        </w:rPr>
        <w:t>
      нанесение слоя глазури на облицовочную плитку при помощи специальных устройств;</w:t>
      </w:r>
    </w:p>
    <w:bookmarkEnd w:id="312"/>
    <w:bookmarkStart w:name="z317" w:id="313"/>
    <w:p>
      <w:pPr>
        <w:spacing w:after="0"/>
        <w:ind w:left="0"/>
        <w:jc w:val="both"/>
      </w:pPr>
      <w:r>
        <w:rPr>
          <w:rFonts w:ascii="Times New Roman"/>
          <w:b w:val="false"/>
          <w:i w:val="false"/>
          <w:color w:val="000000"/>
          <w:sz w:val="28"/>
        </w:rPr>
        <w:t>
      определение плотности глазури в расходном бассейне;</w:t>
      </w:r>
    </w:p>
    <w:bookmarkEnd w:id="313"/>
    <w:bookmarkStart w:name="z318" w:id="314"/>
    <w:p>
      <w:pPr>
        <w:spacing w:after="0"/>
        <w:ind w:left="0"/>
        <w:jc w:val="both"/>
      </w:pPr>
      <w:r>
        <w:rPr>
          <w:rFonts w:ascii="Times New Roman"/>
          <w:b w:val="false"/>
          <w:i w:val="false"/>
          <w:color w:val="000000"/>
          <w:sz w:val="28"/>
        </w:rPr>
        <w:t>
      наблюдение за качеством покрытия изделий глазурью, за сушкой их до и после глазурования;</w:t>
      </w:r>
    </w:p>
    <w:bookmarkEnd w:id="314"/>
    <w:bookmarkStart w:name="z319" w:id="315"/>
    <w:p>
      <w:pPr>
        <w:spacing w:after="0"/>
        <w:ind w:left="0"/>
        <w:jc w:val="both"/>
      </w:pPr>
      <w:r>
        <w:rPr>
          <w:rFonts w:ascii="Times New Roman"/>
          <w:b w:val="false"/>
          <w:i w:val="false"/>
          <w:color w:val="000000"/>
          <w:sz w:val="28"/>
        </w:rPr>
        <w:t>
      соблюдение установленного расхода глазури;</w:t>
      </w:r>
    </w:p>
    <w:bookmarkEnd w:id="315"/>
    <w:bookmarkStart w:name="z320" w:id="316"/>
    <w:p>
      <w:pPr>
        <w:spacing w:after="0"/>
        <w:ind w:left="0"/>
        <w:jc w:val="both"/>
      </w:pPr>
      <w:r>
        <w:rPr>
          <w:rFonts w:ascii="Times New Roman"/>
          <w:b w:val="false"/>
          <w:i w:val="false"/>
          <w:color w:val="000000"/>
          <w:sz w:val="28"/>
        </w:rPr>
        <w:t>
      регулирование подачи теплоносителя в сушила, поддержание установленного режима сушки по контрольно-измерительным приборам;</w:t>
      </w:r>
    </w:p>
    <w:bookmarkEnd w:id="316"/>
    <w:bookmarkStart w:name="z321" w:id="317"/>
    <w:p>
      <w:pPr>
        <w:spacing w:after="0"/>
        <w:ind w:left="0"/>
        <w:jc w:val="both"/>
      </w:pPr>
      <w:r>
        <w:rPr>
          <w:rFonts w:ascii="Times New Roman"/>
          <w:b w:val="false"/>
          <w:i w:val="false"/>
          <w:color w:val="000000"/>
          <w:sz w:val="28"/>
        </w:rPr>
        <w:t>
      ведение записей в журнале.</w:t>
      </w:r>
    </w:p>
    <w:bookmarkEnd w:id="317"/>
    <w:bookmarkStart w:name="z322" w:id="318"/>
    <w:p>
      <w:pPr>
        <w:spacing w:after="0"/>
        <w:ind w:left="0"/>
        <w:jc w:val="both"/>
      </w:pPr>
      <w:r>
        <w:rPr>
          <w:rFonts w:ascii="Times New Roman"/>
          <w:b w:val="false"/>
          <w:i w:val="false"/>
          <w:color w:val="000000"/>
          <w:sz w:val="28"/>
        </w:rPr>
        <w:t>
      61. Должен знать:</w:t>
      </w:r>
    </w:p>
    <w:bookmarkEnd w:id="318"/>
    <w:bookmarkStart w:name="z323" w:id="319"/>
    <w:p>
      <w:pPr>
        <w:spacing w:after="0"/>
        <w:ind w:left="0"/>
        <w:jc w:val="both"/>
      </w:pPr>
      <w:r>
        <w:rPr>
          <w:rFonts w:ascii="Times New Roman"/>
          <w:b w:val="false"/>
          <w:i w:val="false"/>
          <w:color w:val="000000"/>
          <w:sz w:val="28"/>
        </w:rPr>
        <w:t>
      конструкцию обслуживаемого оборудования и вспомогательных механизмов;</w:t>
      </w:r>
    </w:p>
    <w:bookmarkEnd w:id="319"/>
    <w:bookmarkStart w:name="z324" w:id="320"/>
    <w:p>
      <w:pPr>
        <w:spacing w:after="0"/>
        <w:ind w:left="0"/>
        <w:jc w:val="both"/>
      </w:pPr>
      <w:r>
        <w:rPr>
          <w:rFonts w:ascii="Times New Roman"/>
          <w:b w:val="false"/>
          <w:i w:val="false"/>
          <w:color w:val="000000"/>
          <w:sz w:val="28"/>
        </w:rPr>
        <w:t>
      способы глазурования;</w:t>
      </w:r>
    </w:p>
    <w:bookmarkEnd w:id="320"/>
    <w:bookmarkStart w:name="z325" w:id="321"/>
    <w:p>
      <w:pPr>
        <w:spacing w:after="0"/>
        <w:ind w:left="0"/>
        <w:jc w:val="both"/>
      </w:pPr>
      <w:r>
        <w:rPr>
          <w:rFonts w:ascii="Times New Roman"/>
          <w:b w:val="false"/>
          <w:i w:val="false"/>
          <w:color w:val="000000"/>
          <w:sz w:val="28"/>
        </w:rPr>
        <w:t>
      толщину глазурного покрытия и нормы расхода глазури;</w:t>
      </w:r>
    </w:p>
    <w:bookmarkEnd w:id="321"/>
    <w:bookmarkStart w:name="z326" w:id="322"/>
    <w:p>
      <w:pPr>
        <w:spacing w:after="0"/>
        <w:ind w:left="0"/>
        <w:jc w:val="both"/>
      </w:pPr>
      <w:r>
        <w:rPr>
          <w:rFonts w:ascii="Times New Roman"/>
          <w:b w:val="false"/>
          <w:i w:val="false"/>
          <w:color w:val="000000"/>
          <w:sz w:val="28"/>
        </w:rPr>
        <w:t>
      способы предупреждения дефектов в изделиях при глазуровании.</w:t>
      </w:r>
    </w:p>
    <w:bookmarkEnd w:id="322"/>
    <w:bookmarkStart w:name="z327" w:id="323"/>
    <w:p>
      <w:pPr>
        <w:spacing w:after="0"/>
        <w:ind w:left="0"/>
        <w:jc w:val="both"/>
      </w:pPr>
      <w:r>
        <w:rPr>
          <w:rFonts w:ascii="Times New Roman"/>
          <w:b w:val="false"/>
          <w:i w:val="false"/>
          <w:color w:val="000000"/>
          <w:sz w:val="28"/>
        </w:rPr>
        <w:t>
      9. Глазуровщик фарфоровых и фаянсовых изделий</w:t>
      </w:r>
    </w:p>
    <w:bookmarkEnd w:id="323"/>
    <w:bookmarkStart w:name="z328" w:id="324"/>
    <w:p>
      <w:pPr>
        <w:spacing w:after="0"/>
        <w:ind w:left="0"/>
        <w:jc w:val="both"/>
      </w:pPr>
      <w:r>
        <w:rPr>
          <w:rFonts w:ascii="Times New Roman"/>
          <w:b w:val="false"/>
          <w:i w:val="false"/>
          <w:color w:val="000000"/>
          <w:sz w:val="28"/>
        </w:rPr>
        <w:t>
      Параграф 1. Глазуровщик фарфоровых и фаянсовых изделий, 2-й разряд</w:t>
      </w:r>
    </w:p>
    <w:bookmarkEnd w:id="324"/>
    <w:bookmarkStart w:name="z329" w:id="325"/>
    <w:p>
      <w:pPr>
        <w:spacing w:after="0"/>
        <w:ind w:left="0"/>
        <w:jc w:val="both"/>
      </w:pPr>
      <w:r>
        <w:rPr>
          <w:rFonts w:ascii="Times New Roman"/>
          <w:b w:val="false"/>
          <w:i w:val="false"/>
          <w:color w:val="000000"/>
          <w:sz w:val="28"/>
        </w:rPr>
        <w:t>
      62. Характеристика работ:</w:t>
      </w:r>
    </w:p>
    <w:bookmarkEnd w:id="325"/>
    <w:bookmarkStart w:name="z330" w:id="326"/>
    <w:p>
      <w:pPr>
        <w:spacing w:after="0"/>
        <w:ind w:left="0"/>
        <w:jc w:val="both"/>
      </w:pPr>
      <w:r>
        <w:rPr>
          <w:rFonts w:ascii="Times New Roman"/>
          <w:b w:val="false"/>
          <w:i w:val="false"/>
          <w:color w:val="000000"/>
          <w:sz w:val="28"/>
        </w:rPr>
        <w:t>
      глазурование простых изделий и изделий средней сложности вручную, на машине или полуавтомате;</w:t>
      </w:r>
    </w:p>
    <w:bookmarkEnd w:id="326"/>
    <w:bookmarkStart w:name="z331" w:id="327"/>
    <w:p>
      <w:pPr>
        <w:spacing w:after="0"/>
        <w:ind w:left="0"/>
        <w:jc w:val="both"/>
      </w:pPr>
      <w:r>
        <w:rPr>
          <w:rFonts w:ascii="Times New Roman"/>
          <w:b w:val="false"/>
          <w:i w:val="false"/>
          <w:color w:val="000000"/>
          <w:sz w:val="28"/>
        </w:rPr>
        <w:t>
      декорирование одно – и двухцветными потечными глазурями кистью майоликовых изделий;</w:t>
      </w:r>
    </w:p>
    <w:bookmarkEnd w:id="327"/>
    <w:bookmarkStart w:name="z332" w:id="328"/>
    <w:p>
      <w:pPr>
        <w:spacing w:after="0"/>
        <w:ind w:left="0"/>
        <w:jc w:val="both"/>
      </w:pPr>
      <w:r>
        <w:rPr>
          <w:rFonts w:ascii="Times New Roman"/>
          <w:b w:val="false"/>
          <w:i w:val="false"/>
          <w:color w:val="000000"/>
          <w:sz w:val="28"/>
        </w:rPr>
        <w:t>
      промазка глазурью ручек при помощи волосяной кисточки;</w:t>
      </w:r>
    </w:p>
    <w:bookmarkEnd w:id="328"/>
    <w:bookmarkStart w:name="z333" w:id="329"/>
    <w:p>
      <w:pPr>
        <w:spacing w:after="0"/>
        <w:ind w:left="0"/>
        <w:jc w:val="both"/>
      </w:pPr>
      <w:r>
        <w:rPr>
          <w:rFonts w:ascii="Times New Roman"/>
          <w:b w:val="false"/>
          <w:i w:val="false"/>
          <w:color w:val="000000"/>
          <w:sz w:val="28"/>
        </w:rPr>
        <w:t>
      подготовка глазурной суспензии до требуемой рецептуры;</w:t>
      </w:r>
    </w:p>
    <w:bookmarkEnd w:id="329"/>
    <w:bookmarkStart w:name="z334" w:id="330"/>
    <w:p>
      <w:pPr>
        <w:spacing w:after="0"/>
        <w:ind w:left="0"/>
        <w:jc w:val="both"/>
      </w:pPr>
      <w:r>
        <w:rPr>
          <w:rFonts w:ascii="Times New Roman"/>
          <w:b w:val="false"/>
          <w:i w:val="false"/>
          <w:color w:val="000000"/>
          <w:sz w:val="28"/>
        </w:rPr>
        <w:t>
      подготовка изделий к глазурованию (осмотр, очистка, протирка, увлажнение и изолировка);</w:t>
      </w:r>
    </w:p>
    <w:bookmarkEnd w:id="330"/>
    <w:bookmarkStart w:name="z335" w:id="331"/>
    <w:p>
      <w:pPr>
        <w:spacing w:after="0"/>
        <w:ind w:left="0"/>
        <w:jc w:val="both"/>
      </w:pPr>
      <w:r>
        <w:rPr>
          <w:rFonts w:ascii="Times New Roman"/>
          <w:b w:val="false"/>
          <w:i w:val="false"/>
          <w:color w:val="000000"/>
          <w:sz w:val="28"/>
        </w:rPr>
        <w:t>
      проверка качества покрытий, зачистка заливов, потеков и других дефектов;</w:t>
      </w:r>
    </w:p>
    <w:bookmarkEnd w:id="331"/>
    <w:bookmarkStart w:name="z336" w:id="332"/>
    <w:p>
      <w:pPr>
        <w:spacing w:after="0"/>
        <w:ind w:left="0"/>
        <w:jc w:val="both"/>
      </w:pPr>
      <w:r>
        <w:rPr>
          <w:rFonts w:ascii="Times New Roman"/>
          <w:b w:val="false"/>
          <w:i w:val="false"/>
          <w:color w:val="000000"/>
          <w:sz w:val="28"/>
        </w:rPr>
        <w:t>
      установка глазурованных изделий на движущуюся ленту конвейера.</w:t>
      </w:r>
    </w:p>
    <w:bookmarkEnd w:id="332"/>
    <w:bookmarkStart w:name="z337" w:id="333"/>
    <w:p>
      <w:pPr>
        <w:spacing w:after="0"/>
        <w:ind w:left="0"/>
        <w:jc w:val="both"/>
      </w:pPr>
      <w:r>
        <w:rPr>
          <w:rFonts w:ascii="Times New Roman"/>
          <w:b w:val="false"/>
          <w:i w:val="false"/>
          <w:color w:val="000000"/>
          <w:sz w:val="28"/>
        </w:rPr>
        <w:t xml:space="preserve">
      63. Должен знать: </w:t>
      </w:r>
    </w:p>
    <w:bookmarkEnd w:id="333"/>
    <w:bookmarkStart w:name="z338" w:id="334"/>
    <w:p>
      <w:pPr>
        <w:spacing w:after="0"/>
        <w:ind w:left="0"/>
        <w:jc w:val="both"/>
      </w:pPr>
      <w:r>
        <w:rPr>
          <w:rFonts w:ascii="Times New Roman"/>
          <w:b w:val="false"/>
          <w:i w:val="false"/>
          <w:color w:val="000000"/>
          <w:sz w:val="28"/>
        </w:rPr>
        <w:t>
      принцип действия обслуживаемого оборудования;</w:t>
      </w:r>
    </w:p>
    <w:bookmarkEnd w:id="334"/>
    <w:bookmarkStart w:name="z339" w:id="335"/>
    <w:p>
      <w:pPr>
        <w:spacing w:after="0"/>
        <w:ind w:left="0"/>
        <w:jc w:val="both"/>
      </w:pPr>
      <w:r>
        <w:rPr>
          <w:rFonts w:ascii="Times New Roman"/>
          <w:b w:val="false"/>
          <w:i w:val="false"/>
          <w:color w:val="000000"/>
          <w:sz w:val="28"/>
        </w:rPr>
        <w:t>
      технологический процесс глазурования простых изделий и изделий средней сложности;</w:t>
      </w:r>
    </w:p>
    <w:bookmarkEnd w:id="335"/>
    <w:bookmarkStart w:name="z340" w:id="336"/>
    <w:p>
      <w:pPr>
        <w:spacing w:after="0"/>
        <w:ind w:left="0"/>
        <w:jc w:val="both"/>
      </w:pPr>
      <w:r>
        <w:rPr>
          <w:rFonts w:ascii="Times New Roman"/>
          <w:b w:val="false"/>
          <w:i w:val="false"/>
          <w:color w:val="000000"/>
          <w:sz w:val="28"/>
        </w:rPr>
        <w:t>
      свойства глазури;</w:t>
      </w:r>
    </w:p>
    <w:bookmarkEnd w:id="336"/>
    <w:bookmarkStart w:name="z341" w:id="337"/>
    <w:p>
      <w:pPr>
        <w:spacing w:after="0"/>
        <w:ind w:left="0"/>
        <w:jc w:val="both"/>
      </w:pPr>
      <w:r>
        <w:rPr>
          <w:rFonts w:ascii="Times New Roman"/>
          <w:b w:val="false"/>
          <w:i w:val="false"/>
          <w:color w:val="000000"/>
          <w:sz w:val="28"/>
        </w:rPr>
        <w:t>
      приемы предупреждения и устранения дефектов при глазурований изделий;</w:t>
      </w:r>
    </w:p>
    <w:bookmarkEnd w:id="337"/>
    <w:bookmarkStart w:name="z342" w:id="338"/>
    <w:p>
      <w:pPr>
        <w:spacing w:after="0"/>
        <w:ind w:left="0"/>
        <w:jc w:val="both"/>
      </w:pPr>
      <w:r>
        <w:rPr>
          <w:rFonts w:ascii="Times New Roman"/>
          <w:b w:val="false"/>
          <w:i w:val="false"/>
          <w:color w:val="000000"/>
          <w:sz w:val="28"/>
        </w:rPr>
        <w:t>
      способы декорирования потечными глазурями.</w:t>
      </w:r>
    </w:p>
    <w:bookmarkEnd w:id="338"/>
    <w:bookmarkStart w:name="z343" w:id="339"/>
    <w:p>
      <w:pPr>
        <w:spacing w:after="0"/>
        <w:ind w:left="0"/>
        <w:jc w:val="both"/>
      </w:pPr>
      <w:r>
        <w:rPr>
          <w:rFonts w:ascii="Times New Roman"/>
          <w:b w:val="false"/>
          <w:i w:val="false"/>
          <w:color w:val="000000"/>
          <w:sz w:val="28"/>
        </w:rPr>
        <w:t>
      64. Примеры работ:</w:t>
      </w:r>
    </w:p>
    <w:bookmarkEnd w:id="339"/>
    <w:bookmarkStart w:name="z344" w:id="340"/>
    <w:p>
      <w:pPr>
        <w:spacing w:after="0"/>
        <w:ind w:left="0"/>
        <w:jc w:val="both"/>
      </w:pPr>
      <w:r>
        <w:rPr>
          <w:rFonts w:ascii="Times New Roman"/>
          <w:b w:val="false"/>
          <w:i w:val="false"/>
          <w:color w:val="000000"/>
          <w:sz w:val="28"/>
        </w:rPr>
        <w:t>
      Глазурование:</w:t>
      </w:r>
    </w:p>
    <w:bookmarkEnd w:id="340"/>
    <w:bookmarkStart w:name="z345" w:id="341"/>
    <w:p>
      <w:pPr>
        <w:spacing w:after="0"/>
        <w:ind w:left="0"/>
        <w:jc w:val="both"/>
      </w:pPr>
      <w:r>
        <w:rPr>
          <w:rFonts w:ascii="Times New Roman"/>
          <w:b w:val="false"/>
          <w:i w:val="false"/>
          <w:color w:val="000000"/>
          <w:sz w:val="28"/>
        </w:rPr>
        <w:t>
      1) блюдца всех размеров, тарелки диаметром до 175 мм;</w:t>
      </w:r>
    </w:p>
    <w:bookmarkEnd w:id="341"/>
    <w:bookmarkStart w:name="z346" w:id="342"/>
    <w:p>
      <w:pPr>
        <w:spacing w:after="0"/>
        <w:ind w:left="0"/>
        <w:jc w:val="both"/>
      </w:pPr>
      <w:r>
        <w:rPr>
          <w:rFonts w:ascii="Times New Roman"/>
          <w:b w:val="false"/>
          <w:i w:val="false"/>
          <w:color w:val="000000"/>
          <w:sz w:val="28"/>
        </w:rPr>
        <w:t>
      2) бокалы, бульонки емкостью до 1,2 литр (далее - л), кружки, пиалы всех размеров, чашки стандартные;</w:t>
      </w:r>
    </w:p>
    <w:bookmarkEnd w:id="342"/>
    <w:bookmarkStart w:name="z347" w:id="343"/>
    <w:p>
      <w:pPr>
        <w:spacing w:after="0"/>
        <w:ind w:left="0"/>
        <w:jc w:val="both"/>
      </w:pPr>
      <w:r>
        <w:rPr>
          <w:rFonts w:ascii="Times New Roman"/>
          <w:b w:val="false"/>
          <w:i w:val="false"/>
          <w:color w:val="000000"/>
          <w:sz w:val="28"/>
        </w:rPr>
        <w:t>
      3) вазы для соуса, масленки, пепельницы, полоскательницы, сливочницы, рюмки для яиц, крышки;</w:t>
      </w:r>
    </w:p>
    <w:bookmarkEnd w:id="343"/>
    <w:bookmarkStart w:name="z348" w:id="344"/>
    <w:p>
      <w:pPr>
        <w:spacing w:after="0"/>
        <w:ind w:left="0"/>
        <w:jc w:val="both"/>
      </w:pPr>
      <w:r>
        <w:rPr>
          <w:rFonts w:ascii="Times New Roman"/>
          <w:b w:val="false"/>
          <w:i w:val="false"/>
          <w:color w:val="000000"/>
          <w:sz w:val="28"/>
        </w:rPr>
        <w:t>
      4) горчичницы, хренницы, перечницы;</w:t>
      </w:r>
    </w:p>
    <w:bookmarkEnd w:id="344"/>
    <w:bookmarkStart w:name="z349" w:id="345"/>
    <w:p>
      <w:pPr>
        <w:spacing w:after="0"/>
        <w:ind w:left="0"/>
        <w:jc w:val="both"/>
      </w:pPr>
      <w:r>
        <w:rPr>
          <w:rFonts w:ascii="Times New Roman"/>
          <w:b w:val="false"/>
          <w:i w:val="false"/>
          <w:color w:val="000000"/>
          <w:sz w:val="28"/>
        </w:rPr>
        <w:t>
      5) солонки одногнездовые и многогнездовые;</w:t>
      </w:r>
    </w:p>
    <w:bookmarkEnd w:id="345"/>
    <w:bookmarkStart w:name="z350" w:id="346"/>
    <w:p>
      <w:pPr>
        <w:spacing w:after="0"/>
        <w:ind w:left="0"/>
        <w:jc w:val="both"/>
      </w:pPr>
      <w:r>
        <w:rPr>
          <w:rFonts w:ascii="Times New Roman"/>
          <w:b w:val="false"/>
          <w:i w:val="false"/>
          <w:color w:val="000000"/>
          <w:sz w:val="28"/>
        </w:rPr>
        <w:t>
      6) сервизы кукольные, чернильцы;</w:t>
      </w:r>
    </w:p>
    <w:bookmarkEnd w:id="346"/>
    <w:bookmarkStart w:name="z351" w:id="347"/>
    <w:p>
      <w:pPr>
        <w:spacing w:after="0"/>
        <w:ind w:left="0"/>
        <w:jc w:val="both"/>
      </w:pPr>
      <w:r>
        <w:rPr>
          <w:rFonts w:ascii="Times New Roman"/>
          <w:b w:val="false"/>
          <w:i w:val="false"/>
          <w:color w:val="000000"/>
          <w:sz w:val="28"/>
        </w:rPr>
        <w:t>
      7) трубки прямые и криволинейные с числом колен до двух.</w:t>
      </w:r>
    </w:p>
    <w:bookmarkEnd w:id="347"/>
    <w:bookmarkStart w:name="z352" w:id="348"/>
    <w:p>
      <w:pPr>
        <w:spacing w:after="0"/>
        <w:ind w:left="0"/>
        <w:jc w:val="both"/>
      </w:pPr>
      <w:r>
        <w:rPr>
          <w:rFonts w:ascii="Times New Roman"/>
          <w:b w:val="false"/>
          <w:i w:val="false"/>
          <w:color w:val="000000"/>
          <w:sz w:val="28"/>
        </w:rPr>
        <w:t>
      Параграф 2. Глазуровщик фарфоровых и фаянсовых изделий, 3-й разряд</w:t>
      </w:r>
    </w:p>
    <w:bookmarkEnd w:id="348"/>
    <w:bookmarkStart w:name="z353" w:id="349"/>
    <w:p>
      <w:pPr>
        <w:spacing w:after="0"/>
        <w:ind w:left="0"/>
        <w:jc w:val="both"/>
      </w:pPr>
      <w:r>
        <w:rPr>
          <w:rFonts w:ascii="Times New Roman"/>
          <w:b w:val="false"/>
          <w:i w:val="false"/>
          <w:color w:val="000000"/>
          <w:sz w:val="28"/>
        </w:rPr>
        <w:t xml:space="preserve">
      65. Характеристика работ: </w:t>
      </w:r>
    </w:p>
    <w:bookmarkEnd w:id="349"/>
    <w:bookmarkStart w:name="z354" w:id="350"/>
    <w:p>
      <w:pPr>
        <w:spacing w:after="0"/>
        <w:ind w:left="0"/>
        <w:jc w:val="both"/>
      </w:pPr>
      <w:r>
        <w:rPr>
          <w:rFonts w:ascii="Times New Roman"/>
          <w:b w:val="false"/>
          <w:i w:val="false"/>
          <w:color w:val="000000"/>
          <w:sz w:val="28"/>
        </w:rPr>
        <w:t>
      глазурование сложных изделий вручную, на машине или полуавтомате;</w:t>
      </w:r>
    </w:p>
    <w:bookmarkEnd w:id="350"/>
    <w:bookmarkStart w:name="z355" w:id="351"/>
    <w:p>
      <w:pPr>
        <w:spacing w:after="0"/>
        <w:ind w:left="0"/>
        <w:jc w:val="both"/>
      </w:pPr>
      <w:r>
        <w:rPr>
          <w:rFonts w:ascii="Times New Roman"/>
          <w:b w:val="false"/>
          <w:i w:val="false"/>
          <w:color w:val="000000"/>
          <w:sz w:val="28"/>
        </w:rPr>
        <w:t>
      декорирование многоцветными потечными глазурями и подглазурными красками кистью майоликовых изделий;</w:t>
      </w:r>
    </w:p>
    <w:bookmarkEnd w:id="351"/>
    <w:bookmarkStart w:name="z356" w:id="352"/>
    <w:p>
      <w:pPr>
        <w:spacing w:after="0"/>
        <w:ind w:left="0"/>
        <w:jc w:val="both"/>
      </w:pPr>
      <w:r>
        <w:rPr>
          <w:rFonts w:ascii="Times New Roman"/>
          <w:b w:val="false"/>
          <w:i w:val="false"/>
          <w:color w:val="000000"/>
          <w:sz w:val="28"/>
        </w:rPr>
        <w:t>
      проверка качества покрытий;</w:t>
      </w:r>
    </w:p>
    <w:bookmarkEnd w:id="352"/>
    <w:bookmarkStart w:name="z357" w:id="353"/>
    <w:p>
      <w:pPr>
        <w:spacing w:after="0"/>
        <w:ind w:left="0"/>
        <w:jc w:val="both"/>
      </w:pPr>
      <w:r>
        <w:rPr>
          <w:rFonts w:ascii="Times New Roman"/>
          <w:b w:val="false"/>
          <w:i w:val="false"/>
          <w:color w:val="000000"/>
          <w:sz w:val="28"/>
        </w:rPr>
        <w:t>
      устранение дефектов глазурования.</w:t>
      </w:r>
    </w:p>
    <w:bookmarkEnd w:id="353"/>
    <w:bookmarkStart w:name="z358" w:id="354"/>
    <w:p>
      <w:pPr>
        <w:spacing w:after="0"/>
        <w:ind w:left="0"/>
        <w:jc w:val="both"/>
      </w:pPr>
      <w:r>
        <w:rPr>
          <w:rFonts w:ascii="Times New Roman"/>
          <w:b w:val="false"/>
          <w:i w:val="false"/>
          <w:color w:val="000000"/>
          <w:sz w:val="28"/>
        </w:rPr>
        <w:t xml:space="preserve">
      66. Должен знать: </w:t>
      </w:r>
    </w:p>
    <w:bookmarkEnd w:id="354"/>
    <w:bookmarkStart w:name="z359" w:id="355"/>
    <w:p>
      <w:pPr>
        <w:spacing w:after="0"/>
        <w:ind w:left="0"/>
        <w:jc w:val="both"/>
      </w:pPr>
      <w:r>
        <w:rPr>
          <w:rFonts w:ascii="Times New Roman"/>
          <w:b w:val="false"/>
          <w:i w:val="false"/>
          <w:color w:val="000000"/>
          <w:sz w:val="28"/>
        </w:rPr>
        <w:t>
      принцип действия обслуживаемого оборудования;</w:t>
      </w:r>
    </w:p>
    <w:bookmarkEnd w:id="355"/>
    <w:bookmarkStart w:name="z360" w:id="356"/>
    <w:p>
      <w:pPr>
        <w:spacing w:after="0"/>
        <w:ind w:left="0"/>
        <w:jc w:val="both"/>
      </w:pPr>
      <w:r>
        <w:rPr>
          <w:rFonts w:ascii="Times New Roman"/>
          <w:b w:val="false"/>
          <w:i w:val="false"/>
          <w:color w:val="000000"/>
          <w:sz w:val="28"/>
        </w:rPr>
        <w:t>
      технологический процесс глазурования изделий, сложных по форме;</w:t>
      </w:r>
    </w:p>
    <w:bookmarkEnd w:id="356"/>
    <w:bookmarkStart w:name="z361" w:id="357"/>
    <w:p>
      <w:pPr>
        <w:spacing w:after="0"/>
        <w:ind w:left="0"/>
        <w:jc w:val="both"/>
      </w:pPr>
      <w:r>
        <w:rPr>
          <w:rFonts w:ascii="Times New Roman"/>
          <w:b w:val="false"/>
          <w:i w:val="false"/>
          <w:color w:val="000000"/>
          <w:sz w:val="28"/>
        </w:rPr>
        <w:t>
      методы ручного глазурования; приемы предупреждения и устранения дефектов;</w:t>
      </w:r>
    </w:p>
    <w:bookmarkEnd w:id="357"/>
    <w:bookmarkStart w:name="z362" w:id="358"/>
    <w:p>
      <w:pPr>
        <w:spacing w:after="0"/>
        <w:ind w:left="0"/>
        <w:jc w:val="both"/>
      </w:pPr>
      <w:r>
        <w:rPr>
          <w:rFonts w:ascii="Times New Roman"/>
          <w:b w:val="false"/>
          <w:i w:val="false"/>
          <w:color w:val="000000"/>
          <w:sz w:val="28"/>
        </w:rPr>
        <w:t>
      способы декорирования многоцветными потечными глазурями.</w:t>
      </w:r>
    </w:p>
    <w:bookmarkEnd w:id="358"/>
    <w:bookmarkStart w:name="z363" w:id="359"/>
    <w:p>
      <w:pPr>
        <w:spacing w:after="0"/>
        <w:ind w:left="0"/>
        <w:jc w:val="both"/>
      </w:pPr>
      <w:r>
        <w:rPr>
          <w:rFonts w:ascii="Times New Roman"/>
          <w:b w:val="false"/>
          <w:i w:val="false"/>
          <w:color w:val="000000"/>
          <w:sz w:val="28"/>
        </w:rPr>
        <w:t>
      67. Примеры работ:</w:t>
      </w:r>
    </w:p>
    <w:bookmarkEnd w:id="359"/>
    <w:bookmarkStart w:name="z364" w:id="360"/>
    <w:p>
      <w:pPr>
        <w:spacing w:after="0"/>
        <w:ind w:left="0"/>
        <w:jc w:val="both"/>
      </w:pPr>
      <w:r>
        <w:rPr>
          <w:rFonts w:ascii="Times New Roman"/>
          <w:b w:val="false"/>
          <w:i w:val="false"/>
          <w:color w:val="000000"/>
          <w:sz w:val="28"/>
        </w:rPr>
        <w:t>
      Глазурование:</w:t>
      </w:r>
    </w:p>
    <w:bookmarkEnd w:id="360"/>
    <w:bookmarkStart w:name="z365" w:id="361"/>
    <w:p>
      <w:pPr>
        <w:spacing w:after="0"/>
        <w:ind w:left="0"/>
        <w:jc w:val="both"/>
      </w:pPr>
      <w:r>
        <w:rPr>
          <w:rFonts w:ascii="Times New Roman"/>
          <w:b w:val="false"/>
          <w:i w:val="false"/>
          <w:color w:val="000000"/>
          <w:sz w:val="28"/>
        </w:rPr>
        <w:t>
      1) барельефы портретные и пейзажные, блюда фасонов диаметром до 300 мм, бульонки емкостью свыше 1,2 л, бюсты высотой до 300 мм;</w:t>
      </w:r>
    </w:p>
    <w:bookmarkEnd w:id="361"/>
    <w:bookmarkStart w:name="z366" w:id="362"/>
    <w:p>
      <w:pPr>
        <w:spacing w:after="0"/>
        <w:ind w:left="0"/>
        <w:jc w:val="both"/>
      </w:pPr>
      <w:r>
        <w:rPr>
          <w:rFonts w:ascii="Times New Roman"/>
          <w:b w:val="false"/>
          <w:i w:val="false"/>
          <w:color w:val="000000"/>
          <w:sz w:val="28"/>
        </w:rPr>
        <w:t>
      2) вазы для компота емкостью до 2 л, вазы для варенья и фруктов, вазы для цветов и декоративные высотой до 300 мм;</w:t>
      </w:r>
    </w:p>
    <w:bookmarkEnd w:id="362"/>
    <w:bookmarkStart w:name="z367" w:id="363"/>
    <w:p>
      <w:pPr>
        <w:spacing w:after="0"/>
        <w:ind w:left="0"/>
        <w:jc w:val="both"/>
      </w:pPr>
      <w:r>
        <w:rPr>
          <w:rFonts w:ascii="Times New Roman"/>
          <w:b w:val="false"/>
          <w:i w:val="false"/>
          <w:color w:val="000000"/>
          <w:sz w:val="28"/>
        </w:rPr>
        <w:t>
      3) изделия чайные тонкостенных сервизов;</w:t>
      </w:r>
    </w:p>
    <w:bookmarkEnd w:id="363"/>
    <w:bookmarkStart w:name="z368" w:id="364"/>
    <w:p>
      <w:pPr>
        <w:spacing w:after="0"/>
        <w:ind w:left="0"/>
        <w:jc w:val="both"/>
      </w:pPr>
      <w:r>
        <w:rPr>
          <w:rFonts w:ascii="Times New Roman"/>
          <w:b w:val="false"/>
          <w:i w:val="false"/>
          <w:color w:val="000000"/>
          <w:sz w:val="28"/>
        </w:rPr>
        <w:t>
      4) масленки рельефные с вырезным краем, молочники;</w:t>
      </w:r>
    </w:p>
    <w:bookmarkEnd w:id="364"/>
    <w:bookmarkStart w:name="z369" w:id="365"/>
    <w:p>
      <w:pPr>
        <w:spacing w:after="0"/>
        <w:ind w:left="0"/>
        <w:jc w:val="both"/>
      </w:pPr>
      <w:r>
        <w:rPr>
          <w:rFonts w:ascii="Times New Roman"/>
          <w:b w:val="false"/>
          <w:i w:val="false"/>
          <w:color w:val="000000"/>
          <w:sz w:val="28"/>
        </w:rPr>
        <w:t>
      5) подливочники, полоскательницы рельефные;</w:t>
      </w:r>
    </w:p>
    <w:bookmarkEnd w:id="365"/>
    <w:bookmarkStart w:name="z370" w:id="366"/>
    <w:p>
      <w:pPr>
        <w:spacing w:after="0"/>
        <w:ind w:left="0"/>
        <w:jc w:val="both"/>
      </w:pPr>
      <w:r>
        <w:rPr>
          <w:rFonts w:ascii="Times New Roman"/>
          <w:b w:val="false"/>
          <w:i w:val="false"/>
          <w:color w:val="000000"/>
          <w:sz w:val="28"/>
        </w:rPr>
        <w:t>
      6) салатники круглые и четырехугольные емкостью до 1,2 л, сахарницы, селедочницы, сухарницы;</w:t>
      </w:r>
    </w:p>
    <w:bookmarkEnd w:id="366"/>
    <w:bookmarkStart w:name="z371" w:id="367"/>
    <w:p>
      <w:pPr>
        <w:spacing w:after="0"/>
        <w:ind w:left="0"/>
        <w:jc w:val="both"/>
      </w:pPr>
      <w:r>
        <w:rPr>
          <w:rFonts w:ascii="Times New Roman"/>
          <w:b w:val="false"/>
          <w:i w:val="false"/>
          <w:color w:val="000000"/>
          <w:sz w:val="28"/>
        </w:rPr>
        <w:t>
      7) скульптура мелкая анималистическая;</w:t>
      </w:r>
    </w:p>
    <w:bookmarkEnd w:id="367"/>
    <w:bookmarkStart w:name="z372" w:id="368"/>
    <w:p>
      <w:pPr>
        <w:spacing w:after="0"/>
        <w:ind w:left="0"/>
        <w:jc w:val="both"/>
      </w:pPr>
      <w:r>
        <w:rPr>
          <w:rFonts w:ascii="Times New Roman"/>
          <w:b w:val="false"/>
          <w:i w:val="false"/>
          <w:color w:val="000000"/>
          <w:sz w:val="28"/>
        </w:rPr>
        <w:t>
      8) тарелки диаметром свыше 175 до 200 мм;</w:t>
      </w:r>
    </w:p>
    <w:bookmarkEnd w:id="368"/>
    <w:bookmarkStart w:name="z373" w:id="369"/>
    <w:p>
      <w:pPr>
        <w:spacing w:after="0"/>
        <w:ind w:left="0"/>
        <w:jc w:val="both"/>
      </w:pPr>
      <w:r>
        <w:rPr>
          <w:rFonts w:ascii="Times New Roman"/>
          <w:b w:val="false"/>
          <w:i w:val="false"/>
          <w:color w:val="000000"/>
          <w:sz w:val="28"/>
        </w:rPr>
        <w:t>
      9) трубки криволинейные с числом колен свыше двух;</w:t>
      </w:r>
    </w:p>
    <w:bookmarkEnd w:id="369"/>
    <w:bookmarkStart w:name="z374" w:id="370"/>
    <w:p>
      <w:pPr>
        <w:spacing w:after="0"/>
        <w:ind w:left="0"/>
        <w:jc w:val="both"/>
      </w:pPr>
      <w:r>
        <w:rPr>
          <w:rFonts w:ascii="Times New Roman"/>
          <w:b w:val="false"/>
          <w:i w:val="false"/>
          <w:color w:val="000000"/>
          <w:sz w:val="28"/>
        </w:rPr>
        <w:t>
      10) чайники емкостью до 0,75 л, чашки, кружки подарочные, хренницы рельефные.</w:t>
      </w:r>
    </w:p>
    <w:bookmarkEnd w:id="370"/>
    <w:bookmarkStart w:name="z375" w:id="371"/>
    <w:p>
      <w:pPr>
        <w:spacing w:after="0"/>
        <w:ind w:left="0"/>
        <w:jc w:val="both"/>
      </w:pPr>
      <w:r>
        <w:rPr>
          <w:rFonts w:ascii="Times New Roman"/>
          <w:b w:val="false"/>
          <w:i w:val="false"/>
          <w:color w:val="000000"/>
          <w:sz w:val="28"/>
        </w:rPr>
        <w:t>
      Параграф 3. Глазуровщик фарфоровых и фаянсовых изделий, 4-й разряд</w:t>
      </w:r>
    </w:p>
    <w:bookmarkEnd w:id="371"/>
    <w:bookmarkStart w:name="z376" w:id="372"/>
    <w:p>
      <w:pPr>
        <w:spacing w:after="0"/>
        <w:ind w:left="0"/>
        <w:jc w:val="both"/>
      </w:pPr>
      <w:r>
        <w:rPr>
          <w:rFonts w:ascii="Times New Roman"/>
          <w:b w:val="false"/>
          <w:i w:val="false"/>
          <w:color w:val="000000"/>
          <w:sz w:val="28"/>
        </w:rPr>
        <w:t>
      68. Характеристика работ:</w:t>
      </w:r>
    </w:p>
    <w:bookmarkEnd w:id="372"/>
    <w:bookmarkStart w:name="z377" w:id="373"/>
    <w:p>
      <w:pPr>
        <w:spacing w:after="0"/>
        <w:ind w:left="0"/>
        <w:jc w:val="both"/>
      </w:pPr>
      <w:r>
        <w:rPr>
          <w:rFonts w:ascii="Times New Roman"/>
          <w:b w:val="false"/>
          <w:i w:val="false"/>
          <w:color w:val="000000"/>
          <w:sz w:val="28"/>
        </w:rPr>
        <w:t>
      глазурование особо сложных по форме крупных, декоративных и уникальных изделий при помощи ручных и механизированных средств покрытия;</w:t>
      </w:r>
    </w:p>
    <w:bookmarkEnd w:id="373"/>
    <w:bookmarkStart w:name="z378" w:id="374"/>
    <w:p>
      <w:pPr>
        <w:spacing w:after="0"/>
        <w:ind w:left="0"/>
        <w:jc w:val="both"/>
      </w:pPr>
      <w:r>
        <w:rPr>
          <w:rFonts w:ascii="Times New Roman"/>
          <w:b w:val="false"/>
          <w:i w:val="false"/>
          <w:color w:val="000000"/>
          <w:sz w:val="28"/>
        </w:rPr>
        <w:t>
      декорирование потечными глазурями и подглазурными красками кистью майоликовых изделий;</w:t>
      </w:r>
    </w:p>
    <w:bookmarkEnd w:id="374"/>
    <w:bookmarkStart w:name="z379" w:id="375"/>
    <w:p>
      <w:pPr>
        <w:spacing w:after="0"/>
        <w:ind w:left="0"/>
        <w:jc w:val="both"/>
      </w:pPr>
      <w:r>
        <w:rPr>
          <w:rFonts w:ascii="Times New Roman"/>
          <w:b w:val="false"/>
          <w:i w:val="false"/>
          <w:color w:val="000000"/>
          <w:sz w:val="28"/>
        </w:rPr>
        <w:t>
      проверка качества покрытий и устранение дефектов.</w:t>
      </w:r>
    </w:p>
    <w:bookmarkEnd w:id="375"/>
    <w:bookmarkStart w:name="z380" w:id="376"/>
    <w:p>
      <w:pPr>
        <w:spacing w:after="0"/>
        <w:ind w:left="0"/>
        <w:jc w:val="both"/>
      </w:pPr>
      <w:r>
        <w:rPr>
          <w:rFonts w:ascii="Times New Roman"/>
          <w:b w:val="false"/>
          <w:i w:val="false"/>
          <w:color w:val="000000"/>
          <w:sz w:val="28"/>
        </w:rPr>
        <w:t>
      69. Должен знать:</w:t>
      </w:r>
    </w:p>
    <w:bookmarkEnd w:id="376"/>
    <w:bookmarkStart w:name="z381" w:id="377"/>
    <w:p>
      <w:pPr>
        <w:spacing w:after="0"/>
        <w:ind w:left="0"/>
        <w:jc w:val="both"/>
      </w:pPr>
      <w:r>
        <w:rPr>
          <w:rFonts w:ascii="Times New Roman"/>
          <w:b w:val="false"/>
          <w:i w:val="false"/>
          <w:color w:val="000000"/>
          <w:sz w:val="28"/>
        </w:rPr>
        <w:t>
      технологические процессы сложного и экспериментального глазурования одноцветными и цветными глазурями особо сложных по форме крупных, декоративных и уникальных изделий;</w:t>
      </w:r>
    </w:p>
    <w:bookmarkEnd w:id="377"/>
    <w:bookmarkStart w:name="z382" w:id="378"/>
    <w:p>
      <w:pPr>
        <w:spacing w:after="0"/>
        <w:ind w:left="0"/>
        <w:jc w:val="both"/>
      </w:pPr>
      <w:r>
        <w:rPr>
          <w:rFonts w:ascii="Times New Roman"/>
          <w:b w:val="false"/>
          <w:i w:val="false"/>
          <w:color w:val="000000"/>
          <w:sz w:val="28"/>
        </w:rPr>
        <w:t>
      требования, предъявляемые к покрытиям высокохудожественных изделий; применямые средства покрытия.</w:t>
      </w:r>
    </w:p>
    <w:bookmarkEnd w:id="378"/>
    <w:bookmarkStart w:name="z383" w:id="379"/>
    <w:p>
      <w:pPr>
        <w:spacing w:after="0"/>
        <w:ind w:left="0"/>
        <w:jc w:val="both"/>
      </w:pPr>
      <w:r>
        <w:rPr>
          <w:rFonts w:ascii="Times New Roman"/>
          <w:b w:val="false"/>
          <w:i w:val="false"/>
          <w:color w:val="000000"/>
          <w:sz w:val="28"/>
        </w:rPr>
        <w:t>
      70. Примеры работ:</w:t>
      </w:r>
    </w:p>
    <w:bookmarkEnd w:id="379"/>
    <w:bookmarkStart w:name="z384" w:id="380"/>
    <w:p>
      <w:pPr>
        <w:spacing w:after="0"/>
        <w:ind w:left="0"/>
        <w:jc w:val="both"/>
      </w:pPr>
      <w:r>
        <w:rPr>
          <w:rFonts w:ascii="Times New Roman"/>
          <w:b w:val="false"/>
          <w:i w:val="false"/>
          <w:color w:val="000000"/>
          <w:sz w:val="28"/>
        </w:rPr>
        <w:t>
      Глазурование:</w:t>
      </w:r>
    </w:p>
    <w:bookmarkEnd w:id="380"/>
    <w:bookmarkStart w:name="z385" w:id="381"/>
    <w:p>
      <w:pPr>
        <w:spacing w:after="0"/>
        <w:ind w:left="0"/>
        <w:jc w:val="both"/>
      </w:pPr>
      <w:r>
        <w:rPr>
          <w:rFonts w:ascii="Times New Roman"/>
          <w:b w:val="false"/>
          <w:i w:val="false"/>
          <w:color w:val="000000"/>
          <w:sz w:val="28"/>
        </w:rPr>
        <w:t>
      1) блюда всех фасонов диаметром свыше 300 мм, бюсты высотой свыше 300 мм;</w:t>
      </w:r>
    </w:p>
    <w:bookmarkEnd w:id="381"/>
    <w:bookmarkStart w:name="z386" w:id="382"/>
    <w:p>
      <w:pPr>
        <w:spacing w:after="0"/>
        <w:ind w:left="0"/>
        <w:jc w:val="both"/>
      </w:pPr>
      <w:r>
        <w:rPr>
          <w:rFonts w:ascii="Times New Roman"/>
          <w:b w:val="false"/>
          <w:i w:val="false"/>
          <w:color w:val="000000"/>
          <w:sz w:val="28"/>
        </w:rPr>
        <w:t>
      2) вазы для компота свыше 2 л, вазы для супа и бульона, вазы для цветов и декоративные высотой свыше 300 мм;</w:t>
      </w:r>
    </w:p>
    <w:bookmarkEnd w:id="382"/>
    <w:bookmarkStart w:name="z387" w:id="383"/>
    <w:p>
      <w:pPr>
        <w:spacing w:after="0"/>
        <w:ind w:left="0"/>
        <w:jc w:val="both"/>
      </w:pPr>
      <w:r>
        <w:rPr>
          <w:rFonts w:ascii="Times New Roman"/>
          <w:b w:val="false"/>
          <w:i w:val="false"/>
          <w:color w:val="000000"/>
          <w:sz w:val="28"/>
        </w:rPr>
        <w:t>
      3) изделия для однократного обжига;</w:t>
      </w:r>
    </w:p>
    <w:bookmarkEnd w:id="383"/>
    <w:bookmarkStart w:name="z388" w:id="384"/>
    <w:p>
      <w:pPr>
        <w:spacing w:after="0"/>
        <w:ind w:left="0"/>
        <w:jc w:val="both"/>
      </w:pPr>
      <w:r>
        <w:rPr>
          <w:rFonts w:ascii="Times New Roman"/>
          <w:b w:val="false"/>
          <w:i w:val="false"/>
          <w:color w:val="000000"/>
          <w:sz w:val="28"/>
        </w:rPr>
        <w:t>
      4) кофейники, чайники емкостью свыше 0,75 л;</w:t>
      </w:r>
    </w:p>
    <w:bookmarkEnd w:id="384"/>
    <w:bookmarkStart w:name="z389" w:id="385"/>
    <w:p>
      <w:pPr>
        <w:spacing w:after="0"/>
        <w:ind w:left="0"/>
        <w:jc w:val="both"/>
      </w:pPr>
      <w:r>
        <w:rPr>
          <w:rFonts w:ascii="Times New Roman"/>
          <w:b w:val="false"/>
          <w:i w:val="false"/>
          <w:color w:val="000000"/>
          <w:sz w:val="28"/>
        </w:rPr>
        <w:t>
      5) салатницы четырехугольные емкостью свыше 1,2 л, сухарницы с рельефом;</w:t>
      </w:r>
    </w:p>
    <w:bookmarkEnd w:id="385"/>
    <w:bookmarkStart w:name="z390" w:id="386"/>
    <w:p>
      <w:pPr>
        <w:spacing w:after="0"/>
        <w:ind w:left="0"/>
        <w:jc w:val="both"/>
      </w:pPr>
      <w:r>
        <w:rPr>
          <w:rFonts w:ascii="Times New Roman"/>
          <w:b w:val="false"/>
          <w:i w:val="false"/>
          <w:color w:val="000000"/>
          <w:sz w:val="28"/>
        </w:rPr>
        <w:t>
      6) скульптуры крупные анималистические и многофигурные;</w:t>
      </w:r>
    </w:p>
    <w:bookmarkEnd w:id="386"/>
    <w:bookmarkStart w:name="z391" w:id="387"/>
    <w:p>
      <w:pPr>
        <w:spacing w:after="0"/>
        <w:ind w:left="0"/>
        <w:jc w:val="both"/>
      </w:pPr>
      <w:r>
        <w:rPr>
          <w:rFonts w:ascii="Times New Roman"/>
          <w:b w:val="false"/>
          <w:i w:val="false"/>
          <w:color w:val="000000"/>
          <w:sz w:val="28"/>
        </w:rPr>
        <w:t>
      7) тарелки диаметром свыше 200 мм.</w:t>
      </w:r>
    </w:p>
    <w:bookmarkEnd w:id="387"/>
    <w:bookmarkStart w:name="z392" w:id="388"/>
    <w:p>
      <w:pPr>
        <w:spacing w:after="0"/>
        <w:ind w:left="0"/>
        <w:jc w:val="both"/>
      </w:pPr>
      <w:r>
        <w:rPr>
          <w:rFonts w:ascii="Times New Roman"/>
          <w:b w:val="false"/>
          <w:i w:val="false"/>
          <w:color w:val="000000"/>
          <w:sz w:val="28"/>
        </w:rPr>
        <w:t>
      10. Глазуровщик электрокерамических изделий</w:t>
      </w:r>
    </w:p>
    <w:bookmarkEnd w:id="388"/>
    <w:bookmarkStart w:name="z393" w:id="389"/>
    <w:p>
      <w:pPr>
        <w:spacing w:after="0"/>
        <w:ind w:left="0"/>
        <w:jc w:val="both"/>
      </w:pPr>
      <w:r>
        <w:rPr>
          <w:rFonts w:ascii="Times New Roman"/>
          <w:b w:val="false"/>
          <w:i w:val="false"/>
          <w:color w:val="000000"/>
          <w:sz w:val="28"/>
        </w:rPr>
        <w:t>
      Параграф 1. Глазуровщик электрокерамических изделий, 2-й разряд</w:t>
      </w:r>
    </w:p>
    <w:bookmarkEnd w:id="389"/>
    <w:bookmarkStart w:name="z394" w:id="390"/>
    <w:p>
      <w:pPr>
        <w:spacing w:after="0"/>
        <w:ind w:left="0"/>
        <w:jc w:val="both"/>
      </w:pPr>
      <w:r>
        <w:rPr>
          <w:rFonts w:ascii="Times New Roman"/>
          <w:b w:val="false"/>
          <w:i w:val="false"/>
          <w:color w:val="000000"/>
          <w:sz w:val="28"/>
        </w:rPr>
        <w:t>
      71. Характеристика работ:</w:t>
      </w:r>
    </w:p>
    <w:bookmarkEnd w:id="390"/>
    <w:bookmarkStart w:name="z395" w:id="391"/>
    <w:p>
      <w:pPr>
        <w:spacing w:after="0"/>
        <w:ind w:left="0"/>
        <w:jc w:val="both"/>
      </w:pPr>
      <w:r>
        <w:rPr>
          <w:rFonts w:ascii="Times New Roman"/>
          <w:b w:val="false"/>
          <w:i w:val="false"/>
          <w:color w:val="000000"/>
          <w:sz w:val="28"/>
        </w:rPr>
        <w:t>
      парафинирование и глазурование простых изделий вручную, кистью или окунанием с применением простых приспособлений и на глазуровочных машинах с соблюдением равномерного покрытия;</w:t>
      </w:r>
    </w:p>
    <w:bookmarkEnd w:id="391"/>
    <w:bookmarkStart w:name="z396" w:id="392"/>
    <w:p>
      <w:pPr>
        <w:spacing w:after="0"/>
        <w:ind w:left="0"/>
        <w:jc w:val="both"/>
      </w:pPr>
      <w:r>
        <w:rPr>
          <w:rFonts w:ascii="Times New Roman"/>
          <w:b w:val="false"/>
          <w:i w:val="false"/>
          <w:color w:val="000000"/>
          <w:sz w:val="28"/>
        </w:rPr>
        <w:t>
      поддержание необходимой плотности глазури;</w:t>
      </w:r>
    </w:p>
    <w:bookmarkEnd w:id="392"/>
    <w:bookmarkStart w:name="z397" w:id="393"/>
    <w:p>
      <w:pPr>
        <w:spacing w:after="0"/>
        <w:ind w:left="0"/>
        <w:jc w:val="both"/>
      </w:pPr>
      <w:r>
        <w:rPr>
          <w:rFonts w:ascii="Times New Roman"/>
          <w:b w:val="false"/>
          <w:i w:val="false"/>
          <w:color w:val="000000"/>
          <w:sz w:val="28"/>
        </w:rPr>
        <w:t>
      чистка и промывка изделий до и после глазурования.</w:t>
      </w:r>
    </w:p>
    <w:bookmarkEnd w:id="393"/>
    <w:bookmarkStart w:name="z398" w:id="394"/>
    <w:p>
      <w:pPr>
        <w:spacing w:after="0"/>
        <w:ind w:left="0"/>
        <w:jc w:val="both"/>
      </w:pPr>
      <w:r>
        <w:rPr>
          <w:rFonts w:ascii="Times New Roman"/>
          <w:b w:val="false"/>
          <w:i w:val="false"/>
          <w:color w:val="000000"/>
          <w:sz w:val="28"/>
        </w:rPr>
        <w:t>
      72. Должен знать:</w:t>
      </w:r>
    </w:p>
    <w:bookmarkEnd w:id="394"/>
    <w:bookmarkStart w:name="z399" w:id="395"/>
    <w:p>
      <w:pPr>
        <w:spacing w:after="0"/>
        <w:ind w:left="0"/>
        <w:jc w:val="both"/>
      </w:pPr>
      <w:r>
        <w:rPr>
          <w:rFonts w:ascii="Times New Roman"/>
          <w:b w:val="false"/>
          <w:i w:val="false"/>
          <w:color w:val="000000"/>
          <w:sz w:val="28"/>
        </w:rPr>
        <w:t>
      приемы глазурования изделий;</w:t>
      </w:r>
    </w:p>
    <w:bookmarkEnd w:id="395"/>
    <w:bookmarkStart w:name="z400" w:id="396"/>
    <w:p>
      <w:pPr>
        <w:spacing w:after="0"/>
        <w:ind w:left="0"/>
        <w:jc w:val="both"/>
      </w:pPr>
      <w:r>
        <w:rPr>
          <w:rFonts w:ascii="Times New Roman"/>
          <w:b w:val="false"/>
          <w:i w:val="false"/>
          <w:color w:val="000000"/>
          <w:sz w:val="28"/>
        </w:rPr>
        <w:t>
      ассортимент изделий;</w:t>
      </w:r>
    </w:p>
    <w:bookmarkEnd w:id="396"/>
    <w:bookmarkStart w:name="z401" w:id="397"/>
    <w:p>
      <w:pPr>
        <w:spacing w:after="0"/>
        <w:ind w:left="0"/>
        <w:jc w:val="both"/>
      </w:pPr>
      <w:r>
        <w:rPr>
          <w:rFonts w:ascii="Times New Roman"/>
          <w:b w:val="false"/>
          <w:i w:val="false"/>
          <w:color w:val="000000"/>
          <w:sz w:val="28"/>
        </w:rPr>
        <w:t>
      свойства парафина и глазури;</w:t>
      </w:r>
    </w:p>
    <w:bookmarkEnd w:id="397"/>
    <w:bookmarkStart w:name="z402" w:id="398"/>
    <w:p>
      <w:pPr>
        <w:spacing w:after="0"/>
        <w:ind w:left="0"/>
        <w:jc w:val="both"/>
      </w:pPr>
      <w:r>
        <w:rPr>
          <w:rFonts w:ascii="Times New Roman"/>
          <w:b w:val="false"/>
          <w:i w:val="false"/>
          <w:color w:val="000000"/>
          <w:sz w:val="28"/>
        </w:rPr>
        <w:t>
      устройство обслуживаемого оборудования;</w:t>
      </w:r>
    </w:p>
    <w:bookmarkEnd w:id="398"/>
    <w:bookmarkStart w:name="z403" w:id="399"/>
    <w:p>
      <w:pPr>
        <w:spacing w:after="0"/>
        <w:ind w:left="0"/>
        <w:jc w:val="both"/>
      </w:pPr>
      <w:r>
        <w:rPr>
          <w:rFonts w:ascii="Times New Roman"/>
          <w:b w:val="false"/>
          <w:i w:val="false"/>
          <w:color w:val="000000"/>
          <w:sz w:val="28"/>
        </w:rPr>
        <w:t>
      правила использования простых приспособлений;</w:t>
      </w:r>
    </w:p>
    <w:bookmarkEnd w:id="399"/>
    <w:bookmarkStart w:name="z404" w:id="400"/>
    <w:p>
      <w:pPr>
        <w:spacing w:after="0"/>
        <w:ind w:left="0"/>
        <w:jc w:val="both"/>
      </w:pPr>
      <w:r>
        <w:rPr>
          <w:rFonts w:ascii="Times New Roman"/>
          <w:b w:val="false"/>
          <w:i w:val="false"/>
          <w:color w:val="000000"/>
          <w:sz w:val="28"/>
        </w:rPr>
        <w:t>
      основные виды брака.</w:t>
      </w:r>
    </w:p>
    <w:bookmarkEnd w:id="400"/>
    <w:bookmarkStart w:name="z405" w:id="401"/>
    <w:p>
      <w:pPr>
        <w:spacing w:after="0"/>
        <w:ind w:left="0"/>
        <w:jc w:val="both"/>
      </w:pPr>
      <w:r>
        <w:rPr>
          <w:rFonts w:ascii="Times New Roman"/>
          <w:b w:val="false"/>
          <w:i w:val="false"/>
          <w:color w:val="000000"/>
          <w:sz w:val="28"/>
        </w:rPr>
        <w:t>
      73. Примеры работ:</w:t>
      </w:r>
    </w:p>
    <w:bookmarkEnd w:id="401"/>
    <w:bookmarkStart w:name="z406" w:id="402"/>
    <w:p>
      <w:pPr>
        <w:spacing w:after="0"/>
        <w:ind w:left="0"/>
        <w:jc w:val="both"/>
      </w:pPr>
      <w:r>
        <w:rPr>
          <w:rFonts w:ascii="Times New Roman"/>
          <w:b w:val="false"/>
          <w:i w:val="false"/>
          <w:color w:val="000000"/>
          <w:sz w:val="28"/>
        </w:rPr>
        <w:t>
      1) детали с гладкими поверхностями: кубики, цилиндры, платы-глазурование;</w:t>
      </w:r>
    </w:p>
    <w:bookmarkEnd w:id="402"/>
    <w:bookmarkStart w:name="z407" w:id="403"/>
    <w:p>
      <w:pPr>
        <w:spacing w:after="0"/>
        <w:ind w:left="0"/>
        <w:jc w:val="both"/>
      </w:pPr>
      <w:r>
        <w:rPr>
          <w:rFonts w:ascii="Times New Roman"/>
          <w:b w:val="false"/>
          <w:i w:val="false"/>
          <w:color w:val="000000"/>
          <w:sz w:val="28"/>
        </w:rPr>
        <w:t>
      2) изделия низковольтные – глазурование.</w:t>
      </w:r>
    </w:p>
    <w:bookmarkEnd w:id="403"/>
    <w:bookmarkStart w:name="z408" w:id="404"/>
    <w:p>
      <w:pPr>
        <w:spacing w:after="0"/>
        <w:ind w:left="0"/>
        <w:jc w:val="both"/>
      </w:pPr>
      <w:r>
        <w:rPr>
          <w:rFonts w:ascii="Times New Roman"/>
          <w:b w:val="false"/>
          <w:i w:val="false"/>
          <w:color w:val="000000"/>
          <w:sz w:val="28"/>
        </w:rPr>
        <w:t>
      Параграф 2. Глазуровщик электрокерамических изделий 3-й разряд</w:t>
      </w:r>
    </w:p>
    <w:bookmarkEnd w:id="404"/>
    <w:bookmarkStart w:name="z409" w:id="405"/>
    <w:p>
      <w:pPr>
        <w:spacing w:after="0"/>
        <w:ind w:left="0"/>
        <w:jc w:val="both"/>
      </w:pPr>
      <w:r>
        <w:rPr>
          <w:rFonts w:ascii="Times New Roman"/>
          <w:b w:val="false"/>
          <w:i w:val="false"/>
          <w:color w:val="000000"/>
          <w:sz w:val="28"/>
        </w:rPr>
        <w:t>
      74. Характеристика работ:</w:t>
      </w:r>
    </w:p>
    <w:bookmarkEnd w:id="405"/>
    <w:bookmarkStart w:name="z410" w:id="406"/>
    <w:p>
      <w:pPr>
        <w:spacing w:after="0"/>
        <w:ind w:left="0"/>
        <w:jc w:val="both"/>
      </w:pPr>
      <w:r>
        <w:rPr>
          <w:rFonts w:ascii="Times New Roman"/>
          <w:b w:val="false"/>
          <w:i w:val="false"/>
          <w:color w:val="000000"/>
          <w:sz w:val="28"/>
        </w:rPr>
        <w:t>
      парафинирование и глазурование изделий средней сложности методом пульверизации на глазуровачных машинах, окунанием вручную и на спецприспособлениях;</w:t>
      </w:r>
    </w:p>
    <w:bookmarkEnd w:id="406"/>
    <w:bookmarkStart w:name="z411" w:id="407"/>
    <w:p>
      <w:pPr>
        <w:spacing w:after="0"/>
        <w:ind w:left="0"/>
        <w:jc w:val="both"/>
      </w:pPr>
      <w:r>
        <w:rPr>
          <w:rFonts w:ascii="Times New Roman"/>
          <w:b w:val="false"/>
          <w:i w:val="false"/>
          <w:color w:val="000000"/>
          <w:sz w:val="28"/>
        </w:rPr>
        <w:t>
      глазурование изделий после обжига;</w:t>
      </w:r>
    </w:p>
    <w:bookmarkEnd w:id="407"/>
    <w:bookmarkStart w:name="z412" w:id="408"/>
    <w:p>
      <w:pPr>
        <w:spacing w:after="0"/>
        <w:ind w:left="0"/>
        <w:jc w:val="both"/>
      </w:pPr>
      <w:r>
        <w:rPr>
          <w:rFonts w:ascii="Times New Roman"/>
          <w:b w:val="false"/>
          <w:i w:val="false"/>
          <w:color w:val="000000"/>
          <w:sz w:val="28"/>
        </w:rPr>
        <w:t>
      поддержание необходимой плотности глазури и фритты;</w:t>
      </w:r>
    </w:p>
    <w:bookmarkEnd w:id="408"/>
    <w:bookmarkStart w:name="z413" w:id="409"/>
    <w:p>
      <w:pPr>
        <w:spacing w:after="0"/>
        <w:ind w:left="0"/>
        <w:jc w:val="both"/>
      </w:pPr>
      <w:r>
        <w:rPr>
          <w:rFonts w:ascii="Times New Roman"/>
          <w:b w:val="false"/>
          <w:i w:val="false"/>
          <w:color w:val="000000"/>
          <w:sz w:val="28"/>
        </w:rPr>
        <w:t>
      нанесение фарфоровой крошки на поверхность изделий, подлежащих армированию.</w:t>
      </w:r>
    </w:p>
    <w:bookmarkEnd w:id="409"/>
    <w:bookmarkStart w:name="z414" w:id="410"/>
    <w:p>
      <w:pPr>
        <w:spacing w:after="0"/>
        <w:ind w:left="0"/>
        <w:jc w:val="both"/>
      </w:pPr>
      <w:r>
        <w:rPr>
          <w:rFonts w:ascii="Times New Roman"/>
          <w:b w:val="false"/>
          <w:i w:val="false"/>
          <w:color w:val="000000"/>
          <w:sz w:val="28"/>
        </w:rPr>
        <w:t xml:space="preserve">
      75. Должен знать: </w:t>
      </w:r>
    </w:p>
    <w:bookmarkEnd w:id="410"/>
    <w:bookmarkStart w:name="z415" w:id="411"/>
    <w:p>
      <w:pPr>
        <w:spacing w:after="0"/>
        <w:ind w:left="0"/>
        <w:jc w:val="both"/>
      </w:pPr>
      <w:r>
        <w:rPr>
          <w:rFonts w:ascii="Times New Roman"/>
          <w:b w:val="false"/>
          <w:i w:val="false"/>
          <w:color w:val="000000"/>
          <w:sz w:val="28"/>
        </w:rPr>
        <w:t>
      устройство и правила использования глазуровочной машины, механизмов и спецприспособлений;</w:t>
      </w:r>
    </w:p>
    <w:bookmarkEnd w:id="411"/>
    <w:bookmarkStart w:name="z416" w:id="412"/>
    <w:p>
      <w:pPr>
        <w:spacing w:after="0"/>
        <w:ind w:left="0"/>
        <w:jc w:val="both"/>
      </w:pPr>
      <w:r>
        <w:rPr>
          <w:rFonts w:ascii="Times New Roman"/>
          <w:b w:val="false"/>
          <w:i w:val="false"/>
          <w:color w:val="000000"/>
          <w:sz w:val="28"/>
        </w:rPr>
        <w:t>
      методы глазуровки изделий после обжига;</w:t>
      </w:r>
    </w:p>
    <w:bookmarkEnd w:id="412"/>
    <w:bookmarkStart w:name="z417" w:id="413"/>
    <w:p>
      <w:pPr>
        <w:spacing w:after="0"/>
        <w:ind w:left="0"/>
        <w:jc w:val="both"/>
      </w:pPr>
      <w:r>
        <w:rPr>
          <w:rFonts w:ascii="Times New Roman"/>
          <w:b w:val="false"/>
          <w:i w:val="false"/>
          <w:color w:val="000000"/>
          <w:sz w:val="28"/>
        </w:rPr>
        <w:t>
      свойства фритты и приемы покрытия изделий ею;</w:t>
      </w:r>
    </w:p>
    <w:bookmarkEnd w:id="413"/>
    <w:bookmarkStart w:name="z418" w:id="414"/>
    <w:p>
      <w:pPr>
        <w:spacing w:after="0"/>
        <w:ind w:left="0"/>
        <w:jc w:val="both"/>
      </w:pPr>
      <w:r>
        <w:rPr>
          <w:rFonts w:ascii="Times New Roman"/>
          <w:b w:val="false"/>
          <w:i w:val="false"/>
          <w:color w:val="000000"/>
          <w:sz w:val="28"/>
        </w:rPr>
        <w:t>
      виды брака и методы его предупреждения и устранения.</w:t>
      </w:r>
    </w:p>
    <w:bookmarkEnd w:id="414"/>
    <w:bookmarkStart w:name="z419" w:id="415"/>
    <w:p>
      <w:pPr>
        <w:spacing w:after="0"/>
        <w:ind w:left="0"/>
        <w:jc w:val="both"/>
      </w:pPr>
      <w:r>
        <w:rPr>
          <w:rFonts w:ascii="Times New Roman"/>
          <w:b w:val="false"/>
          <w:i w:val="false"/>
          <w:color w:val="000000"/>
          <w:sz w:val="28"/>
        </w:rPr>
        <w:t>
      76. Примеры работ:</w:t>
      </w:r>
    </w:p>
    <w:bookmarkEnd w:id="415"/>
    <w:bookmarkStart w:name="z420" w:id="416"/>
    <w:p>
      <w:pPr>
        <w:spacing w:after="0"/>
        <w:ind w:left="0"/>
        <w:jc w:val="both"/>
      </w:pPr>
      <w:r>
        <w:rPr>
          <w:rFonts w:ascii="Times New Roman"/>
          <w:b w:val="false"/>
          <w:i w:val="false"/>
          <w:color w:val="000000"/>
          <w:sz w:val="28"/>
        </w:rPr>
        <w:t>
      1) изделия электроустановочные – глазурование на конвейере;</w:t>
      </w:r>
    </w:p>
    <w:bookmarkEnd w:id="416"/>
    <w:bookmarkStart w:name="z421" w:id="417"/>
    <w:p>
      <w:pPr>
        <w:spacing w:after="0"/>
        <w:ind w:left="0"/>
        <w:jc w:val="both"/>
      </w:pPr>
      <w:r>
        <w:rPr>
          <w:rFonts w:ascii="Times New Roman"/>
          <w:b w:val="false"/>
          <w:i w:val="false"/>
          <w:color w:val="000000"/>
          <w:sz w:val="28"/>
        </w:rPr>
        <w:t>
      2) изоляторы высоковольтные массой в обожженном виде до 1 килограмм (далее - кг) – глазурование;</w:t>
      </w:r>
    </w:p>
    <w:bookmarkEnd w:id="417"/>
    <w:bookmarkStart w:name="z422" w:id="418"/>
    <w:p>
      <w:pPr>
        <w:spacing w:after="0"/>
        <w:ind w:left="0"/>
        <w:jc w:val="both"/>
      </w:pPr>
      <w:r>
        <w:rPr>
          <w:rFonts w:ascii="Times New Roman"/>
          <w:b w:val="false"/>
          <w:i w:val="false"/>
          <w:color w:val="000000"/>
          <w:sz w:val="28"/>
        </w:rPr>
        <w:t>
      3) изоляторы стеатитовые – глазурование.</w:t>
      </w:r>
    </w:p>
    <w:bookmarkEnd w:id="418"/>
    <w:bookmarkStart w:name="z423" w:id="419"/>
    <w:p>
      <w:pPr>
        <w:spacing w:after="0"/>
        <w:ind w:left="0"/>
        <w:jc w:val="both"/>
      </w:pPr>
      <w:r>
        <w:rPr>
          <w:rFonts w:ascii="Times New Roman"/>
          <w:b w:val="false"/>
          <w:i w:val="false"/>
          <w:color w:val="000000"/>
          <w:sz w:val="28"/>
        </w:rPr>
        <w:t>
      Параграф 3. Глазуровщик электрокерамических изделий, 4-й разряд</w:t>
      </w:r>
    </w:p>
    <w:bookmarkEnd w:id="419"/>
    <w:bookmarkStart w:name="z424" w:id="420"/>
    <w:p>
      <w:pPr>
        <w:spacing w:after="0"/>
        <w:ind w:left="0"/>
        <w:jc w:val="both"/>
      </w:pPr>
      <w:r>
        <w:rPr>
          <w:rFonts w:ascii="Times New Roman"/>
          <w:b w:val="false"/>
          <w:i w:val="false"/>
          <w:color w:val="000000"/>
          <w:sz w:val="28"/>
        </w:rPr>
        <w:t>
      77. Характеристика работ:</w:t>
      </w:r>
    </w:p>
    <w:bookmarkEnd w:id="420"/>
    <w:bookmarkStart w:name="z425" w:id="421"/>
    <w:p>
      <w:pPr>
        <w:spacing w:after="0"/>
        <w:ind w:left="0"/>
        <w:jc w:val="both"/>
      </w:pPr>
      <w:r>
        <w:rPr>
          <w:rFonts w:ascii="Times New Roman"/>
          <w:b w:val="false"/>
          <w:i w:val="false"/>
          <w:color w:val="000000"/>
          <w:sz w:val="28"/>
        </w:rPr>
        <w:t>
      парафинирование и глазурование сложных изделий способом окунания и пульверизацией с применением механизмов и полуавтоматов с соблюдением размеров парафинированных поверхностей;</w:t>
      </w:r>
    </w:p>
    <w:bookmarkEnd w:id="421"/>
    <w:bookmarkStart w:name="z426" w:id="422"/>
    <w:p>
      <w:pPr>
        <w:spacing w:after="0"/>
        <w:ind w:left="0"/>
        <w:jc w:val="both"/>
      </w:pPr>
      <w:r>
        <w:rPr>
          <w:rFonts w:ascii="Times New Roman"/>
          <w:b w:val="false"/>
          <w:i w:val="false"/>
          <w:color w:val="000000"/>
          <w:sz w:val="28"/>
        </w:rPr>
        <w:t>
      78. Должен знать:</w:t>
      </w:r>
    </w:p>
    <w:bookmarkEnd w:id="422"/>
    <w:bookmarkStart w:name="z427" w:id="423"/>
    <w:p>
      <w:pPr>
        <w:spacing w:after="0"/>
        <w:ind w:left="0"/>
        <w:jc w:val="both"/>
      </w:pPr>
      <w:r>
        <w:rPr>
          <w:rFonts w:ascii="Times New Roman"/>
          <w:b w:val="false"/>
          <w:i w:val="false"/>
          <w:color w:val="000000"/>
          <w:sz w:val="28"/>
        </w:rPr>
        <w:t>
      устройство и правила использования применяемых при глазуровании механизмов и полуавтоматов;</w:t>
      </w:r>
    </w:p>
    <w:bookmarkEnd w:id="423"/>
    <w:bookmarkStart w:name="z428" w:id="424"/>
    <w:p>
      <w:pPr>
        <w:spacing w:after="0"/>
        <w:ind w:left="0"/>
        <w:jc w:val="both"/>
      </w:pPr>
      <w:r>
        <w:rPr>
          <w:rFonts w:ascii="Times New Roman"/>
          <w:b w:val="false"/>
          <w:i w:val="false"/>
          <w:color w:val="000000"/>
          <w:sz w:val="28"/>
        </w:rPr>
        <w:t>
      чтение чертежей в пределах выполняемой работы.</w:t>
      </w:r>
    </w:p>
    <w:bookmarkEnd w:id="424"/>
    <w:bookmarkStart w:name="z429" w:id="425"/>
    <w:p>
      <w:pPr>
        <w:spacing w:after="0"/>
        <w:ind w:left="0"/>
        <w:jc w:val="both"/>
      </w:pPr>
      <w:r>
        <w:rPr>
          <w:rFonts w:ascii="Times New Roman"/>
          <w:b w:val="false"/>
          <w:i w:val="false"/>
          <w:color w:val="000000"/>
          <w:sz w:val="28"/>
        </w:rPr>
        <w:t>
      79. Примеры работ:</w:t>
      </w:r>
    </w:p>
    <w:bookmarkEnd w:id="425"/>
    <w:bookmarkStart w:name="z430" w:id="426"/>
    <w:p>
      <w:pPr>
        <w:spacing w:after="0"/>
        <w:ind w:left="0"/>
        <w:jc w:val="both"/>
      </w:pPr>
      <w:r>
        <w:rPr>
          <w:rFonts w:ascii="Times New Roman"/>
          <w:b w:val="false"/>
          <w:i w:val="false"/>
          <w:color w:val="000000"/>
          <w:sz w:val="28"/>
        </w:rPr>
        <w:t>
      1) изделия электроустановочные – глазурование на полуавтомате;</w:t>
      </w:r>
    </w:p>
    <w:bookmarkEnd w:id="426"/>
    <w:bookmarkStart w:name="z431" w:id="427"/>
    <w:p>
      <w:pPr>
        <w:spacing w:after="0"/>
        <w:ind w:left="0"/>
        <w:jc w:val="both"/>
      </w:pPr>
      <w:r>
        <w:rPr>
          <w:rFonts w:ascii="Times New Roman"/>
          <w:b w:val="false"/>
          <w:i w:val="false"/>
          <w:color w:val="000000"/>
          <w:sz w:val="28"/>
        </w:rPr>
        <w:t>
      2) изоляторы высоковольтные массой в обожженном виде свыше 1 кг до 20 кг – глазурование.</w:t>
      </w:r>
    </w:p>
    <w:bookmarkEnd w:id="427"/>
    <w:bookmarkStart w:name="z432" w:id="428"/>
    <w:p>
      <w:pPr>
        <w:spacing w:after="0"/>
        <w:ind w:left="0"/>
        <w:jc w:val="both"/>
      </w:pPr>
      <w:r>
        <w:rPr>
          <w:rFonts w:ascii="Times New Roman"/>
          <w:b w:val="false"/>
          <w:i w:val="false"/>
          <w:color w:val="000000"/>
          <w:sz w:val="28"/>
        </w:rPr>
        <w:t>
      Параграф 4. Глазуровщик электрокерамических изделий, 5-й разряд</w:t>
      </w:r>
    </w:p>
    <w:bookmarkEnd w:id="428"/>
    <w:bookmarkStart w:name="z433" w:id="429"/>
    <w:p>
      <w:pPr>
        <w:spacing w:after="0"/>
        <w:ind w:left="0"/>
        <w:jc w:val="both"/>
      </w:pPr>
      <w:r>
        <w:rPr>
          <w:rFonts w:ascii="Times New Roman"/>
          <w:b w:val="false"/>
          <w:i w:val="false"/>
          <w:color w:val="000000"/>
          <w:sz w:val="28"/>
        </w:rPr>
        <w:t>
      80. Характеристика работ:</w:t>
      </w:r>
    </w:p>
    <w:bookmarkEnd w:id="429"/>
    <w:bookmarkStart w:name="z434" w:id="430"/>
    <w:p>
      <w:pPr>
        <w:spacing w:after="0"/>
        <w:ind w:left="0"/>
        <w:jc w:val="both"/>
      </w:pPr>
      <w:r>
        <w:rPr>
          <w:rFonts w:ascii="Times New Roman"/>
          <w:b w:val="false"/>
          <w:i w:val="false"/>
          <w:color w:val="000000"/>
          <w:sz w:val="28"/>
        </w:rPr>
        <w:t>
      глазурование особо сложных изделий в экспортном и тропическом исполнении с использованием манипуляторов и подъемно-транспортных механизмов;</w:t>
      </w:r>
    </w:p>
    <w:bookmarkEnd w:id="430"/>
    <w:bookmarkStart w:name="z435" w:id="431"/>
    <w:p>
      <w:pPr>
        <w:spacing w:after="0"/>
        <w:ind w:left="0"/>
        <w:jc w:val="both"/>
      </w:pPr>
      <w:r>
        <w:rPr>
          <w:rFonts w:ascii="Times New Roman"/>
          <w:b w:val="false"/>
          <w:i w:val="false"/>
          <w:color w:val="000000"/>
          <w:sz w:val="28"/>
        </w:rPr>
        <w:t>
      81. Должен знать:</w:t>
      </w:r>
    </w:p>
    <w:bookmarkEnd w:id="431"/>
    <w:bookmarkStart w:name="z436" w:id="432"/>
    <w:p>
      <w:pPr>
        <w:spacing w:after="0"/>
        <w:ind w:left="0"/>
        <w:jc w:val="both"/>
      </w:pPr>
      <w:r>
        <w:rPr>
          <w:rFonts w:ascii="Times New Roman"/>
          <w:b w:val="false"/>
          <w:i w:val="false"/>
          <w:color w:val="000000"/>
          <w:sz w:val="28"/>
        </w:rPr>
        <w:t>
      устройство и правила использования специальных приспособлений и подъемно-транспортных механизмов;</w:t>
      </w:r>
    </w:p>
    <w:bookmarkEnd w:id="432"/>
    <w:bookmarkStart w:name="z437" w:id="433"/>
    <w:p>
      <w:pPr>
        <w:spacing w:after="0"/>
        <w:ind w:left="0"/>
        <w:jc w:val="both"/>
      </w:pPr>
      <w:r>
        <w:rPr>
          <w:rFonts w:ascii="Times New Roman"/>
          <w:b w:val="false"/>
          <w:i w:val="false"/>
          <w:color w:val="000000"/>
          <w:sz w:val="28"/>
        </w:rPr>
        <w:t>
      свойства различных по составу глазурей;</w:t>
      </w:r>
    </w:p>
    <w:bookmarkEnd w:id="433"/>
    <w:bookmarkStart w:name="z438" w:id="434"/>
    <w:p>
      <w:pPr>
        <w:spacing w:after="0"/>
        <w:ind w:left="0"/>
        <w:jc w:val="both"/>
      </w:pPr>
      <w:r>
        <w:rPr>
          <w:rFonts w:ascii="Times New Roman"/>
          <w:b w:val="false"/>
          <w:i w:val="false"/>
          <w:color w:val="000000"/>
          <w:sz w:val="28"/>
        </w:rPr>
        <w:t>
      способы глазурования.</w:t>
      </w:r>
    </w:p>
    <w:bookmarkEnd w:id="434"/>
    <w:bookmarkStart w:name="z439" w:id="435"/>
    <w:p>
      <w:pPr>
        <w:spacing w:after="0"/>
        <w:ind w:left="0"/>
        <w:jc w:val="both"/>
      </w:pPr>
      <w:r>
        <w:rPr>
          <w:rFonts w:ascii="Times New Roman"/>
          <w:b w:val="false"/>
          <w:i w:val="false"/>
          <w:color w:val="000000"/>
          <w:sz w:val="28"/>
        </w:rPr>
        <w:t>
      82. Примеры работ:</w:t>
      </w:r>
    </w:p>
    <w:bookmarkEnd w:id="435"/>
    <w:bookmarkStart w:name="z440" w:id="436"/>
    <w:p>
      <w:pPr>
        <w:spacing w:after="0"/>
        <w:ind w:left="0"/>
        <w:jc w:val="both"/>
      </w:pPr>
      <w:r>
        <w:rPr>
          <w:rFonts w:ascii="Times New Roman"/>
          <w:b w:val="false"/>
          <w:i w:val="false"/>
          <w:color w:val="000000"/>
          <w:sz w:val="28"/>
        </w:rPr>
        <w:t>
      1) Изоляторы высоковольтные массой в обожженном виде свыше 20 кг – глазурование.</w:t>
      </w:r>
    </w:p>
    <w:bookmarkEnd w:id="436"/>
    <w:bookmarkStart w:name="z441" w:id="437"/>
    <w:p>
      <w:pPr>
        <w:spacing w:after="0"/>
        <w:ind w:left="0"/>
        <w:jc w:val="both"/>
      </w:pPr>
      <w:r>
        <w:rPr>
          <w:rFonts w:ascii="Times New Roman"/>
          <w:b w:val="false"/>
          <w:i w:val="false"/>
          <w:color w:val="000000"/>
          <w:sz w:val="28"/>
        </w:rPr>
        <w:t>
      11. Гончар</w:t>
      </w:r>
    </w:p>
    <w:bookmarkEnd w:id="437"/>
    <w:bookmarkStart w:name="z442" w:id="438"/>
    <w:p>
      <w:pPr>
        <w:spacing w:after="0"/>
        <w:ind w:left="0"/>
        <w:jc w:val="both"/>
      </w:pPr>
      <w:r>
        <w:rPr>
          <w:rFonts w:ascii="Times New Roman"/>
          <w:b w:val="false"/>
          <w:i w:val="false"/>
          <w:color w:val="000000"/>
          <w:sz w:val="28"/>
        </w:rPr>
        <w:t>
      Параграф 1. Гончар, 3-й разряд</w:t>
      </w:r>
    </w:p>
    <w:bookmarkEnd w:id="438"/>
    <w:bookmarkStart w:name="z443" w:id="439"/>
    <w:p>
      <w:pPr>
        <w:spacing w:after="0"/>
        <w:ind w:left="0"/>
        <w:jc w:val="both"/>
      </w:pPr>
      <w:r>
        <w:rPr>
          <w:rFonts w:ascii="Times New Roman"/>
          <w:b w:val="false"/>
          <w:i w:val="false"/>
          <w:color w:val="000000"/>
          <w:sz w:val="28"/>
        </w:rPr>
        <w:t>
      83. Характеристика работ:</w:t>
      </w:r>
    </w:p>
    <w:bookmarkEnd w:id="439"/>
    <w:bookmarkStart w:name="z444" w:id="440"/>
    <w:p>
      <w:pPr>
        <w:spacing w:after="0"/>
        <w:ind w:left="0"/>
        <w:jc w:val="both"/>
      </w:pPr>
      <w:r>
        <w:rPr>
          <w:rFonts w:ascii="Times New Roman"/>
          <w:b w:val="false"/>
          <w:i w:val="false"/>
          <w:color w:val="000000"/>
          <w:sz w:val="28"/>
        </w:rPr>
        <w:t>
      формование простых по форме керамических изделий на гончарных станках и вручную;</w:t>
      </w:r>
    </w:p>
    <w:bookmarkEnd w:id="440"/>
    <w:bookmarkStart w:name="z445" w:id="441"/>
    <w:p>
      <w:pPr>
        <w:spacing w:after="0"/>
        <w:ind w:left="0"/>
        <w:jc w:val="both"/>
      </w:pPr>
      <w:r>
        <w:rPr>
          <w:rFonts w:ascii="Times New Roman"/>
          <w:b w:val="false"/>
          <w:i w:val="false"/>
          <w:color w:val="000000"/>
          <w:sz w:val="28"/>
        </w:rPr>
        <w:t>
      подготовка глиняной массы к работе: протирка массы через сито и перемешивание ее;</w:t>
      </w:r>
    </w:p>
    <w:bookmarkEnd w:id="441"/>
    <w:bookmarkStart w:name="z446" w:id="442"/>
    <w:p>
      <w:pPr>
        <w:spacing w:after="0"/>
        <w:ind w:left="0"/>
        <w:jc w:val="both"/>
      </w:pPr>
      <w:r>
        <w:rPr>
          <w:rFonts w:ascii="Times New Roman"/>
          <w:b w:val="false"/>
          <w:i w:val="false"/>
          <w:color w:val="000000"/>
          <w:sz w:val="28"/>
        </w:rPr>
        <w:t>
      определение по внешнему виду пригодности массы для формовки;</w:t>
      </w:r>
    </w:p>
    <w:bookmarkEnd w:id="442"/>
    <w:bookmarkStart w:name="z447" w:id="443"/>
    <w:p>
      <w:pPr>
        <w:spacing w:after="0"/>
        <w:ind w:left="0"/>
        <w:jc w:val="both"/>
      </w:pPr>
      <w:r>
        <w:rPr>
          <w:rFonts w:ascii="Times New Roman"/>
          <w:b w:val="false"/>
          <w:i w:val="false"/>
          <w:color w:val="000000"/>
          <w:sz w:val="28"/>
        </w:rPr>
        <w:t xml:space="preserve">
      оправка формованных изделий; </w:t>
      </w:r>
    </w:p>
    <w:bookmarkEnd w:id="443"/>
    <w:bookmarkStart w:name="z448" w:id="444"/>
    <w:p>
      <w:pPr>
        <w:spacing w:after="0"/>
        <w:ind w:left="0"/>
        <w:jc w:val="both"/>
      </w:pPr>
      <w:r>
        <w:rPr>
          <w:rFonts w:ascii="Times New Roman"/>
          <w:b w:val="false"/>
          <w:i w:val="false"/>
          <w:color w:val="000000"/>
          <w:sz w:val="28"/>
        </w:rPr>
        <w:t>
      укладка изделий в установленное место для передачи на последующие операции.</w:t>
      </w:r>
    </w:p>
    <w:bookmarkEnd w:id="444"/>
    <w:bookmarkStart w:name="z449" w:id="445"/>
    <w:p>
      <w:pPr>
        <w:spacing w:after="0"/>
        <w:ind w:left="0"/>
        <w:jc w:val="both"/>
      </w:pPr>
      <w:r>
        <w:rPr>
          <w:rFonts w:ascii="Times New Roman"/>
          <w:b w:val="false"/>
          <w:i w:val="false"/>
          <w:color w:val="000000"/>
          <w:sz w:val="28"/>
        </w:rPr>
        <w:t>
      84. Должен знать:</w:t>
      </w:r>
    </w:p>
    <w:bookmarkEnd w:id="445"/>
    <w:bookmarkStart w:name="z450" w:id="446"/>
    <w:p>
      <w:pPr>
        <w:spacing w:after="0"/>
        <w:ind w:left="0"/>
        <w:jc w:val="both"/>
      </w:pPr>
      <w:r>
        <w:rPr>
          <w:rFonts w:ascii="Times New Roman"/>
          <w:b w:val="false"/>
          <w:i w:val="false"/>
          <w:color w:val="000000"/>
          <w:sz w:val="28"/>
        </w:rPr>
        <w:t>
      технологический процесс формовки;</w:t>
      </w:r>
    </w:p>
    <w:bookmarkEnd w:id="446"/>
    <w:bookmarkStart w:name="z451" w:id="447"/>
    <w:p>
      <w:pPr>
        <w:spacing w:after="0"/>
        <w:ind w:left="0"/>
        <w:jc w:val="both"/>
      </w:pPr>
      <w:r>
        <w:rPr>
          <w:rFonts w:ascii="Times New Roman"/>
          <w:b w:val="false"/>
          <w:i w:val="false"/>
          <w:color w:val="000000"/>
          <w:sz w:val="28"/>
        </w:rPr>
        <w:t>
      состав и свойства керамической массы, применяемой для формовки изделий;</w:t>
      </w:r>
    </w:p>
    <w:bookmarkEnd w:id="447"/>
    <w:bookmarkStart w:name="z452" w:id="448"/>
    <w:p>
      <w:pPr>
        <w:spacing w:after="0"/>
        <w:ind w:left="0"/>
        <w:jc w:val="both"/>
      </w:pPr>
      <w:r>
        <w:rPr>
          <w:rFonts w:ascii="Times New Roman"/>
          <w:b w:val="false"/>
          <w:i w:val="false"/>
          <w:color w:val="000000"/>
          <w:sz w:val="28"/>
        </w:rPr>
        <w:t>
      инструмент, применяемый в работе;</w:t>
      </w:r>
    </w:p>
    <w:bookmarkEnd w:id="448"/>
    <w:bookmarkStart w:name="z453" w:id="449"/>
    <w:p>
      <w:pPr>
        <w:spacing w:after="0"/>
        <w:ind w:left="0"/>
        <w:jc w:val="both"/>
      </w:pPr>
      <w:r>
        <w:rPr>
          <w:rFonts w:ascii="Times New Roman"/>
          <w:b w:val="false"/>
          <w:i w:val="false"/>
          <w:color w:val="000000"/>
          <w:sz w:val="28"/>
        </w:rPr>
        <w:t>
      приемы и способы изготовления керамических изделий на гончарных станках.</w:t>
      </w:r>
    </w:p>
    <w:bookmarkEnd w:id="449"/>
    <w:bookmarkStart w:name="z454" w:id="450"/>
    <w:p>
      <w:pPr>
        <w:spacing w:after="0"/>
        <w:ind w:left="0"/>
        <w:jc w:val="both"/>
      </w:pPr>
      <w:r>
        <w:rPr>
          <w:rFonts w:ascii="Times New Roman"/>
          <w:b w:val="false"/>
          <w:i w:val="false"/>
          <w:color w:val="000000"/>
          <w:sz w:val="28"/>
        </w:rPr>
        <w:t>
      85. Примеры работ:</w:t>
      </w:r>
    </w:p>
    <w:bookmarkEnd w:id="450"/>
    <w:bookmarkStart w:name="z455" w:id="451"/>
    <w:p>
      <w:pPr>
        <w:spacing w:after="0"/>
        <w:ind w:left="0"/>
        <w:jc w:val="both"/>
      </w:pPr>
      <w:r>
        <w:rPr>
          <w:rFonts w:ascii="Times New Roman"/>
          <w:b w:val="false"/>
          <w:i w:val="false"/>
          <w:color w:val="000000"/>
          <w:sz w:val="28"/>
        </w:rPr>
        <w:t>
      1) горшки стекловаренные – отделка;</w:t>
      </w:r>
    </w:p>
    <w:bookmarkEnd w:id="451"/>
    <w:bookmarkStart w:name="z456" w:id="452"/>
    <w:p>
      <w:pPr>
        <w:spacing w:after="0"/>
        <w:ind w:left="0"/>
        <w:jc w:val="both"/>
      </w:pPr>
      <w:r>
        <w:rPr>
          <w:rFonts w:ascii="Times New Roman"/>
          <w:b w:val="false"/>
          <w:i w:val="false"/>
          <w:color w:val="000000"/>
          <w:sz w:val="28"/>
        </w:rPr>
        <w:t>
      2) желоба, плиты, заслонки - изготовление в разборных формах;</w:t>
      </w:r>
    </w:p>
    <w:bookmarkEnd w:id="452"/>
    <w:bookmarkStart w:name="z457" w:id="453"/>
    <w:p>
      <w:pPr>
        <w:spacing w:after="0"/>
        <w:ind w:left="0"/>
        <w:jc w:val="both"/>
      </w:pPr>
      <w:r>
        <w:rPr>
          <w:rFonts w:ascii="Times New Roman"/>
          <w:b w:val="false"/>
          <w:i w:val="false"/>
          <w:color w:val="000000"/>
          <w:sz w:val="28"/>
        </w:rPr>
        <w:t>
      3) кухи, дублежки, передки – формовка;</w:t>
      </w:r>
    </w:p>
    <w:bookmarkEnd w:id="453"/>
    <w:bookmarkStart w:name="z458" w:id="454"/>
    <w:p>
      <w:pPr>
        <w:spacing w:after="0"/>
        <w:ind w:left="0"/>
        <w:jc w:val="both"/>
      </w:pPr>
      <w:r>
        <w:rPr>
          <w:rFonts w:ascii="Times New Roman"/>
          <w:b w:val="false"/>
          <w:i w:val="false"/>
          <w:color w:val="000000"/>
          <w:sz w:val="28"/>
        </w:rPr>
        <w:t>
      4) плиты для леров, стеновые брусья - изготовление с разметкой и доводкой;</w:t>
      </w:r>
    </w:p>
    <w:bookmarkEnd w:id="454"/>
    <w:bookmarkStart w:name="z459" w:id="455"/>
    <w:p>
      <w:pPr>
        <w:spacing w:after="0"/>
        <w:ind w:left="0"/>
        <w:jc w:val="both"/>
      </w:pPr>
      <w:r>
        <w:rPr>
          <w:rFonts w:ascii="Times New Roman"/>
          <w:b w:val="false"/>
          <w:i w:val="false"/>
          <w:color w:val="000000"/>
          <w:sz w:val="28"/>
        </w:rPr>
        <w:t xml:space="preserve">
      5) тиглы, муфельные коробки, шерберы, капели – изготовление. </w:t>
      </w:r>
    </w:p>
    <w:bookmarkEnd w:id="455"/>
    <w:bookmarkStart w:name="z460" w:id="456"/>
    <w:p>
      <w:pPr>
        <w:spacing w:after="0"/>
        <w:ind w:left="0"/>
        <w:jc w:val="both"/>
      </w:pPr>
      <w:r>
        <w:rPr>
          <w:rFonts w:ascii="Times New Roman"/>
          <w:b w:val="false"/>
          <w:i w:val="false"/>
          <w:color w:val="000000"/>
          <w:sz w:val="28"/>
        </w:rPr>
        <w:t>
      Параграф 2. Гончар, 4-й разряд</w:t>
      </w:r>
    </w:p>
    <w:bookmarkEnd w:id="456"/>
    <w:bookmarkStart w:name="z461" w:id="457"/>
    <w:p>
      <w:pPr>
        <w:spacing w:after="0"/>
        <w:ind w:left="0"/>
        <w:jc w:val="both"/>
      </w:pPr>
      <w:r>
        <w:rPr>
          <w:rFonts w:ascii="Times New Roman"/>
          <w:b w:val="false"/>
          <w:i w:val="false"/>
          <w:color w:val="000000"/>
          <w:sz w:val="28"/>
        </w:rPr>
        <w:t>
      86. Характеристика работ:</w:t>
      </w:r>
    </w:p>
    <w:bookmarkEnd w:id="457"/>
    <w:bookmarkStart w:name="z462" w:id="458"/>
    <w:p>
      <w:pPr>
        <w:spacing w:after="0"/>
        <w:ind w:left="0"/>
        <w:jc w:val="both"/>
      </w:pPr>
      <w:r>
        <w:rPr>
          <w:rFonts w:ascii="Times New Roman"/>
          <w:b w:val="false"/>
          <w:i w:val="false"/>
          <w:color w:val="000000"/>
          <w:sz w:val="28"/>
        </w:rPr>
        <w:t>
      формование и отделка художественных керамических, майоликовых по образцам простой формы изделий на гончарных станках и вручную;</w:t>
      </w:r>
    </w:p>
    <w:bookmarkEnd w:id="458"/>
    <w:bookmarkStart w:name="z463" w:id="459"/>
    <w:p>
      <w:pPr>
        <w:spacing w:after="0"/>
        <w:ind w:left="0"/>
        <w:jc w:val="both"/>
      </w:pPr>
      <w:r>
        <w:rPr>
          <w:rFonts w:ascii="Times New Roman"/>
          <w:b w:val="false"/>
          <w:i w:val="false"/>
          <w:color w:val="000000"/>
          <w:sz w:val="28"/>
        </w:rPr>
        <w:t>
      сушка формованных изделий и обработка формованных изделий с доводкой размеров;</w:t>
      </w:r>
    </w:p>
    <w:bookmarkEnd w:id="459"/>
    <w:bookmarkStart w:name="z464" w:id="460"/>
    <w:p>
      <w:pPr>
        <w:spacing w:after="0"/>
        <w:ind w:left="0"/>
        <w:jc w:val="both"/>
      </w:pPr>
      <w:r>
        <w:rPr>
          <w:rFonts w:ascii="Times New Roman"/>
          <w:b w:val="false"/>
          <w:i w:val="false"/>
          <w:color w:val="000000"/>
          <w:sz w:val="28"/>
        </w:rPr>
        <w:t>
      оправка изделий;</w:t>
      </w:r>
    </w:p>
    <w:bookmarkEnd w:id="460"/>
    <w:bookmarkStart w:name="z465" w:id="461"/>
    <w:p>
      <w:pPr>
        <w:spacing w:after="0"/>
        <w:ind w:left="0"/>
        <w:jc w:val="both"/>
      </w:pPr>
      <w:r>
        <w:rPr>
          <w:rFonts w:ascii="Times New Roman"/>
          <w:b w:val="false"/>
          <w:i w:val="false"/>
          <w:color w:val="000000"/>
          <w:sz w:val="28"/>
        </w:rPr>
        <w:t>
      передача формованных изделий на последующие технологические переделы;</w:t>
      </w:r>
    </w:p>
    <w:bookmarkEnd w:id="461"/>
    <w:bookmarkStart w:name="z466" w:id="462"/>
    <w:p>
      <w:pPr>
        <w:spacing w:after="0"/>
        <w:ind w:left="0"/>
        <w:jc w:val="both"/>
      </w:pPr>
      <w:r>
        <w:rPr>
          <w:rFonts w:ascii="Times New Roman"/>
          <w:b w:val="false"/>
          <w:i w:val="false"/>
          <w:color w:val="000000"/>
          <w:sz w:val="28"/>
        </w:rPr>
        <w:t>
      загрузка гончарных изделий в печь.</w:t>
      </w:r>
    </w:p>
    <w:bookmarkEnd w:id="462"/>
    <w:bookmarkStart w:name="z467" w:id="463"/>
    <w:p>
      <w:pPr>
        <w:spacing w:after="0"/>
        <w:ind w:left="0"/>
        <w:jc w:val="both"/>
      </w:pPr>
      <w:r>
        <w:rPr>
          <w:rFonts w:ascii="Times New Roman"/>
          <w:b w:val="false"/>
          <w:i w:val="false"/>
          <w:color w:val="000000"/>
          <w:sz w:val="28"/>
        </w:rPr>
        <w:t>
      87. Должен знать:</w:t>
      </w:r>
    </w:p>
    <w:bookmarkEnd w:id="463"/>
    <w:bookmarkStart w:name="z468" w:id="464"/>
    <w:p>
      <w:pPr>
        <w:spacing w:after="0"/>
        <w:ind w:left="0"/>
        <w:jc w:val="both"/>
      </w:pPr>
      <w:r>
        <w:rPr>
          <w:rFonts w:ascii="Times New Roman"/>
          <w:b w:val="false"/>
          <w:i w:val="false"/>
          <w:color w:val="000000"/>
          <w:sz w:val="28"/>
        </w:rPr>
        <w:t>
      технологический процесс формования изделий; требования технологического регламента к составу и свойствам масс; инструмент, применяемый в работе; приемы и способы изготовления керамических изделий различными методами; технологию нанесения рельефа на изделие; основы композиции; виды брака и способы их предупреждения.</w:t>
      </w:r>
    </w:p>
    <w:bookmarkEnd w:id="464"/>
    <w:bookmarkStart w:name="z469" w:id="465"/>
    <w:p>
      <w:pPr>
        <w:spacing w:after="0"/>
        <w:ind w:left="0"/>
        <w:jc w:val="both"/>
      </w:pPr>
      <w:r>
        <w:rPr>
          <w:rFonts w:ascii="Times New Roman"/>
          <w:b w:val="false"/>
          <w:i w:val="false"/>
          <w:color w:val="000000"/>
          <w:sz w:val="28"/>
        </w:rPr>
        <w:t>
      88. Примеры работ:</w:t>
      </w:r>
    </w:p>
    <w:bookmarkEnd w:id="465"/>
    <w:bookmarkStart w:name="z470" w:id="466"/>
    <w:p>
      <w:pPr>
        <w:spacing w:after="0"/>
        <w:ind w:left="0"/>
        <w:jc w:val="both"/>
      </w:pPr>
      <w:r>
        <w:rPr>
          <w:rFonts w:ascii="Times New Roman"/>
          <w:b w:val="false"/>
          <w:i w:val="false"/>
          <w:color w:val="000000"/>
          <w:sz w:val="28"/>
        </w:rPr>
        <w:t>
      1) изделия художественные майоликовые и керамические по образцам диаметром до 200 мм и высотой до 300 мм - изготовление и формовка;</w:t>
      </w:r>
    </w:p>
    <w:bookmarkEnd w:id="466"/>
    <w:bookmarkStart w:name="z471" w:id="467"/>
    <w:p>
      <w:pPr>
        <w:spacing w:after="0"/>
        <w:ind w:left="0"/>
        <w:jc w:val="both"/>
      </w:pPr>
      <w:r>
        <w:rPr>
          <w:rFonts w:ascii="Times New Roman"/>
          <w:b w:val="false"/>
          <w:i w:val="false"/>
          <w:color w:val="000000"/>
          <w:sz w:val="28"/>
        </w:rPr>
        <w:t>
      2) трубы алундовые и многоканальные, надставки к муфелям, фасонные брусья, кранцы, мундштуки - изготовление.</w:t>
      </w:r>
    </w:p>
    <w:bookmarkEnd w:id="467"/>
    <w:bookmarkStart w:name="z472" w:id="468"/>
    <w:p>
      <w:pPr>
        <w:spacing w:after="0"/>
        <w:ind w:left="0"/>
        <w:jc w:val="both"/>
      </w:pPr>
      <w:r>
        <w:rPr>
          <w:rFonts w:ascii="Times New Roman"/>
          <w:b w:val="false"/>
          <w:i w:val="false"/>
          <w:color w:val="000000"/>
          <w:sz w:val="28"/>
        </w:rPr>
        <w:t>
      Параграф 3. Гончар, 5-й разряд</w:t>
      </w:r>
    </w:p>
    <w:bookmarkEnd w:id="468"/>
    <w:bookmarkStart w:name="z473" w:id="469"/>
    <w:p>
      <w:pPr>
        <w:spacing w:after="0"/>
        <w:ind w:left="0"/>
        <w:jc w:val="both"/>
      </w:pPr>
      <w:r>
        <w:rPr>
          <w:rFonts w:ascii="Times New Roman"/>
          <w:b w:val="false"/>
          <w:i w:val="false"/>
          <w:color w:val="000000"/>
          <w:sz w:val="28"/>
        </w:rPr>
        <w:t>
      89. Характеристика работ:</w:t>
      </w:r>
    </w:p>
    <w:bookmarkEnd w:id="469"/>
    <w:bookmarkStart w:name="z474" w:id="470"/>
    <w:p>
      <w:pPr>
        <w:spacing w:after="0"/>
        <w:ind w:left="0"/>
        <w:jc w:val="both"/>
      </w:pPr>
      <w:r>
        <w:rPr>
          <w:rFonts w:ascii="Times New Roman"/>
          <w:b w:val="false"/>
          <w:i w:val="false"/>
          <w:color w:val="000000"/>
          <w:sz w:val="28"/>
        </w:rPr>
        <w:t>
      формование и отделка художественных керамических изделий сложной формы по образцам на гончарных станках;</w:t>
      </w:r>
    </w:p>
    <w:bookmarkEnd w:id="470"/>
    <w:bookmarkStart w:name="z475" w:id="471"/>
    <w:p>
      <w:pPr>
        <w:spacing w:after="0"/>
        <w:ind w:left="0"/>
        <w:jc w:val="both"/>
      </w:pPr>
      <w:r>
        <w:rPr>
          <w:rFonts w:ascii="Times New Roman"/>
          <w:b w:val="false"/>
          <w:i w:val="false"/>
          <w:color w:val="000000"/>
          <w:sz w:val="28"/>
        </w:rPr>
        <w:t>
      90. Должен знать:</w:t>
      </w:r>
    </w:p>
    <w:bookmarkEnd w:id="471"/>
    <w:bookmarkStart w:name="z476" w:id="472"/>
    <w:p>
      <w:pPr>
        <w:spacing w:after="0"/>
        <w:ind w:left="0"/>
        <w:jc w:val="both"/>
      </w:pPr>
      <w:r>
        <w:rPr>
          <w:rFonts w:ascii="Times New Roman"/>
          <w:b w:val="false"/>
          <w:i w:val="false"/>
          <w:color w:val="000000"/>
          <w:sz w:val="28"/>
        </w:rPr>
        <w:t>
      устройство печей и сушил;</w:t>
      </w:r>
    </w:p>
    <w:bookmarkEnd w:id="472"/>
    <w:bookmarkStart w:name="z477" w:id="473"/>
    <w:p>
      <w:pPr>
        <w:spacing w:after="0"/>
        <w:ind w:left="0"/>
        <w:jc w:val="both"/>
      </w:pPr>
      <w:r>
        <w:rPr>
          <w:rFonts w:ascii="Times New Roman"/>
          <w:b w:val="false"/>
          <w:i w:val="false"/>
          <w:color w:val="000000"/>
          <w:sz w:val="28"/>
        </w:rPr>
        <w:t>
      технологический процесс формования изделий сложной формы;</w:t>
      </w:r>
    </w:p>
    <w:bookmarkEnd w:id="473"/>
    <w:bookmarkStart w:name="z478" w:id="474"/>
    <w:p>
      <w:pPr>
        <w:spacing w:after="0"/>
        <w:ind w:left="0"/>
        <w:jc w:val="both"/>
      </w:pPr>
      <w:r>
        <w:rPr>
          <w:rFonts w:ascii="Times New Roman"/>
          <w:b w:val="false"/>
          <w:i w:val="false"/>
          <w:color w:val="000000"/>
          <w:sz w:val="28"/>
        </w:rPr>
        <w:t>
      приемы подсыпки массы;</w:t>
      </w:r>
    </w:p>
    <w:bookmarkEnd w:id="474"/>
    <w:bookmarkStart w:name="z479" w:id="475"/>
    <w:p>
      <w:pPr>
        <w:spacing w:after="0"/>
        <w:ind w:left="0"/>
        <w:jc w:val="both"/>
      </w:pPr>
      <w:r>
        <w:rPr>
          <w:rFonts w:ascii="Times New Roman"/>
          <w:b w:val="false"/>
          <w:i w:val="false"/>
          <w:color w:val="000000"/>
          <w:sz w:val="28"/>
        </w:rPr>
        <w:t>
      основы композиции;</w:t>
      </w:r>
    </w:p>
    <w:bookmarkEnd w:id="475"/>
    <w:bookmarkStart w:name="z480" w:id="476"/>
    <w:p>
      <w:pPr>
        <w:spacing w:after="0"/>
        <w:ind w:left="0"/>
        <w:jc w:val="both"/>
      </w:pPr>
      <w:r>
        <w:rPr>
          <w:rFonts w:ascii="Times New Roman"/>
          <w:b w:val="false"/>
          <w:i w:val="false"/>
          <w:color w:val="000000"/>
          <w:sz w:val="28"/>
        </w:rPr>
        <w:t>
      изменение формовочного материала при сушке и обжиге;</w:t>
      </w:r>
    </w:p>
    <w:bookmarkEnd w:id="476"/>
    <w:bookmarkStart w:name="z481" w:id="477"/>
    <w:p>
      <w:pPr>
        <w:spacing w:after="0"/>
        <w:ind w:left="0"/>
        <w:jc w:val="both"/>
      </w:pPr>
      <w:r>
        <w:rPr>
          <w:rFonts w:ascii="Times New Roman"/>
          <w:b w:val="false"/>
          <w:i w:val="false"/>
          <w:color w:val="000000"/>
          <w:sz w:val="28"/>
        </w:rPr>
        <w:t>
      приемы загрузки печей гончарными изделиями.</w:t>
      </w:r>
    </w:p>
    <w:bookmarkEnd w:id="477"/>
    <w:bookmarkStart w:name="z482" w:id="478"/>
    <w:p>
      <w:pPr>
        <w:spacing w:after="0"/>
        <w:ind w:left="0"/>
        <w:jc w:val="both"/>
      </w:pPr>
      <w:r>
        <w:rPr>
          <w:rFonts w:ascii="Times New Roman"/>
          <w:b w:val="false"/>
          <w:i w:val="false"/>
          <w:color w:val="000000"/>
          <w:sz w:val="28"/>
        </w:rPr>
        <w:t>
      91. Примеры работ:</w:t>
      </w:r>
    </w:p>
    <w:bookmarkEnd w:id="478"/>
    <w:bookmarkStart w:name="z483" w:id="479"/>
    <w:p>
      <w:pPr>
        <w:spacing w:after="0"/>
        <w:ind w:left="0"/>
        <w:jc w:val="both"/>
      </w:pPr>
      <w:r>
        <w:rPr>
          <w:rFonts w:ascii="Times New Roman"/>
          <w:b w:val="false"/>
          <w:i w:val="false"/>
          <w:color w:val="000000"/>
          <w:sz w:val="28"/>
        </w:rPr>
        <w:t>
      1) горшки стекловаренные и боты – изготовление;</w:t>
      </w:r>
    </w:p>
    <w:bookmarkEnd w:id="479"/>
    <w:bookmarkStart w:name="z484" w:id="480"/>
    <w:p>
      <w:pPr>
        <w:spacing w:after="0"/>
        <w:ind w:left="0"/>
        <w:jc w:val="both"/>
      </w:pPr>
      <w:r>
        <w:rPr>
          <w:rFonts w:ascii="Times New Roman"/>
          <w:b w:val="false"/>
          <w:i w:val="false"/>
          <w:color w:val="000000"/>
          <w:sz w:val="28"/>
        </w:rPr>
        <w:t>
      2) изделия художественные керамические высотой свыше 300 до 500 мм и диаметром свыше 200 до 300 мм – формовка;</w:t>
      </w:r>
    </w:p>
    <w:bookmarkEnd w:id="480"/>
    <w:bookmarkStart w:name="z485" w:id="481"/>
    <w:p>
      <w:pPr>
        <w:spacing w:after="0"/>
        <w:ind w:left="0"/>
        <w:jc w:val="both"/>
      </w:pPr>
      <w:r>
        <w:rPr>
          <w:rFonts w:ascii="Times New Roman"/>
          <w:b w:val="false"/>
          <w:i w:val="false"/>
          <w:color w:val="000000"/>
          <w:sz w:val="28"/>
        </w:rPr>
        <w:t>
      3) муфеля, конденсаторы, реторты – изготовление;</w:t>
      </w:r>
    </w:p>
    <w:bookmarkEnd w:id="481"/>
    <w:bookmarkStart w:name="z486" w:id="482"/>
    <w:p>
      <w:pPr>
        <w:spacing w:after="0"/>
        <w:ind w:left="0"/>
        <w:jc w:val="both"/>
      </w:pPr>
      <w:r>
        <w:rPr>
          <w:rFonts w:ascii="Times New Roman"/>
          <w:b w:val="false"/>
          <w:i w:val="false"/>
          <w:color w:val="000000"/>
          <w:sz w:val="28"/>
        </w:rPr>
        <w:t>
      При формовании и отделке художественных керамических изделий с приставными деталями по собственной композиции и изделий высотой свыше 500 мм и диаметром свыше 300 мм -6-й разряд.</w:t>
      </w:r>
    </w:p>
    <w:bookmarkEnd w:id="482"/>
    <w:bookmarkStart w:name="z487" w:id="483"/>
    <w:p>
      <w:pPr>
        <w:spacing w:after="0"/>
        <w:ind w:left="0"/>
        <w:jc w:val="both"/>
      </w:pPr>
      <w:r>
        <w:rPr>
          <w:rFonts w:ascii="Times New Roman"/>
          <w:b w:val="false"/>
          <w:i w:val="false"/>
          <w:color w:val="000000"/>
          <w:sz w:val="28"/>
        </w:rPr>
        <w:t>
      12. Дозировщик керамических материалов</w:t>
      </w:r>
    </w:p>
    <w:bookmarkEnd w:id="483"/>
    <w:bookmarkStart w:name="z488" w:id="484"/>
    <w:p>
      <w:pPr>
        <w:spacing w:after="0"/>
        <w:ind w:left="0"/>
        <w:jc w:val="both"/>
      </w:pPr>
      <w:r>
        <w:rPr>
          <w:rFonts w:ascii="Times New Roman"/>
          <w:b w:val="false"/>
          <w:i w:val="false"/>
          <w:color w:val="000000"/>
          <w:sz w:val="28"/>
        </w:rPr>
        <w:t>
      Параграф 1. Дозировщик керамических материалов, 2-й разряд</w:t>
      </w:r>
    </w:p>
    <w:bookmarkEnd w:id="484"/>
    <w:bookmarkStart w:name="z489" w:id="485"/>
    <w:p>
      <w:pPr>
        <w:spacing w:after="0"/>
        <w:ind w:left="0"/>
        <w:jc w:val="both"/>
      </w:pPr>
      <w:r>
        <w:rPr>
          <w:rFonts w:ascii="Times New Roman"/>
          <w:b w:val="false"/>
          <w:i w:val="false"/>
          <w:color w:val="000000"/>
          <w:sz w:val="28"/>
        </w:rPr>
        <w:t>
      92. Характеристика работ:</w:t>
      </w:r>
    </w:p>
    <w:bookmarkEnd w:id="485"/>
    <w:bookmarkStart w:name="z490" w:id="486"/>
    <w:p>
      <w:pPr>
        <w:spacing w:after="0"/>
        <w:ind w:left="0"/>
        <w:jc w:val="both"/>
      </w:pPr>
      <w:r>
        <w:rPr>
          <w:rFonts w:ascii="Times New Roman"/>
          <w:b w:val="false"/>
          <w:i w:val="false"/>
          <w:color w:val="000000"/>
          <w:sz w:val="28"/>
        </w:rPr>
        <w:t>
      взвешивание навесок порошков для прессования керамических изделий и сырьевых материалов для приготовления формовочной массы;</w:t>
      </w:r>
    </w:p>
    <w:bookmarkEnd w:id="486"/>
    <w:bookmarkStart w:name="z491" w:id="487"/>
    <w:p>
      <w:pPr>
        <w:spacing w:after="0"/>
        <w:ind w:left="0"/>
        <w:jc w:val="both"/>
      </w:pPr>
      <w:r>
        <w:rPr>
          <w:rFonts w:ascii="Times New Roman"/>
          <w:b w:val="false"/>
          <w:i w:val="false"/>
          <w:color w:val="000000"/>
          <w:sz w:val="28"/>
        </w:rPr>
        <w:t>
      ведение журнала учета загружаемых материалов.</w:t>
      </w:r>
    </w:p>
    <w:bookmarkEnd w:id="487"/>
    <w:bookmarkStart w:name="z492" w:id="488"/>
    <w:p>
      <w:pPr>
        <w:spacing w:after="0"/>
        <w:ind w:left="0"/>
        <w:jc w:val="both"/>
      </w:pPr>
      <w:r>
        <w:rPr>
          <w:rFonts w:ascii="Times New Roman"/>
          <w:b w:val="false"/>
          <w:i w:val="false"/>
          <w:color w:val="000000"/>
          <w:sz w:val="28"/>
        </w:rPr>
        <w:t>
      93. Должен знать:</w:t>
      </w:r>
    </w:p>
    <w:bookmarkEnd w:id="488"/>
    <w:bookmarkStart w:name="z493" w:id="489"/>
    <w:p>
      <w:pPr>
        <w:spacing w:after="0"/>
        <w:ind w:left="0"/>
        <w:jc w:val="both"/>
      </w:pPr>
      <w:r>
        <w:rPr>
          <w:rFonts w:ascii="Times New Roman"/>
          <w:b w:val="false"/>
          <w:i w:val="false"/>
          <w:color w:val="000000"/>
          <w:sz w:val="28"/>
        </w:rPr>
        <w:t>
      правила пользования техническими весами;</w:t>
      </w:r>
    </w:p>
    <w:bookmarkEnd w:id="489"/>
    <w:bookmarkStart w:name="z494" w:id="490"/>
    <w:p>
      <w:pPr>
        <w:spacing w:after="0"/>
        <w:ind w:left="0"/>
        <w:jc w:val="both"/>
      </w:pPr>
      <w:r>
        <w:rPr>
          <w:rFonts w:ascii="Times New Roman"/>
          <w:b w:val="false"/>
          <w:i w:val="false"/>
          <w:color w:val="000000"/>
          <w:sz w:val="28"/>
        </w:rPr>
        <w:t>
      виды пресс-порошков и сырьевых материалов.</w:t>
      </w:r>
    </w:p>
    <w:bookmarkEnd w:id="490"/>
    <w:bookmarkStart w:name="z495" w:id="491"/>
    <w:p>
      <w:pPr>
        <w:spacing w:after="0"/>
        <w:ind w:left="0"/>
        <w:jc w:val="both"/>
      </w:pPr>
      <w:r>
        <w:rPr>
          <w:rFonts w:ascii="Times New Roman"/>
          <w:b w:val="false"/>
          <w:i w:val="false"/>
          <w:color w:val="000000"/>
          <w:sz w:val="28"/>
        </w:rPr>
        <w:t>
      Параграф 2. Дозировщик керамических материалов, 3-й разряд</w:t>
      </w:r>
    </w:p>
    <w:bookmarkEnd w:id="491"/>
    <w:bookmarkStart w:name="z496" w:id="492"/>
    <w:p>
      <w:pPr>
        <w:spacing w:after="0"/>
        <w:ind w:left="0"/>
        <w:jc w:val="both"/>
      </w:pPr>
      <w:r>
        <w:rPr>
          <w:rFonts w:ascii="Times New Roman"/>
          <w:b w:val="false"/>
          <w:i w:val="false"/>
          <w:color w:val="000000"/>
          <w:sz w:val="28"/>
        </w:rPr>
        <w:t>
      94. Характеристика работ:</w:t>
      </w:r>
    </w:p>
    <w:bookmarkEnd w:id="492"/>
    <w:bookmarkStart w:name="z497" w:id="493"/>
    <w:p>
      <w:pPr>
        <w:spacing w:after="0"/>
        <w:ind w:left="0"/>
        <w:jc w:val="both"/>
      </w:pPr>
      <w:r>
        <w:rPr>
          <w:rFonts w:ascii="Times New Roman"/>
          <w:b w:val="false"/>
          <w:i w:val="false"/>
          <w:color w:val="000000"/>
          <w:sz w:val="28"/>
        </w:rPr>
        <w:t>
      ведение процесса дозирования сырьевых материалов;</w:t>
      </w:r>
    </w:p>
    <w:bookmarkEnd w:id="493"/>
    <w:bookmarkStart w:name="z498" w:id="494"/>
    <w:p>
      <w:pPr>
        <w:spacing w:after="0"/>
        <w:ind w:left="0"/>
        <w:jc w:val="both"/>
      </w:pPr>
      <w:r>
        <w:rPr>
          <w:rFonts w:ascii="Times New Roman"/>
          <w:b w:val="false"/>
          <w:i w:val="false"/>
          <w:color w:val="000000"/>
          <w:sz w:val="28"/>
        </w:rPr>
        <w:t>
      наблюдение за заполнением бункеров до установленного предела;</w:t>
      </w:r>
    </w:p>
    <w:bookmarkEnd w:id="494"/>
    <w:bookmarkStart w:name="z499" w:id="495"/>
    <w:p>
      <w:pPr>
        <w:spacing w:after="0"/>
        <w:ind w:left="0"/>
        <w:jc w:val="both"/>
      </w:pPr>
      <w:r>
        <w:rPr>
          <w:rFonts w:ascii="Times New Roman"/>
          <w:b w:val="false"/>
          <w:i w:val="false"/>
          <w:color w:val="000000"/>
          <w:sz w:val="28"/>
        </w:rPr>
        <w:t>
      устранение завалов порошков глины и шамота при поступлении в дозаторы;</w:t>
      </w:r>
    </w:p>
    <w:bookmarkEnd w:id="495"/>
    <w:bookmarkStart w:name="z500" w:id="496"/>
    <w:p>
      <w:pPr>
        <w:spacing w:after="0"/>
        <w:ind w:left="0"/>
        <w:jc w:val="both"/>
      </w:pPr>
      <w:r>
        <w:rPr>
          <w:rFonts w:ascii="Times New Roman"/>
          <w:b w:val="false"/>
          <w:i w:val="false"/>
          <w:color w:val="000000"/>
          <w:sz w:val="28"/>
        </w:rPr>
        <w:t>
      удаление из порошков крупных кусков и посторонних предметов;</w:t>
      </w:r>
    </w:p>
    <w:bookmarkEnd w:id="496"/>
    <w:bookmarkStart w:name="z501" w:id="497"/>
    <w:p>
      <w:pPr>
        <w:spacing w:after="0"/>
        <w:ind w:left="0"/>
        <w:jc w:val="both"/>
      </w:pPr>
      <w:r>
        <w:rPr>
          <w:rFonts w:ascii="Times New Roman"/>
          <w:b w:val="false"/>
          <w:i w:val="false"/>
          <w:color w:val="000000"/>
          <w:sz w:val="28"/>
        </w:rPr>
        <w:t>
      настройка дозирующих устройств.</w:t>
      </w:r>
    </w:p>
    <w:bookmarkEnd w:id="497"/>
    <w:bookmarkStart w:name="z502" w:id="498"/>
    <w:p>
      <w:pPr>
        <w:spacing w:after="0"/>
        <w:ind w:left="0"/>
        <w:jc w:val="both"/>
      </w:pPr>
      <w:r>
        <w:rPr>
          <w:rFonts w:ascii="Times New Roman"/>
          <w:b w:val="false"/>
          <w:i w:val="false"/>
          <w:color w:val="000000"/>
          <w:sz w:val="28"/>
        </w:rPr>
        <w:t>
      95. Должен знать:</w:t>
      </w:r>
    </w:p>
    <w:bookmarkEnd w:id="498"/>
    <w:bookmarkStart w:name="z503" w:id="499"/>
    <w:p>
      <w:pPr>
        <w:spacing w:after="0"/>
        <w:ind w:left="0"/>
        <w:jc w:val="both"/>
      </w:pPr>
      <w:r>
        <w:rPr>
          <w:rFonts w:ascii="Times New Roman"/>
          <w:b w:val="false"/>
          <w:i w:val="false"/>
          <w:color w:val="000000"/>
          <w:sz w:val="28"/>
        </w:rPr>
        <w:t>
      устройство дозаторов и правила их настройки;</w:t>
      </w:r>
    </w:p>
    <w:bookmarkEnd w:id="499"/>
    <w:bookmarkStart w:name="z504" w:id="500"/>
    <w:p>
      <w:pPr>
        <w:spacing w:after="0"/>
        <w:ind w:left="0"/>
        <w:jc w:val="both"/>
      </w:pPr>
      <w:r>
        <w:rPr>
          <w:rFonts w:ascii="Times New Roman"/>
          <w:b w:val="false"/>
          <w:i w:val="false"/>
          <w:color w:val="000000"/>
          <w:sz w:val="28"/>
        </w:rPr>
        <w:t>
      состав дозируемых сырьевых материалов.</w:t>
      </w:r>
    </w:p>
    <w:bookmarkEnd w:id="500"/>
    <w:bookmarkStart w:name="z505" w:id="501"/>
    <w:p>
      <w:pPr>
        <w:spacing w:after="0"/>
        <w:ind w:left="0"/>
        <w:jc w:val="both"/>
      </w:pPr>
      <w:r>
        <w:rPr>
          <w:rFonts w:ascii="Times New Roman"/>
          <w:b w:val="false"/>
          <w:i w:val="false"/>
          <w:color w:val="000000"/>
          <w:sz w:val="28"/>
        </w:rPr>
        <w:t>
      13. Дробильщик (размольщик)</w:t>
      </w:r>
    </w:p>
    <w:bookmarkEnd w:id="501"/>
    <w:bookmarkStart w:name="z506" w:id="502"/>
    <w:p>
      <w:pPr>
        <w:spacing w:after="0"/>
        <w:ind w:left="0"/>
        <w:jc w:val="both"/>
      </w:pPr>
      <w:r>
        <w:rPr>
          <w:rFonts w:ascii="Times New Roman"/>
          <w:b w:val="false"/>
          <w:i w:val="false"/>
          <w:color w:val="000000"/>
          <w:sz w:val="28"/>
        </w:rPr>
        <w:t>
      Параграф 1. Дробильщик (размольщик), 3-й разряд</w:t>
      </w:r>
    </w:p>
    <w:bookmarkEnd w:id="502"/>
    <w:bookmarkStart w:name="z507" w:id="503"/>
    <w:p>
      <w:pPr>
        <w:spacing w:after="0"/>
        <w:ind w:left="0"/>
        <w:jc w:val="both"/>
      </w:pPr>
      <w:r>
        <w:rPr>
          <w:rFonts w:ascii="Times New Roman"/>
          <w:b w:val="false"/>
          <w:i w:val="false"/>
          <w:color w:val="000000"/>
          <w:sz w:val="28"/>
        </w:rPr>
        <w:t>
      96. Характеристика работ:</w:t>
      </w:r>
    </w:p>
    <w:bookmarkEnd w:id="503"/>
    <w:bookmarkStart w:name="z508" w:id="504"/>
    <w:p>
      <w:pPr>
        <w:spacing w:after="0"/>
        <w:ind w:left="0"/>
        <w:jc w:val="both"/>
      </w:pPr>
      <w:r>
        <w:rPr>
          <w:rFonts w:ascii="Times New Roman"/>
          <w:b w:val="false"/>
          <w:i w:val="false"/>
          <w:color w:val="000000"/>
          <w:sz w:val="28"/>
        </w:rPr>
        <w:t>
      дробление каменистых и глинистых материалов на дробилках различных конструкций;</w:t>
      </w:r>
    </w:p>
    <w:bookmarkEnd w:id="504"/>
    <w:bookmarkStart w:name="z509" w:id="505"/>
    <w:p>
      <w:pPr>
        <w:spacing w:after="0"/>
        <w:ind w:left="0"/>
        <w:jc w:val="both"/>
      </w:pPr>
      <w:r>
        <w:rPr>
          <w:rFonts w:ascii="Times New Roman"/>
          <w:b w:val="false"/>
          <w:i w:val="false"/>
          <w:color w:val="000000"/>
          <w:sz w:val="28"/>
        </w:rPr>
        <w:t>
      равномерная загрузка дробильной установки материалами и наблюдение за работой всех механизмов, входящих в дробильный узел.</w:t>
      </w:r>
    </w:p>
    <w:bookmarkEnd w:id="505"/>
    <w:bookmarkStart w:name="z510" w:id="506"/>
    <w:p>
      <w:pPr>
        <w:spacing w:after="0"/>
        <w:ind w:left="0"/>
        <w:jc w:val="both"/>
      </w:pPr>
      <w:r>
        <w:rPr>
          <w:rFonts w:ascii="Times New Roman"/>
          <w:b w:val="false"/>
          <w:i w:val="false"/>
          <w:color w:val="000000"/>
          <w:sz w:val="28"/>
        </w:rPr>
        <w:t>
      97. Должен знать:</w:t>
      </w:r>
    </w:p>
    <w:bookmarkEnd w:id="506"/>
    <w:bookmarkStart w:name="z511" w:id="507"/>
    <w:p>
      <w:pPr>
        <w:spacing w:after="0"/>
        <w:ind w:left="0"/>
        <w:jc w:val="both"/>
      </w:pPr>
      <w:r>
        <w:rPr>
          <w:rFonts w:ascii="Times New Roman"/>
          <w:b w:val="false"/>
          <w:i w:val="false"/>
          <w:color w:val="000000"/>
          <w:sz w:val="28"/>
        </w:rPr>
        <w:t>
      устройство и принцип действия дробильного оборудования и других обслуживаемых механизмов;</w:t>
      </w:r>
    </w:p>
    <w:bookmarkEnd w:id="507"/>
    <w:bookmarkStart w:name="z512" w:id="508"/>
    <w:p>
      <w:pPr>
        <w:spacing w:after="0"/>
        <w:ind w:left="0"/>
        <w:jc w:val="both"/>
      </w:pPr>
      <w:r>
        <w:rPr>
          <w:rFonts w:ascii="Times New Roman"/>
          <w:b w:val="false"/>
          <w:i w:val="false"/>
          <w:color w:val="000000"/>
          <w:sz w:val="28"/>
        </w:rPr>
        <w:t>
      способы дробления материалов.</w:t>
      </w:r>
    </w:p>
    <w:bookmarkEnd w:id="508"/>
    <w:bookmarkStart w:name="z513" w:id="509"/>
    <w:p>
      <w:pPr>
        <w:spacing w:after="0"/>
        <w:ind w:left="0"/>
        <w:jc w:val="both"/>
      </w:pPr>
      <w:r>
        <w:rPr>
          <w:rFonts w:ascii="Times New Roman"/>
          <w:b w:val="false"/>
          <w:i w:val="false"/>
          <w:color w:val="000000"/>
          <w:sz w:val="28"/>
        </w:rPr>
        <w:t>
      Параграф 2. Дробильщик (размольщик), 4-й разряд</w:t>
      </w:r>
    </w:p>
    <w:bookmarkEnd w:id="509"/>
    <w:bookmarkStart w:name="z514" w:id="510"/>
    <w:p>
      <w:pPr>
        <w:spacing w:after="0"/>
        <w:ind w:left="0"/>
        <w:jc w:val="both"/>
      </w:pPr>
      <w:r>
        <w:rPr>
          <w:rFonts w:ascii="Times New Roman"/>
          <w:b w:val="false"/>
          <w:i w:val="false"/>
          <w:color w:val="000000"/>
          <w:sz w:val="28"/>
        </w:rPr>
        <w:t>
      98. Характеристика работ:</w:t>
      </w:r>
    </w:p>
    <w:bookmarkEnd w:id="510"/>
    <w:bookmarkStart w:name="z515" w:id="511"/>
    <w:p>
      <w:pPr>
        <w:spacing w:after="0"/>
        <w:ind w:left="0"/>
        <w:jc w:val="both"/>
      </w:pPr>
      <w:r>
        <w:rPr>
          <w:rFonts w:ascii="Times New Roman"/>
          <w:b w:val="false"/>
          <w:i w:val="false"/>
          <w:color w:val="000000"/>
          <w:sz w:val="28"/>
        </w:rPr>
        <w:t>
      дробление и помол сырьевых компонентов в мельницах сухого и мокрого помола различных типов или комбинированных агрегатах;</w:t>
      </w:r>
    </w:p>
    <w:bookmarkEnd w:id="511"/>
    <w:bookmarkStart w:name="z516" w:id="512"/>
    <w:p>
      <w:pPr>
        <w:spacing w:after="0"/>
        <w:ind w:left="0"/>
        <w:jc w:val="both"/>
      </w:pPr>
      <w:r>
        <w:rPr>
          <w:rFonts w:ascii="Times New Roman"/>
          <w:b w:val="false"/>
          <w:i w:val="false"/>
          <w:color w:val="000000"/>
          <w:sz w:val="28"/>
        </w:rPr>
        <w:t>
      подготовка оборудования к работе;</w:t>
      </w:r>
    </w:p>
    <w:bookmarkEnd w:id="512"/>
    <w:bookmarkStart w:name="z517" w:id="513"/>
    <w:p>
      <w:pPr>
        <w:spacing w:after="0"/>
        <w:ind w:left="0"/>
        <w:jc w:val="both"/>
      </w:pPr>
      <w:r>
        <w:rPr>
          <w:rFonts w:ascii="Times New Roman"/>
          <w:b w:val="false"/>
          <w:i w:val="false"/>
          <w:color w:val="000000"/>
          <w:sz w:val="28"/>
        </w:rPr>
        <w:t>
      загрузка сырьевых компонентов, мелющих тел, заливка воды, электролитов, жидкого стекла и засыпка соды в помольные и смесительные агрегаты, бассейны;</w:t>
      </w:r>
    </w:p>
    <w:bookmarkEnd w:id="513"/>
    <w:bookmarkStart w:name="z518" w:id="514"/>
    <w:p>
      <w:pPr>
        <w:spacing w:after="0"/>
        <w:ind w:left="0"/>
        <w:jc w:val="both"/>
      </w:pPr>
      <w:r>
        <w:rPr>
          <w:rFonts w:ascii="Times New Roman"/>
          <w:b w:val="false"/>
          <w:i w:val="false"/>
          <w:color w:val="000000"/>
          <w:sz w:val="28"/>
        </w:rPr>
        <w:t>
      регулирование равномерного поступления материалов, периодическая проверка качества и заданной тонины помола;</w:t>
      </w:r>
    </w:p>
    <w:bookmarkEnd w:id="514"/>
    <w:bookmarkStart w:name="z519" w:id="515"/>
    <w:p>
      <w:pPr>
        <w:spacing w:after="0"/>
        <w:ind w:left="0"/>
        <w:jc w:val="both"/>
      </w:pPr>
      <w:r>
        <w:rPr>
          <w:rFonts w:ascii="Times New Roman"/>
          <w:b w:val="false"/>
          <w:i w:val="false"/>
          <w:color w:val="000000"/>
          <w:sz w:val="28"/>
        </w:rPr>
        <w:t>
      проведение контрольных взвешиваний на электронных дозаторах;</w:t>
      </w:r>
    </w:p>
    <w:bookmarkEnd w:id="515"/>
    <w:bookmarkStart w:name="z520" w:id="516"/>
    <w:p>
      <w:pPr>
        <w:spacing w:after="0"/>
        <w:ind w:left="0"/>
        <w:jc w:val="both"/>
      </w:pPr>
      <w:r>
        <w:rPr>
          <w:rFonts w:ascii="Times New Roman"/>
          <w:b w:val="false"/>
          <w:i w:val="false"/>
          <w:color w:val="000000"/>
          <w:sz w:val="28"/>
        </w:rPr>
        <w:t>
      приготовление шликера по заданной технологий в рецептуре;</w:t>
      </w:r>
    </w:p>
    <w:bookmarkEnd w:id="516"/>
    <w:bookmarkStart w:name="z521" w:id="517"/>
    <w:p>
      <w:pPr>
        <w:spacing w:after="0"/>
        <w:ind w:left="0"/>
        <w:jc w:val="both"/>
      </w:pPr>
      <w:r>
        <w:rPr>
          <w:rFonts w:ascii="Times New Roman"/>
          <w:b w:val="false"/>
          <w:i w:val="false"/>
          <w:color w:val="000000"/>
          <w:sz w:val="28"/>
        </w:rPr>
        <w:t>
      отбор проб;</w:t>
      </w:r>
    </w:p>
    <w:bookmarkEnd w:id="517"/>
    <w:bookmarkStart w:name="z522" w:id="518"/>
    <w:p>
      <w:pPr>
        <w:spacing w:after="0"/>
        <w:ind w:left="0"/>
        <w:jc w:val="both"/>
      </w:pPr>
      <w:r>
        <w:rPr>
          <w:rFonts w:ascii="Times New Roman"/>
          <w:b w:val="false"/>
          <w:i w:val="false"/>
          <w:color w:val="000000"/>
          <w:sz w:val="28"/>
        </w:rPr>
        <w:t>
      слив шликера в смесительно-расходные бассейны, мешалки через сита, феррофильтры;</w:t>
      </w:r>
    </w:p>
    <w:bookmarkEnd w:id="518"/>
    <w:bookmarkStart w:name="z523" w:id="519"/>
    <w:p>
      <w:pPr>
        <w:spacing w:after="0"/>
        <w:ind w:left="0"/>
        <w:jc w:val="both"/>
      </w:pPr>
      <w:r>
        <w:rPr>
          <w:rFonts w:ascii="Times New Roman"/>
          <w:b w:val="false"/>
          <w:i w:val="false"/>
          <w:color w:val="000000"/>
          <w:sz w:val="28"/>
        </w:rPr>
        <w:t>
      чистка помольного и смесительного оборудования, вибросит, насосов, приямков, элеваторов, ловушек фрезерно-метательных мельниц и другие оборудования;</w:t>
      </w:r>
    </w:p>
    <w:bookmarkEnd w:id="519"/>
    <w:bookmarkStart w:name="z524" w:id="520"/>
    <w:p>
      <w:pPr>
        <w:spacing w:after="0"/>
        <w:ind w:left="0"/>
        <w:jc w:val="both"/>
      </w:pPr>
      <w:r>
        <w:rPr>
          <w:rFonts w:ascii="Times New Roman"/>
          <w:b w:val="false"/>
          <w:i w:val="false"/>
          <w:color w:val="000000"/>
          <w:sz w:val="28"/>
        </w:rPr>
        <w:t>
      очистка электромагнита от металлических включений;</w:t>
      </w:r>
    </w:p>
    <w:bookmarkEnd w:id="520"/>
    <w:bookmarkStart w:name="z525" w:id="521"/>
    <w:p>
      <w:pPr>
        <w:spacing w:after="0"/>
        <w:ind w:left="0"/>
        <w:jc w:val="both"/>
      </w:pPr>
      <w:r>
        <w:rPr>
          <w:rFonts w:ascii="Times New Roman"/>
          <w:b w:val="false"/>
          <w:i w:val="false"/>
          <w:color w:val="000000"/>
          <w:sz w:val="28"/>
        </w:rPr>
        <w:t>
      ревизия шаровых мельниц;</w:t>
      </w:r>
    </w:p>
    <w:bookmarkEnd w:id="521"/>
    <w:bookmarkStart w:name="z526" w:id="522"/>
    <w:p>
      <w:pPr>
        <w:spacing w:after="0"/>
        <w:ind w:left="0"/>
        <w:jc w:val="both"/>
      </w:pPr>
      <w:r>
        <w:rPr>
          <w:rFonts w:ascii="Times New Roman"/>
          <w:b w:val="false"/>
          <w:i w:val="false"/>
          <w:color w:val="000000"/>
          <w:sz w:val="28"/>
        </w:rPr>
        <w:t>
      устранение неполадок в работе оборудования.</w:t>
      </w:r>
    </w:p>
    <w:bookmarkEnd w:id="522"/>
    <w:bookmarkStart w:name="z527" w:id="523"/>
    <w:p>
      <w:pPr>
        <w:spacing w:after="0"/>
        <w:ind w:left="0"/>
        <w:jc w:val="both"/>
      </w:pPr>
      <w:r>
        <w:rPr>
          <w:rFonts w:ascii="Times New Roman"/>
          <w:b w:val="false"/>
          <w:i w:val="false"/>
          <w:color w:val="000000"/>
          <w:sz w:val="28"/>
        </w:rPr>
        <w:t>
      99. Должен знать:</w:t>
      </w:r>
    </w:p>
    <w:bookmarkEnd w:id="523"/>
    <w:bookmarkStart w:name="z528" w:id="524"/>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524"/>
    <w:bookmarkStart w:name="z529" w:id="525"/>
    <w:p>
      <w:pPr>
        <w:spacing w:after="0"/>
        <w:ind w:left="0"/>
        <w:jc w:val="both"/>
      </w:pPr>
      <w:r>
        <w:rPr>
          <w:rFonts w:ascii="Times New Roman"/>
          <w:b w:val="false"/>
          <w:i w:val="false"/>
          <w:color w:val="000000"/>
          <w:sz w:val="28"/>
        </w:rPr>
        <w:t>
      виды и свойства обрабатываемых материалов;</w:t>
      </w:r>
    </w:p>
    <w:bookmarkEnd w:id="525"/>
    <w:bookmarkStart w:name="z530" w:id="526"/>
    <w:p>
      <w:pPr>
        <w:spacing w:after="0"/>
        <w:ind w:left="0"/>
        <w:jc w:val="both"/>
      </w:pPr>
      <w:r>
        <w:rPr>
          <w:rFonts w:ascii="Times New Roman"/>
          <w:b w:val="false"/>
          <w:i w:val="false"/>
          <w:color w:val="000000"/>
          <w:sz w:val="28"/>
        </w:rPr>
        <w:t>
      рецептуру приготовляемых составов;</w:t>
      </w:r>
    </w:p>
    <w:bookmarkEnd w:id="526"/>
    <w:bookmarkStart w:name="z531" w:id="527"/>
    <w:p>
      <w:pPr>
        <w:spacing w:after="0"/>
        <w:ind w:left="0"/>
        <w:jc w:val="both"/>
      </w:pPr>
      <w:r>
        <w:rPr>
          <w:rFonts w:ascii="Times New Roman"/>
          <w:b w:val="false"/>
          <w:i w:val="false"/>
          <w:color w:val="000000"/>
          <w:sz w:val="28"/>
        </w:rPr>
        <w:t>
      требования технологического регламента к качеству помола;</w:t>
      </w:r>
    </w:p>
    <w:bookmarkEnd w:id="527"/>
    <w:bookmarkStart w:name="z532" w:id="528"/>
    <w:p>
      <w:pPr>
        <w:spacing w:after="0"/>
        <w:ind w:left="0"/>
        <w:jc w:val="both"/>
      </w:pPr>
      <w:r>
        <w:rPr>
          <w:rFonts w:ascii="Times New Roman"/>
          <w:b w:val="false"/>
          <w:i w:val="false"/>
          <w:color w:val="000000"/>
          <w:sz w:val="28"/>
        </w:rPr>
        <w:t>
      правила взвешивания материалов;</w:t>
      </w:r>
    </w:p>
    <w:bookmarkEnd w:id="528"/>
    <w:bookmarkStart w:name="z533" w:id="529"/>
    <w:p>
      <w:pPr>
        <w:spacing w:after="0"/>
        <w:ind w:left="0"/>
        <w:jc w:val="both"/>
      </w:pPr>
      <w:r>
        <w:rPr>
          <w:rFonts w:ascii="Times New Roman"/>
          <w:b w:val="false"/>
          <w:i w:val="false"/>
          <w:color w:val="000000"/>
          <w:sz w:val="28"/>
        </w:rPr>
        <w:t>
      режимы помола и смешивания;</w:t>
      </w:r>
    </w:p>
    <w:bookmarkEnd w:id="529"/>
    <w:bookmarkStart w:name="z534" w:id="530"/>
    <w:p>
      <w:pPr>
        <w:spacing w:after="0"/>
        <w:ind w:left="0"/>
        <w:jc w:val="both"/>
      </w:pPr>
      <w:r>
        <w:rPr>
          <w:rFonts w:ascii="Times New Roman"/>
          <w:b w:val="false"/>
          <w:i w:val="false"/>
          <w:color w:val="000000"/>
          <w:sz w:val="28"/>
        </w:rPr>
        <w:t>
      правила технической эксплуатации оборудования;</w:t>
      </w:r>
    </w:p>
    <w:bookmarkEnd w:id="530"/>
    <w:bookmarkStart w:name="z535" w:id="531"/>
    <w:p>
      <w:pPr>
        <w:spacing w:after="0"/>
        <w:ind w:left="0"/>
        <w:jc w:val="both"/>
      </w:pPr>
      <w:r>
        <w:rPr>
          <w:rFonts w:ascii="Times New Roman"/>
          <w:b w:val="false"/>
          <w:i w:val="false"/>
          <w:color w:val="000000"/>
          <w:sz w:val="28"/>
        </w:rPr>
        <w:t>
      причины неполадок в работе оборудования и способы их устранения.</w:t>
      </w:r>
    </w:p>
    <w:bookmarkEnd w:id="531"/>
    <w:bookmarkStart w:name="z536" w:id="532"/>
    <w:p>
      <w:pPr>
        <w:spacing w:after="0"/>
        <w:ind w:left="0"/>
        <w:jc w:val="both"/>
      </w:pPr>
      <w:r>
        <w:rPr>
          <w:rFonts w:ascii="Times New Roman"/>
          <w:b w:val="false"/>
          <w:i w:val="false"/>
          <w:color w:val="000000"/>
          <w:sz w:val="28"/>
        </w:rPr>
        <w:t>
      14. Живописец</w:t>
      </w:r>
    </w:p>
    <w:bookmarkEnd w:id="532"/>
    <w:bookmarkStart w:name="z537" w:id="533"/>
    <w:p>
      <w:pPr>
        <w:spacing w:after="0"/>
        <w:ind w:left="0"/>
        <w:jc w:val="both"/>
      </w:pPr>
      <w:r>
        <w:rPr>
          <w:rFonts w:ascii="Times New Roman"/>
          <w:b w:val="false"/>
          <w:i w:val="false"/>
          <w:color w:val="000000"/>
          <w:sz w:val="28"/>
        </w:rPr>
        <w:t>
      Параграф 1. Живописец, 2-й разряд</w:t>
      </w:r>
    </w:p>
    <w:bookmarkEnd w:id="533"/>
    <w:bookmarkStart w:name="z538" w:id="534"/>
    <w:p>
      <w:pPr>
        <w:spacing w:after="0"/>
        <w:ind w:left="0"/>
        <w:jc w:val="both"/>
      </w:pPr>
      <w:r>
        <w:rPr>
          <w:rFonts w:ascii="Times New Roman"/>
          <w:b w:val="false"/>
          <w:i w:val="false"/>
          <w:color w:val="000000"/>
          <w:sz w:val="28"/>
        </w:rPr>
        <w:t>
      100. Характеристика работ:</w:t>
      </w:r>
    </w:p>
    <w:bookmarkEnd w:id="534"/>
    <w:bookmarkStart w:name="z539" w:id="535"/>
    <w:p>
      <w:pPr>
        <w:spacing w:after="0"/>
        <w:ind w:left="0"/>
        <w:jc w:val="both"/>
      </w:pPr>
      <w:r>
        <w:rPr>
          <w:rFonts w:ascii="Times New Roman"/>
          <w:b w:val="false"/>
          <w:i w:val="false"/>
          <w:color w:val="000000"/>
          <w:sz w:val="28"/>
        </w:rPr>
        <w:t>
      нанесение на поверхность изделий простейших рисунков при помощи штампа по заданному образцу;</w:t>
      </w:r>
    </w:p>
    <w:bookmarkEnd w:id="535"/>
    <w:bookmarkStart w:name="z540" w:id="536"/>
    <w:p>
      <w:pPr>
        <w:spacing w:after="0"/>
        <w:ind w:left="0"/>
        <w:jc w:val="both"/>
      </w:pPr>
      <w:r>
        <w:rPr>
          <w:rFonts w:ascii="Times New Roman"/>
          <w:b w:val="false"/>
          <w:i w:val="false"/>
          <w:color w:val="000000"/>
          <w:sz w:val="28"/>
        </w:rPr>
        <w:t>
      дорисовка отдельных элементов или деталей несложных рисунков красками, препаратами жидкого золота и серебра;</w:t>
      </w:r>
    </w:p>
    <w:bookmarkEnd w:id="536"/>
    <w:bookmarkStart w:name="z541" w:id="537"/>
    <w:p>
      <w:pPr>
        <w:spacing w:after="0"/>
        <w:ind w:left="0"/>
        <w:jc w:val="both"/>
      </w:pPr>
      <w:r>
        <w:rPr>
          <w:rFonts w:ascii="Times New Roman"/>
          <w:b w:val="false"/>
          <w:i w:val="false"/>
          <w:color w:val="000000"/>
          <w:sz w:val="28"/>
        </w:rPr>
        <w:t>
      подготовка изделий к нанесению рисунков: осмотр, протирка, обезжиривание;</w:t>
      </w:r>
    </w:p>
    <w:bookmarkEnd w:id="537"/>
    <w:bookmarkStart w:name="z542" w:id="538"/>
    <w:p>
      <w:pPr>
        <w:spacing w:after="0"/>
        <w:ind w:left="0"/>
        <w:jc w:val="both"/>
      </w:pPr>
      <w:r>
        <w:rPr>
          <w:rFonts w:ascii="Times New Roman"/>
          <w:b w:val="false"/>
          <w:i w:val="false"/>
          <w:color w:val="000000"/>
          <w:sz w:val="28"/>
        </w:rPr>
        <w:t>
      перевод рисунка на кальку и перенос его с кальки на изделие.</w:t>
      </w:r>
    </w:p>
    <w:bookmarkEnd w:id="538"/>
    <w:bookmarkStart w:name="z543" w:id="539"/>
    <w:p>
      <w:pPr>
        <w:spacing w:after="0"/>
        <w:ind w:left="0"/>
        <w:jc w:val="both"/>
      </w:pPr>
      <w:r>
        <w:rPr>
          <w:rFonts w:ascii="Times New Roman"/>
          <w:b w:val="false"/>
          <w:i w:val="false"/>
          <w:color w:val="000000"/>
          <w:sz w:val="28"/>
        </w:rPr>
        <w:t>
      101. Должен знать:</w:t>
      </w:r>
    </w:p>
    <w:bookmarkEnd w:id="539"/>
    <w:bookmarkStart w:name="z544" w:id="540"/>
    <w:p>
      <w:pPr>
        <w:spacing w:after="0"/>
        <w:ind w:left="0"/>
        <w:jc w:val="both"/>
      </w:pPr>
      <w:r>
        <w:rPr>
          <w:rFonts w:ascii="Times New Roman"/>
          <w:b w:val="false"/>
          <w:i w:val="false"/>
          <w:color w:val="000000"/>
          <w:sz w:val="28"/>
        </w:rPr>
        <w:t>
      требования, предъявляемые к качеству рисунков и красок; рецептуру красителей; приемы выполнения операций по нанесению различных простых рисунков;</w:t>
      </w:r>
    </w:p>
    <w:bookmarkEnd w:id="540"/>
    <w:bookmarkStart w:name="z545" w:id="541"/>
    <w:p>
      <w:pPr>
        <w:spacing w:after="0"/>
        <w:ind w:left="0"/>
        <w:jc w:val="both"/>
      </w:pPr>
      <w:r>
        <w:rPr>
          <w:rFonts w:ascii="Times New Roman"/>
          <w:b w:val="false"/>
          <w:i w:val="false"/>
          <w:color w:val="000000"/>
          <w:sz w:val="28"/>
        </w:rPr>
        <w:t>
      последовательность применения отдельных штампов;</w:t>
      </w:r>
    </w:p>
    <w:bookmarkEnd w:id="541"/>
    <w:bookmarkStart w:name="z546" w:id="542"/>
    <w:p>
      <w:pPr>
        <w:spacing w:after="0"/>
        <w:ind w:left="0"/>
        <w:jc w:val="both"/>
      </w:pPr>
      <w:r>
        <w:rPr>
          <w:rFonts w:ascii="Times New Roman"/>
          <w:b w:val="false"/>
          <w:i w:val="false"/>
          <w:color w:val="000000"/>
          <w:sz w:val="28"/>
        </w:rPr>
        <w:t>
      приемы перехода от одного цвета раскраски на другой;</w:t>
      </w:r>
    </w:p>
    <w:bookmarkEnd w:id="542"/>
    <w:bookmarkStart w:name="z547" w:id="543"/>
    <w:p>
      <w:pPr>
        <w:spacing w:after="0"/>
        <w:ind w:left="0"/>
        <w:jc w:val="both"/>
      </w:pPr>
      <w:r>
        <w:rPr>
          <w:rFonts w:ascii="Times New Roman"/>
          <w:b w:val="false"/>
          <w:i w:val="false"/>
          <w:color w:val="000000"/>
          <w:sz w:val="28"/>
        </w:rPr>
        <w:t>
      приемы очистки и подготовки изделий к нанесению рисунков.</w:t>
      </w:r>
    </w:p>
    <w:bookmarkEnd w:id="543"/>
    <w:bookmarkStart w:name="z548" w:id="544"/>
    <w:p>
      <w:pPr>
        <w:spacing w:after="0"/>
        <w:ind w:left="0"/>
        <w:jc w:val="both"/>
      </w:pPr>
      <w:r>
        <w:rPr>
          <w:rFonts w:ascii="Times New Roman"/>
          <w:b w:val="false"/>
          <w:i w:val="false"/>
          <w:color w:val="000000"/>
          <w:sz w:val="28"/>
        </w:rPr>
        <w:t>
      Параграф 2. Живописец, 3-й разряд</w:t>
      </w:r>
    </w:p>
    <w:bookmarkEnd w:id="544"/>
    <w:bookmarkStart w:name="z549" w:id="545"/>
    <w:p>
      <w:pPr>
        <w:spacing w:after="0"/>
        <w:ind w:left="0"/>
        <w:jc w:val="both"/>
      </w:pPr>
      <w:r>
        <w:rPr>
          <w:rFonts w:ascii="Times New Roman"/>
          <w:b w:val="false"/>
          <w:i w:val="false"/>
          <w:color w:val="000000"/>
          <w:sz w:val="28"/>
        </w:rPr>
        <w:t>
      102. Характеристика работ:</w:t>
      </w:r>
    </w:p>
    <w:bookmarkEnd w:id="545"/>
    <w:bookmarkStart w:name="z550" w:id="546"/>
    <w:p>
      <w:pPr>
        <w:spacing w:after="0"/>
        <w:ind w:left="0"/>
        <w:jc w:val="both"/>
      </w:pPr>
      <w:r>
        <w:rPr>
          <w:rFonts w:ascii="Times New Roman"/>
          <w:b w:val="false"/>
          <w:i w:val="false"/>
          <w:color w:val="000000"/>
          <w:sz w:val="28"/>
        </w:rPr>
        <w:t>
      художественная роспись и цветовое оформление поверхностей фарфоровых и фаянсовых изделий, облицовочной плитки, изделий художественной керамики простыми рисунками;</w:t>
      </w:r>
    </w:p>
    <w:bookmarkEnd w:id="546"/>
    <w:bookmarkStart w:name="z551" w:id="547"/>
    <w:p>
      <w:pPr>
        <w:spacing w:after="0"/>
        <w:ind w:left="0"/>
        <w:jc w:val="both"/>
      </w:pPr>
      <w:r>
        <w:rPr>
          <w:rFonts w:ascii="Times New Roman"/>
          <w:b w:val="false"/>
          <w:i w:val="false"/>
          <w:color w:val="000000"/>
          <w:sz w:val="28"/>
        </w:rPr>
        <w:t>
      роспись изделий красками, препаратами жидкого золота или серебра с частичной разработкой деталей рисунка;</w:t>
      </w:r>
    </w:p>
    <w:bookmarkEnd w:id="547"/>
    <w:bookmarkStart w:name="z552" w:id="548"/>
    <w:p>
      <w:pPr>
        <w:spacing w:after="0"/>
        <w:ind w:left="0"/>
        <w:jc w:val="both"/>
      </w:pPr>
      <w:r>
        <w:rPr>
          <w:rFonts w:ascii="Times New Roman"/>
          <w:b w:val="false"/>
          <w:i w:val="false"/>
          <w:color w:val="000000"/>
          <w:sz w:val="28"/>
        </w:rPr>
        <w:t>
      нанесение на плоские и полые изделия массового ассортимента сплошного одноцветного и однотонного крытья;</w:t>
      </w:r>
    </w:p>
    <w:bookmarkEnd w:id="548"/>
    <w:bookmarkStart w:name="z553" w:id="549"/>
    <w:p>
      <w:pPr>
        <w:spacing w:after="0"/>
        <w:ind w:left="0"/>
        <w:jc w:val="both"/>
      </w:pPr>
      <w:r>
        <w:rPr>
          <w:rFonts w:ascii="Times New Roman"/>
          <w:b w:val="false"/>
          <w:i w:val="false"/>
          <w:color w:val="000000"/>
          <w:sz w:val="28"/>
        </w:rPr>
        <w:t>
      раскраска скульптуры солями без дорисовки;</w:t>
      </w:r>
    </w:p>
    <w:bookmarkEnd w:id="549"/>
    <w:bookmarkStart w:name="z554" w:id="550"/>
    <w:p>
      <w:pPr>
        <w:spacing w:after="0"/>
        <w:ind w:left="0"/>
        <w:jc w:val="both"/>
      </w:pPr>
      <w:r>
        <w:rPr>
          <w:rFonts w:ascii="Times New Roman"/>
          <w:b w:val="false"/>
          <w:i w:val="false"/>
          <w:color w:val="000000"/>
          <w:sz w:val="28"/>
        </w:rPr>
        <w:t>
      нанесение на изделия по образцам оттисков орнаментов, овальных круглых, раскидных бортовых и других и других видов рисунков вручную при помощи комплекта штампов, а также на различных автоматах и полуавтоматах.</w:t>
      </w:r>
    </w:p>
    <w:bookmarkEnd w:id="550"/>
    <w:bookmarkStart w:name="z555" w:id="551"/>
    <w:p>
      <w:pPr>
        <w:spacing w:after="0"/>
        <w:ind w:left="0"/>
        <w:jc w:val="both"/>
      </w:pPr>
      <w:r>
        <w:rPr>
          <w:rFonts w:ascii="Times New Roman"/>
          <w:b w:val="false"/>
          <w:i w:val="false"/>
          <w:color w:val="000000"/>
          <w:sz w:val="28"/>
        </w:rPr>
        <w:t>
      103. Должен знать:</w:t>
      </w:r>
    </w:p>
    <w:bookmarkEnd w:id="551"/>
    <w:bookmarkStart w:name="z556" w:id="552"/>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552"/>
    <w:bookmarkStart w:name="z557" w:id="553"/>
    <w:p>
      <w:pPr>
        <w:spacing w:after="0"/>
        <w:ind w:left="0"/>
        <w:jc w:val="both"/>
      </w:pPr>
      <w:r>
        <w:rPr>
          <w:rFonts w:ascii="Times New Roman"/>
          <w:b w:val="false"/>
          <w:i w:val="false"/>
          <w:color w:val="000000"/>
          <w:sz w:val="28"/>
        </w:rPr>
        <w:t>
      требования, предъявляемые к качеству красок и рисунков;</w:t>
      </w:r>
    </w:p>
    <w:bookmarkEnd w:id="553"/>
    <w:bookmarkStart w:name="z558" w:id="554"/>
    <w:p>
      <w:pPr>
        <w:spacing w:after="0"/>
        <w:ind w:left="0"/>
        <w:jc w:val="both"/>
      </w:pPr>
      <w:r>
        <w:rPr>
          <w:rFonts w:ascii="Times New Roman"/>
          <w:b w:val="false"/>
          <w:i w:val="false"/>
          <w:color w:val="000000"/>
          <w:sz w:val="28"/>
        </w:rPr>
        <w:t>
      приемы выполнения операций по художественной росписи изделий;</w:t>
      </w:r>
    </w:p>
    <w:bookmarkEnd w:id="554"/>
    <w:bookmarkStart w:name="z559" w:id="555"/>
    <w:p>
      <w:pPr>
        <w:spacing w:after="0"/>
        <w:ind w:left="0"/>
        <w:jc w:val="both"/>
      </w:pPr>
      <w:r>
        <w:rPr>
          <w:rFonts w:ascii="Times New Roman"/>
          <w:b w:val="false"/>
          <w:i w:val="false"/>
          <w:color w:val="000000"/>
          <w:sz w:val="28"/>
        </w:rPr>
        <w:t>
      способы нанесения оттисков орнаментов и других видов рисунков на машинах и полуавтоматах;</w:t>
      </w:r>
    </w:p>
    <w:bookmarkEnd w:id="555"/>
    <w:bookmarkStart w:name="z560" w:id="556"/>
    <w:p>
      <w:pPr>
        <w:spacing w:after="0"/>
        <w:ind w:left="0"/>
        <w:jc w:val="both"/>
      </w:pPr>
      <w:r>
        <w:rPr>
          <w:rFonts w:ascii="Times New Roman"/>
          <w:b w:val="false"/>
          <w:i w:val="false"/>
          <w:color w:val="000000"/>
          <w:sz w:val="28"/>
        </w:rPr>
        <w:t>
      способы нанесения на изделия сплошного одноцветного и однотонного крытья;</w:t>
      </w:r>
    </w:p>
    <w:bookmarkEnd w:id="556"/>
    <w:bookmarkStart w:name="z561" w:id="557"/>
    <w:p>
      <w:pPr>
        <w:spacing w:after="0"/>
        <w:ind w:left="0"/>
        <w:jc w:val="both"/>
      </w:pPr>
      <w:r>
        <w:rPr>
          <w:rFonts w:ascii="Times New Roman"/>
          <w:b w:val="false"/>
          <w:i w:val="false"/>
          <w:color w:val="000000"/>
          <w:sz w:val="28"/>
        </w:rPr>
        <w:t>
      виды дефектов и способы их устранения.</w:t>
      </w:r>
    </w:p>
    <w:bookmarkEnd w:id="557"/>
    <w:bookmarkStart w:name="z562" w:id="558"/>
    <w:p>
      <w:pPr>
        <w:spacing w:after="0"/>
        <w:ind w:left="0"/>
        <w:jc w:val="both"/>
      </w:pPr>
      <w:r>
        <w:rPr>
          <w:rFonts w:ascii="Times New Roman"/>
          <w:b w:val="false"/>
          <w:i w:val="false"/>
          <w:color w:val="000000"/>
          <w:sz w:val="28"/>
        </w:rPr>
        <w:t>
      Параграф 3. Живописец, 4-й разряд</w:t>
      </w:r>
    </w:p>
    <w:bookmarkEnd w:id="558"/>
    <w:bookmarkStart w:name="z563" w:id="559"/>
    <w:p>
      <w:pPr>
        <w:spacing w:after="0"/>
        <w:ind w:left="0"/>
        <w:jc w:val="both"/>
      </w:pPr>
      <w:r>
        <w:rPr>
          <w:rFonts w:ascii="Times New Roman"/>
          <w:b w:val="false"/>
          <w:i w:val="false"/>
          <w:color w:val="000000"/>
          <w:sz w:val="28"/>
        </w:rPr>
        <w:t>
      104. Характеристика работ:</w:t>
      </w:r>
    </w:p>
    <w:bookmarkEnd w:id="559"/>
    <w:bookmarkStart w:name="z564" w:id="560"/>
    <w:p>
      <w:pPr>
        <w:spacing w:after="0"/>
        <w:ind w:left="0"/>
        <w:jc w:val="both"/>
      </w:pPr>
      <w:r>
        <w:rPr>
          <w:rFonts w:ascii="Times New Roman"/>
          <w:b w:val="false"/>
          <w:i w:val="false"/>
          <w:color w:val="000000"/>
          <w:sz w:val="28"/>
        </w:rPr>
        <w:t>
      художественная роспись по образцам фарфоровых и фаянсовых изделий, изделий художественной керамики, облицовочных плиток рисунками средней сложности с применением подглазурных, надглазурных красок с разработкой отдельных деталей рисунка;</w:t>
      </w:r>
    </w:p>
    <w:bookmarkEnd w:id="560"/>
    <w:bookmarkStart w:name="z565" w:id="561"/>
    <w:p>
      <w:pPr>
        <w:spacing w:after="0"/>
        <w:ind w:left="0"/>
        <w:jc w:val="both"/>
      </w:pPr>
      <w:r>
        <w:rPr>
          <w:rFonts w:ascii="Times New Roman"/>
          <w:b w:val="false"/>
          <w:i w:val="false"/>
          <w:color w:val="000000"/>
          <w:sz w:val="28"/>
        </w:rPr>
        <w:t>
      выполнение рисунка по гладкой поверхности или по рельефному изображению, построенного на орнаментальных и цветочных мотивах с нанесением тонов и полутонов;</w:t>
      </w:r>
    </w:p>
    <w:bookmarkEnd w:id="561"/>
    <w:bookmarkStart w:name="z566" w:id="562"/>
    <w:p>
      <w:pPr>
        <w:spacing w:after="0"/>
        <w:ind w:left="0"/>
        <w:jc w:val="both"/>
      </w:pPr>
      <w:r>
        <w:rPr>
          <w:rFonts w:ascii="Times New Roman"/>
          <w:b w:val="false"/>
          <w:i w:val="false"/>
          <w:color w:val="000000"/>
          <w:sz w:val="28"/>
        </w:rPr>
        <w:t>
      прочистка по готовым контурам;</w:t>
      </w:r>
    </w:p>
    <w:bookmarkEnd w:id="562"/>
    <w:bookmarkStart w:name="z567" w:id="563"/>
    <w:p>
      <w:pPr>
        <w:spacing w:after="0"/>
        <w:ind w:left="0"/>
        <w:jc w:val="both"/>
      </w:pPr>
      <w:r>
        <w:rPr>
          <w:rFonts w:ascii="Times New Roman"/>
          <w:b w:val="false"/>
          <w:i w:val="false"/>
          <w:color w:val="000000"/>
          <w:sz w:val="28"/>
        </w:rPr>
        <w:t>
      многопереходное крытье различных изделий кобальтом;</w:t>
      </w:r>
    </w:p>
    <w:bookmarkEnd w:id="563"/>
    <w:bookmarkStart w:name="z568" w:id="564"/>
    <w:p>
      <w:pPr>
        <w:spacing w:after="0"/>
        <w:ind w:left="0"/>
        <w:jc w:val="both"/>
      </w:pPr>
      <w:r>
        <w:rPr>
          <w:rFonts w:ascii="Times New Roman"/>
          <w:b w:val="false"/>
          <w:i w:val="false"/>
          <w:color w:val="000000"/>
          <w:sz w:val="28"/>
        </w:rPr>
        <w:t>
      нанесение на изделие в различных комбинациях сложного многоцветного нисходящего или восходящего крытья.</w:t>
      </w:r>
    </w:p>
    <w:bookmarkEnd w:id="564"/>
    <w:bookmarkStart w:name="z569" w:id="565"/>
    <w:p>
      <w:pPr>
        <w:spacing w:after="0"/>
        <w:ind w:left="0"/>
        <w:jc w:val="both"/>
      </w:pPr>
      <w:r>
        <w:rPr>
          <w:rFonts w:ascii="Times New Roman"/>
          <w:b w:val="false"/>
          <w:i w:val="false"/>
          <w:color w:val="000000"/>
          <w:sz w:val="28"/>
        </w:rPr>
        <w:t>
      105. Должен знать:</w:t>
      </w:r>
    </w:p>
    <w:bookmarkEnd w:id="565"/>
    <w:bookmarkStart w:name="z570" w:id="566"/>
    <w:p>
      <w:pPr>
        <w:spacing w:after="0"/>
        <w:ind w:left="0"/>
        <w:jc w:val="both"/>
      </w:pPr>
      <w:r>
        <w:rPr>
          <w:rFonts w:ascii="Times New Roman"/>
          <w:b w:val="false"/>
          <w:i w:val="false"/>
          <w:color w:val="000000"/>
          <w:sz w:val="28"/>
        </w:rPr>
        <w:t>
      технологический процесс выполнения художественной росписи изделий рисунками средней сложности;</w:t>
      </w:r>
    </w:p>
    <w:bookmarkEnd w:id="566"/>
    <w:bookmarkStart w:name="z571" w:id="567"/>
    <w:p>
      <w:pPr>
        <w:spacing w:after="0"/>
        <w:ind w:left="0"/>
        <w:jc w:val="both"/>
      </w:pPr>
      <w:r>
        <w:rPr>
          <w:rFonts w:ascii="Times New Roman"/>
          <w:b w:val="false"/>
          <w:i w:val="false"/>
          <w:color w:val="000000"/>
          <w:sz w:val="28"/>
        </w:rPr>
        <w:t>
      требования, предъявляемые к качеству красок и рисунков;</w:t>
      </w:r>
    </w:p>
    <w:bookmarkEnd w:id="567"/>
    <w:bookmarkStart w:name="z572" w:id="568"/>
    <w:p>
      <w:pPr>
        <w:spacing w:after="0"/>
        <w:ind w:left="0"/>
        <w:jc w:val="both"/>
      </w:pPr>
      <w:r>
        <w:rPr>
          <w:rFonts w:ascii="Times New Roman"/>
          <w:b w:val="false"/>
          <w:i w:val="false"/>
          <w:color w:val="000000"/>
          <w:sz w:val="28"/>
        </w:rPr>
        <w:t>
      приемы распределения и размещения рисунка;</w:t>
      </w:r>
    </w:p>
    <w:bookmarkEnd w:id="568"/>
    <w:bookmarkStart w:name="z573" w:id="569"/>
    <w:p>
      <w:pPr>
        <w:spacing w:after="0"/>
        <w:ind w:left="0"/>
        <w:jc w:val="both"/>
      </w:pPr>
      <w:r>
        <w:rPr>
          <w:rFonts w:ascii="Times New Roman"/>
          <w:b w:val="false"/>
          <w:i w:val="false"/>
          <w:color w:val="000000"/>
          <w:sz w:val="28"/>
        </w:rPr>
        <w:t>
      способы подбора красок; приемы сложного крытья изделий с сохранением четких границ в местах соприкосновения красок различных цветов и назначения;</w:t>
      </w:r>
    </w:p>
    <w:bookmarkEnd w:id="569"/>
    <w:bookmarkStart w:name="z574" w:id="570"/>
    <w:p>
      <w:pPr>
        <w:spacing w:after="0"/>
        <w:ind w:left="0"/>
        <w:jc w:val="both"/>
      </w:pPr>
      <w:r>
        <w:rPr>
          <w:rFonts w:ascii="Times New Roman"/>
          <w:b w:val="false"/>
          <w:i w:val="false"/>
          <w:color w:val="000000"/>
          <w:sz w:val="28"/>
        </w:rPr>
        <w:t>
      виды брака и меры по его предупреждению.</w:t>
      </w:r>
    </w:p>
    <w:bookmarkEnd w:id="570"/>
    <w:bookmarkStart w:name="z575" w:id="571"/>
    <w:p>
      <w:pPr>
        <w:spacing w:after="0"/>
        <w:ind w:left="0"/>
        <w:jc w:val="both"/>
      </w:pPr>
      <w:r>
        <w:rPr>
          <w:rFonts w:ascii="Times New Roman"/>
          <w:b w:val="false"/>
          <w:i w:val="false"/>
          <w:color w:val="000000"/>
          <w:sz w:val="28"/>
        </w:rPr>
        <w:t>
      Параграф 4. Живописец, 5-й разряд</w:t>
      </w:r>
    </w:p>
    <w:bookmarkEnd w:id="571"/>
    <w:bookmarkStart w:name="z576" w:id="572"/>
    <w:p>
      <w:pPr>
        <w:spacing w:after="0"/>
        <w:ind w:left="0"/>
        <w:jc w:val="both"/>
      </w:pPr>
      <w:r>
        <w:rPr>
          <w:rFonts w:ascii="Times New Roman"/>
          <w:b w:val="false"/>
          <w:i w:val="false"/>
          <w:color w:val="000000"/>
          <w:sz w:val="28"/>
        </w:rPr>
        <w:t>
      106. Характеристика работ:</w:t>
      </w:r>
    </w:p>
    <w:bookmarkEnd w:id="572"/>
    <w:bookmarkStart w:name="z577" w:id="573"/>
    <w:p>
      <w:pPr>
        <w:spacing w:after="0"/>
        <w:ind w:left="0"/>
        <w:jc w:val="both"/>
      </w:pPr>
      <w:r>
        <w:rPr>
          <w:rFonts w:ascii="Times New Roman"/>
          <w:b w:val="false"/>
          <w:i w:val="false"/>
          <w:color w:val="000000"/>
          <w:sz w:val="28"/>
        </w:rPr>
        <w:t>
      комбинированная художественная роспись фарфоровых, фаянсовых и сложных по форме майоликовых изделий художественной керамики, санитарно-строительных изделий (бачки, умывальники, унитазы, пьедесталы) по заданным образцам сложными рисунками с применением надглазурных и подглазурных красок, препаратов золота или серебра;</w:t>
      </w:r>
    </w:p>
    <w:bookmarkEnd w:id="573"/>
    <w:bookmarkStart w:name="z578" w:id="574"/>
    <w:p>
      <w:pPr>
        <w:spacing w:after="0"/>
        <w:ind w:left="0"/>
        <w:jc w:val="both"/>
      </w:pPr>
      <w:r>
        <w:rPr>
          <w:rFonts w:ascii="Times New Roman"/>
          <w:b w:val="false"/>
          <w:i w:val="false"/>
          <w:color w:val="000000"/>
          <w:sz w:val="28"/>
        </w:rPr>
        <w:t>
      роспись изделий сложными многоцветными мотивами с последующей разработкой отдельных деталей;</w:t>
      </w:r>
    </w:p>
    <w:bookmarkEnd w:id="574"/>
    <w:bookmarkStart w:name="z579" w:id="575"/>
    <w:p>
      <w:pPr>
        <w:spacing w:after="0"/>
        <w:ind w:left="0"/>
        <w:jc w:val="both"/>
      </w:pPr>
      <w:r>
        <w:rPr>
          <w:rFonts w:ascii="Times New Roman"/>
          <w:b w:val="false"/>
          <w:i w:val="false"/>
          <w:color w:val="000000"/>
          <w:sz w:val="28"/>
        </w:rPr>
        <w:t>
      оформление рисунков кобальтом, препаратами золота, серебра с отделкой, прочисткой, цировкой, тонкой ажурной гравировкой по золоту и серебру, художественными надписями;</w:t>
      </w:r>
    </w:p>
    <w:bookmarkEnd w:id="575"/>
    <w:bookmarkStart w:name="z580" w:id="576"/>
    <w:p>
      <w:pPr>
        <w:spacing w:after="0"/>
        <w:ind w:left="0"/>
        <w:jc w:val="both"/>
      </w:pPr>
      <w:r>
        <w:rPr>
          <w:rFonts w:ascii="Times New Roman"/>
          <w:b w:val="false"/>
          <w:i w:val="false"/>
          <w:color w:val="000000"/>
          <w:sz w:val="28"/>
        </w:rPr>
        <w:t>
      скульптуры – солями, всевозможными красками с нанесением красочных полутонов;</w:t>
      </w:r>
    </w:p>
    <w:bookmarkEnd w:id="576"/>
    <w:bookmarkStart w:name="z581" w:id="577"/>
    <w:p>
      <w:pPr>
        <w:spacing w:after="0"/>
        <w:ind w:left="0"/>
        <w:jc w:val="both"/>
      </w:pPr>
      <w:r>
        <w:rPr>
          <w:rFonts w:ascii="Times New Roman"/>
          <w:b w:val="false"/>
          <w:i w:val="false"/>
          <w:color w:val="000000"/>
          <w:sz w:val="28"/>
        </w:rPr>
        <w:t>
      нанесение на майоликовые изделия различными способами цветных матовых, кристаллических потечных и других декоративных глазурей и эмалей.</w:t>
      </w:r>
    </w:p>
    <w:bookmarkEnd w:id="577"/>
    <w:bookmarkStart w:name="z582" w:id="578"/>
    <w:p>
      <w:pPr>
        <w:spacing w:after="0"/>
        <w:ind w:left="0"/>
        <w:jc w:val="both"/>
      </w:pPr>
      <w:r>
        <w:rPr>
          <w:rFonts w:ascii="Times New Roman"/>
          <w:b w:val="false"/>
          <w:i w:val="false"/>
          <w:color w:val="000000"/>
          <w:sz w:val="28"/>
        </w:rPr>
        <w:t>
      107. Должен знать:</w:t>
      </w:r>
    </w:p>
    <w:bookmarkEnd w:id="578"/>
    <w:bookmarkStart w:name="z583" w:id="579"/>
    <w:p>
      <w:pPr>
        <w:spacing w:after="0"/>
        <w:ind w:left="0"/>
        <w:jc w:val="both"/>
      </w:pPr>
      <w:r>
        <w:rPr>
          <w:rFonts w:ascii="Times New Roman"/>
          <w:b w:val="false"/>
          <w:i w:val="false"/>
          <w:color w:val="000000"/>
          <w:sz w:val="28"/>
        </w:rPr>
        <w:t>
      физико-химические свойства художественных красок;</w:t>
      </w:r>
    </w:p>
    <w:bookmarkEnd w:id="579"/>
    <w:bookmarkStart w:name="z584" w:id="580"/>
    <w:p>
      <w:pPr>
        <w:spacing w:after="0"/>
        <w:ind w:left="0"/>
        <w:jc w:val="both"/>
      </w:pPr>
      <w:r>
        <w:rPr>
          <w:rFonts w:ascii="Times New Roman"/>
          <w:b w:val="false"/>
          <w:i w:val="false"/>
          <w:color w:val="000000"/>
          <w:sz w:val="28"/>
        </w:rPr>
        <w:t>
      требования, предъявляемые к качеству красок, рисунков;</w:t>
      </w:r>
    </w:p>
    <w:bookmarkEnd w:id="580"/>
    <w:bookmarkStart w:name="z585" w:id="581"/>
    <w:p>
      <w:pPr>
        <w:spacing w:after="0"/>
        <w:ind w:left="0"/>
        <w:jc w:val="both"/>
      </w:pPr>
      <w:r>
        <w:rPr>
          <w:rFonts w:ascii="Times New Roman"/>
          <w:b w:val="false"/>
          <w:i w:val="false"/>
          <w:color w:val="000000"/>
          <w:sz w:val="28"/>
        </w:rPr>
        <w:t>
      рецептуру красок, препаратов золота и серебра;</w:t>
      </w:r>
    </w:p>
    <w:bookmarkEnd w:id="581"/>
    <w:bookmarkStart w:name="z586" w:id="582"/>
    <w:p>
      <w:pPr>
        <w:spacing w:after="0"/>
        <w:ind w:left="0"/>
        <w:jc w:val="both"/>
      </w:pPr>
      <w:r>
        <w:rPr>
          <w:rFonts w:ascii="Times New Roman"/>
          <w:b w:val="false"/>
          <w:i w:val="false"/>
          <w:color w:val="000000"/>
          <w:sz w:val="28"/>
        </w:rPr>
        <w:t>
      способы выполнения несложных эскизов рисунков;</w:t>
      </w:r>
    </w:p>
    <w:bookmarkEnd w:id="582"/>
    <w:bookmarkStart w:name="z587" w:id="583"/>
    <w:p>
      <w:pPr>
        <w:spacing w:after="0"/>
        <w:ind w:left="0"/>
        <w:jc w:val="both"/>
      </w:pPr>
      <w:r>
        <w:rPr>
          <w:rFonts w:ascii="Times New Roman"/>
          <w:b w:val="false"/>
          <w:i w:val="false"/>
          <w:color w:val="000000"/>
          <w:sz w:val="28"/>
        </w:rPr>
        <w:t>
      основы живописи по фарфору, фаянсу и майолике.</w:t>
      </w:r>
    </w:p>
    <w:bookmarkEnd w:id="583"/>
    <w:bookmarkStart w:name="z588" w:id="584"/>
    <w:p>
      <w:pPr>
        <w:spacing w:after="0"/>
        <w:ind w:left="0"/>
        <w:jc w:val="both"/>
      </w:pPr>
      <w:r>
        <w:rPr>
          <w:rFonts w:ascii="Times New Roman"/>
          <w:b w:val="false"/>
          <w:i w:val="false"/>
          <w:color w:val="000000"/>
          <w:sz w:val="28"/>
        </w:rPr>
        <w:t>
      Параграф 5. Живописец, 6-й разряд</w:t>
      </w:r>
    </w:p>
    <w:bookmarkEnd w:id="584"/>
    <w:bookmarkStart w:name="z589" w:id="585"/>
    <w:p>
      <w:pPr>
        <w:spacing w:after="0"/>
        <w:ind w:left="0"/>
        <w:jc w:val="both"/>
      </w:pPr>
      <w:r>
        <w:rPr>
          <w:rFonts w:ascii="Times New Roman"/>
          <w:b w:val="false"/>
          <w:i w:val="false"/>
          <w:color w:val="000000"/>
          <w:sz w:val="28"/>
        </w:rPr>
        <w:t>
      108. Характеристика работ:</w:t>
      </w:r>
    </w:p>
    <w:bookmarkEnd w:id="585"/>
    <w:bookmarkStart w:name="z590" w:id="586"/>
    <w:p>
      <w:pPr>
        <w:spacing w:after="0"/>
        <w:ind w:left="0"/>
        <w:jc w:val="both"/>
      </w:pPr>
      <w:r>
        <w:rPr>
          <w:rFonts w:ascii="Times New Roman"/>
          <w:b w:val="false"/>
          <w:i w:val="false"/>
          <w:color w:val="000000"/>
          <w:sz w:val="28"/>
        </w:rPr>
        <w:t>
      высокохудожественная роспись особо сложных по форме и уникальных декоративных фарфоровых, фаянсовых изделий, предназначенных для выставок, дворцов, музеев, требующих сложных графических решений, разнообразных красочных наложений с самостоятельным распределением на поверхности изделия отдельных частей и всей композиции рисунка;</w:t>
      </w:r>
    </w:p>
    <w:bookmarkEnd w:id="586"/>
    <w:bookmarkStart w:name="z591" w:id="587"/>
    <w:p>
      <w:pPr>
        <w:spacing w:after="0"/>
        <w:ind w:left="0"/>
        <w:jc w:val="both"/>
      </w:pPr>
      <w:r>
        <w:rPr>
          <w:rFonts w:ascii="Times New Roman"/>
          <w:b w:val="false"/>
          <w:i w:val="false"/>
          <w:color w:val="000000"/>
          <w:sz w:val="28"/>
        </w:rPr>
        <w:t>
      выполнение в творческом содружестве с автором формы художественных рисунков, воссоздающих пейзажи, персонажи, сюжеты, портреты, сказочные образы;</w:t>
      </w:r>
    </w:p>
    <w:bookmarkEnd w:id="587"/>
    <w:bookmarkStart w:name="z592" w:id="588"/>
    <w:p>
      <w:pPr>
        <w:spacing w:after="0"/>
        <w:ind w:left="0"/>
        <w:jc w:val="both"/>
      </w:pPr>
      <w:r>
        <w:rPr>
          <w:rFonts w:ascii="Times New Roman"/>
          <w:b w:val="false"/>
          <w:i w:val="false"/>
          <w:color w:val="000000"/>
          <w:sz w:val="28"/>
        </w:rPr>
        <w:t>
      стилизованные изображения животного и растительного;</w:t>
      </w:r>
    </w:p>
    <w:bookmarkEnd w:id="588"/>
    <w:bookmarkStart w:name="z593" w:id="589"/>
    <w:p>
      <w:pPr>
        <w:spacing w:after="0"/>
        <w:ind w:left="0"/>
        <w:jc w:val="both"/>
      </w:pPr>
      <w:r>
        <w:rPr>
          <w:rFonts w:ascii="Times New Roman"/>
          <w:b w:val="false"/>
          <w:i w:val="false"/>
          <w:color w:val="000000"/>
          <w:sz w:val="28"/>
        </w:rPr>
        <w:t>
      мира в едином ансамбле;</w:t>
      </w:r>
    </w:p>
    <w:bookmarkEnd w:id="589"/>
    <w:bookmarkStart w:name="z594" w:id="590"/>
    <w:p>
      <w:pPr>
        <w:spacing w:after="0"/>
        <w:ind w:left="0"/>
        <w:jc w:val="both"/>
      </w:pPr>
      <w:r>
        <w:rPr>
          <w:rFonts w:ascii="Times New Roman"/>
          <w:b w:val="false"/>
          <w:i w:val="false"/>
          <w:color w:val="000000"/>
          <w:sz w:val="28"/>
        </w:rPr>
        <w:t>
      национальные орнаменты с разработкой до предельной выразительности с тончайшей гравировкой по золоту и серебру.</w:t>
      </w:r>
    </w:p>
    <w:bookmarkEnd w:id="590"/>
    <w:bookmarkStart w:name="z595" w:id="591"/>
    <w:p>
      <w:pPr>
        <w:spacing w:after="0"/>
        <w:ind w:left="0"/>
        <w:jc w:val="both"/>
      </w:pPr>
      <w:r>
        <w:rPr>
          <w:rFonts w:ascii="Times New Roman"/>
          <w:b w:val="false"/>
          <w:i w:val="false"/>
          <w:color w:val="000000"/>
          <w:sz w:val="28"/>
        </w:rPr>
        <w:t>
      109. Должен знать:</w:t>
      </w:r>
    </w:p>
    <w:bookmarkEnd w:id="591"/>
    <w:bookmarkStart w:name="z596" w:id="592"/>
    <w:p>
      <w:pPr>
        <w:spacing w:after="0"/>
        <w:ind w:left="0"/>
        <w:jc w:val="both"/>
      </w:pPr>
      <w:r>
        <w:rPr>
          <w:rFonts w:ascii="Times New Roman"/>
          <w:b w:val="false"/>
          <w:i w:val="false"/>
          <w:color w:val="000000"/>
          <w:sz w:val="28"/>
        </w:rPr>
        <w:t>
      основы живописи и цветоведения; основы композиции рисунка;</w:t>
      </w:r>
    </w:p>
    <w:bookmarkEnd w:id="592"/>
    <w:bookmarkStart w:name="z597" w:id="593"/>
    <w:p>
      <w:pPr>
        <w:spacing w:after="0"/>
        <w:ind w:left="0"/>
        <w:jc w:val="both"/>
      </w:pPr>
      <w:r>
        <w:rPr>
          <w:rFonts w:ascii="Times New Roman"/>
          <w:b w:val="false"/>
          <w:i w:val="false"/>
          <w:color w:val="000000"/>
          <w:sz w:val="28"/>
        </w:rPr>
        <w:t>
      законы построения теней;</w:t>
      </w:r>
    </w:p>
    <w:bookmarkEnd w:id="593"/>
    <w:bookmarkStart w:name="z598" w:id="594"/>
    <w:p>
      <w:pPr>
        <w:spacing w:after="0"/>
        <w:ind w:left="0"/>
        <w:jc w:val="both"/>
      </w:pPr>
      <w:r>
        <w:rPr>
          <w:rFonts w:ascii="Times New Roman"/>
          <w:b w:val="false"/>
          <w:i w:val="false"/>
          <w:color w:val="000000"/>
          <w:sz w:val="28"/>
        </w:rPr>
        <w:t>
      физико-химические свойства художественных красок;</w:t>
      </w:r>
    </w:p>
    <w:bookmarkEnd w:id="594"/>
    <w:bookmarkStart w:name="z599" w:id="595"/>
    <w:p>
      <w:pPr>
        <w:spacing w:after="0"/>
        <w:ind w:left="0"/>
        <w:jc w:val="both"/>
      </w:pPr>
      <w:r>
        <w:rPr>
          <w:rFonts w:ascii="Times New Roman"/>
          <w:b w:val="false"/>
          <w:i w:val="false"/>
          <w:color w:val="000000"/>
          <w:sz w:val="28"/>
        </w:rPr>
        <w:t>
      приемы высокохудожественной росписи особо сложных и уникальных изделий;</w:t>
      </w:r>
    </w:p>
    <w:bookmarkEnd w:id="595"/>
    <w:bookmarkStart w:name="z600" w:id="596"/>
    <w:p>
      <w:pPr>
        <w:spacing w:after="0"/>
        <w:ind w:left="0"/>
        <w:jc w:val="both"/>
      </w:pPr>
      <w:r>
        <w:rPr>
          <w:rFonts w:ascii="Times New Roman"/>
          <w:b w:val="false"/>
          <w:i w:val="false"/>
          <w:color w:val="000000"/>
          <w:sz w:val="28"/>
        </w:rPr>
        <w:t>
      способы копирования рисунков с оригиналов в любых масштабах;</w:t>
      </w:r>
    </w:p>
    <w:bookmarkEnd w:id="596"/>
    <w:bookmarkStart w:name="z601" w:id="597"/>
    <w:p>
      <w:pPr>
        <w:spacing w:after="0"/>
        <w:ind w:left="0"/>
        <w:jc w:val="both"/>
      </w:pPr>
      <w:r>
        <w:rPr>
          <w:rFonts w:ascii="Times New Roman"/>
          <w:b w:val="false"/>
          <w:i w:val="false"/>
          <w:color w:val="000000"/>
          <w:sz w:val="28"/>
        </w:rPr>
        <w:t>
      приемы тончайшей гравировки по золоту и серебру;</w:t>
      </w:r>
    </w:p>
    <w:bookmarkEnd w:id="597"/>
    <w:bookmarkStart w:name="z602" w:id="598"/>
    <w:p>
      <w:pPr>
        <w:spacing w:after="0"/>
        <w:ind w:left="0"/>
        <w:jc w:val="both"/>
      </w:pPr>
      <w:r>
        <w:rPr>
          <w:rFonts w:ascii="Times New Roman"/>
          <w:b w:val="false"/>
          <w:i w:val="false"/>
          <w:color w:val="000000"/>
          <w:sz w:val="28"/>
        </w:rPr>
        <w:t>
      приемы разработки деталей рисунков до предельной выразительности и требуемой яркости красок;</w:t>
      </w:r>
    </w:p>
    <w:bookmarkEnd w:id="598"/>
    <w:bookmarkStart w:name="z603" w:id="599"/>
    <w:p>
      <w:pPr>
        <w:spacing w:after="0"/>
        <w:ind w:left="0"/>
        <w:jc w:val="both"/>
      </w:pPr>
      <w:r>
        <w:rPr>
          <w:rFonts w:ascii="Times New Roman"/>
          <w:b w:val="false"/>
          <w:i w:val="false"/>
          <w:color w:val="000000"/>
          <w:sz w:val="28"/>
        </w:rPr>
        <w:t>
      приемы зарисовки эскизов при совместной работе с автором формы.</w:t>
      </w:r>
    </w:p>
    <w:bookmarkEnd w:id="599"/>
    <w:bookmarkStart w:name="z604" w:id="600"/>
    <w:p>
      <w:pPr>
        <w:spacing w:after="0"/>
        <w:ind w:left="0"/>
        <w:jc w:val="both"/>
      </w:pPr>
      <w:r>
        <w:rPr>
          <w:rFonts w:ascii="Times New Roman"/>
          <w:b w:val="false"/>
          <w:i w:val="false"/>
          <w:color w:val="000000"/>
          <w:sz w:val="28"/>
        </w:rPr>
        <w:t>
      110. Требуется среднее профессиональное образование.</w:t>
      </w:r>
    </w:p>
    <w:bookmarkEnd w:id="600"/>
    <w:bookmarkStart w:name="z605" w:id="601"/>
    <w:p>
      <w:pPr>
        <w:spacing w:after="0"/>
        <w:ind w:left="0"/>
        <w:jc w:val="both"/>
      </w:pPr>
      <w:r>
        <w:rPr>
          <w:rFonts w:ascii="Times New Roman"/>
          <w:b w:val="false"/>
          <w:i w:val="false"/>
          <w:color w:val="000000"/>
          <w:sz w:val="28"/>
        </w:rPr>
        <w:t>
      15. Заборщик фарфоровых, фаянсовых и керамических изделий</w:t>
      </w:r>
    </w:p>
    <w:bookmarkEnd w:id="601"/>
    <w:bookmarkStart w:name="z606" w:id="602"/>
    <w:p>
      <w:pPr>
        <w:spacing w:after="0"/>
        <w:ind w:left="0"/>
        <w:jc w:val="both"/>
      </w:pPr>
      <w:r>
        <w:rPr>
          <w:rFonts w:ascii="Times New Roman"/>
          <w:b w:val="false"/>
          <w:i w:val="false"/>
          <w:color w:val="000000"/>
          <w:sz w:val="28"/>
        </w:rPr>
        <w:t>
      Параграф 1. Заборщик фарфоровых, фаянсовых и керамических изделий,</w:t>
      </w:r>
    </w:p>
    <w:bookmarkEnd w:id="602"/>
    <w:p>
      <w:pPr>
        <w:spacing w:after="0"/>
        <w:ind w:left="0"/>
        <w:jc w:val="both"/>
      </w:pPr>
      <w:r>
        <w:rPr>
          <w:rFonts w:ascii="Times New Roman"/>
          <w:b w:val="false"/>
          <w:i w:val="false"/>
          <w:color w:val="000000"/>
          <w:sz w:val="28"/>
        </w:rPr>
        <w:t>
      2-й разряд</w:t>
      </w:r>
    </w:p>
    <w:bookmarkStart w:name="z607" w:id="603"/>
    <w:p>
      <w:pPr>
        <w:spacing w:after="0"/>
        <w:ind w:left="0"/>
        <w:jc w:val="both"/>
      </w:pPr>
      <w:r>
        <w:rPr>
          <w:rFonts w:ascii="Times New Roman"/>
          <w:b w:val="false"/>
          <w:i w:val="false"/>
          <w:color w:val="000000"/>
          <w:sz w:val="28"/>
        </w:rPr>
        <w:t>
      111. Характеристика работ:</w:t>
      </w:r>
    </w:p>
    <w:bookmarkEnd w:id="603"/>
    <w:bookmarkStart w:name="z608" w:id="604"/>
    <w:p>
      <w:pPr>
        <w:spacing w:after="0"/>
        <w:ind w:left="0"/>
        <w:jc w:val="both"/>
      </w:pPr>
      <w:r>
        <w:rPr>
          <w:rFonts w:ascii="Times New Roman"/>
          <w:b w:val="false"/>
          <w:i w:val="false"/>
          <w:color w:val="000000"/>
          <w:sz w:val="28"/>
        </w:rPr>
        <w:t>
      заборка мелких фарфоровых, фаянсовых изделий, изделий технического фарфора, электрокерамических изделий без подставок и майоликовых изделий в капсели, на этажерки печных вагонеток, огнеупорные лещадки и с конвейерной ленты с рациональным использованием их объема и с отбраковкой негодных изделий;</w:t>
      </w:r>
    </w:p>
    <w:bookmarkEnd w:id="604"/>
    <w:bookmarkStart w:name="z609" w:id="605"/>
    <w:p>
      <w:pPr>
        <w:spacing w:after="0"/>
        <w:ind w:left="0"/>
        <w:jc w:val="both"/>
      </w:pPr>
      <w:r>
        <w:rPr>
          <w:rFonts w:ascii="Times New Roman"/>
          <w:b w:val="false"/>
          <w:i w:val="false"/>
          <w:color w:val="000000"/>
          <w:sz w:val="28"/>
        </w:rPr>
        <w:t>
      подготовка к заборке капселей и огнеупорного припаса (гребенок, прокладок массы);</w:t>
      </w:r>
    </w:p>
    <w:bookmarkEnd w:id="605"/>
    <w:bookmarkStart w:name="z610" w:id="606"/>
    <w:p>
      <w:pPr>
        <w:spacing w:after="0"/>
        <w:ind w:left="0"/>
        <w:jc w:val="both"/>
      </w:pPr>
      <w:r>
        <w:rPr>
          <w:rFonts w:ascii="Times New Roman"/>
          <w:b w:val="false"/>
          <w:i w:val="false"/>
          <w:color w:val="000000"/>
          <w:sz w:val="28"/>
        </w:rPr>
        <w:t>
      очистка капселей и промазка их каолиновым раствором;</w:t>
      </w:r>
    </w:p>
    <w:bookmarkEnd w:id="606"/>
    <w:bookmarkStart w:name="z611" w:id="607"/>
    <w:p>
      <w:pPr>
        <w:spacing w:after="0"/>
        <w:ind w:left="0"/>
        <w:jc w:val="both"/>
      </w:pPr>
      <w:r>
        <w:rPr>
          <w:rFonts w:ascii="Times New Roman"/>
          <w:b w:val="false"/>
          <w:i w:val="false"/>
          <w:color w:val="000000"/>
          <w:sz w:val="28"/>
        </w:rPr>
        <w:t>
      установка капселей с изделиями на транспортер, тележку или в штабель.</w:t>
      </w:r>
    </w:p>
    <w:bookmarkEnd w:id="607"/>
    <w:bookmarkStart w:name="z612" w:id="608"/>
    <w:p>
      <w:pPr>
        <w:spacing w:after="0"/>
        <w:ind w:left="0"/>
        <w:jc w:val="both"/>
      </w:pPr>
      <w:r>
        <w:rPr>
          <w:rFonts w:ascii="Times New Roman"/>
          <w:b w:val="false"/>
          <w:i w:val="false"/>
          <w:color w:val="000000"/>
          <w:sz w:val="28"/>
        </w:rPr>
        <w:t>
      112. Должен знать: ассортимент изделий; приемы заборки изделий; требования к безопасной эксплуатации установок; требования к качеству заборки.</w:t>
      </w:r>
    </w:p>
    <w:bookmarkEnd w:id="608"/>
    <w:bookmarkStart w:name="z613" w:id="609"/>
    <w:p>
      <w:pPr>
        <w:spacing w:after="0"/>
        <w:ind w:left="0"/>
        <w:jc w:val="both"/>
      </w:pPr>
      <w:r>
        <w:rPr>
          <w:rFonts w:ascii="Times New Roman"/>
          <w:b w:val="false"/>
          <w:i w:val="false"/>
          <w:color w:val="000000"/>
          <w:sz w:val="28"/>
        </w:rPr>
        <w:t>
      113. Примеры работ:</w:t>
      </w:r>
    </w:p>
    <w:bookmarkEnd w:id="609"/>
    <w:bookmarkStart w:name="z614" w:id="610"/>
    <w:p>
      <w:pPr>
        <w:spacing w:after="0"/>
        <w:ind w:left="0"/>
        <w:jc w:val="both"/>
      </w:pPr>
      <w:r>
        <w:rPr>
          <w:rFonts w:ascii="Times New Roman"/>
          <w:b w:val="false"/>
          <w:i w:val="false"/>
          <w:color w:val="000000"/>
          <w:sz w:val="28"/>
        </w:rPr>
        <w:t>
      Заборка:</w:t>
      </w:r>
    </w:p>
    <w:bookmarkEnd w:id="610"/>
    <w:bookmarkStart w:name="z615" w:id="611"/>
    <w:p>
      <w:pPr>
        <w:spacing w:after="0"/>
        <w:ind w:left="0"/>
        <w:jc w:val="both"/>
      </w:pPr>
      <w:r>
        <w:rPr>
          <w:rFonts w:ascii="Times New Roman"/>
          <w:b w:val="false"/>
          <w:i w:val="false"/>
          <w:color w:val="000000"/>
          <w:sz w:val="28"/>
        </w:rPr>
        <w:t>
      1) блюдца для варенья, горчичницы, перечницы, рюмки для яиц, солонки, сервизы кукольные – заборка;</w:t>
      </w:r>
    </w:p>
    <w:bookmarkEnd w:id="611"/>
    <w:bookmarkStart w:name="z616" w:id="612"/>
    <w:p>
      <w:pPr>
        <w:spacing w:after="0"/>
        <w:ind w:left="0"/>
        <w:jc w:val="both"/>
      </w:pPr>
      <w:r>
        <w:rPr>
          <w:rFonts w:ascii="Times New Roman"/>
          <w:b w:val="false"/>
          <w:i w:val="false"/>
          <w:color w:val="000000"/>
          <w:sz w:val="28"/>
        </w:rPr>
        <w:t>
      2) воронки, мензурки емкостью до 1000 мл, песты с диаметром головки до 60 мм, ступки диаметром до 180 мм, тиглы и крышки к ним всех размеров, чаши выпарительные, шпатели всех размеров – заборка.</w:t>
      </w:r>
    </w:p>
    <w:bookmarkEnd w:id="612"/>
    <w:bookmarkStart w:name="z617" w:id="613"/>
    <w:p>
      <w:pPr>
        <w:spacing w:after="0"/>
        <w:ind w:left="0"/>
        <w:jc w:val="both"/>
      </w:pPr>
      <w:r>
        <w:rPr>
          <w:rFonts w:ascii="Times New Roman"/>
          <w:b w:val="false"/>
          <w:i w:val="false"/>
          <w:color w:val="000000"/>
          <w:sz w:val="28"/>
        </w:rPr>
        <w:t>
      Параграф 2. Заборщик фарфоровых, фаянсовых и керамических изделий,</w:t>
      </w:r>
    </w:p>
    <w:bookmarkEnd w:id="613"/>
    <w:p>
      <w:pPr>
        <w:spacing w:after="0"/>
        <w:ind w:left="0"/>
        <w:jc w:val="both"/>
      </w:pPr>
      <w:r>
        <w:rPr>
          <w:rFonts w:ascii="Times New Roman"/>
          <w:b w:val="false"/>
          <w:i w:val="false"/>
          <w:color w:val="000000"/>
          <w:sz w:val="28"/>
        </w:rPr>
        <w:t>
      3-й разряд</w:t>
      </w:r>
    </w:p>
    <w:bookmarkStart w:name="z618" w:id="614"/>
    <w:p>
      <w:pPr>
        <w:spacing w:after="0"/>
        <w:ind w:left="0"/>
        <w:jc w:val="both"/>
      </w:pPr>
      <w:r>
        <w:rPr>
          <w:rFonts w:ascii="Times New Roman"/>
          <w:b w:val="false"/>
          <w:i w:val="false"/>
          <w:color w:val="000000"/>
          <w:sz w:val="28"/>
        </w:rPr>
        <w:t>
      114. Характеристика работ:</w:t>
      </w:r>
    </w:p>
    <w:bookmarkEnd w:id="614"/>
    <w:bookmarkStart w:name="z619" w:id="615"/>
    <w:p>
      <w:pPr>
        <w:spacing w:after="0"/>
        <w:ind w:left="0"/>
        <w:jc w:val="both"/>
      </w:pPr>
      <w:r>
        <w:rPr>
          <w:rFonts w:ascii="Times New Roman"/>
          <w:b w:val="false"/>
          <w:i w:val="false"/>
          <w:color w:val="000000"/>
          <w:sz w:val="28"/>
        </w:rPr>
        <w:t>
      заборка фарфоровых, фаянсовых изделий, художественной керамики средних размеров, электрокерамических изделий массой до 1,3 кг, забираемых на подставку;</w:t>
      </w:r>
    </w:p>
    <w:bookmarkEnd w:id="615"/>
    <w:bookmarkStart w:name="z620" w:id="616"/>
    <w:p>
      <w:pPr>
        <w:spacing w:after="0"/>
        <w:ind w:left="0"/>
        <w:jc w:val="both"/>
      </w:pPr>
      <w:r>
        <w:rPr>
          <w:rFonts w:ascii="Times New Roman"/>
          <w:b w:val="false"/>
          <w:i w:val="false"/>
          <w:color w:val="000000"/>
          <w:sz w:val="28"/>
        </w:rPr>
        <w:t>
      крупных изделий технического фарфора и изделий строительной керамики в капсели, на этажерки печных вагонеток, огнеупорные лещадки и с конвейерной ленты с отбраковкой негодных изделий.</w:t>
      </w:r>
    </w:p>
    <w:bookmarkEnd w:id="616"/>
    <w:bookmarkStart w:name="z621" w:id="617"/>
    <w:p>
      <w:pPr>
        <w:spacing w:after="0"/>
        <w:ind w:left="0"/>
        <w:jc w:val="both"/>
      </w:pPr>
      <w:r>
        <w:rPr>
          <w:rFonts w:ascii="Times New Roman"/>
          <w:b w:val="false"/>
          <w:i w:val="false"/>
          <w:color w:val="000000"/>
          <w:sz w:val="28"/>
        </w:rPr>
        <w:t>
      115. Должен знать: ассортимент изделий; требования к качеству изделий, приемы заборки;</w:t>
      </w:r>
    </w:p>
    <w:bookmarkEnd w:id="617"/>
    <w:bookmarkStart w:name="z622" w:id="618"/>
    <w:p>
      <w:pPr>
        <w:spacing w:after="0"/>
        <w:ind w:left="0"/>
        <w:jc w:val="both"/>
      </w:pPr>
      <w:r>
        <w:rPr>
          <w:rFonts w:ascii="Times New Roman"/>
          <w:b w:val="false"/>
          <w:i w:val="false"/>
          <w:color w:val="000000"/>
          <w:sz w:val="28"/>
        </w:rPr>
        <w:t>
      требования безопасной эксплуатации электроустановок;</w:t>
      </w:r>
    </w:p>
    <w:bookmarkEnd w:id="618"/>
    <w:bookmarkStart w:name="z623" w:id="619"/>
    <w:p>
      <w:pPr>
        <w:spacing w:after="0"/>
        <w:ind w:left="0"/>
        <w:jc w:val="both"/>
      </w:pPr>
      <w:r>
        <w:rPr>
          <w:rFonts w:ascii="Times New Roman"/>
          <w:b w:val="false"/>
          <w:i w:val="false"/>
          <w:color w:val="000000"/>
          <w:sz w:val="28"/>
        </w:rPr>
        <w:t>
      требования к качеству заборки.</w:t>
      </w:r>
    </w:p>
    <w:bookmarkEnd w:id="619"/>
    <w:bookmarkStart w:name="z624" w:id="620"/>
    <w:p>
      <w:pPr>
        <w:spacing w:after="0"/>
        <w:ind w:left="0"/>
        <w:jc w:val="both"/>
      </w:pPr>
      <w:r>
        <w:rPr>
          <w:rFonts w:ascii="Times New Roman"/>
          <w:b w:val="false"/>
          <w:i w:val="false"/>
          <w:color w:val="000000"/>
          <w:sz w:val="28"/>
        </w:rPr>
        <w:t>
      116. Примеры работ:</w:t>
      </w:r>
    </w:p>
    <w:bookmarkEnd w:id="620"/>
    <w:bookmarkStart w:name="z625" w:id="621"/>
    <w:p>
      <w:pPr>
        <w:spacing w:after="0"/>
        <w:ind w:left="0"/>
        <w:jc w:val="both"/>
      </w:pPr>
      <w:r>
        <w:rPr>
          <w:rFonts w:ascii="Times New Roman"/>
          <w:b w:val="false"/>
          <w:i w:val="false"/>
          <w:color w:val="000000"/>
          <w:sz w:val="28"/>
        </w:rPr>
        <w:t>
      Заборка:</w:t>
      </w:r>
    </w:p>
    <w:bookmarkEnd w:id="621"/>
    <w:bookmarkStart w:name="z626" w:id="622"/>
    <w:p>
      <w:pPr>
        <w:spacing w:after="0"/>
        <w:ind w:left="0"/>
        <w:jc w:val="both"/>
      </w:pPr>
      <w:r>
        <w:rPr>
          <w:rFonts w:ascii="Times New Roman"/>
          <w:b w:val="false"/>
          <w:i w:val="false"/>
          <w:color w:val="000000"/>
          <w:sz w:val="28"/>
        </w:rPr>
        <w:t>
      1) блюдца чайные, кружки, чашки, чайники – заборка;</w:t>
      </w:r>
    </w:p>
    <w:bookmarkEnd w:id="622"/>
    <w:bookmarkStart w:name="z627" w:id="623"/>
    <w:p>
      <w:pPr>
        <w:spacing w:after="0"/>
        <w:ind w:left="0"/>
        <w:jc w:val="both"/>
      </w:pPr>
      <w:r>
        <w:rPr>
          <w:rFonts w:ascii="Times New Roman"/>
          <w:b w:val="false"/>
          <w:i w:val="false"/>
          <w:color w:val="000000"/>
          <w:sz w:val="28"/>
        </w:rPr>
        <w:t>
      2) вазы, пепельницы, полоскательницы, селедочницы, тарелки – заборка;</w:t>
      </w:r>
    </w:p>
    <w:bookmarkEnd w:id="623"/>
    <w:bookmarkStart w:name="z628" w:id="624"/>
    <w:p>
      <w:pPr>
        <w:spacing w:after="0"/>
        <w:ind w:left="0"/>
        <w:jc w:val="both"/>
      </w:pPr>
      <w:r>
        <w:rPr>
          <w:rFonts w:ascii="Times New Roman"/>
          <w:b w:val="false"/>
          <w:i w:val="false"/>
          <w:color w:val="000000"/>
          <w:sz w:val="28"/>
        </w:rPr>
        <w:t>
      3) встроенные детали – заборка;</w:t>
      </w:r>
    </w:p>
    <w:bookmarkEnd w:id="624"/>
    <w:bookmarkStart w:name="z629" w:id="625"/>
    <w:p>
      <w:pPr>
        <w:spacing w:after="0"/>
        <w:ind w:left="0"/>
        <w:jc w:val="both"/>
      </w:pPr>
      <w:r>
        <w:rPr>
          <w:rFonts w:ascii="Times New Roman"/>
          <w:b w:val="false"/>
          <w:i w:val="false"/>
          <w:color w:val="000000"/>
          <w:sz w:val="28"/>
        </w:rPr>
        <w:t>
      4) мензурки емкостью свыше 1000 мл, песты с диаметром головки свыше 60 мм, ступки диаметром свыше 180 мм – заборка;</w:t>
      </w:r>
    </w:p>
    <w:bookmarkEnd w:id="625"/>
    <w:bookmarkStart w:name="z630" w:id="626"/>
    <w:p>
      <w:pPr>
        <w:spacing w:after="0"/>
        <w:ind w:left="0"/>
        <w:jc w:val="both"/>
      </w:pPr>
      <w:r>
        <w:rPr>
          <w:rFonts w:ascii="Times New Roman"/>
          <w:b w:val="false"/>
          <w:i w:val="false"/>
          <w:color w:val="000000"/>
          <w:sz w:val="28"/>
        </w:rPr>
        <w:t>
      5) плитки керамические для полов, плитки керамические глазурованные для внутренней облицовки стен, карнизы, плинтусы, уголки – заборка;</w:t>
      </w:r>
    </w:p>
    <w:bookmarkEnd w:id="626"/>
    <w:bookmarkStart w:name="z631" w:id="627"/>
    <w:p>
      <w:pPr>
        <w:spacing w:after="0"/>
        <w:ind w:left="0"/>
        <w:jc w:val="both"/>
      </w:pPr>
      <w:r>
        <w:rPr>
          <w:rFonts w:ascii="Times New Roman"/>
          <w:b w:val="false"/>
          <w:i w:val="false"/>
          <w:color w:val="000000"/>
          <w:sz w:val="28"/>
        </w:rPr>
        <w:t>
      6) скульптура размером до 300 мм – заборка.</w:t>
      </w:r>
    </w:p>
    <w:bookmarkEnd w:id="627"/>
    <w:bookmarkStart w:name="z632" w:id="628"/>
    <w:p>
      <w:pPr>
        <w:spacing w:after="0"/>
        <w:ind w:left="0"/>
        <w:jc w:val="both"/>
      </w:pPr>
      <w:r>
        <w:rPr>
          <w:rFonts w:ascii="Times New Roman"/>
          <w:b w:val="false"/>
          <w:i w:val="false"/>
          <w:color w:val="000000"/>
          <w:sz w:val="28"/>
        </w:rPr>
        <w:t>
      Параграф 3. Заборщик фарфоровых, фаянсовых и керамических изделий,</w:t>
      </w:r>
    </w:p>
    <w:bookmarkEnd w:id="628"/>
    <w:p>
      <w:pPr>
        <w:spacing w:after="0"/>
        <w:ind w:left="0"/>
        <w:jc w:val="both"/>
      </w:pPr>
      <w:r>
        <w:rPr>
          <w:rFonts w:ascii="Times New Roman"/>
          <w:b w:val="false"/>
          <w:i w:val="false"/>
          <w:color w:val="000000"/>
          <w:sz w:val="28"/>
        </w:rPr>
        <w:t>
      4-й разряд</w:t>
      </w:r>
    </w:p>
    <w:bookmarkStart w:name="z633" w:id="629"/>
    <w:p>
      <w:pPr>
        <w:spacing w:after="0"/>
        <w:ind w:left="0"/>
        <w:jc w:val="both"/>
      </w:pPr>
      <w:r>
        <w:rPr>
          <w:rFonts w:ascii="Times New Roman"/>
          <w:b w:val="false"/>
          <w:i w:val="false"/>
          <w:color w:val="000000"/>
          <w:sz w:val="28"/>
        </w:rPr>
        <w:t>
      117. Характеристика работ:</w:t>
      </w:r>
    </w:p>
    <w:bookmarkEnd w:id="629"/>
    <w:bookmarkStart w:name="z634" w:id="630"/>
    <w:p>
      <w:pPr>
        <w:spacing w:after="0"/>
        <w:ind w:left="0"/>
        <w:jc w:val="both"/>
      </w:pPr>
      <w:r>
        <w:rPr>
          <w:rFonts w:ascii="Times New Roman"/>
          <w:b w:val="false"/>
          <w:i w:val="false"/>
          <w:color w:val="000000"/>
          <w:sz w:val="28"/>
        </w:rPr>
        <w:t>
      заборка фарфоровых, фаянсовых изделий, художественной керамики крупных размеров, электрокерамики массой свыше 1,3 кг, забираемых на подставку, в капсели, на этажерки печных вагонеток, огнеупорные лещадки и с конвейерной ленты с отбраковкой негодных изделий.</w:t>
      </w:r>
    </w:p>
    <w:bookmarkEnd w:id="630"/>
    <w:bookmarkStart w:name="z635" w:id="631"/>
    <w:p>
      <w:pPr>
        <w:spacing w:after="0"/>
        <w:ind w:left="0"/>
        <w:jc w:val="both"/>
      </w:pPr>
      <w:r>
        <w:rPr>
          <w:rFonts w:ascii="Times New Roman"/>
          <w:b w:val="false"/>
          <w:i w:val="false"/>
          <w:color w:val="000000"/>
          <w:sz w:val="28"/>
        </w:rPr>
        <w:t>
      118. Должен знать:</w:t>
      </w:r>
    </w:p>
    <w:bookmarkEnd w:id="631"/>
    <w:bookmarkStart w:name="z636" w:id="632"/>
    <w:p>
      <w:pPr>
        <w:spacing w:after="0"/>
        <w:ind w:left="0"/>
        <w:jc w:val="both"/>
      </w:pPr>
      <w:r>
        <w:rPr>
          <w:rFonts w:ascii="Times New Roman"/>
          <w:b w:val="false"/>
          <w:i w:val="false"/>
          <w:color w:val="000000"/>
          <w:sz w:val="28"/>
        </w:rPr>
        <w:t>
      ассортимент изделий;</w:t>
      </w:r>
    </w:p>
    <w:bookmarkEnd w:id="632"/>
    <w:bookmarkStart w:name="z637" w:id="633"/>
    <w:p>
      <w:pPr>
        <w:spacing w:after="0"/>
        <w:ind w:left="0"/>
        <w:jc w:val="both"/>
      </w:pPr>
      <w:r>
        <w:rPr>
          <w:rFonts w:ascii="Times New Roman"/>
          <w:b w:val="false"/>
          <w:i w:val="false"/>
          <w:color w:val="000000"/>
          <w:sz w:val="28"/>
        </w:rPr>
        <w:t>
      требования к качеству забираемых изделий;</w:t>
      </w:r>
    </w:p>
    <w:bookmarkEnd w:id="633"/>
    <w:bookmarkStart w:name="z638" w:id="634"/>
    <w:p>
      <w:pPr>
        <w:spacing w:after="0"/>
        <w:ind w:left="0"/>
        <w:jc w:val="both"/>
      </w:pPr>
      <w:r>
        <w:rPr>
          <w:rFonts w:ascii="Times New Roman"/>
          <w:b w:val="false"/>
          <w:i w:val="false"/>
          <w:color w:val="000000"/>
          <w:sz w:val="28"/>
        </w:rPr>
        <w:t>
      приемы заборки изделий;</w:t>
      </w:r>
    </w:p>
    <w:bookmarkEnd w:id="634"/>
    <w:bookmarkStart w:name="z639" w:id="635"/>
    <w:p>
      <w:pPr>
        <w:spacing w:after="0"/>
        <w:ind w:left="0"/>
        <w:jc w:val="both"/>
      </w:pPr>
      <w:r>
        <w:rPr>
          <w:rFonts w:ascii="Times New Roman"/>
          <w:b w:val="false"/>
          <w:i w:val="false"/>
          <w:color w:val="000000"/>
          <w:sz w:val="28"/>
        </w:rPr>
        <w:t>
      требования безопасной эксплуатации электроустановок.</w:t>
      </w:r>
    </w:p>
    <w:bookmarkEnd w:id="635"/>
    <w:bookmarkStart w:name="z640" w:id="636"/>
    <w:p>
      <w:pPr>
        <w:spacing w:after="0"/>
        <w:ind w:left="0"/>
        <w:jc w:val="both"/>
      </w:pPr>
      <w:r>
        <w:rPr>
          <w:rFonts w:ascii="Times New Roman"/>
          <w:b w:val="false"/>
          <w:i w:val="false"/>
          <w:color w:val="000000"/>
          <w:sz w:val="28"/>
        </w:rPr>
        <w:t>
      119. Примеры работ:</w:t>
      </w:r>
    </w:p>
    <w:bookmarkEnd w:id="636"/>
    <w:bookmarkStart w:name="z641" w:id="637"/>
    <w:p>
      <w:pPr>
        <w:spacing w:after="0"/>
        <w:ind w:left="0"/>
        <w:jc w:val="both"/>
      </w:pPr>
      <w:r>
        <w:rPr>
          <w:rFonts w:ascii="Times New Roman"/>
          <w:b w:val="false"/>
          <w:i w:val="false"/>
          <w:color w:val="000000"/>
          <w:sz w:val="28"/>
        </w:rPr>
        <w:t>
      1) блюда всех видов, кофейники, кувшины, сахарницы – заборка;</w:t>
      </w:r>
    </w:p>
    <w:bookmarkEnd w:id="637"/>
    <w:bookmarkStart w:name="z642" w:id="638"/>
    <w:p>
      <w:pPr>
        <w:spacing w:after="0"/>
        <w:ind w:left="0"/>
        <w:jc w:val="both"/>
      </w:pPr>
      <w:r>
        <w:rPr>
          <w:rFonts w:ascii="Times New Roman"/>
          <w:b w:val="false"/>
          <w:i w:val="false"/>
          <w:color w:val="000000"/>
          <w:sz w:val="28"/>
        </w:rPr>
        <w:t>
      2) вазы декоративные; скульптура размером свыше 300 мм – заборка.</w:t>
      </w:r>
    </w:p>
    <w:bookmarkEnd w:id="638"/>
    <w:bookmarkStart w:name="z643" w:id="639"/>
    <w:p>
      <w:pPr>
        <w:spacing w:after="0"/>
        <w:ind w:left="0"/>
        <w:jc w:val="both"/>
      </w:pPr>
      <w:r>
        <w:rPr>
          <w:rFonts w:ascii="Times New Roman"/>
          <w:b w:val="false"/>
          <w:i w:val="false"/>
          <w:color w:val="000000"/>
          <w:sz w:val="28"/>
        </w:rPr>
        <w:t>
      16. Заготовщик материалов и деталей</w:t>
      </w:r>
    </w:p>
    <w:bookmarkEnd w:id="639"/>
    <w:bookmarkStart w:name="z644" w:id="640"/>
    <w:p>
      <w:pPr>
        <w:spacing w:after="0"/>
        <w:ind w:left="0"/>
        <w:jc w:val="both"/>
      </w:pPr>
      <w:r>
        <w:rPr>
          <w:rFonts w:ascii="Times New Roman"/>
          <w:b w:val="false"/>
          <w:i w:val="false"/>
          <w:color w:val="000000"/>
          <w:sz w:val="28"/>
        </w:rPr>
        <w:t>
      Параграф 1. Заготовщик материалов и деталей, 2-й разряд</w:t>
      </w:r>
    </w:p>
    <w:bookmarkEnd w:id="640"/>
    <w:bookmarkStart w:name="z645" w:id="641"/>
    <w:p>
      <w:pPr>
        <w:spacing w:after="0"/>
        <w:ind w:left="0"/>
        <w:jc w:val="both"/>
      </w:pPr>
      <w:r>
        <w:rPr>
          <w:rFonts w:ascii="Times New Roman"/>
          <w:b w:val="false"/>
          <w:i w:val="false"/>
          <w:color w:val="000000"/>
          <w:sz w:val="28"/>
        </w:rPr>
        <w:t>
      120. Характеристика работ:</w:t>
      </w:r>
    </w:p>
    <w:bookmarkEnd w:id="641"/>
    <w:bookmarkStart w:name="z646" w:id="642"/>
    <w:p>
      <w:pPr>
        <w:spacing w:after="0"/>
        <w:ind w:left="0"/>
        <w:jc w:val="both"/>
      </w:pPr>
      <w:r>
        <w:rPr>
          <w:rFonts w:ascii="Times New Roman"/>
          <w:b w:val="false"/>
          <w:i w:val="false"/>
          <w:color w:val="000000"/>
          <w:sz w:val="28"/>
        </w:rPr>
        <w:t>
      заготовка материалов, поковок и простых литых деталей;</w:t>
      </w:r>
    </w:p>
    <w:bookmarkEnd w:id="642"/>
    <w:bookmarkStart w:name="z647" w:id="643"/>
    <w:p>
      <w:pPr>
        <w:spacing w:after="0"/>
        <w:ind w:left="0"/>
        <w:jc w:val="both"/>
      </w:pPr>
      <w:r>
        <w:rPr>
          <w:rFonts w:ascii="Times New Roman"/>
          <w:b w:val="false"/>
          <w:i w:val="false"/>
          <w:color w:val="000000"/>
          <w:sz w:val="28"/>
        </w:rPr>
        <w:t>
      разметка отверстий и пазов;</w:t>
      </w:r>
    </w:p>
    <w:bookmarkEnd w:id="643"/>
    <w:bookmarkStart w:name="z648" w:id="644"/>
    <w:p>
      <w:pPr>
        <w:spacing w:after="0"/>
        <w:ind w:left="0"/>
        <w:jc w:val="both"/>
      </w:pPr>
      <w:r>
        <w:rPr>
          <w:rFonts w:ascii="Times New Roman"/>
          <w:b w:val="false"/>
          <w:i w:val="false"/>
          <w:color w:val="000000"/>
          <w:sz w:val="28"/>
        </w:rPr>
        <w:t>
      транспортировка материалов к месту комплектования;</w:t>
      </w:r>
    </w:p>
    <w:bookmarkEnd w:id="644"/>
    <w:bookmarkStart w:name="z649" w:id="645"/>
    <w:p>
      <w:pPr>
        <w:spacing w:after="0"/>
        <w:ind w:left="0"/>
        <w:jc w:val="both"/>
      </w:pPr>
      <w:r>
        <w:rPr>
          <w:rFonts w:ascii="Times New Roman"/>
          <w:b w:val="false"/>
          <w:i w:val="false"/>
          <w:color w:val="000000"/>
          <w:sz w:val="28"/>
        </w:rPr>
        <w:t>
      комплектование материалов и поковок на изготавливаемые изделия.</w:t>
      </w:r>
    </w:p>
    <w:bookmarkEnd w:id="645"/>
    <w:bookmarkStart w:name="z650" w:id="646"/>
    <w:p>
      <w:pPr>
        <w:spacing w:after="0"/>
        <w:ind w:left="0"/>
        <w:jc w:val="both"/>
      </w:pPr>
      <w:r>
        <w:rPr>
          <w:rFonts w:ascii="Times New Roman"/>
          <w:b w:val="false"/>
          <w:i w:val="false"/>
          <w:color w:val="000000"/>
          <w:sz w:val="28"/>
        </w:rPr>
        <w:t>
      121. Должен знать</w:t>
      </w:r>
    </w:p>
    <w:bookmarkEnd w:id="646"/>
    <w:bookmarkStart w:name="z651" w:id="647"/>
    <w:p>
      <w:pPr>
        <w:spacing w:after="0"/>
        <w:ind w:left="0"/>
        <w:jc w:val="both"/>
      </w:pPr>
      <w:r>
        <w:rPr>
          <w:rFonts w:ascii="Times New Roman"/>
          <w:b w:val="false"/>
          <w:i w:val="false"/>
          <w:color w:val="000000"/>
          <w:sz w:val="28"/>
        </w:rPr>
        <w:t>
      свойства материалов;</w:t>
      </w:r>
    </w:p>
    <w:bookmarkEnd w:id="647"/>
    <w:bookmarkStart w:name="z652" w:id="648"/>
    <w:p>
      <w:pPr>
        <w:spacing w:after="0"/>
        <w:ind w:left="0"/>
        <w:jc w:val="both"/>
      </w:pPr>
      <w:r>
        <w:rPr>
          <w:rFonts w:ascii="Times New Roman"/>
          <w:b w:val="false"/>
          <w:i w:val="false"/>
          <w:color w:val="000000"/>
          <w:sz w:val="28"/>
        </w:rPr>
        <w:t>
      ассортимент изделий; правила пользования инструментом.</w:t>
      </w:r>
    </w:p>
    <w:bookmarkEnd w:id="648"/>
    <w:bookmarkStart w:name="z653" w:id="649"/>
    <w:p>
      <w:pPr>
        <w:spacing w:after="0"/>
        <w:ind w:left="0"/>
        <w:jc w:val="both"/>
      </w:pPr>
      <w:r>
        <w:rPr>
          <w:rFonts w:ascii="Times New Roman"/>
          <w:b w:val="false"/>
          <w:i w:val="false"/>
          <w:color w:val="000000"/>
          <w:sz w:val="28"/>
        </w:rPr>
        <w:t>
      Параграф 2. Заготовщик материалов и деталей, 3-й разряд</w:t>
      </w:r>
    </w:p>
    <w:bookmarkEnd w:id="649"/>
    <w:bookmarkStart w:name="z654" w:id="650"/>
    <w:p>
      <w:pPr>
        <w:spacing w:after="0"/>
        <w:ind w:left="0"/>
        <w:jc w:val="both"/>
      </w:pPr>
      <w:r>
        <w:rPr>
          <w:rFonts w:ascii="Times New Roman"/>
          <w:b w:val="false"/>
          <w:i w:val="false"/>
          <w:color w:val="000000"/>
          <w:sz w:val="28"/>
        </w:rPr>
        <w:t>
      122. Характеристика работ:</w:t>
      </w:r>
    </w:p>
    <w:bookmarkEnd w:id="650"/>
    <w:bookmarkStart w:name="z655" w:id="651"/>
    <w:p>
      <w:pPr>
        <w:spacing w:after="0"/>
        <w:ind w:left="0"/>
        <w:jc w:val="both"/>
      </w:pPr>
      <w:r>
        <w:rPr>
          <w:rFonts w:ascii="Times New Roman"/>
          <w:b w:val="false"/>
          <w:i w:val="false"/>
          <w:color w:val="000000"/>
          <w:sz w:val="28"/>
        </w:rPr>
        <w:t>
      заготовка материалов, поковок и литых деталей средней сложности;</w:t>
      </w:r>
    </w:p>
    <w:bookmarkEnd w:id="651"/>
    <w:bookmarkStart w:name="z656" w:id="652"/>
    <w:p>
      <w:pPr>
        <w:spacing w:after="0"/>
        <w:ind w:left="0"/>
        <w:jc w:val="both"/>
      </w:pPr>
      <w:r>
        <w:rPr>
          <w:rFonts w:ascii="Times New Roman"/>
          <w:b w:val="false"/>
          <w:i w:val="false"/>
          <w:color w:val="000000"/>
          <w:sz w:val="28"/>
        </w:rPr>
        <w:t>
      резка проволки, рубка шин с пробивкой отверстий на прессах и спецустановках;</w:t>
      </w:r>
    </w:p>
    <w:bookmarkEnd w:id="652"/>
    <w:bookmarkStart w:name="z657" w:id="653"/>
    <w:p>
      <w:pPr>
        <w:spacing w:after="0"/>
        <w:ind w:left="0"/>
        <w:jc w:val="both"/>
      </w:pPr>
      <w:r>
        <w:rPr>
          <w:rFonts w:ascii="Times New Roman"/>
          <w:b w:val="false"/>
          <w:i w:val="false"/>
          <w:color w:val="000000"/>
          <w:sz w:val="28"/>
        </w:rPr>
        <w:t>
      правка проволки, прутка, ленты и шин;</w:t>
      </w:r>
    </w:p>
    <w:bookmarkEnd w:id="653"/>
    <w:bookmarkStart w:name="z658" w:id="654"/>
    <w:p>
      <w:pPr>
        <w:spacing w:after="0"/>
        <w:ind w:left="0"/>
        <w:jc w:val="both"/>
      </w:pPr>
      <w:r>
        <w:rPr>
          <w:rFonts w:ascii="Times New Roman"/>
          <w:b w:val="false"/>
          <w:i w:val="false"/>
          <w:color w:val="000000"/>
          <w:sz w:val="28"/>
        </w:rPr>
        <w:t>
      сварка деталей и пайка контактов;</w:t>
      </w:r>
    </w:p>
    <w:bookmarkEnd w:id="654"/>
    <w:bookmarkStart w:name="z659" w:id="655"/>
    <w:p>
      <w:pPr>
        <w:spacing w:after="0"/>
        <w:ind w:left="0"/>
        <w:jc w:val="both"/>
      </w:pPr>
      <w:r>
        <w:rPr>
          <w:rFonts w:ascii="Times New Roman"/>
          <w:b w:val="false"/>
          <w:i w:val="false"/>
          <w:color w:val="000000"/>
          <w:sz w:val="28"/>
        </w:rPr>
        <w:t>
      подбор готовых деталей по габаритным размерам и типам изделий.</w:t>
      </w:r>
    </w:p>
    <w:bookmarkEnd w:id="655"/>
    <w:bookmarkStart w:name="z660" w:id="656"/>
    <w:p>
      <w:pPr>
        <w:spacing w:after="0"/>
        <w:ind w:left="0"/>
        <w:jc w:val="both"/>
      </w:pPr>
      <w:r>
        <w:rPr>
          <w:rFonts w:ascii="Times New Roman"/>
          <w:b w:val="false"/>
          <w:i w:val="false"/>
          <w:color w:val="000000"/>
          <w:sz w:val="28"/>
        </w:rPr>
        <w:t>
      123. Должен знать:</w:t>
      </w:r>
    </w:p>
    <w:bookmarkEnd w:id="656"/>
    <w:bookmarkStart w:name="z661" w:id="657"/>
    <w:p>
      <w:pPr>
        <w:spacing w:after="0"/>
        <w:ind w:left="0"/>
        <w:jc w:val="both"/>
      </w:pPr>
      <w:r>
        <w:rPr>
          <w:rFonts w:ascii="Times New Roman"/>
          <w:b w:val="false"/>
          <w:i w:val="false"/>
          <w:color w:val="000000"/>
          <w:sz w:val="28"/>
        </w:rPr>
        <w:t>
      марки и свойства металлов и их заменителей; устройство и правила обслуживания прессов и установок;</w:t>
      </w:r>
    </w:p>
    <w:bookmarkEnd w:id="657"/>
    <w:bookmarkStart w:name="z662" w:id="658"/>
    <w:p>
      <w:pPr>
        <w:spacing w:after="0"/>
        <w:ind w:left="0"/>
        <w:jc w:val="both"/>
      </w:pPr>
      <w:r>
        <w:rPr>
          <w:rFonts w:ascii="Times New Roman"/>
          <w:b w:val="false"/>
          <w:i w:val="false"/>
          <w:color w:val="000000"/>
          <w:sz w:val="28"/>
        </w:rPr>
        <w:t>
      методы пайки.</w:t>
      </w:r>
    </w:p>
    <w:bookmarkEnd w:id="658"/>
    <w:bookmarkStart w:name="z663" w:id="659"/>
    <w:p>
      <w:pPr>
        <w:spacing w:after="0"/>
        <w:ind w:left="0"/>
        <w:jc w:val="both"/>
      </w:pPr>
      <w:r>
        <w:rPr>
          <w:rFonts w:ascii="Times New Roman"/>
          <w:b w:val="false"/>
          <w:i w:val="false"/>
          <w:color w:val="000000"/>
          <w:sz w:val="28"/>
        </w:rPr>
        <w:t>
      Параграф 3. Заготовщик материалов и деталей, 4-й разряд</w:t>
      </w:r>
    </w:p>
    <w:bookmarkEnd w:id="659"/>
    <w:bookmarkStart w:name="z664" w:id="660"/>
    <w:p>
      <w:pPr>
        <w:spacing w:after="0"/>
        <w:ind w:left="0"/>
        <w:jc w:val="both"/>
      </w:pPr>
      <w:r>
        <w:rPr>
          <w:rFonts w:ascii="Times New Roman"/>
          <w:b w:val="false"/>
          <w:i w:val="false"/>
          <w:color w:val="000000"/>
          <w:sz w:val="28"/>
        </w:rPr>
        <w:t>
      124. Характеристика работ:</w:t>
      </w:r>
    </w:p>
    <w:bookmarkEnd w:id="660"/>
    <w:bookmarkStart w:name="z665" w:id="661"/>
    <w:p>
      <w:pPr>
        <w:spacing w:after="0"/>
        <w:ind w:left="0"/>
        <w:jc w:val="both"/>
      </w:pPr>
      <w:r>
        <w:rPr>
          <w:rFonts w:ascii="Times New Roman"/>
          <w:b w:val="false"/>
          <w:i w:val="false"/>
          <w:color w:val="000000"/>
          <w:sz w:val="28"/>
        </w:rPr>
        <w:t>
      заготовка поковок и сложных деталей;</w:t>
      </w:r>
    </w:p>
    <w:bookmarkEnd w:id="661"/>
    <w:bookmarkStart w:name="z666" w:id="662"/>
    <w:p>
      <w:pPr>
        <w:spacing w:after="0"/>
        <w:ind w:left="0"/>
        <w:jc w:val="both"/>
      </w:pPr>
      <w:r>
        <w:rPr>
          <w:rFonts w:ascii="Times New Roman"/>
          <w:b w:val="false"/>
          <w:i w:val="false"/>
          <w:color w:val="000000"/>
          <w:sz w:val="28"/>
        </w:rPr>
        <w:t>
      сборка с разметкой узлов деталей с применением специальных приспособлений, шаблонов и универсального контрольно-измерительного инструмента;</w:t>
      </w:r>
    </w:p>
    <w:bookmarkEnd w:id="662"/>
    <w:bookmarkStart w:name="z667" w:id="663"/>
    <w:p>
      <w:pPr>
        <w:spacing w:after="0"/>
        <w:ind w:left="0"/>
        <w:jc w:val="both"/>
      </w:pPr>
      <w:r>
        <w:rPr>
          <w:rFonts w:ascii="Times New Roman"/>
          <w:b w:val="false"/>
          <w:i w:val="false"/>
          <w:color w:val="000000"/>
          <w:sz w:val="28"/>
        </w:rPr>
        <w:t>
      монтаж деталей с керамикой припоями, обеспечивающими герметичность и механическую прочность;</w:t>
      </w:r>
    </w:p>
    <w:bookmarkEnd w:id="663"/>
    <w:bookmarkStart w:name="z668" w:id="664"/>
    <w:p>
      <w:pPr>
        <w:spacing w:after="0"/>
        <w:ind w:left="0"/>
        <w:jc w:val="both"/>
      </w:pPr>
      <w:r>
        <w:rPr>
          <w:rFonts w:ascii="Times New Roman"/>
          <w:b w:val="false"/>
          <w:i w:val="false"/>
          <w:color w:val="000000"/>
          <w:sz w:val="28"/>
        </w:rPr>
        <w:t>
      отжиг деталей;</w:t>
      </w:r>
    </w:p>
    <w:bookmarkEnd w:id="664"/>
    <w:bookmarkStart w:name="z669" w:id="665"/>
    <w:p>
      <w:pPr>
        <w:spacing w:after="0"/>
        <w:ind w:left="0"/>
        <w:jc w:val="both"/>
      </w:pPr>
      <w:r>
        <w:rPr>
          <w:rFonts w:ascii="Times New Roman"/>
          <w:b w:val="false"/>
          <w:i w:val="false"/>
          <w:color w:val="000000"/>
          <w:sz w:val="28"/>
        </w:rPr>
        <w:t>
      аргонная сварка деталей и узлов;</w:t>
      </w:r>
    </w:p>
    <w:bookmarkEnd w:id="665"/>
    <w:bookmarkStart w:name="z670" w:id="666"/>
    <w:p>
      <w:pPr>
        <w:spacing w:after="0"/>
        <w:ind w:left="0"/>
        <w:jc w:val="both"/>
      </w:pPr>
      <w:r>
        <w:rPr>
          <w:rFonts w:ascii="Times New Roman"/>
          <w:b w:val="false"/>
          <w:i w:val="false"/>
          <w:color w:val="000000"/>
          <w:sz w:val="28"/>
        </w:rPr>
        <w:t>
      подбор необходимых деталей по сборочным чертежам.</w:t>
      </w:r>
    </w:p>
    <w:bookmarkEnd w:id="666"/>
    <w:bookmarkStart w:name="z671" w:id="667"/>
    <w:p>
      <w:pPr>
        <w:spacing w:after="0"/>
        <w:ind w:left="0"/>
        <w:jc w:val="both"/>
      </w:pPr>
      <w:r>
        <w:rPr>
          <w:rFonts w:ascii="Times New Roman"/>
          <w:b w:val="false"/>
          <w:i w:val="false"/>
          <w:color w:val="000000"/>
          <w:sz w:val="28"/>
        </w:rPr>
        <w:t>
      125. Должен знать:</w:t>
      </w:r>
    </w:p>
    <w:bookmarkEnd w:id="667"/>
    <w:bookmarkStart w:name="z672" w:id="668"/>
    <w:p>
      <w:pPr>
        <w:spacing w:after="0"/>
        <w:ind w:left="0"/>
        <w:jc w:val="both"/>
      </w:pPr>
      <w:r>
        <w:rPr>
          <w:rFonts w:ascii="Times New Roman"/>
          <w:b w:val="false"/>
          <w:i w:val="false"/>
          <w:color w:val="000000"/>
          <w:sz w:val="28"/>
        </w:rPr>
        <w:t>
      технологический процесс заготовки материалов;</w:t>
      </w:r>
    </w:p>
    <w:bookmarkEnd w:id="668"/>
    <w:bookmarkStart w:name="z673" w:id="669"/>
    <w:p>
      <w:pPr>
        <w:spacing w:after="0"/>
        <w:ind w:left="0"/>
        <w:jc w:val="both"/>
      </w:pPr>
      <w:r>
        <w:rPr>
          <w:rFonts w:ascii="Times New Roman"/>
          <w:b w:val="false"/>
          <w:i w:val="false"/>
          <w:color w:val="000000"/>
          <w:sz w:val="28"/>
        </w:rPr>
        <w:t>
      приемы сборки комплектующих деталей;</w:t>
      </w:r>
    </w:p>
    <w:bookmarkEnd w:id="669"/>
    <w:bookmarkStart w:name="z674" w:id="670"/>
    <w:p>
      <w:pPr>
        <w:spacing w:after="0"/>
        <w:ind w:left="0"/>
        <w:jc w:val="both"/>
      </w:pPr>
      <w:r>
        <w:rPr>
          <w:rFonts w:ascii="Times New Roman"/>
          <w:b w:val="false"/>
          <w:i w:val="false"/>
          <w:color w:val="000000"/>
          <w:sz w:val="28"/>
        </w:rPr>
        <w:t>
      чтение чертежей.</w:t>
      </w:r>
    </w:p>
    <w:bookmarkEnd w:id="670"/>
    <w:bookmarkStart w:name="z675" w:id="671"/>
    <w:p>
      <w:pPr>
        <w:spacing w:after="0"/>
        <w:ind w:left="0"/>
        <w:jc w:val="both"/>
      </w:pPr>
      <w:r>
        <w:rPr>
          <w:rFonts w:ascii="Times New Roman"/>
          <w:b w:val="false"/>
          <w:i w:val="false"/>
          <w:color w:val="000000"/>
          <w:sz w:val="28"/>
        </w:rPr>
        <w:t>
      17. Загрузчик-выгрузчик обжигательных печей</w:t>
      </w:r>
    </w:p>
    <w:bookmarkEnd w:id="671"/>
    <w:bookmarkStart w:name="z676" w:id="672"/>
    <w:p>
      <w:pPr>
        <w:spacing w:after="0"/>
        <w:ind w:left="0"/>
        <w:jc w:val="both"/>
      </w:pPr>
      <w:r>
        <w:rPr>
          <w:rFonts w:ascii="Times New Roman"/>
          <w:b w:val="false"/>
          <w:i w:val="false"/>
          <w:color w:val="000000"/>
          <w:sz w:val="28"/>
        </w:rPr>
        <w:t>
      Параграф 1. Загрузчик-выгрузчик обжигательных печей, 2-й разряд</w:t>
      </w:r>
    </w:p>
    <w:bookmarkEnd w:id="672"/>
    <w:bookmarkStart w:name="z677" w:id="673"/>
    <w:p>
      <w:pPr>
        <w:spacing w:after="0"/>
        <w:ind w:left="0"/>
        <w:jc w:val="both"/>
      </w:pPr>
      <w:r>
        <w:rPr>
          <w:rFonts w:ascii="Times New Roman"/>
          <w:b w:val="false"/>
          <w:i w:val="false"/>
          <w:color w:val="000000"/>
          <w:sz w:val="28"/>
        </w:rPr>
        <w:t>
      126. Характеристика работ:</w:t>
      </w:r>
    </w:p>
    <w:bookmarkEnd w:id="673"/>
    <w:bookmarkStart w:name="z678" w:id="674"/>
    <w:p>
      <w:pPr>
        <w:spacing w:after="0"/>
        <w:ind w:left="0"/>
        <w:jc w:val="both"/>
      </w:pPr>
      <w:r>
        <w:rPr>
          <w:rFonts w:ascii="Times New Roman"/>
          <w:b w:val="false"/>
          <w:i w:val="false"/>
          <w:color w:val="000000"/>
          <w:sz w:val="28"/>
        </w:rPr>
        <w:t>
      загрузка вагонетки или другого вида транспорта материалами в капселях или без них, подлежащих обжигу;</w:t>
      </w:r>
    </w:p>
    <w:bookmarkEnd w:id="674"/>
    <w:bookmarkStart w:name="z679" w:id="675"/>
    <w:p>
      <w:pPr>
        <w:spacing w:after="0"/>
        <w:ind w:left="0"/>
        <w:jc w:val="both"/>
      </w:pPr>
      <w:r>
        <w:rPr>
          <w:rFonts w:ascii="Times New Roman"/>
          <w:b w:val="false"/>
          <w:i w:val="false"/>
          <w:color w:val="000000"/>
          <w:sz w:val="28"/>
        </w:rPr>
        <w:t>
      перемещение груженой вагонетки в печи;</w:t>
      </w:r>
    </w:p>
    <w:bookmarkEnd w:id="675"/>
    <w:bookmarkStart w:name="z680" w:id="676"/>
    <w:p>
      <w:pPr>
        <w:spacing w:after="0"/>
        <w:ind w:left="0"/>
        <w:jc w:val="both"/>
      </w:pPr>
      <w:r>
        <w:rPr>
          <w:rFonts w:ascii="Times New Roman"/>
          <w:b w:val="false"/>
          <w:i w:val="false"/>
          <w:color w:val="000000"/>
          <w:sz w:val="28"/>
        </w:rPr>
        <w:t>
      разгрузка вагонетки и укладка материалов в печь;</w:t>
      </w:r>
    </w:p>
    <w:bookmarkEnd w:id="676"/>
    <w:bookmarkStart w:name="z681" w:id="677"/>
    <w:p>
      <w:pPr>
        <w:spacing w:after="0"/>
        <w:ind w:left="0"/>
        <w:jc w:val="both"/>
      </w:pPr>
      <w:r>
        <w:rPr>
          <w:rFonts w:ascii="Times New Roman"/>
          <w:b w:val="false"/>
          <w:i w:val="false"/>
          <w:color w:val="000000"/>
          <w:sz w:val="28"/>
        </w:rPr>
        <w:t>
      выгрузка обожженных материалов из печи и погрузка их на вагонетку;</w:t>
      </w:r>
    </w:p>
    <w:bookmarkEnd w:id="677"/>
    <w:bookmarkStart w:name="z682" w:id="678"/>
    <w:p>
      <w:pPr>
        <w:spacing w:after="0"/>
        <w:ind w:left="0"/>
        <w:jc w:val="both"/>
      </w:pPr>
      <w:r>
        <w:rPr>
          <w:rFonts w:ascii="Times New Roman"/>
          <w:b w:val="false"/>
          <w:i w:val="false"/>
          <w:color w:val="000000"/>
          <w:sz w:val="28"/>
        </w:rPr>
        <w:t>
      перемещение вагонетки к месту отвозки и разгрузка ее.</w:t>
      </w:r>
    </w:p>
    <w:bookmarkEnd w:id="678"/>
    <w:bookmarkStart w:name="z683" w:id="679"/>
    <w:p>
      <w:pPr>
        <w:spacing w:after="0"/>
        <w:ind w:left="0"/>
        <w:jc w:val="both"/>
      </w:pPr>
      <w:r>
        <w:rPr>
          <w:rFonts w:ascii="Times New Roman"/>
          <w:b w:val="false"/>
          <w:i w:val="false"/>
          <w:color w:val="000000"/>
          <w:sz w:val="28"/>
        </w:rPr>
        <w:t>
      127. Должен знать:</w:t>
      </w:r>
    </w:p>
    <w:bookmarkEnd w:id="679"/>
    <w:bookmarkStart w:name="z684" w:id="680"/>
    <w:p>
      <w:pPr>
        <w:spacing w:after="0"/>
        <w:ind w:left="0"/>
        <w:jc w:val="both"/>
      </w:pPr>
      <w:r>
        <w:rPr>
          <w:rFonts w:ascii="Times New Roman"/>
          <w:b w:val="false"/>
          <w:i w:val="false"/>
          <w:color w:val="000000"/>
          <w:sz w:val="28"/>
        </w:rPr>
        <w:t>
      виды обжигаемых материалов и их назначение;</w:t>
      </w:r>
    </w:p>
    <w:bookmarkEnd w:id="680"/>
    <w:bookmarkStart w:name="z685" w:id="681"/>
    <w:p>
      <w:pPr>
        <w:spacing w:after="0"/>
        <w:ind w:left="0"/>
        <w:jc w:val="both"/>
      </w:pPr>
      <w:r>
        <w:rPr>
          <w:rFonts w:ascii="Times New Roman"/>
          <w:b w:val="false"/>
          <w:i w:val="false"/>
          <w:color w:val="000000"/>
          <w:sz w:val="28"/>
        </w:rPr>
        <w:t>
      требования к качеству загружаемых и обожженных материалов;</w:t>
      </w:r>
    </w:p>
    <w:bookmarkEnd w:id="681"/>
    <w:bookmarkStart w:name="z686" w:id="682"/>
    <w:p>
      <w:pPr>
        <w:spacing w:after="0"/>
        <w:ind w:left="0"/>
        <w:jc w:val="both"/>
      </w:pPr>
      <w:r>
        <w:rPr>
          <w:rFonts w:ascii="Times New Roman"/>
          <w:b w:val="false"/>
          <w:i w:val="false"/>
          <w:color w:val="000000"/>
          <w:sz w:val="28"/>
        </w:rPr>
        <w:t>
      порядок загрузки и разгрузки камеры печи.</w:t>
      </w:r>
    </w:p>
    <w:bookmarkEnd w:id="682"/>
    <w:bookmarkStart w:name="z687" w:id="683"/>
    <w:p>
      <w:pPr>
        <w:spacing w:after="0"/>
        <w:ind w:left="0"/>
        <w:jc w:val="both"/>
      </w:pPr>
      <w:r>
        <w:rPr>
          <w:rFonts w:ascii="Times New Roman"/>
          <w:b w:val="false"/>
          <w:i w:val="false"/>
          <w:color w:val="000000"/>
          <w:sz w:val="28"/>
        </w:rPr>
        <w:t>
      Параграф 2. Загрузчик-выгрузчик обжигательных печей, 3-й разряд</w:t>
      </w:r>
    </w:p>
    <w:bookmarkEnd w:id="683"/>
    <w:bookmarkStart w:name="z688" w:id="684"/>
    <w:p>
      <w:pPr>
        <w:spacing w:after="0"/>
        <w:ind w:left="0"/>
        <w:jc w:val="both"/>
      </w:pPr>
      <w:r>
        <w:rPr>
          <w:rFonts w:ascii="Times New Roman"/>
          <w:b w:val="false"/>
          <w:i w:val="false"/>
          <w:color w:val="000000"/>
          <w:sz w:val="28"/>
        </w:rPr>
        <w:t>
      128. Характеристика работ:</w:t>
      </w:r>
    </w:p>
    <w:bookmarkEnd w:id="684"/>
    <w:bookmarkStart w:name="z689" w:id="685"/>
    <w:p>
      <w:pPr>
        <w:spacing w:after="0"/>
        <w:ind w:left="0"/>
        <w:jc w:val="both"/>
      </w:pPr>
      <w:r>
        <w:rPr>
          <w:rFonts w:ascii="Times New Roman"/>
          <w:b w:val="false"/>
          <w:i w:val="false"/>
          <w:color w:val="000000"/>
          <w:sz w:val="28"/>
        </w:rPr>
        <w:t>
      загрузка материалов в печи различных типов;</w:t>
      </w:r>
    </w:p>
    <w:bookmarkEnd w:id="685"/>
    <w:bookmarkStart w:name="z690" w:id="686"/>
    <w:p>
      <w:pPr>
        <w:spacing w:after="0"/>
        <w:ind w:left="0"/>
        <w:jc w:val="both"/>
      </w:pPr>
      <w:r>
        <w:rPr>
          <w:rFonts w:ascii="Times New Roman"/>
          <w:b w:val="false"/>
          <w:i w:val="false"/>
          <w:color w:val="000000"/>
          <w:sz w:val="28"/>
        </w:rPr>
        <w:t>
      подвозка вагонетками, тележками или другими транспортными средствами брикета или комьев глины к скиповому подъемнику или к печи;</w:t>
      </w:r>
    </w:p>
    <w:bookmarkEnd w:id="686"/>
    <w:bookmarkStart w:name="z691" w:id="687"/>
    <w:p>
      <w:pPr>
        <w:spacing w:after="0"/>
        <w:ind w:left="0"/>
        <w:jc w:val="both"/>
      </w:pPr>
      <w:r>
        <w:rPr>
          <w:rFonts w:ascii="Times New Roman"/>
          <w:b w:val="false"/>
          <w:i w:val="false"/>
          <w:color w:val="000000"/>
          <w:sz w:val="28"/>
        </w:rPr>
        <w:t>
      наблюдение за работой транспортных механизмов и устранение мелких неполадок в их работе;</w:t>
      </w:r>
    </w:p>
    <w:bookmarkEnd w:id="687"/>
    <w:bookmarkStart w:name="z692" w:id="688"/>
    <w:p>
      <w:pPr>
        <w:spacing w:after="0"/>
        <w:ind w:left="0"/>
        <w:jc w:val="both"/>
      </w:pPr>
      <w:r>
        <w:rPr>
          <w:rFonts w:ascii="Times New Roman"/>
          <w:b w:val="false"/>
          <w:i w:val="false"/>
          <w:color w:val="000000"/>
          <w:sz w:val="28"/>
        </w:rPr>
        <w:t>
      выгрузка обожженных материалов из печи.</w:t>
      </w:r>
    </w:p>
    <w:bookmarkEnd w:id="688"/>
    <w:bookmarkStart w:name="z693" w:id="689"/>
    <w:p>
      <w:pPr>
        <w:spacing w:after="0"/>
        <w:ind w:left="0"/>
        <w:jc w:val="both"/>
      </w:pPr>
      <w:r>
        <w:rPr>
          <w:rFonts w:ascii="Times New Roman"/>
          <w:b w:val="false"/>
          <w:i w:val="false"/>
          <w:color w:val="000000"/>
          <w:sz w:val="28"/>
        </w:rPr>
        <w:t>
      129. Должен знать:</w:t>
      </w:r>
    </w:p>
    <w:bookmarkEnd w:id="689"/>
    <w:bookmarkStart w:name="z694" w:id="690"/>
    <w:p>
      <w:pPr>
        <w:spacing w:after="0"/>
        <w:ind w:left="0"/>
        <w:jc w:val="both"/>
      </w:pPr>
      <w:r>
        <w:rPr>
          <w:rFonts w:ascii="Times New Roman"/>
          <w:b w:val="false"/>
          <w:i w:val="false"/>
          <w:color w:val="000000"/>
          <w:sz w:val="28"/>
        </w:rPr>
        <w:t>
      устройство печи, скипового подъемника, элеватора, транспортера и других обслуживаемых механизмов;</w:t>
      </w:r>
    </w:p>
    <w:bookmarkEnd w:id="690"/>
    <w:bookmarkStart w:name="z695" w:id="691"/>
    <w:p>
      <w:pPr>
        <w:spacing w:after="0"/>
        <w:ind w:left="0"/>
        <w:jc w:val="both"/>
      </w:pPr>
      <w:r>
        <w:rPr>
          <w:rFonts w:ascii="Times New Roman"/>
          <w:b w:val="false"/>
          <w:i w:val="false"/>
          <w:color w:val="000000"/>
          <w:sz w:val="28"/>
        </w:rPr>
        <w:t>
      правила загрузки материалов в печь для обжига и выгрузки их из печи;</w:t>
      </w:r>
    </w:p>
    <w:bookmarkEnd w:id="691"/>
    <w:bookmarkStart w:name="z696" w:id="692"/>
    <w:p>
      <w:pPr>
        <w:spacing w:after="0"/>
        <w:ind w:left="0"/>
        <w:jc w:val="both"/>
      </w:pPr>
      <w:r>
        <w:rPr>
          <w:rFonts w:ascii="Times New Roman"/>
          <w:b w:val="false"/>
          <w:i w:val="false"/>
          <w:color w:val="000000"/>
          <w:sz w:val="28"/>
        </w:rPr>
        <w:t>
      требования к качеству загружаемых материалов.</w:t>
      </w:r>
    </w:p>
    <w:bookmarkEnd w:id="692"/>
    <w:bookmarkStart w:name="z697" w:id="693"/>
    <w:p>
      <w:pPr>
        <w:spacing w:after="0"/>
        <w:ind w:left="0"/>
        <w:jc w:val="both"/>
      </w:pPr>
      <w:r>
        <w:rPr>
          <w:rFonts w:ascii="Times New Roman"/>
          <w:b w:val="false"/>
          <w:i w:val="false"/>
          <w:color w:val="000000"/>
          <w:sz w:val="28"/>
        </w:rPr>
        <w:t>
      18. Загрузчик-выгрузчик сушил</w:t>
      </w:r>
    </w:p>
    <w:bookmarkEnd w:id="693"/>
    <w:bookmarkStart w:name="z698" w:id="694"/>
    <w:p>
      <w:pPr>
        <w:spacing w:after="0"/>
        <w:ind w:left="0"/>
        <w:jc w:val="both"/>
      </w:pPr>
      <w:r>
        <w:rPr>
          <w:rFonts w:ascii="Times New Roman"/>
          <w:b w:val="false"/>
          <w:i w:val="false"/>
          <w:color w:val="000000"/>
          <w:sz w:val="28"/>
        </w:rPr>
        <w:t>
      Параграф 1. Загрузчик-выгрузчик сушил, 2-й разряд</w:t>
      </w:r>
    </w:p>
    <w:bookmarkEnd w:id="694"/>
    <w:bookmarkStart w:name="z699" w:id="695"/>
    <w:p>
      <w:pPr>
        <w:spacing w:after="0"/>
        <w:ind w:left="0"/>
        <w:jc w:val="both"/>
      </w:pPr>
      <w:r>
        <w:rPr>
          <w:rFonts w:ascii="Times New Roman"/>
          <w:b w:val="false"/>
          <w:i w:val="false"/>
          <w:color w:val="000000"/>
          <w:sz w:val="28"/>
        </w:rPr>
        <w:t>
      130. Характеристика работ:</w:t>
      </w:r>
    </w:p>
    <w:bookmarkEnd w:id="695"/>
    <w:bookmarkStart w:name="z700" w:id="696"/>
    <w:p>
      <w:pPr>
        <w:spacing w:after="0"/>
        <w:ind w:left="0"/>
        <w:jc w:val="both"/>
      </w:pPr>
      <w:r>
        <w:rPr>
          <w:rFonts w:ascii="Times New Roman"/>
          <w:b w:val="false"/>
          <w:i w:val="false"/>
          <w:color w:val="000000"/>
          <w:sz w:val="28"/>
        </w:rPr>
        <w:t>
      загрузка-выгрузка конвейерных сушилок;</w:t>
      </w:r>
    </w:p>
    <w:bookmarkEnd w:id="696"/>
    <w:bookmarkStart w:name="z701" w:id="697"/>
    <w:p>
      <w:pPr>
        <w:spacing w:after="0"/>
        <w:ind w:left="0"/>
        <w:jc w:val="both"/>
      </w:pPr>
      <w:r>
        <w:rPr>
          <w:rFonts w:ascii="Times New Roman"/>
          <w:b w:val="false"/>
          <w:i w:val="false"/>
          <w:color w:val="000000"/>
          <w:sz w:val="28"/>
        </w:rPr>
        <w:t>
      укладка изделий в установленном порядке и количестве на полки конвейерной сушилки;</w:t>
      </w:r>
    </w:p>
    <w:bookmarkEnd w:id="697"/>
    <w:bookmarkStart w:name="z702" w:id="698"/>
    <w:p>
      <w:pPr>
        <w:spacing w:after="0"/>
        <w:ind w:left="0"/>
        <w:jc w:val="both"/>
      </w:pPr>
      <w:r>
        <w:rPr>
          <w:rFonts w:ascii="Times New Roman"/>
          <w:b w:val="false"/>
          <w:i w:val="false"/>
          <w:color w:val="000000"/>
          <w:sz w:val="28"/>
        </w:rPr>
        <w:t>
      съем изделий с полок сушилки после окончании сушки;</w:t>
      </w:r>
    </w:p>
    <w:bookmarkEnd w:id="698"/>
    <w:bookmarkStart w:name="z703" w:id="699"/>
    <w:p>
      <w:pPr>
        <w:spacing w:after="0"/>
        <w:ind w:left="0"/>
        <w:jc w:val="both"/>
      </w:pPr>
      <w:r>
        <w:rPr>
          <w:rFonts w:ascii="Times New Roman"/>
          <w:b w:val="false"/>
          <w:i w:val="false"/>
          <w:color w:val="000000"/>
          <w:sz w:val="28"/>
        </w:rPr>
        <w:t>
      укладка изделий до и после сушки;</w:t>
      </w:r>
    </w:p>
    <w:bookmarkEnd w:id="699"/>
    <w:bookmarkStart w:name="z704" w:id="700"/>
    <w:p>
      <w:pPr>
        <w:spacing w:after="0"/>
        <w:ind w:left="0"/>
        <w:jc w:val="both"/>
      </w:pPr>
      <w:r>
        <w:rPr>
          <w:rFonts w:ascii="Times New Roman"/>
          <w:b w:val="false"/>
          <w:i w:val="false"/>
          <w:color w:val="000000"/>
          <w:sz w:val="28"/>
        </w:rPr>
        <w:t>
      ассортимент изделий; правила укладки изделий;</w:t>
      </w:r>
    </w:p>
    <w:bookmarkEnd w:id="700"/>
    <w:bookmarkStart w:name="z705" w:id="701"/>
    <w:p>
      <w:pPr>
        <w:spacing w:after="0"/>
        <w:ind w:left="0"/>
        <w:jc w:val="both"/>
      </w:pPr>
      <w:r>
        <w:rPr>
          <w:rFonts w:ascii="Times New Roman"/>
          <w:b w:val="false"/>
          <w:i w:val="false"/>
          <w:color w:val="000000"/>
          <w:sz w:val="28"/>
        </w:rPr>
        <w:t>
      виды брака и способы их устранения.</w:t>
      </w:r>
    </w:p>
    <w:bookmarkEnd w:id="701"/>
    <w:bookmarkStart w:name="z706" w:id="702"/>
    <w:p>
      <w:pPr>
        <w:spacing w:after="0"/>
        <w:ind w:left="0"/>
        <w:jc w:val="both"/>
      </w:pPr>
      <w:r>
        <w:rPr>
          <w:rFonts w:ascii="Times New Roman"/>
          <w:b w:val="false"/>
          <w:i w:val="false"/>
          <w:color w:val="000000"/>
          <w:sz w:val="28"/>
        </w:rPr>
        <w:t>
      131. Должен знать:</w:t>
      </w:r>
    </w:p>
    <w:bookmarkEnd w:id="702"/>
    <w:bookmarkStart w:name="z707" w:id="703"/>
    <w:p>
      <w:pPr>
        <w:spacing w:after="0"/>
        <w:ind w:left="0"/>
        <w:jc w:val="both"/>
      </w:pPr>
      <w:r>
        <w:rPr>
          <w:rFonts w:ascii="Times New Roman"/>
          <w:b w:val="false"/>
          <w:i w:val="false"/>
          <w:color w:val="000000"/>
          <w:sz w:val="28"/>
        </w:rPr>
        <w:t>
      требования, предъявляемые к качеству изделий до и после сушки;</w:t>
      </w:r>
    </w:p>
    <w:bookmarkEnd w:id="703"/>
    <w:bookmarkStart w:name="z708" w:id="704"/>
    <w:p>
      <w:pPr>
        <w:spacing w:after="0"/>
        <w:ind w:left="0"/>
        <w:jc w:val="both"/>
      </w:pPr>
      <w:r>
        <w:rPr>
          <w:rFonts w:ascii="Times New Roman"/>
          <w:b w:val="false"/>
          <w:i w:val="false"/>
          <w:color w:val="000000"/>
          <w:sz w:val="28"/>
        </w:rPr>
        <w:t>
      ассортимент изделий; правила укладки изделий;</w:t>
      </w:r>
    </w:p>
    <w:bookmarkEnd w:id="704"/>
    <w:bookmarkStart w:name="z709" w:id="705"/>
    <w:p>
      <w:pPr>
        <w:spacing w:after="0"/>
        <w:ind w:left="0"/>
        <w:jc w:val="both"/>
      </w:pPr>
      <w:r>
        <w:rPr>
          <w:rFonts w:ascii="Times New Roman"/>
          <w:b w:val="false"/>
          <w:i w:val="false"/>
          <w:color w:val="000000"/>
          <w:sz w:val="28"/>
        </w:rPr>
        <w:t>
      виды брака и способы их устранения.</w:t>
      </w:r>
    </w:p>
    <w:bookmarkEnd w:id="705"/>
    <w:bookmarkStart w:name="z710" w:id="706"/>
    <w:p>
      <w:pPr>
        <w:spacing w:after="0"/>
        <w:ind w:left="0"/>
        <w:jc w:val="both"/>
      </w:pPr>
      <w:r>
        <w:rPr>
          <w:rFonts w:ascii="Times New Roman"/>
          <w:b w:val="false"/>
          <w:i w:val="false"/>
          <w:color w:val="000000"/>
          <w:sz w:val="28"/>
        </w:rPr>
        <w:t>
      Параграф 2. Загрузчик-выгрузчик сушил, 3-й разряд</w:t>
      </w:r>
    </w:p>
    <w:bookmarkEnd w:id="706"/>
    <w:bookmarkStart w:name="z711" w:id="707"/>
    <w:p>
      <w:pPr>
        <w:spacing w:after="0"/>
        <w:ind w:left="0"/>
        <w:jc w:val="both"/>
      </w:pPr>
      <w:r>
        <w:rPr>
          <w:rFonts w:ascii="Times New Roman"/>
          <w:b w:val="false"/>
          <w:i w:val="false"/>
          <w:color w:val="000000"/>
          <w:sz w:val="28"/>
        </w:rPr>
        <w:t>
      132. Характеристика работ:</w:t>
      </w:r>
    </w:p>
    <w:bookmarkEnd w:id="707"/>
    <w:bookmarkStart w:name="z712" w:id="708"/>
    <w:p>
      <w:pPr>
        <w:spacing w:after="0"/>
        <w:ind w:left="0"/>
        <w:jc w:val="both"/>
      </w:pPr>
      <w:r>
        <w:rPr>
          <w:rFonts w:ascii="Times New Roman"/>
          <w:b w:val="false"/>
          <w:i w:val="false"/>
          <w:color w:val="000000"/>
          <w:sz w:val="28"/>
        </w:rPr>
        <w:t>
      загрузка и выгрузка изделий из туннельных, камерных, вакуумных и других сушил различных типов;</w:t>
      </w:r>
    </w:p>
    <w:bookmarkEnd w:id="708"/>
    <w:bookmarkStart w:name="z713" w:id="709"/>
    <w:p>
      <w:pPr>
        <w:spacing w:after="0"/>
        <w:ind w:left="0"/>
        <w:jc w:val="both"/>
      </w:pPr>
      <w:r>
        <w:rPr>
          <w:rFonts w:ascii="Times New Roman"/>
          <w:b w:val="false"/>
          <w:i w:val="false"/>
          <w:color w:val="000000"/>
          <w:sz w:val="28"/>
        </w:rPr>
        <w:t>
      контроль за качеством укладки изделий на вагонетку;</w:t>
      </w:r>
    </w:p>
    <w:bookmarkEnd w:id="709"/>
    <w:bookmarkStart w:name="z714" w:id="710"/>
    <w:p>
      <w:pPr>
        <w:spacing w:after="0"/>
        <w:ind w:left="0"/>
        <w:jc w:val="both"/>
      </w:pPr>
      <w:r>
        <w:rPr>
          <w:rFonts w:ascii="Times New Roman"/>
          <w:b w:val="false"/>
          <w:i w:val="false"/>
          <w:color w:val="000000"/>
          <w:sz w:val="28"/>
        </w:rPr>
        <w:t>
      транспортировка вагонеток с изделиями к подъемнику, снижателю и сушилам;</w:t>
      </w:r>
    </w:p>
    <w:bookmarkEnd w:id="710"/>
    <w:bookmarkStart w:name="z715" w:id="711"/>
    <w:p>
      <w:pPr>
        <w:spacing w:after="0"/>
        <w:ind w:left="0"/>
        <w:jc w:val="both"/>
      </w:pPr>
      <w:r>
        <w:rPr>
          <w:rFonts w:ascii="Times New Roman"/>
          <w:b w:val="false"/>
          <w:i w:val="false"/>
          <w:color w:val="000000"/>
          <w:sz w:val="28"/>
        </w:rPr>
        <w:t>
      заталкивание и выталкивание вагонеток из сушил при помощи толкателя;</w:t>
      </w:r>
    </w:p>
    <w:bookmarkEnd w:id="711"/>
    <w:bookmarkStart w:name="z716" w:id="712"/>
    <w:p>
      <w:pPr>
        <w:spacing w:after="0"/>
        <w:ind w:left="0"/>
        <w:jc w:val="both"/>
      </w:pPr>
      <w:r>
        <w:rPr>
          <w:rFonts w:ascii="Times New Roman"/>
          <w:b w:val="false"/>
          <w:i w:val="false"/>
          <w:color w:val="000000"/>
          <w:sz w:val="28"/>
        </w:rPr>
        <w:t>
      осмотр дверей сушилок и ликвидация подсосов воздуха;</w:t>
      </w:r>
    </w:p>
    <w:bookmarkEnd w:id="712"/>
    <w:bookmarkStart w:name="z717" w:id="713"/>
    <w:p>
      <w:pPr>
        <w:spacing w:after="0"/>
        <w:ind w:left="0"/>
        <w:jc w:val="both"/>
      </w:pPr>
      <w:r>
        <w:rPr>
          <w:rFonts w:ascii="Times New Roman"/>
          <w:b w:val="false"/>
          <w:i w:val="false"/>
          <w:color w:val="000000"/>
          <w:sz w:val="28"/>
        </w:rPr>
        <w:t>
      наблюдение за состоянием путей и обслуживаемого оборудования;</w:t>
      </w:r>
    </w:p>
    <w:bookmarkEnd w:id="713"/>
    <w:bookmarkStart w:name="z718" w:id="714"/>
    <w:p>
      <w:pPr>
        <w:spacing w:after="0"/>
        <w:ind w:left="0"/>
        <w:jc w:val="both"/>
      </w:pPr>
      <w:r>
        <w:rPr>
          <w:rFonts w:ascii="Times New Roman"/>
          <w:b w:val="false"/>
          <w:i w:val="false"/>
          <w:color w:val="000000"/>
          <w:sz w:val="28"/>
        </w:rPr>
        <w:t>
      контроль влажности выгружаемых изделий;</w:t>
      </w:r>
    </w:p>
    <w:bookmarkEnd w:id="714"/>
    <w:bookmarkStart w:name="z719" w:id="715"/>
    <w:p>
      <w:pPr>
        <w:spacing w:after="0"/>
        <w:ind w:left="0"/>
        <w:jc w:val="both"/>
      </w:pPr>
      <w:r>
        <w:rPr>
          <w:rFonts w:ascii="Times New Roman"/>
          <w:b w:val="false"/>
          <w:i w:val="false"/>
          <w:color w:val="000000"/>
          <w:sz w:val="28"/>
        </w:rPr>
        <w:t>
      погрузка высушенного материала в тележки или вагонетки, отвозка и разгрузка в установленном месте;</w:t>
      </w:r>
    </w:p>
    <w:bookmarkEnd w:id="715"/>
    <w:bookmarkStart w:name="z720" w:id="716"/>
    <w:p>
      <w:pPr>
        <w:spacing w:after="0"/>
        <w:ind w:left="0"/>
        <w:jc w:val="both"/>
      </w:pPr>
      <w:r>
        <w:rPr>
          <w:rFonts w:ascii="Times New Roman"/>
          <w:b w:val="false"/>
          <w:i w:val="false"/>
          <w:color w:val="000000"/>
          <w:sz w:val="28"/>
        </w:rPr>
        <w:t>
      смазывание вагонеток;</w:t>
      </w:r>
    </w:p>
    <w:bookmarkEnd w:id="716"/>
    <w:bookmarkStart w:name="z721" w:id="717"/>
    <w:p>
      <w:pPr>
        <w:spacing w:after="0"/>
        <w:ind w:left="0"/>
        <w:jc w:val="both"/>
      </w:pPr>
      <w:r>
        <w:rPr>
          <w:rFonts w:ascii="Times New Roman"/>
          <w:b w:val="false"/>
          <w:i w:val="false"/>
          <w:color w:val="000000"/>
          <w:sz w:val="28"/>
        </w:rPr>
        <w:t>
      ведение журнала учета высушенных изделий.</w:t>
      </w:r>
    </w:p>
    <w:bookmarkEnd w:id="717"/>
    <w:bookmarkStart w:name="z722" w:id="718"/>
    <w:p>
      <w:pPr>
        <w:spacing w:after="0"/>
        <w:ind w:left="0"/>
        <w:jc w:val="both"/>
      </w:pPr>
      <w:r>
        <w:rPr>
          <w:rFonts w:ascii="Times New Roman"/>
          <w:b w:val="false"/>
          <w:i w:val="false"/>
          <w:color w:val="000000"/>
          <w:sz w:val="28"/>
        </w:rPr>
        <w:t>
      133. Должен знать:</w:t>
      </w:r>
    </w:p>
    <w:bookmarkEnd w:id="718"/>
    <w:bookmarkStart w:name="z723" w:id="719"/>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719"/>
    <w:bookmarkStart w:name="z724" w:id="720"/>
    <w:p>
      <w:pPr>
        <w:spacing w:after="0"/>
        <w:ind w:left="0"/>
        <w:jc w:val="both"/>
      </w:pPr>
      <w:r>
        <w:rPr>
          <w:rFonts w:ascii="Times New Roman"/>
          <w:b w:val="false"/>
          <w:i w:val="false"/>
          <w:color w:val="000000"/>
          <w:sz w:val="28"/>
        </w:rPr>
        <w:t>
      требования технологического регламента к качеству изделий и режиму сушки;</w:t>
      </w:r>
    </w:p>
    <w:bookmarkEnd w:id="720"/>
    <w:bookmarkStart w:name="z725" w:id="721"/>
    <w:p>
      <w:pPr>
        <w:spacing w:after="0"/>
        <w:ind w:left="0"/>
        <w:jc w:val="both"/>
      </w:pPr>
      <w:r>
        <w:rPr>
          <w:rFonts w:ascii="Times New Roman"/>
          <w:b w:val="false"/>
          <w:i w:val="false"/>
          <w:color w:val="000000"/>
          <w:sz w:val="28"/>
        </w:rPr>
        <w:t>
      правила загрузки и выгрузки сушил;</w:t>
      </w:r>
    </w:p>
    <w:bookmarkEnd w:id="721"/>
    <w:bookmarkStart w:name="z726" w:id="722"/>
    <w:p>
      <w:pPr>
        <w:spacing w:after="0"/>
        <w:ind w:left="0"/>
        <w:jc w:val="both"/>
      </w:pPr>
      <w:r>
        <w:rPr>
          <w:rFonts w:ascii="Times New Roman"/>
          <w:b w:val="false"/>
          <w:i w:val="false"/>
          <w:color w:val="000000"/>
          <w:sz w:val="28"/>
        </w:rPr>
        <w:t>
      схему загрузки сушил изделиями; график толкания вагонеток в сушила.</w:t>
      </w:r>
    </w:p>
    <w:bookmarkEnd w:id="722"/>
    <w:bookmarkStart w:name="z727" w:id="723"/>
    <w:p>
      <w:pPr>
        <w:spacing w:after="0"/>
        <w:ind w:left="0"/>
        <w:jc w:val="both"/>
      </w:pPr>
      <w:r>
        <w:rPr>
          <w:rFonts w:ascii="Times New Roman"/>
          <w:b w:val="false"/>
          <w:i w:val="false"/>
          <w:color w:val="000000"/>
          <w:sz w:val="28"/>
        </w:rPr>
        <w:t>
      Параграф 3. Загрузчик-выгрузчик сушил, 4-й разряд</w:t>
      </w:r>
    </w:p>
    <w:bookmarkEnd w:id="723"/>
    <w:bookmarkStart w:name="z728" w:id="724"/>
    <w:p>
      <w:pPr>
        <w:spacing w:after="0"/>
        <w:ind w:left="0"/>
        <w:jc w:val="both"/>
      </w:pPr>
      <w:r>
        <w:rPr>
          <w:rFonts w:ascii="Times New Roman"/>
          <w:b w:val="false"/>
          <w:i w:val="false"/>
          <w:color w:val="000000"/>
          <w:sz w:val="28"/>
        </w:rPr>
        <w:t>
      134. Характеристика работ:</w:t>
      </w:r>
    </w:p>
    <w:bookmarkEnd w:id="724"/>
    <w:bookmarkStart w:name="z729" w:id="725"/>
    <w:p>
      <w:pPr>
        <w:spacing w:after="0"/>
        <w:ind w:left="0"/>
        <w:jc w:val="both"/>
      </w:pPr>
      <w:r>
        <w:rPr>
          <w:rFonts w:ascii="Times New Roman"/>
          <w:b w:val="false"/>
          <w:i w:val="false"/>
          <w:color w:val="000000"/>
          <w:sz w:val="28"/>
        </w:rPr>
        <w:t>
      загрузка и выгрузка из конвективных сушил крупногабаритных изоляторов с помощью механизмов и приспособлений с отцентровкой по линии оси.</w:t>
      </w:r>
    </w:p>
    <w:bookmarkEnd w:id="725"/>
    <w:bookmarkStart w:name="z730" w:id="726"/>
    <w:p>
      <w:pPr>
        <w:spacing w:after="0"/>
        <w:ind w:left="0"/>
        <w:jc w:val="both"/>
      </w:pPr>
      <w:r>
        <w:rPr>
          <w:rFonts w:ascii="Times New Roman"/>
          <w:b w:val="false"/>
          <w:i w:val="false"/>
          <w:color w:val="000000"/>
          <w:sz w:val="28"/>
        </w:rPr>
        <w:t>
      135. Должен знать:</w:t>
      </w:r>
    </w:p>
    <w:bookmarkEnd w:id="726"/>
    <w:bookmarkStart w:name="z731" w:id="727"/>
    <w:p>
      <w:pPr>
        <w:spacing w:after="0"/>
        <w:ind w:left="0"/>
        <w:jc w:val="both"/>
      </w:pPr>
      <w:r>
        <w:rPr>
          <w:rFonts w:ascii="Times New Roman"/>
          <w:b w:val="false"/>
          <w:i w:val="false"/>
          <w:color w:val="000000"/>
          <w:sz w:val="28"/>
        </w:rPr>
        <w:t>
      устройство и принцип действия обслуживаемого оборудования, механизмов и приспособлений; правила загрузки и выгрузки сушил;</w:t>
      </w:r>
    </w:p>
    <w:bookmarkEnd w:id="727"/>
    <w:bookmarkStart w:name="z732" w:id="728"/>
    <w:p>
      <w:pPr>
        <w:spacing w:after="0"/>
        <w:ind w:left="0"/>
        <w:jc w:val="both"/>
      </w:pPr>
      <w:r>
        <w:rPr>
          <w:rFonts w:ascii="Times New Roman"/>
          <w:b w:val="false"/>
          <w:i w:val="false"/>
          <w:color w:val="000000"/>
          <w:sz w:val="28"/>
        </w:rPr>
        <w:t>
      требования к высушенным изделиям;</w:t>
      </w:r>
    </w:p>
    <w:bookmarkEnd w:id="728"/>
    <w:bookmarkStart w:name="z733" w:id="729"/>
    <w:p>
      <w:pPr>
        <w:spacing w:after="0"/>
        <w:ind w:left="0"/>
        <w:jc w:val="both"/>
      </w:pPr>
      <w:r>
        <w:rPr>
          <w:rFonts w:ascii="Times New Roman"/>
          <w:b w:val="false"/>
          <w:i w:val="false"/>
          <w:color w:val="000000"/>
          <w:sz w:val="28"/>
        </w:rPr>
        <w:t>
      правила пользования различным инструментом, применяемым при установке изделий на сушку.</w:t>
      </w:r>
    </w:p>
    <w:bookmarkEnd w:id="729"/>
    <w:bookmarkStart w:name="z734" w:id="730"/>
    <w:p>
      <w:pPr>
        <w:spacing w:after="0"/>
        <w:ind w:left="0"/>
        <w:jc w:val="both"/>
      </w:pPr>
      <w:r>
        <w:rPr>
          <w:rFonts w:ascii="Times New Roman"/>
          <w:b w:val="false"/>
          <w:i w:val="false"/>
          <w:color w:val="000000"/>
          <w:sz w:val="28"/>
        </w:rPr>
        <w:t>
      19. Загрузчик дробильно-помольного оборудования</w:t>
      </w:r>
    </w:p>
    <w:bookmarkEnd w:id="730"/>
    <w:bookmarkStart w:name="z735" w:id="731"/>
    <w:p>
      <w:pPr>
        <w:spacing w:after="0"/>
        <w:ind w:left="0"/>
        <w:jc w:val="both"/>
      </w:pPr>
      <w:r>
        <w:rPr>
          <w:rFonts w:ascii="Times New Roman"/>
          <w:b w:val="false"/>
          <w:i w:val="false"/>
          <w:color w:val="000000"/>
          <w:sz w:val="28"/>
        </w:rPr>
        <w:t>
      Параграф 1. Загрузчик дробильно-помольного оборудования, 2-й разряд</w:t>
      </w:r>
    </w:p>
    <w:bookmarkEnd w:id="731"/>
    <w:bookmarkStart w:name="z736" w:id="732"/>
    <w:p>
      <w:pPr>
        <w:spacing w:after="0"/>
        <w:ind w:left="0"/>
        <w:jc w:val="both"/>
      </w:pPr>
      <w:r>
        <w:rPr>
          <w:rFonts w:ascii="Times New Roman"/>
          <w:b w:val="false"/>
          <w:i w:val="false"/>
          <w:color w:val="000000"/>
          <w:sz w:val="28"/>
        </w:rPr>
        <w:t>
      136. Характеристика работ:</w:t>
      </w:r>
    </w:p>
    <w:bookmarkEnd w:id="732"/>
    <w:bookmarkStart w:name="z737" w:id="733"/>
    <w:p>
      <w:pPr>
        <w:spacing w:after="0"/>
        <w:ind w:left="0"/>
        <w:jc w:val="both"/>
      </w:pPr>
      <w:r>
        <w:rPr>
          <w:rFonts w:ascii="Times New Roman"/>
          <w:b w:val="false"/>
          <w:i w:val="false"/>
          <w:color w:val="000000"/>
          <w:sz w:val="28"/>
        </w:rPr>
        <w:t>
      подготовка к загрузке материалов с разбивкой крупных кусков вручную и удалением посторонних включений;</w:t>
      </w:r>
    </w:p>
    <w:bookmarkEnd w:id="733"/>
    <w:bookmarkStart w:name="z738" w:id="734"/>
    <w:p>
      <w:pPr>
        <w:spacing w:after="0"/>
        <w:ind w:left="0"/>
        <w:jc w:val="both"/>
      </w:pPr>
      <w:r>
        <w:rPr>
          <w:rFonts w:ascii="Times New Roman"/>
          <w:b w:val="false"/>
          <w:i w:val="false"/>
          <w:color w:val="000000"/>
          <w:sz w:val="28"/>
        </w:rPr>
        <w:t>
      подвозка на тележке или вагонетке материалов к дробильно-помольным агрегатам и кабелю;</w:t>
      </w:r>
    </w:p>
    <w:bookmarkEnd w:id="734"/>
    <w:bookmarkStart w:name="z739" w:id="735"/>
    <w:p>
      <w:pPr>
        <w:spacing w:after="0"/>
        <w:ind w:left="0"/>
        <w:jc w:val="both"/>
      </w:pPr>
      <w:r>
        <w:rPr>
          <w:rFonts w:ascii="Times New Roman"/>
          <w:b w:val="false"/>
          <w:i w:val="false"/>
          <w:color w:val="000000"/>
          <w:sz w:val="28"/>
        </w:rPr>
        <w:t>
      подвозка коржей и валюшки к прессу;</w:t>
      </w:r>
    </w:p>
    <w:bookmarkEnd w:id="735"/>
    <w:bookmarkStart w:name="z740" w:id="736"/>
    <w:p>
      <w:pPr>
        <w:spacing w:after="0"/>
        <w:ind w:left="0"/>
        <w:jc w:val="both"/>
      </w:pPr>
      <w:r>
        <w:rPr>
          <w:rFonts w:ascii="Times New Roman"/>
          <w:b w:val="false"/>
          <w:i w:val="false"/>
          <w:color w:val="000000"/>
          <w:sz w:val="28"/>
        </w:rPr>
        <w:t>
      очистка обслуживаемого оборудования.</w:t>
      </w:r>
    </w:p>
    <w:bookmarkEnd w:id="736"/>
    <w:bookmarkStart w:name="z741" w:id="737"/>
    <w:p>
      <w:pPr>
        <w:spacing w:after="0"/>
        <w:ind w:left="0"/>
        <w:jc w:val="both"/>
      </w:pPr>
      <w:r>
        <w:rPr>
          <w:rFonts w:ascii="Times New Roman"/>
          <w:b w:val="false"/>
          <w:i w:val="false"/>
          <w:color w:val="000000"/>
          <w:sz w:val="28"/>
        </w:rPr>
        <w:t>
      137. Должен знать: принцип действия обслуживаемого оборудования;</w:t>
      </w:r>
    </w:p>
    <w:bookmarkEnd w:id="737"/>
    <w:bookmarkStart w:name="z742" w:id="738"/>
    <w:p>
      <w:pPr>
        <w:spacing w:after="0"/>
        <w:ind w:left="0"/>
        <w:jc w:val="both"/>
      </w:pPr>
      <w:r>
        <w:rPr>
          <w:rFonts w:ascii="Times New Roman"/>
          <w:b w:val="false"/>
          <w:i w:val="false"/>
          <w:color w:val="000000"/>
          <w:sz w:val="28"/>
        </w:rPr>
        <w:t>
      виды и назначение измельченных материалов и расположение бункеров;</w:t>
      </w:r>
    </w:p>
    <w:bookmarkEnd w:id="738"/>
    <w:bookmarkStart w:name="z743" w:id="739"/>
    <w:p>
      <w:pPr>
        <w:spacing w:after="0"/>
        <w:ind w:left="0"/>
        <w:jc w:val="both"/>
      </w:pPr>
      <w:r>
        <w:rPr>
          <w:rFonts w:ascii="Times New Roman"/>
          <w:b w:val="false"/>
          <w:i w:val="false"/>
          <w:color w:val="000000"/>
          <w:sz w:val="28"/>
        </w:rPr>
        <w:t>
      правила подготовки материалов к загрузке.</w:t>
      </w:r>
    </w:p>
    <w:bookmarkEnd w:id="739"/>
    <w:bookmarkStart w:name="z744" w:id="740"/>
    <w:p>
      <w:pPr>
        <w:spacing w:after="0"/>
        <w:ind w:left="0"/>
        <w:jc w:val="both"/>
      </w:pPr>
      <w:r>
        <w:rPr>
          <w:rFonts w:ascii="Times New Roman"/>
          <w:b w:val="false"/>
          <w:i w:val="false"/>
          <w:color w:val="000000"/>
          <w:sz w:val="28"/>
        </w:rPr>
        <w:t>
      Параграф 2. Загрузчик дробильно-помольного оборудования, 3-й разряд</w:t>
      </w:r>
    </w:p>
    <w:bookmarkEnd w:id="740"/>
    <w:bookmarkStart w:name="z745" w:id="741"/>
    <w:p>
      <w:pPr>
        <w:spacing w:after="0"/>
        <w:ind w:left="0"/>
        <w:jc w:val="both"/>
      </w:pPr>
      <w:r>
        <w:rPr>
          <w:rFonts w:ascii="Times New Roman"/>
          <w:b w:val="false"/>
          <w:i w:val="false"/>
          <w:color w:val="000000"/>
          <w:sz w:val="28"/>
        </w:rPr>
        <w:t>
      138. Характеристика работ:</w:t>
      </w:r>
    </w:p>
    <w:bookmarkEnd w:id="741"/>
    <w:bookmarkStart w:name="z746" w:id="742"/>
    <w:p>
      <w:pPr>
        <w:spacing w:after="0"/>
        <w:ind w:left="0"/>
        <w:jc w:val="both"/>
      </w:pPr>
      <w:r>
        <w:rPr>
          <w:rFonts w:ascii="Times New Roman"/>
          <w:b w:val="false"/>
          <w:i w:val="false"/>
          <w:color w:val="000000"/>
          <w:sz w:val="28"/>
        </w:rPr>
        <w:t>
      загрузка дробильно-помольных агрегатов материалами;</w:t>
      </w:r>
    </w:p>
    <w:bookmarkEnd w:id="742"/>
    <w:bookmarkStart w:name="z747" w:id="743"/>
    <w:p>
      <w:pPr>
        <w:spacing w:after="0"/>
        <w:ind w:left="0"/>
        <w:jc w:val="both"/>
      </w:pPr>
      <w:r>
        <w:rPr>
          <w:rFonts w:ascii="Times New Roman"/>
          <w:b w:val="false"/>
          <w:i w:val="false"/>
          <w:color w:val="000000"/>
          <w:sz w:val="28"/>
        </w:rPr>
        <w:t>
      включение и выключение питателей и прессов разных систем, вакуум-насосов и наблюдение за их работой;</w:t>
      </w:r>
    </w:p>
    <w:bookmarkEnd w:id="743"/>
    <w:bookmarkStart w:name="z748" w:id="744"/>
    <w:p>
      <w:pPr>
        <w:spacing w:after="0"/>
        <w:ind w:left="0"/>
        <w:jc w:val="both"/>
      </w:pPr>
      <w:r>
        <w:rPr>
          <w:rFonts w:ascii="Times New Roman"/>
          <w:b w:val="false"/>
          <w:i w:val="false"/>
          <w:color w:val="000000"/>
          <w:sz w:val="28"/>
        </w:rPr>
        <w:t>
      равномерная загрузка соответствующей массы с допустимой влажностью в пресс из штабеля или с движущегося транспортера;</w:t>
      </w:r>
    </w:p>
    <w:bookmarkEnd w:id="744"/>
    <w:bookmarkStart w:name="z749" w:id="745"/>
    <w:p>
      <w:pPr>
        <w:spacing w:after="0"/>
        <w:ind w:left="0"/>
        <w:jc w:val="both"/>
      </w:pPr>
      <w:r>
        <w:rPr>
          <w:rFonts w:ascii="Times New Roman"/>
          <w:b w:val="false"/>
          <w:i w:val="false"/>
          <w:color w:val="000000"/>
          <w:sz w:val="28"/>
        </w:rPr>
        <w:t>
      наблюдение за показаниями амперметра с целью недопущения перегрузки пресса и электродвигателя;</w:t>
      </w:r>
    </w:p>
    <w:bookmarkEnd w:id="745"/>
    <w:bookmarkStart w:name="z750" w:id="746"/>
    <w:p>
      <w:pPr>
        <w:spacing w:after="0"/>
        <w:ind w:left="0"/>
        <w:jc w:val="both"/>
      </w:pPr>
      <w:r>
        <w:rPr>
          <w:rFonts w:ascii="Times New Roman"/>
          <w:b w:val="false"/>
          <w:i w:val="false"/>
          <w:color w:val="000000"/>
          <w:sz w:val="28"/>
        </w:rPr>
        <w:t>
      протирка верхней части пресса и электродвигателя;</w:t>
      </w:r>
    </w:p>
    <w:bookmarkEnd w:id="746"/>
    <w:bookmarkStart w:name="z751" w:id="747"/>
    <w:p>
      <w:pPr>
        <w:spacing w:after="0"/>
        <w:ind w:left="0"/>
        <w:jc w:val="both"/>
      </w:pPr>
      <w:r>
        <w:rPr>
          <w:rFonts w:ascii="Times New Roman"/>
          <w:b w:val="false"/>
          <w:i w:val="false"/>
          <w:color w:val="000000"/>
          <w:sz w:val="28"/>
        </w:rPr>
        <w:t>
      протирка верхней части пресса и вакуум-насоса.</w:t>
      </w:r>
    </w:p>
    <w:bookmarkEnd w:id="747"/>
    <w:bookmarkStart w:name="z752" w:id="748"/>
    <w:p>
      <w:pPr>
        <w:spacing w:after="0"/>
        <w:ind w:left="0"/>
        <w:jc w:val="both"/>
      </w:pPr>
      <w:r>
        <w:rPr>
          <w:rFonts w:ascii="Times New Roman"/>
          <w:b w:val="false"/>
          <w:i w:val="false"/>
          <w:color w:val="000000"/>
          <w:sz w:val="28"/>
        </w:rPr>
        <w:t>
      139. Должен знать:</w:t>
      </w:r>
    </w:p>
    <w:bookmarkEnd w:id="748"/>
    <w:bookmarkStart w:name="z753" w:id="749"/>
    <w:p>
      <w:pPr>
        <w:spacing w:after="0"/>
        <w:ind w:left="0"/>
        <w:jc w:val="both"/>
      </w:pPr>
      <w:r>
        <w:rPr>
          <w:rFonts w:ascii="Times New Roman"/>
          <w:b w:val="false"/>
          <w:i w:val="false"/>
          <w:color w:val="000000"/>
          <w:sz w:val="28"/>
        </w:rPr>
        <w:t>
      устройство обслуживаемого оборудования;</w:t>
      </w:r>
    </w:p>
    <w:bookmarkEnd w:id="749"/>
    <w:bookmarkStart w:name="z754" w:id="750"/>
    <w:p>
      <w:pPr>
        <w:spacing w:after="0"/>
        <w:ind w:left="0"/>
        <w:jc w:val="both"/>
      </w:pPr>
      <w:r>
        <w:rPr>
          <w:rFonts w:ascii="Times New Roman"/>
          <w:b w:val="false"/>
          <w:i w:val="false"/>
          <w:color w:val="000000"/>
          <w:sz w:val="28"/>
        </w:rPr>
        <w:t>
      виды и количество загружаемых материалов и требования к их качеству;</w:t>
      </w:r>
    </w:p>
    <w:bookmarkEnd w:id="750"/>
    <w:bookmarkStart w:name="z755" w:id="751"/>
    <w:p>
      <w:pPr>
        <w:spacing w:after="0"/>
        <w:ind w:left="0"/>
        <w:jc w:val="both"/>
      </w:pPr>
      <w:r>
        <w:rPr>
          <w:rFonts w:ascii="Times New Roman"/>
          <w:b w:val="false"/>
          <w:i w:val="false"/>
          <w:color w:val="000000"/>
          <w:sz w:val="28"/>
        </w:rPr>
        <w:t>
      режимы загрузки;</w:t>
      </w:r>
    </w:p>
    <w:bookmarkEnd w:id="751"/>
    <w:bookmarkStart w:name="z756" w:id="752"/>
    <w:p>
      <w:pPr>
        <w:spacing w:after="0"/>
        <w:ind w:left="0"/>
        <w:jc w:val="both"/>
      </w:pPr>
      <w:r>
        <w:rPr>
          <w:rFonts w:ascii="Times New Roman"/>
          <w:b w:val="false"/>
          <w:i w:val="false"/>
          <w:color w:val="000000"/>
          <w:sz w:val="28"/>
        </w:rPr>
        <w:t>
      показания вакууметра и амперметра;</w:t>
      </w:r>
    </w:p>
    <w:bookmarkEnd w:id="752"/>
    <w:bookmarkStart w:name="z757" w:id="753"/>
    <w:p>
      <w:pPr>
        <w:spacing w:after="0"/>
        <w:ind w:left="0"/>
        <w:jc w:val="both"/>
      </w:pPr>
      <w:r>
        <w:rPr>
          <w:rFonts w:ascii="Times New Roman"/>
          <w:b w:val="false"/>
          <w:i w:val="false"/>
          <w:color w:val="000000"/>
          <w:sz w:val="28"/>
        </w:rPr>
        <w:t>
      виды, назначение и влажность массы по внешним признакам;</w:t>
      </w:r>
    </w:p>
    <w:bookmarkEnd w:id="753"/>
    <w:bookmarkStart w:name="z758" w:id="754"/>
    <w:p>
      <w:pPr>
        <w:spacing w:after="0"/>
        <w:ind w:left="0"/>
        <w:jc w:val="both"/>
      </w:pPr>
      <w:r>
        <w:rPr>
          <w:rFonts w:ascii="Times New Roman"/>
          <w:b w:val="false"/>
          <w:i w:val="false"/>
          <w:color w:val="000000"/>
          <w:sz w:val="28"/>
        </w:rPr>
        <w:t>
      правила чистки оборудования.</w:t>
      </w:r>
    </w:p>
    <w:bookmarkEnd w:id="754"/>
    <w:bookmarkStart w:name="z759" w:id="755"/>
    <w:p>
      <w:pPr>
        <w:spacing w:after="0"/>
        <w:ind w:left="0"/>
        <w:jc w:val="both"/>
      </w:pPr>
      <w:r>
        <w:rPr>
          <w:rFonts w:ascii="Times New Roman"/>
          <w:b w:val="false"/>
          <w:i w:val="false"/>
          <w:color w:val="000000"/>
          <w:sz w:val="28"/>
        </w:rPr>
        <w:t>
      20. Запайщик фарфоровых труб</w:t>
      </w:r>
    </w:p>
    <w:bookmarkEnd w:id="755"/>
    <w:bookmarkStart w:name="z760" w:id="756"/>
    <w:p>
      <w:pPr>
        <w:spacing w:after="0"/>
        <w:ind w:left="0"/>
        <w:jc w:val="both"/>
      </w:pPr>
      <w:r>
        <w:rPr>
          <w:rFonts w:ascii="Times New Roman"/>
          <w:b w:val="false"/>
          <w:i w:val="false"/>
          <w:color w:val="000000"/>
          <w:sz w:val="28"/>
        </w:rPr>
        <w:t>
      Параграф 1. Запайщик фарфоровых труб, 2-й разряд</w:t>
      </w:r>
    </w:p>
    <w:bookmarkEnd w:id="756"/>
    <w:bookmarkStart w:name="z761" w:id="757"/>
    <w:p>
      <w:pPr>
        <w:spacing w:after="0"/>
        <w:ind w:left="0"/>
        <w:jc w:val="both"/>
      </w:pPr>
      <w:r>
        <w:rPr>
          <w:rFonts w:ascii="Times New Roman"/>
          <w:b w:val="false"/>
          <w:i w:val="false"/>
          <w:color w:val="000000"/>
          <w:sz w:val="28"/>
        </w:rPr>
        <w:t>
      140. Характеристика работ:</w:t>
      </w:r>
    </w:p>
    <w:bookmarkEnd w:id="757"/>
    <w:bookmarkStart w:name="z762" w:id="758"/>
    <w:p>
      <w:pPr>
        <w:spacing w:after="0"/>
        <w:ind w:left="0"/>
        <w:jc w:val="both"/>
      </w:pPr>
      <w:r>
        <w:rPr>
          <w:rFonts w:ascii="Times New Roman"/>
          <w:b w:val="false"/>
          <w:i w:val="false"/>
          <w:color w:val="000000"/>
          <w:sz w:val="28"/>
        </w:rPr>
        <w:t>
      пайка различных профилей заготовок труб в приспособлениях:</w:t>
      </w:r>
    </w:p>
    <w:bookmarkEnd w:id="758"/>
    <w:bookmarkStart w:name="z763" w:id="759"/>
    <w:p>
      <w:pPr>
        <w:spacing w:after="0"/>
        <w:ind w:left="0"/>
        <w:jc w:val="both"/>
      </w:pPr>
      <w:r>
        <w:rPr>
          <w:rFonts w:ascii="Times New Roman"/>
          <w:b w:val="false"/>
          <w:i w:val="false"/>
          <w:color w:val="000000"/>
          <w:sz w:val="28"/>
        </w:rPr>
        <w:t>
      подъем и подготовка заготовок труб к пайке;</w:t>
      </w:r>
    </w:p>
    <w:bookmarkEnd w:id="759"/>
    <w:bookmarkStart w:name="z764" w:id="760"/>
    <w:p>
      <w:pPr>
        <w:spacing w:after="0"/>
        <w:ind w:left="0"/>
        <w:jc w:val="both"/>
      </w:pPr>
      <w:r>
        <w:rPr>
          <w:rFonts w:ascii="Times New Roman"/>
          <w:b w:val="false"/>
          <w:i w:val="false"/>
          <w:color w:val="000000"/>
          <w:sz w:val="28"/>
        </w:rPr>
        <w:t>
      выравнивание концов, вырубка, резка, зачистка и заделка концов труб с применением режущих инструментов и приспособлений;</w:t>
      </w:r>
    </w:p>
    <w:bookmarkEnd w:id="760"/>
    <w:bookmarkStart w:name="z765" w:id="761"/>
    <w:p>
      <w:pPr>
        <w:spacing w:after="0"/>
        <w:ind w:left="0"/>
        <w:jc w:val="both"/>
      </w:pPr>
      <w:r>
        <w:rPr>
          <w:rFonts w:ascii="Times New Roman"/>
          <w:b w:val="false"/>
          <w:i w:val="false"/>
          <w:color w:val="000000"/>
          <w:sz w:val="28"/>
        </w:rPr>
        <w:t>
      установка готовых труб в штабель с соблюдением ассортиментных размеров.</w:t>
      </w:r>
    </w:p>
    <w:bookmarkEnd w:id="761"/>
    <w:bookmarkStart w:name="z766" w:id="762"/>
    <w:p>
      <w:pPr>
        <w:spacing w:after="0"/>
        <w:ind w:left="0"/>
        <w:jc w:val="both"/>
      </w:pPr>
      <w:r>
        <w:rPr>
          <w:rFonts w:ascii="Times New Roman"/>
          <w:b w:val="false"/>
          <w:i w:val="false"/>
          <w:color w:val="000000"/>
          <w:sz w:val="28"/>
        </w:rPr>
        <w:t>
      141. Должен знать:</w:t>
      </w:r>
    </w:p>
    <w:bookmarkEnd w:id="762"/>
    <w:bookmarkStart w:name="z767" w:id="763"/>
    <w:p>
      <w:pPr>
        <w:spacing w:after="0"/>
        <w:ind w:left="0"/>
        <w:jc w:val="both"/>
      </w:pPr>
      <w:r>
        <w:rPr>
          <w:rFonts w:ascii="Times New Roman"/>
          <w:b w:val="false"/>
          <w:i w:val="false"/>
          <w:color w:val="000000"/>
          <w:sz w:val="28"/>
        </w:rPr>
        <w:t>
      ассортимент и назначение качества труб;</w:t>
      </w:r>
    </w:p>
    <w:bookmarkEnd w:id="763"/>
    <w:bookmarkStart w:name="z768" w:id="764"/>
    <w:p>
      <w:pPr>
        <w:spacing w:after="0"/>
        <w:ind w:left="0"/>
        <w:jc w:val="both"/>
      </w:pPr>
      <w:r>
        <w:rPr>
          <w:rFonts w:ascii="Times New Roman"/>
          <w:b w:val="false"/>
          <w:i w:val="false"/>
          <w:color w:val="000000"/>
          <w:sz w:val="28"/>
        </w:rPr>
        <w:t>
      требования, предъявляемые к качеству труб и качеству пайки;</w:t>
      </w:r>
    </w:p>
    <w:bookmarkEnd w:id="764"/>
    <w:bookmarkStart w:name="z769" w:id="765"/>
    <w:p>
      <w:pPr>
        <w:spacing w:after="0"/>
        <w:ind w:left="0"/>
        <w:jc w:val="both"/>
      </w:pPr>
      <w:r>
        <w:rPr>
          <w:rFonts w:ascii="Times New Roman"/>
          <w:b w:val="false"/>
          <w:i w:val="false"/>
          <w:color w:val="000000"/>
          <w:sz w:val="28"/>
        </w:rPr>
        <w:t>
      приемы пайки и отделки труб;</w:t>
      </w:r>
    </w:p>
    <w:bookmarkEnd w:id="765"/>
    <w:bookmarkStart w:name="z770" w:id="766"/>
    <w:p>
      <w:pPr>
        <w:spacing w:after="0"/>
        <w:ind w:left="0"/>
        <w:jc w:val="both"/>
      </w:pPr>
      <w:r>
        <w:rPr>
          <w:rFonts w:ascii="Times New Roman"/>
          <w:b w:val="false"/>
          <w:i w:val="false"/>
          <w:color w:val="000000"/>
          <w:sz w:val="28"/>
        </w:rPr>
        <w:t>
      применяемый инструмент.</w:t>
      </w:r>
    </w:p>
    <w:bookmarkEnd w:id="766"/>
    <w:bookmarkStart w:name="z771" w:id="767"/>
    <w:p>
      <w:pPr>
        <w:spacing w:after="0"/>
        <w:ind w:left="0"/>
        <w:jc w:val="both"/>
      </w:pPr>
      <w:r>
        <w:rPr>
          <w:rFonts w:ascii="Times New Roman"/>
          <w:b w:val="false"/>
          <w:i w:val="false"/>
          <w:color w:val="000000"/>
          <w:sz w:val="28"/>
        </w:rPr>
        <w:t>
      21. Изготовитель капов</w:t>
      </w:r>
    </w:p>
    <w:bookmarkEnd w:id="767"/>
    <w:bookmarkStart w:name="z772" w:id="768"/>
    <w:p>
      <w:pPr>
        <w:spacing w:after="0"/>
        <w:ind w:left="0"/>
        <w:jc w:val="both"/>
      </w:pPr>
      <w:r>
        <w:rPr>
          <w:rFonts w:ascii="Times New Roman"/>
          <w:b w:val="false"/>
          <w:i w:val="false"/>
          <w:color w:val="000000"/>
          <w:sz w:val="28"/>
        </w:rPr>
        <w:t>
      Параграф 1. Изготовитель капов, 3-й разряд</w:t>
      </w:r>
    </w:p>
    <w:bookmarkEnd w:id="768"/>
    <w:bookmarkStart w:name="z773" w:id="769"/>
    <w:p>
      <w:pPr>
        <w:spacing w:after="0"/>
        <w:ind w:left="0"/>
        <w:jc w:val="both"/>
      </w:pPr>
      <w:r>
        <w:rPr>
          <w:rFonts w:ascii="Times New Roman"/>
          <w:b w:val="false"/>
          <w:i w:val="false"/>
          <w:color w:val="000000"/>
          <w:sz w:val="28"/>
        </w:rPr>
        <w:t>
      142. Характеристика работ:</w:t>
      </w:r>
    </w:p>
    <w:bookmarkEnd w:id="769"/>
    <w:bookmarkStart w:name="z774" w:id="770"/>
    <w:p>
      <w:pPr>
        <w:spacing w:after="0"/>
        <w:ind w:left="0"/>
        <w:jc w:val="both"/>
      </w:pPr>
      <w:r>
        <w:rPr>
          <w:rFonts w:ascii="Times New Roman"/>
          <w:b w:val="false"/>
          <w:i w:val="false"/>
          <w:color w:val="000000"/>
          <w:sz w:val="28"/>
        </w:rPr>
        <w:t>
      изготовление вручную по моделям пристроя капов для гипсовых форм всех фасонов и размеров;</w:t>
      </w:r>
    </w:p>
    <w:bookmarkEnd w:id="770"/>
    <w:bookmarkStart w:name="z775" w:id="771"/>
    <w:p>
      <w:pPr>
        <w:spacing w:after="0"/>
        <w:ind w:left="0"/>
        <w:jc w:val="both"/>
      </w:pPr>
      <w:r>
        <w:rPr>
          <w:rFonts w:ascii="Times New Roman"/>
          <w:b w:val="false"/>
          <w:i w:val="false"/>
          <w:color w:val="000000"/>
          <w:sz w:val="28"/>
        </w:rPr>
        <w:t>
      оправка и отделка пристроя капов, покрытие его лаком и олифой;</w:t>
      </w:r>
    </w:p>
    <w:bookmarkEnd w:id="771"/>
    <w:bookmarkStart w:name="z776" w:id="772"/>
    <w:p>
      <w:pPr>
        <w:spacing w:after="0"/>
        <w:ind w:left="0"/>
        <w:jc w:val="both"/>
      </w:pPr>
      <w:r>
        <w:rPr>
          <w:rFonts w:ascii="Times New Roman"/>
          <w:b w:val="false"/>
          <w:i w:val="false"/>
          <w:color w:val="000000"/>
          <w:sz w:val="28"/>
        </w:rPr>
        <w:t>
      проверка размеров и устранение дефектов, образовавшихся в процессе изготовления капов.</w:t>
      </w:r>
    </w:p>
    <w:bookmarkEnd w:id="772"/>
    <w:bookmarkStart w:name="z777" w:id="773"/>
    <w:p>
      <w:pPr>
        <w:spacing w:after="0"/>
        <w:ind w:left="0"/>
        <w:jc w:val="both"/>
      </w:pPr>
      <w:r>
        <w:rPr>
          <w:rFonts w:ascii="Times New Roman"/>
          <w:b w:val="false"/>
          <w:i w:val="false"/>
          <w:color w:val="000000"/>
          <w:sz w:val="28"/>
        </w:rPr>
        <w:t>
      143. Должен знать:</w:t>
      </w:r>
    </w:p>
    <w:bookmarkEnd w:id="773"/>
    <w:bookmarkStart w:name="z778" w:id="774"/>
    <w:p>
      <w:pPr>
        <w:spacing w:after="0"/>
        <w:ind w:left="0"/>
        <w:jc w:val="both"/>
      </w:pPr>
      <w:r>
        <w:rPr>
          <w:rFonts w:ascii="Times New Roman"/>
          <w:b w:val="false"/>
          <w:i w:val="false"/>
          <w:color w:val="000000"/>
          <w:sz w:val="28"/>
        </w:rPr>
        <w:t>
      конструкции пристроев капов для гипсовых форм всех фасонов и размеров;</w:t>
      </w:r>
    </w:p>
    <w:bookmarkEnd w:id="774"/>
    <w:bookmarkStart w:name="z779" w:id="775"/>
    <w:p>
      <w:pPr>
        <w:spacing w:after="0"/>
        <w:ind w:left="0"/>
        <w:jc w:val="both"/>
      </w:pPr>
      <w:r>
        <w:rPr>
          <w:rFonts w:ascii="Times New Roman"/>
          <w:b w:val="false"/>
          <w:i w:val="false"/>
          <w:color w:val="000000"/>
          <w:sz w:val="28"/>
        </w:rPr>
        <w:t>
      приемы отливки и оправки пристроев капов.</w:t>
      </w:r>
    </w:p>
    <w:bookmarkEnd w:id="775"/>
    <w:bookmarkStart w:name="z780" w:id="776"/>
    <w:p>
      <w:pPr>
        <w:spacing w:after="0"/>
        <w:ind w:left="0"/>
        <w:jc w:val="both"/>
      </w:pPr>
      <w:r>
        <w:rPr>
          <w:rFonts w:ascii="Times New Roman"/>
          <w:b w:val="false"/>
          <w:i w:val="false"/>
          <w:color w:val="000000"/>
          <w:sz w:val="28"/>
        </w:rPr>
        <w:t>
      Параграф 2. Изготовитель капов, 4-й разряд</w:t>
      </w:r>
    </w:p>
    <w:bookmarkEnd w:id="776"/>
    <w:bookmarkStart w:name="z781" w:id="777"/>
    <w:p>
      <w:pPr>
        <w:spacing w:after="0"/>
        <w:ind w:left="0"/>
        <w:jc w:val="both"/>
      </w:pPr>
      <w:r>
        <w:rPr>
          <w:rFonts w:ascii="Times New Roman"/>
          <w:b w:val="false"/>
          <w:i w:val="false"/>
          <w:color w:val="000000"/>
          <w:sz w:val="28"/>
        </w:rPr>
        <w:t>
      144. Характеристика работ:</w:t>
      </w:r>
    </w:p>
    <w:bookmarkEnd w:id="777"/>
    <w:bookmarkStart w:name="z782" w:id="778"/>
    <w:p>
      <w:pPr>
        <w:spacing w:after="0"/>
        <w:ind w:left="0"/>
        <w:jc w:val="both"/>
      </w:pPr>
      <w:r>
        <w:rPr>
          <w:rFonts w:ascii="Times New Roman"/>
          <w:b w:val="false"/>
          <w:i w:val="false"/>
          <w:color w:val="000000"/>
          <w:sz w:val="28"/>
        </w:rPr>
        <w:t>
      изготовление вручную капов для гипсовых форм, имеющих до 4-х разъемных частей;</w:t>
      </w:r>
    </w:p>
    <w:bookmarkEnd w:id="778"/>
    <w:bookmarkStart w:name="z783" w:id="779"/>
    <w:p>
      <w:pPr>
        <w:spacing w:after="0"/>
        <w:ind w:left="0"/>
        <w:jc w:val="both"/>
      </w:pPr>
      <w:r>
        <w:rPr>
          <w:rFonts w:ascii="Times New Roman"/>
          <w:b w:val="false"/>
          <w:i w:val="false"/>
          <w:color w:val="000000"/>
          <w:sz w:val="28"/>
        </w:rPr>
        <w:t>
      изготовление на вертикально-шпиндельных станках капов для неразъемных гипсовых форм;</w:t>
      </w:r>
    </w:p>
    <w:bookmarkEnd w:id="779"/>
    <w:bookmarkStart w:name="z784" w:id="780"/>
    <w:p>
      <w:pPr>
        <w:spacing w:after="0"/>
        <w:ind w:left="0"/>
        <w:jc w:val="both"/>
      </w:pPr>
      <w:r>
        <w:rPr>
          <w:rFonts w:ascii="Times New Roman"/>
          <w:b w:val="false"/>
          <w:i w:val="false"/>
          <w:color w:val="000000"/>
          <w:sz w:val="28"/>
        </w:rPr>
        <w:t>
      оправка и отделка капов, покрытие их лаком и олифой;</w:t>
      </w:r>
    </w:p>
    <w:bookmarkEnd w:id="780"/>
    <w:bookmarkStart w:name="z785" w:id="781"/>
    <w:p>
      <w:pPr>
        <w:spacing w:after="0"/>
        <w:ind w:left="0"/>
        <w:jc w:val="both"/>
      </w:pPr>
      <w:r>
        <w:rPr>
          <w:rFonts w:ascii="Times New Roman"/>
          <w:b w:val="false"/>
          <w:i w:val="false"/>
          <w:color w:val="000000"/>
          <w:sz w:val="28"/>
        </w:rPr>
        <w:t>
      устранение дефектов, образовавшихся в процессе изготовления капов;</w:t>
      </w:r>
    </w:p>
    <w:bookmarkEnd w:id="781"/>
    <w:bookmarkStart w:name="z786" w:id="782"/>
    <w:p>
      <w:pPr>
        <w:spacing w:after="0"/>
        <w:ind w:left="0"/>
        <w:jc w:val="both"/>
      </w:pPr>
      <w:r>
        <w:rPr>
          <w:rFonts w:ascii="Times New Roman"/>
          <w:b w:val="false"/>
          <w:i w:val="false"/>
          <w:color w:val="000000"/>
          <w:sz w:val="28"/>
        </w:rPr>
        <w:t>
      приготовление смазки и гипсового раствора по заданной рецептуре с помощью дозировочного устройства, механической мешалки или вручную;</w:t>
      </w:r>
    </w:p>
    <w:bookmarkEnd w:id="782"/>
    <w:bookmarkStart w:name="z787" w:id="783"/>
    <w:p>
      <w:pPr>
        <w:spacing w:after="0"/>
        <w:ind w:left="0"/>
        <w:jc w:val="both"/>
      </w:pPr>
      <w:r>
        <w:rPr>
          <w:rFonts w:ascii="Times New Roman"/>
          <w:b w:val="false"/>
          <w:i w:val="false"/>
          <w:color w:val="000000"/>
          <w:sz w:val="28"/>
        </w:rPr>
        <w:t>
      проверка размеров капов;</w:t>
      </w:r>
    </w:p>
    <w:bookmarkEnd w:id="783"/>
    <w:bookmarkStart w:name="z788" w:id="784"/>
    <w:p>
      <w:pPr>
        <w:spacing w:after="0"/>
        <w:ind w:left="0"/>
        <w:jc w:val="both"/>
      </w:pPr>
      <w:r>
        <w:rPr>
          <w:rFonts w:ascii="Times New Roman"/>
          <w:b w:val="false"/>
          <w:i w:val="false"/>
          <w:color w:val="000000"/>
          <w:sz w:val="28"/>
        </w:rPr>
        <w:t>
      устранение дефектов, образовавшихся при изготовлении капов.</w:t>
      </w:r>
    </w:p>
    <w:bookmarkEnd w:id="784"/>
    <w:bookmarkStart w:name="z789" w:id="785"/>
    <w:p>
      <w:pPr>
        <w:spacing w:after="0"/>
        <w:ind w:left="0"/>
        <w:jc w:val="both"/>
      </w:pPr>
      <w:r>
        <w:rPr>
          <w:rFonts w:ascii="Times New Roman"/>
          <w:b w:val="false"/>
          <w:i w:val="false"/>
          <w:color w:val="000000"/>
          <w:sz w:val="28"/>
        </w:rPr>
        <w:t>
      145. Должен знать:</w:t>
      </w:r>
    </w:p>
    <w:bookmarkEnd w:id="785"/>
    <w:bookmarkStart w:name="z790" w:id="786"/>
    <w:p>
      <w:pPr>
        <w:spacing w:after="0"/>
        <w:ind w:left="0"/>
        <w:jc w:val="both"/>
      </w:pPr>
      <w:r>
        <w:rPr>
          <w:rFonts w:ascii="Times New Roman"/>
          <w:b w:val="false"/>
          <w:i w:val="false"/>
          <w:color w:val="000000"/>
          <w:sz w:val="28"/>
        </w:rPr>
        <w:t>
      конструкции моделей капов для гипсовых форм, имеющих до четырех разъемных частей;</w:t>
      </w:r>
    </w:p>
    <w:bookmarkEnd w:id="786"/>
    <w:bookmarkStart w:name="z791" w:id="787"/>
    <w:p>
      <w:pPr>
        <w:spacing w:after="0"/>
        <w:ind w:left="0"/>
        <w:jc w:val="both"/>
      </w:pPr>
      <w:r>
        <w:rPr>
          <w:rFonts w:ascii="Times New Roman"/>
          <w:b w:val="false"/>
          <w:i w:val="false"/>
          <w:color w:val="000000"/>
          <w:sz w:val="28"/>
        </w:rPr>
        <w:t>
      приемы изготовления капов вручную и на вертикально-шпиндельных станках;</w:t>
      </w:r>
    </w:p>
    <w:bookmarkEnd w:id="787"/>
    <w:bookmarkStart w:name="z792" w:id="788"/>
    <w:p>
      <w:pPr>
        <w:spacing w:after="0"/>
        <w:ind w:left="0"/>
        <w:jc w:val="both"/>
      </w:pPr>
      <w:r>
        <w:rPr>
          <w:rFonts w:ascii="Times New Roman"/>
          <w:b w:val="false"/>
          <w:i w:val="false"/>
          <w:color w:val="000000"/>
          <w:sz w:val="28"/>
        </w:rPr>
        <w:t>
      свойства гипса;</w:t>
      </w:r>
    </w:p>
    <w:bookmarkEnd w:id="788"/>
    <w:bookmarkStart w:name="z793" w:id="789"/>
    <w:p>
      <w:pPr>
        <w:spacing w:after="0"/>
        <w:ind w:left="0"/>
        <w:jc w:val="both"/>
      </w:pPr>
      <w:r>
        <w:rPr>
          <w:rFonts w:ascii="Times New Roman"/>
          <w:b w:val="false"/>
          <w:i w:val="false"/>
          <w:color w:val="000000"/>
          <w:sz w:val="28"/>
        </w:rPr>
        <w:t>
      состав и свойства смазки и гипсового раствора;</w:t>
      </w:r>
    </w:p>
    <w:bookmarkEnd w:id="789"/>
    <w:bookmarkStart w:name="z794" w:id="790"/>
    <w:p>
      <w:pPr>
        <w:spacing w:after="0"/>
        <w:ind w:left="0"/>
        <w:jc w:val="both"/>
      </w:pPr>
      <w:r>
        <w:rPr>
          <w:rFonts w:ascii="Times New Roman"/>
          <w:b w:val="false"/>
          <w:i w:val="false"/>
          <w:color w:val="000000"/>
          <w:sz w:val="28"/>
        </w:rPr>
        <w:t>
      приемы отливки и оправки гипсовых изделий;</w:t>
      </w:r>
    </w:p>
    <w:bookmarkEnd w:id="790"/>
    <w:bookmarkStart w:name="z795" w:id="791"/>
    <w:p>
      <w:pPr>
        <w:spacing w:after="0"/>
        <w:ind w:left="0"/>
        <w:jc w:val="both"/>
      </w:pPr>
      <w:r>
        <w:rPr>
          <w:rFonts w:ascii="Times New Roman"/>
          <w:b w:val="false"/>
          <w:i w:val="false"/>
          <w:color w:val="000000"/>
          <w:sz w:val="28"/>
        </w:rPr>
        <w:t>
      правила технической эксплуатации дозировочного устройства и мешалки;</w:t>
      </w:r>
    </w:p>
    <w:bookmarkEnd w:id="791"/>
    <w:bookmarkStart w:name="z796" w:id="792"/>
    <w:p>
      <w:pPr>
        <w:spacing w:after="0"/>
        <w:ind w:left="0"/>
        <w:jc w:val="both"/>
      </w:pPr>
      <w:r>
        <w:rPr>
          <w:rFonts w:ascii="Times New Roman"/>
          <w:b w:val="false"/>
          <w:i w:val="false"/>
          <w:color w:val="000000"/>
          <w:sz w:val="28"/>
        </w:rPr>
        <w:t>
      виды дефектов и способы их устранения.</w:t>
      </w:r>
    </w:p>
    <w:bookmarkEnd w:id="792"/>
    <w:bookmarkStart w:name="z797" w:id="793"/>
    <w:p>
      <w:pPr>
        <w:spacing w:after="0"/>
        <w:ind w:left="0"/>
        <w:jc w:val="both"/>
      </w:pPr>
      <w:r>
        <w:rPr>
          <w:rFonts w:ascii="Times New Roman"/>
          <w:b w:val="false"/>
          <w:i w:val="false"/>
          <w:color w:val="000000"/>
          <w:sz w:val="28"/>
        </w:rPr>
        <w:t>
      Параграф 3. Изготовитель капов, 5-й разряд</w:t>
      </w:r>
    </w:p>
    <w:bookmarkEnd w:id="793"/>
    <w:bookmarkStart w:name="z798" w:id="794"/>
    <w:p>
      <w:pPr>
        <w:spacing w:after="0"/>
        <w:ind w:left="0"/>
        <w:jc w:val="both"/>
      </w:pPr>
      <w:r>
        <w:rPr>
          <w:rFonts w:ascii="Times New Roman"/>
          <w:b w:val="false"/>
          <w:i w:val="false"/>
          <w:color w:val="000000"/>
          <w:sz w:val="28"/>
        </w:rPr>
        <w:t>
      146. Характеристика работ:</w:t>
      </w:r>
    </w:p>
    <w:bookmarkEnd w:id="794"/>
    <w:bookmarkStart w:name="z799" w:id="795"/>
    <w:p>
      <w:pPr>
        <w:spacing w:after="0"/>
        <w:ind w:left="0"/>
        <w:jc w:val="both"/>
      </w:pPr>
      <w:r>
        <w:rPr>
          <w:rFonts w:ascii="Times New Roman"/>
          <w:b w:val="false"/>
          <w:i w:val="false"/>
          <w:color w:val="000000"/>
          <w:sz w:val="28"/>
        </w:rPr>
        <w:t>
      изготовление вручную капов для гипсовых форм, имеющих пять и более разъемных частей;</w:t>
      </w:r>
    </w:p>
    <w:bookmarkEnd w:id="795"/>
    <w:bookmarkStart w:name="z800" w:id="796"/>
    <w:p>
      <w:pPr>
        <w:spacing w:after="0"/>
        <w:ind w:left="0"/>
        <w:jc w:val="both"/>
      </w:pPr>
      <w:r>
        <w:rPr>
          <w:rFonts w:ascii="Times New Roman"/>
          <w:b w:val="false"/>
          <w:i w:val="false"/>
          <w:color w:val="000000"/>
          <w:sz w:val="28"/>
        </w:rPr>
        <w:t>
      изготовление на вертикально-шпиндельных станках капов из двух и трех разъемных частей;</w:t>
      </w:r>
    </w:p>
    <w:bookmarkEnd w:id="796"/>
    <w:bookmarkStart w:name="z801" w:id="797"/>
    <w:p>
      <w:pPr>
        <w:spacing w:after="0"/>
        <w:ind w:left="0"/>
        <w:jc w:val="both"/>
      </w:pPr>
      <w:r>
        <w:rPr>
          <w:rFonts w:ascii="Times New Roman"/>
          <w:b w:val="false"/>
          <w:i w:val="false"/>
          <w:color w:val="000000"/>
          <w:sz w:val="28"/>
        </w:rPr>
        <w:t>
      оправка и отделка капов;</w:t>
      </w:r>
    </w:p>
    <w:bookmarkEnd w:id="797"/>
    <w:bookmarkStart w:name="z802" w:id="798"/>
    <w:p>
      <w:pPr>
        <w:spacing w:after="0"/>
        <w:ind w:left="0"/>
        <w:jc w:val="both"/>
      </w:pPr>
      <w:r>
        <w:rPr>
          <w:rFonts w:ascii="Times New Roman"/>
          <w:b w:val="false"/>
          <w:i w:val="false"/>
          <w:color w:val="000000"/>
          <w:sz w:val="28"/>
        </w:rPr>
        <w:t>
      покрытие капов лаком и олифой;</w:t>
      </w:r>
    </w:p>
    <w:bookmarkEnd w:id="798"/>
    <w:bookmarkStart w:name="z803" w:id="799"/>
    <w:p>
      <w:pPr>
        <w:spacing w:after="0"/>
        <w:ind w:left="0"/>
        <w:jc w:val="both"/>
      </w:pPr>
      <w:r>
        <w:rPr>
          <w:rFonts w:ascii="Times New Roman"/>
          <w:b w:val="false"/>
          <w:i w:val="false"/>
          <w:color w:val="000000"/>
          <w:sz w:val="28"/>
        </w:rPr>
        <w:t>
      проверка размеров капов;</w:t>
      </w:r>
    </w:p>
    <w:bookmarkEnd w:id="799"/>
    <w:bookmarkStart w:name="z804" w:id="800"/>
    <w:p>
      <w:pPr>
        <w:spacing w:after="0"/>
        <w:ind w:left="0"/>
        <w:jc w:val="both"/>
      </w:pPr>
      <w:r>
        <w:rPr>
          <w:rFonts w:ascii="Times New Roman"/>
          <w:b w:val="false"/>
          <w:i w:val="false"/>
          <w:color w:val="000000"/>
          <w:sz w:val="28"/>
        </w:rPr>
        <w:t>
      перемещение грузов с помощью подъемно-транспортного оборудования;</w:t>
      </w:r>
    </w:p>
    <w:bookmarkEnd w:id="800"/>
    <w:bookmarkStart w:name="z805" w:id="801"/>
    <w:p>
      <w:pPr>
        <w:spacing w:after="0"/>
        <w:ind w:left="0"/>
        <w:jc w:val="both"/>
      </w:pPr>
      <w:r>
        <w:rPr>
          <w:rFonts w:ascii="Times New Roman"/>
          <w:b w:val="false"/>
          <w:i w:val="false"/>
          <w:color w:val="000000"/>
          <w:sz w:val="28"/>
        </w:rPr>
        <w:t>
      устранение дефектов, образовавшихся при изготовлении капов.</w:t>
      </w:r>
    </w:p>
    <w:bookmarkEnd w:id="801"/>
    <w:bookmarkStart w:name="z806" w:id="802"/>
    <w:p>
      <w:pPr>
        <w:spacing w:after="0"/>
        <w:ind w:left="0"/>
        <w:jc w:val="both"/>
      </w:pPr>
      <w:r>
        <w:rPr>
          <w:rFonts w:ascii="Times New Roman"/>
          <w:b w:val="false"/>
          <w:i w:val="false"/>
          <w:color w:val="000000"/>
          <w:sz w:val="28"/>
        </w:rPr>
        <w:t>
      147. Должен знать:</w:t>
      </w:r>
    </w:p>
    <w:bookmarkEnd w:id="802"/>
    <w:bookmarkStart w:name="z807" w:id="803"/>
    <w:p>
      <w:pPr>
        <w:spacing w:after="0"/>
        <w:ind w:left="0"/>
        <w:jc w:val="both"/>
      </w:pPr>
      <w:r>
        <w:rPr>
          <w:rFonts w:ascii="Times New Roman"/>
          <w:b w:val="false"/>
          <w:i w:val="false"/>
          <w:color w:val="000000"/>
          <w:sz w:val="28"/>
        </w:rPr>
        <w:t>
      конструкции моделей капов для изготовления гипсовых форм, имеющих пять и более разъемных частей;</w:t>
      </w:r>
    </w:p>
    <w:bookmarkEnd w:id="803"/>
    <w:bookmarkStart w:name="z808" w:id="804"/>
    <w:p>
      <w:pPr>
        <w:spacing w:after="0"/>
        <w:ind w:left="0"/>
        <w:jc w:val="both"/>
      </w:pPr>
      <w:r>
        <w:rPr>
          <w:rFonts w:ascii="Times New Roman"/>
          <w:b w:val="false"/>
          <w:i w:val="false"/>
          <w:color w:val="000000"/>
          <w:sz w:val="28"/>
        </w:rPr>
        <w:t>
      приемы изготовления капов вручную и на вертикально-шпиндельных станках;</w:t>
      </w:r>
    </w:p>
    <w:bookmarkEnd w:id="804"/>
    <w:bookmarkStart w:name="z809" w:id="805"/>
    <w:p>
      <w:pPr>
        <w:spacing w:after="0"/>
        <w:ind w:left="0"/>
        <w:jc w:val="both"/>
      </w:pPr>
      <w:r>
        <w:rPr>
          <w:rFonts w:ascii="Times New Roman"/>
          <w:b w:val="false"/>
          <w:i w:val="false"/>
          <w:color w:val="000000"/>
          <w:sz w:val="28"/>
        </w:rPr>
        <w:t>
      свойства гипса;</w:t>
      </w:r>
    </w:p>
    <w:bookmarkEnd w:id="805"/>
    <w:bookmarkStart w:name="z810" w:id="806"/>
    <w:p>
      <w:pPr>
        <w:spacing w:after="0"/>
        <w:ind w:left="0"/>
        <w:jc w:val="both"/>
      </w:pPr>
      <w:r>
        <w:rPr>
          <w:rFonts w:ascii="Times New Roman"/>
          <w:b w:val="false"/>
          <w:i w:val="false"/>
          <w:color w:val="000000"/>
          <w:sz w:val="28"/>
        </w:rPr>
        <w:t>
      влияние усадки массы на размер и форму изделий;</w:t>
      </w:r>
    </w:p>
    <w:bookmarkEnd w:id="806"/>
    <w:bookmarkStart w:name="z811" w:id="807"/>
    <w:p>
      <w:pPr>
        <w:spacing w:after="0"/>
        <w:ind w:left="0"/>
        <w:jc w:val="both"/>
      </w:pPr>
      <w:r>
        <w:rPr>
          <w:rFonts w:ascii="Times New Roman"/>
          <w:b w:val="false"/>
          <w:i w:val="false"/>
          <w:color w:val="000000"/>
          <w:sz w:val="28"/>
        </w:rPr>
        <w:t>
      приемы отливки и оправки гипсовых изделий;</w:t>
      </w:r>
    </w:p>
    <w:bookmarkEnd w:id="807"/>
    <w:bookmarkStart w:name="z812" w:id="808"/>
    <w:p>
      <w:pPr>
        <w:spacing w:after="0"/>
        <w:ind w:left="0"/>
        <w:jc w:val="both"/>
      </w:pPr>
      <w:r>
        <w:rPr>
          <w:rFonts w:ascii="Times New Roman"/>
          <w:b w:val="false"/>
          <w:i w:val="false"/>
          <w:color w:val="000000"/>
          <w:sz w:val="28"/>
        </w:rPr>
        <w:t>
      правила технической эксплуатации подъемно-транспортного оборудования, дозировочного устройства мешалки;</w:t>
      </w:r>
    </w:p>
    <w:bookmarkEnd w:id="808"/>
    <w:bookmarkStart w:name="z813" w:id="809"/>
    <w:p>
      <w:pPr>
        <w:spacing w:after="0"/>
        <w:ind w:left="0"/>
        <w:jc w:val="both"/>
      </w:pPr>
      <w:r>
        <w:rPr>
          <w:rFonts w:ascii="Times New Roman"/>
          <w:b w:val="false"/>
          <w:i w:val="false"/>
          <w:color w:val="000000"/>
          <w:sz w:val="28"/>
        </w:rPr>
        <w:t>
      виды дефектов и способы их устранения.</w:t>
      </w:r>
    </w:p>
    <w:bookmarkEnd w:id="809"/>
    <w:bookmarkStart w:name="z814" w:id="810"/>
    <w:p>
      <w:pPr>
        <w:spacing w:after="0"/>
        <w:ind w:left="0"/>
        <w:jc w:val="both"/>
      </w:pPr>
      <w:r>
        <w:rPr>
          <w:rFonts w:ascii="Times New Roman"/>
          <w:b w:val="false"/>
          <w:i w:val="false"/>
          <w:color w:val="000000"/>
          <w:sz w:val="28"/>
        </w:rPr>
        <w:t>
      Параграф 4. Изготовитель капов, 6-й разряд</w:t>
      </w:r>
    </w:p>
    <w:bookmarkEnd w:id="810"/>
    <w:bookmarkStart w:name="z815" w:id="811"/>
    <w:p>
      <w:pPr>
        <w:spacing w:after="0"/>
        <w:ind w:left="0"/>
        <w:jc w:val="both"/>
      </w:pPr>
      <w:r>
        <w:rPr>
          <w:rFonts w:ascii="Times New Roman"/>
          <w:b w:val="false"/>
          <w:i w:val="false"/>
          <w:color w:val="000000"/>
          <w:sz w:val="28"/>
        </w:rPr>
        <w:t>
      148. Характеристика работ:</w:t>
      </w:r>
    </w:p>
    <w:bookmarkEnd w:id="811"/>
    <w:bookmarkStart w:name="z816" w:id="812"/>
    <w:p>
      <w:pPr>
        <w:spacing w:after="0"/>
        <w:ind w:left="0"/>
        <w:jc w:val="both"/>
      </w:pPr>
      <w:r>
        <w:rPr>
          <w:rFonts w:ascii="Times New Roman"/>
          <w:b w:val="false"/>
          <w:i w:val="false"/>
          <w:color w:val="000000"/>
          <w:sz w:val="28"/>
        </w:rPr>
        <w:t>
      изготовление одноместных и многоместных капов по моделям для гипсовых форм всех фасонов и размеров;</w:t>
      </w:r>
    </w:p>
    <w:bookmarkEnd w:id="812"/>
    <w:bookmarkStart w:name="z817" w:id="813"/>
    <w:p>
      <w:pPr>
        <w:spacing w:after="0"/>
        <w:ind w:left="0"/>
        <w:jc w:val="both"/>
      </w:pPr>
      <w:r>
        <w:rPr>
          <w:rFonts w:ascii="Times New Roman"/>
          <w:b w:val="false"/>
          <w:i w:val="false"/>
          <w:color w:val="000000"/>
          <w:sz w:val="28"/>
        </w:rPr>
        <w:t>
      изготовление на вертикально-шпиндельных станках капов из более трех разъемных частей;</w:t>
      </w:r>
    </w:p>
    <w:bookmarkEnd w:id="813"/>
    <w:bookmarkStart w:name="z818" w:id="814"/>
    <w:p>
      <w:pPr>
        <w:spacing w:after="0"/>
        <w:ind w:left="0"/>
        <w:jc w:val="both"/>
      </w:pPr>
      <w:r>
        <w:rPr>
          <w:rFonts w:ascii="Times New Roman"/>
          <w:b w:val="false"/>
          <w:i w:val="false"/>
          <w:color w:val="000000"/>
          <w:sz w:val="28"/>
        </w:rPr>
        <w:t>
      оправка и отделка капов, покрытие их лаком и олифой;</w:t>
      </w:r>
    </w:p>
    <w:bookmarkEnd w:id="814"/>
    <w:bookmarkStart w:name="z819" w:id="815"/>
    <w:p>
      <w:pPr>
        <w:spacing w:after="0"/>
        <w:ind w:left="0"/>
        <w:jc w:val="both"/>
      </w:pPr>
      <w:r>
        <w:rPr>
          <w:rFonts w:ascii="Times New Roman"/>
          <w:b w:val="false"/>
          <w:i w:val="false"/>
          <w:color w:val="000000"/>
          <w:sz w:val="28"/>
        </w:rPr>
        <w:t>
      проверка размеров капов;</w:t>
      </w:r>
    </w:p>
    <w:bookmarkEnd w:id="815"/>
    <w:bookmarkStart w:name="z820" w:id="816"/>
    <w:p>
      <w:pPr>
        <w:spacing w:after="0"/>
        <w:ind w:left="0"/>
        <w:jc w:val="both"/>
      </w:pPr>
      <w:r>
        <w:rPr>
          <w:rFonts w:ascii="Times New Roman"/>
          <w:b w:val="false"/>
          <w:i w:val="false"/>
          <w:color w:val="000000"/>
          <w:sz w:val="28"/>
        </w:rPr>
        <w:t>
      перемещение грузов с помощью подъемно-транспортного оборудования;</w:t>
      </w:r>
    </w:p>
    <w:bookmarkEnd w:id="816"/>
    <w:bookmarkStart w:name="z821" w:id="817"/>
    <w:p>
      <w:pPr>
        <w:spacing w:after="0"/>
        <w:ind w:left="0"/>
        <w:jc w:val="both"/>
      </w:pPr>
      <w:r>
        <w:rPr>
          <w:rFonts w:ascii="Times New Roman"/>
          <w:b w:val="false"/>
          <w:i w:val="false"/>
          <w:color w:val="000000"/>
          <w:sz w:val="28"/>
        </w:rPr>
        <w:t>
      устранение дефектов образовавшихся при изготовлений капов.</w:t>
      </w:r>
    </w:p>
    <w:bookmarkEnd w:id="817"/>
    <w:bookmarkStart w:name="z822" w:id="818"/>
    <w:p>
      <w:pPr>
        <w:spacing w:after="0"/>
        <w:ind w:left="0"/>
        <w:jc w:val="both"/>
      </w:pPr>
      <w:r>
        <w:rPr>
          <w:rFonts w:ascii="Times New Roman"/>
          <w:b w:val="false"/>
          <w:i w:val="false"/>
          <w:color w:val="000000"/>
          <w:sz w:val="28"/>
        </w:rPr>
        <w:t>
      149. Должен знать:</w:t>
      </w:r>
    </w:p>
    <w:bookmarkEnd w:id="818"/>
    <w:bookmarkStart w:name="z823" w:id="819"/>
    <w:p>
      <w:pPr>
        <w:spacing w:after="0"/>
        <w:ind w:left="0"/>
        <w:jc w:val="both"/>
      </w:pPr>
      <w:r>
        <w:rPr>
          <w:rFonts w:ascii="Times New Roman"/>
          <w:b w:val="false"/>
          <w:i w:val="false"/>
          <w:color w:val="000000"/>
          <w:sz w:val="28"/>
        </w:rPr>
        <w:t>
      конструкции моделей одноместных и многоместных капов для гипсовых форм всех фасонов и размеров;</w:t>
      </w:r>
    </w:p>
    <w:bookmarkEnd w:id="819"/>
    <w:bookmarkStart w:name="z824" w:id="820"/>
    <w:p>
      <w:pPr>
        <w:spacing w:after="0"/>
        <w:ind w:left="0"/>
        <w:jc w:val="both"/>
      </w:pPr>
      <w:r>
        <w:rPr>
          <w:rFonts w:ascii="Times New Roman"/>
          <w:b w:val="false"/>
          <w:i w:val="false"/>
          <w:color w:val="000000"/>
          <w:sz w:val="28"/>
        </w:rPr>
        <w:t>
      приемы изготовления капов на вертикально-шпиндельных станках и вручную;</w:t>
      </w:r>
    </w:p>
    <w:bookmarkEnd w:id="820"/>
    <w:bookmarkStart w:name="z825" w:id="821"/>
    <w:p>
      <w:pPr>
        <w:spacing w:after="0"/>
        <w:ind w:left="0"/>
        <w:jc w:val="both"/>
      </w:pPr>
      <w:r>
        <w:rPr>
          <w:rFonts w:ascii="Times New Roman"/>
          <w:b w:val="false"/>
          <w:i w:val="false"/>
          <w:color w:val="000000"/>
          <w:sz w:val="28"/>
        </w:rPr>
        <w:t>
      свойства гипса;</w:t>
      </w:r>
    </w:p>
    <w:bookmarkEnd w:id="821"/>
    <w:bookmarkStart w:name="z826" w:id="822"/>
    <w:p>
      <w:pPr>
        <w:spacing w:after="0"/>
        <w:ind w:left="0"/>
        <w:jc w:val="both"/>
      </w:pPr>
      <w:r>
        <w:rPr>
          <w:rFonts w:ascii="Times New Roman"/>
          <w:b w:val="false"/>
          <w:i w:val="false"/>
          <w:color w:val="000000"/>
          <w:sz w:val="28"/>
        </w:rPr>
        <w:t>
      правила технической эксплуатации подъемно-транспортного оборудования, дозировочного устройства и мешалки;</w:t>
      </w:r>
    </w:p>
    <w:bookmarkEnd w:id="822"/>
    <w:bookmarkStart w:name="z827" w:id="823"/>
    <w:p>
      <w:pPr>
        <w:spacing w:after="0"/>
        <w:ind w:left="0"/>
        <w:jc w:val="both"/>
      </w:pPr>
      <w:r>
        <w:rPr>
          <w:rFonts w:ascii="Times New Roman"/>
          <w:b w:val="false"/>
          <w:i w:val="false"/>
          <w:color w:val="000000"/>
          <w:sz w:val="28"/>
        </w:rPr>
        <w:t>
      виды дефектов и способы их устранения.</w:t>
      </w:r>
    </w:p>
    <w:bookmarkEnd w:id="823"/>
    <w:bookmarkStart w:name="z828" w:id="824"/>
    <w:p>
      <w:pPr>
        <w:spacing w:after="0"/>
        <w:ind w:left="0"/>
        <w:jc w:val="both"/>
      </w:pPr>
      <w:r>
        <w:rPr>
          <w:rFonts w:ascii="Times New Roman"/>
          <w:b w:val="false"/>
          <w:i w:val="false"/>
          <w:color w:val="000000"/>
          <w:sz w:val="28"/>
        </w:rPr>
        <w:t>
      22. Изготовитель профильных заготовок</w:t>
      </w:r>
    </w:p>
    <w:bookmarkEnd w:id="824"/>
    <w:bookmarkStart w:name="z829" w:id="825"/>
    <w:p>
      <w:pPr>
        <w:spacing w:after="0"/>
        <w:ind w:left="0"/>
        <w:jc w:val="both"/>
      </w:pPr>
      <w:r>
        <w:rPr>
          <w:rFonts w:ascii="Times New Roman"/>
          <w:b w:val="false"/>
          <w:i w:val="false"/>
          <w:color w:val="000000"/>
          <w:sz w:val="28"/>
        </w:rPr>
        <w:t>
      Параграф 1. Изготовитель профильных заготовок, 1-й разряд</w:t>
      </w:r>
    </w:p>
    <w:bookmarkEnd w:id="825"/>
    <w:bookmarkStart w:name="z830" w:id="826"/>
    <w:p>
      <w:pPr>
        <w:spacing w:after="0"/>
        <w:ind w:left="0"/>
        <w:jc w:val="both"/>
      </w:pPr>
      <w:r>
        <w:rPr>
          <w:rFonts w:ascii="Times New Roman"/>
          <w:b w:val="false"/>
          <w:i w:val="false"/>
          <w:color w:val="000000"/>
          <w:sz w:val="28"/>
        </w:rPr>
        <w:t>
      150. Характеристика работ:</w:t>
      </w:r>
    </w:p>
    <w:bookmarkEnd w:id="826"/>
    <w:bookmarkStart w:name="z831" w:id="827"/>
    <w:p>
      <w:pPr>
        <w:spacing w:after="0"/>
        <w:ind w:left="0"/>
        <w:jc w:val="both"/>
      </w:pPr>
      <w:r>
        <w:rPr>
          <w:rFonts w:ascii="Times New Roman"/>
          <w:b w:val="false"/>
          <w:i w:val="false"/>
          <w:color w:val="000000"/>
          <w:sz w:val="28"/>
        </w:rPr>
        <w:t>
      изготовление профильных заготовок для прессования низковольтных фарфоровых изделий на комовой машине;</w:t>
      </w:r>
    </w:p>
    <w:bookmarkEnd w:id="827"/>
    <w:bookmarkStart w:name="z832" w:id="828"/>
    <w:p>
      <w:pPr>
        <w:spacing w:after="0"/>
        <w:ind w:left="0"/>
        <w:jc w:val="both"/>
      </w:pPr>
      <w:r>
        <w:rPr>
          <w:rFonts w:ascii="Times New Roman"/>
          <w:b w:val="false"/>
          <w:i w:val="false"/>
          <w:color w:val="000000"/>
          <w:sz w:val="28"/>
        </w:rPr>
        <w:t>
      отрезка кусков массы на кускорезке с ручной обрезкой одного торца куска на конус.</w:t>
      </w:r>
    </w:p>
    <w:bookmarkEnd w:id="828"/>
    <w:bookmarkStart w:name="z833" w:id="829"/>
    <w:p>
      <w:pPr>
        <w:spacing w:after="0"/>
        <w:ind w:left="0"/>
        <w:jc w:val="both"/>
      </w:pPr>
      <w:r>
        <w:rPr>
          <w:rFonts w:ascii="Times New Roman"/>
          <w:b w:val="false"/>
          <w:i w:val="false"/>
          <w:color w:val="000000"/>
          <w:sz w:val="28"/>
        </w:rPr>
        <w:t>
      151. Должен знать:</w:t>
      </w:r>
    </w:p>
    <w:bookmarkEnd w:id="829"/>
    <w:bookmarkStart w:name="z834" w:id="830"/>
    <w:p>
      <w:pPr>
        <w:spacing w:after="0"/>
        <w:ind w:left="0"/>
        <w:jc w:val="both"/>
      </w:pPr>
      <w:r>
        <w:rPr>
          <w:rFonts w:ascii="Times New Roman"/>
          <w:b w:val="false"/>
          <w:i w:val="false"/>
          <w:color w:val="000000"/>
          <w:sz w:val="28"/>
        </w:rPr>
        <w:t>
      формы и размеры заготовок, идущих на прессование изделий;</w:t>
      </w:r>
    </w:p>
    <w:bookmarkEnd w:id="830"/>
    <w:bookmarkStart w:name="z835" w:id="831"/>
    <w:p>
      <w:pPr>
        <w:spacing w:after="0"/>
        <w:ind w:left="0"/>
        <w:jc w:val="both"/>
      </w:pPr>
      <w:r>
        <w:rPr>
          <w:rFonts w:ascii="Times New Roman"/>
          <w:b w:val="false"/>
          <w:i w:val="false"/>
          <w:color w:val="000000"/>
          <w:sz w:val="28"/>
        </w:rPr>
        <w:t>
      устройство комовой машины и кускорезки;</w:t>
      </w:r>
    </w:p>
    <w:bookmarkEnd w:id="831"/>
    <w:bookmarkStart w:name="z836" w:id="832"/>
    <w:p>
      <w:pPr>
        <w:spacing w:after="0"/>
        <w:ind w:left="0"/>
        <w:jc w:val="both"/>
      </w:pPr>
      <w:r>
        <w:rPr>
          <w:rFonts w:ascii="Times New Roman"/>
          <w:b w:val="false"/>
          <w:i w:val="false"/>
          <w:color w:val="000000"/>
          <w:sz w:val="28"/>
        </w:rPr>
        <w:t>
      правила пользования приспособлениями и инструментом, применяемыми в работе.</w:t>
      </w:r>
    </w:p>
    <w:bookmarkEnd w:id="832"/>
    <w:bookmarkStart w:name="z837" w:id="833"/>
    <w:p>
      <w:pPr>
        <w:spacing w:after="0"/>
        <w:ind w:left="0"/>
        <w:jc w:val="both"/>
      </w:pPr>
      <w:r>
        <w:rPr>
          <w:rFonts w:ascii="Times New Roman"/>
          <w:b w:val="false"/>
          <w:i w:val="false"/>
          <w:color w:val="000000"/>
          <w:sz w:val="28"/>
        </w:rPr>
        <w:t>
      Параграф 2. Изготовитель профильных заготовок, 2-й разряд</w:t>
      </w:r>
    </w:p>
    <w:bookmarkEnd w:id="833"/>
    <w:bookmarkStart w:name="z838" w:id="834"/>
    <w:p>
      <w:pPr>
        <w:spacing w:after="0"/>
        <w:ind w:left="0"/>
        <w:jc w:val="both"/>
      </w:pPr>
      <w:r>
        <w:rPr>
          <w:rFonts w:ascii="Times New Roman"/>
          <w:b w:val="false"/>
          <w:i w:val="false"/>
          <w:color w:val="000000"/>
          <w:sz w:val="28"/>
        </w:rPr>
        <w:t>
      152. Характеристика работ:</w:t>
      </w:r>
    </w:p>
    <w:bookmarkEnd w:id="834"/>
    <w:bookmarkStart w:name="z839" w:id="835"/>
    <w:p>
      <w:pPr>
        <w:spacing w:after="0"/>
        <w:ind w:left="0"/>
        <w:jc w:val="both"/>
      </w:pPr>
      <w:r>
        <w:rPr>
          <w:rFonts w:ascii="Times New Roman"/>
          <w:b w:val="false"/>
          <w:i w:val="false"/>
          <w:color w:val="000000"/>
          <w:sz w:val="28"/>
        </w:rPr>
        <w:t>
      изготовление профильных заготовок для прессования высоковольтных фарфоровых изделий на заготовительных машинах;</w:t>
      </w:r>
    </w:p>
    <w:bookmarkEnd w:id="835"/>
    <w:bookmarkStart w:name="z840" w:id="836"/>
    <w:p>
      <w:pPr>
        <w:spacing w:after="0"/>
        <w:ind w:left="0"/>
        <w:jc w:val="both"/>
      </w:pPr>
      <w:r>
        <w:rPr>
          <w:rFonts w:ascii="Times New Roman"/>
          <w:b w:val="false"/>
          <w:i w:val="false"/>
          <w:color w:val="000000"/>
          <w:sz w:val="28"/>
        </w:rPr>
        <w:t>
      загрузка заготовок определенной длины в машину;</w:t>
      </w:r>
    </w:p>
    <w:bookmarkEnd w:id="836"/>
    <w:bookmarkStart w:name="z841" w:id="837"/>
    <w:p>
      <w:pPr>
        <w:spacing w:after="0"/>
        <w:ind w:left="0"/>
        <w:jc w:val="both"/>
      </w:pPr>
      <w:r>
        <w:rPr>
          <w:rFonts w:ascii="Times New Roman"/>
          <w:b w:val="false"/>
          <w:i w:val="false"/>
          <w:color w:val="000000"/>
          <w:sz w:val="28"/>
        </w:rPr>
        <w:t>
      наблюдение за работой машины;</w:t>
      </w:r>
    </w:p>
    <w:bookmarkEnd w:id="837"/>
    <w:bookmarkStart w:name="z842" w:id="838"/>
    <w:p>
      <w:pPr>
        <w:spacing w:after="0"/>
        <w:ind w:left="0"/>
        <w:jc w:val="both"/>
      </w:pPr>
      <w:r>
        <w:rPr>
          <w:rFonts w:ascii="Times New Roman"/>
          <w:b w:val="false"/>
          <w:i w:val="false"/>
          <w:color w:val="000000"/>
          <w:sz w:val="28"/>
        </w:rPr>
        <w:t>
      подача готовых профильных заготовок к прессформовочным станкам;</w:t>
      </w:r>
    </w:p>
    <w:bookmarkEnd w:id="838"/>
    <w:bookmarkStart w:name="z843" w:id="839"/>
    <w:p>
      <w:pPr>
        <w:spacing w:after="0"/>
        <w:ind w:left="0"/>
        <w:jc w:val="both"/>
      </w:pPr>
      <w:r>
        <w:rPr>
          <w:rFonts w:ascii="Times New Roman"/>
          <w:b w:val="false"/>
          <w:i w:val="false"/>
          <w:color w:val="000000"/>
          <w:sz w:val="28"/>
        </w:rPr>
        <w:t>
      устранение неисправностей в работе оборудования.</w:t>
      </w:r>
    </w:p>
    <w:bookmarkEnd w:id="839"/>
    <w:bookmarkStart w:name="z844" w:id="840"/>
    <w:p>
      <w:pPr>
        <w:spacing w:after="0"/>
        <w:ind w:left="0"/>
        <w:jc w:val="both"/>
      </w:pPr>
      <w:r>
        <w:rPr>
          <w:rFonts w:ascii="Times New Roman"/>
          <w:b w:val="false"/>
          <w:i w:val="false"/>
          <w:color w:val="000000"/>
          <w:sz w:val="28"/>
        </w:rPr>
        <w:t>
      153. Должен знать:</w:t>
      </w:r>
    </w:p>
    <w:bookmarkEnd w:id="840"/>
    <w:bookmarkStart w:name="z845" w:id="841"/>
    <w:p>
      <w:pPr>
        <w:spacing w:after="0"/>
        <w:ind w:left="0"/>
        <w:jc w:val="both"/>
      </w:pPr>
      <w:r>
        <w:rPr>
          <w:rFonts w:ascii="Times New Roman"/>
          <w:b w:val="false"/>
          <w:i w:val="false"/>
          <w:color w:val="000000"/>
          <w:sz w:val="28"/>
        </w:rPr>
        <w:t>
      устройство и правила обслуживания заготовительных машин;</w:t>
      </w:r>
    </w:p>
    <w:bookmarkEnd w:id="841"/>
    <w:bookmarkStart w:name="z846" w:id="842"/>
    <w:p>
      <w:pPr>
        <w:spacing w:after="0"/>
        <w:ind w:left="0"/>
        <w:jc w:val="both"/>
      </w:pPr>
      <w:r>
        <w:rPr>
          <w:rFonts w:ascii="Times New Roman"/>
          <w:b w:val="false"/>
          <w:i w:val="false"/>
          <w:color w:val="000000"/>
          <w:sz w:val="28"/>
        </w:rPr>
        <w:t>
      свойства масс, поступающих на изготовление заготовок;</w:t>
      </w:r>
    </w:p>
    <w:bookmarkEnd w:id="842"/>
    <w:bookmarkStart w:name="z847" w:id="843"/>
    <w:p>
      <w:pPr>
        <w:spacing w:after="0"/>
        <w:ind w:left="0"/>
        <w:jc w:val="both"/>
      </w:pPr>
      <w:r>
        <w:rPr>
          <w:rFonts w:ascii="Times New Roman"/>
          <w:b w:val="false"/>
          <w:i w:val="false"/>
          <w:color w:val="000000"/>
          <w:sz w:val="28"/>
        </w:rPr>
        <w:t>
      формы и размеры заготовок.</w:t>
      </w:r>
    </w:p>
    <w:bookmarkEnd w:id="843"/>
    <w:bookmarkStart w:name="z848" w:id="844"/>
    <w:p>
      <w:pPr>
        <w:spacing w:after="0"/>
        <w:ind w:left="0"/>
        <w:jc w:val="both"/>
      </w:pPr>
      <w:r>
        <w:rPr>
          <w:rFonts w:ascii="Times New Roman"/>
          <w:b w:val="false"/>
          <w:i w:val="false"/>
          <w:color w:val="000000"/>
          <w:sz w:val="28"/>
        </w:rPr>
        <w:t>
      23. Изготовитель формодержателей</w:t>
      </w:r>
    </w:p>
    <w:bookmarkEnd w:id="844"/>
    <w:bookmarkStart w:name="z849" w:id="845"/>
    <w:p>
      <w:pPr>
        <w:spacing w:after="0"/>
        <w:ind w:left="0"/>
        <w:jc w:val="both"/>
      </w:pPr>
      <w:r>
        <w:rPr>
          <w:rFonts w:ascii="Times New Roman"/>
          <w:b w:val="false"/>
          <w:i w:val="false"/>
          <w:color w:val="000000"/>
          <w:sz w:val="28"/>
        </w:rPr>
        <w:t>
      Параграф 3. Изготовитель формодержателей, 4-й разряд</w:t>
      </w:r>
    </w:p>
    <w:bookmarkEnd w:id="845"/>
    <w:bookmarkStart w:name="z850" w:id="846"/>
    <w:p>
      <w:pPr>
        <w:spacing w:after="0"/>
        <w:ind w:left="0"/>
        <w:jc w:val="both"/>
      </w:pPr>
      <w:r>
        <w:rPr>
          <w:rFonts w:ascii="Times New Roman"/>
          <w:b w:val="false"/>
          <w:i w:val="false"/>
          <w:color w:val="000000"/>
          <w:sz w:val="28"/>
        </w:rPr>
        <w:t>
      154. Характеристика работ:</w:t>
      </w:r>
    </w:p>
    <w:bookmarkEnd w:id="846"/>
    <w:bookmarkStart w:name="z851" w:id="847"/>
    <w:p>
      <w:pPr>
        <w:spacing w:after="0"/>
        <w:ind w:left="0"/>
        <w:jc w:val="both"/>
      </w:pPr>
      <w:r>
        <w:rPr>
          <w:rFonts w:ascii="Times New Roman"/>
          <w:b w:val="false"/>
          <w:i w:val="false"/>
          <w:color w:val="000000"/>
          <w:sz w:val="28"/>
        </w:rPr>
        <w:t>
      отливка формодержателей для формовочных станков;</w:t>
      </w:r>
    </w:p>
    <w:bookmarkEnd w:id="847"/>
    <w:bookmarkStart w:name="z852" w:id="848"/>
    <w:p>
      <w:pPr>
        <w:spacing w:after="0"/>
        <w:ind w:left="0"/>
        <w:jc w:val="both"/>
      </w:pPr>
      <w:r>
        <w:rPr>
          <w:rFonts w:ascii="Times New Roman"/>
          <w:b w:val="false"/>
          <w:i w:val="false"/>
          <w:color w:val="000000"/>
          <w:sz w:val="28"/>
        </w:rPr>
        <w:t>
      ремонт, правка и выверка формодержателей;</w:t>
      </w:r>
    </w:p>
    <w:bookmarkEnd w:id="848"/>
    <w:bookmarkStart w:name="z853" w:id="849"/>
    <w:p>
      <w:pPr>
        <w:spacing w:after="0"/>
        <w:ind w:left="0"/>
        <w:jc w:val="both"/>
      </w:pPr>
      <w:r>
        <w:rPr>
          <w:rFonts w:ascii="Times New Roman"/>
          <w:b w:val="false"/>
          <w:i w:val="false"/>
          <w:color w:val="000000"/>
          <w:sz w:val="28"/>
        </w:rPr>
        <w:t>
      изготовление колец для оправки;</w:t>
      </w:r>
    </w:p>
    <w:bookmarkEnd w:id="849"/>
    <w:bookmarkStart w:name="z854" w:id="850"/>
    <w:p>
      <w:pPr>
        <w:spacing w:after="0"/>
        <w:ind w:left="0"/>
        <w:jc w:val="both"/>
      </w:pPr>
      <w:r>
        <w:rPr>
          <w:rFonts w:ascii="Times New Roman"/>
          <w:b w:val="false"/>
          <w:i w:val="false"/>
          <w:color w:val="000000"/>
          <w:sz w:val="28"/>
        </w:rPr>
        <w:t>
      подгонка формодержателей и колец к станку;</w:t>
      </w:r>
    </w:p>
    <w:bookmarkEnd w:id="850"/>
    <w:bookmarkStart w:name="z855" w:id="851"/>
    <w:p>
      <w:pPr>
        <w:spacing w:after="0"/>
        <w:ind w:left="0"/>
        <w:jc w:val="both"/>
      </w:pPr>
      <w:r>
        <w:rPr>
          <w:rFonts w:ascii="Times New Roman"/>
          <w:b w:val="false"/>
          <w:i w:val="false"/>
          <w:color w:val="000000"/>
          <w:sz w:val="28"/>
        </w:rPr>
        <w:t>
      приготовление гипсового раствора.</w:t>
      </w:r>
    </w:p>
    <w:bookmarkEnd w:id="851"/>
    <w:bookmarkStart w:name="z856" w:id="852"/>
    <w:p>
      <w:pPr>
        <w:spacing w:after="0"/>
        <w:ind w:left="0"/>
        <w:jc w:val="both"/>
      </w:pPr>
      <w:r>
        <w:rPr>
          <w:rFonts w:ascii="Times New Roman"/>
          <w:b w:val="false"/>
          <w:i w:val="false"/>
          <w:color w:val="000000"/>
          <w:sz w:val="28"/>
        </w:rPr>
        <w:t>
      155. Должен знать:</w:t>
      </w:r>
    </w:p>
    <w:bookmarkEnd w:id="852"/>
    <w:bookmarkStart w:name="z857" w:id="853"/>
    <w:p>
      <w:pPr>
        <w:spacing w:after="0"/>
        <w:ind w:left="0"/>
        <w:jc w:val="both"/>
      </w:pPr>
      <w:r>
        <w:rPr>
          <w:rFonts w:ascii="Times New Roman"/>
          <w:b w:val="false"/>
          <w:i w:val="false"/>
          <w:color w:val="000000"/>
          <w:sz w:val="28"/>
        </w:rPr>
        <w:t>
      устройство формовочного и оправочного станков;</w:t>
      </w:r>
    </w:p>
    <w:bookmarkEnd w:id="853"/>
    <w:bookmarkStart w:name="z858" w:id="854"/>
    <w:p>
      <w:pPr>
        <w:spacing w:after="0"/>
        <w:ind w:left="0"/>
        <w:jc w:val="both"/>
      </w:pPr>
      <w:r>
        <w:rPr>
          <w:rFonts w:ascii="Times New Roman"/>
          <w:b w:val="false"/>
          <w:i w:val="false"/>
          <w:color w:val="000000"/>
          <w:sz w:val="28"/>
        </w:rPr>
        <w:t>
      свойства гипсового раствора;</w:t>
      </w:r>
    </w:p>
    <w:bookmarkEnd w:id="854"/>
    <w:bookmarkStart w:name="z859" w:id="855"/>
    <w:p>
      <w:pPr>
        <w:spacing w:after="0"/>
        <w:ind w:left="0"/>
        <w:jc w:val="both"/>
      </w:pPr>
      <w:r>
        <w:rPr>
          <w:rFonts w:ascii="Times New Roman"/>
          <w:b w:val="false"/>
          <w:i w:val="false"/>
          <w:color w:val="000000"/>
          <w:sz w:val="28"/>
        </w:rPr>
        <w:t>
      требования, предъявляемые к гипсовому раствору и формодержателям;</w:t>
      </w:r>
    </w:p>
    <w:bookmarkEnd w:id="855"/>
    <w:bookmarkStart w:name="z860" w:id="856"/>
    <w:p>
      <w:pPr>
        <w:spacing w:after="0"/>
        <w:ind w:left="0"/>
        <w:jc w:val="both"/>
      </w:pPr>
      <w:r>
        <w:rPr>
          <w:rFonts w:ascii="Times New Roman"/>
          <w:b w:val="false"/>
          <w:i w:val="false"/>
          <w:color w:val="000000"/>
          <w:sz w:val="28"/>
        </w:rPr>
        <w:t>
      рациональные приемы установки формодержателей и колец.</w:t>
      </w:r>
    </w:p>
    <w:bookmarkEnd w:id="856"/>
    <w:bookmarkStart w:name="z861" w:id="857"/>
    <w:p>
      <w:pPr>
        <w:spacing w:after="0"/>
        <w:ind w:left="0"/>
        <w:jc w:val="both"/>
      </w:pPr>
      <w:r>
        <w:rPr>
          <w:rFonts w:ascii="Times New Roman"/>
          <w:b w:val="false"/>
          <w:i w:val="false"/>
          <w:color w:val="000000"/>
          <w:sz w:val="28"/>
        </w:rPr>
        <w:t>
      24. Изготовитель штампов</w:t>
      </w:r>
    </w:p>
    <w:bookmarkEnd w:id="857"/>
    <w:bookmarkStart w:name="z862" w:id="858"/>
    <w:p>
      <w:pPr>
        <w:spacing w:after="0"/>
        <w:ind w:left="0"/>
        <w:jc w:val="both"/>
      </w:pPr>
      <w:r>
        <w:rPr>
          <w:rFonts w:ascii="Times New Roman"/>
          <w:b w:val="false"/>
          <w:i w:val="false"/>
          <w:color w:val="000000"/>
          <w:sz w:val="28"/>
        </w:rPr>
        <w:t>
      Параграф 1. Изготовитель штампов, 5-й разряд</w:t>
      </w:r>
    </w:p>
    <w:bookmarkEnd w:id="858"/>
    <w:bookmarkStart w:name="z863" w:id="859"/>
    <w:p>
      <w:pPr>
        <w:spacing w:after="0"/>
        <w:ind w:left="0"/>
        <w:jc w:val="both"/>
      </w:pPr>
      <w:r>
        <w:rPr>
          <w:rFonts w:ascii="Times New Roman"/>
          <w:b w:val="false"/>
          <w:i w:val="false"/>
          <w:color w:val="000000"/>
          <w:sz w:val="28"/>
        </w:rPr>
        <w:t>
      156. Характеристика работ:</w:t>
      </w:r>
    </w:p>
    <w:bookmarkEnd w:id="859"/>
    <w:bookmarkStart w:name="z864" w:id="860"/>
    <w:p>
      <w:pPr>
        <w:spacing w:after="0"/>
        <w:ind w:left="0"/>
        <w:jc w:val="both"/>
      </w:pPr>
      <w:r>
        <w:rPr>
          <w:rFonts w:ascii="Times New Roman"/>
          <w:b w:val="false"/>
          <w:i w:val="false"/>
          <w:color w:val="000000"/>
          <w:sz w:val="28"/>
        </w:rPr>
        <w:t>
      изготовление матриц;</w:t>
      </w:r>
    </w:p>
    <w:bookmarkEnd w:id="860"/>
    <w:bookmarkStart w:name="z865" w:id="861"/>
    <w:p>
      <w:pPr>
        <w:spacing w:after="0"/>
        <w:ind w:left="0"/>
        <w:jc w:val="both"/>
      </w:pPr>
      <w:r>
        <w:rPr>
          <w:rFonts w:ascii="Times New Roman"/>
          <w:b w:val="false"/>
          <w:i w:val="false"/>
          <w:color w:val="000000"/>
          <w:sz w:val="28"/>
        </w:rPr>
        <w:t>
      снятие гипсовых форм с различных клише;</w:t>
      </w:r>
    </w:p>
    <w:bookmarkEnd w:id="861"/>
    <w:bookmarkStart w:name="z866" w:id="862"/>
    <w:p>
      <w:pPr>
        <w:spacing w:after="0"/>
        <w:ind w:left="0"/>
        <w:jc w:val="both"/>
      </w:pPr>
      <w:r>
        <w:rPr>
          <w:rFonts w:ascii="Times New Roman"/>
          <w:b w:val="false"/>
          <w:i w:val="false"/>
          <w:color w:val="000000"/>
          <w:sz w:val="28"/>
        </w:rPr>
        <w:t>
      изготовление желатиновых и резиновых штампов при помощи пресс-вулканизатора в матрицах и гипсовых формах с последующей наклейкой штампов на резиновую губку и ручку-держатель.</w:t>
      </w:r>
    </w:p>
    <w:bookmarkEnd w:id="862"/>
    <w:bookmarkStart w:name="z867" w:id="863"/>
    <w:p>
      <w:pPr>
        <w:spacing w:after="0"/>
        <w:ind w:left="0"/>
        <w:jc w:val="both"/>
      </w:pPr>
      <w:r>
        <w:rPr>
          <w:rFonts w:ascii="Times New Roman"/>
          <w:b w:val="false"/>
          <w:i w:val="false"/>
          <w:color w:val="000000"/>
          <w:sz w:val="28"/>
        </w:rPr>
        <w:t>
      157. Должен знать:</w:t>
      </w:r>
    </w:p>
    <w:bookmarkEnd w:id="863"/>
    <w:bookmarkStart w:name="z868" w:id="864"/>
    <w:p>
      <w:pPr>
        <w:spacing w:after="0"/>
        <w:ind w:left="0"/>
        <w:jc w:val="both"/>
      </w:pPr>
      <w:r>
        <w:rPr>
          <w:rFonts w:ascii="Times New Roman"/>
          <w:b w:val="false"/>
          <w:i w:val="false"/>
          <w:color w:val="000000"/>
          <w:sz w:val="28"/>
        </w:rPr>
        <w:t>
      основные свойства материалов для изготовления штампов;</w:t>
      </w:r>
    </w:p>
    <w:bookmarkEnd w:id="864"/>
    <w:bookmarkStart w:name="z869" w:id="865"/>
    <w:p>
      <w:pPr>
        <w:spacing w:after="0"/>
        <w:ind w:left="0"/>
        <w:jc w:val="both"/>
      </w:pPr>
      <w:r>
        <w:rPr>
          <w:rFonts w:ascii="Times New Roman"/>
          <w:b w:val="false"/>
          <w:i w:val="false"/>
          <w:color w:val="000000"/>
          <w:sz w:val="28"/>
        </w:rPr>
        <w:t>
      приемы изготовления штампов;</w:t>
      </w:r>
    </w:p>
    <w:bookmarkEnd w:id="865"/>
    <w:bookmarkStart w:name="z870" w:id="866"/>
    <w:p>
      <w:pPr>
        <w:spacing w:after="0"/>
        <w:ind w:left="0"/>
        <w:jc w:val="both"/>
      </w:pPr>
      <w:r>
        <w:rPr>
          <w:rFonts w:ascii="Times New Roman"/>
          <w:b w:val="false"/>
          <w:i w:val="false"/>
          <w:color w:val="000000"/>
          <w:sz w:val="28"/>
        </w:rPr>
        <w:t>
      требования, предъявляемые к качеству штампов.</w:t>
      </w:r>
    </w:p>
    <w:bookmarkEnd w:id="866"/>
    <w:bookmarkStart w:name="z871" w:id="867"/>
    <w:p>
      <w:pPr>
        <w:spacing w:after="0"/>
        <w:ind w:left="0"/>
        <w:jc w:val="both"/>
      </w:pPr>
      <w:r>
        <w:rPr>
          <w:rFonts w:ascii="Times New Roman"/>
          <w:b w:val="false"/>
          <w:i w:val="false"/>
          <w:color w:val="000000"/>
          <w:sz w:val="28"/>
        </w:rPr>
        <w:t>
      25. Испытатель электрокерамических изделий</w:t>
      </w:r>
    </w:p>
    <w:bookmarkEnd w:id="867"/>
    <w:bookmarkStart w:name="z872" w:id="868"/>
    <w:p>
      <w:pPr>
        <w:spacing w:after="0"/>
        <w:ind w:left="0"/>
        <w:jc w:val="both"/>
      </w:pPr>
      <w:r>
        <w:rPr>
          <w:rFonts w:ascii="Times New Roman"/>
          <w:b w:val="false"/>
          <w:i w:val="false"/>
          <w:color w:val="000000"/>
          <w:sz w:val="28"/>
        </w:rPr>
        <w:t>
      Параграф 1. Испытатель электрокерамических изделий, 3-й разряд</w:t>
      </w:r>
    </w:p>
    <w:bookmarkEnd w:id="868"/>
    <w:bookmarkStart w:name="z873" w:id="869"/>
    <w:p>
      <w:pPr>
        <w:spacing w:after="0"/>
        <w:ind w:left="0"/>
        <w:jc w:val="both"/>
      </w:pPr>
      <w:r>
        <w:rPr>
          <w:rFonts w:ascii="Times New Roman"/>
          <w:b w:val="false"/>
          <w:i w:val="false"/>
          <w:color w:val="000000"/>
          <w:sz w:val="28"/>
        </w:rPr>
        <w:t>
      158. Характеристика работ:</w:t>
      </w:r>
    </w:p>
    <w:bookmarkEnd w:id="869"/>
    <w:bookmarkStart w:name="z874" w:id="870"/>
    <w:p>
      <w:pPr>
        <w:spacing w:after="0"/>
        <w:ind w:left="0"/>
        <w:jc w:val="both"/>
      </w:pPr>
      <w:r>
        <w:rPr>
          <w:rFonts w:ascii="Times New Roman"/>
          <w:b w:val="false"/>
          <w:i w:val="false"/>
          <w:color w:val="000000"/>
          <w:sz w:val="28"/>
        </w:rPr>
        <w:t>
      проведение механических, гидравлических, электрических испытаний простых электрокерамических испытаний изделий;</w:t>
      </w:r>
    </w:p>
    <w:bookmarkEnd w:id="870"/>
    <w:bookmarkStart w:name="z875" w:id="871"/>
    <w:p>
      <w:pPr>
        <w:spacing w:after="0"/>
        <w:ind w:left="0"/>
        <w:jc w:val="both"/>
      </w:pPr>
      <w:r>
        <w:rPr>
          <w:rFonts w:ascii="Times New Roman"/>
          <w:b w:val="false"/>
          <w:i w:val="false"/>
          <w:color w:val="000000"/>
          <w:sz w:val="28"/>
        </w:rPr>
        <w:t>
      выбор оптимального режима испытаний;</w:t>
      </w:r>
    </w:p>
    <w:bookmarkEnd w:id="871"/>
    <w:bookmarkStart w:name="z876" w:id="872"/>
    <w:p>
      <w:pPr>
        <w:spacing w:after="0"/>
        <w:ind w:left="0"/>
        <w:jc w:val="both"/>
      </w:pPr>
      <w:r>
        <w:rPr>
          <w:rFonts w:ascii="Times New Roman"/>
          <w:b w:val="false"/>
          <w:i w:val="false"/>
          <w:color w:val="000000"/>
          <w:sz w:val="28"/>
        </w:rPr>
        <w:t>
      проведение испытаний по определению сопротивления изоляции, открытой пористости, водоглощения, стойкости к термоударам по показаниям контрольно-измерительных приборов;</w:t>
      </w:r>
    </w:p>
    <w:bookmarkEnd w:id="872"/>
    <w:bookmarkStart w:name="z877" w:id="873"/>
    <w:p>
      <w:pPr>
        <w:spacing w:after="0"/>
        <w:ind w:left="0"/>
        <w:jc w:val="both"/>
      </w:pPr>
      <w:r>
        <w:rPr>
          <w:rFonts w:ascii="Times New Roman"/>
          <w:b w:val="false"/>
          <w:i w:val="false"/>
          <w:color w:val="000000"/>
          <w:sz w:val="28"/>
        </w:rPr>
        <w:t>
      выявление дефектов испытуемых изделий на водоглощение;</w:t>
      </w:r>
    </w:p>
    <w:bookmarkEnd w:id="873"/>
    <w:bookmarkStart w:name="z878" w:id="874"/>
    <w:p>
      <w:pPr>
        <w:spacing w:after="0"/>
        <w:ind w:left="0"/>
        <w:jc w:val="both"/>
      </w:pPr>
      <w:r>
        <w:rPr>
          <w:rFonts w:ascii="Times New Roman"/>
          <w:b w:val="false"/>
          <w:i w:val="false"/>
          <w:color w:val="000000"/>
          <w:sz w:val="28"/>
        </w:rPr>
        <w:t>
      выполнение необходимых расчетов, связанных с испытанием изделий на водоглощение;</w:t>
      </w:r>
    </w:p>
    <w:bookmarkEnd w:id="874"/>
    <w:bookmarkStart w:name="z879" w:id="875"/>
    <w:p>
      <w:pPr>
        <w:spacing w:after="0"/>
        <w:ind w:left="0"/>
        <w:jc w:val="both"/>
      </w:pPr>
      <w:r>
        <w:rPr>
          <w:rFonts w:ascii="Times New Roman"/>
          <w:b w:val="false"/>
          <w:i w:val="false"/>
          <w:color w:val="000000"/>
          <w:sz w:val="28"/>
        </w:rPr>
        <w:t>
      ведение технической документации по результатам испытаний.</w:t>
      </w:r>
    </w:p>
    <w:bookmarkEnd w:id="875"/>
    <w:bookmarkStart w:name="z880" w:id="876"/>
    <w:p>
      <w:pPr>
        <w:spacing w:after="0"/>
        <w:ind w:left="0"/>
        <w:jc w:val="both"/>
      </w:pPr>
      <w:r>
        <w:rPr>
          <w:rFonts w:ascii="Times New Roman"/>
          <w:b w:val="false"/>
          <w:i w:val="false"/>
          <w:color w:val="000000"/>
          <w:sz w:val="28"/>
        </w:rPr>
        <w:t>
      159. Должен знать:</w:t>
      </w:r>
    </w:p>
    <w:bookmarkEnd w:id="876"/>
    <w:bookmarkStart w:name="z881" w:id="877"/>
    <w:p>
      <w:pPr>
        <w:spacing w:after="0"/>
        <w:ind w:left="0"/>
        <w:jc w:val="both"/>
      </w:pPr>
      <w:r>
        <w:rPr>
          <w:rFonts w:ascii="Times New Roman"/>
          <w:b w:val="false"/>
          <w:i w:val="false"/>
          <w:color w:val="000000"/>
          <w:sz w:val="28"/>
        </w:rPr>
        <w:t>
      назначение и требования, предъявляемые к испытуемым изделиям;</w:t>
      </w:r>
    </w:p>
    <w:bookmarkEnd w:id="877"/>
    <w:bookmarkStart w:name="z882" w:id="878"/>
    <w:p>
      <w:pPr>
        <w:spacing w:after="0"/>
        <w:ind w:left="0"/>
        <w:jc w:val="both"/>
      </w:pPr>
      <w:r>
        <w:rPr>
          <w:rFonts w:ascii="Times New Roman"/>
          <w:b w:val="false"/>
          <w:i w:val="false"/>
          <w:color w:val="000000"/>
          <w:sz w:val="28"/>
        </w:rPr>
        <w:t>
      назначение и правила применения контрольно-измерительных приборов;</w:t>
      </w:r>
    </w:p>
    <w:bookmarkEnd w:id="878"/>
    <w:bookmarkStart w:name="z883" w:id="879"/>
    <w:p>
      <w:pPr>
        <w:spacing w:after="0"/>
        <w:ind w:left="0"/>
        <w:jc w:val="both"/>
      </w:pPr>
      <w:r>
        <w:rPr>
          <w:rFonts w:ascii="Times New Roman"/>
          <w:b w:val="false"/>
          <w:i w:val="false"/>
          <w:color w:val="000000"/>
          <w:sz w:val="28"/>
        </w:rPr>
        <w:t>
      режимы испытания;</w:t>
      </w:r>
    </w:p>
    <w:bookmarkEnd w:id="879"/>
    <w:bookmarkStart w:name="z884" w:id="880"/>
    <w:p>
      <w:pPr>
        <w:spacing w:after="0"/>
        <w:ind w:left="0"/>
        <w:jc w:val="both"/>
      </w:pPr>
      <w:r>
        <w:rPr>
          <w:rFonts w:ascii="Times New Roman"/>
          <w:b w:val="false"/>
          <w:i w:val="false"/>
          <w:color w:val="000000"/>
          <w:sz w:val="28"/>
        </w:rPr>
        <w:t>
      требования технологического регламента к проведению испытаний;</w:t>
      </w:r>
    </w:p>
    <w:bookmarkEnd w:id="880"/>
    <w:bookmarkStart w:name="z885" w:id="881"/>
    <w:p>
      <w:pPr>
        <w:spacing w:after="0"/>
        <w:ind w:left="0"/>
        <w:jc w:val="both"/>
      </w:pPr>
      <w:r>
        <w:rPr>
          <w:rFonts w:ascii="Times New Roman"/>
          <w:b w:val="false"/>
          <w:i w:val="false"/>
          <w:color w:val="000000"/>
          <w:sz w:val="28"/>
        </w:rPr>
        <w:t>
      правила ведения журнала испытаний;</w:t>
      </w:r>
    </w:p>
    <w:bookmarkEnd w:id="881"/>
    <w:bookmarkStart w:name="z886" w:id="882"/>
    <w:p>
      <w:pPr>
        <w:spacing w:after="0"/>
        <w:ind w:left="0"/>
        <w:jc w:val="both"/>
      </w:pPr>
      <w:r>
        <w:rPr>
          <w:rFonts w:ascii="Times New Roman"/>
          <w:b w:val="false"/>
          <w:i w:val="false"/>
          <w:color w:val="000000"/>
          <w:sz w:val="28"/>
        </w:rPr>
        <w:t>
      основы электротехники в пределах выполняемой работы.</w:t>
      </w:r>
    </w:p>
    <w:bookmarkEnd w:id="882"/>
    <w:bookmarkStart w:name="z887" w:id="883"/>
    <w:p>
      <w:pPr>
        <w:spacing w:after="0"/>
        <w:ind w:left="0"/>
        <w:jc w:val="both"/>
      </w:pPr>
      <w:r>
        <w:rPr>
          <w:rFonts w:ascii="Times New Roman"/>
          <w:b w:val="false"/>
          <w:i w:val="false"/>
          <w:color w:val="000000"/>
          <w:sz w:val="28"/>
        </w:rPr>
        <w:t>
      160. Примеры работ.</w:t>
      </w:r>
    </w:p>
    <w:bookmarkEnd w:id="883"/>
    <w:bookmarkStart w:name="z888" w:id="884"/>
    <w:p>
      <w:pPr>
        <w:spacing w:after="0"/>
        <w:ind w:left="0"/>
        <w:jc w:val="both"/>
      </w:pPr>
      <w:r>
        <w:rPr>
          <w:rFonts w:ascii="Times New Roman"/>
          <w:b w:val="false"/>
          <w:i w:val="false"/>
          <w:color w:val="000000"/>
          <w:sz w:val="28"/>
        </w:rPr>
        <w:t>
      1) изоляторы напряжением до 1 кВ – испытания одноминутным напряжением, на водоглощение и изгиб;</w:t>
      </w:r>
    </w:p>
    <w:bookmarkEnd w:id="884"/>
    <w:bookmarkStart w:name="z889" w:id="885"/>
    <w:p>
      <w:pPr>
        <w:spacing w:after="0"/>
        <w:ind w:left="0"/>
        <w:jc w:val="both"/>
      </w:pPr>
      <w:r>
        <w:rPr>
          <w:rFonts w:ascii="Times New Roman"/>
          <w:b w:val="false"/>
          <w:i w:val="false"/>
          <w:color w:val="000000"/>
          <w:sz w:val="28"/>
        </w:rPr>
        <w:t>
      2) изоляторы опорные, фарфоровые – испытания на изгиб.</w:t>
      </w:r>
    </w:p>
    <w:bookmarkEnd w:id="885"/>
    <w:bookmarkStart w:name="z890" w:id="886"/>
    <w:p>
      <w:pPr>
        <w:spacing w:after="0"/>
        <w:ind w:left="0"/>
        <w:jc w:val="both"/>
      </w:pPr>
      <w:r>
        <w:rPr>
          <w:rFonts w:ascii="Times New Roman"/>
          <w:b w:val="false"/>
          <w:i w:val="false"/>
          <w:color w:val="000000"/>
          <w:sz w:val="28"/>
        </w:rPr>
        <w:t>
      Параграф 2. Испытатель электрокерамических изделий, 4-й разряд</w:t>
      </w:r>
    </w:p>
    <w:bookmarkEnd w:id="886"/>
    <w:bookmarkStart w:name="z891" w:id="887"/>
    <w:p>
      <w:pPr>
        <w:spacing w:after="0"/>
        <w:ind w:left="0"/>
        <w:jc w:val="both"/>
      </w:pPr>
      <w:r>
        <w:rPr>
          <w:rFonts w:ascii="Times New Roman"/>
          <w:b w:val="false"/>
          <w:i w:val="false"/>
          <w:color w:val="000000"/>
          <w:sz w:val="28"/>
        </w:rPr>
        <w:t>
      161. Характеристика работ:</w:t>
      </w:r>
    </w:p>
    <w:bookmarkEnd w:id="887"/>
    <w:bookmarkStart w:name="z892" w:id="888"/>
    <w:p>
      <w:pPr>
        <w:spacing w:after="0"/>
        <w:ind w:left="0"/>
        <w:jc w:val="both"/>
      </w:pPr>
      <w:r>
        <w:rPr>
          <w:rFonts w:ascii="Times New Roman"/>
          <w:b w:val="false"/>
          <w:i w:val="false"/>
          <w:color w:val="000000"/>
          <w:sz w:val="28"/>
        </w:rPr>
        <w:t>
      проведение механических, гидравлических, электрических и климатических испытаний электрокерамических изделий средней сложности;</w:t>
      </w:r>
    </w:p>
    <w:bookmarkEnd w:id="888"/>
    <w:bookmarkStart w:name="z893" w:id="889"/>
    <w:p>
      <w:pPr>
        <w:spacing w:after="0"/>
        <w:ind w:left="0"/>
        <w:jc w:val="both"/>
      </w:pPr>
      <w:r>
        <w:rPr>
          <w:rFonts w:ascii="Times New Roman"/>
          <w:b w:val="false"/>
          <w:i w:val="false"/>
          <w:color w:val="000000"/>
          <w:sz w:val="28"/>
        </w:rPr>
        <w:t>
      сборка схемы испытаний и подбор режима испытаний;</w:t>
      </w:r>
    </w:p>
    <w:bookmarkEnd w:id="889"/>
    <w:bookmarkStart w:name="z894" w:id="890"/>
    <w:p>
      <w:pPr>
        <w:spacing w:after="0"/>
        <w:ind w:left="0"/>
        <w:jc w:val="both"/>
      </w:pPr>
      <w:r>
        <w:rPr>
          <w:rFonts w:ascii="Times New Roman"/>
          <w:b w:val="false"/>
          <w:i w:val="false"/>
          <w:color w:val="000000"/>
          <w:sz w:val="28"/>
        </w:rPr>
        <w:t>
      регулирование постоянного давления при испытании на определение открытой пористости;</w:t>
      </w:r>
    </w:p>
    <w:bookmarkEnd w:id="890"/>
    <w:bookmarkStart w:name="z895" w:id="891"/>
    <w:p>
      <w:pPr>
        <w:spacing w:after="0"/>
        <w:ind w:left="0"/>
        <w:jc w:val="both"/>
      </w:pPr>
      <w:r>
        <w:rPr>
          <w:rFonts w:ascii="Times New Roman"/>
          <w:b w:val="false"/>
          <w:i w:val="false"/>
          <w:color w:val="000000"/>
          <w:sz w:val="28"/>
        </w:rPr>
        <w:t>
      замеры напряжения, подаваемого на изоляторы, находящиеся под нагрузкой;</w:t>
      </w:r>
    </w:p>
    <w:bookmarkEnd w:id="891"/>
    <w:bookmarkStart w:name="z896" w:id="892"/>
    <w:p>
      <w:pPr>
        <w:spacing w:after="0"/>
        <w:ind w:left="0"/>
        <w:jc w:val="both"/>
      </w:pPr>
      <w:r>
        <w:rPr>
          <w:rFonts w:ascii="Times New Roman"/>
          <w:b w:val="false"/>
          <w:i w:val="false"/>
          <w:color w:val="000000"/>
          <w:sz w:val="28"/>
        </w:rPr>
        <w:t>
      измерение температурного режима при испытании на стойкость к термоударам и сопротивления изоляции;</w:t>
      </w:r>
    </w:p>
    <w:bookmarkEnd w:id="892"/>
    <w:bookmarkStart w:name="z897" w:id="893"/>
    <w:p>
      <w:pPr>
        <w:spacing w:after="0"/>
        <w:ind w:left="0"/>
        <w:jc w:val="both"/>
      </w:pPr>
      <w:r>
        <w:rPr>
          <w:rFonts w:ascii="Times New Roman"/>
          <w:b w:val="false"/>
          <w:i w:val="false"/>
          <w:color w:val="000000"/>
          <w:sz w:val="28"/>
        </w:rPr>
        <w:t>
      выявление внутренних дефектов с помощью ультразвука;</w:t>
      </w:r>
    </w:p>
    <w:bookmarkEnd w:id="893"/>
    <w:bookmarkStart w:name="z898" w:id="894"/>
    <w:p>
      <w:pPr>
        <w:spacing w:after="0"/>
        <w:ind w:left="0"/>
        <w:jc w:val="both"/>
      </w:pPr>
      <w:r>
        <w:rPr>
          <w:rFonts w:ascii="Times New Roman"/>
          <w:b w:val="false"/>
          <w:i w:val="false"/>
          <w:color w:val="000000"/>
          <w:sz w:val="28"/>
        </w:rPr>
        <w:t>
      наблюдение за исправностью оборудования и измерительных приборов и настройка их.</w:t>
      </w:r>
    </w:p>
    <w:bookmarkEnd w:id="894"/>
    <w:bookmarkStart w:name="z899" w:id="895"/>
    <w:p>
      <w:pPr>
        <w:spacing w:after="0"/>
        <w:ind w:left="0"/>
        <w:jc w:val="both"/>
      </w:pPr>
      <w:r>
        <w:rPr>
          <w:rFonts w:ascii="Times New Roman"/>
          <w:b w:val="false"/>
          <w:i w:val="false"/>
          <w:color w:val="000000"/>
          <w:sz w:val="28"/>
        </w:rPr>
        <w:t>
      162. Должен знать:</w:t>
      </w:r>
    </w:p>
    <w:bookmarkEnd w:id="895"/>
    <w:bookmarkStart w:name="z900" w:id="896"/>
    <w:p>
      <w:pPr>
        <w:spacing w:after="0"/>
        <w:ind w:left="0"/>
        <w:jc w:val="both"/>
      </w:pPr>
      <w:r>
        <w:rPr>
          <w:rFonts w:ascii="Times New Roman"/>
          <w:b w:val="false"/>
          <w:i w:val="false"/>
          <w:color w:val="000000"/>
          <w:sz w:val="28"/>
        </w:rPr>
        <w:t>
      назначение и требования, предъявляемые к испытуемым изделиям;</w:t>
      </w:r>
    </w:p>
    <w:bookmarkEnd w:id="896"/>
    <w:bookmarkStart w:name="z901" w:id="897"/>
    <w:p>
      <w:pPr>
        <w:spacing w:after="0"/>
        <w:ind w:left="0"/>
        <w:jc w:val="both"/>
      </w:pPr>
      <w:r>
        <w:rPr>
          <w:rFonts w:ascii="Times New Roman"/>
          <w:b w:val="false"/>
          <w:i w:val="false"/>
          <w:color w:val="000000"/>
          <w:sz w:val="28"/>
        </w:rPr>
        <w:t>
      правила подготовки и сборки схем;</w:t>
      </w:r>
    </w:p>
    <w:bookmarkEnd w:id="897"/>
    <w:bookmarkStart w:name="z902" w:id="898"/>
    <w:p>
      <w:pPr>
        <w:spacing w:after="0"/>
        <w:ind w:left="0"/>
        <w:jc w:val="both"/>
      </w:pPr>
      <w:r>
        <w:rPr>
          <w:rFonts w:ascii="Times New Roman"/>
          <w:b w:val="false"/>
          <w:i w:val="false"/>
          <w:color w:val="000000"/>
          <w:sz w:val="28"/>
        </w:rPr>
        <w:t>
      последовательность проведения испытаний;</w:t>
      </w:r>
    </w:p>
    <w:bookmarkEnd w:id="898"/>
    <w:bookmarkStart w:name="z903" w:id="899"/>
    <w:p>
      <w:pPr>
        <w:spacing w:after="0"/>
        <w:ind w:left="0"/>
        <w:jc w:val="both"/>
      </w:pPr>
      <w:r>
        <w:rPr>
          <w:rFonts w:ascii="Times New Roman"/>
          <w:b w:val="false"/>
          <w:i w:val="false"/>
          <w:color w:val="000000"/>
          <w:sz w:val="28"/>
        </w:rPr>
        <w:t>
      основы расчета температуры нагрева;</w:t>
      </w:r>
    </w:p>
    <w:bookmarkEnd w:id="899"/>
    <w:bookmarkStart w:name="z904" w:id="900"/>
    <w:p>
      <w:pPr>
        <w:spacing w:after="0"/>
        <w:ind w:left="0"/>
        <w:jc w:val="both"/>
      </w:pPr>
      <w:r>
        <w:rPr>
          <w:rFonts w:ascii="Times New Roman"/>
          <w:b w:val="false"/>
          <w:i w:val="false"/>
          <w:color w:val="000000"/>
          <w:sz w:val="28"/>
        </w:rPr>
        <w:t>
      режимы испытаний; правила оформления результатов испытаний.</w:t>
      </w:r>
    </w:p>
    <w:bookmarkEnd w:id="900"/>
    <w:bookmarkStart w:name="z905" w:id="901"/>
    <w:p>
      <w:pPr>
        <w:spacing w:after="0"/>
        <w:ind w:left="0"/>
        <w:jc w:val="both"/>
      </w:pPr>
      <w:r>
        <w:rPr>
          <w:rFonts w:ascii="Times New Roman"/>
          <w:b w:val="false"/>
          <w:i w:val="false"/>
          <w:color w:val="000000"/>
          <w:sz w:val="28"/>
        </w:rPr>
        <w:t>
      163. Примеры работ:</w:t>
      </w:r>
    </w:p>
    <w:bookmarkEnd w:id="901"/>
    <w:bookmarkStart w:name="z906" w:id="902"/>
    <w:p>
      <w:pPr>
        <w:spacing w:after="0"/>
        <w:ind w:left="0"/>
        <w:jc w:val="both"/>
      </w:pPr>
      <w:r>
        <w:rPr>
          <w:rFonts w:ascii="Times New Roman"/>
          <w:b w:val="false"/>
          <w:i w:val="false"/>
          <w:color w:val="000000"/>
          <w:sz w:val="28"/>
        </w:rPr>
        <w:t>
      1) изоляторы напряжением свыше 1 кВ до 10 кВ – испытания на непрерывный поток искр;</w:t>
      </w:r>
    </w:p>
    <w:bookmarkEnd w:id="902"/>
    <w:bookmarkStart w:name="z907" w:id="903"/>
    <w:p>
      <w:pPr>
        <w:spacing w:after="0"/>
        <w:ind w:left="0"/>
        <w:jc w:val="both"/>
      </w:pPr>
      <w:r>
        <w:rPr>
          <w:rFonts w:ascii="Times New Roman"/>
          <w:b w:val="false"/>
          <w:i w:val="false"/>
          <w:color w:val="000000"/>
          <w:sz w:val="28"/>
        </w:rPr>
        <w:t>
      2) изоляторы антенные, стеатитовые, стержневые и</w:t>
      </w:r>
    </w:p>
    <w:bookmarkEnd w:id="903"/>
    <w:bookmarkStart w:name="z908" w:id="904"/>
    <w:p>
      <w:pPr>
        <w:spacing w:after="0"/>
        <w:ind w:left="0"/>
        <w:jc w:val="both"/>
      </w:pPr>
      <w:r>
        <w:rPr>
          <w:rFonts w:ascii="Times New Roman"/>
          <w:b w:val="false"/>
          <w:i w:val="false"/>
          <w:color w:val="000000"/>
          <w:sz w:val="28"/>
        </w:rPr>
        <w:t>
      крестообразные – испытания на механическую прочность;</w:t>
      </w:r>
    </w:p>
    <w:bookmarkEnd w:id="904"/>
    <w:bookmarkStart w:name="z909" w:id="905"/>
    <w:p>
      <w:pPr>
        <w:spacing w:after="0"/>
        <w:ind w:left="0"/>
        <w:jc w:val="both"/>
      </w:pPr>
      <w:r>
        <w:rPr>
          <w:rFonts w:ascii="Times New Roman"/>
          <w:b w:val="false"/>
          <w:i w:val="false"/>
          <w:color w:val="000000"/>
          <w:sz w:val="28"/>
        </w:rPr>
        <w:t>
      3) изоляторы высокочастотные и фарфоровые – испытания на механическую прочность.</w:t>
      </w:r>
    </w:p>
    <w:bookmarkEnd w:id="905"/>
    <w:bookmarkStart w:name="z910" w:id="906"/>
    <w:p>
      <w:pPr>
        <w:spacing w:after="0"/>
        <w:ind w:left="0"/>
        <w:jc w:val="both"/>
      </w:pPr>
      <w:r>
        <w:rPr>
          <w:rFonts w:ascii="Times New Roman"/>
          <w:b w:val="false"/>
          <w:i w:val="false"/>
          <w:color w:val="000000"/>
          <w:sz w:val="28"/>
        </w:rPr>
        <w:t>
      Параграф 3. Испытатель электрокерамических изделий, 5-й разряд</w:t>
      </w:r>
    </w:p>
    <w:bookmarkEnd w:id="906"/>
    <w:bookmarkStart w:name="z911" w:id="907"/>
    <w:p>
      <w:pPr>
        <w:spacing w:after="0"/>
        <w:ind w:left="0"/>
        <w:jc w:val="both"/>
      </w:pPr>
      <w:r>
        <w:rPr>
          <w:rFonts w:ascii="Times New Roman"/>
          <w:b w:val="false"/>
          <w:i w:val="false"/>
          <w:color w:val="000000"/>
          <w:sz w:val="28"/>
        </w:rPr>
        <w:t>
      164. Характеристика работ:</w:t>
      </w:r>
    </w:p>
    <w:bookmarkEnd w:id="907"/>
    <w:bookmarkStart w:name="z912" w:id="908"/>
    <w:p>
      <w:pPr>
        <w:spacing w:after="0"/>
        <w:ind w:left="0"/>
        <w:jc w:val="both"/>
      </w:pPr>
      <w:r>
        <w:rPr>
          <w:rFonts w:ascii="Times New Roman"/>
          <w:b w:val="false"/>
          <w:i w:val="false"/>
          <w:color w:val="000000"/>
          <w:sz w:val="28"/>
        </w:rPr>
        <w:t>
      проведение механических, гидравлических, высокочастотных, электрических и климатических испытаний сложных электрокерамических изделий;</w:t>
      </w:r>
    </w:p>
    <w:bookmarkEnd w:id="908"/>
    <w:bookmarkStart w:name="z913" w:id="909"/>
    <w:p>
      <w:pPr>
        <w:spacing w:after="0"/>
        <w:ind w:left="0"/>
        <w:jc w:val="both"/>
      </w:pPr>
      <w:r>
        <w:rPr>
          <w:rFonts w:ascii="Times New Roman"/>
          <w:b w:val="false"/>
          <w:i w:val="false"/>
          <w:color w:val="000000"/>
          <w:sz w:val="28"/>
        </w:rPr>
        <w:t>
      определение вакуумплотности и сопротивления изоляции герметичных вводов, переходного сопротивления спая токовводов с помощью сложных контрольно-измерительных приборов и установок;</w:t>
      </w:r>
    </w:p>
    <w:bookmarkEnd w:id="909"/>
    <w:bookmarkStart w:name="z914" w:id="910"/>
    <w:p>
      <w:pPr>
        <w:spacing w:after="0"/>
        <w:ind w:left="0"/>
        <w:jc w:val="both"/>
      </w:pPr>
      <w:r>
        <w:rPr>
          <w:rFonts w:ascii="Times New Roman"/>
          <w:b w:val="false"/>
          <w:i w:val="false"/>
          <w:color w:val="000000"/>
          <w:sz w:val="28"/>
        </w:rPr>
        <w:t>
      испытания одноминутным и разрядным напряжением тока промышленной частоты в сухом состоянии и климатических условиях;</w:t>
      </w:r>
    </w:p>
    <w:bookmarkEnd w:id="910"/>
    <w:bookmarkStart w:name="z915" w:id="911"/>
    <w:p>
      <w:pPr>
        <w:spacing w:after="0"/>
        <w:ind w:left="0"/>
        <w:jc w:val="both"/>
      </w:pPr>
      <w:r>
        <w:rPr>
          <w:rFonts w:ascii="Times New Roman"/>
          <w:b w:val="false"/>
          <w:i w:val="false"/>
          <w:color w:val="000000"/>
          <w:sz w:val="28"/>
        </w:rPr>
        <w:t>
      нагрев изделий номинальным током и определение действия его на термическую стойкость;</w:t>
      </w:r>
    </w:p>
    <w:bookmarkEnd w:id="911"/>
    <w:bookmarkStart w:name="z916" w:id="912"/>
    <w:p>
      <w:pPr>
        <w:spacing w:after="0"/>
        <w:ind w:left="0"/>
        <w:jc w:val="both"/>
      </w:pPr>
      <w:r>
        <w:rPr>
          <w:rFonts w:ascii="Times New Roman"/>
          <w:b w:val="false"/>
          <w:i w:val="false"/>
          <w:color w:val="000000"/>
          <w:sz w:val="28"/>
        </w:rPr>
        <w:t>
      испытание изделий на виброустойчивость и воздействие удара свободно падающего бойка;</w:t>
      </w:r>
    </w:p>
    <w:bookmarkEnd w:id="912"/>
    <w:bookmarkStart w:name="z917" w:id="913"/>
    <w:p>
      <w:pPr>
        <w:spacing w:after="0"/>
        <w:ind w:left="0"/>
        <w:jc w:val="both"/>
      </w:pPr>
      <w:r>
        <w:rPr>
          <w:rFonts w:ascii="Times New Roman"/>
          <w:b w:val="false"/>
          <w:i w:val="false"/>
          <w:color w:val="000000"/>
          <w:sz w:val="28"/>
        </w:rPr>
        <w:t>
      наладка комплекса сложного испытательного оборудования и управление им;</w:t>
      </w:r>
    </w:p>
    <w:bookmarkEnd w:id="913"/>
    <w:bookmarkStart w:name="z918" w:id="914"/>
    <w:p>
      <w:pPr>
        <w:spacing w:after="0"/>
        <w:ind w:left="0"/>
        <w:jc w:val="both"/>
      </w:pPr>
      <w:r>
        <w:rPr>
          <w:rFonts w:ascii="Times New Roman"/>
          <w:b w:val="false"/>
          <w:i w:val="false"/>
          <w:color w:val="000000"/>
          <w:sz w:val="28"/>
        </w:rPr>
        <w:t>
      ведение документации по результатам испытаний.</w:t>
      </w:r>
    </w:p>
    <w:bookmarkEnd w:id="914"/>
    <w:bookmarkStart w:name="z919" w:id="915"/>
    <w:p>
      <w:pPr>
        <w:spacing w:after="0"/>
        <w:ind w:left="0"/>
        <w:jc w:val="both"/>
      </w:pPr>
      <w:r>
        <w:rPr>
          <w:rFonts w:ascii="Times New Roman"/>
          <w:b w:val="false"/>
          <w:i w:val="false"/>
          <w:color w:val="000000"/>
          <w:sz w:val="28"/>
        </w:rPr>
        <w:t>
      165. Должен знать:</w:t>
      </w:r>
    </w:p>
    <w:bookmarkEnd w:id="915"/>
    <w:bookmarkStart w:name="z920" w:id="916"/>
    <w:p>
      <w:pPr>
        <w:spacing w:after="0"/>
        <w:ind w:left="0"/>
        <w:jc w:val="both"/>
      </w:pPr>
      <w:r>
        <w:rPr>
          <w:rFonts w:ascii="Times New Roman"/>
          <w:b w:val="false"/>
          <w:i w:val="false"/>
          <w:color w:val="000000"/>
          <w:sz w:val="28"/>
        </w:rPr>
        <w:t>
      назначение, устройство и принцип работы и наладку испытательного оборудования;</w:t>
      </w:r>
    </w:p>
    <w:bookmarkEnd w:id="916"/>
    <w:bookmarkStart w:name="z921" w:id="917"/>
    <w:p>
      <w:pPr>
        <w:spacing w:after="0"/>
        <w:ind w:left="0"/>
        <w:jc w:val="both"/>
      </w:pPr>
      <w:r>
        <w:rPr>
          <w:rFonts w:ascii="Times New Roman"/>
          <w:b w:val="false"/>
          <w:i w:val="false"/>
          <w:color w:val="000000"/>
          <w:sz w:val="28"/>
        </w:rPr>
        <w:t>
      назначение и требования, предъявляемые к электрокерамическим изделиям;</w:t>
      </w:r>
    </w:p>
    <w:bookmarkEnd w:id="917"/>
    <w:bookmarkStart w:name="z922" w:id="918"/>
    <w:p>
      <w:pPr>
        <w:spacing w:after="0"/>
        <w:ind w:left="0"/>
        <w:jc w:val="both"/>
      </w:pPr>
      <w:r>
        <w:rPr>
          <w:rFonts w:ascii="Times New Roman"/>
          <w:b w:val="false"/>
          <w:i w:val="false"/>
          <w:color w:val="000000"/>
          <w:sz w:val="28"/>
        </w:rPr>
        <w:t>
      методику проведения испытаний и снятия характеристик;</w:t>
      </w:r>
    </w:p>
    <w:bookmarkEnd w:id="918"/>
    <w:bookmarkStart w:name="z923" w:id="919"/>
    <w:p>
      <w:pPr>
        <w:spacing w:after="0"/>
        <w:ind w:left="0"/>
        <w:jc w:val="both"/>
      </w:pPr>
      <w:r>
        <w:rPr>
          <w:rFonts w:ascii="Times New Roman"/>
          <w:b w:val="false"/>
          <w:i w:val="false"/>
          <w:color w:val="000000"/>
          <w:sz w:val="28"/>
        </w:rPr>
        <w:t>
      правила ведения технической документации.</w:t>
      </w:r>
    </w:p>
    <w:bookmarkEnd w:id="919"/>
    <w:bookmarkStart w:name="z924" w:id="920"/>
    <w:p>
      <w:pPr>
        <w:spacing w:after="0"/>
        <w:ind w:left="0"/>
        <w:jc w:val="both"/>
      </w:pPr>
      <w:r>
        <w:rPr>
          <w:rFonts w:ascii="Times New Roman"/>
          <w:b w:val="false"/>
          <w:i w:val="false"/>
          <w:color w:val="000000"/>
          <w:sz w:val="28"/>
        </w:rPr>
        <w:t>
      166. Примеры работ:</w:t>
      </w:r>
    </w:p>
    <w:bookmarkEnd w:id="920"/>
    <w:bookmarkStart w:name="z925" w:id="921"/>
    <w:p>
      <w:pPr>
        <w:spacing w:after="0"/>
        <w:ind w:left="0"/>
        <w:jc w:val="both"/>
      </w:pPr>
      <w:r>
        <w:rPr>
          <w:rFonts w:ascii="Times New Roman"/>
          <w:b w:val="false"/>
          <w:i w:val="false"/>
          <w:color w:val="000000"/>
          <w:sz w:val="28"/>
        </w:rPr>
        <w:t>
      1) вводы герметичные – испытания на вакуумплотность и сопротивление изоляции.</w:t>
      </w:r>
    </w:p>
    <w:bookmarkEnd w:id="921"/>
    <w:bookmarkStart w:name="z926" w:id="922"/>
    <w:p>
      <w:pPr>
        <w:spacing w:after="0"/>
        <w:ind w:left="0"/>
        <w:jc w:val="both"/>
      </w:pPr>
      <w:r>
        <w:rPr>
          <w:rFonts w:ascii="Times New Roman"/>
          <w:b w:val="false"/>
          <w:i w:val="false"/>
          <w:color w:val="000000"/>
          <w:sz w:val="28"/>
        </w:rPr>
        <w:t>
      2) изоляторы напряжением свыше 10 кВ – испытания ультразвуком и на механическую прочность.</w:t>
      </w:r>
    </w:p>
    <w:bookmarkEnd w:id="922"/>
    <w:bookmarkStart w:name="z927" w:id="923"/>
    <w:p>
      <w:pPr>
        <w:spacing w:after="0"/>
        <w:ind w:left="0"/>
        <w:jc w:val="both"/>
      </w:pPr>
      <w:r>
        <w:rPr>
          <w:rFonts w:ascii="Times New Roman"/>
          <w:b w:val="false"/>
          <w:i w:val="false"/>
          <w:color w:val="000000"/>
          <w:sz w:val="28"/>
        </w:rPr>
        <w:t>
      3) изоляторы и изделия из специальных масс – испытания на стойкость к термоударам.</w:t>
      </w:r>
    </w:p>
    <w:bookmarkEnd w:id="923"/>
    <w:bookmarkStart w:name="z928" w:id="924"/>
    <w:p>
      <w:pPr>
        <w:spacing w:after="0"/>
        <w:ind w:left="0"/>
        <w:jc w:val="both"/>
      </w:pPr>
      <w:r>
        <w:rPr>
          <w:rFonts w:ascii="Times New Roman"/>
          <w:b w:val="false"/>
          <w:i w:val="false"/>
          <w:color w:val="000000"/>
          <w:sz w:val="28"/>
        </w:rPr>
        <w:t>
      26. Калибровщик гипсовых форм</w:t>
      </w:r>
    </w:p>
    <w:bookmarkEnd w:id="924"/>
    <w:bookmarkStart w:name="z929" w:id="925"/>
    <w:p>
      <w:pPr>
        <w:spacing w:after="0"/>
        <w:ind w:left="0"/>
        <w:jc w:val="both"/>
      </w:pPr>
      <w:r>
        <w:rPr>
          <w:rFonts w:ascii="Times New Roman"/>
          <w:b w:val="false"/>
          <w:i w:val="false"/>
          <w:color w:val="000000"/>
          <w:sz w:val="28"/>
        </w:rPr>
        <w:t>
      Параграф 1. Калибровщик гипсовых форм, 4-й разряд</w:t>
      </w:r>
    </w:p>
    <w:bookmarkEnd w:id="925"/>
    <w:bookmarkStart w:name="z930" w:id="926"/>
    <w:p>
      <w:pPr>
        <w:spacing w:after="0"/>
        <w:ind w:left="0"/>
        <w:jc w:val="both"/>
      </w:pPr>
      <w:r>
        <w:rPr>
          <w:rFonts w:ascii="Times New Roman"/>
          <w:b w:val="false"/>
          <w:i w:val="false"/>
          <w:color w:val="000000"/>
          <w:sz w:val="28"/>
        </w:rPr>
        <w:t>
      167. Характеристика работ:</w:t>
      </w:r>
    </w:p>
    <w:bookmarkEnd w:id="926"/>
    <w:bookmarkStart w:name="z931" w:id="927"/>
    <w:p>
      <w:pPr>
        <w:spacing w:after="0"/>
        <w:ind w:left="0"/>
        <w:jc w:val="both"/>
      </w:pPr>
      <w:r>
        <w:rPr>
          <w:rFonts w:ascii="Times New Roman"/>
          <w:b w:val="false"/>
          <w:i w:val="false"/>
          <w:color w:val="000000"/>
          <w:sz w:val="28"/>
        </w:rPr>
        <w:t>
      калибровка гипсовых форм, проверка их на клибровочном станке в различных плоскостях;</w:t>
      </w:r>
    </w:p>
    <w:bookmarkEnd w:id="927"/>
    <w:bookmarkStart w:name="z932" w:id="928"/>
    <w:p>
      <w:pPr>
        <w:spacing w:after="0"/>
        <w:ind w:left="0"/>
        <w:jc w:val="both"/>
      </w:pPr>
      <w:r>
        <w:rPr>
          <w:rFonts w:ascii="Times New Roman"/>
          <w:b w:val="false"/>
          <w:i w:val="false"/>
          <w:color w:val="000000"/>
          <w:sz w:val="28"/>
        </w:rPr>
        <w:t>
      выверка наружных и внутренних размеров и толщин стенок форм;</w:t>
      </w:r>
    </w:p>
    <w:bookmarkEnd w:id="928"/>
    <w:bookmarkStart w:name="z933" w:id="929"/>
    <w:p>
      <w:pPr>
        <w:spacing w:after="0"/>
        <w:ind w:left="0"/>
        <w:jc w:val="both"/>
      </w:pPr>
      <w:r>
        <w:rPr>
          <w:rFonts w:ascii="Times New Roman"/>
          <w:b w:val="false"/>
          <w:i w:val="false"/>
          <w:color w:val="000000"/>
          <w:sz w:val="28"/>
        </w:rPr>
        <w:t>
      контрольные замеры прокалиброванных форм;</w:t>
      </w:r>
    </w:p>
    <w:bookmarkEnd w:id="929"/>
    <w:bookmarkStart w:name="z934" w:id="930"/>
    <w:p>
      <w:pPr>
        <w:spacing w:after="0"/>
        <w:ind w:left="0"/>
        <w:jc w:val="both"/>
      </w:pPr>
      <w:r>
        <w:rPr>
          <w:rFonts w:ascii="Times New Roman"/>
          <w:b w:val="false"/>
          <w:i w:val="false"/>
          <w:color w:val="000000"/>
          <w:sz w:val="28"/>
        </w:rPr>
        <w:t>
      комплектование и укладка гипсовых форм с передачей на сушку.</w:t>
      </w:r>
    </w:p>
    <w:bookmarkEnd w:id="930"/>
    <w:bookmarkStart w:name="z935" w:id="931"/>
    <w:p>
      <w:pPr>
        <w:spacing w:after="0"/>
        <w:ind w:left="0"/>
        <w:jc w:val="both"/>
      </w:pPr>
      <w:r>
        <w:rPr>
          <w:rFonts w:ascii="Times New Roman"/>
          <w:b w:val="false"/>
          <w:i w:val="false"/>
          <w:color w:val="000000"/>
          <w:sz w:val="28"/>
        </w:rPr>
        <w:t>
      168. Должен знать:</w:t>
      </w:r>
    </w:p>
    <w:bookmarkEnd w:id="931"/>
    <w:bookmarkStart w:name="z936" w:id="932"/>
    <w:p>
      <w:pPr>
        <w:spacing w:after="0"/>
        <w:ind w:left="0"/>
        <w:jc w:val="both"/>
      </w:pPr>
      <w:r>
        <w:rPr>
          <w:rFonts w:ascii="Times New Roman"/>
          <w:b w:val="false"/>
          <w:i w:val="false"/>
          <w:color w:val="000000"/>
          <w:sz w:val="28"/>
        </w:rPr>
        <w:t>
      устройство и принцип действия калибровочного станка;</w:t>
      </w:r>
    </w:p>
    <w:bookmarkEnd w:id="932"/>
    <w:bookmarkStart w:name="z937" w:id="933"/>
    <w:p>
      <w:pPr>
        <w:spacing w:after="0"/>
        <w:ind w:left="0"/>
        <w:jc w:val="both"/>
      </w:pPr>
      <w:r>
        <w:rPr>
          <w:rFonts w:ascii="Times New Roman"/>
          <w:b w:val="false"/>
          <w:i w:val="false"/>
          <w:color w:val="000000"/>
          <w:sz w:val="28"/>
        </w:rPr>
        <w:t>
      ассортимент калибруемых форм;</w:t>
      </w:r>
    </w:p>
    <w:bookmarkEnd w:id="933"/>
    <w:bookmarkStart w:name="z938" w:id="934"/>
    <w:p>
      <w:pPr>
        <w:spacing w:after="0"/>
        <w:ind w:left="0"/>
        <w:jc w:val="both"/>
      </w:pPr>
      <w:r>
        <w:rPr>
          <w:rFonts w:ascii="Times New Roman"/>
          <w:b w:val="false"/>
          <w:i w:val="false"/>
          <w:color w:val="000000"/>
          <w:sz w:val="28"/>
        </w:rPr>
        <w:t>
      последовательность технологических операций при калибровке форм, допускаемые отклонения в размерах калибрования форм.</w:t>
      </w:r>
    </w:p>
    <w:bookmarkEnd w:id="934"/>
    <w:bookmarkStart w:name="z939" w:id="935"/>
    <w:p>
      <w:pPr>
        <w:spacing w:after="0"/>
        <w:ind w:left="0"/>
        <w:jc w:val="both"/>
      </w:pPr>
      <w:r>
        <w:rPr>
          <w:rFonts w:ascii="Times New Roman"/>
          <w:b w:val="false"/>
          <w:i w:val="false"/>
          <w:color w:val="000000"/>
          <w:sz w:val="28"/>
        </w:rPr>
        <w:t>
      27. Кантователь керамических труб</w:t>
      </w:r>
    </w:p>
    <w:bookmarkEnd w:id="935"/>
    <w:bookmarkStart w:name="z940" w:id="936"/>
    <w:p>
      <w:pPr>
        <w:spacing w:after="0"/>
        <w:ind w:left="0"/>
        <w:jc w:val="both"/>
      </w:pPr>
      <w:r>
        <w:rPr>
          <w:rFonts w:ascii="Times New Roman"/>
          <w:b w:val="false"/>
          <w:i w:val="false"/>
          <w:color w:val="000000"/>
          <w:sz w:val="28"/>
        </w:rPr>
        <w:t>
      Параграф 1. Кантователь керамических труб, 3-й разряд</w:t>
      </w:r>
    </w:p>
    <w:bookmarkEnd w:id="936"/>
    <w:bookmarkStart w:name="z941" w:id="937"/>
    <w:p>
      <w:pPr>
        <w:spacing w:after="0"/>
        <w:ind w:left="0"/>
        <w:jc w:val="both"/>
      </w:pPr>
      <w:r>
        <w:rPr>
          <w:rFonts w:ascii="Times New Roman"/>
          <w:b w:val="false"/>
          <w:i w:val="false"/>
          <w:color w:val="000000"/>
          <w:sz w:val="28"/>
        </w:rPr>
        <w:t>
      169. Характеристика работ:</w:t>
      </w:r>
    </w:p>
    <w:bookmarkEnd w:id="937"/>
    <w:bookmarkStart w:name="z942" w:id="938"/>
    <w:p>
      <w:pPr>
        <w:spacing w:after="0"/>
        <w:ind w:left="0"/>
        <w:jc w:val="both"/>
      </w:pPr>
      <w:r>
        <w:rPr>
          <w:rFonts w:ascii="Times New Roman"/>
          <w:b w:val="false"/>
          <w:i w:val="false"/>
          <w:color w:val="000000"/>
          <w:sz w:val="28"/>
        </w:rPr>
        <w:t>
      кантование керамических канализационных труб диаметром до 550 мм путем переворачивания и установка их на площадку;</w:t>
      </w:r>
    </w:p>
    <w:bookmarkEnd w:id="938"/>
    <w:bookmarkStart w:name="z943" w:id="939"/>
    <w:p>
      <w:pPr>
        <w:spacing w:after="0"/>
        <w:ind w:left="0"/>
        <w:jc w:val="both"/>
      </w:pPr>
      <w:r>
        <w:rPr>
          <w:rFonts w:ascii="Times New Roman"/>
          <w:b w:val="false"/>
          <w:i w:val="false"/>
          <w:color w:val="000000"/>
          <w:sz w:val="28"/>
        </w:rPr>
        <w:t>
      подготовка площадки для установки переворачиваемых труб;</w:t>
      </w:r>
    </w:p>
    <w:bookmarkEnd w:id="939"/>
    <w:bookmarkStart w:name="z944" w:id="940"/>
    <w:p>
      <w:pPr>
        <w:spacing w:after="0"/>
        <w:ind w:left="0"/>
        <w:jc w:val="both"/>
      </w:pPr>
      <w:r>
        <w:rPr>
          <w:rFonts w:ascii="Times New Roman"/>
          <w:b w:val="false"/>
          <w:i w:val="false"/>
          <w:color w:val="000000"/>
          <w:sz w:val="28"/>
        </w:rPr>
        <w:t>
      определение готовности труб к переворачиванию со ствола на муфту;</w:t>
      </w:r>
    </w:p>
    <w:bookmarkEnd w:id="940"/>
    <w:bookmarkStart w:name="z945" w:id="941"/>
    <w:p>
      <w:pPr>
        <w:spacing w:after="0"/>
        <w:ind w:left="0"/>
        <w:jc w:val="both"/>
      </w:pPr>
      <w:r>
        <w:rPr>
          <w:rFonts w:ascii="Times New Roman"/>
          <w:b w:val="false"/>
          <w:i w:val="false"/>
          <w:color w:val="000000"/>
          <w:sz w:val="28"/>
        </w:rPr>
        <w:t>
      очистка пола и укладка на него специальных щитков;</w:t>
      </w:r>
    </w:p>
    <w:bookmarkEnd w:id="941"/>
    <w:bookmarkStart w:name="z946" w:id="942"/>
    <w:p>
      <w:pPr>
        <w:spacing w:after="0"/>
        <w:ind w:left="0"/>
        <w:jc w:val="both"/>
      </w:pPr>
      <w:r>
        <w:rPr>
          <w:rFonts w:ascii="Times New Roman"/>
          <w:b w:val="false"/>
          <w:i w:val="false"/>
          <w:color w:val="000000"/>
          <w:sz w:val="28"/>
        </w:rPr>
        <w:t>
      установка труб на площадку.</w:t>
      </w:r>
    </w:p>
    <w:bookmarkEnd w:id="942"/>
    <w:bookmarkStart w:name="z947" w:id="943"/>
    <w:p>
      <w:pPr>
        <w:spacing w:after="0"/>
        <w:ind w:left="0"/>
        <w:jc w:val="both"/>
      </w:pPr>
      <w:r>
        <w:rPr>
          <w:rFonts w:ascii="Times New Roman"/>
          <w:b w:val="false"/>
          <w:i w:val="false"/>
          <w:color w:val="000000"/>
          <w:sz w:val="28"/>
        </w:rPr>
        <w:t>
      170. Должен знать:</w:t>
      </w:r>
    </w:p>
    <w:bookmarkEnd w:id="943"/>
    <w:bookmarkStart w:name="z948" w:id="944"/>
    <w:p>
      <w:pPr>
        <w:spacing w:after="0"/>
        <w:ind w:left="0"/>
        <w:jc w:val="both"/>
      </w:pPr>
      <w:r>
        <w:rPr>
          <w:rFonts w:ascii="Times New Roman"/>
          <w:b w:val="false"/>
          <w:i w:val="false"/>
          <w:color w:val="000000"/>
          <w:sz w:val="28"/>
        </w:rPr>
        <w:t>
      ассортимент переворачиваемых труб;</w:t>
      </w:r>
    </w:p>
    <w:bookmarkEnd w:id="944"/>
    <w:bookmarkStart w:name="z949" w:id="945"/>
    <w:p>
      <w:pPr>
        <w:spacing w:after="0"/>
        <w:ind w:left="0"/>
        <w:jc w:val="both"/>
      </w:pPr>
      <w:r>
        <w:rPr>
          <w:rFonts w:ascii="Times New Roman"/>
          <w:b w:val="false"/>
          <w:i w:val="false"/>
          <w:color w:val="000000"/>
          <w:sz w:val="28"/>
        </w:rPr>
        <w:t>
      требования, предъявляемые к качеству труб;</w:t>
      </w:r>
    </w:p>
    <w:bookmarkEnd w:id="945"/>
    <w:bookmarkStart w:name="z950" w:id="946"/>
    <w:p>
      <w:pPr>
        <w:spacing w:after="0"/>
        <w:ind w:left="0"/>
        <w:jc w:val="both"/>
      </w:pPr>
      <w:r>
        <w:rPr>
          <w:rFonts w:ascii="Times New Roman"/>
          <w:b w:val="false"/>
          <w:i w:val="false"/>
          <w:color w:val="000000"/>
          <w:sz w:val="28"/>
        </w:rPr>
        <w:t>
      приемы переворачивания труб;</w:t>
      </w:r>
    </w:p>
    <w:bookmarkEnd w:id="946"/>
    <w:bookmarkStart w:name="z951" w:id="947"/>
    <w:p>
      <w:pPr>
        <w:spacing w:after="0"/>
        <w:ind w:left="0"/>
        <w:jc w:val="both"/>
      </w:pPr>
      <w:r>
        <w:rPr>
          <w:rFonts w:ascii="Times New Roman"/>
          <w:b w:val="false"/>
          <w:i w:val="false"/>
          <w:color w:val="000000"/>
          <w:sz w:val="28"/>
        </w:rPr>
        <w:t>
      приемы визуального определения влажности труб;</w:t>
      </w:r>
    </w:p>
    <w:bookmarkEnd w:id="947"/>
    <w:bookmarkStart w:name="z952" w:id="948"/>
    <w:p>
      <w:pPr>
        <w:spacing w:after="0"/>
        <w:ind w:left="0"/>
        <w:jc w:val="both"/>
      </w:pPr>
      <w:r>
        <w:rPr>
          <w:rFonts w:ascii="Times New Roman"/>
          <w:b w:val="false"/>
          <w:i w:val="false"/>
          <w:color w:val="000000"/>
          <w:sz w:val="28"/>
        </w:rPr>
        <w:t>
      при кантовании керамических канализационных труб диаметром свыше 550 мм путем переворачивания и установки их на площадку - 4-й разряд</w:t>
      </w:r>
    </w:p>
    <w:bookmarkEnd w:id="948"/>
    <w:bookmarkStart w:name="z953" w:id="949"/>
    <w:p>
      <w:pPr>
        <w:spacing w:after="0"/>
        <w:ind w:left="0"/>
        <w:jc w:val="both"/>
      </w:pPr>
      <w:r>
        <w:rPr>
          <w:rFonts w:ascii="Times New Roman"/>
          <w:b w:val="false"/>
          <w:i w:val="false"/>
          <w:color w:val="000000"/>
          <w:sz w:val="28"/>
        </w:rPr>
        <w:t>
      28. Комплектовщик изделий и форм</w:t>
      </w:r>
    </w:p>
    <w:bookmarkEnd w:id="949"/>
    <w:bookmarkStart w:name="z954" w:id="950"/>
    <w:p>
      <w:pPr>
        <w:spacing w:after="0"/>
        <w:ind w:left="0"/>
        <w:jc w:val="both"/>
      </w:pPr>
      <w:r>
        <w:rPr>
          <w:rFonts w:ascii="Times New Roman"/>
          <w:b w:val="false"/>
          <w:i w:val="false"/>
          <w:color w:val="000000"/>
          <w:sz w:val="28"/>
        </w:rPr>
        <w:t>
      Параграф 1. Комплектовщик изделий и форм, 4-й разряд</w:t>
      </w:r>
    </w:p>
    <w:bookmarkEnd w:id="950"/>
    <w:bookmarkStart w:name="z955" w:id="951"/>
    <w:p>
      <w:pPr>
        <w:spacing w:after="0"/>
        <w:ind w:left="0"/>
        <w:jc w:val="both"/>
      </w:pPr>
      <w:r>
        <w:rPr>
          <w:rFonts w:ascii="Times New Roman"/>
          <w:b w:val="false"/>
          <w:i w:val="false"/>
          <w:color w:val="000000"/>
          <w:sz w:val="28"/>
        </w:rPr>
        <w:t>
      171. Характеристика работ:</w:t>
      </w:r>
    </w:p>
    <w:bookmarkEnd w:id="951"/>
    <w:bookmarkStart w:name="z956" w:id="952"/>
    <w:p>
      <w:pPr>
        <w:spacing w:after="0"/>
        <w:ind w:left="0"/>
        <w:jc w:val="both"/>
      </w:pPr>
      <w:r>
        <w:rPr>
          <w:rFonts w:ascii="Times New Roman"/>
          <w:b w:val="false"/>
          <w:i w:val="false"/>
          <w:color w:val="000000"/>
          <w:sz w:val="28"/>
        </w:rPr>
        <w:t>
      комплектование пар, гарнитуров сервизов, партий из отдельных видов простых и средней сложности изделий массового ассортимента из фарфора, фаянса, художественной керамики и других материалов;</w:t>
      </w:r>
    </w:p>
    <w:bookmarkEnd w:id="952"/>
    <w:bookmarkStart w:name="z957" w:id="953"/>
    <w:p>
      <w:pPr>
        <w:spacing w:after="0"/>
        <w:ind w:left="0"/>
        <w:jc w:val="both"/>
      </w:pPr>
      <w:r>
        <w:rPr>
          <w:rFonts w:ascii="Times New Roman"/>
          <w:b w:val="false"/>
          <w:i w:val="false"/>
          <w:color w:val="000000"/>
          <w:sz w:val="28"/>
        </w:rPr>
        <w:t>
      комплектование гипсовых форм из отдельных деталей;</w:t>
      </w:r>
    </w:p>
    <w:bookmarkEnd w:id="953"/>
    <w:bookmarkStart w:name="z958" w:id="954"/>
    <w:p>
      <w:pPr>
        <w:spacing w:after="0"/>
        <w:ind w:left="0"/>
        <w:jc w:val="both"/>
      </w:pPr>
      <w:r>
        <w:rPr>
          <w:rFonts w:ascii="Times New Roman"/>
          <w:b w:val="false"/>
          <w:i w:val="false"/>
          <w:color w:val="000000"/>
          <w:sz w:val="28"/>
        </w:rPr>
        <w:t>
      отбор и переборка рассортированных изделий;</w:t>
      </w:r>
    </w:p>
    <w:bookmarkEnd w:id="954"/>
    <w:bookmarkStart w:name="z959" w:id="955"/>
    <w:p>
      <w:pPr>
        <w:spacing w:after="0"/>
        <w:ind w:left="0"/>
        <w:jc w:val="both"/>
      </w:pPr>
      <w:r>
        <w:rPr>
          <w:rFonts w:ascii="Times New Roman"/>
          <w:b w:val="false"/>
          <w:i w:val="false"/>
          <w:color w:val="000000"/>
          <w:sz w:val="28"/>
        </w:rPr>
        <w:t>
      группировка изделий по ассортименту, типоразмерам, сортам и живописным разделкам;</w:t>
      </w:r>
    </w:p>
    <w:bookmarkEnd w:id="955"/>
    <w:bookmarkStart w:name="z960" w:id="956"/>
    <w:p>
      <w:pPr>
        <w:spacing w:after="0"/>
        <w:ind w:left="0"/>
        <w:jc w:val="both"/>
      </w:pPr>
      <w:r>
        <w:rPr>
          <w:rFonts w:ascii="Times New Roman"/>
          <w:b w:val="false"/>
          <w:i w:val="false"/>
          <w:color w:val="000000"/>
          <w:sz w:val="28"/>
        </w:rPr>
        <w:t>
      транспортировка гипсовых форм на сушку;</w:t>
      </w:r>
    </w:p>
    <w:bookmarkEnd w:id="956"/>
    <w:bookmarkStart w:name="z961" w:id="957"/>
    <w:p>
      <w:pPr>
        <w:spacing w:after="0"/>
        <w:ind w:left="0"/>
        <w:jc w:val="both"/>
      </w:pPr>
      <w:r>
        <w:rPr>
          <w:rFonts w:ascii="Times New Roman"/>
          <w:b w:val="false"/>
          <w:i w:val="false"/>
          <w:color w:val="000000"/>
          <w:sz w:val="28"/>
        </w:rPr>
        <w:t>
      расстановка форм в сушилке;</w:t>
      </w:r>
    </w:p>
    <w:bookmarkEnd w:id="957"/>
    <w:bookmarkStart w:name="z962" w:id="958"/>
    <w:p>
      <w:pPr>
        <w:spacing w:after="0"/>
        <w:ind w:left="0"/>
        <w:jc w:val="both"/>
      </w:pPr>
      <w:r>
        <w:rPr>
          <w:rFonts w:ascii="Times New Roman"/>
          <w:b w:val="false"/>
          <w:i w:val="false"/>
          <w:color w:val="000000"/>
          <w:sz w:val="28"/>
        </w:rPr>
        <w:t>
      определение степени готовности форм после сушки;</w:t>
      </w:r>
    </w:p>
    <w:bookmarkEnd w:id="958"/>
    <w:bookmarkStart w:name="z963" w:id="959"/>
    <w:p>
      <w:pPr>
        <w:spacing w:after="0"/>
        <w:ind w:left="0"/>
        <w:jc w:val="both"/>
      </w:pPr>
      <w:r>
        <w:rPr>
          <w:rFonts w:ascii="Times New Roman"/>
          <w:b w:val="false"/>
          <w:i w:val="false"/>
          <w:color w:val="000000"/>
          <w:sz w:val="28"/>
        </w:rPr>
        <w:t>
      установка форм на стенды или каретки с подгонкой по месту;</w:t>
      </w:r>
    </w:p>
    <w:bookmarkEnd w:id="959"/>
    <w:bookmarkStart w:name="z964" w:id="960"/>
    <w:p>
      <w:pPr>
        <w:spacing w:after="0"/>
        <w:ind w:left="0"/>
        <w:jc w:val="both"/>
      </w:pPr>
      <w:r>
        <w:rPr>
          <w:rFonts w:ascii="Times New Roman"/>
          <w:b w:val="false"/>
          <w:i w:val="false"/>
          <w:color w:val="000000"/>
          <w:sz w:val="28"/>
        </w:rPr>
        <w:t>
      ведение учета и сопроводительной документации на комплектуемые изделия.</w:t>
      </w:r>
    </w:p>
    <w:bookmarkEnd w:id="960"/>
    <w:bookmarkStart w:name="z965" w:id="961"/>
    <w:p>
      <w:pPr>
        <w:spacing w:after="0"/>
        <w:ind w:left="0"/>
        <w:jc w:val="both"/>
      </w:pPr>
      <w:r>
        <w:rPr>
          <w:rFonts w:ascii="Times New Roman"/>
          <w:b w:val="false"/>
          <w:i w:val="false"/>
          <w:color w:val="000000"/>
          <w:sz w:val="28"/>
        </w:rPr>
        <w:t>
      172. Должен знать:</w:t>
      </w:r>
    </w:p>
    <w:bookmarkEnd w:id="961"/>
    <w:bookmarkStart w:name="z966" w:id="962"/>
    <w:p>
      <w:pPr>
        <w:spacing w:after="0"/>
        <w:ind w:left="0"/>
        <w:jc w:val="both"/>
      </w:pPr>
      <w:r>
        <w:rPr>
          <w:rFonts w:ascii="Times New Roman"/>
          <w:b w:val="false"/>
          <w:i w:val="false"/>
          <w:color w:val="000000"/>
          <w:sz w:val="28"/>
        </w:rPr>
        <w:t>
      правила отбора, перебора и комплектования изделий форм;</w:t>
      </w:r>
    </w:p>
    <w:bookmarkEnd w:id="962"/>
    <w:bookmarkStart w:name="z967" w:id="963"/>
    <w:p>
      <w:pPr>
        <w:spacing w:after="0"/>
        <w:ind w:left="0"/>
        <w:jc w:val="both"/>
      </w:pPr>
      <w:r>
        <w:rPr>
          <w:rFonts w:ascii="Times New Roman"/>
          <w:b w:val="false"/>
          <w:i w:val="false"/>
          <w:color w:val="000000"/>
          <w:sz w:val="28"/>
        </w:rPr>
        <w:t>
      порядок размещения скомплектованных изделий в таре;</w:t>
      </w:r>
    </w:p>
    <w:bookmarkEnd w:id="963"/>
    <w:bookmarkStart w:name="z968" w:id="964"/>
    <w:p>
      <w:pPr>
        <w:spacing w:after="0"/>
        <w:ind w:left="0"/>
        <w:jc w:val="both"/>
      </w:pPr>
      <w:r>
        <w:rPr>
          <w:rFonts w:ascii="Times New Roman"/>
          <w:b w:val="false"/>
          <w:i w:val="false"/>
          <w:color w:val="000000"/>
          <w:sz w:val="28"/>
        </w:rPr>
        <w:t>
      свойства гипса и температурой режим сушки форм;</w:t>
      </w:r>
    </w:p>
    <w:bookmarkEnd w:id="964"/>
    <w:bookmarkStart w:name="z969" w:id="965"/>
    <w:p>
      <w:pPr>
        <w:spacing w:after="0"/>
        <w:ind w:left="0"/>
        <w:jc w:val="both"/>
      </w:pPr>
      <w:r>
        <w:rPr>
          <w:rFonts w:ascii="Times New Roman"/>
          <w:b w:val="false"/>
          <w:i w:val="false"/>
          <w:color w:val="000000"/>
          <w:sz w:val="28"/>
        </w:rPr>
        <w:t>
      правила установки форм на стенды или каретки;</w:t>
      </w:r>
    </w:p>
    <w:bookmarkEnd w:id="965"/>
    <w:bookmarkStart w:name="z970" w:id="966"/>
    <w:p>
      <w:pPr>
        <w:spacing w:after="0"/>
        <w:ind w:left="0"/>
        <w:jc w:val="both"/>
      </w:pPr>
      <w:r>
        <w:rPr>
          <w:rFonts w:ascii="Times New Roman"/>
          <w:b w:val="false"/>
          <w:i w:val="false"/>
          <w:color w:val="000000"/>
          <w:sz w:val="28"/>
        </w:rPr>
        <w:t>
      правила оформления сопроводительной документации.</w:t>
      </w:r>
    </w:p>
    <w:bookmarkEnd w:id="966"/>
    <w:bookmarkStart w:name="z971" w:id="967"/>
    <w:p>
      <w:pPr>
        <w:spacing w:after="0"/>
        <w:ind w:left="0"/>
        <w:jc w:val="both"/>
      </w:pPr>
      <w:r>
        <w:rPr>
          <w:rFonts w:ascii="Times New Roman"/>
          <w:b w:val="false"/>
          <w:i w:val="false"/>
          <w:color w:val="000000"/>
          <w:sz w:val="28"/>
        </w:rPr>
        <w:t>
      173. Примеры работ:</w:t>
      </w:r>
    </w:p>
    <w:bookmarkEnd w:id="967"/>
    <w:bookmarkStart w:name="z972" w:id="968"/>
    <w:p>
      <w:pPr>
        <w:spacing w:after="0"/>
        <w:ind w:left="0"/>
        <w:jc w:val="both"/>
      </w:pPr>
      <w:r>
        <w:rPr>
          <w:rFonts w:ascii="Times New Roman"/>
          <w:b w:val="false"/>
          <w:i w:val="false"/>
          <w:color w:val="000000"/>
          <w:sz w:val="28"/>
        </w:rPr>
        <w:t>
      1) барельефы и бюсты высотой до 300 мм, скульптура мелкая анималистическая и настольно-бытовая – комплектование;</w:t>
      </w:r>
    </w:p>
    <w:bookmarkEnd w:id="968"/>
    <w:bookmarkStart w:name="z973" w:id="969"/>
    <w:p>
      <w:pPr>
        <w:spacing w:after="0"/>
        <w:ind w:left="0"/>
        <w:jc w:val="both"/>
      </w:pPr>
      <w:r>
        <w:rPr>
          <w:rFonts w:ascii="Times New Roman"/>
          <w:b w:val="false"/>
          <w:i w:val="false"/>
          <w:color w:val="000000"/>
          <w:sz w:val="28"/>
        </w:rPr>
        <w:t>
      2) блюдца всех фасонов, бокалы, вазы для бульона емкостью до 0,9 л, горчичницы, кружки, перечницы, пепельницы, рюмки для яиц, солонки одногнездые, хренницы, чашки стандартные, чернильницы – комплектование;</w:t>
      </w:r>
    </w:p>
    <w:bookmarkEnd w:id="969"/>
    <w:bookmarkStart w:name="z974" w:id="970"/>
    <w:p>
      <w:pPr>
        <w:spacing w:after="0"/>
        <w:ind w:left="0"/>
        <w:jc w:val="both"/>
      </w:pPr>
      <w:r>
        <w:rPr>
          <w:rFonts w:ascii="Times New Roman"/>
          <w:b w:val="false"/>
          <w:i w:val="false"/>
          <w:color w:val="000000"/>
          <w:sz w:val="28"/>
        </w:rPr>
        <w:t>
      3) сервизы чайные до 12 персон, сервизы кукольные – комплектование;</w:t>
      </w:r>
    </w:p>
    <w:bookmarkEnd w:id="970"/>
    <w:bookmarkStart w:name="z975" w:id="971"/>
    <w:p>
      <w:pPr>
        <w:spacing w:after="0"/>
        <w:ind w:left="0"/>
        <w:jc w:val="both"/>
      </w:pPr>
      <w:r>
        <w:rPr>
          <w:rFonts w:ascii="Times New Roman"/>
          <w:b w:val="false"/>
          <w:i w:val="false"/>
          <w:color w:val="000000"/>
          <w:sz w:val="28"/>
        </w:rPr>
        <w:t>
      4) формы гипсовые – комплектование.</w:t>
      </w:r>
    </w:p>
    <w:bookmarkEnd w:id="971"/>
    <w:bookmarkStart w:name="z976" w:id="972"/>
    <w:p>
      <w:pPr>
        <w:spacing w:after="0"/>
        <w:ind w:left="0"/>
        <w:jc w:val="both"/>
      </w:pPr>
      <w:r>
        <w:rPr>
          <w:rFonts w:ascii="Times New Roman"/>
          <w:b w:val="false"/>
          <w:i w:val="false"/>
          <w:color w:val="000000"/>
          <w:sz w:val="28"/>
        </w:rPr>
        <w:t>
      Параграф 2. Комплектовщик изделий и форм, 5-й разряд</w:t>
      </w:r>
    </w:p>
    <w:bookmarkEnd w:id="972"/>
    <w:bookmarkStart w:name="z977" w:id="973"/>
    <w:p>
      <w:pPr>
        <w:spacing w:after="0"/>
        <w:ind w:left="0"/>
        <w:jc w:val="both"/>
      </w:pPr>
      <w:r>
        <w:rPr>
          <w:rFonts w:ascii="Times New Roman"/>
          <w:b w:val="false"/>
          <w:i w:val="false"/>
          <w:color w:val="000000"/>
          <w:sz w:val="28"/>
        </w:rPr>
        <w:t>
      174. Характеристика работ:</w:t>
      </w:r>
    </w:p>
    <w:bookmarkEnd w:id="973"/>
    <w:bookmarkStart w:name="z978" w:id="974"/>
    <w:p>
      <w:pPr>
        <w:spacing w:after="0"/>
        <w:ind w:left="0"/>
        <w:jc w:val="both"/>
      </w:pPr>
      <w:r>
        <w:rPr>
          <w:rFonts w:ascii="Times New Roman"/>
          <w:b w:val="false"/>
          <w:i w:val="false"/>
          <w:color w:val="000000"/>
          <w:sz w:val="28"/>
        </w:rPr>
        <w:t>
      комплектование наборов, гарнитуров, сервизов, партий из отдельных видов сложных изделий из фарфора, фаянса, художественной керамики и других материалов;</w:t>
      </w:r>
    </w:p>
    <w:bookmarkEnd w:id="974"/>
    <w:bookmarkStart w:name="z979" w:id="975"/>
    <w:p>
      <w:pPr>
        <w:spacing w:after="0"/>
        <w:ind w:left="0"/>
        <w:jc w:val="both"/>
      </w:pPr>
      <w:r>
        <w:rPr>
          <w:rFonts w:ascii="Times New Roman"/>
          <w:b w:val="false"/>
          <w:i w:val="false"/>
          <w:color w:val="000000"/>
          <w:sz w:val="28"/>
        </w:rPr>
        <w:t>
      отбор и переборка сложных и уникальных изделий;</w:t>
      </w:r>
    </w:p>
    <w:bookmarkEnd w:id="975"/>
    <w:bookmarkStart w:name="z980" w:id="976"/>
    <w:p>
      <w:pPr>
        <w:spacing w:after="0"/>
        <w:ind w:left="0"/>
        <w:jc w:val="both"/>
      </w:pPr>
      <w:r>
        <w:rPr>
          <w:rFonts w:ascii="Times New Roman"/>
          <w:b w:val="false"/>
          <w:i w:val="false"/>
          <w:color w:val="000000"/>
          <w:sz w:val="28"/>
        </w:rPr>
        <w:t>
      перемаркировка сортности в случае необходимости;</w:t>
      </w:r>
    </w:p>
    <w:bookmarkEnd w:id="976"/>
    <w:bookmarkStart w:name="z981" w:id="977"/>
    <w:p>
      <w:pPr>
        <w:spacing w:after="0"/>
        <w:ind w:left="0"/>
        <w:jc w:val="both"/>
      </w:pPr>
      <w:r>
        <w:rPr>
          <w:rFonts w:ascii="Times New Roman"/>
          <w:b w:val="false"/>
          <w:i w:val="false"/>
          <w:color w:val="000000"/>
          <w:sz w:val="28"/>
        </w:rPr>
        <w:t>
      ведение учета и оформление сопроводительной документации на комплектуемые изделия.</w:t>
      </w:r>
    </w:p>
    <w:bookmarkEnd w:id="977"/>
    <w:bookmarkStart w:name="z982" w:id="978"/>
    <w:p>
      <w:pPr>
        <w:spacing w:after="0"/>
        <w:ind w:left="0"/>
        <w:jc w:val="both"/>
      </w:pPr>
      <w:r>
        <w:rPr>
          <w:rFonts w:ascii="Times New Roman"/>
          <w:b w:val="false"/>
          <w:i w:val="false"/>
          <w:color w:val="000000"/>
          <w:sz w:val="28"/>
        </w:rPr>
        <w:t>
      175. Должен знать:</w:t>
      </w:r>
    </w:p>
    <w:bookmarkEnd w:id="978"/>
    <w:bookmarkStart w:name="z983" w:id="979"/>
    <w:p>
      <w:pPr>
        <w:spacing w:after="0"/>
        <w:ind w:left="0"/>
        <w:jc w:val="both"/>
      </w:pPr>
      <w:r>
        <w:rPr>
          <w:rFonts w:ascii="Times New Roman"/>
          <w:b w:val="false"/>
          <w:i w:val="false"/>
          <w:color w:val="000000"/>
          <w:sz w:val="28"/>
        </w:rPr>
        <w:t>
      правила отбора, перебора и комплектования высокохудожественных и сложных по форме изделий;</w:t>
      </w:r>
    </w:p>
    <w:bookmarkEnd w:id="979"/>
    <w:bookmarkStart w:name="z984" w:id="980"/>
    <w:p>
      <w:pPr>
        <w:spacing w:after="0"/>
        <w:ind w:left="0"/>
        <w:jc w:val="both"/>
      </w:pPr>
      <w:r>
        <w:rPr>
          <w:rFonts w:ascii="Times New Roman"/>
          <w:b w:val="false"/>
          <w:i w:val="false"/>
          <w:color w:val="000000"/>
          <w:sz w:val="28"/>
        </w:rPr>
        <w:t>
      порядок размещения скомплектованных изделий в таре;</w:t>
      </w:r>
    </w:p>
    <w:bookmarkEnd w:id="980"/>
    <w:bookmarkStart w:name="z985" w:id="981"/>
    <w:p>
      <w:pPr>
        <w:spacing w:after="0"/>
        <w:ind w:left="0"/>
        <w:jc w:val="both"/>
      </w:pPr>
      <w:r>
        <w:rPr>
          <w:rFonts w:ascii="Times New Roman"/>
          <w:b w:val="false"/>
          <w:i w:val="false"/>
          <w:color w:val="000000"/>
          <w:sz w:val="28"/>
        </w:rPr>
        <w:t>
      правила оформления сопроводительной документации.</w:t>
      </w:r>
    </w:p>
    <w:bookmarkEnd w:id="981"/>
    <w:bookmarkStart w:name="z986" w:id="982"/>
    <w:p>
      <w:pPr>
        <w:spacing w:after="0"/>
        <w:ind w:left="0"/>
        <w:jc w:val="both"/>
      </w:pPr>
      <w:r>
        <w:rPr>
          <w:rFonts w:ascii="Times New Roman"/>
          <w:b w:val="false"/>
          <w:i w:val="false"/>
          <w:color w:val="000000"/>
          <w:sz w:val="28"/>
        </w:rPr>
        <w:t>
      176. Примеры работ:</w:t>
      </w:r>
    </w:p>
    <w:bookmarkEnd w:id="982"/>
    <w:bookmarkStart w:name="z987" w:id="983"/>
    <w:p>
      <w:pPr>
        <w:spacing w:after="0"/>
        <w:ind w:left="0"/>
        <w:jc w:val="both"/>
      </w:pPr>
      <w:r>
        <w:rPr>
          <w:rFonts w:ascii="Times New Roman"/>
          <w:b w:val="false"/>
          <w:i w:val="false"/>
          <w:color w:val="000000"/>
          <w:sz w:val="28"/>
        </w:rPr>
        <w:t>
      1) барельефы и бюсты высотой свыше 300 мм, скульптура многофигурная и крупная анималистическая – комплектование;</w:t>
      </w:r>
    </w:p>
    <w:bookmarkEnd w:id="983"/>
    <w:bookmarkStart w:name="z988" w:id="984"/>
    <w:p>
      <w:pPr>
        <w:spacing w:after="0"/>
        <w:ind w:left="0"/>
        <w:jc w:val="both"/>
      </w:pPr>
      <w:r>
        <w:rPr>
          <w:rFonts w:ascii="Times New Roman"/>
          <w:b w:val="false"/>
          <w:i w:val="false"/>
          <w:color w:val="000000"/>
          <w:sz w:val="28"/>
        </w:rPr>
        <w:t>
      2) блюдца всех размеров и фасонов, вазы для бульона емкостью свыше 0,9 л., вазы декоративные для цветов, кофейники, кувшины, масленки, пиалы, подливочники, полоскательницы, салатники, сахарницы, селедочницы, сливочники, солонки двухгнездовые, сухарницы, тарелки, хренницы рельефные, чайники, чашки подарочные – комплектование;</w:t>
      </w:r>
    </w:p>
    <w:bookmarkEnd w:id="984"/>
    <w:bookmarkStart w:name="z989" w:id="985"/>
    <w:p>
      <w:pPr>
        <w:spacing w:after="0"/>
        <w:ind w:left="0"/>
        <w:jc w:val="both"/>
      </w:pPr>
      <w:r>
        <w:rPr>
          <w:rFonts w:ascii="Times New Roman"/>
          <w:b w:val="false"/>
          <w:i w:val="false"/>
          <w:color w:val="000000"/>
          <w:sz w:val="28"/>
        </w:rPr>
        <w:t>
      3) сервизы чайные свыше 12 персон – комплектование.</w:t>
      </w:r>
    </w:p>
    <w:bookmarkEnd w:id="985"/>
    <w:bookmarkStart w:name="z990" w:id="986"/>
    <w:p>
      <w:pPr>
        <w:spacing w:after="0"/>
        <w:ind w:left="0"/>
        <w:jc w:val="both"/>
      </w:pPr>
      <w:r>
        <w:rPr>
          <w:rFonts w:ascii="Times New Roman"/>
          <w:b w:val="false"/>
          <w:i w:val="false"/>
          <w:color w:val="000000"/>
          <w:sz w:val="28"/>
        </w:rPr>
        <w:t>
      29. Контролер-приемщик изделий</w:t>
      </w:r>
    </w:p>
    <w:bookmarkEnd w:id="986"/>
    <w:bookmarkStart w:name="z991" w:id="987"/>
    <w:p>
      <w:pPr>
        <w:spacing w:after="0"/>
        <w:ind w:left="0"/>
        <w:jc w:val="both"/>
      </w:pPr>
      <w:r>
        <w:rPr>
          <w:rFonts w:ascii="Times New Roman"/>
          <w:b w:val="false"/>
          <w:i w:val="false"/>
          <w:color w:val="000000"/>
          <w:sz w:val="28"/>
        </w:rPr>
        <w:t>
      Параграф 1 Контролер-приемщик изделий, 3-й разряд</w:t>
      </w:r>
    </w:p>
    <w:bookmarkEnd w:id="987"/>
    <w:bookmarkStart w:name="z992" w:id="988"/>
    <w:p>
      <w:pPr>
        <w:spacing w:after="0"/>
        <w:ind w:left="0"/>
        <w:jc w:val="both"/>
      </w:pPr>
      <w:r>
        <w:rPr>
          <w:rFonts w:ascii="Times New Roman"/>
          <w:b w:val="false"/>
          <w:i w:val="false"/>
          <w:color w:val="000000"/>
          <w:sz w:val="28"/>
        </w:rPr>
        <w:t>
      177. Характеристика работ:</w:t>
      </w:r>
    </w:p>
    <w:bookmarkEnd w:id="988"/>
    <w:bookmarkStart w:name="z993" w:id="989"/>
    <w:p>
      <w:pPr>
        <w:spacing w:after="0"/>
        <w:ind w:left="0"/>
        <w:jc w:val="both"/>
      </w:pPr>
      <w:r>
        <w:rPr>
          <w:rFonts w:ascii="Times New Roman"/>
          <w:b w:val="false"/>
          <w:i w:val="false"/>
          <w:color w:val="000000"/>
          <w:sz w:val="28"/>
        </w:rPr>
        <w:t>
      контроль, отбраковка и приемка полуфабриката, изделий и гипсовых форм простой конфигурации при прохождении их по стадиям технологического процесса;</w:t>
      </w:r>
    </w:p>
    <w:bookmarkEnd w:id="989"/>
    <w:bookmarkStart w:name="z994" w:id="990"/>
    <w:p>
      <w:pPr>
        <w:spacing w:after="0"/>
        <w:ind w:left="0"/>
        <w:jc w:val="both"/>
      </w:pPr>
      <w:r>
        <w:rPr>
          <w:rFonts w:ascii="Times New Roman"/>
          <w:b w:val="false"/>
          <w:i w:val="false"/>
          <w:color w:val="000000"/>
          <w:sz w:val="28"/>
        </w:rPr>
        <w:t>
      определение пригодности полуфабриката для дальнейшей работы;</w:t>
      </w:r>
    </w:p>
    <w:bookmarkEnd w:id="990"/>
    <w:bookmarkStart w:name="z995" w:id="991"/>
    <w:p>
      <w:pPr>
        <w:spacing w:after="0"/>
        <w:ind w:left="0"/>
        <w:jc w:val="both"/>
      </w:pPr>
      <w:r>
        <w:rPr>
          <w:rFonts w:ascii="Times New Roman"/>
          <w:b w:val="false"/>
          <w:i w:val="false"/>
          <w:color w:val="000000"/>
          <w:sz w:val="28"/>
        </w:rPr>
        <w:t>
      рассортировка брака по видам дефектов;</w:t>
      </w:r>
    </w:p>
    <w:bookmarkEnd w:id="991"/>
    <w:bookmarkStart w:name="z996" w:id="992"/>
    <w:p>
      <w:pPr>
        <w:spacing w:after="0"/>
        <w:ind w:left="0"/>
        <w:jc w:val="both"/>
      </w:pPr>
      <w:r>
        <w:rPr>
          <w:rFonts w:ascii="Times New Roman"/>
          <w:b w:val="false"/>
          <w:i w:val="false"/>
          <w:color w:val="000000"/>
          <w:sz w:val="28"/>
        </w:rPr>
        <w:t>
      осуществление выборочного пооперационного контроля;</w:t>
      </w:r>
    </w:p>
    <w:bookmarkEnd w:id="992"/>
    <w:bookmarkStart w:name="z997" w:id="993"/>
    <w:p>
      <w:pPr>
        <w:spacing w:after="0"/>
        <w:ind w:left="0"/>
        <w:jc w:val="both"/>
      </w:pPr>
      <w:r>
        <w:rPr>
          <w:rFonts w:ascii="Times New Roman"/>
          <w:b w:val="false"/>
          <w:i w:val="false"/>
          <w:color w:val="000000"/>
          <w:sz w:val="28"/>
        </w:rPr>
        <w:t>
      ведение учета годных и забракованных изделий;</w:t>
      </w:r>
    </w:p>
    <w:bookmarkEnd w:id="993"/>
    <w:bookmarkStart w:name="z998" w:id="994"/>
    <w:p>
      <w:pPr>
        <w:spacing w:after="0"/>
        <w:ind w:left="0"/>
        <w:jc w:val="both"/>
      </w:pPr>
      <w:r>
        <w:rPr>
          <w:rFonts w:ascii="Times New Roman"/>
          <w:b w:val="false"/>
          <w:i w:val="false"/>
          <w:color w:val="000000"/>
          <w:sz w:val="28"/>
        </w:rPr>
        <w:t>
      оформление сопроводительной документации.</w:t>
      </w:r>
    </w:p>
    <w:bookmarkEnd w:id="994"/>
    <w:bookmarkStart w:name="z999" w:id="995"/>
    <w:p>
      <w:pPr>
        <w:spacing w:after="0"/>
        <w:ind w:left="0"/>
        <w:jc w:val="both"/>
      </w:pPr>
      <w:r>
        <w:rPr>
          <w:rFonts w:ascii="Times New Roman"/>
          <w:b w:val="false"/>
          <w:i w:val="false"/>
          <w:color w:val="000000"/>
          <w:sz w:val="28"/>
        </w:rPr>
        <w:t>
      178. Должен знать:</w:t>
      </w:r>
    </w:p>
    <w:bookmarkEnd w:id="995"/>
    <w:bookmarkStart w:name="z1000" w:id="996"/>
    <w:p>
      <w:pPr>
        <w:spacing w:after="0"/>
        <w:ind w:left="0"/>
        <w:jc w:val="both"/>
      </w:pPr>
      <w:r>
        <w:rPr>
          <w:rFonts w:ascii="Times New Roman"/>
          <w:b w:val="false"/>
          <w:i w:val="false"/>
          <w:color w:val="000000"/>
          <w:sz w:val="28"/>
        </w:rPr>
        <w:t>
      требования нормативных документов к полуфабрикату и изделиям;</w:t>
      </w:r>
    </w:p>
    <w:bookmarkEnd w:id="996"/>
    <w:bookmarkStart w:name="z1001" w:id="997"/>
    <w:p>
      <w:pPr>
        <w:spacing w:after="0"/>
        <w:ind w:left="0"/>
        <w:jc w:val="both"/>
      </w:pPr>
      <w:r>
        <w:rPr>
          <w:rFonts w:ascii="Times New Roman"/>
          <w:b w:val="false"/>
          <w:i w:val="false"/>
          <w:color w:val="000000"/>
          <w:sz w:val="28"/>
        </w:rPr>
        <w:t>
      ассортимент изделий;</w:t>
      </w:r>
    </w:p>
    <w:bookmarkEnd w:id="997"/>
    <w:bookmarkStart w:name="z1002" w:id="998"/>
    <w:p>
      <w:pPr>
        <w:spacing w:after="0"/>
        <w:ind w:left="0"/>
        <w:jc w:val="both"/>
      </w:pPr>
      <w:r>
        <w:rPr>
          <w:rFonts w:ascii="Times New Roman"/>
          <w:b w:val="false"/>
          <w:i w:val="false"/>
          <w:color w:val="000000"/>
          <w:sz w:val="28"/>
        </w:rPr>
        <w:t>
      способы контроля и правила приемки полуфабриката изделий;</w:t>
      </w:r>
    </w:p>
    <w:bookmarkEnd w:id="998"/>
    <w:bookmarkStart w:name="z1003" w:id="999"/>
    <w:p>
      <w:pPr>
        <w:spacing w:after="0"/>
        <w:ind w:left="0"/>
        <w:jc w:val="both"/>
      </w:pPr>
      <w:r>
        <w:rPr>
          <w:rFonts w:ascii="Times New Roman"/>
          <w:b w:val="false"/>
          <w:i w:val="false"/>
          <w:color w:val="000000"/>
          <w:sz w:val="28"/>
        </w:rPr>
        <w:t>
      различные виды брака, причины его возникновения и методы устранения;</w:t>
      </w:r>
    </w:p>
    <w:bookmarkEnd w:id="999"/>
    <w:bookmarkStart w:name="z1004" w:id="1000"/>
    <w:p>
      <w:pPr>
        <w:spacing w:after="0"/>
        <w:ind w:left="0"/>
        <w:jc w:val="both"/>
      </w:pPr>
      <w:r>
        <w:rPr>
          <w:rFonts w:ascii="Times New Roman"/>
          <w:b w:val="false"/>
          <w:i w:val="false"/>
          <w:color w:val="000000"/>
          <w:sz w:val="28"/>
        </w:rPr>
        <w:t>
      правила ведения учета.</w:t>
      </w:r>
    </w:p>
    <w:bookmarkEnd w:id="1000"/>
    <w:bookmarkStart w:name="z1005" w:id="1001"/>
    <w:p>
      <w:pPr>
        <w:spacing w:after="0"/>
        <w:ind w:left="0"/>
        <w:jc w:val="both"/>
      </w:pPr>
      <w:r>
        <w:rPr>
          <w:rFonts w:ascii="Times New Roman"/>
          <w:b w:val="false"/>
          <w:i w:val="false"/>
          <w:color w:val="000000"/>
          <w:sz w:val="28"/>
        </w:rPr>
        <w:t>
      Параграф 2. Контролер-приемщик изделий, 4-й разряд</w:t>
      </w:r>
    </w:p>
    <w:bookmarkEnd w:id="1001"/>
    <w:bookmarkStart w:name="z1006" w:id="1002"/>
    <w:p>
      <w:pPr>
        <w:spacing w:after="0"/>
        <w:ind w:left="0"/>
        <w:jc w:val="both"/>
      </w:pPr>
      <w:r>
        <w:rPr>
          <w:rFonts w:ascii="Times New Roman"/>
          <w:b w:val="false"/>
          <w:i w:val="false"/>
          <w:color w:val="000000"/>
          <w:sz w:val="28"/>
        </w:rPr>
        <w:t>
      179. Характеристика работ:</w:t>
      </w:r>
    </w:p>
    <w:bookmarkEnd w:id="1002"/>
    <w:bookmarkStart w:name="z1007" w:id="1003"/>
    <w:p>
      <w:pPr>
        <w:spacing w:after="0"/>
        <w:ind w:left="0"/>
        <w:jc w:val="both"/>
      </w:pPr>
      <w:r>
        <w:rPr>
          <w:rFonts w:ascii="Times New Roman"/>
          <w:b w:val="false"/>
          <w:i w:val="false"/>
          <w:color w:val="000000"/>
          <w:sz w:val="28"/>
        </w:rPr>
        <w:t>
      контроль, отбраковка и приемка полуфабриката, готовых изделий сложной конфигурации и гипсовых форм средней сложности;</w:t>
      </w:r>
    </w:p>
    <w:bookmarkEnd w:id="1003"/>
    <w:bookmarkStart w:name="z1008" w:id="1004"/>
    <w:p>
      <w:pPr>
        <w:spacing w:after="0"/>
        <w:ind w:left="0"/>
        <w:jc w:val="both"/>
      </w:pPr>
      <w:r>
        <w:rPr>
          <w:rFonts w:ascii="Times New Roman"/>
          <w:b w:val="false"/>
          <w:i w:val="false"/>
          <w:color w:val="000000"/>
          <w:sz w:val="28"/>
        </w:rPr>
        <w:t>
      снятие полуфабриката с конвейера;</w:t>
      </w:r>
    </w:p>
    <w:bookmarkEnd w:id="1004"/>
    <w:bookmarkStart w:name="z1009" w:id="1005"/>
    <w:p>
      <w:pPr>
        <w:spacing w:after="0"/>
        <w:ind w:left="0"/>
        <w:jc w:val="both"/>
      </w:pPr>
      <w:r>
        <w:rPr>
          <w:rFonts w:ascii="Times New Roman"/>
          <w:b w:val="false"/>
          <w:i w:val="false"/>
          <w:color w:val="000000"/>
          <w:sz w:val="28"/>
        </w:rPr>
        <w:t>
      выявление технологических и механических дефектов с помощью керосинового контроля;</w:t>
      </w:r>
    </w:p>
    <w:bookmarkEnd w:id="1005"/>
    <w:bookmarkStart w:name="z1010" w:id="1006"/>
    <w:p>
      <w:pPr>
        <w:spacing w:after="0"/>
        <w:ind w:left="0"/>
        <w:jc w:val="both"/>
      </w:pPr>
      <w:r>
        <w:rPr>
          <w:rFonts w:ascii="Times New Roman"/>
          <w:b w:val="false"/>
          <w:i w:val="false"/>
          <w:color w:val="000000"/>
          <w:sz w:val="28"/>
        </w:rPr>
        <w:t>
      устранение дефектов;</w:t>
      </w:r>
    </w:p>
    <w:bookmarkEnd w:id="1006"/>
    <w:bookmarkStart w:name="z1011" w:id="1007"/>
    <w:p>
      <w:pPr>
        <w:spacing w:after="0"/>
        <w:ind w:left="0"/>
        <w:jc w:val="both"/>
      </w:pPr>
      <w:r>
        <w:rPr>
          <w:rFonts w:ascii="Times New Roman"/>
          <w:b w:val="false"/>
          <w:i w:val="false"/>
          <w:color w:val="000000"/>
          <w:sz w:val="28"/>
        </w:rPr>
        <w:t>
      определение сортности изделий согласно;</w:t>
      </w:r>
    </w:p>
    <w:bookmarkEnd w:id="1007"/>
    <w:bookmarkStart w:name="z1012" w:id="1008"/>
    <w:p>
      <w:pPr>
        <w:spacing w:after="0"/>
        <w:ind w:left="0"/>
        <w:jc w:val="both"/>
      </w:pPr>
      <w:r>
        <w:rPr>
          <w:rFonts w:ascii="Times New Roman"/>
          <w:b w:val="false"/>
          <w:i w:val="false"/>
          <w:color w:val="000000"/>
          <w:sz w:val="28"/>
        </w:rPr>
        <w:t>
      государственным стандартам и ТУ;</w:t>
      </w:r>
    </w:p>
    <w:bookmarkEnd w:id="1008"/>
    <w:bookmarkStart w:name="z1013" w:id="1009"/>
    <w:p>
      <w:pPr>
        <w:spacing w:after="0"/>
        <w:ind w:left="0"/>
        <w:jc w:val="both"/>
      </w:pPr>
      <w:r>
        <w:rPr>
          <w:rFonts w:ascii="Times New Roman"/>
          <w:b w:val="false"/>
          <w:i w:val="false"/>
          <w:color w:val="000000"/>
          <w:sz w:val="28"/>
        </w:rPr>
        <w:t>
      передача годного полуфабриката на последующие технологические операции;</w:t>
      </w:r>
    </w:p>
    <w:bookmarkEnd w:id="1009"/>
    <w:bookmarkStart w:name="z1014" w:id="1010"/>
    <w:p>
      <w:pPr>
        <w:spacing w:after="0"/>
        <w:ind w:left="0"/>
        <w:jc w:val="both"/>
      </w:pPr>
      <w:r>
        <w:rPr>
          <w:rFonts w:ascii="Times New Roman"/>
          <w:b w:val="false"/>
          <w:i w:val="false"/>
          <w:color w:val="000000"/>
          <w:sz w:val="28"/>
        </w:rPr>
        <w:t>
      отбор проб от партии для определения физико-химических показателей изделий;</w:t>
      </w:r>
    </w:p>
    <w:bookmarkEnd w:id="1010"/>
    <w:bookmarkStart w:name="z1015" w:id="1011"/>
    <w:p>
      <w:pPr>
        <w:spacing w:after="0"/>
        <w:ind w:left="0"/>
        <w:jc w:val="both"/>
      </w:pPr>
      <w:r>
        <w:rPr>
          <w:rFonts w:ascii="Times New Roman"/>
          <w:b w:val="false"/>
          <w:i w:val="false"/>
          <w:color w:val="000000"/>
          <w:sz w:val="28"/>
        </w:rPr>
        <w:t>
      маркировка сорта изделий;</w:t>
      </w:r>
    </w:p>
    <w:bookmarkEnd w:id="1011"/>
    <w:bookmarkStart w:name="z1016" w:id="1012"/>
    <w:p>
      <w:pPr>
        <w:spacing w:after="0"/>
        <w:ind w:left="0"/>
        <w:jc w:val="both"/>
      </w:pPr>
      <w:r>
        <w:rPr>
          <w:rFonts w:ascii="Times New Roman"/>
          <w:b w:val="false"/>
          <w:i w:val="false"/>
          <w:color w:val="000000"/>
          <w:sz w:val="28"/>
        </w:rPr>
        <w:t>
      установка рассортированных изделий на конвейер;</w:t>
      </w:r>
    </w:p>
    <w:bookmarkEnd w:id="1012"/>
    <w:bookmarkStart w:name="z1017" w:id="1013"/>
    <w:p>
      <w:pPr>
        <w:spacing w:after="0"/>
        <w:ind w:left="0"/>
        <w:jc w:val="both"/>
      </w:pPr>
      <w:r>
        <w:rPr>
          <w:rFonts w:ascii="Times New Roman"/>
          <w:b w:val="false"/>
          <w:i w:val="false"/>
          <w:color w:val="000000"/>
          <w:sz w:val="28"/>
        </w:rPr>
        <w:t>
      приготовление краски для маркировки;</w:t>
      </w:r>
    </w:p>
    <w:bookmarkEnd w:id="1013"/>
    <w:bookmarkStart w:name="z1018" w:id="1014"/>
    <w:p>
      <w:pPr>
        <w:spacing w:after="0"/>
        <w:ind w:left="0"/>
        <w:jc w:val="both"/>
      </w:pPr>
      <w:r>
        <w:rPr>
          <w:rFonts w:ascii="Times New Roman"/>
          <w:b w:val="false"/>
          <w:i w:val="false"/>
          <w:color w:val="000000"/>
          <w:sz w:val="28"/>
        </w:rPr>
        <w:t>
      ведение учета и оформление сопроводительной документации.</w:t>
      </w:r>
    </w:p>
    <w:bookmarkEnd w:id="1014"/>
    <w:bookmarkStart w:name="z1019" w:id="1015"/>
    <w:p>
      <w:pPr>
        <w:spacing w:after="0"/>
        <w:ind w:left="0"/>
        <w:jc w:val="both"/>
      </w:pPr>
      <w:r>
        <w:rPr>
          <w:rFonts w:ascii="Times New Roman"/>
          <w:b w:val="false"/>
          <w:i w:val="false"/>
          <w:color w:val="000000"/>
          <w:sz w:val="28"/>
        </w:rPr>
        <w:t>
      180. Должен знать:</w:t>
      </w:r>
    </w:p>
    <w:bookmarkEnd w:id="1015"/>
    <w:bookmarkStart w:name="z1020" w:id="1016"/>
    <w:p>
      <w:pPr>
        <w:spacing w:after="0"/>
        <w:ind w:left="0"/>
        <w:jc w:val="both"/>
      </w:pPr>
      <w:r>
        <w:rPr>
          <w:rFonts w:ascii="Times New Roman"/>
          <w:b w:val="false"/>
          <w:i w:val="false"/>
          <w:color w:val="000000"/>
          <w:sz w:val="28"/>
        </w:rPr>
        <w:t>
      действующие государственные стандарты, технические условия, технологические регламенты и инструкции;</w:t>
      </w:r>
    </w:p>
    <w:bookmarkEnd w:id="1016"/>
    <w:bookmarkStart w:name="z1021" w:id="1017"/>
    <w:p>
      <w:pPr>
        <w:spacing w:after="0"/>
        <w:ind w:left="0"/>
        <w:jc w:val="both"/>
      </w:pPr>
      <w:r>
        <w:rPr>
          <w:rFonts w:ascii="Times New Roman"/>
          <w:b w:val="false"/>
          <w:i w:val="false"/>
          <w:color w:val="000000"/>
          <w:sz w:val="28"/>
        </w:rPr>
        <w:t>
      контролируемые параметры пооперационного технологического и приемочного контроля;</w:t>
      </w:r>
    </w:p>
    <w:bookmarkEnd w:id="1017"/>
    <w:bookmarkStart w:name="z1022" w:id="1018"/>
    <w:p>
      <w:pPr>
        <w:spacing w:after="0"/>
        <w:ind w:left="0"/>
        <w:jc w:val="both"/>
      </w:pPr>
      <w:r>
        <w:rPr>
          <w:rFonts w:ascii="Times New Roman"/>
          <w:b w:val="false"/>
          <w:i w:val="false"/>
          <w:color w:val="000000"/>
          <w:sz w:val="28"/>
        </w:rPr>
        <w:t>
      требования к качеству контрольных проб;</w:t>
      </w:r>
    </w:p>
    <w:bookmarkEnd w:id="1018"/>
    <w:bookmarkStart w:name="z1023" w:id="1019"/>
    <w:p>
      <w:pPr>
        <w:spacing w:after="0"/>
        <w:ind w:left="0"/>
        <w:jc w:val="both"/>
      </w:pPr>
      <w:r>
        <w:rPr>
          <w:rFonts w:ascii="Times New Roman"/>
          <w:b w:val="false"/>
          <w:i w:val="false"/>
          <w:color w:val="000000"/>
          <w:sz w:val="28"/>
        </w:rPr>
        <w:t>
      средства и правила маркировки;</w:t>
      </w:r>
    </w:p>
    <w:bookmarkEnd w:id="1019"/>
    <w:bookmarkStart w:name="z1024" w:id="1020"/>
    <w:p>
      <w:pPr>
        <w:spacing w:after="0"/>
        <w:ind w:left="0"/>
        <w:jc w:val="both"/>
      </w:pPr>
      <w:r>
        <w:rPr>
          <w:rFonts w:ascii="Times New Roman"/>
          <w:b w:val="false"/>
          <w:i w:val="false"/>
          <w:color w:val="000000"/>
          <w:sz w:val="28"/>
        </w:rPr>
        <w:t>
      способы упаковки и укладки изделий правила чтения чертежей.</w:t>
      </w:r>
    </w:p>
    <w:bookmarkEnd w:id="1020"/>
    <w:bookmarkStart w:name="z1025" w:id="1021"/>
    <w:p>
      <w:pPr>
        <w:spacing w:after="0"/>
        <w:ind w:left="0"/>
        <w:jc w:val="both"/>
      </w:pPr>
      <w:r>
        <w:rPr>
          <w:rFonts w:ascii="Times New Roman"/>
          <w:b w:val="false"/>
          <w:i w:val="false"/>
          <w:color w:val="000000"/>
          <w:sz w:val="28"/>
        </w:rPr>
        <w:t>
      Параграф 3. Контролер-приемщик изделий, 5-й разряд</w:t>
      </w:r>
    </w:p>
    <w:bookmarkEnd w:id="1021"/>
    <w:bookmarkStart w:name="z1026" w:id="1022"/>
    <w:p>
      <w:pPr>
        <w:spacing w:after="0"/>
        <w:ind w:left="0"/>
        <w:jc w:val="both"/>
      </w:pPr>
      <w:r>
        <w:rPr>
          <w:rFonts w:ascii="Times New Roman"/>
          <w:b w:val="false"/>
          <w:i w:val="false"/>
          <w:color w:val="000000"/>
          <w:sz w:val="28"/>
        </w:rPr>
        <w:t>
      181. Характеристика работ:</w:t>
      </w:r>
    </w:p>
    <w:bookmarkEnd w:id="1022"/>
    <w:bookmarkStart w:name="z1027" w:id="1023"/>
    <w:p>
      <w:pPr>
        <w:spacing w:after="0"/>
        <w:ind w:left="0"/>
        <w:jc w:val="both"/>
      </w:pPr>
      <w:r>
        <w:rPr>
          <w:rFonts w:ascii="Times New Roman"/>
          <w:b w:val="false"/>
          <w:i w:val="false"/>
          <w:color w:val="000000"/>
          <w:sz w:val="28"/>
        </w:rPr>
        <w:t>
      контроль, отбраковка и прием моделей, маточных форм, капов, пристроев, сложных гипсовых форм и готовых уникальных изделий особо сложной конфигурации;</w:t>
      </w:r>
    </w:p>
    <w:bookmarkEnd w:id="1023"/>
    <w:bookmarkStart w:name="z1028" w:id="1024"/>
    <w:p>
      <w:pPr>
        <w:spacing w:after="0"/>
        <w:ind w:left="0"/>
        <w:jc w:val="both"/>
      </w:pPr>
      <w:r>
        <w:rPr>
          <w:rFonts w:ascii="Times New Roman"/>
          <w:b w:val="false"/>
          <w:i w:val="false"/>
          <w:color w:val="000000"/>
          <w:sz w:val="28"/>
        </w:rPr>
        <w:t>
      проведение приемо-сдаточных испытаний готовой продукции на соответствие требованиям государственных стандартов и технических условий, образцам, рисункам, чертежам;</w:t>
      </w:r>
    </w:p>
    <w:bookmarkEnd w:id="1024"/>
    <w:bookmarkStart w:name="z1029" w:id="1025"/>
    <w:p>
      <w:pPr>
        <w:spacing w:after="0"/>
        <w:ind w:left="0"/>
        <w:jc w:val="both"/>
      </w:pPr>
      <w:r>
        <w:rPr>
          <w:rFonts w:ascii="Times New Roman"/>
          <w:b w:val="false"/>
          <w:i w:val="false"/>
          <w:color w:val="000000"/>
          <w:sz w:val="28"/>
        </w:rPr>
        <w:t>
      выборочный контроль в процессе отработки и выполнения отделочных технологических операций;</w:t>
      </w:r>
    </w:p>
    <w:bookmarkEnd w:id="1025"/>
    <w:bookmarkStart w:name="z1030" w:id="1026"/>
    <w:p>
      <w:pPr>
        <w:spacing w:after="0"/>
        <w:ind w:left="0"/>
        <w:jc w:val="both"/>
      </w:pPr>
      <w:r>
        <w:rPr>
          <w:rFonts w:ascii="Times New Roman"/>
          <w:b w:val="false"/>
          <w:i w:val="false"/>
          <w:color w:val="000000"/>
          <w:sz w:val="28"/>
        </w:rPr>
        <w:t>
      отбор контрольных проб и образцов;</w:t>
      </w:r>
    </w:p>
    <w:bookmarkEnd w:id="1026"/>
    <w:bookmarkStart w:name="z1031" w:id="1027"/>
    <w:p>
      <w:pPr>
        <w:spacing w:after="0"/>
        <w:ind w:left="0"/>
        <w:jc w:val="both"/>
      </w:pPr>
      <w:r>
        <w:rPr>
          <w:rFonts w:ascii="Times New Roman"/>
          <w:b w:val="false"/>
          <w:i w:val="false"/>
          <w:color w:val="000000"/>
          <w:sz w:val="28"/>
        </w:rPr>
        <w:t>
      подготовка приборов, контрольных проб и образцов;</w:t>
      </w:r>
    </w:p>
    <w:bookmarkEnd w:id="1027"/>
    <w:bookmarkStart w:name="z1032" w:id="1028"/>
    <w:p>
      <w:pPr>
        <w:spacing w:after="0"/>
        <w:ind w:left="0"/>
        <w:jc w:val="both"/>
      </w:pPr>
      <w:r>
        <w:rPr>
          <w:rFonts w:ascii="Times New Roman"/>
          <w:b w:val="false"/>
          <w:i w:val="false"/>
          <w:color w:val="000000"/>
          <w:sz w:val="28"/>
        </w:rPr>
        <w:t>
      к испытаниям;</w:t>
      </w:r>
    </w:p>
    <w:bookmarkEnd w:id="1028"/>
    <w:bookmarkStart w:name="z1033" w:id="1029"/>
    <w:p>
      <w:pPr>
        <w:spacing w:after="0"/>
        <w:ind w:left="0"/>
        <w:jc w:val="both"/>
      </w:pPr>
      <w:r>
        <w:rPr>
          <w:rFonts w:ascii="Times New Roman"/>
          <w:b w:val="false"/>
          <w:i w:val="false"/>
          <w:color w:val="000000"/>
          <w:sz w:val="28"/>
        </w:rPr>
        <w:t>
      контроль за качеством маркировки и упаковки готовой продукции;</w:t>
      </w:r>
    </w:p>
    <w:bookmarkEnd w:id="1029"/>
    <w:bookmarkStart w:name="z1034" w:id="1030"/>
    <w:p>
      <w:pPr>
        <w:spacing w:after="0"/>
        <w:ind w:left="0"/>
        <w:jc w:val="both"/>
      </w:pPr>
      <w:r>
        <w:rPr>
          <w:rFonts w:ascii="Times New Roman"/>
          <w:b w:val="false"/>
          <w:i w:val="false"/>
          <w:color w:val="000000"/>
          <w:sz w:val="28"/>
        </w:rPr>
        <w:t>
      ведение учета и оформление сопроводительной документации.</w:t>
      </w:r>
    </w:p>
    <w:bookmarkEnd w:id="1030"/>
    <w:bookmarkStart w:name="z1035" w:id="1031"/>
    <w:p>
      <w:pPr>
        <w:spacing w:after="0"/>
        <w:ind w:left="0"/>
        <w:jc w:val="both"/>
      </w:pPr>
      <w:r>
        <w:rPr>
          <w:rFonts w:ascii="Times New Roman"/>
          <w:b w:val="false"/>
          <w:i w:val="false"/>
          <w:color w:val="000000"/>
          <w:sz w:val="28"/>
        </w:rPr>
        <w:t>
      182. Должен знать:</w:t>
      </w:r>
    </w:p>
    <w:bookmarkEnd w:id="1031"/>
    <w:bookmarkStart w:name="z1036" w:id="1032"/>
    <w:p>
      <w:pPr>
        <w:spacing w:after="0"/>
        <w:ind w:left="0"/>
        <w:jc w:val="both"/>
      </w:pPr>
      <w:r>
        <w:rPr>
          <w:rFonts w:ascii="Times New Roman"/>
          <w:b w:val="false"/>
          <w:i w:val="false"/>
          <w:color w:val="000000"/>
          <w:sz w:val="28"/>
        </w:rPr>
        <w:t>
      технологический процесс изготовления изделий;</w:t>
      </w:r>
    </w:p>
    <w:bookmarkEnd w:id="1032"/>
    <w:bookmarkStart w:name="z1037" w:id="1033"/>
    <w:p>
      <w:pPr>
        <w:spacing w:after="0"/>
        <w:ind w:left="0"/>
        <w:jc w:val="both"/>
      </w:pPr>
      <w:r>
        <w:rPr>
          <w:rFonts w:ascii="Times New Roman"/>
          <w:b w:val="false"/>
          <w:i w:val="false"/>
          <w:color w:val="000000"/>
          <w:sz w:val="28"/>
        </w:rPr>
        <w:t>
      действующие государственные стандарты, технические условия, технологические регламенты и инструкции;</w:t>
      </w:r>
    </w:p>
    <w:bookmarkEnd w:id="1033"/>
    <w:bookmarkStart w:name="z1038" w:id="1034"/>
    <w:p>
      <w:pPr>
        <w:spacing w:after="0"/>
        <w:ind w:left="0"/>
        <w:jc w:val="both"/>
      </w:pPr>
      <w:r>
        <w:rPr>
          <w:rFonts w:ascii="Times New Roman"/>
          <w:b w:val="false"/>
          <w:i w:val="false"/>
          <w:color w:val="000000"/>
          <w:sz w:val="28"/>
        </w:rPr>
        <w:t>
      правила чтения чертежей; контролируемые параметры пооперационного и приемочного контроля;</w:t>
      </w:r>
    </w:p>
    <w:bookmarkEnd w:id="1034"/>
    <w:bookmarkStart w:name="z1039" w:id="1035"/>
    <w:p>
      <w:pPr>
        <w:spacing w:after="0"/>
        <w:ind w:left="0"/>
        <w:jc w:val="both"/>
      </w:pPr>
      <w:r>
        <w:rPr>
          <w:rFonts w:ascii="Times New Roman"/>
          <w:b w:val="false"/>
          <w:i w:val="false"/>
          <w:color w:val="000000"/>
          <w:sz w:val="28"/>
        </w:rPr>
        <w:t>
      средства и правила маркировки; систему учета продукции;</w:t>
      </w:r>
    </w:p>
    <w:bookmarkEnd w:id="1035"/>
    <w:bookmarkStart w:name="z1040" w:id="1036"/>
    <w:p>
      <w:pPr>
        <w:spacing w:after="0"/>
        <w:ind w:left="0"/>
        <w:jc w:val="both"/>
      </w:pPr>
      <w:r>
        <w:rPr>
          <w:rFonts w:ascii="Times New Roman"/>
          <w:b w:val="false"/>
          <w:i w:val="false"/>
          <w:color w:val="000000"/>
          <w:sz w:val="28"/>
        </w:rPr>
        <w:t>
      виды брака, причины и способы его устранения.</w:t>
      </w:r>
    </w:p>
    <w:bookmarkEnd w:id="1036"/>
    <w:bookmarkStart w:name="z1041" w:id="1037"/>
    <w:p>
      <w:pPr>
        <w:spacing w:after="0"/>
        <w:ind w:left="0"/>
        <w:jc w:val="both"/>
      </w:pPr>
      <w:r>
        <w:rPr>
          <w:rFonts w:ascii="Times New Roman"/>
          <w:b w:val="false"/>
          <w:i w:val="false"/>
          <w:color w:val="000000"/>
          <w:sz w:val="28"/>
        </w:rPr>
        <w:t>
      30. Лепщик электрокерамических изделий</w:t>
      </w:r>
    </w:p>
    <w:bookmarkEnd w:id="1037"/>
    <w:bookmarkStart w:name="z1042" w:id="1038"/>
    <w:p>
      <w:pPr>
        <w:spacing w:after="0"/>
        <w:ind w:left="0"/>
        <w:jc w:val="both"/>
      </w:pPr>
      <w:r>
        <w:rPr>
          <w:rFonts w:ascii="Times New Roman"/>
          <w:b w:val="false"/>
          <w:i w:val="false"/>
          <w:color w:val="000000"/>
          <w:sz w:val="28"/>
        </w:rPr>
        <w:t>
      Параграф 1. Лепщик электрокерамических изделий, 2-й разряд</w:t>
      </w:r>
    </w:p>
    <w:bookmarkEnd w:id="1038"/>
    <w:bookmarkStart w:name="z1043" w:id="1039"/>
    <w:p>
      <w:pPr>
        <w:spacing w:after="0"/>
        <w:ind w:left="0"/>
        <w:jc w:val="both"/>
      </w:pPr>
      <w:r>
        <w:rPr>
          <w:rFonts w:ascii="Times New Roman"/>
          <w:b w:val="false"/>
          <w:i w:val="false"/>
          <w:color w:val="000000"/>
          <w:sz w:val="28"/>
        </w:rPr>
        <w:t>
      183. Характеристика работ:</w:t>
      </w:r>
    </w:p>
    <w:bookmarkEnd w:id="1039"/>
    <w:bookmarkStart w:name="z1044" w:id="1040"/>
    <w:p>
      <w:pPr>
        <w:spacing w:after="0"/>
        <w:ind w:left="0"/>
        <w:jc w:val="both"/>
      </w:pPr>
      <w:r>
        <w:rPr>
          <w:rFonts w:ascii="Times New Roman"/>
          <w:b w:val="false"/>
          <w:i w:val="false"/>
          <w:color w:val="000000"/>
          <w:sz w:val="28"/>
        </w:rPr>
        <w:t>
      лепка изделий с поверхностью, имеющей до двух изгибов, в гипсовых разъемных формах;</w:t>
      </w:r>
    </w:p>
    <w:bookmarkEnd w:id="1040"/>
    <w:bookmarkStart w:name="z1045" w:id="1041"/>
    <w:p>
      <w:pPr>
        <w:spacing w:after="0"/>
        <w:ind w:left="0"/>
        <w:jc w:val="both"/>
      </w:pPr>
      <w:r>
        <w:rPr>
          <w:rFonts w:ascii="Times New Roman"/>
          <w:b w:val="false"/>
          <w:i w:val="false"/>
          <w:color w:val="000000"/>
          <w:sz w:val="28"/>
        </w:rPr>
        <w:t>
      контроль за качеством гипсовых форм для лепки изделий;</w:t>
      </w:r>
    </w:p>
    <w:bookmarkEnd w:id="1041"/>
    <w:bookmarkStart w:name="z1046" w:id="1042"/>
    <w:p>
      <w:pPr>
        <w:spacing w:after="0"/>
        <w:ind w:left="0"/>
        <w:jc w:val="both"/>
      </w:pPr>
      <w:r>
        <w:rPr>
          <w:rFonts w:ascii="Times New Roman"/>
          <w:b w:val="false"/>
          <w:i w:val="false"/>
          <w:color w:val="000000"/>
          <w:sz w:val="28"/>
        </w:rPr>
        <w:t>
      регулирование влажности применяемой массы;</w:t>
      </w:r>
    </w:p>
    <w:bookmarkEnd w:id="1042"/>
    <w:bookmarkStart w:name="z1047" w:id="1043"/>
    <w:p>
      <w:pPr>
        <w:spacing w:after="0"/>
        <w:ind w:left="0"/>
        <w:jc w:val="both"/>
      </w:pPr>
      <w:r>
        <w:rPr>
          <w:rFonts w:ascii="Times New Roman"/>
          <w:b w:val="false"/>
          <w:i w:val="false"/>
          <w:color w:val="000000"/>
          <w:sz w:val="28"/>
        </w:rPr>
        <w:t>
      обрезка заусенцев и зачистка изделий после лепки вручную.</w:t>
      </w:r>
    </w:p>
    <w:bookmarkEnd w:id="1043"/>
    <w:bookmarkStart w:name="z1048" w:id="1044"/>
    <w:p>
      <w:pPr>
        <w:spacing w:after="0"/>
        <w:ind w:left="0"/>
        <w:jc w:val="both"/>
      </w:pPr>
      <w:r>
        <w:rPr>
          <w:rFonts w:ascii="Times New Roman"/>
          <w:b w:val="false"/>
          <w:i w:val="false"/>
          <w:color w:val="000000"/>
          <w:sz w:val="28"/>
        </w:rPr>
        <w:t>
      184. Должен знать:</w:t>
      </w:r>
    </w:p>
    <w:bookmarkEnd w:id="1044"/>
    <w:bookmarkStart w:name="z1049" w:id="1045"/>
    <w:p>
      <w:pPr>
        <w:spacing w:after="0"/>
        <w:ind w:left="0"/>
        <w:jc w:val="both"/>
      </w:pPr>
      <w:r>
        <w:rPr>
          <w:rFonts w:ascii="Times New Roman"/>
          <w:b w:val="false"/>
          <w:i w:val="false"/>
          <w:color w:val="000000"/>
          <w:sz w:val="28"/>
        </w:rPr>
        <w:t>
      требования технологического регламента к качеству гипсовых форм и массы для лепки изделий;</w:t>
      </w:r>
    </w:p>
    <w:bookmarkEnd w:id="1045"/>
    <w:bookmarkStart w:name="z1050" w:id="1046"/>
    <w:p>
      <w:pPr>
        <w:spacing w:after="0"/>
        <w:ind w:left="0"/>
        <w:jc w:val="both"/>
      </w:pPr>
      <w:r>
        <w:rPr>
          <w:rFonts w:ascii="Times New Roman"/>
          <w:b w:val="false"/>
          <w:i w:val="false"/>
          <w:color w:val="000000"/>
          <w:sz w:val="28"/>
        </w:rPr>
        <w:t>
      способы лепки, обрезки и зачистки изделий;</w:t>
      </w:r>
    </w:p>
    <w:bookmarkEnd w:id="1046"/>
    <w:bookmarkStart w:name="z1051" w:id="1047"/>
    <w:p>
      <w:pPr>
        <w:spacing w:after="0"/>
        <w:ind w:left="0"/>
        <w:jc w:val="both"/>
      </w:pPr>
      <w:r>
        <w:rPr>
          <w:rFonts w:ascii="Times New Roman"/>
          <w:b w:val="false"/>
          <w:i w:val="false"/>
          <w:color w:val="000000"/>
          <w:sz w:val="28"/>
        </w:rPr>
        <w:t>
      назначение и правила пользования инструментом.</w:t>
      </w:r>
    </w:p>
    <w:bookmarkEnd w:id="1047"/>
    <w:bookmarkStart w:name="z1052" w:id="1048"/>
    <w:p>
      <w:pPr>
        <w:spacing w:after="0"/>
        <w:ind w:left="0"/>
        <w:jc w:val="both"/>
      </w:pPr>
      <w:r>
        <w:rPr>
          <w:rFonts w:ascii="Times New Roman"/>
          <w:b w:val="false"/>
          <w:i w:val="false"/>
          <w:color w:val="000000"/>
          <w:sz w:val="28"/>
        </w:rPr>
        <w:t>
      Параграф 2. Лепщик электрокерамических изделий, 3-й разряд</w:t>
      </w:r>
    </w:p>
    <w:bookmarkEnd w:id="1048"/>
    <w:bookmarkStart w:name="z1053" w:id="1049"/>
    <w:p>
      <w:pPr>
        <w:spacing w:after="0"/>
        <w:ind w:left="0"/>
        <w:jc w:val="both"/>
      </w:pPr>
      <w:r>
        <w:rPr>
          <w:rFonts w:ascii="Times New Roman"/>
          <w:b w:val="false"/>
          <w:i w:val="false"/>
          <w:color w:val="000000"/>
          <w:sz w:val="28"/>
        </w:rPr>
        <w:t>
      185. Характеристика работ:</w:t>
      </w:r>
    </w:p>
    <w:bookmarkEnd w:id="1049"/>
    <w:bookmarkStart w:name="z1054" w:id="1050"/>
    <w:p>
      <w:pPr>
        <w:spacing w:after="0"/>
        <w:ind w:left="0"/>
        <w:jc w:val="both"/>
      </w:pPr>
      <w:r>
        <w:rPr>
          <w:rFonts w:ascii="Times New Roman"/>
          <w:b w:val="false"/>
          <w:i w:val="false"/>
          <w:color w:val="000000"/>
          <w:sz w:val="28"/>
        </w:rPr>
        <w:t>
      лепка изделий с поверхностью, имеющей свыше двух изгибов, в гипсовых разъемных формах с последующей прорезкой пазов, канавок и отверстий;</w:t>
      </w:r>
    </w:p>
    <w:bookmarkEnd w:id="1050"/>
    <w:bookmarkStart w:name="z1055" w:id="1051"/>
    <w:p>
      <w:pPr>
        <w:spacing w:after="0"/>
        <w:ind w:left="0"/>
        <w:jc w:val="both"/>
      </w:pPr>
      <w:r>
        <w:rPr>
          <w:rFonts w:ascii="Times New Roman"/>
          <w:b w:val="false"/>
          <w:i w:val="false"/>
          <w:color w:val="000000"/>
          <w:sz w:val="28"/>
        </w:rPr>
        <w:t>
      правка резцов и проколок.</w:t>
      </w:r>
    </w:p>
    <w:bookmarkEnd w:id="1051"/>
    <w:bookmarkStart w:name="z1056" w:id="1052"/>
    <w:p>
      <w:pPr>
        <w:spacing w:after="0"/>
        <w:ind w:left="0"/>
        <w:jc w:val="both"/>
      </w:pPr>
      <w:r>
        <w:rPr>
          <w:rFonts w:ascii="Times New Roman"/>
          <w:b w:val="false"/>
          <w:i w:val="false"/>
          <w:color w:val="000000"/>
          <w:sz w:val="28"/>
        </w:rPr>
        <w:t>
      186. Должен знать:</w:t>
      </w:r>
    </w:p>
    <w:bookmarkEnd w:id="1052"/>
    <w:bookmarkStart w:name="z1057" w:id="1053"/>
    <w:p>
      <w:pPr>
        <w:spacing w:after="0"/>
        <w:ind w:left="0"/>
        <w:jc w:val="both"/>
      </w:pPr>
      <w:r>
        <w:rPr>
          <w:rFonts w:ascii="Times New Roman"/>
          <w:b w:val="false"/>
          <w:i w:val="false"/>
          <w:color w:val="000000"/>
          <w:sz w:val="28"/>
        </w:rPr>
        <w:t>
      способы заточки резцов и проколок;</w:t>
      </w:r>
    </w:p>
    <w:bookmarkEnd w:id="1053"/>
    <w:bookmarkStart w:name="z1058" w:id="1054"/>
    <w:p>
      <w:pPr>
        <w:spacing w:after="0"/>
        <w:ind w:left="0"/>
        <w:jc w:val="both"/>
      </w:pPr>
      <w:r>
        <w:rPr>
          <w:rFonts w:ascii="Times New Roman"/>
          <w:b w:val="false"/>
          <w:i w:val="false"/>
          <w:color w:val="000000"/>
          <w:sz w:val="28"/>
        </w:rPr>
        <w:t>
      пригодность гипсовых форм по размерам и чистоте рабочей поверхности чтение чертежей в пределах выполняемой работы.</w:t>
      </w:r>
    </w:p>
    <w:bookmarkEnd w:id="1054"/>
    <w:bookmarkStart w:name="z1059" w:id="1055"/>
    <w:p>
      <w:pPr>
        <w:spacing w:after="0"/>
        <w:ind w:left="0"/>
        <w:jc w:val="both"/>
      </w:pPr>
      <w:r>
        <w:rPr>
          <w:rFonts w:ascii="Times New Roman"/>
          <w:b w:val="false"/>
          <w:i w:val="false"/>
          <w:color w:val="000000"/>
          <w:sz w:val="28"/>
        </w:rPr>
        <w:t>
      31. Литейщик гипсовых форм</w:t>
      </w:r>
    </w:p>
    <w:bookmarkEnd w:id="1055"/>
    <w:bookmarkStart w:name="z1060" w:id="1056"/>
    <w:p>
      <w:pPr>
        <w:spacing w:after="0"/>
        <w:ind w:left="0"/>
        <w:jc w:val="both"/>
      </w:pPr>
      <w:r>
        <w:rPr>
          <w:rFonts w:ascii="Times New Roman"/>
          <w:b w:val="false"/>
          <w:i w:val="false"/>
          <w:color w:val="000000"/>
          <w:sz w:val="28"/>
        </w:rPr>
        <w:t>
      Параграф 1. Литейщик гипсовых форм, 2-й разряд</w:t>
      </w:r>
    </w:p>
    <w:bookmarkEnd w:id="1056"/>
    <w:bookmarkStart w:name="z1061" w:id="1057"/>
    <w:p>
      <w:pPr>
        <w:spacing w:after="0"/>
        <w:ind w:left="0"/>
        <w:jc w:val="both"/>
      </w:pPr>
      <w:r>
        <w:rPr>
          <w:rFonts w:ascii="Times New Roman"/>
          <w:b w:val="false"/>
          <w:i w:val="false"/>
          <w:color w:val="000000"/>
          <w:sz w:val="28"/>
        </w:rPr>
        <w:t>
      187. Характеристика работ:</w:t>
      </w:r>
    </w:p>
    <w:bookmarkEnd w:id="1057"/>
    <w:bookmarkStart w:name="z1062" w:id="1058"/>
    <w:p>
      <w:pPr>
        <w:spacing w:after="0"/>
        <w:ind w:left="0"/>
        <w:jc w:val="both"/>
      </w:pPr>
      <w:r>
        <w:rPr>
          <w:rFonts w:ascii="Times New Roman"/>
          <w:b w:val="false"/>
          <w:i w:val="false"/>
          <w:color w:val="000000"/>
          <w:sz w:val="28"/>
        </w:rPr>
        <w:t>
      отливка на замкнутом конвейере, карусельном литейном столе, шпиндельном станке гипсовых форм для изготовления изделий простой конфигурации;</w:t>
      </w:r>
    </w:p>
    <w:bookmarkEnd w:id="1058"/>
    <w:bookmarkStart w:name="z1063" w:id="1059"/>
    <w:p>
      <w:pPr>
        <w:spacing w:after="0"/>
        <w:ind w:left="0"/>
        <w:jc w:val="both"/>
      </w:pPr>
      <w:r>
        <w:rPr>
          <w:rFonts w:ascii="Times New Roman"/>
          <w:b w:val="false"/>
          <w:i w:val="false"/>
          <w:color w:val="000000"/>
          <w:sz w:val="28"/>
        </w:rPr>
        <w:t>
      разъем капов, выемка отлитых гипсовых форм;</w:t>
      </w:r>
    </w:p>
    <w:bookmarkEnd w:id="1059"/>
    <w:bookmarkStart w:name="z1064" w:id="1060"/>
    <w:p>
      <w:pPr>
        <w:spacing w:after="0"/>
        <w:ind w:left="0"/>
        <w:jc w:val="both"/>
      </w:pPr>
      <w:r>
        <w:rPr>
          <w:rFonts w:ascii="Times New Roman"/>
          <w:b w:val="false"/>
          <w:i w:val="false"/>
          <w:color w:val="000000"/>
          <w:sz w:val="28"/>
        </w:rPr>
        <w:t>
      зачистка и оправка гипсовых форм;</w:t>
      </w:r>
    </w:p>
    <w:bookmarkEnd w:id="1060"/>
    <w:bookmarkStart w:name="z1065" w:id="1061"/>
    <w:p>
      <w:pPr>
        <w:spacing w:after="0"/>
        <w:ind w:left="0"/>
        <w:jc w:val="both"/>
      </w:pPr>
      <w:r>
        <w:rPr>
          <w:rFonts w:ascii="Times New Roman"/>
          <w:b w:val="false"/>
          <w:i w:val="false"/>
          <w:color w:val="000000"/>
          <w:sz w:val="28"/>
        </w:rPr>
        <w:t>
      подача форм на сушку;</w:t>
      </w:r>
    </w:p>
    <w:bookmarkEnd w:id="1061"/>
    <w:bookmarkStart w:name="z1066" w:id="1062"/>
    <w:p>
      <w:pPr>
        <w:spacing w:after="0"/>
        <w:ind w:left="0"/>
        <w:jc w:val="both"/>
      </w:pPr>
      <w:r>
        <w:rPr>
          <w:rFonts w:ascii="Times New Roman"/>
          <w:b w:val="false"/>
          <w:i w:val="false"/>
          <w:color w:val="000000"/>
          <w:sz w:val="28"/>
        </w:rPr>
        <w:t>
      приготовление гипсового раствора и мыльно-масляной смазки;</w:t>
      </w:r>
    </w:p>
    <w:bookmarkEnd w:id="1062"/>
    <w:bookmarkStart w:name="z1067" w:id="1063"/>
    <w:p>
      <w:pPr>
        <w:spacing w:after="0"/>
        <w:ind w:left="0"/>
        <w:jc w:val="both"/>
      </w:pPr>
      <w:r>
        <w:rPr>
          <w:rFonts w:ascii="Times New Roman"/>
          <w:b w:val="false"/>
          <w:i w:val="false"/>
          <w:color w:val="000000"/>
          <w:sz w:val="28"/>
        </w:rPr>
        <w:t>
      очистка и смазка внутренней части капов;</w:t>
      </w:r>
    </w:p>
    <w:bookmarkEnd w:id="1063"/>
    <w:bookmarkStart w:name="z1068" w:id="1064"/>
    <w:p>
      <w:pPr>
        <w:spacing w:after="0"/>
        <w:ind w:left="0"/>
        <w:jc w:val="both"/>
      </w:pPr>
      <w:r>
        <w:rPr>
          <w:rFonts w:ascii="Times New Roman"/>
          <w:b w:val="false"/>
          <w:i w:val="false"/>
          <w:color w:val="000000"/>
          <w:sz w:val="28"/>
        </w:rPr>
        <w:t>
      сборка капов;</w:t>
      </w:r>
    </w:p>
    <w:bookmarkEnd w:id="1064"/>
    <w:bookmarkStart w:name="z1069" w:id="1065"/>
    <w:p>
      <w:pPr>
        <w:spacing w:after="0"/>
        <w:ind w:left="0"/>
        <w:jc w:val="both"/>
      </w:pPr>
      <w:r>
        <w:rPr>
          <w:rFonts w:ascii="Times New Roman"/>
          <w:b w:val="false"/>
          <w:i w:val="false"/>
          <w:color w:val="000000"/>
          <w:sz w:val="28"/>
        </w:rPr>
        <w:t>
      складирование форм.</w:t>
      </w:r>
    </w:p>
    <w:bookmarkEnd w:id="1065"/>
    <w:bookmarkStart w:name="z1070" w:id="1066"/>
    <w:p>
      <w:pPr>
        <w:spacing w:after="0"/>
        <w:ind w:left="0"/>
        <w:jc w:val="both"/>
      </w:pPr>
      <w:r>
        <w:rPr>
          <w:rFonts w:ascii="Times New Roman"/>
          <w:b w:val="false"/>
          <w:i w:val="false"/>
          <w:color w:val="000000"/>
          <w:sz w:val="28"/>
        </w:rPr>
        <w:t>
      188. Должен знать:</w:t>
      </w:r>
    </w:p>
    <w:bookmarkEnd w:id="1066"/>
    <w:bookmarkStart w:name="z1071" w:id="1067"/>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067"/>
    <w:bookmarkStart w:name="z1072" w:id="1068"/>
    <w:p>
      <w:pPr>
        <w:spacing w:after="0"/>
        <w:ind w:left="0"/>
        <w:jc w:val="both"/>
      </w:pPr>
      <w:r>
        <w:rPr>
          <w:rFonts w:ascii="Times New Roman"/>
          <w:b w:val="false"/>
          <w:i w:val="false"/>
          <w:color w:val="000000"/>
          <w:sz w:val="28"/>
        </w:rPr>
        <w:t>
      требования, предъявляемые к качеству гипсовых форм;</w:t>
      </w:r>
    </w:p>
    <w:bookmarkEnd w:id="1068"/>
    <w:bookmarkStart w:name="z1073" w:id="1069"/>
    <w:p>
      <w:pPr>
        <w:spacing w:after="0"/>
        <w:ind w:left="0"/>
        <w:jc w:val="both"/>
      </w:pPr>
      <w:r>
        <w:rPr>
          <w:rFonts w:ascii="Times New Roman"/>
          <w:b w:val="false"/>
          <w:i w:val="false"/>
          <w:color w:val="000000"/>
          <w:sz w:val="28"/>
        </w:rPr>
        <w:t>
      ассортимент капов и гипсовых форм;</w:t>
      </w:r>
    </w:p>
    <w:bookmarkEnd w:id="1069"/>
    <w:bookmarkStart w:name="z1074" w:id="1070"/>
    <w:p>
      <w:pPr>
        <w:spacing w:after="0"/>
        <w:ind w:left="0"/>
        <w:jc w:val="both"/>
      </w:pPr>
      <w:r>
        <w:rPr>
          <w:rFonts w:ascii="Times New Roman"/>
          <w:b w:val="false"/>
          <w:i w:val="false"/>
          <w:color w:val="000000"/>
          <w:sz w:val="28"/>
        </w:rPr>
        <w:t>
      правила и приемы литья гипсовых форм;</w:t>
      </w:r>
    </w:p>
    <w:bookmarkEnd w:id="1070"/>
    <w:bookmarkStart w:name="z1075" w:id="1071"/>
    <w:p>
      <w:pPr>
        <w:spacing w:after="0"/>
        <w:ind w:left="0"/>
        <w:jc w:val="both"/>
      </w:pPr>
      <w:r>
        <w:rPr>
          <w:rFonts w:ascii="Times New Roman"/>
          <w:b w:val="false"/>
          <w:i w:val="false"/>
          <w:color w:val="000000"/>
          <w:sz w:val="28"/>
        </w:rPr>
        <w:t>
      правила пользования дозировочным устройством и мешалкой;</w:t>
      </w:r>
    </w:p>
    <w:bookmarkEnd w:id="1071"/>
    <w:bookmarkStart w:name="z1076" w:id="1072"/>
    <w:p>
      <w:pPr>
        <w:spacing w:after="0"/>
        <w:ind w:left="0"/>
        <w:jc w:val="both"/>
      </w:pPr>
      <w:r>
        <w:rPr>
          <w:rFonts w:ascii="Times New Roman"/>
          <w:b w:val="false"/>
          <w:i w:val="false"/>
          <w:color w:val="000000"/>
          <w:sz w:val="28"/>
        </w:rPr>
        <w:t>
      рецептуру приготовления смазки;</w:t>
      </w:r>
    </w:p>
    <w:bookmarkEnd w:id="1072"/>
    <w:bookmarkStart w:name="z1077" w:id="1073"/>
    <w:p>
      <w:pPr>
        <w:spacing w:after="0"/>
        <w:ind w:left="0"/>
        <w:jc w:val="both"/>
      </w:pPr>
      <w:r>
        <w:rPr>
          <w:rFonts w:ascii="Times New Roman"/>
          <w:b w:val="false"/>
          <w:i w:val="false"/>
          <w:color w:val="000000"/>
          <w:sz w:val="28"/>
        </w:rPr>
        <w:t>
      виды дефектов при литье гипсовых форм и способы их устранения.</w:t>
      </w:r>
    </w:p>
    <w:bookmarkEnd w:id="1073"/>
    <w:bookmarkStart w:name="z1078" w:id="1074"/>
    <w:p>
      <w:pPr>
        <w:spacing w:after="0"/>
        <w:ind w:left="0"/>
        <w:jc w:val="both"/>
      </w:pPr>
      <w:r>
        <w:rPr>
          <w:rFonts w:ascii="Times New Roman"/>
          <w:b w:val="false"/>
          <w:i w:val="false"/>
          <w:color w:val="000000"/>
          <w:sz w:val="28"/>
        </w:rPr>
        <w:t>
      Параграф 2. Литейщик гипсовых форм, 3-й разряд</w:t>
      </w:r>
    </w:p>
    <w:bookmarkEnd w:id="1074"/>
    <w:bookmarkStart w:name="z1079" w:id="1075"/>
    <w:p>
      <w:pPr>
        <w:spacing w:after="0"/>
        <w:ind w:left="0"/>
        <w:jc w:val="both"/>
      </w:pPr>
      <w:r>
        <w:rPr>
          <w:rFonts w:ascii="Times New Roman"/>
          <w:b w:val="false"/>
          <w:i w:val="false"/>
          <w:color w:val="000000"/>
          <w:sz w:val="28"/>
        </w:rPr>
        <w:t>
      189. Характеристика работ:</w:t>
      </w:r>
    </w:p>
    <w:bookmarkEnd w:id="1075"/>
    <w:bookmarkStart w:name="z1080" w:id="1076"/>
    <w:p>
      <w:pPr>
        <w:spacing w:after="0"/>
        <w:ind w:left="0"/>
        <w:jc w:val="both"/>
      </w:pPr>
      <w:r>
        <w:rPr>
          <w:rFonts w:ascii="Times New Roman"/>
          <w:b w:val="false"/>
          <w:i w:val="false"/>
          <w:color w:val="000000"/>
          <w:sz w:val="28"/>
        </w:rPr>
        <w:t>
      отливка на замкнутом конвейере, карусельном литейном столе, шпиндельном станке гипсовых форм для встроенных деталей и других мелких изделий;</w:t>
      </w:r>
    </w:p>
    <w:bookmarkEnd w:id="1076"/>
    <w:bookmarkStart w:name="z1081" w:id="1077"/>
    <w:p>
      <w:pPr>
        <w:spacing w:after="0"/>
        <w:ind w:left="0"/>
        <w:jc w:val="both"/>
      </w:pPr>
      <w:r>
        <w:rPr>
          <w:rFonts w:ascii="Times New Roman"/>
          <w:b w:val="false"/>
          <w:i w:val="false"/>
          <w:color w:val="000000"/>
          <w:sz w:val="28"/>
        </w:rPr>
        <w:t>
      разъем капов, выемка из капов отлитых гипсовых форм;</w:t>
      </w:r>
    </w:p>
    <w:bookmarkEnd w:id="1077"/>
    <w:bookmarkStart w:name="z1082" w:id="1078"/>
    <w:p>
      <w:pPr>
        <w:spacing w:after="0"/>
        <w:ind w:left="0"/>
        <w:jc w:val="both"/>
      </w:pPr>
      <w:r>
        <w:rPr>
          <w:rFonts w:ascii="Times New Roman"/>
          <w:b w:val="false"/>
          <w:i w:val="false"/>
          <w:color w:val="000000"/>
          <w:sz w:val="28"/>
        </w:rPr>
        <w:t>
      зачистка и оправка гипсовых форм;</w:t>
      </w:r>
    </w:p>
    <w:bookmarkEnd w:id="1078"/>
    <w:bookmarkStart w:name="z1083" w:id="1079"/>
    <w:p>
      <w:pPr>
        <w:spacing w:after="0"/>
        <w:ind w:left="0"/>
        <w:jc w:val="both"/>
      </w:pPr>
      <w:r>
        <w:rPr>
          <w:rFonts w:ascii="Times New Roman"/>
          <w:b w:val="false"/>
          <w:i w:val="false"/>
          <w:color w:val="000000"/>
          <w:sz w:val="28"/>
        </w:rPr>
        <w:t>
      установка форм в сушила;</w:t>
      </w:r>
    </w:p>
    <w:bookmarkEnd w:id="1079"/>
    <w:bookmarkStart w:name="z1084" w:id="1080"/>
    <w:p>
      <w:pPr>
        <w:spacing w:after="0"/>
        <w:ind w:left="0"/>
        <w:jc w:val="both"/>
      </w:pPr>
      <w:r>
        <w:rPr>
          <w:rFonts w:ascii="Times New Roman"/>
          <w:b w:val="false"/>
          <w:i w:val="false"/>
          <w:color w:val="000000"/>
          <w:sz w:val="28"/>
        </w:rPr>
        <w:t>
      складирование готовых гипсовых форм.</w:t>
      </w:r>
    </w:p>
    <w:bookmarkEnd w:id="1080"/>
    <w:bookmarkStart w:name="z1085" w:id="1081"/>
    <w:p>
      <w:pPr>
        <w:spacing w:after="0"/>
        <w:ind w:left="0"/>
        <w:jc w:val="both"/>
      </w:pPr>
      <w:r>
        <w:rPr>
          <w:rFonts w:ascii="Times New Roman"/>
          <w:b w:val="false"/>
          <w:i w:val="false"/>
          <w:color w:val="000000"/>
          <w:sz w:val="28"/>
        </w:rPr>
        <w:t>
      190. Должен знать:</w:t>
      </w:r>
    </w:p>
    <w:bookmarkEnd w:id="1081"/>
    <w:bookmarkStart w:name="z1086" w:id="1082"/>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082"/>
    <w:bookmarkStart w:name="z1087" w:id="1083"/>
    <w:p>
      <w:pPr>
        <w:spacing w:after="0"/>
        <w:ind w:left="0"/>
        <w:jc w:val="both"/>
      </w:pPr>
      <w:r>
        <w:rPr>
          <w:rFonts w:ascii="Times New Roman"/>
          <w:b w:val="false"/>
          <w:i w:val="false"/>
          <w:color w:val="000000"/>
          <w:sz w:val="28"/>
        </w:rPr>
        <w:t>
      требования, предъявляемые к качеству гипсовых форм;</w:t>
      </w:r>
    </w:p>
    <w:bookmarkEnd w:id="1083"/>
    <w:bookmarkStart w:name="z1088" w:id="1084"/>
    <w:p>
      <w:pPr>
        <w:spacing w:after="0"/>
        <w:ind w:left="0"/>
        <w:jc w:val="both"/>
      </w:pPr>
      <w:r>
        <w:rPr>
          <w:rFonts w:ascii="Times New Roman"/>
          <w:b w:val="false"/>
          <w:i w:val="false"/>
          <w:color w:val="000000"/>
          <w:sz w:val="28"/>
        </w:rPr>
        <w:t>
      правила и приемы литья гипсовых форм;</w:t>
      </w:r>
    </w:p>
    <w:bookmarkEnd w:id="1084"/>
    <w:bookmarkStart w:name="z1089" w:id="1085"/>
    <w:p>
      <w:pPr>
        <w:spacing w:after="0"/>
        <w:ind w:left="0"/>
        <w:jc w:val="both"/>
      </w:pPr>
      <w:r>
        <w:rPr>
          <w:rFonts w:ascii="Times New Roman"/>
          <w:b w:val="false"/>
          <w:i w:val="false"/>
          <w:color w:val="000000"/>
          <w:sz w:val="28"/>
        </w:rPr>
        <w:t>
      рецептуру приготовления смазки;</w:t>
      </w:r>
    </w:p>
    <w:bookmarkEnd w:id="1085"/>
    <w:bookmarkStart w:name="z1090" w:id="1086"/>
    <w:p>
      <w:pPr>
        <w:spacing w:after="0"/>
        <w:ind w:left="0"/>
        <w:jc w:val="both"/>
      </w:pPr>
      <w:r>
        <w:rPr>
          <w:rFonts w:ascii="Times New Roman"/>
          <w:b w:val="false"/>
          <w:i w:val="false"/>
          <w:color w:val="000000"/>
          <w:sz w:val="28"/>
        </w:rPr>
        <w:t>
      правила пользования дозировочными устройствами и мешалками;</w:t>
      </w:r>
    </w:p>
    <w:bookmarkEnd w:id="1086"/>
    <w:bookmarkStart w:name="z1091" w:id="1087"/>
    <w:p>
      <w:pPr>
        <w:spacing w:after="0"/>
        <w:ind w:left="0"/>
        <w:jc w:val="both"/>
      </w:pPr>
      <w:r>
        <w:rPr>
          <w:rFonts w:ascii="Times New Roman"/>
          <w:b w:val="false"/>
          <w:i w:val="false"/>
          <w:color w:val="000000"/>
          <w:sz w:val="28"/>
        </w:rPr>
        <w:t>
      виды дефектов при литье гипсовых форм и способы их устранения.</w:t>
      </w:r>
    </w:p>
    <w:bookmarkEnd w:id="1087"/>
    <w:bookmarkStart w:name="z1092" w:id="1088"/>
    <w:p>
      <w:pPr>
        <w:spacing w:after="0"/>
        <w:ind w:left="0"/>
        <w:jc w:val="both"/>
      </w:pPr>
      <w:r>
        <w:rPr>
          <w:rFonts w:ascii="Times New Roman"/>
          <w:b w:val="false"/>
          <w:i w:val="false"/>
          <w:color w:val="000000"/>
          <w:sz w:val="28"/>
        </w:rPr>
        <w:t>
      Параграф 3. Литейщик гипсовых форм, 4-й разряд</w:t>
      </w:r>
    </w:p>
    <w:bookmarkEnd w:id="1088"/>
    <w:bookmarkStart w:name="z1093" w:id="1089"/>
    <w:p>
      <w:pPr>
        <w:spacing w:after="0"/>
        <w:ind w:left="0"/>
        <w:jc w:val="both"/>
      </w:pPr>
      <w:r>
        <w:rPr>
          <w:rFonts w:ascii="Times New Roman"/>
          <w:b w:val="false"/>
          <w:i w:val="false"/>
          <w:color w:val="000000"/>
          <w:sz w:val="28"/>
        </w:rPr>
        <w:t>
      191. Характеристика работ:</w:t>
      </w:r>
    </w:p>
    <w:bookmarkEnd w:id="1089"/>
    <w:bookmarkStart w:name="z1094" w:id="1090"/>
    <w:p>
      <w:pPr>
        <w:spacing w:after="0"/>
        <w:ind w:left="0"/>
        <w:jc w:val="both"/>
      </w:pPr>
      <w:r>
        <w:rPr>
          <w:rFonts w:ascii="Times New Roman"/>
          <w:b w:val="false"/>
          <w:i w:val="false"/>
          <w:color w:val="000000"/>
          <w:sz w:val="28"/>
        </w:rPr>
        <w:t>
      отливка на замкнутом конвейере, карусельном литейном столе, шпиндельном станке гипсовых форм, имеющих до пяти разъемных частей;</w:t>
      </w:r>
    </w:p>
    <w:bookmarkEnd w:id="1090"/>
    <w:bookmarkStart w:name="z1095" w:id="1091"/>
    <w:p>
      <w:pPr>
        <w:spacing w:after="0"/>
        <w:ind w:left="0"/>
        <w:jc w:val="both"/>
      </w:pPr>
      <w:r>
        <w:rPr>
          <w:rFonts w:ascii="Times New Roman"/>
          <w:b w:val="false"/>
          <w:i w:val="false"/>
          <w:color w:val="000000"/>
          <w:sz w:val="28"/>
        </w:rPr>
        <w:t>
      зачистка и оправка частей и комплектование из них форм;</w:t>
      </w:r>
    </w:p>
    <w:bookmarkEnd w:id="1091"/>
    <w:bookmarkStart w:name="z1096" w:id="1092"/>
    <w:p>
      <w:pPr>
        <w:spacing w:after="0"/>
        <w:ind w:left="0"/>
        <w:jc w:val="both"/>
      </w:pPr>
      <w:r>
        <w:rPr>
          <w:rFonts w:ascii="Times New Roman"/>
          <w:b w:val="false"/>
          <w:i w:val="false"/>
          <w:color w:val="000000"/>
          <w:sz w:val="28"/>
        </w:rPr>
        <w:t>
      сборка частей капов с их очисткой, подгонкой в соединительных замках, смазкой, установкой необходимой арматуры и пропиткой специальным раствором.</w:t>
      </w:r>
    </w:p>
    <w:bookmarkEnd w:id="1092"/>
    <w:bookmarkStart w:name="z1097" w:id="1093"/>
    <w:p>
      <w:pPr>
        <w:spacing w:after="0"/>
        <w:ind w:left="0"/>
        <w:jc w:val="both"/>
      </w:pPr>
      <w:r>
        <w:rPr>
          <w:rFonts w:ascii="Times New Roman"/>
          <w:b w:val="false"/>
          <w:i w:val="false"/>
          <w:color w:val="000000"/>
          <w:sz w:val="28"/>
        </w:rPr>
        <w:t>
      192. Должен знать:</w:t>
      </w:r>
    </w:p>
    <w:bookmarkEnd w:id="1093"/>
    <w:bookmarkStart w:name="z1098" w:id="1094"/>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094"/>
    <w:bookmarkStart w:name="z1099" w:id="1095"/>
    <w:p>
      <w:pPr>
        <w:spacing w:after="0"/>
        <w:ind w:left="0"/>
        <w:jc w:val="both"/>
      </w:pPr>
      <w:r>
        <w:rPr>
          <w:rFonts w:ascii="Times New Roman"/>
          <w:b w:val="false"/>
          <w:i w:val="false"/>
          <w:color w:val="000000"/>
          <w:sz w:val="28"/>
        </w:rPr>
        <w:t>
      состав, свойства смазки и гипсового раствора;</w:t>
      </w:r>
    </w:p>
    <w:bookmarkEnd w:id="1095"/>
    <w:bookmarkStart w:name="z1100" w:id="1096"/>
    <w:p>
      <w:pPr>
        <w:spacing w:after="0"/>
        <w:ind w:left="0"/>
        <w:jc w:val="both"/>
      </w:pPr>
      <w:r>
        <w:rPr>
          <w:rFonts w:ascii="Times New Roman"/>
          <w:b w:val="false"/>
          <w:i w:val="false"/>
          <w:color w:val="000000"/>
          <w:sz w:val="28"/>
        </w:rPr>
        <w:t>
      требования к качеству гипсовых форм и влияние их на отливаемые и формуемые изделия.</w:t>
      </w:r>
    </w:p>
    <w:bookmarkEnd w:id="1096"/>
    <w:bookmarkStart w:name="z1101" w:id="1097"/>
    <w:p>
      <w:pPr>
        <w:spacing w:after="0"/>
        <w:ind w:left="0"/>
        <w:jc w:val="both"/>
      </w:pPr>
      <w:r>
        <w:rPr>
          <w:rFonts w:ascii="Times New Roman"/>
          <w:b w:val="false"/>
          <w:i w:val="false"/>
          <w:color w:val="000000"/>
          <w:sz w:val="28"/>
        </w:rPr>
        <w:t>
      При отливке гипсовых форм, имеющих свыше пяти разъемных частей-5 – й разряд</w:t>
      </w:r>
    </w:p>
    <w:bookmarkEnd w:id="1097"/>
    <w:bookmarkStart w:name="z1102" w:id="1098"/>
    <w:p>
      <w:pPr>
        <w:spacing w:after="0"/>
        <w:ind w:left="0"/>
        <w:jc w:val="both"/>
      </w:pPr>
      <w:r>
        <w:rPr>
          <w:rFonts w:ascii="Times New Roman"/>
          <w:b w:val="false"/>
          <w:i w:val="false"/>
          <w:color w:val="000000"/>
          <w:sz w:val="28"/>
        </w:rPr>
        <w:t>
      32. Литейщик изделий</w:t>
      </w:r>
    </w:p>
    <w:bookmarkEnd w:id="1098"/>
    <w:bookmarkStart w:name="z1103" w:id="1099"/>
    <w:p>
      <w:pPr>
        <w:spacing w:after="0"/>
        <w:ind w:left="0"/>
        <w:jc w:val="both"/>
      </w:pPr>
      <w:r>
        <w:rPr>
          <w:rFonts w:ascii="Times New Roman"/>
          <w:b w:val="false"/>
          <w:i w:val="false"/>
          <w:color w:val="000000"/>
          <w:sz w:val="28"/>
        </w:rPr>
        <w:t>
      Параграф 1. Литейщик изделий, 2-й разряд</w:t>
      </w:r>
    </w:p>
    <w:bookmarkEnd w:id="1099"/>
    <w:bookmarkStart w:name="z1104" w:id="1100"/>
    <w:p>
      <w:pPr>
        <w:spacing w:after="0"/>
        <w:ind w:left="0"/>
        <w:jc w:val="both"/>
      </w:pPr>
      <w:r>
        <w:rPr>
          <w:rFonts w:ascii="Times New Roman"/>
          <w:b w:val="false"/>
          <w:i w:val="false"/>
          <w:color w:val="000000"/>
          <w:sz w:val="28"/>
        </w:rPr>
        <w:t>
      193. Характеристика работ:</w:t>
      </w:r>
    </w:p>
    <w:bookmarkEnd w:id="1100"/>
    <w:bookmarkStart w:name="z1105" w:id="1101"/>
    <w:p>
      <w:pPr>
        <w:spacing w:after="0"/>
        <w:ind w:left="0"/>
        <w:jc w:val="both"/>
      </w:pPr>
      <w:r>
        <w:rPr>
          <w:rFonts w:ascii="Times New Roman"/>
          <w:b w:val="false"/>
          <w:i w:val="false"/>
          <w:color w:val="000000"/>
          <w:sz w:val="28"/>
        </w:rPr>
        <w:t>
      литье изделий простой конфигурации в гипсовых формах из различных керамических материалов;</w:t>
      </w:r>
    </w:p>
    <w:bookmarkEnd w:id="1101"/>
    <w:bookmarkStart w:name="z1106" w:id="1102"/>
    <w:p>
      <w:pPr>
        <w:spacing w:after="0"/>
        <w:ind w:left="0"/>
        <w:jc w:val="both"/>
      </w:pPr>
      <w:r>
        <w:rPr>
          <w:rFonts w:ascii="Times New Roman"/>
          <w:b w:val="false"/>
          <w:i w:val="false"/>
          <w:color w:val="000000"/>
          <w:sz w:val="28"/>
        </w:rPr>
        <w:t>
      литье облицовочных плиток на конвейере с наблюдением за поливом лещадки разделительным слоем, шликером и глазурью с прочисткой щелей;</w:t>
      </w:r>
    </w:p>
    <w:bookmarkEnd w:id="1102"/>
    <w:bookmarkStart w:name="z1107" w:id="1103"/>
    <w:p>
      <w:pPr>
        <w:spacing w:after="0"/>
        <w:ind w:left="0"/>
        <w:jc w:val="both"/>
      </w:pPr>
      <w:r>
        <w:rPr>
          <w:rFonts w:ascii="Times New Roman"/>
          <w:b w:val="false"/>
          <w:i w:val="false"/>
          <w:color w:val="000000"/>
          <w:sz w:val="28"/>
        </w:rPr>
        <w:t>
      подготовка гипсовых форм к заливке: очистка и протирка их;</w:t>
      </w:r>
    </w:p>
    <w:bookmarkEnd w:id="1103"/>
    <w:bookmarkStart w:name="z1108" w:id="1104"/>
    <w:p>
      <w:pPr>
        <w:spacing w:after="0"/>
        <w:ind w:left="0"/>
        <w:jc w:val="both"/>
      </w:pPr>
      <w:r>
        <w:rPr>
          <w:rFonts w:ascii="Times New Roman"/>
          <w:b w:val="false"/>
          <w:i w:val="false"/>
          <w:color w:val="000000"/>
          <w:sz w:val="28"/>
        </w:rPr>
        <w:t>
      проверка наличия шликера в расходном бачке;</w:t>
      </w:r>
    </w:p>
    <w:bookmarkEnd w:id="1104"/>
    <w:bookmarkStart w:name="z1109" w:id="1105"/>
    <w:p>
      <w:pPr>
        <w:spacing w:after="0"/>
        <w:ind w:left="0"/>
        <w:jc w:val="both"/>
      </w:pPr>
      <w:r>
        <w:rPr>
          <w:rFonts w:ascii="Times New Roman"/>
          <w:b w:val="false"/>
          <w:i w:val="false"/>
          <w:color w:val="000000"/>
          <w:sz w:val="28"/>
        </w:rPr>
        <w:t>
      приготовление литейного шликера согласно рецептуре и определение его пригодности;</w:t>
      </w:r>
    </w:p>
    <w:bookmarkEnd w:id="1105"/>
    <w:bookmarkStart w:name="z1110" w:id="1106"/>
    <w:p>
      <w:pPr>
        <w:spacing w:after="0"/>
        <w:ind w:left="0"/>
        <w:jc w:val="both"/>
      </w:pPr>
      <w:r>
        <w:rPr>
          <w:rFonts w:ascii="Times New Roman"/>
          <w:b w:val="false"/>
          <w:i w:val="false"/>
          <w:color w:val="000000"/>
          <w:sz w:val="28"/>
        </w:rPr>
        <w:t>
      заливка форм шликером вручную или на движущемся конвейере в кусковые формы;</w:t>
      </w:r>
    </w:p>
    <w:bookmarkEnd w:id="1106"/>
    <w:bookmarkStart w:name="z1111" w:id="1107"/>
    <w:p>
      <w:pPr>
        <w:spacing w:after="0"/>
        <w:ind w:left="0"/>
        <w:jc w:val="both"/>
      </w:pPr>
      <w:r>
        <w:rPr>
          <w:rFonts w:ascii="Times New Roman"/>
          <w:b w:val="false"/>
          <w:i w:val="false"/>
          <w:color w:val="000000"/>
          <w:sz w:val="28"/>
        </w:rPr>
        <w:t>
      разъем форм и выемка изделий;</w:t>
      </w:r>
    </w:p>
    <w:bookmarkEnd w:id="1107"/>
    <w:bookmarkStart w:name="z1112" w:id="1108"/>
    <w:p>
      <w:pPr>
        <w:spacing w:after="0"/>
        <w:ind w:left="0"/>
        <w:jc w:val="both"/>
      </w:pPr>
      <w:r>
        <w:rPr>
          <w:rFonts w:ascii="Times New Roman"/>
          <w:b w:val="false"/>
          <w:i w:val="false"/>
          <w:color w:val="000000"/>
          <w:sz w:val="28"/>
        </w:rPr>
        <w:t>
      снятие лещадки с конвейера после резки плитки ножами;</w:t>
      </w:r>
    </w:p>
    <w:bookmarkEnd w:id="1108"/>
    <w:bookmarkStart w:name="z1113" w:id="1109"/>
    <w:p>
      <w:pPr>
        <w:spacing w:after="0"/>
        <w:ind w:left="0"/>
        <w:jc w:val="both"/>
      </w:pPr>
      <w:r>
        <w:rPr>
          <w:rFonts w:ascii="Times New Roman"/>
          <w:b w:val="false"/>
          <w:i w:val="false"/>
          <w:color w:val="000000"/>
          <w:sz w:val="28"/>
        </w:rPr>
        <w:t>
      срезка литников, удаление и зачистка заливов;</w:t>
      </w:r>
    </w:p>
    <w:bookmarkEnd w:id="1109"/>
    <w:bookmarkStart w:name="z1114" w:id="1110"/>
    <w:p>
      <w:pPr>
        <w:spacing w:after="0"/>
        <w:ind w:left="0"/>
        <w:jc w:val="both"/>
      </w:pPr>
      <w:r>
        <w:rPr>
          <w:rFonts w:ascii="Times New Roman"/>
          <w:b w:val="false"/>
          <w:i w:val="false"/>
          <w:color w:val="000000"/>
          <w:sz w:val="28"/>
        </w:rPr>
        <w:t>
      оправка, снятие заусенцев, заделка трещин и зачистка изделий;</w:t>
      </w:r>
    </w:p>
    <w:bookmarkEnd w:id="1110"/>
    <w:bookmarkStart w:name="z1115" w:id="1111"/>
    <w:p>
      <w:pPr>
        <w:spacing w:after="0"/>
        <w:ind w:left="0"/>
        <w:jc w:val="both"/>
      </w:pPr>
      <w:r>
        <w:rPr>
          <w:rFonts w:ascii="Times New Roman"/>
          <w:b w:val="false"/>
          <w:i w:val="false"/>
          <w:color w:val="000000"/>
          <w:sz w:val="28"/>
        </w:rPr>
        <w:t xml:space="preserve">
      сборка гипсовых форм; </w:t>
      </w:r>
    </w:p>
    <w:bookmarkEnd w:id="1111"/>
    <w:bookmarkStart w:name="z1116" w:id="1112"/>
    <w:p>
      <w:pPr>
        <w:spacing w:after="0"/>
        <w:ind w:left="0"/>
        <w:jc w:val="both"/>
      </w:pPr>
      <w:r>
        <w:rPr>
          <w:rFonts w:ascii="Times New Roman"/>
          <w:b w:val="false"/>
          <w:i w:val="false"/>
          <w:color w:val="000000"/>
          <w:sz w:val="28"/>
        </w:rPr>
        <w:t>
      загрузка плиток в щелевую печь.</w:t>
      </w:r>
    </w:p>
    <w:bookmarkEnd w:id="1112"/>
    <w:bookmarkStart w:name="z1117" w:id="1113"/>
    <w:p>
      <w:pPr>
        <w:spacing w:after="0"/>
        <w:ind w:left="0"/>
        <w:jc w:val="both"/>
      </w:pPr>
      <w:r>
        <w:rPr>
          <w:rFonts w:ascii="Times New Roman"/>
          <w:b w:val="false"/>
          <w:i w:val="false"/>
          <w:color w:val="000000"/>
          <w:sz w:val="28"/>
        </w:rPr>
        <w:t>
      194. Должен знать:</w:t>
      </w:r>
    </w:p>
    <w:bookmarkEnd w:id="1113"/>
    <w:bookmarkStart w:name="z1118" w:id="1114"/>
    <w:p>
      <w:pPr>
        <w:spacing w:after="0"/>
        <w:ind w:left="0"/>
        <w:jc w:val="both"/>
      </w:pPr>
      <w:r>
        <w:rPr>
          <w:rFonts w:ascii="Times New Roman"/>
          <w:b w:val="false"/>
          <w:i w:val="false"/>
          <w:color w:val="000000"/>
          <w:sz w:val="28"/>
        </w:rPr>
        <w:t>
      технологический процесс литья изделий;</w:t>
      </w:r>
    </w:p>
    <w:bookmarkEnd w:id="1114"/>
    <w:bookmarkStart w:name="z1119" w:id="1115"/>
    <w:p>
      <w:pPr>
        <w:spacing w:after="0"/>
        <w:ind w:left="0"/>
        <w:jc w:val="both"/>
      </w:pPr>
      <w:r>
        <w:rPr>
          <w:rFonts w:ascii="Times New Roman"/>
          <w:b w:val="false"/>
          <w:i w:val="false"/>
          <w:color w:val="000000"/>
          <w:sz w:val="28"/>
        </w:rPr>
        <w:t>
      последовательность сборки, способы крепления и разъема форм;</w:t>
      </w:r>
    </w:p>
    <w:bookmarkEnd w:id="1115"/>
    <w:bookmarkStart w:name="z1120" w:id="1116"/>
    <w:p>
      <w:pPr>
        <w:spacing w:after="0"/>
        <w:ind w:left="0"/>
        <w:jc w:val="both"/>
      </w:pPr>
      <w:r>
        <w:rPr>
          <w:rFonts w:ascii="Times New Roman"/>
          <w:b w:val="false"/>
          <w:i w:val="false"/>
          <w:color w:val="000000"/>
          <w:sz w:val="28"/>
        </w:rPr>
        <w:t>
      правила сортировки лещадок; требования, предъявляемые к отлитым изделиям;</w:t>
      </w:r>
    </w:p>
    <w:bookmarkEnd w:id="1116"/>
    <w:bookmarkStart w:name="z1121" w:id="1117"/>
    <w:p>
      <w:pPr>
        <w:spacing w:after="0"/>
        <w:ind w:left="0"/>
        <w:jc w:val="both"/>
      </w:pPr>
      <w:r>
        <w:rPr>
          <w:rFonts w:ascii="Times New Roman"/>
          <w:b w:val="false"/>
          <w:i w:val="false"/>
          <w:color w:val="000000"/>
          <w:sz w:val="28"/>
        </w:rPr>
        <w:t>
      приемы зачистки и правила пользования приспособлениями и инструментами.</w:t>
      </w:r>
    </w:p>
    <w:bookmarkEnd w:id="1117"/>
    <w:bookmarkStart w:name="z1122" w:id="1118"/>
    <w:p>
      <w:pPr>
        <w:spacing w:after="0"/>
        <w:ind w:left="0"/>
        <w:jc w:val="both"/>
      </w:pPr>
      <w:r>
        <w:rPr>
          <w:rFonts w:ascii="Times New Roman"/>
          <w:b w:val="false"/>
          <w:i w:val="false"/>
          <w:color w:val="000000"/>
          <w:sz w:val="28"/>
        </w:rPr>
        <w:t>
      195. Примеры работ:</w:t>
      </w:r>
    </w:p>
    <w:bookmarkEnd w:id="1118"/>
    <w:bookmarkStart w:name="z1123" w:id="1119"/>
    <w:p>
      <w:pPr>
        <w:spacing w:after="0"/>
        <w:ind w:left="0"/>
        <w:jc w:val="both"/>
      </w:pPr>
      <w:r>
        <w:rPr>
          <w:rFonts w:ascii="Times New Roman"/>
          <w:b w:val="false"/>
          <w:i w:val="false"/>
          <w:color w:val="000000"/>
          <w:sz w:val="28"/>
        </w:rPr>
        <w:t>
      1) горчичницы, кружки и стаканы простой формы, перечницы, солонки одногнездые – литье;</w:t>
      </w:r>
    </w:p>
    <w:bookmarkEnd w:id="1119"/>
    <w:bookmarkStart w:name="z1124" w:id="1120"/>
    <w:p>
      <w:pPr>
        <w:spacing w:after="0"/>
        <w:ind w:left="0"/>
        <w:jc w:val="both"/>
      </w:pPr>
      <w:r>
        <w:rPr>
          <w:rFonts w:ascii="Times New Roman"/>
          <w:b w:val="false"/>
          <w:i w:val="false"/>
          <w:color w:val="000000"/>
          <w:sz w:val="28"/>
        </w:rPr>
        <w:t>
      2) электрокерамические изделия, бомзы, изоляторы массой до 2 кг в обожженном виде, кольца колодки переходные, конденсаторы керамические, платы – литье.</w:t>
      </w:r>
    </w:p>
    <w:bookmarkEnd w:id="1120"/>
    <w:bookmarkStart w:name="z1125" w:id="1121"/>
    <w:p>
      <w:pPr>
        <w:spacing w:after="0"/>
        <w:ind w:left="0"/>
        <w:jc w:val="both"/>
      </w:pPr>
      <w:r>
        <w:rPr>
          <w:rFonts w:ascii="Times New Roman"/>
          <w:b w:val="false"/>
          <w:i w:val="false"/>
          <w:color w:val="000000"/>
          <w:sz w:val="28"/>
        </w:rPr>
        <w:t>
      Параграф 2. Литейщик изделий 3-й разряд</w:t>
      </w:r>
    </w:p>
    <w:bookmarkEnd w:id="1121"/>
    <w:bookmarkStart w:name="z1126" w:id="1122"/>
    <w:p>
      <w:pPr>
        <w:spacing w:after="0"/>
        <w:ind w:left="0"/>
        <w:jc w:val="both"/>
      </w:pPr>
      <w:r>
        <w:rPr>
          <w:rFonts w:ascii="Times New Roman"/>
          <w:b w:val="false"/>
          <w:i w:val="false"/>
          <w:color w:val="000000"/>
          <w:sz w:val="28"/>
        </w:rPr>
        <w:t>
      196. Характеристика работ:</w:t>
      </w:r>
    </w:p>
    <w:bookmarkEnd w:id="1122"/>
    <w:bookmarkStart w:name="z1127" w:id="1123"/>
    <w:p>
      <w:pPr>
        <w:spacing w:after="0"/>
        <w:ind w:left="0"/>
        <w:jc w:val="both"/>
      </w:pPr>
      <w:r>
        <w:rPr>
          <w:rFonts w:ascii="Times New Roman"/>
          <w:b w:val="false"/>
          <w:i w:val="false"/>
          <w:color w:val="000000"/>
          <w:sz w:val="28"/>
        </w:rPr>
        <w:t>
      литье изделий средней сложности из фарфора, фаянса, художественной керамики в гипсовых формах на столах, конвейере и литейных машинах;</w:t>
      </w:r>
    </w:p>
    <w:bookmarkEnd w:id="1123"/>
    <w:bookmarkStart w:name="z1128" w:id="1124"/>
    <w:p>
      <w:pPr>
        <w:spacing w:after="0"/>
        <w:ind w:left="0"/>
        <w:jc w:val="both"/>
      </w:pPr>
      <w:r>
        <w:rPr>
          <w:rFonts w:ascii="Times New Roman"/>
          <w:b w:val="false"/>
          <w:i w:val="false"/>
          <w:color w:val="000000"/>
          <w:sz w:val="28"/>
        </w:rPr>
        <w:t>
      литье электрокерамических изделий в гипсовых формах диаметром до 600 мм с установкой арматуры;</w:t>
      </w:r>
    </w:p>
    <w:bookmarkEnd w:id="1124"/>
    <w:bookmarkStart w:name="z1129" w:id="1125"/>
    <w:p>
      <w:pPr>
        <w:spacing w:after="0"/>
        <w:ind w:left="0"/>
        <w:jc w:val="both"/>
      </w:pPr>
      <w:r>
        <w:rPr>
          <w:rFonts w:ascii="Times New Roman"/>
          <w:b w:val="false"/>
          <w:i w:val="false"/>
          <w:color w:val="000000"/>
          <w:sz w:val="28"/>
        </w:rPr>
        <w:t>
      горячее литье электрокерамических изделий в металлических формах под давлением;</w:t>
      </w:r>
    </w:p>
    <w:bookmarkEnd w:id="1125"/>
    <w:bookmarkStart w:name="z1130" w:id="1126"/>
    <w:p>
      <w:pPr>
        <w:spacing w:after="0"/>
        <w:ind w:left="0"/>
        <w:jc w:val="both"/>
      </w:pPr>
      <w:r>
        <w:rPr>
          <w:rFonts w:ascii="Times New Roman"/>
          <w:b w:val="false"/>
          <w:i w:val="false"/>
          <w:color w:val="000000"/>
          <w:sz w:val="28"/>
        </w:rPr>
        <w:t>
      сборка, заливка и охлаждение металлических форм;</w:t>
      </w:r>
    </w:p>
    <w:bookmarkEnd w:id="1126"/>
    <w:bookmarkStart w:name="z1131" w:id="1127"/>
    <w:p>
      <w:pPr>
        <w:spacing w:after="0"/>
        <w:ind w:left="0"/>
        <w:jc w:val="both"/>
      </w:pPr>
      <w:r>
        <w:rPr>
          <w:rFonts w:ascii="Times New Roman"/>
          <w:b w:val="false"/>
          <w:i w:val="false"/>
          <w:color w:val="000000"/>
          <w:sz w:val="28"/>
        </w:rPr>
        <w:t>
      заливка форм шликером;</w:t>
      </w:r>
    </w:p>
    <w:bookmarkEnd w:id="1127"/>
    <w:bookmarkStart w:name="z1132" w:id="1128"/>
    <w:p>
      <w:pPr>
        <w:spacing w:after="0"/>
        <w:ind w:left="0"/>
        <w:jc w:val="both"/>
      </w:pPr>
      <w:r>
        <w:rPr>
          <w:rFonts w:ascii="Times New Roman"/>
          <w:b w:val="false"/>
          <w:i w:val="false"/>
          <w:color w:val="000000"/>
          <w:sz w:val="28"/>
        </w:rPr>
        <w:t>
      наблюдение за набором черепка требуемой толщины;</w:t>
      </w:r>
    </w:p>
    <w:bookmarkEnd w:id="1128"/>
    <w:bookmarkStart w:name="z1133" w:id="1129"/>
    <w:p>
      <w:pPr>
        <w:spacing w:after="0"/>
        <w:ind w:left="0"/>
        <w:jc w:val="both"/>
      </w:pPr>
      <w:r>
        <w:rPr>
          <w:rFonts w:ascii="Times New Roman"/>
          <w:b w:val="false"/>
          <w:i w:val="false"/>
          <w:color w:val="000000"/>
          <w:sz w:val="28"/>
        </w:rPr>
        <w:t>
      регулирование давления воздуха и температуры шликера;</w:t>
      </w:r>
    </w:p>
    <w:bookmarkEnd w:id="1129"/>
    <w:bookmarkStart w:name="z1134" w:id="1130"/>
    <w:p>
      <w:pPr>
        <w:spacing w:after="0"/>
        <w:ind w:left="0"/>
        <w:jc w:val="both"/>
      </w:pPr>
      <w:r>
        <w:rPr>
          <w:rFonts w:ascii="Times New Roman"/>
          <w:b w:val="false"/>
          <w:i w:val="false"/>
          <w:color w:val="000000"/>
          <w:sz w:val="28"/>
        </w:rPr>
        <w:t>
      разъем форм и выемка изделий;</w:t>
      </w:r>
    </w:p>
    <w:bookmarkEnd w:id="1130"/>
    <w:bookmarkStart w:name="z1135" w:id="1131"/>
    <w:p>
      <w:pPr>
        <w:spacing w:after="0"/>
        <w:ind w:left="0"/>
        <w:jc w:val="both"/>
      </w:pPr>
      <w:r>
        <w:rPr>
          <w:rFonts w:ascii="Times New Roman"/>
          <w:b w:val="false"/>
          <w:i w:val="false"/>
          <w:color w:val="000000"/>
          <w:sz w:val="28"/>
        </w:rPr>
        <w:t>
      оправка, выравнивание, отделка, заглаживание, протирка, промывка и зачистка поверхности изделий;</w:t>
      </w:r>
    </w:p>
    <w:bookmarkEnd w:id="1131"/>
    <w:bookmarkStart w:name="z1136" w:id="1132"/>
    <w:p>
      <w:pPr>
        <w:spacing w:after="0"/>
        <w:ind w:left="0"/>
        <w:jc w:val="both"/>
      </w:pPr>
      <w:r>
        <w:rPr>
          <w:rFonts w:ascii="Times New Roman"/>
          <w:b w:val="false"/>
          <w:i w:val="false"/>
          <w:color w:val="000000"/>
          <w:sz w:val="28"/>
        </w:rPr>
        <w:t>
      установка изделий на полку конвейерного сушила.</w:t>
      </w:r>
    </w:p>
    <w:bookmarkEnd w:id="1132"/>
    <w:bookmarkStart w:name="z1137" w:id="1133"/>
    <w:p>
      <w:pPr>
        <w:spacing w:after="0"/>
        <w:ind w:left="0"/>
        <w:jc w:val="both"/>
      </w:pPr>
      <w:r>
        <w:rPr>
          <w:rFonts w:ascii="Times New Roman"/>
          <w:b w:val="false"/>
          <w:i w:val="false"/>
          <w:color w:val="000000"/>
          <w:sz w:val="28"/>
        </w:rPr>
        <w:t>
      197. должен знать:</w:t>
      </w:r>
    </w:p>
    <w:bookmarkEnd w:id="1133"/>
    <w:bookmarkStart w:name="z1138" w:id="1134"/>
    <w:p>
      <w:pPr>
        <w:spacing w:after="0"/>
        <w:ind w:left="0"/>
        <w:jc w:val="both"/>
      </w:pPr>
      <w:r>
        <w:rPr>
          <w:rFonts w:ascii="Times New Roman"/>
          <w:b w:val="false"/>
          <w:i w:val="false"/>
          <w:color w:val="000000"/>
          <w:sz w:val="28"/>
        </w:rPr>
        <w:t>
      технологический процесс литья изделий в гипсовые и металлические формы;</w:t>
      </w:r>
    </w:p>
    <w:bookmarkEnd w:id="1134"/>
    <w:bookmarkStart w:name="z1139" w:id="1135"/>
    <w:p>
      <w:pPr>
        <w:spacing w:after="0"/>
        <w:ind w:left="0"/>
        <w:jc w:val="both"/>
      </w:pPr>
      <w:r>
        <w:rPr>
          <w:rFonts w:ascii="Times New Roman"/>
          <w:b w:val="false"/>
          <w:i w:val="false"/>
          <w:color w:val="000000"/>
          <w:sz w:val="28"/>
        </w:rPr>
        <w:t>
      устройство и принцип действия установок для заливки форм;</w:t>
      </w:r>
    </w:p>
    <w:bookmarkEnd w:id="1135"/>
    <w:bookmarkStart w:name="z1140" w:id="1136"/>
    <w:p>
      <w:pPr>
        <w:spacing w:after="0"/>
        <w:ind w:left="0"/>
        <w:jc w:val="both"/>
      </w:pPr>
      <w:r>
        <w:rPr>
          <w:rFonts w:ascii="Times New Roman"/>
          <w:b w:val="false"/>
          <w:i w:val="false"/>
          <w:color w:val="000000"/>
          <w:sz w:val="28"/>
        </w:rPr>
        <w:t>
      способы крепления и разъема форм;</w:t>
      </w:r>
    </w:p>
    <w:bookmarkEnd w:id="1136"/>
    <w:bookmarkStart w:name="z1141" w:id="1137"/>
    <w:p>
      <w:pPr>
        <w:spacing w:after="0"/>
        <w:ind w:left="0"/>
        <w:jc w:val="both"/>
      </w:pPr>
      <w:r>
        <w:rPr>
          <w:rFonts w:ascii="Times New Roman"/>
          <w:b w:val="false"/>
          <w:i w:val="false"/>
          <w:color w:val="000000"/>
          <w:sz w:val="28"/>
        </w:rPr>
        <w:t>
      требования, предъявляемые к отлитым изделиям;</w:t>
      </w:r>
    </w:p>
    <w:bookmarkEnd w:id="1137"/>
    <w:bookmarkStart w:name="z1142" w:id="1138"/>
    <w:p>
      <w:pPr>
        <w:spacing w:after="0"/>
        <w:ind w:left="0"/>
        <w:jc w:val="both"/>
      </w:pPr>
      <w:r>
        <w:rPr>
          <w:rFonts w:ascii="Times New Roman"/>
          <w:b w:val="false"/>
          <w:i w:val="false"/>
          <w:color w:val="000000"/>
          <w:sz w:val="28"/>
        </w:rPr>
        <w:t>
      способы очистки и мелкий ремонт форм;</w:t>
      </w:r>
    </w:p>
    <w:bookmarkEnd w:id="1138"/>
    <w:bookmarkStart w:name="z1143" w:id="1139"/>
    <w:p>
      <w:pPr>
        <w:spacing w:after="0"/>
        <w:ind w:left="0"/>
        <w:jc w:val="both"/>
      </w:pPr>
      <w:r>
        <w:rPr>
          <w:rFonts w:ascii="Times New Roman"/>
          <w:b w:val="false"/>
          <w:i w:val="false"/>
          <w:color w:val="000000"/>
          <w:sz w:val="28"/>
        </w:rPr>
        <w:t>
      чтение чертежей в пределах выполняемой работы.</w:t>
      </w:r>
    </w:p>
    <w:bookmarkEnd w:id="1139"/>
    <w:bookmarkStart w:name="z1144" w:id="1140"/>
    <w:p>
      <w:pPr>
        <w:spacing w:after="0"/>
        <w:ind w:left="0"/>
        <w:jc w:val="both"/>
      </w:pPr>
      <w:r>
        <w:rPr>
          <w:rFonts w:ascii="Times New Roman"/>
          <w:b w:val="false"/>
          <w:i w:val="false"/>
          <w:color w:val="000000"/>
          <w:sz w:val="28"/>
        </w:rPr>
        <w:t>
      198. Примеры работ:</w:t>
      </w:r>
    </w:p>
    <w:bookmarkEnd w:id="1140"/>
    <w:bookmarkStart w:name="z1145" w:id="1141"/>
    <w:p>
      <w:pPr>
        <w:spacing w:after="0"/>
        <w:ind w:left="0"/>
        <w:jc w:val="both"/>
      </w:pPr>
      <w:r>
        <w:rPr>
          <w:rFonts w:ascii="Times New Roman"/>
          <w:b w:val="false"/>
          <w:i w:val="false"/>
          <w:color w:val="000000"/>
          <w:sz w:val="28"/>
        </w:rPr>
        <w:t>
      1) вазы для цветов и декоративные высотой до 200 мм, горчичницы рельефные, детали приставные, крышки всех фасонов, кувшины высотой до 200мм, пепельницы, перечницы рельефные, подливочники емкостью до 100см3 рюмки для яиц – литье;</w:t>
      </w:r>
    </w:p>
    <w:bookmarkEnd w:id="1141"/>
    <w:bookmarkStart w:name="z1146" w:id="1142"/>
    <w:p>
      <w:pPr>
        <w:spacing w:after="0"/>
        <w:ind w:left="0"/>
        <w:jc w:val="both"/>
      </w:pPr>
      <w:r>
        <w:rPr>
          <w:rFonts w:ascii="Times New Roman"/>
          <w:b w:val="false"/>
          <w:i w:val="false"/>
          <w:color w:val="000000"/>
          <w:sz w:val="28"/>
        </w:rPr>
        <w:t>
      2) скульптура с числом составных частей до 2-х – литье;</w:t>
      </w:r>
    </w:p>
    <w:bookmarkEnd w:id="1142"/>
    <w:bookmarkStart w:name="z1147" w:id="1143"/>
    <w:p>
      <w:pPr>
        <w:spacing w:after="0"/>
        <w:ind w:left="0"/>
        <w:jc w:val="both"/>
      </w:pPr>
      <w:r>
        <w:rPr>
          <w:rFonts w:ascii="Times New Roman"/>
          <w:b w:val="false"/>
          <w:i w:val="false"/>
          <w:color w:val="000000"/>
          <w:sz w:val="28"/>
        </w:rPr>
        <w:t>
      3) электрокерамические изделия: изоляторы массой свыше 2 до 12 кг в обожженном виде и огнеприпасы – литье под давлением.</w:t>
      </w:r>
    </w:p>
    <w:bookmarkEnd w:id="1143"/>
    <w:bookmarkStart w:name="z1148" w:id="1144"/>
    <w:p>
      <w:pPr>
        <w:spacing w:after="0"/>
        <w:ind w:left="0"/>
        <w:jc w:val="both"/>
      </w:pPr>
      <w:r>
        <w:rPr>
          <w:rFonts w:ascii="Times New Roman"/>
          <w:b w:val="false"/>
          <w:i w:val="false"/>
          <w:color w:val="000000"/>
          <w:sz w:val="28"/>
        </w:rPr>
        <w:t>
      Параграф 3. Литейщик изделий, 4-й разряд</w:t>
      </w:r>
    </w:p>
    <w:bookmarkEnd w:id="1144"/>
    <w:bookmarkStart w:name="z1149" w:id="1145"/>
    <w:p>
      <w:pPr>
        <w:spacing w:after="0"/>
        <w:ind w:left="0"/>
        <w:jc w:val="both"/>
      </w:pPr>
      <w:r>
        <w:rPr>
          <w:rFonts w:ascii="Times New Roman"/>
          <w:b w:val="false"/>
          <w:i w:val="false"/>
          <w:color w:val="000000"/>
          <w:sz w:val="28"/>
        </w:rPr>
        <w:t>
      199. Характеристика работ:</w:t>
      </w:r>
    </w:p>
    <w:bookmarkEnd w:id="1145"/>
    <w:bookmarkStart w:name="z1150" w:id="1146"/>
    <w:p>
      <w:pPr>
        <w:spacing w:after="0"/>
        <w:ind w:left="0"/>
        <w:jc w:val="both"/>
      </w:pPr>
      <w:r>
        <w:rPr>
          <w:rFonts w:ascii="Times New Roman"/>
          <w:b w:val="false"/>
          <w:i w:val="false"/>
          <w:color w:val="000000"/>
          <w:sz w:val="28"/>
        </w:rPr>
        <w:t>
      литье изделий сложной конфигурации из фарфора, фаянса, художественной керамики в гипсовых формах на столах и конвейерах;</w:t>
      </w:r>
    </w:p>
    <w:bookmarkEnd w:id="1146"/>
    <w:bookmarkStart w:name="z1151" w:id="1147"/>
    <w:p>
      <w:pPr>
        <w:spacing w:after="0"/>
        <w:ind w:left="0"/>
        <w:jc w:val="both"/>
      </w:pPr>
      <w:r>
        <w:rPr>
          <w:rFonts w:ascii="Times New Roman"/>
          <w:b w:val="false"/>
          <w:i w:val="false"/>
          <w:color w:val="000000"/>
          <w:sz w:val="28"/>
        </w:rPr>
        <w:t>
      литье электрокерамических изделий в многоразъемных формах диаметром свыше 600 мм;</w:t>
      </w:r>
    </w:p>
    <w:bookmarkEnd w:id="1147"/>
    <w:bookmarkStart w:name="z1152" w:id="1148"/>
    <w:p>
      <w:pPr>
        <w:spacing w:after="0"/>
        <w:ind w:left="0"/>
        <w:jc w:val="both"/>
      </w:pPr>
      <w:r>
        <w:rPr>
          <w:rFonts w:ascii="Times New Roman"/>
          <w:b w:val="false"/>
          <w:i w:val="false"/>
          <w:color w:val="000000"/>
          <w:sz w:val="28"/>
        </w:rPr>
        <w:t>
      горячее литье электрокерамических изделий в металлических многоразъемных формах;</w:t>
      </w:r>
    </w:p>
    <w:bookmarkEnd w:id="1148"/>
    <w:bookmarkStart w:name="z1153" w:id="1149"/>
    <w:p>
      <w:pPr>
        <w:spacing w:after="0"/>
        <w:ind w:left="0"/>
        <w:jc w:val="both"/>
      </w:pPr>
      <w:r>
        <w:rPr>
          <w:rFonts w:ascii="Times New Roman"/>
          <w:b w:val="false"/>
          <w:i w:val="false"/>
          <w:color w:val="000000"/>
          <w:sz w:val="28"/>
        </w:rPr>
        <w:t>
      подготовка гипсовых форм к заливке, заливка их шликером;</w:t>
      </w:r>
    </w:p>
    <w:bookmarkEnd w:id="1149"/>
    <w:bookmarkStart w:name="z1154" w:id="1150"/>
    <w:p>
      <w:pPr>
        <w:spacing w:after="0"/>
        <w:ind w:left="0"/>
        <w:jc w:val="both"/>
      </w:pPr>
      <w:r>
        <w:rPr>
          <w:rFonts w:ascii="Times New Roman"/>
          <w:b w:val="false"/>
          <w:i w:val="false"/>
          <w:color w:val="000000"/>
          <w:sz w:val="28"/>
        </w:rPr>
        <w:t>
      вакуумирование шликера;</w:t>
      </w:r>
    </w:p>
    <w:bookmarkEnd w:id="1150"/>
    <w:bookmarkStart w:name="z1155" w:id="1151"/>
    <w:p>
      <w:pPr>
        <w:spacing w:after="0"/>
        <w:ind w:left="0"/>
        <w:jc w:val="both"/>
      </w:pPr>
      <w:r>
        <w:rPr>
          <w:rFonts w:ascii="Times New Roman"/>
          <w:b w:val="false"/>
          <w:i w:val="false"/>
          <w:color w:val="000000"/>
          <w:sz w:val="28"/>
        </w:rPr>
        <w:t>
      сборка и заливка металлических форм на различных автоматах и полуавтоматах;</w:t>
      </w:r>
    </w:p>
    <w:bookmarkEnd w:id="1151"/>
    <w:bookmarkStart w:name="z1156" w:id="1152"/>
    <w:p>
      <w:pPr>
        <w:spacing w:after="0"/>
        <w:ind w:left="0"/>
        <w:jc w:val="both"/>
      </w:pPr>
      <w:r>
        <w:rPr>
          <w:rFonts w:ascii="Times New Roman"/>
          <w:b w:val="false"/>
          <w:i w:val="false"/>
          <w:color w:val="000000"/>
          <w:sz w:val="28"/>
        </w:rPr>
        <w:t>
      литье изделий на различных литейных автоматах и полуавтоматах;</w:t>
      </w:r>
    </w:p>
    <w:bookmarkEnd w:id="1152"/>
    <w:bookmarkStart w:name="z1157" w:id="1153"/>
    <w:p>
      <w:pPr>
        <w:spacing w:after="0"/>
        <w:ind w:left="0"/>
        <w:jc w:val="both"/>
      </w:pPr>
      <w:r>
        <w:rPr>
          <w:rFonts w:ascii="Times New Roman"/>
          <w:b w:val="false"/>
          <w:i w:val="false"/>
          <w:color w:val="000000"/>
          <w:sz w:val="28"/>
        </w:rPr>
        <w:t>
      разъем форм и выемка изделий;</w:t>
      </w:r>
    </w:p>
    <w:bookmarkEnd w:id="1153"/>
    <w:bookmarkStart w:name="z1158" w:id="1154"/>
    <w:p>
      <w:pPr>
        <w:spacing w:after="0"/>
        <w:ind w:left="0"/>
        <w:jc w:val="both"/>
      </w:pPr>
      <w:r>
        <w:rPr>
          <w:rFonts w:ascii="Times New Roman"/>
          <w:b w:val="false"/>
          <w:i w:val="false"/>
          <w:color w:val="000000"/>
          <w:sz w:val="28"/>
        </w:rPr>
        <w:t>
      срезка литников и зачистка заливов.</w:t>
      </w:r>
    </w:p>
    <w:bookmarkEnd w:id="1154"/>
    <w:bookmarkStart w:name="z1159" w:id="1155"/>
    <w:p>
      <w:pPr>
        <w:spacing w:after="0"/>
        <w:ind w:left="0"/>
        <w:jc w:val="both"/>
      </w:pPr>
      <w:r>
        <w:rPr>
          <w:rFonts w:ascii="Times New Roman"/>
          <w:b w:val="false"/>
          <w:i w:val="false"/>
          <w:color w:val="000000"/>
          <w:sz w:val="28"/>
        </w:rPr>
        <w:t>
      200. Должен знать:</w:t>
      </w:r>
    </w:p>
    <w:bookmarkEnd w:id="1155"/>
    <w:bookmarkStart w:name="z1160" w:id="1156"/>
    <w:p>
      <w:pPr>
        <w:spacing w:after="0"/>
        <w:ind w:left="0"/>
        <w:jc w:val="both"/>
      </w:pPr>
      <w:r>
        <w:rPr>
          <w:rFonts w:ascii="Times New Roman"/>
          <w:b w:val="false"/>
          <w:i w:val="false"/>
          <w:color w:val="000000"/>
          <w:sz w:val="28"/>
        </w:rPr>
        <w:t>
      технологический процесс литья изделий в гипсовых и металлических формах;</w:t>
      </w:r>
    </w:p>
    <w:bookmarkEnd w:id="1156"/>
    <w:bookmarkStart w:name="z1161" w:id="1157"/>
    <w:p>
      <w:pPr>
        <w:spacing w:after="0"/>
        <w:ind w:left="0"/>
        <w:jc w:val="both"/>
      </w:pPr>
      <w:r>
        <w:rPr>
          <w:rFonts w:ascii="Times New Roman"/>
          <w:b w:val="false"/>
          <w:i w:val="false"/>
          <w:color w:val="000000"/>
          <w:sz w:val="28"/>
        </w:rPr>
        <w:t>
      устройство и принцип действия оборудования для литья изделий;</w:t>
      </w:r>
    </w:p>
    <w:bookmarkEnd w:id="1157"/>
    <w:bookmarkStart w:name="z1162" w:id="1158"/>
    <w:p>
      <w:pPr>
        <w:spacing w:after="0"/>
        <w:ind w:left="0"/>
        <w:jc w:val="both"/>
      </w:pPr>
      <w:r>
        <w:rPr>
          <w:rFonts w:ascii="Times New Roman"/>
          <w:b w:val="false"/>
          <w:i w:val="false"/>
          <w:color w:val="000000"/>
          <w:sz w:val="28"/>
        </w:rPr>
        <w:t>
      приемы сборки и разъема форм;</w:t>
      </w:r>
    </w:p>
    <w:bookmarkEnd w:id="1158"/>
    <w:bookmarkStart w:name="z1163" w:id="1159"/>
    <w:p>
      <w:pPr>
        <w:spacing w:after="0"/>
        <w:ind w:left="0"/>
        <w:jc w:val="both"/>
      </w:pPr>
      <w:r>
        <w:rPr>
          <w:rFonts w:ascii="Times New Roman"/>
          <w:b w:val="false"/>
          <w:i w:val="false"/>
          <w:color w:val="000000"/>
          <w:sz w:val="28"/>
        </w:rPr>
        <w:t>
      требования, предъявляемые к изделиям; виды брака и способы его устранения;</w:t>
      </w:r>
    </w:p>
    <w:bookmarkEnd w:id="1159"/>
    <w:bookmarkStart w:name="z1164" w:id="1160"/>
    <w:p>
      <w:pPr>
        <w:spacing w:after="0"/>
        <w:ind w:left="0"/>
        <w:jc w:val="both"/>
      </w:pPr>
      <w:r>
        <w:rPr>
          <w:rFonts w:ascii="Times New Roman"/>
          <w:b w:val="false"/>
          <w:i w:val="false"/>
          <w:color w:val="000000"/>
          <w:sz w:val="28"/>
        </w:rPr>
        <w:t>
      правила сложного ремонта гипсовых форм;</w:t>
      </w:r>
    </w:p>
    <w:bookmarkEnd w:id="1160"/>
    <w:bookmarkStart w:name="z1165" w:id="1161"/>
    <w:p>
      <w:pPr>
        <w:spacing w:after="0"/>
        <w:ind w:left="0"/>
        <w:jc w:val="both"/>
      </w:pPr>
      <w:r>
        <w:rPr>
          <w:rFonts w:ascii="Times New Roman"/>
          <w:b w:val="false"/>
          <w:i w:val="false"/>
          <w:color w:val="000000"/>
          <w:sz w:val="28"/>
        </w:rPr>
        <w:t>
      чтение сложных чертежей.</w:t>
      </w:r>
    </w:p>
    <w:bookmarkEnd w:id="1161"/>
    <w:bookmarkStart w:name="z1166" w:id="1162"/>
    <w:p>
      <w:pPr>
        <w:spacing w:after="0"/>
        <w:ind w:left="0"/>
        <w:jc w:val="both"/>
      </w:pPr>
      <w:r>
        <w:rPr>
          <w:rFonts w:ascii="Times New Roman"/>
          <w:b w:val="false"/>
          <w:i w:val="false"/>
          <w:color w:val="000000"/>
          <w:sz w:val="28"/>
        </w:rPr>
        <w:t>
      201. Примеры работ:</w:t>
      </w:r>
    </w:p>
    <w:bookmarkEnd w:id="1162"/>
    <w:bookmarkStart w:name="z1167" w:id="1163"/>
    <w:p>
      <w:pPr>
        <w:spacing w:after="0"/>
        <w:ind w:left="0"/>
        <w:jc w:val="both"/>
      </w:pPr>
      <w:r>
        <w:rPr>
          <w:rFonts w:ascii="Times New Roman"/>
          <w:b w:val="false"/>
          <w:i w:val="false"/>
          <w:color w:val="000000"/>
          <w:sz w:val="28"/>
        </w:rPr>
        <w:t>
      1) барельефы портретные и пейзажные, скульптура анималистическая и с числом составных деталей свыше 2 до 7.</w:t>
      </w:r>
    </w:p>
    <w:bookmarkEnd w:id="1163"/>
    <w:bookmarkStart w:name="z1168" w:id="1164"/>
    <w:p>
      <w:pPr>
        <w:spacing w:after="0"/>
        <w:ind w:left="0"/>
        <w:jc w:val="both"/>
      </w:pPr>
      <w:r>
        <w:rPr>
          <w:rFonts w:ascii="Times New Roman"/>
          <w:b w:val="false"/>
          <w:i w:val="false"/>
          <w:color w:val="000000"/>
          <w:sz w:val="28"/>
        </w:rPr>
        <w:t>
      2) бокалы, вазы для варенья, вазы для цветов и декоративные высотой свыше 200 до 300 мм, кружки, кувшины высотой свыше 200 до 300 мм, наборы для напитка, подливочники емкостью свыше 100 см,3 подсвечники со сложной конфигурацией, сервизы чайные и кофейные, сливочники, тарелки с ажурным краем, хренницы, чашки – литье;</w:t>
      </w:r>
    </w:p>
    <w:bookmarkEnd w:id="1164"/>
    <w:bookmarkStart w:name="z1169" w:id="1165"/>
    <w:p>
      <w:pPr>
        <w:spacing w:after="0"/>
        <w:ind w:left="0"/>
        <w:jc w:val="both"/>
      </w:pPr>
      <w:r>
        <w:rPr>
          <w:rFonts w:ascii="Times New Roman"/>
          <w:b w:val="false"/>
          <w:i w:val="false"/>
          <w:color w:val="000000"/>
          <w:sz w:val="28"/>
        </w:rPr>
        <w:t>
      3) электрокерамические изделия: изоляторы массой свыше 12 кг в обожженном виде – литье под давлением.</w:t>
      </w:r>
    </w:p>
    <w:bookmarkEnd w:id="1165"/>
    <w:bookmarkStart w:name="z1170" w:id="1166"/>
    <w:p>
      <w:pPr>
        <w:spacing w:after="0"/>
        <w:ind w:left="0"/>
        <w:jc w:val="both"/>
      </w:pPr>
      <w:r>
        <w:rPr>
          <w:rFonts w:ascii="Times New Roman"/>
          <w:b w:val="false"/>
          <w:i w:val="false"/>
          <w:color w:val="000000"/>
          <w:sz w:val="28"/>
        </w:rPr>
        <w:t>
      Параграф 4. Литейщик изделий, 5-й разряд</w:t>
      </w:r>
    </w:p>
    <w:bookmarkEnd w:id="1166"/>
    <w:bookmarkStart w:name="z1171" w:id="1167"/>
    <w:p>
      <w:pPr>
        <w:spacing w:after="0"/>
        <w:ind w:left="0"/>
        <w:jc w:val="both"/>
      </w:pPr>
      <w:r>
        <w:rPr>
          <w:rFonts w:ascii="Times New Roman"/>
          <w:b w:val="false"/>
          <w:i w:val="false"/>
          <w:color w:val="000000"/>
          <w:sz w:val="28"/>
        </w:rPr>
        <w:t>
      202. Характеристика работ:</w:t>
      </w:r>
    </w:p>
    <w:bookmarkEnd w:id="1167"/>
    <w:bookmarkStart w:name="z1172" w:id="1168"/>
    <w:p>
      <w:pPr>
        <w:spacing w:after="0"/>
        <w:ind w:left="0"/>
        <w:jc w:val="both"/>
      </w:pPr>
      <w:r>
        <w:rPr>
          <w:rFonts w:ascii="Times New Roman"/>
          <w:b w:val="false"/>
          <w:i w:val="false"/>
          <w:color w:val="000000"/>
          <w:sz w:val="28"/>
        </w:rPr>
        <w:t>
      литье изделий особо сложной конфигурации и уникальных из фарфора, фаянса, художественной керамики в кусковых, комбинированных и черновых формах на столах и конвейере;</w:t>
      </w:r>
    </w:p>
    <w:bookmarkEnd w:id="1168"/>
    <w:bookmarkStart w:name="z1173" w:id="1169"/>
    <w:p>
      <w:pPr>
        <w:spacing w:after="0"/>
        <w:ind w:left="0"/>
        <w:jc w:val="both"/>
      </w:pPr>
      <w:r>
        <w:rPr>
          <w:rFonts w:ascii="Times New Roman"/>
          <w:b w:val="false"/>
          <w:i w:val="false"/>
          <w:color w:val="000000"/>
          <w:sz w:val="28"/>
        </w:rPr>
        <w:t>
      горячее литье под давлением электрокерамических изделий особо сложной конфигурации на литейных автоматах и полуавтоматах в металлических многоразъемных формах;</w:t>
      </w:r>
    </w:p>
    <w:bookmarkEnd w:id="1169"/>
    <w:bookmarkStart w:name="z1174" w:id="1170"/>
    <w:p>
      <w:pPr>
        <w:spacing w:after="0"/>
        <w:ind w:left="0"/>
        <w:jc w:val="both"/>
      </w:pPr>
      <w:r>
        <w:rPr>
          <w:rFonts w:ascii="Times New Roman"/>
          <w:b w:val="false"/>
          <w:i w:val="false"/>
          <w:color w:val="000000"/>
          <w:sz w:val="28"/>
        </w:rPr>
        <w:t>
      сборка, промывка и заливка металлических форм;</w:t>
      </w:r>
    </w:p>
    <w:bookmarkEnd w:id="1170"/>
    <w:bookmarkStart w:name="z1175" w:id="1171"/>
    <w:p>
      <w:pPr>
        <w:spacing w:after="0"/>
        <w:ind w:left="0"/>
        <w:jc w:val="both"/>
      </w:pPr>
      <w:r>
        <w:rPr>
          <w:rFonts w:ascii="Times New Roman"/>
          <w:b w:val="false"/>
          <w:i w:val="false"/>
          <w:color w:val="000000"/>
          <w:sz w:val="28"/>
        </w:rPr>
        <w:t>
      настройка шпилек, оформляющих боковые отверстия;</w:t>
      </w:r>
    </w:p>
    <w:bookmarkEnd w:id="1171"/>
    <w:bookmarkStart w:name="z1176" w:id="1172"/>
    <w:p>
      <w:pPr>
        <w:spacing w:after="0"/>
        <w:ind w:left="0"/>
        <w:jc w:val="both"/>
      </w:pPr>
      <w:r>
        <w:rPr>
          <w:rFonts w:ascii="Times New Roman"/>
          <w:b w:val="false"/>
          <w:i w:val="false"/>
          <w:color w:val="000000"/>
          <w:sz w:val="28"/>
        </w:rPr>
        <w:t>
      наблюдение за отвердением горячего шликера;</w:t>
      </w:r>
    </w:p>
    <w:bookmarkEnd w:id="1172"/>
    <w:bookmarkStart w:name="z1177" w:id="1173"/>
    <w:p>
      <w:pPr>
        <w:spacing w:after="0"/>
        <w:ind w:left="0"/>
        <w:jc w:val="both"/>
      </w:pPr>
      <w:r>
        <w:rPr>
          <w:rFonts w:ascii="Times New Roman"/>
          <w:b w:val="false"/>
          <w:i w:val="false"/>
          <w:color w:val="000000"/>
          <w:sz w:val="28"/>
        </w:rPr>
        <w:t>
      оправка и отделка фактуры поверхности отливок до требуемого качества готовых изделий с соблюдением заданной точности.</w:t>
      </w:r>
    </w:p>
    <w:bookmarkEnd w:id="1173"/>
    <w:bookmarkStart w:name="z1178" w:id="1174"/>
    <w:p>
      <w:pPr>
        <w:spacing w:after="0"/>
        <w:ind w:left="0"/>
        <w:jc w:val="both"/>
      </w:pPr>
      <w:r>
        <w:rPr>
          <w:rFonts w:ascii="Times New Roman"/>
          <w:b w:val="false"/>
          <w:i w:val="false"/>
          <w:color w:val="000000"/>
          <w:sz w:val="28"/>
        </w:rPr>
        <w:t>
      203. Должен знать:</w:t>
      </w:r>
    </w:p>
    <w:bookmarkEnd w:id="1174"/>
    <w:bookmarkStart w:name="z1179" w:id="1175"/>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175"/>
    <w:bookmarkStart w:name="z1180" w:id="1176"/>
    <w:p>
      <w:pPr>
        <w:spacing w:after="0"/>
        <w:ind w:left="0"/>
        <w:jc w:val="both"/>
      </w:pPr>
      <w:r>
        <w:rPr>
          <w:rFonts w:ascii="Times New Roman"/>
          <w:b w:val="false"/>
          <w:i w:val="false"/>
          <w:color w:val="000000"/>
          <w:sz w:val="28"/>
        </w:rPr>
        <w:t>
      технологический процесс литья изделий в гипсовых и металлических формах;</w:t>
      </w:r>
    </w:p>
    <w:bookmarkEnd w:id="1176"/>
    <w:bookmarkStart w:name="z1181" w:id="1177"/>
    <w:p>
      <w:pPr>
        <w:spacing w:after="0"/>
        <w:ind w:left="0"/>
        <w:jc w:val="both"/>
      </w:pPr>
      <w:r>
        <w:rPr>
          <w:rFonts w:ascii="Times New Roman"/>
          <w:b w:val="false"/>
          <w:i w:val="false"/>
          <w:color w:val="000000"/>
          <w:sz w:val="28"/>
        </w:rPr>
        <w:t>
      устройство и условия применения форм литья особо сложных изделий;</w:t>
      </w:r>
    </w:p>
    <w:bookmarkEnd w:id="1177"/>
    <w:bookmarkStart w:name="z1182" w:id="1178"/>
    <w:p>
      <w:pPr>
        <w:spacing w:after="0"/>
        <w:ind w:left="0"/>
        <w:jc w:val="both"/>
      </w:pPr>
      <w:r>
        <w:rPr>
          <w:rFonts w:ascii="Times New Roman"/>
          <w:b w:val="false"/>
          <w:i w:val="false"/>
          <w:color w:val="000000"/>
          <w:sz w:val="28"/>
        </w:rPr>
        <w:t>
      температурный режим заливки, соблюдение срока образования черепка и качество отливок;</w:t>
      </w:r>
    </w:p>
    <w:bookmarkEnd w:id="1178"/>
    <w:bookmarkStart w:name="z1183" w:id="1179"/>
    <w:p>
      <w:pPr>
        <w:spacing w:after="0"/>
        <w:ind w:left="0"/>
        <w:jc w:val="both"/>
      </w:pPr>
      <w:r>
        <w:rPr>
          <w:rFonts w:ascii="Times New Roman"/>
          <w:b w:val="false"/>
          <w:i w:val="false"/>
          <w:color w:val="000000"/>
          <w:sz w:val="28"/>
        </w:rPr>
        <w:t>
      чтение чертежей.</w:t>
      </w:r>
    </w:p>
    <w:bookmarkEnd w:id="1179"/>
    <w:bookmarkStart w:name="z1184" w:id="1180"/>
    <w:p>
      <w:pPr>
        <w:spacing w:after="0"/>
        <w:ind w:left="0"/>
        <w:jc w:val="both"/>
      </w:pPr>
      <w:r>
        <w:rPr>
          <w:rFonts w:ascii="Times New Roman"/>
          <w:b w:val="false"/>
          <w:i w:val="false"/>
          <w:color w:val="000000"/>
          <w:sz w:val="28"/>
        </w:rPr>
        <w:t>
      204. Примеры работ:</w:t>
      </w:r>
    </w:p>
    <w:bookmarkEnd w:id="1180"/>
    <w:bookmarkStart w:name="z1185" w:id="1181"/>
    <w:p>
      <w:pPr>
        <w:spacing w:after="0"/>
        <w:ind w:left="0"/>
        <w:jc w:val="both"/>
      </w:pPr>
      <w:r>
        <w:rPr>
          <w:rFonts w:ascii="Times New Roman"/>
          <w:b w:val="false"/>
          <w:i w:val="false"/>
          <w:color w:val="000000"/>
          <w:sz w:val="28"/>
        </w:rPr>
        <w:t>
      1) блюда всех размеров, бокалы и чашки подарочные декоративные, вазы для бульонов и компота, вазы для цветов и декоративные высотой свыше 300 мм, кувшины высотой свыше 300 мм, масленки, молочники, пиалы, полоскательницы, салатники, сахарницы, селедочницы, сухарницы, хлебницы, чайники – литье;</w:t>
      </w:r>
    </w:p>
    <w:bookmarkEnd w:id="1181"/>
    <w:bookmarkStart w:name="z1186" w:id="1182"/>
    <w:p>
      <w:pPr>
        <w:spacing w:after="0"/>
        <w:ind w:left="0"/>
        <w:jc w:val="both"/>
      </w:pPr>
      <w:r>
        <w:rPr>
          <w:rFonts w:ascii="Times New Roman"/>
          <w:b w:val="false"/>
          <w:i w:val="false"/>
          <w:color w:val="000000"/>
          <w:sz w:val="28"/>
        </w:rPr>
        <w:t>
      2) сервизы тонкостенных изделий – литье;</w:t>
      </w:r>
    </w:p>
    <w:bookmarkEnd w:id="1182"/>
    <w:bookmarkStart w:name="z1187" w:id="1183"/>
    <w:p>
      <w:pPr>
        <w:spacing w:after="0"/>
        <w:ind w:left="0"/>
        <w:jc w:val="both"/>
      </w:pPr>
      <w:r>
        <w:rPr>
          <w:rFonts w:ascii="Times New Roman"/>
          <w:b w:val="false"/>
          <w:i w:val="false"/>
          <w:color w:val="000000"/>
          <w:sz w:val="28"/>
        </w:rPr>
        <w:t>
      3) скульптура с числом составных деталей свыше 7 – литье.</w:t>
      </w:r>
    </w:p>
    <w:bookmarkEnd w:id="1183"/>
    <w:bookmarkStart w:name="z1188" w:id="1184"/>
    <w:p>
      <w:pPr>
        <w:spacing w:after="0"/>
        <w:ind w:left="0"/>
        <w:jc w:val="both"/>
      </w:pPr>
      <w:r>
        <w:rPr>
          <w:rFonts w:ascii="Times New Roman"/>
          <w:b w:val="false"/>
          <w:i w:val="false"/>
          <w:color w:val="000000"/>
          <w:sz w:val="28"/>
        </w:rPr>
        <w:t>
      Параграф 5. Литейщик изделий, 6-й разряд</w:t>
      </w:r>
    </w:p>
    <w:bookmarkEnd w:id="1184"/>
    <w:bookmarkStart w:name="z1189" w:id="1185"/>
    <w:p>
      <w:pPr>
        <w:spacing w:after="0"/>
        <w:ind w:left="0"/>
        <w:jc w:val="both"/>
      </w:pPr>
      <w:r>
        <w:rPr>
          <w:rFonts w:ascii="Times New Roman"/>
          <w:b w:val="false"/>
          <w:i w:val="false"/>
          <w:color w:val="000000"/>
          <w:sz w:val="28"/>
        </w:rPr>
        <w:t>
      205. Характеристика работ:</w:t>
      </w:r>
    </w:p>
    <w:bookmarkEnd w:id="1185"/>
    <w:bookmarkStart w:name="z1190" w:id="1186"/>
    <w:p>
      <w:pPr>
        <w:spacing w:after="0"/>
        <w:ind w:left="0"/>
        <w:jc w:val="both"/>
      </w:pPr>
      <w:r>
        <w:rPr>
          <w:rFonts w:ascii="Times New Roman"/>
          <w:b w:val="false"/>
          <w:i w:val="false"/>
          <w:color w:val="000000"/>
          <w:sz w:val="28"/>
        </w:rPr>
        <w:t>
      литье изделий из фарфора, фаянса художественной керамики вместе с приставными деталями на литейном конвейере;</w:t>
      </w:r>
    </w:p>
    <w:bookmarkEnd w:id="1186"/>
    <w:bookmarkStart w:name="z1191" w:id="1187"/>
    <w:p>
      <w:pPr>
        <w:spacing w:after="0"/>
        <w:ind w:left="0"/>
        <w:jc w:val="both"/>
      </w:pPr>
      <w:r>
        <w:rPr>
          <w:rFonts w:ascii="Times New Roman"/>
          <w:b w:val="false"/>
          <w:i w:val="false"/>
          <w:color w:val="000000"/>
          <w:sz w:val="28"/>
        </w:rPr>
        <w:t>
      отливка изделий особо сложной конфигурации с подрезкой края, нарезкой рельефа на поверхности изделия и сквозь него;</w:t>
      </w:r>
    </w:p>
    <w:bookmarkEnd w:id="1187"/>
    <w:bookmarkStart w:name="z1192" w:id="1188"/>
    <w:p>
      <w:pPr>
        <w:spacing w:after="0"/>
        <w:ind w:left="0"/>
        <w:jc w:val="both"/>
      </w:pPr>
      <w:r>
        <w:rPr>
          <w:rFonts w:ascii="Times New Roman"/>
          <w:b w:val="false"/>
          <w:i w:val="false"/>
          <w:color w:val="000000"/>
          <w:sz w:val="28"/>
        </w:rPr>
        <w:t>
      изготовление декоративных накладных элементов и приставка их к изделию;</w:t>
      </w:r>
    </w:p>
    <w:bookmarkEnd w:id="1188"/>
    <w:bookmarkStart w:name="z1193" w:id="1189"/>
    <w:p>
      <w:pPr>
        <w:spacing w:after="0"/>
        <w:ind w:left="0"/>
        <w:jc w:val="both"/>
      </w:pPr>
      <w:r>
        <w:rPr>
          <w:rFonts w:ascii="Times New Roman"/>
          <w:b w:val="false"/>
          <w:i w:val="false"/>
          <w:color w:val="000000"/>
          <w:sz w:val="28"/>
        </w:rPr>
        <w:t>
      изготовление из комбинированных шликеров;</w:t>
      </w:r>
    </w:p>
    <w:bookmarkEnd w:id="1189"/>
    <w:bookmarkStart w:name="z1194" w:id="1190"/>
    <w:p>
      <w:pPr>
        <w:spacing w:after="0"/>
        <w:ind w:left="0"/>
        <w:jc w:val="both"/>
      </w:pPr>
      <w:r>
        <w:rPr>
          <w:rFonts w:ascii="Times New Roman"/>
          <w:b w:val="false"/>
          <w:i w:val="false"/>
          <w:color w:val="000000"/>
          <w:sz w:val="28"/>
        </w:rPr>
        <w:t>
      оправка и отделка поверхности отливок.</w:t>
      </w:r>
    </w:p>
    <w:bookmarkEnd w:id="1190"/>
    <w:bookmarkStart w:name="z1195" w:id="1191"/>
    <w:p>
      <w:pPr>
        <w:spacing w:after="0"/>
        <w:ind w:left="0"/>
        <w:jc w:val="both"/>
      </w:pPr>
      <w:r>
        <w:rPr>
          <w:rFonts w:ascii="Times New Roman"/>
          <w:b w:val="false"/>
          <w:i w:val="false"/>
          <w:color w:val="000000"/>
          <w:sz w:val="28"/>
        </w:rPr>
        <w:t>
      206. Должен знать:</w:t>
      </w:r>
    </w:p>
    <w:bookmarkEnd w:id="1191"/>
    <w:bookmarkStart w:name="z1196" w:id="1192"/>
    <w:p>
      <w:pPr>
        <w:spacing w:after="0"/>
        <w:ind w:left="0"/>
        <w:jc w:val="both"/>
      </w:pPr>
      <w:r>
        <w:rPr>
          <w:rFonts w:ascii="Times New Roman"/>
          <w:b w:val="false"/>
          <w:i w:val="false"/>
          <w:color w:val="000000"/>
          <w:sz w:val="28"/>
        </w:rPr>
        <w:t>
      технологический процесс литья изделий с приставными деталями;</w:t>
      </w:r>
    </w:p>
    <w:bookmarkEnd w:id="1192"/>
    <w:bookmarkStart w:name="z1197" w:id="1193"/>
    <w:p>
      <w:pPr>
        <w:spacing w:after="0"/>
        <w:ind w:left="0"/>
        <w:jc w:val="both"/>
      </w:pPr>
      <w:r>
        <w:rPr>
          <w:rFonts w:ascii="Times New Roman"/>
          <w:b w:val="false"/>
          <w:i w:val="false"/>
          <w:color w:val="000000"/>
          <w:sz w:val="28"/>
        </w:rPr>
        <w:t>
      устройство и принцип действия оборудования и форм для литья;</w:t>
      </w:r>
    </w:p>
    <w:bookmarkEnd w:id="1193"/>
    <w:bookmarkStart w:name="z1198" w:id="1194"/>
    <w:p>
      <w:pPr>
        <w:spacing w:after="0"/>
        <w:ind w:left="0"/>
        <w:jc w:val="both"/>
      </w:pPr>
      <w:r>
        <w:rPr>
          <w:rFonts w:ascii="Times New Roman"/>
          <w:b w:val="false"/>
          <w:i w:val="false"/>
          <w:color w:val="000000"/>
          <w:sz w:val="28"/>
        </w:rPr>
        <w:t>
      приемы сборки и разъемов форм;</w:t>
      </w:r>
    </w:p>
    <w:bookmarkEnd w:id="1194"/>
    <w:bookmarkStart w:name="z1199" w:id="1195"/>
    <w:p>
      <w:pPr>
        <w:spacing w:after="0"/>
        <w:ind w:left="0"/>
        <w:jc w:val="both"/>
      </w:pPr>
      <w:r>
        <w:rPr>
          <w:rFonts w:ascii="Times New Roman"/>
          <w:b w:val="false"/>
          <w:i w:val="false"/>
          <w:color w:val="000000"/>
          <w:sz w:val="28"/>
        </w:rPr>
        <w:t>
      методы отливки изделий несколькими шликерами;</w:t>
      </w:r>
    </w:p>
    <w:bookmarkEnd w:id="1195"/>
    <w:bookmarkStart w:name="z1200" w:id="1196"/>
    <w:p>
      <w:pPr>
        <w:spacing w:after="0"/>
        <w:ind w:left="0"/>
        <w:jc w:val="both"/>
      </w:pPr>
      <w:r>
        <w:rPr>
          <w:rFonts w:ascii="Times New Roman"/>
          <w:b w:val="false"/>
          <w:i w:val="false"/>
          <w:color w:val="000000"/>
          <w:sz w:val="28"/>
        </w:rPr>
        <w:t>
      приемы работы со вспомогательными режущими инструментами;</w:t>
      </w:r>
    </w:p>
    <w:bookmarkEnd w:id="1196"/>
    <w:bookmarkStart w:name="z1201" w:id="1197"/>
    <w:p>
      <w:pPr>
        <w:spacing w:after="0"/>
        <w:ind w:left="0"/>
        <w:jc w:val="both"/>
      </w:pPr>
      <w:r>
        <w:rPr>
          <w:rFonts w:ascii="Times New Roman"/>
          <w:b w:val="false"/>
          <w:i w:val="false"/>
          <w:color w:val="000000"/>
          <w:sz w:val="28"/>
        </w:rPr>
        <w:t>
      требования, предъявляемые к изделиям.</w:t>
      </w:r>
    </w:p>
    <w:bookmarkEnd w:id="1197"/>
    <w:bookmarkStart w:name="z1202" w:id="1198"/>
    <w:p>
      <w:pPr>
        <w:spacing w:after="0"/>
        <w:ind w:left="0"/>
        <w:jc w:val="both"/>
      </w:pPr>
      <w:r>
        <w:rPr>
          <w:rFonts w:ascii="Times New Roman"/>
          <w:b w:val="false"/>
          <w:i w:val="false"/>
          <w:color w:val="000000"/>
          <w:sz w:val="28"/>
        </w:rPr>
        <w:t>
      33. Литейщик санитарно-строительных изделий на конвейере</w:t>
      </w:r>
    </w:p>
    <w:bookmarkEnd w:id="1198"/>
    <w:bookmarkStart w:name="z1203" w:id="1199"/>
    <w:p>
      <w:pPr>
        <w:spacing w:after="0"/>
        <w:ind w:left="0"/>
        <w:jc w:val="both"/>
      </w:pPr>
      <w:r>
        <w:rPr>
          <w:rFonts w:ascii="Times New Roman"/>
          <w:b w:val="false"/>
          <w:i w:val="false"/>
          <w:color w:val="000000"/>
          <w:sz w:val="28"/>
        </w:rPr>
        <w:t>
      Параграф 1. Литейщик санитарно-строительных изделий на конвейере, 4-й</w:t>
      </w:r>
    </w:p>
    <w:bookmarkEnd w:id="1199"/>
    <w:p>
      <w:pPr>
        <w:spacing w:after="0"/>
        <w:ind w:left="0"/>
        <w:jc w:val="both"/>
      </w:pPr>
      <w:r>
        <w:rPr>
          <w:rFonts w:ascii="Times New Roman"/>
          <w:b w:val="false"/>
          <w:i w:val="false"/>
          <w:color w:val="000000"/>
          <w:sz w:val="28"/>
        </w:rPr>
        <w:t>
      разряд</w:t>
      </w:r>
    </w:p>
    <w:bookmarkStart w:name="z1204" w:id="1200"/>
    <w:p>
      <w:pPr>
        <w:spacing w:after="0"/>
        <w:ind w:left="0"/>
        <w:jc w:val="both"/>
      </w:pPr>
      <w:r>
        <w:rPr>
          <w:rFonts w:ascii="Times New Roman"/>
          <w:b w:val="false"/>
          <w:i w:val="false"/>
          <w:color w:val="000000"/>
          <w:sz w:val="28"/>
        </w:rPr>
        <w:t>
      207. Характеристика работ:</w:t>
      </w:r>
    </w:p>
    <w:bookmarkEnd w:id="1200"/>
    <w:bookmarkStart w:name="z1205" w:id="1201"/>
    <w:p>
      <w:pPr>
        <w:spacing w:after="0"/>
        <w:ind w:left="0"/>
        <w:jc w:val="both"/>
      </w:pPr>
      <w:r>
        <w:rPr>
          <w:rFonts w:ascii="Times New Roman"/>
          <w:b w:val="false"/>
          <w:i w:val="false"/>
          <w:color w:val="000000"/>
          <w:sz w:val="28"/>
        </w:rPr>
        <w:t>
      литье керамических умывальников комбинированным способом;</w:t>
      </w:r>
    </w:p>
    <w:bookmarkEnd w:id="1201"/>
    <w:bookmarkStart w:name="z1206" w:id="1202"/>
    <w:p>
      <w:pPr>
        <w:spacing w:after="0"/>
        <w:ind w:left="0"/>
        <w:jc w:val="both"/>
      </w:pPr>
      <w:r>
        <w:rPr>
          <w:rFonts w:ascii="Times New Roman"/>
          <w:b w:val="false"/>
          <w:i w:val="false"/>
          <w:color w:val="000000"/>
          <w:sz w:val="28"/>
        </w:rPr>
        <w:t>
      очистка и протирка гипсовых форм с установкой и съемом воронок, промазыванием швов массой, крепление форм;</w:t>
      </w:r>
    </w:p>
    <w:bookmarkEnd w:id="1202"/>
    <w:bookmarkStart w:name="z1207" w:id="1203"/>
    <w:p>
      <w:pPr>
        <w:spacing w:after="0"/>
        <w:ind w:left="0"/>
        <w:jc w:val="both"/>
      </w:pPr>
      <w:r>
        <w:rPr>
          <w:rFonts w:ascii="Times New Roman"/>
          <w:b w:val="false"/>
          <w:i w:val="false"/>
          <w:color w:val="000000"/>
          <w:sz w:val="28"/>
        </w:rPr>
        <w:t>
      заливка форм шликером и слив его из форм;</w:t>
      </w:r>
    </w:p>
    <w:bookmarkEnd w:id="1203"/>
    <w:bookmarkStart w:name="z1208" w:id="1204"/>
    <w:p>
      <w:pPr>
        <w:spacing w:after="0"/>
        <w:ind w:left="0"/>
        <w:jc w:val="both"/>
      </w:pPr>
      <w:r>
        <w:rPr>
          <w:rFonts w:ascii="Times New Roman"/>
          <w:b w:val="false"/>
          <w:i w:val="false"/>
          <w:color w:val="000000"/>
          <w:sz w:val="28"/>
        </w:rPr>
        <w:t>
      удаление пробок из сливных отверстий гипсовых форм;</w:t>
      </w:r>
    </w:p>
    <w:bookmarkEnd w:id="1204"/>
    <w:bookmarkStart w:name="z1209" w:id="1205"/>
    <w:p>
      <w:pPr>
        <w:spacing w:after="0"/>
        <w:ind w:left="0"/>
        <w:jc w:val="both"/>
      </w:pPr>
      <w:r>
        <w:rPr>
          <w:rFonts w:ascii="Times New Roman"/>
          <w:b w:val="false"/>
          <w:i w:val="false"/>
          <w:color w:val="000000"/>
          <w:sz w:val="28"/>
        </w:rPr>
        <w:t>
      разъем форм, выемка изделий и относка их к месту подвялки;</w:t>
      </w:r>
    </w:p>
    <w:bookmarkEnd w:id="1205"/>
    <w:bookmarkStart w:name="z1210" w:id="1206"/>
    <w:p>
      <w:pPr>
        <w:spacing w:after="0"/>
        <w:ind w:left="0"/>
        <w:jc w:val="both"/>
      </w:pPr>
      <w:r>
        <w:rPr>
          <w:rFonts w:ascii="Times New Roman"/>
          <w:b w:val="false"/>
          <w:i w:val="false"/>
          <w:color w:val="000000"/>
          <w:sz w:val="28"/>
        </w:rPr>
        <w:t>
      очистка внутренней поверхности изделий;</w:t>
      </w:r>
    </w:p>
    <w:bookmarkEnd w:id="1206"/>
    <w:bookmarkStart w:name="z1211" w:id="1207"/>
    <w:p>
      <w:pPr>
        <w:spacing w:after="0"/>
        <w:ind w:left="0"/>
        <w:jc w:val="both"/>
      </w:pPr>
      <w:r>
        <w:rPr>
          <w:rFonts w:ascii="Times New Roman"/>
          <w:b w:val="false"/>
          <w:i w:val="false"/>
          <w:color w:val="000000"/>
          <w:sz w:val="28"/>
        </w:rPr>
        <w:t>
      прокалывание и прочистка монтажных отверстий;</w:t>
      </w:r>
    </w:p>
    <w:bookmarkEnd w:id="1207"/>
    <w:bookmarkStart w:name="z1212" w:id="1208"/>
    <w:p>
      <w:pPr>
        <w:spacing w:after="0"/>
        <w:ind w:left="0"/>
        <w:jc w:val="both"/>
      </w:pPr>
      <w:r>
        <w:rPr>
          <w:rFonts w:ascii="Times New Roman"/>
          <w:b w:val="false"/>
          <w:i w:val="false"/>
          <w:color w:val="000000"/>
          <w:sz w:val="28"/>
        </w:rPr>
        <w:t>
      установка подставочного кольца, прием изделия при полном раскрытии формы;</w:t>
      </w:r>
    </w:p>
    <w:bookmarkEnd w:id="1208"/>
    <w:bookmarkStart w:name="z1213" w:id="1209"/>
    <w:p>
      <w:pPr>
        <w:spacing w:after="0"/>
        <w:ind w:left="0"/>
        <w:jc w:val="both"/>
      </w:pPr>
      <w:r>
        <w:rPr>
          <w:rFonts w:ascii="Times New Roman"/>
          <w:b w:val="false"/>
          <w:i w:val="false"/>
          <w:color w:val="000000"/>
          <w:sz w:val="28"/>
        </w:rPr>
        <w:t>
      предварительная отделка и оправка поверхностей изделий;</w:t>
      </w:r>
    </w:p>
    <w:bookmarkEnd w:id="1209"/>
    <w:bookmarkStart w:name="z1214" w:id="1210"/>
    <w:p>
      <w:pPr>
        <w:spacing w:after="0"/>
        <w:ind w:left="0"/>
        <w:jc w:val="both"/>
      </w:pPr>
      <w:r>
        <w:rPr>
          <w:rFonts w:ascii="Times New Roman"/>
          <w:b w:val="false"/>
          <w:i w:val="false"/>
          <w:color w:val="000000"/>
          <w:sz w:val="28"/>
        </w:rPr>
        <w:t>
      заделка мелких трещин и других дефектов соответствующим материалом и инструментом;</w:t>
      </w:r>
    </w:p>
    <w:bookmarkEnd w:id="1210"/>
    <w:bookmarkStart w:name="z1215" w:id="1211"/>
    <w:p>
      <w:pPr>
        <w:spacing w:after="0"/>
        <w:ind w:left="0"/>
        <w:jc w:val="both"/>
      </w:pPr>
      <w:r>
        <w:rPr>
          <w:rFonts w:ascii="Times New Roman"/>
          <w:b w:val="false"/>
          <w:i w:val="false"/>
          <w:color w:val="000000"/>
          <w:sz w:val="28"/>
        </w:rPr>
        <w:t>
      отделка труднодоступных мест в изделии губкой и другими материалами;</w:t>
      </w:r>
    </w:p>
    <w:bookmarkEnd w:id="1211"/>
    <w:bookmarkStart w:name="z1216" w:id="1212"/>
    <w:p>
      <w:pPr>
        <w:spacing w:after="0"/>
        <w:ind w:left="0"/>
        <w:jc w:val="both"/>
      </w:pPr>
      <w:r>
        <w:rPr>
          <w:rFonts w:ascii="Times New Roman"/>
          <w:b w:val="false"/>
          <w:i w:val="false"/>
          <w:color w:val="000000"/>
          <w:sz w:val="28"/>
        </w:rPr>
        <w:t>
      нанесение на изделия рабочего номера и установка их на вагонетки.</w:t>
      </w:r>
    </w:p>
    <w:bookmarkEnd w:id="1212"/>
    <w:bookmarkStart w:name="z1217" w:id="1213"/>
    <w:p>
      <w:pPr>
        <w:spacing w:after="0"/>
        <w:ind w:left="0"/>
        <w:jc w:val="both"/>
      </w:pPr>
      <w:r>
        <w:rPr>
          <w:rFonts w:ascii="Times New Roman"/>
          <w:b w:val="false"/>
          <w:i w:val="false"/>
          <w:color w:val="000000"/>
          <w:sz w:val="28"/>
        </w:rPr>
        <w:t>
      208. Должен знать:</w:t>
      </w:r>
    </w:p>
    <w:bookmarkEnd w:id="1213"/>
    <w:bookmarkStart w:name="z1218" w:id="1214"/>
    <w:p>
      <w:pPr>
        <w:spacing w:after="0"/>
        <w:ind w:left="0"/>
        <w:jc w:val="both"/>
      </w:pPr>
      <w:r>
        <w:rPr>
          <w:rFonts w:ascii="Times New Roman"/>
          <w:b w:val="false"/>
          <w:i w:val="false"/>
          <w:color w:val="000000"/>
          <w:sz w:val="28"/>
        </w:rPr>
        <w:t>
      устройство конвейера;</w:t>
      </w:r>
    </w:p>
    <w:bookmarkEnd w:id="1214"/>
    <w:bookmarkStart w:name="z1219" w:id="1215"/>
    <w:p>
      <w:pPr>
        <w:spacing w:after="0"/>
        <w:ind w:left="0"/>
        <w:jc w:val="both"/>
      </w:pPr>
      <w:r>
        <w:rPr>
          <w:rFonts w:ascii="Times New Roman"/>
          <w:b w:val="false"/>
          <w:i w:val="false"/>
          <w:color w:val="000000"/>
          <w:sz w:val="28"/>
        </w:rPr>
        <w:t>
      свойства шликера и гипсовых форм;</w:t>
      </w:r>
    </w:p>
    <w:bookmarkEnd w:id="1215"/>
    <w:bookmarkStart w:name="z1220" w:id="1216"/>
    <w:p>
      <w:pPr>
        <w:spacing w:after="0"/>
        <w:ind w:left="0"/>
        <w:jc w:val="both"/>
      </w:pPr>
      <w:r>
        <w:rPr>
          <w:rFonts w:ascii="Times New Roman"/>
          <w:b w:val="false"/>
          <w:i w:val="false"/>
          <w:color w:val="000000"/>
          <w:sz w:val="28"/>
        </w:rPr>
        <w:t>
      виды брака, причины его возникновения и способы устранения;</w:t>
      </w:r>
    </w:p>
    <w:bookmarkEnd w:id="1216"/>
    <w:bookmarkStart w:name="z1221" w:id="1217"/>
    <w:p>
      <w:pPr>
        <w:spacing w:after="0"/>
        <w:ind w:left="0"/>
        <w:jc w:val="both"/>
      </w:pPr>
      <w:r>
        <w:rPr>
          <w:rFonts w:ascii="Times New Roman"/>
          <w:b w:val="false"/>
          <w:i w:val="false"/>
          <w:color w:val="000000"/>
          <w:sz w:val="28"/>
        </w:rPr>
        <w:t>
      приемы сборки, крепления, заливки и разъема форм;</w:t>
      </w:r>
    </w:p>
    <w:bookmarkEnd w:id="1217"/>
    <w:bookmarkStart w:name="z1222" w:id="1218"/>
    <w:p>
      <w:pPr>
        <w:spacing w:after="0"/>
        <w:ind w:left="0"/>
        <w:jc w:val="both"/>
      </w:pPr>
      <w:r>
        <w:rPr>
          <w:rFonts w:ascii="Times New Roman"/>
          <w:b w:val="false"/>
          <w:i w:val="false"/>
          <w:color w:val="000000"/>
          <w:sz w:val="28"/>
        </w:rPr>
        <w:t>
      правила слива из форм шликера; способы оправки изделий.</w:t>
      </w:r>
    </w:p>
    <w:bookmarkEnd w:id="1218"/>
    <w:bookmarkStart w:name="z1223" w:id="1219"/>
    <w:p>
      <w:pPr>
        <w:spacing w:after="0"/>
        <w:ind w:left="0"/>
        <w:jc w:val="both"/>
      </w:pPr>
      <w:r>
        <w:rPr>
          <w:rFonts w:ascii="Times New Roman"/>
          <w:b w:val="false"/>
          <w:i w:val="false"/>
          <w:color w:val="000000"/>
          <w:sz w:val="28"/>
        </w:rPr>
        <w:t xml:space="preserve">
      Параграф 2. Литейщик санитарно-строительных изделий </w:t>
      </w:r>
    </w:p>
    <w:bookmarkEnd w:id="1219"/>
    <w:p>
      <w:pPr>
        <w:spacing w:after="0"/>
        <w:ind w:left="0"/>
        <w:jc w:val="both"/>
      </w:pPr>
      <w:r>
        <w:rPr>
          <w:rFonts w:ascii="Times New Roman"/>
          <w:b w:val="false"/>
          <w:i w:val="false"/>
          <w:color w:val="000000"/>
          <w:sz w:val="28"/>
        </w:rPr>
        <w:t>
      на конвейере, 5-й разряд</w:t>
      </w:r>
    </w:p>
    <w:bookmarkStart w:name="z1224" w:id="1220"/>
    <w:p>
      <w:pPr>
        <w:spacing w:after="0"/>
        <w:ind w:left="0"/>
        <w:jc w:val="both"/>
      </w:pPr>
      <w:r>
        <w:rPr>
          <w:rFonts w:ascii="Times New Roman"/>
          <w:b w:val="false"/>
          <w:i w:val="false"/>
          <w:color w:val="000000"/>
          <w:sz w:val="28"/>
        </w:rPr>
        <w:t>
      209. Характеристика работ:</w:t>
      </w:r>
    </w:p>
    <w:bookmarkEnd w:id="1220"/>
    <w:bookmarkStart w:name="z1225" w:id="1221"/>
    <w:p>
      <w:pPr>
        <w:spacing w:after="0"/>
        <w:ind w:left="0"/>
        <w:jc w:val="both"/>
      </w:pPr>
      <w:r>
        <w:rPr>
          <w:rFonts w:ascii="Times New Roman"/>
          <w:b w:val="false"/>
          <w:i w:val="false"/>
          <w:color w:val="000000"/>
          <w:sz w:val="28"/>
        </w:rPr>
        <w:t>
      литье унитазов сливным и наливным способом;</w:t>
      </w:r>
    </w:p>
    <w:bookmarkEnd w:id="1221"/>
    <w:bookmarkStart w:name="z1226" w:id="1222"/>
    <w:p>
      <w:pPr>
        <w:spacing w:after="0"/>
        <w:ind w:left="0"/>
        <w:jc w:val="both"/>
      </w:pPr>
      <w:r>
        <w:rPr>
          <w:rFonts w:ascii="Times New Roman"/>
          <w:b w:val="false"/>
          <w:i w:val="false"/>
          <w:color w:val="000000"/>
          <w:sz w:val="28"/>
        </w:rPr>
        <w:t>
      заливка гипсовых форм унитаза и приставных деталей шликером;</w:t>
      </w:r>
    </w:p>
    <w:bookmarkEnd w:id="1222"/>
    <w:bookmarkStart w:name="z1227" w:id="1223"/>
    <w:p>
      <w:pPr>
        <w:spacing w:after="0"/>
        <w:ind w:left="0"/>
        <w:jc w:val="both"/>
      </w:pPr>
      <w:r>
        <w:rPr>
          <w:rFonts w:ascii="Times New Roman"/>
          <w:b w:val="false"/>
          <w:i w:val="false"/>
          <w:color w:val="000000"/>
          <w:sz w:val="28"/>
        </w:rPr>
        <w:t>
      очистка высушенных деталей гипсовой формы, унитаза и приставных деталей;</w:t>
      </w:r>
    </w:p>
    <w:bookmarkEnd w:id="1223"/>
    <w:bookmarkStart w:name="z1228" w:id="1224"/>
    <w:p>
      <w:pPr>
        <w:spacing w:after="0"/>
        <w:ind w:left="0"/>
        <w:jc w:val="both"/>
      </w:pPr>
      <w:r>
        <w:rPr>
          <w:rFonts w:ascii="Times New Roman"/>
          <w:b w:val="false"/>
          <w:i w:val="false"/>
          <w:color w:val="000000"/>
          <w:sz w:val="28"/>
        </w:rPr>
        <w:t>
      сборка гипсовых форм и их крепление;</w:t>
      </w:r>
    </w:p>
    <w:bookmarkEnd w:id="1224"/>
    <w:bookmarkStart w:name="z1229" w:id="1225"/>
    <w:p>
      <w:pPr>
        <w:spacing w:after="0"/>
        <w:ind w:left="0"/>
        <w:jc w:val="both"/>
      </w:pPr>
      <w:r>
        <w:rPr>
          <w:rFonts w:ascii="Times New Roman"/>
          <w:b w:val="false"/>
          <w:i w:val="false"/>
          <w:color w:val="000000"/>
          <w:sz w:val="28"/>
        </w:rPr>
        <w:t>
      съем с конвейера гипсовых форм и их разъем;</w:t>
      </w:r>
    </w:p>
    <w:bookmarkEnd w:id="1225"/>
    <w:bookmarkStart w:name="z1230" w:id="1226"/>
    <w:p>
      <w:pPr>
        <w:spacing w:after="0"/>
        <w:ind w:left="0"/>
        <w:jc w:val="both"/>
      </w:pPr>
      <w:r>
        <w:rPr>
          <w:rFonts w:ascii="Times New Roman"/>
          <w:b w:val="false"/>
          <w:i w:val="false"/>
          <w:color w:val="000000"/>
          <w:sz w:val="28"/>
        </w:rPr>
        <w:t>
      освобождение формы от креплений, выемка деталей, оформляющих чашу и сифон, приставка необходимых деталей;</w:t>
      </w:r>
    </w:p>
    <w:bookmarkEnd w:id="1226"/>
    <w:bookmarkStart w:name="z1231" w:id="1227"/>
    <w:p>
      <w:pPr>
        <w:spacing w:after="0"/>
        <w:ind w:left="0"/>
        <w:jc w:val="both"/>
      </w:pPr>
      <w:r>
        <w:rPr>
          <w:rFonts w:ascii="Times New Roman"/>
          <w:b w:val="false"/>
          <w:i w:val="false"/>
          <w:color w:val="000000"/>
          <w:sz w:val="28"/>
        </w:rPr>
        <w:t>
      очистка унитазов от массы и установка их на конвейер;</w:t>
      </w:r>
    </w:p>
    <w:bookmarkEnd w:id="1227"/>
    <w:bookmarkStart w:name="z1232" w:id="1228"/>
    <w:p>
      <w:pPr>
        <w:spacing w:after="0"/>
        <w:ind w:left="0"/>
        <w:jc w:val="both"/>
      </w:pPr>
      <w:r>
        <w:rPr>
          <w:rFonts w:ascii="Times New Roman"/>
          <w:b w:val="false"/>
          <w:i w:val="false"/>
          <w:color w:val="000000"/>
          <w:sz w:val="28"/>
        </w:rPr>
        <w:t>
      замазывание внутренней поверхности керамических унитазов, оправка и заделка трещин, подача унитаза на подвялку, проколка монтажных отверстий и заделка сливного отверстия.</w:t>
      </w:r>
    </w:p>
    <w:bookmarkEnd w:id="1228"/>
    <w:bookmarkStart w:name="z1233" w:id="1229"/>
    <w:p>
      <w:pPr>
        <w:spacing w:after="0"/>
        <w:ind w:left="0"/>
        <w:jc w:val="both"/>
      </w:pPr>
      <w:r>
        <w:rPr>
          <w:rFonts w:ascii="Times New Roman"/>
          <w:b w:val="false"/>
          <w:i w:val="false"/>
          <w:color w:val="000000"/>
          <w:sz w:val="28"/>
        </w:rPr>
        <w:t>
      210. Должен знать:</w:t>
      </w:r>
    </w:p>
    <w:bookmarkEnd w:id="1229"/>
    <w:bookmarkStart w:name="z1234" w:id="1230"/>
    <w:p>
      <w:pPr>
        <w:spacing w:after="0"/>
        <w:ind w:left="0"/>
        <w:jc w:val="both"/>
      </w:pPr>
      <w:r>
        <w:rPr>
          <w:rFonts w:ascii="Times New Roman"/>
          <w:b w:val="false"/>
          <w:i w:val="false"/>
          <w:color w:val="000000"/>
          <w:sz w:val="28"/>
        </w:rPr>
        <w:t>
      конструкцию и режим работы конвейера;</w:t>
      </w:r>
    </w:p>
    <w:bookmarkEnd w:id="1230"/>
    <w:bookmarkStart w:name="z1235" w:id="1231"/>
    <w:p>
      <w:pPr>
        <w:spacing w:after="0"/>
        <w:ind w:left="0"/>
        <w:jc w:val="both"/>
      </w:pPr>
      <w:r>
        <w:rPr>
          <w:rFonts w:ascii="Times New Roman"/>
          <w:b w:val="false"/>
          <w:i w:val="false"/>
          <w:color w:val="000000"/>
          <w:sz w:val="28"/>
        </w:rPr>
        <w:t>
      свойства шликера и гипсовых форм;</w:t>
      </w:r>
    </w:p>
    <w:bookmarkEnd w:id="1231"/>
    <w:bookmarkStart w:name="z1236" w:id="1232"/>
    <w:p>
      <w:pPr>
        <w:spacing w:after="0"/>
        <w:ind w:left="0"/>
        <w:jc w:val="both"/>
      </w:pPr>
      <w:r>
        <w:rPr>
          <w:rFonts w:ascii="Times New Roman"/>
          <w:b w:val="false"/>
          <w:i w:val="false"/>
          <w:color w:val="000000"/>
          <w:sz w:val="28"/>
        </w:rPr>
        <w:t>
      устройство приспособлений для сборки форм;</w:t>
      </w:r>
    </w:p>
    <w:bookmarkEnd w:id="1232"/>
    <w:bookmarkStart w:name="z1237" w:id="1233"/>
    <w:p>
      <w:pPr>
        <w:spacing w:after="0"/>
        <w:ind w:left="0"/>
        <w:jc w:val="both"/>
      </w:pPr>
      <w:r>
        <w:rPr>
          <w:rFonts w:ascii="Times New Roman"/>
          <w:b w:val="false"/>
          <w:i w:val="false"/>
          <w:color w:val="000000"/>
          <w:sz w:val="28"/>
        </w:rPr>
        <w:t>
      приемы сборки форм, крепления и приставки деталей виды брака и способы его устранения.</w:t>
      </w:r>
    </w:p>
    <w:bookmarkEnd w:id="1233"/>
    <w:bookmarkStart w:name="z1238" w:id="1234"/>
    <w:p>
      <w:pPr>
        <w:spacing w:after="0"/>
        <w:ind w:left="0"/>
        <w:jc w:val="both"/>
      </w:pPr>
      <w:r>
        <w:rPr>
          <w:rFonts w:ascii="Times New Roman"/>
          <w:b w:val="false"/>
          <w:i w:val="false"/>
          <w:color w:val="000000"/>
          <w:sz w:val="28"/>
        </w:rPr>
        <w:t>
      34. Литейщик санитарно-строительных изделий на стенде</w:t>
      </w:r>
    </w:p>
    <w:bookmarkEnd w:id="1234"/>
    <w:bookmarkStart w:name="z1239" w:id="1235"/>
    <w:p>
      <w:pPr>
        <w:spacing w:after="0"/>
        <w:ind w:left="0"/>
        <w:jc w:val="both"/>
      </w:pPr>
      <w:r>
        <w:rPr>
          <w:rFonts w:ascii="Times New Roman"/>
          <w:b w:val="false"/>
          <w:i w:val="false"/>
          <w:color w:val="000000"/>
          <w:sz w:val="28"/>
        </w:rPr>
        <w:t>
      Параграф 1. Литейщик санитарно-строительных изделий на стенде. 3-й</w:t>
      </w:r>
    </w:p>
    <w:bookmarkEnd w:id="1235"/>
    <w:p>
      <w:pPr>
        <w:spacing w:after="0"/>
        <w:ind w:left="0"/>
        <w:jc w:val="both"/>
      </w:pPr>
      <w:r>
        <w:rPr>
          <w:rFonts w:ascii="Times New Roman"/>
          <w:b w:val="false"/>
          <w:i w:val="false"/>
          <w:color w:val="000000"/>
          <w:sz w:val="28"/>
        </w:rPr>
        <w:t>
      разряд</w:t>
      </w:r>
    </w:p>
    <w:bookmarkStart w:name="z1240" w:id="1236"/>
    <w:p>
      <w:pPr>
        <w:spacing w:after="0"/>
        <w:ind w:left="0"/>
        <w:jc w:val="both"/>
      </w:pPr>
      <w:r>
        <w:rPr>
          <w:rFonts w:ascii="Times New Roman"/>
          <w:b w:val="false"/>
          <w:i w:val="false"/>
          <w:color w:val="000000"/>
          <w:sz w:val="28"/>
        </w:rPr>
        <w:t>
      211. Характеристика работ:</w:t>
      </w:r>
    </w:p>
    <w:bookmarkEnd w:id="1236"/>
    <w:bookmarkStart w:name="z1241" w:id="1237"/>
    <w:p>
      <w:pPr>
        <w:spacing w:after="0"/>
        <w:ind w:left="0"/>
        <w:jc w:val="both"/>
      </w:pPr>
      <w:r>
        <w:rPr>
          <w:rFonts w:ascii="Times New Roman"/>
          <w:b w:val="false"/>
          <w:i w:val="false"/>
          <w:color w:val="000000"/>
          <w:sz w:val="28"/>
        </w:rPr>
        <w:t>
      литье и оправка на стенде встроенных деталей, приставных частей к унитазам, корпусов вентилей всех марок;</w:t>
      </w:r>
    </w:p>
    <w:bookmarkEnd w:id="1237"/>
    <w:bookmarkStart w:name="z1242" w:id="1238"/>
    <w:p>
      <w:pPr>
        <w:spacing w:after="0"/>
        <w:ind w:left="0"/>
        <w:jc w:val="both"/>
      </w:pPr>
      <w:r>
        <w:rPr>
          <w:rFonts w:ascii="Times New Roman"/>
          <w:b w:val="false"/>
          <w:i w:val="false"/>
          <w:color w:val="000000"/>
          <w:sz w:val="28"/>
        </w:rPr>
        <w:t>
      заливка гипсовых форм шликером и слив из формы излишнего шликера;</w:t>
      </w:r>
    </w:p>
    <w:bookmarkEnd w:id="1238"/>
    <w:bookmarkStart w:name="z1243" w:id="1239"/>
    <w:p>
      <w:pPr>
        <w:spacing w:after="0"/>
        <w:ind w:left="0"/>
        <w:jc w:val="both"/>
      </w:pPr>
      <w:r>
        <w:rPr>
          <w:rFonts w:ascii="Times New Roman"/>
          <w:b w:val="false"/>
          <w:i w:val="false"/>
          <w:color w:val="000000"/>
          <w:sz w:val="28"/>
        </w:rPr>
        <w:t>
      очистка форм от приставшей массы и пыли, сборка их и промывка;</w:t>
      </w:r>
    </w:p>
    <w:bookmarkEnd w:id="1239"/>
    <w:bookmarkStart w:name="z1244" w:id="1240"/>
    <w:p>
      <w:pPr>
        <w:spacing w:after="0"/>
        <w:ind w:left="0"/>
        <w:jc w:val="both"/>
      </w:pPr>
      <w:r>
        <w:rPr>
          <w:rFonts w:ascii="Times New Roman"/>
          <w:b w:val="false"/>
          <w:i w:val="false"/>
          <w:color w:val="000000"/>
          <w:sz w:val="28"/>
        </w:rPr>
        <w:t>
      разъем форм и выемка из них отлитых деталей вручную или с помощью тельфера;</w:t>
      </w:r>
    </w:p>
    <w:bookmarkEnd w:id="1240"/>
    <w:bookmarkStart w:name="z1245" w:id="1241"/>
    <w:p>
      <w:pPr>
        <w:spacing w:after="0"/>
        <w:ind w:left="0"/>
        <w:jc w:val="both"/>
      </w:pPr>
      <w:r>
        <w:rPr>
          <w:rFonts w:ascii="Times New Roman"/>
          <w:b w:val="false"/>
          <w:i w:val="false"/>
          <w:color w:val="000000"/>
          <w:sz w:val="28"/>
        </w:rPr>
        <w:t>
      подгонка и приставка к изделиям мелких деталей;</w:t>
      </w:r>
    </w:p>
    <w:bookmarkEnd w:id="1241"/>
    <w:bookmarkStart w:name="z1246" w:id="1242"/>
    <w:p>
      <w:pPr>
        <w:spacing w:after="0"/>
        <w:ind w:left="0"/>
        <w:jc w:val="both"/>
      </w:pPr>
      <w:r>
        <w:rPr>
          <w:rFonts w:ascii="Times New Roman"/>
          <w:b w:val="false"/>
          <w:i w:val="false"/>
          <w:color w:val="000000"/>
          <w:sz w:val="28"/>
        </w:rPr>
        <w:t>
      раскрытие формы с нанесением рифления и склеивающего вещества на каждую половину корпуса вентиля;</w:t>
      </w:r>
    </w:p>
    <w:bookmarkEnd w:id="1242"/>
    <w:bookmarkStart w:name="z1247" w:id="1243"/>
    <w:p>
      <w:pPr>
        <w:spacing w:after="0"/>
        <w:ind w:left="0"/>
        <w:jc w:val="both"/>
      </w:pPr>
      <w:r>
        <w:rPr>
          <w:rFonts w:ascii="Times New Roman"/>
          <w:b w:val="false"/>
          <w:i w:val="false"/>
          <w:color w:val="000000"/>
          <w:sz w:val="28"/>
        </w:rPr>
        <w:t>
      склейка двух половин корпуса вентиля и закрепление форм скобами;</w:t>
      </w:r>
    </w:p>
    <w:bookmarkEnd w:id="1243"/>
    <w:bookmarkStart w:name="z1248" w:id="1244"/>
    <w:p>
      <w:pPr>
        <w:spacing w:after="0"/>
        <w:ind w:left="0"/>
        <w:jc w:val="both"/>
      </w:pPr>
      <w:r>
        <w:rPr>
          <w:rFonts w:ascii="Times New Roman"/>
          <w:b w:val="false"/>
          <w:i w:val="false"/>
          <w:color w:val="000000"/>
          <w:sz w:val="28"/>
        </w:rPr>
        <w:t>
      обертывание корпуса вентиля и закрепление форм скобами;</w:t>
      </w:r>
    </w:p>
    <w:bookmarkEnd w:id="1244"/>
    <w:bookmarkStart w:name="z1249" w:id="1245"/>
    <w:p>
      <w:pPr>
        <w:spacing w:after="0"/>
        <w:ind w:left="0"/>
        <w:jc w:val="both"/>
      </w:pPr>
      <w:r>
        <w:rPr>
          <w:rFonts w:ascii="Times New Roman"/>
          <w:b w:val="false"/>
          <w:i w:val="false"/>
          <w:color w:val="000000"/>
          <w:sz w:val="28"/>
        </w:rPr>
        <w:t>
      обертывание вентиля бумагой для равномерной сушки и относка на стеллаж для сушки.</w:t>
      </w:r>
    </w:p>
    <w:bookmarkEnd w:id="1245"/>
    <w:bookmarkStart w:name="z1250" w:id="1246"/>
    <w:p>
      <w:pPr>
        <w:spacing w:after="0"/>
        <w:ind w:left="0"/>
        <w:jc w:val="both"/>
      </w:pPr>
      <w:r>
        <w:rPr>
          <w:rFonts w:ascii="Times New Roman"/>
          <w:b w:val="false"/>
          <w:i w:val="false"/>
          <w:color w:val="000000"/>
          <w:sz w:val="28"/>
        </w:rPr>
        <w:t>
      212. Должен знать:</w:t>
      </w:r>
    </w:p>
    <w:bookmarkEnd w:id="1246"/>
    <w:bookmarkStart w:name="z1251" w:id="1247"/>
    <w:p>
      <w:pPr>
        <w:spacing w:after="0"/>
        <w:ind w:left="0"/>
        <w:jc w:val="both"/>
      </w:pPr>
      <w:r>
        <w:rPr>
          <w:rFonts w:ascii="Times New Roman"/>
          <w:b w:val="false"/>
          <w:i w:val="false"/>
          <w:color w:val="000000"/>
          <w:sz w:val="28"/>
        </w:rPr>
        <w:t>
      принцип действия тельфера;</w:t>
      </w:r>
    </w:p>
    <w:bookmarkEnd w:id="1247"/>
    <w:bookmarkStart w:name="z1252" w:id="1248"/>
    <w:p>
      <w:pPr>
        <w:spacing w:after="0"/>
        <w:ind w:left="0"/>
        <w:jc w:val="both"/>
      </w:pPr>
      <w:r>
        <w:rPr>
          <w:rFonts w:ascii="Times New Roman"/>
          <w:b w:val="false"/>
          <w:i w:val="false"/>
          <w:color w:val="000000"/>
          <w:sz w:val="28"/>
        </w:rPr>
        <w:t>
      ассортимент гипсовых форм;</w:t>
      </w:r>
    </w:p>
    <w:bookmarkEnd w:id="1248"/>
    <w:bookmarkStart w:name="z1253" w:id="1249"/>
    <w:p>
      <w:pPr>
        <w:spacing w:after="0"/>
        <w:ind w:left="0"/>
        <w:jc w:val="both"/>
      </w:pPr>
      <w:r>
        <w:rPr>
          <w:rFonts w:ascii="Times New Roman"/>
          <w:b w:val="false"/>
          <w:i w:val="false"/>
          <w:color w:val="000000"/>
          <w:sz w:val="28"/>
        </w:rPr>
        <w:t>
      свойства шликера;</w:t>
      </w:r>
    </w:p>
    <w:bookmarkEnd w:id="1249"/>
    <w:bookmarkStart w:name="z1254" w:id="1250"/>
    <w:p>
      <w:pPr>
        <w:spacing w:after="0"/>
        <w:ind w:left="0"/>
        <w:jc w:val="both"/>
      </w:pPr>
      <w:r>
        <w:rPr>
          <w:rFonts w:ascii="Times New Roman"/>
          <w:b w:val="false"/>
          <w:i w:val="false"/>
          <w:color w:val="000000"/>
          <w:sz w:val="28"/>
        </w:rPr>
        <w:t>
      требования к качеству гипсовых форм;</w:t>
      </w:r>
    </w:p>
    <w:bookmarkEnd w:id="1250"/>
    <w:bookmarkStart w:name="z1255" w:id="1251"/>
    <w:p>
      <w:pPr>
        <w:spacing w:after="0"/>
        <w:ind w:left="0"/>
        <w:jc w:val="both"/>
      </w:pPr>
      <w:r>
        <w:rPr>
          <w:rFonts w:ascii="Times New Roman"/>
          <w:b w:val="false"/>
          <w:i w:val="false"/>
          <w:color w:val="000000"/>
          <w:sz w:val="28"/>
        </w:rPr>
        <w:t>
      приемы сборки и разъема форм;</w:t>
      </w:r>
    </w:p>
    <w:bookmarkEnd w:id="1251"/>
    <w:bookmarkStart w:name="z1256" w:id="1252"/>
    <w:p>
      <w:pPr>
        <w:spacing w:after="0"/>
        <w:ind w:left="0"/>
        <w:jc w:val="both"/>
      </w:pPr>
      <w:r>
        <w:rPr>
          <w:rFonts w:ascii="Times New Roman"/>
          <w:b w:val="false"/>
          <w:i w:val="false"/>
          <w:color w:val="000000"/>
          <w:sz w:val="28"/>
        </w:rPr>
        <w:t>
      приемы приставки и оправки изделий.</w:t>
      </w:r>
    </w:p>
    <w:bookmarkEnd w:id="1252"/>
    <w:bookmarkStart w:name="z1257" w:id="1253"/>
    <w:p>
      <w:pPr>
        <w:spacing w:after="0"/>
        <w:ind w:left="0"/>
        <w:jc w:val="both"/>
      </w:pPr>
      <w:r>
        <w:rPr>
          <w:rFonts w:ascii="Times New Roman"/>
          <w:b w:val="false"/>
          <w:i w:val="false"/>
          <w:color w:val="000000"/>
          <w:sz w:val="28"/>
        </w:rPr>
        <w:t>
      Параграф 2. Литейщик санитарно-строительных изделий на стенде. 4-й</w:t>
      </w:r>
    </w:p>
    <w:bookmarkEnd w:id="1253"/>
    <w:p>
      <w:pPr>
        <w:spacing w:after="0"/>
        <w:ind w:left="0"/>
        <w:jc w:val="both"/>
      </w:pPr>
      <w:r>
        <w:rPr>
          <w:rFonts w:ascii="Times New Roman"/>
          <w:b w:val="false"/>
          <w:i w:val="false"/>
          <w:color w:val="000000"/>
          <w:sz w:val="28"/>
        </w:rPr>
        <w:t>
      разряд</w:t>
      </w:r>
    </w:p>
    <w:bookmarkStart w:name="z1258" w:id="1254"/>
    <w:p>
      <w:pPr>
        <w:spacing w:after="0"/>
        <w:ind w:left="0"/>
        <w:jc w:val="both"/>
      </w:pPr>
      <w:r>
        <w:rPr>
          <w:rFonts w:ascii="Times New Roman"/>
          <w:b w:val="false"/>
          <w:i w:val="false"/>
          <w:color w:val="000000"/>
          <w:sz w:val="28"/>
        </w:rPr>
        <w:t>
      213. Характеристика работ:</w:t>
      </w:r>
    </w:p>
    <w:bookmarkEnd w:id="1254"/>
    <w:bookmarkStart w:name="z1259" w:id="1255"/>
    <w:p>
      <w:pPr>
        <w:spacing w:after="0"/>
        <w:ind w:left="0"/>
        <w:jc w:val="both"/>
      </w:pPr>
      <w:r>
        <w:rPr>
          <w:rFonts w:ascii="Times New Roman"/>
          <w:b w:val="false"/>
          <w:i w:val="false"/>
          <w:color w:val="000000"/>
          <w:sz w:val="28"/>
        </w:rPr>
        <w:t>
      литье и оправка на стенде керамических умывальников III и IV величины, смывных бачков, писсуаров, крышек и корпусов насосов всех марок и тому подобное;</w:t>
      </w:r>
    </w:p>
    <w:bookmarkEnd w:id="1255"/>
    <w:bookmarkStart w:name="z1260" w:id="1256"/>
    <w:p>
      <w:pPr>
        <w:spacing w:after="0"/>
        <w:ind w:left="0"/>
        <w:jc w:val="both"/>
      </w:pPr>
      <w:r>
        <w:rPr>
          <w:rFonts w:ascii="Times New Roman"/>
          <w:b w:val="false"/>
          <w:i w:val="false"/>
          <w:color w:val="000000"/>
          <w:sz w:val="28"/>
        </w:rPr>
        <w:t>
      срезка подливов массы с изделий и заделывание трещин;</w:t>
      </w:r>
    </w:p>
    <w:bookmarkEnd w:id="1256"/>
    <w:bookmarkStart w:name="z1261" w:id="1257"/>
    <w:p>
      <w:pPr>
        <w:spacing w:after="0"/>
        <w:ind w:left="0"/>
        <w:jc w:val="both"/>
      </w:pPr>
      <w:r>
        <w:rPr>
          <w:rFonts w:ascii="Times New Roman"/>
          <w:b w:val="false"/>
          <w:i w:val="false"/>
          <w:color w:val="000000"/>
          <w:sz w:val="28"/>
        </w:rPr>
        <w:t>
      прокалывание и заделка отверстий, замывка и протирка изделий, установка на подвялку;</w:t>
      </w:r>
    </w:p>
    <w:bookmarkEnd w:id="1257"/>
    <w:bookmarkStart w:name="z1262" w:id="1258"/>
    <w:p>
      <w:pPr>
        <w:spacing w:after="0"/>
        <w:ind w:left="0"/>
        <w:jc w:val="both"/>
      </w:pPr>
      <w:r>
        <w:rPr>
          <w:rFonts w:ascii="Times New Roman"/>
          <w:b w:val="false"/>
          <w:i w:val="false"/>
          <w:color w:val="000000"/>
          <w:sz w:val="28"/>
        </w:rPr>
        <w:t>
      оправка корпусов керамических насосов с внутренней стороны;</w:t>
      </w:r>
    </w:p>
    <w:bookmarkEnd w:id="1258"/>
    <w:bookmarkStart w:name="z1263" w:id="1259"/>
    <w:p>
      <w:pPr>
        <w:spacing w:after="0"/>
        <w:ind w:left="0"/>
        <w:jc w:val="both"/>
      </w:pPr>
      <w:r>
        <w:rPr>
          <w:rFonts w:ascii="Times New Roman"/>
          <w:b w:val="false"/>
          <w:i w:val="false"/>
          <w:color w:val="000000"/>
          <w:sz w:val="28"/>
        </w:rPr>
        <w:t>
      подноска поддонов и переворачивание форм;</w:t>
      </w:r>
    </w:p>
    <w:bookmarkEnd w:id="1259"/>
    <w:bookmarkStart w:name="z1264" w:id="1260"/>
    <w:p>
      <w:pPr>
        <w:spacing w:after="0"/>
        <w:ind w:left="0"/>
        <w:jc w:val="both"/>
      </w:pPr>
      <w:r>
        <w:rPr>
          <w:rFonts w:ascii="Times New Roman"/>
          <w:b w:val="false"/>
          <w:i w:val="false"/>
          <w:color w:val="000000"/>
          <w:sz w:val="28"/>
        </w:rPr>
        <w:t>
      установка ламп для сушки изделий;</w:t>
      </w:r>
    </w:p>
    <w:bookmarkEnd w:id="1260"/>
    <w:bookmarkStart w:name="z1265" w:id="1261"/>
    <w:p>
      <w:pPr>
        <w:spacing w:after="0"/>
        <w:ind w:left="0"/>
        <w:jc w:val="both"/>
      </w:pPr>
      <w:r>
        <w:rPr>
          <w:rFonts w:ascii="Times New Roman"/>
          <w:b w:val="false"/>
          <w:i w:val="false"/>
          <w:color w:val="000000"/>
          <w:sz w:val="28"/>
        </w:rPr>
        <w:t>
      наблюдение за процессом подвялки и сушки изделий;</w:t>
      </w:r>
    </w:p>
    <w:bookmarkEnd w:id="1261"/>
    <w:bookmarkStart w:name="z1266" w:id="1262"/>
    <w:p>
      <w:pPr>
        <w:spacing w:after="0"/>
        <w:ind w:left="0"/>
        <w:jc w:val="both"/>
      </w:pPr>
      <w:r>
        <w:rPr>
          <w:rFonts w:ascii="Times New Roman"/>
          <w:b w:val="false"/>
          <w:i w:val="false"/>
          <w:color w:val="000000"/>
          <w:sz w:val="28"/>
        </w:rPr>
        <w:t>
      перестановка изделий с помощью тельфера.</w:t>
      </w:r>
    </w:p>
    <w:bookmarkEnd w:id="1262"/>
    <w:bookmarkStart w:name="z1267" w:id="1263"/>
    <w:p>
      <w:pPr>
        <w:spacing w:after="0"/>
        <w:ind w:left="0"/>
        <w:jc w:val="both"/>
      </w:pPr>
      <w:r>
        <w:rPr>
          <w:rFonts w:ascii="Times New Roman"/>
          <w:b w:val="false"/>
          <w:i w:val="false"/>
          <w:color w:val="000000"/>
          <w:sz w:val="28"/>
        </w:rPr>
        <w:t>
      214. Должен знать: принцип действия сушильных ламп;</w:t>
      </w:r>
    </w:p>
    <w:bookmarkEnd w:id="1263"/>
    <w:bookmarkStart w:name="z1268" w:id="1264"/>
    <w:p>
      <w:pPr>
        <w:spacing w:after="0"/>
        <w:ind w:left="0"/>
        <w:jc w:val="both"/>
      </w:pPr>
      <w:r>
        <w:rPr>
          <w:rFonts w:ascii="Times New Roman"/>
          <w:b w:val="false"/>
          <w:i w:val="false"/>
          <w:color w:val="000000"/>
          <w:sz w:val="28"/>
        </w:rPr>
        <w:t>
      правила оправки изделий заданных размеров;</w:t>
      </w:r>
    </w:p>
    <w:bookmarkEnd w:id="1264"/>
    <w:bookmarkStart w:name="z1269" w:id="1265"/>
    <w:p>
      <w:pPr>
        <w:spacing w:after="0"/>
        <w:ind w:left="0"/>
        <w:jc w:val="both"/>
      </w:pPr>
      <w:r>
        <w:rPr>
          <w:rFonts w:ascii="Times New Roman"/>
          <w:b w:val="false"/>
          <w:i w:val="false"/>
          <w:color w:val="000000"/>
          <w:sz w:val="28"/>
        </w:rPr>
        <w:t>
      ассортимент гипсовых форм и отливаемых в них изделий;</w:t>
      </w:r>
    </w:p>
    <w:bookmarkEnd w:id="1265"/>
    <w:bookmarkStart w:name="z1270" w:id="1266"/>
    <w:p>
      <w:pPr>
        <w:spacing w:after="0"/>
        <w:ind w:left="0"/>
        <w:jc w:val="both"/>
      </w:pPr>
      <w:r>
        <w:rPr>
          <w:rFonts w:ascii="Times New Roman"/>
          <w:b w:val="false"/>
          <w:i w:val="false"/>
          <w:color w:val="000000"/>
          <w:sz w:val="28"/>
        </w:rPr>
        <w:t>
      приемы сборки и разъема форм, заливки их шликером и оправки отлитых изделий;</w:t>
      </w:r>
    </w:p>
    <w:bookmarkEnd w:id="1266"/>
    <w:bookmarkStart w:name="z1271" w:id="1267"/>
    <w:p>
      <w:pPr>
        <w:spacing w:after="0"/>
        <w:ind w:left="0"/>
        <w:jc w:val="both"/>
      </w:pPr>
      <w:r>
        <w:rPr>
          <w:rFonts w:ascii="Times New Roman"/>
          <w:b w:val="false"/>
          <w:i w:val="false"/>
          <w:color w:val="000000"/>
          <w:sz w:val="28"/>
        </w:rPr>
        <w:t>
      требования к качеству изделий;</w:t>
      </w:r>
    </w:p>
    <w:bookmarkEnd w:id="1267"/>
    <w:bookmarkStart w:name="z1272" w:id="1268"/>
    <w:p>
      <w:pPr>
        <w:spacing w:after="0"/>
        <w:ind w:left="0"/>
        <w:jc w:val="both"/>
      </w:pPr>
      <w:r>
        <w:rPr>
          <w:rFonts w:ascii="Times New Roman"/>
          <w:b w:val="false"/>
          <w:i w:val="false"/>
          <w:color w:val="000000"/>
          <w:sz w:val="28"/>
        </w:rPr>
        <w:t>
      режимы подвялки и сушки изделий.</w:t>
      </w:r>
    </w:p>
    <w:bookmarkEnd w:id="1268"/>
    <w:bookmarkStart w:name="z1273" w:id="1269"/>
    <w:p>
      <w:pPr>
        <w:spacing w:after="0"/>
        <w:ind w:left="0"/>
        <w:jc w:val="both"/>
      </w:pPr>
      <w:r>
        <w:rPr>
          <w:rFonts w:ascii="Times New Roman"/>
          <w:b w:val="false"/>
          <w:i w:val="false"/>
          <w:color w:val="000000"/>
          <w:sz w:val="28"/>
        </w:rPr>
        <w:t>
      Параграф 3. Литейщик санитарно-строительных изделий на стенде, 5-й</w:t>
      </w:r>
    </w:p>
    <w:bookmarkEnd w:id="1269"/>
    <w:p>
      <w:pPr>
        <w:spacing w:after="0"/>
        <w:ind w:left="0"/>
        <w:jc w:val="both"/>
      </w:pPr>
      <w:r>
        <w:rPr>
          <w:rFonts w:ascii="Times New Roman"/>
          <w:b w:val="false"/>
          <w:i w:val="false"/>
          <w:color w:val="000000"/>
          <w:sz w:val="28"/>
        </w:rPr>
        <w:t>
      разряд</w:t>
      </w:r>
    </w:p>
    <w:bookmarkStart w:name="z1274" w:id="1270"/>
    <w:p>
      <w:pPr>
        <w:spacing w:after="0"/>
        <w:ind w:left="0"/>
        <w:jc w:val="both"/>
      </w:pPr>
      <w:r>
        <w:rPr>
          <w:rFonts w:ascii="Times New Roman"/>
          <w:b w:val="false"/>
          <w:i w:val="false"/>
          <w:color w:val="000000"/>
          <w:sz w:val="28"/>
        </w:rPr>
        <w:t>
      215. Характеристика работ:</w:t>
      </w:r>
    </w:p>
    <w:bookmarkEnd w:id="1270"/>
    <w:bookmarkStart w:name="z1275" w:id="1271"/>
    <w:p>
      <w:pPr>
        <w:spacing w:after="0"/>
        <w:ind w:left="0"/>
        <w:jc w:val="both"/>
      </w:pPr>
      <w:r>
        <w:rPr>
          <w:rFonts w:ascii="Times New Roman"/>
          <w:b w:val="false"/>
          <w:i w:val="false"/>
          <w:color w:val="000000"/>
          <w:sz w:val="28"/>
        </w:rPr>
        <w:t>
      литье и оправка на стенде керамических унитазов, умывальников I и II величины, медицинских, парикмахерских, хирургических высокораспологаемых смывных бачков, лопастей насосов всех марок;</w:t>
      </w:r>
    </w:p>
    <w:bookmarkEnd w:id="1271"/>
    <w:bookmarkStart w:name="z1276" w:id="1272"/>
    <w:p>
      <w:pPr>
        <w:spacing w:after="0"/>
        <w:ind w:left="0"/>
        <w:jc w:val="both"/>
      </w:pPr>
      <w:r>
        <w:rPr>
          <w:rFonts w:ascii="Times New Roman"/>
          <w:b w:val="false"/>
          <w:i w:val="false"/>
          <w:color w:val="000000"/>
          <w:sz w:val="28"/>
        </w:rPr>
        <w:t>
      подгонка и приставка к изделиям мелких деталей;</w:t>
      </w:r>
    </w:p>
    <w:bookmarkEnd w:id="1272"/>
    <w:bookmarkStart w:name="z1277" w:id="1273"/>
    <w:p>
      <w:pPr>
        <w:spacing w:after="0"/>
        <w:ind w:left="0"/>
        <w:jc w:val="both"/>
      </w:pPr>
      <w:r>
        <w:rPr>
          <w:rFonts w:ascii="Times New Roman"/>
          <w:b w:val="false"/>
          <w:i w:val="false"/>
          <w:color w:val="000000"/>
          <w:sz w:val="28"/>
        </w:rPr>
        <w:t>
      установка изделий на подвялку;</w:t>
      </w:r>
    </w:p>
    <w:bookmarkEnd w:id="1273"/>
    <w:bookmarkStart w:name="z1278" w:id="1274"/>
    <w:p>
      <w:pPr>
        <w:spacing w:after="0"/>
        <w:ind w:left="0"/>
        <w:jc w:val="both"/>
      </w:pPr>
      <w:r>
        <w:rPr>
          <w:rFonts w:ascii="Times New Roman"/>
          <w:b w:val="false"/>
          <w:i w:val="false"/>
          <w:color w:val="000000"/>
          <w:sz w:val="28"/>
        </w:rPr>
        <w:t>
      оправка и зачистка проходных отверстий крылатки;</w:t>
      </w:r>
    </w:p>
    <w:bookmarkEnd w:id="1274"/>
    <w:bookmarkStart w:name="z1279" w:id="1275"/>
    <w:p>
      <w:pPr>
        <w:spacing w:after="0"/>
        <w:ind w:left="0"/>
        <w:jc w:val="both"/>
      </w:pPr>
      <w:r>
        <w:rPr>
          <w:rFonts w:ascii="Times New Roman"/>
          <w:b w:val="false"/>
          <w:i w:val="false"/>
          <w:color w:val="000000"/>
          <w:sz w:val="28"/>
        </w:rPr>
        <w:t>
      вставка отформованных "сухариков" в проходные отверстия;</w:t>
      </w:r>
    </w:p>
    <w:bookmarkEnd w:id="1275"/>
    <w:bookmarkStart w:name="z1280" w:id="1276"/>
    <w:p>
      <w:pPr>
        <w:spacing w:after="0"/>
        <w:ind w:left="0"/>
        <w:jc w:val="both"/>
      </w:pPr>
      <w:r>
        <w:rPr>
          <w:rFonts w:ascii="Times New Roman"/>
          <w:b w:val="false"/>
          <w:i w:val="false"/>
          <w:color w:val="000000"/>
          <w:sz w:val="28"/>
        </w:rPr>
        <w:t>
      подготовка форм для каждой части лопастей (крылаток);</w:t>
      </w:r>
    </w:p>
    <w:bookmarkEnd w:id="1276"/>
    <w:bookmarkStart w:name="z1281" w:id="1277"/>
    <w:p>
      <w:pPr>
        <w:spacing w:after="0"/>
        <w:ind w:left="0"/>
        <w:jc w:val="both"/>
      </w:pPr>
      <w:r>
        <w:rPr>
          <w:rFonts w:ascii="Times New Roman"/>
          <w:b w:val="false"/>
          <w:i w:val="false"/>
          <w:color w:val="000000"/>
          <w:sz w:val="28"/>
        </w:rPr>
        <w:t>
      установка ламп для сушки изделий;</w:t>
      </w:r>
    </w:p>
    <w:bookmarkEnd w:id="1277"/>
    <w:bookmarkStart w:name="z1282" w:id="1278"/>
    <w:p>
      <w:pPr>
        <w:spacing w:after="0"/>
        <w:ind w:left="0"/>
        <w:jc w:val="both"/>
      </w:pPr>
      <w:r>
        <w:rPr>
          <w:rFonts w:ascii="Times New Roman"/>
          <w:b w:val="false"/>
          <w:i w:val="false"/>
          <w:color w:val="000000"/>
          <w:sz w:val="28"/>
        </w:rPr>
        <w:t>
      наблюдение за процессами подвялки и сушки изделий;</w:t>
      </w:r>
    </w:p>
    <w:bookmarkEnd w:id="1278"/>
    <w:bookmarkStart w:name="z1283" w:id="1279"/>
    <w:p>
      <w:pPr>
        <w:spacing w:after="0"/>
        <w:ind w:left="0"/>
        <w:jc w:val="both"/>
      </w:pPr>
      <w:r>
        <w:rPr>
          <w:rFonts w:ascii="Times New Roman"/>
          <w:b w:val="false"/>
          <w:i w:val="false"/>
          <w:color w:val="000000"/>
          <w:sz w:val="28"/>
        </w:rPr>
        <w:t>
      перестановка изделий с помощью тельфера.</w:t>
      </w:r>
    </w:p>
    <w:bookmarkEnd w:id="1279"/>
    <w:bookmarkStart w:name="z1284" w:id="1280"/>
    <w:p>
      <w:pPr>
        <w:spacing w:after="0"/>
        <w:ind w:left="0"/>
        <w:jc w:val="both"/>
      </w:pPr>
      <w:r>
        <w:rPr>
          <w:rFonts w:ascii="Times New Roman"/>
          <w:b w:val="false"/>
          <w:i w:val="false"/>
          <w:color w:val="000000"/>
          <w:sz w:val="28"/>
        </w:rPr>
        <w:t>
      216. Должен знать:</w:t>
      </w:r>
    </w:p>
    <w:bookmarkEnd w:id="1280"/>
    <w:bookmarkStart w:name="z1285" w:id="1281"/>
    <w:p>
      <w:pPr>
        <w:spacing w:after="0"/>
        <w:ind w:left="0"/>
        <w:jc w:val="both"/>
      </w:pPr>
      <w:r>
        <w:rPr>
          <w:rFonts w:ascii="Times New Roman"/>
          <w:b w:val="false"/>
          <w:i w:val="false"/>
          <w:color w:val="000000"/>
          <w:sz w:val="28"/>
        </w:rPr>
        <w:t>
      ассортимент гипсовых форм и отливаемых в них изделий;</w:t>
      </w:r>
    </w:p>
    <w:bookmarkEnd w:id="1281"/>
    <w:bookmarkStart w:name="z1286" w:id="1282"/>
    <w:p>
      <w:pPr>
        <w:spacing w:after="0"/>
        <w:ind w:left="0"/>
        <w:jc w:val="both"/>
      </w:pPr>
      <w:r>
        <w:rPr>
          <w:rFonts w:ascii="Times New Roman"/>
          <w:b w:val="false"/>
          <w:i w:val="false"/>
          <w:color w:val="000000"/>
          <w:sz w:val="28"/>
        </w:rPr>
        <w:t>
      требования, предъявляемые к качеству гипсовых форм изделий;</w:t>
      </w:r>
    </w:p>
    <w:bookmarkEnd w:id="1282"/>
    <w:bookmarkStart w:name="z1287" w:id="1283"/>
    <w:p>
      <w:pPr>
        <w:spacing w:after="0"/>
        <w:ind w:left="0"/>
        <w:jc w:val="both"/>
      </w:pPr>
      <w:r>
        <w:rPr>
          <w:rFonts w:ascii="Times New Roman"/>
          <w:b w:val="false"/>
          <w:i w:val="false"/>
          <w:color w:val="000000"/>
          <w:sz w:val="28"/>
        </w:rPr>
        <w:t>
      режимы и условия подвялки и сушки изделий;</w:t>
      </w:r>
    </w:p>
    <w:bookmarkEnd w:id="1283"/>
    <w:bookmarkStart w:name="z1288" w:id="1284"/>
    <w:p>
      <w:pPr>
        <w:spacing w:after="0"/>
        <w:ind w:left="0"/>
        <w:jc w:val="both"/>
      </w:pPr>
      <w:r>
        <w:rPr>
          <w:rFonts w:ascii="Times New Roman"/>
          <w:b w:val="false"/>
          <w:i w:val="false"/>
          <w:color w:val="000000"/>
          <w:sz w:val="28"/>
        </w:rPr>
        <w:t>
      правила оправки и зачистки проходных отверстий лопастей (крылатки);</w:t>
      </w:r>
    </w:p>
    <w:bookmarkEnd w:id="1284"/>
    <w:bookmarkStart w:name="z1289" w:id="1285"/>
    <w:p>
      <w:pPr>
        <w:spacing w:after="0"/>
        <w:ind w:left="0"/>
        <w:jc w:val="both"/>
      </w:pPr>
      <w:r>
        <w:rPr>
          <w:rFonts w:ascii="Times New Roman"/>
          <w:b w:val="false"/>
          <w:i w:val="false"/>
          <w:color w:val="000000"/>
          <w:sz w:val="28"/>
        </w:rPr>
        <w:t>
      приемы вставки отформованных "сухариков" в проходные отверстия;</w:t>
      </w:r>
    </w:p>
    <w:bookmarkEnd w:id="1285"/>
    <w:bookmarkStart w:name="z1290" w:id="1286"/>
    <w:p>
      <w:pPr>
        <w:spacing w:after="0"/>
        <w:ind w:left="0"/>
        <w:jc w:val="both"/>
      </w:pPr>
      <w:r>
        <w:rPr>
          <w:rFonts w:ascii="Times New Roman"/>
          <w:b w:val="false"/>
          <w:i w:val="false"/>
          <w:color w:val="000000"/>
          <w:sz w:val="28"/>
        </w:rPr>
        <w:t>
      виды деформаций в изделиях и способы их предупреждения;</w:t>
      </w:r>
    </w:p>
    <w:bookmarkEnd w:id="1286"/>
    <w:bookmarkStart w:name="z1291" w:id="1287"/>
    <w:p>
      <w:pPr>
        <w:spacing w:after="0"/>
        <w:ind w:left="0"/>
        <w:jc w:val="both"/>
      </w:pPr>
      <w:r>
        <w:rPr>
          <w:rFonts w:ascii="Times New Roman"/>
          <w:b w:val="false"/>
          <w:i w:val="false"/>
          <w:color w:val="000000"/>
          <w:sz w:val="28"/>
        </w:rPr>
        <w:t>
      правила применения сушильных ламп;</w:t>
      </w:r>
    </w:p>
    <w:bookmarkEnd w:id="1287"/>
    <w:bookmarkStart w:name="z1292" w:id="1288"/>
    <w:p>
      <w:pPr>
        <w:spacing w:after="0"/>
        <w:ind w:left="0"/>
        <w:jc w:val="both"/>
      </w:pPr>
      <w:r>
        <w:rPr>
          <w:rFonts w:ascii="Times New Roman"/>
          <w:b w:val="false"/>
          <w:i w:val="false"/>
          <w:color w:val="000000"/>
          <w:sz w:val="28"/>
        </w:rPr>
        <w:t>
      при литье и оправке на стенде шамотированных ванн, напольных писсуаров и унитазов – 6-й разряд.</w:t>
      </w:r>
    </w:p>
    <w:bookmarkEnd w:id="1288"/>
    <w:bookmarkStart w:name="z1293" w:id="1289"/>
    <w:p>
      <w:pPr>
        <w:spacing w:after="0"/>
        <w:ind w:left="0"/>
        <w:jc w:val="both"/>
      </w:pPr>
      <w:r>
        <w:rPr>
          <w:rFonts w:ascii="Times New Roman"/>
          <w:b w:val="false"/>
          <w:i w:val="false"/>
          <w:color w:val="000000"/>
          <w:sz w:val="28"/>
        </w:rPr>
        <w:t>
      35. Металлизатор электрокерамических изделий</w:t>
      </w:r>
    </w:p>
    <w:bookmarkEnd w:id="1289"/>
    <w:bookmarkStart w:name="z1294" w:id="1290"/>
    <w:p>
      <w:pPr>
        <w:spacing w:after="0"/>
        <w:ind w:left="0"/>
        <w:jc w:val="both"/>
      </w:pPr>
      <w:r>
        <w:rPr>
          <w:rFonts w:ascii="Times New Roman"/>
          <w:b w:val="false"/>
          <w:i w:val="false"/>
          <w:color w:val="000000"/>
          <w:sz w:val="28"/>
        </w:rPr>
        <w:t>
      Параграф 1. Металлизатор электрокерамических изделий, 3-й разряд</w:t>
      </w:r>
    </w:p>
    <w:bookmarkEnd w:id="1290"/>
    <w:bookmarkStart w:name="z1295" w:id="1291"/>
    <w:p>
      <w:pPr>
        <w:spacing w:after="0"/>
        <w:ind w:left="0"/>
        <w:jc w:val="both"/>
      </w:pPr>
      <w:r>
        <w:rPr>
          <w:rFonts w:ascii="Times New Roman"/>
          <w:b w:val="false"/>
          <w:i w:val="false"/>
          <w:color w:val="000000"/>
          <w:sz w:val="28"/>
        </w:rPr>
        <w:t>
      217. Характеристика работ:</w:t>
      </w:r>
    </w:p>
    <w:bookmarkEnd w:id="1291"/>
    <w:bookmarkStart w:name="z1296" w:id="1292"/>
    <w:p>
      <w:pPr>
        <w:spacing w:after="0"/>
        <w:ind w:left="0"/>
        <w:jc w:val="both"/>
      </w:pPr>
      <w:r>
        <w:rPr>
          <w:rFonts w:ascii="Times New Roman"/>
          <w:b w:val="false"/>
          <w:i w:val="false"/>
          <w:color w:val="000000"/>
          <w:sz w:val="28"/>
        </w:rPr>
        <w:t>
      металлизация изделий вручную кистью или окунанием с применением приспособлений и механизмов метализирующей пастой;</w:t>
      </w:r>
    </w:p>
    <w:bookmarkEnd w:id="1292"/>
    <w:bookmarkStart w:name="z1297" w:id="1293"/>
    <w:p>
      <w:pPr>
        <w:spacing w:after="0"/>
        <w:ind w:left="0"/>
        <w:jc w:val="both"/>
      </w:pPr>
      <w:r>
        <w:rPr>
          <w:rFonts w:ascii="Times New Roman"/>
          <w:b w:val="false"/>
          <w:i w:val="false"/>
          <w:color w:val="000000"/>
          <w:sz w:val="28"/>
        </w:rPr>
        <w:t>
      доведение металлизирующей пасты до требуемой консистенции;</w:t>
      </w:r>
    </w:p>
    <w:bookmarkEnd w:id="1293"/>
    <w:bookmarkStart w:name="z1298" w:id="1294"/>
    <w:p>
      <w:pPr>
        <w:spacing w:after="0"/>
        <w:ind w:left="0"/>
        <w:jc w:val="both"/>
      </w:pPr>
      <w:r>
        <w:rPr>
          <w:rFonts w:ascii="Times New Roman"/>
          <w:b w:val="false"/>
          <w:i w:val="false"/>
          <w:color w:val="000000"/>
          <w:sz w:val="28"/>
        </w:rPr>
        <w:t>
      обработка и сушка изделий перед металлизацией;</w:t>
      </w:r>
    </w:p>
    <w:bookmarkEnd w:id="1294"/>
    <w:bookmarkStart w:name="z1299" w:id="1295"/>
    <w:p>
      <w:pPr>
        <w:spacing w:after="0"/>
        <w:ind w:left="0"/>
        <w:jc w:val="both"/>
      </w:pPr>
      <w:r>
        <w:rPr>
          <w:rFonts w:ascii="Times New Roman"/>
          <w:b w:val="false"/>
          <w:i w:val="false"/>
          <w:color w:val="000000"/>
          <w:sz w:val="28"/>
        </w:rPr>
        <w:t>
      контроль за равномерным покрытием изделий.</w:t>
      </w:r>
    </w:p>
    <w:bookmarkEnd w:id="1295"/>
    <w:bookmarkStart w:name="z1300" w:id="1296"/>
    <w:p>
      <w:pPr>
        <w:spacing w:after="0"/>
        <w:ind w:left="0"/>
        <w:jc w:val="both"/>
      </w:pPr>
      <w:r>
        <w:rPr>
          <w:rFonts w:ascii="Times New Roman"/>
          <w:b w:val="false"/>
          <w:i w:val="false"/>
          <w:color w:val="000000"/>
          <w:sz w:val="28"/>
        </w:rPr>
        <w:t>
      218. Должен знать:</w:t>
      </w:r>
    </w:p>
    <w:bookmarkEnd w:id="1296"/>
    <w:bookmarkStart w:name="z1301" w:id="1297"/>
    <w:p>
      <w:pPr>
        <w:spacing w:after="0"/>
        <w:ind w:left="0"/>
        <w:jc w:val="both"/>
      </w:pPr>
      <w:r>
        <w:rPr>
          <w:rFonts w:ascii="Times New Roman"/>
          <w:b w:val="false"/>
          <w:i w:val="false"/>
          <w:color w:val="000000"/>
          <w:sz w:val="28"/>
        </w:rPr>
        <w:t>
      требования, предъявляемые к качеству пасты и изделиям;</w:t>
      </w:r>
    </w:p>
    <w:bookmarkEnd w:id="1297"/>
    <w:bookmarkStart w:name="z1302" w:id="1298"/>
    <w:p>
      <w:pPr>
        <w:spacing w:after="0"/>
        <w:ind w:left="0"/>
        <w:jc w:val="both"/>
      </w:pPr>
      <w:r>
        <w:rPr>
          <w:rFonts w:ascii="Times New Roman"/>
          <w:b w:val="false"/>
          <w:i w:val="false"/>
          <w:color w:val="000000"/>
          <w:sz w:val="28"/>
        </w:rPr>
        <w:t>
      приемы замывки, обезжирования и травления изделий;</w:t>
      </w:r>
    </w:p>
    <w:bookmarkEnd w:id="1298"/>
    <w:bookmarkStart w:name="z1303" w:id="1299"/>
    <w:p>
      <w:pPr>
        <w:spacing w:after="0"/>
        <w:ind w:left="0"/>
        <w:jc w:val="both"/>
      </w:pPr>
      <w:r>
        <w:rPr>
          <w:rFonts w:ascii="Times New Roman"/>
          <w:b w:val="false"/>
          <w:i w:val="false"/>
          <w:color w:val="000000"/>
          <w:sz w:val="28"/>
        </w:rPr>
        <w:t>
      свойства органических растворителей и правила пользования ими;</w:t>
      </w:r>
    </w:p>
    <w:bookmarkEnd w:id="1299"/>
    <w:bookmarkStart w:name="z1304" w:id="1300"/>
    <w:p>
      <w:pPr>
        <w:spacing w:after="0"/>
        <w:ind w:left="0"/>
        <w:jc w:val="both"/>
      </w:pPr>
      <w:r>
        <w:rPr>
          <w:rFonts w:ascii="Times New Roman"/>
          <w:b w:val="false"/>
          <w:i w:val="false"/>
          <w:color w:val="000000"/>
          <w:sz w:val="28"/>
        </w:rPr>
        <w:t>
      устройство и правила пользования приспособлениями;</w:t>
      </w:r>
    </w:p>
    <w:bookmarkEnd w:id="1300"/>
    <w:bookmarkStart w:name="z1305" w:id="1301"/>
    <w:p>
      <w:pPr>
        <w:spacing w:after="0"/>
        <w:ind w:left="0"/>
        <w:jc w:val="both"/>
      </w:pPr>
      <w:r>
        <w:rPr>
          <w:rFonts w:ascii="Times New Roman"/>
          <w:b w:val="false"/>
          <w:i w:val="false"/>
          <w:color w:val="000000"/>
          <w:sz w:val="28"/>
        </w:rPr>
        <w:t>
      способы определения качества и текучести пасты.</w:t>
      </w:r>
    </w:p>
    <w:bookmarkEnd w:id="1301"/>
    <w:bookmarkStart w:name="z1306" w:id="1302"/>
    <w:p>
      <w:pPr>
        <w:spacing w:after="0"/>
        <w:ind w:left="0"/>
        <w:jc w:val="both"/>
      </w:pPr>
      <w:r>
        <w:rPr>
          <w:rFonts w:ascii="Times New Roman"/>
          <w:b w:val="false"/>
          <w:i w:val="false"/>
          <w:color w:val="000000"/>
          <w:sz w:val="28"/>
        </w:rPr>
        <w:t>
      Параграф 2. Металлизатор электрокерамических изделий, 4-й разряд</w:t>
      </w:r>
    </w:p>
    <w:bookmarkEnd w:id="1302"/>
    <w:bookmarkStart w:name="z1307" w:id="1303"/>
    <w:p>
      <w:pPr>
        <w:spacing w:after="0"/>
        <w:ind w:left="0"/>
        <w:jc w:val="both"/>
      </w:pPr>
      <w:r>
        <w:rPr>
          <w:rFonts w:ascii="Times New Roman"/>
          <w:b w:val="false"/>
          <w:i w:val="false"/>
          <w:color w:val="000000"/>
          <w:sz w:val="28"/>
        </w:rPr>
        <w:t>
      219. Характеристика работ:</w:t>
      </w:r>
    </w:p>
    <w:bookmarkEnd w:id="1303"/>
    <w:bookmarkStart w:name="z1308" w:id="1304"/>
    <w:p>
      <w:pPr>
        <w:spacing w:after="0"/>
        <w:ind w:left="0"/>
        <w:jc w:val="both"/>
      </w:pPr>
      <w:r>
        <w:rPr>
          <w:rFonts w:ascii="Times New Roman"/>
          <w:b w:val="false"/>
          <w:i w:val="false"/>
          <w:color w:val="000000"/>
          <w:sz w:val="28"/>
        </w:rPr>
        <w:t>
      металлизация изделий и комплектующих деталей металлизирующими суспензиями до и после термообработки в водородных печах, на специальных станках с использованием различного контрольно-измерительного инструмента;</w:t>
      </w:r>
    </w:p>
    <w:bookmarkEnd w:id="1304"/>
    <w:bookmarkStart w:name="z1309" w:id="1305"/>
    <w:p>
      <w:pPr>
        <w:spacing w:after="0"/>
        <w:ind w:left="0"/>
        <w:jc w:val="both"/>
      </w:pPr>
      <w:r>
        <w:rPr>
          <w:rFonts w:ascii="Times New Roman"/>
          <w:b w:val="false"/>
          <w:i w:val="false"/>
          <w:color w:val="000000"/>
          <w:sz w:val="28"/>
        </w:rPr>
        <w:t>
      приготовление металлизирующих суспензий из пяти и более компонентов;</w:t>
      </w:r>
    </w:p>
    <w:bookmarkEnd w:id="1305"/>
    <w:bookmarkStart w:name="z1310" w:id="1306"/>
    <w:p>
      <w:pPr>
        <w:spacing w:after="0"/>
        <w:ind w:left="0"/>
        <w:jc w:val="both"/>
      </w:pPr>
      <w:r>
        <w:rPr>
          <w:rFonts w:ascii="Times New Roman"/>
          <w:b w:val="false"/>
          <w:i w:val="false"/>
          <w:color w:val="000000"/>
          <w:sz w:val="28"/>
        </w:rPr>
        <w:t>
      регулирование консистенции применяемых суспензий;</w:t>
      </w:r>
    </w:p>
    <w:bookmarkEnd w:id="1306"/>
    <w:bookmarkStart w:name="z1311" w:id="1307"/>
    <w:p>
      <w:pPr>
        <w:spacing w:after="0"/>
        <w:ind w:left="0"/>
        <w:jc w:val="both"/>
      </w:pPr>
      <w:r>
        <w:rPr>
          <w:rFonts w:ascii="Times New Roman"/>
          <w:b w:val="false"/>
          <w:i w:val="false"/>
          <w:color w:val="000000"/>
          <w:sz w:val="28"/>
        </w:rPr>
        <w:t>
      подготовка изделий к металлизаций: замывка, обезжирование и травление их;</w:t>
      </w:r>
    </w:p>
    <w:bookmarkEnd w:id="1307"/>
    <w:bookmarkStart w:name="z1312" w:id="1308"/>
    <w:p>
      <w:pPr>
        <w:spacing w:after="0"/>
        <w:ind w:left="0"/>
        <w:jc w:val="both"/>
      </w:pPr>
      <w:r>
        <w:rPr>
          <w:rFonts w:ascii="Times New Roman"/>
          <w:b w:val="false"/>
          <w:i w:val="false"/>
          <w:color w:val="000000"/>
          <w:sz w:val="28"/>
        </w:rPr>
        <w:t>
      наблюдение за качеством.</w:t>
      </w:r>
    </w:p>
    <w:bookmarkEnd w:id="1308"/>
    <w:bookmarkStart w:name="z1313" w:id="1309"/>
    <w:p>
      <w:pPr>
        <w:spacing w:after="0"/>
        <w:ind w:left="0"/>
        <w:jc w:val="both"/>
      </w:pPr>
      <w:r>
        <w:rPr>
          <w:rFonts w:ascii="Times New Roman"/>
          <w:b w:val="false"/>
          <w:i w:val="false"/>
          <w:color w:val="000000"/>
          <w:sz w:val="28"/>
        </w:rPr>
        <w:t>
      220. Должен знать:</w:t>
      </w:r>
    </w:p>
    <w:bookmarkEnd w:id="1309"/>
    <w:bookmarkStart w:name="z1314" w:id="1310"/>
    <w:p>
      <w:pPr>
        <w:spacing w:after="0"/>
        <w:ind w:left="0"/>
        <w:jc w:val="both"/>
      </w:pPr>
      <w:r>
        <w:rPr>
          <w:rFonts w:ascii="Times New Roman"/>
          <w:b w:val="false"/>
          <w:i w:val="false"/>
          <w:color w:val="000000"/>
          <w:sz w:val="28"/>
        </w:rPr>
        <w:t>
      устройство и принцип работы применяемого оборудования и инструмента;</w:t>
      </w:r>
    </w:p>
    <w:bookmarkEnd w:id="1310"/>
    <w:bookmarkStart w:name="z1315" w:id="1311"/>
    <w:p>
      <w:pPr>
        <w:spacing w:after="0"/>
        <w:ind w:left="0"/>
        <w:jc w:val="both"/>
      </w:pPr>
      <w:r>
        <w:rPr>
          <w:rFonts w:ascii="Times New Roman"/>
          <w:b w:val="false"/>
          <w:i w:val="false"/>
          <w:color w:val="000000"/>
          <w:sz w:val="28"/>
        </w:rPr>
        <w:t>
      требования, предъявляемые к качеству покрываемых изделий и металлизирующих суспензий;</w:t>
      </w:r>
    </w:p>
    <w:bookmarkEnd w:id="1311"/>
    <w:bookmarkStart w:name="z1316" w:id="1312"/>
    <w:p>
      <w:pPr>
        <w:spacing w:after="0"/>
        <w:ind w:left="0"/>
        <w:jc w:val="both"/>
      </w:pPr>
      <w:r>
        <w:rPr>
          <w:rFonts w:ascii="Times New Roman"/>
          <w:b w:val="false"/>
          <w:i w:val="false"/>
          <w:color w:val="000000"/>
          <w:sz w:val="28"/>
        </w:rPr>
        <w:t>
      свойства применяемых компонентов для приготовления суспензий;</w:t>
      </w:r>
    </w:p>
    <w:bookmarkEnd w:id="1312"/>
    <w:bookmarkStart w:name="z1317" w:id="1313"/>
    <w:p>
      <w:pPr>
        <w:spacing w:after="0"/>
        <w:ind w:left="0"/>
        <w:jc w:val="both"/>
      </w:pPr>
      <w:r>
        <w:rPr>
          <w:rFonts w:ascii="Times New Roman"/>
          <w:b w:val="false"/>
          <w:i w:val="false"/>
          <w:color w:val="000000"/>
          <w:sz w:val="28"/>
        </w:rPr>
        <w:t>
      способы приготовления суспензий требуемой вязкости;</w:t>
      </w:r>
    </w:p>
    <w:bookmarkEnd w:id="1313"/>
    <w:bookmarkStart w:name="z1318" w:id="1314"/>
    <w:p>
      <w:pPr>
        <w:spacing w:after="0"/>
        <w:ind w:left="0"/>
        <w:jc w:val="both"/>
      </w:pPr>
      <w:r>
        <w:rPr>
          <w:rFonts w:ascii="Times New Roman"/>
          <w:b w:val="false"/>
          <w:i w:val="false"/>
          <w:color w:val="000000"/>
          <w:sz w:val="28"/>
        </w:rPr>
        <w:t>
      виды дефектов покрытия и способы их устранения.</w:t>
      </w:r>
    </w:p>
    <w:bookmarkEnd w:id="1314"/>
    <w:bookmarkStart w:name="z1319" w:id="1315"/>
    <w:p>
      <w:pPr>
        <w:spacing w:after="0"/>
        <w:ind w:left="0"/>
        <w:jc w:val="both"/>
      </w:pPr>
      <w:r>
        <w:rPr>
          <w:rFonts w:ascii="Times New Roman"/>
          <w:b w:val="false"/>
          <w:i w:val="false"/>
          <w:color w:val="000000"/>
          <w:sz w:val="28"/>
        </w:rPr>
        <w:t>
      36. Модельщик керамического производства</w:t>
      </w:r>
    </w:p>
    <w:bookmarkEnd w:id="1315"/>
    <w:bookmarkStart w:name="z1320" w:id="1316"/>
    <w:p>
      <w:pPr>
        <w:spacing w:after="0"/>
        <w:ind w:left="0"/>
        <w:jc w:val="both"/>
      </w:pPr>
      <w:r>
        <w:rPr>
          <w:rFonts w:ascii="Times New Roman"/>
          <w:b w:val="false"/>
          <w:i w:val="false"/>
          <w:color w:val="000000"/>
          <w:sz w:val="28"/>
        </w:rPr>
        <w:t>
      Параграф 1. Модельщик керамического производства, 4-й разряд</w:t>
      </w:r>
    </w:p>
    <w:bookmarkEnd w:id="1316"/>
    <w:bookmarkStart w:name="z1321" w:id="1317"/>
    <w:p>
      <w:pPr>
        <w:spacing w:after="0"/>
        <w:ind w:left="0"/>
        <w:jc w:val="both"/>
      </w:pPr>
      <w:r>
        <w:rPr>
          <w:rFonts w:ascii="Times New Roman"/>
          <w:b w:val="false"/>
          <w:i w:val="false"/>
          <w:color w:val="000000"/>
          <w:sz w:val="28"/>
        </w:rPr>
        <w:t>
      221. Характеристика работ:</w:t>
      </w:r>
    </w:p>
    <w:bookmarkEnd w:id="1317"/>
    <w:bookmarkStart w:name="z1322" w:id="1318"/>
    <w:p>
      <w:pPr>
        <w:spacing w:after="0"/>
        <w:ind w:left="0"/>
        <w:jc w:val="both"/>
      </w:pPr>
      <w:r>
        <w:rPr>
          <w:rFonts w:ascii="Times New Roman"/>
          <w:b w:val="false"/>
          <w:i w:val="false"/>
          <w:color w:val="000000"/>
          <w:sz w:val="28"/>
        </w:rPr>
        <w:t>
      изготовление вручную моделей и маточных форм, имеющих до 4-х разъемных частей;</w:t>
      </w:r>
    </w:p>
    <w:bookmarkEnd w:id="1318"/>
    <w:bookmarkStart w:name="z1323" w:id="1319"/>
    <w:p>
      <w:pPr>
        <w:spacing w:after="0"/>
        <w:ind w:left="0"/>
        <w:jc w:val="both"/>
      </w:pPr>
      <w:r>
        <w:rPr>
          <w:rFonts w:ascii="Times New Roman"/>
          <w:b w:val="false"/>
          <w:i w:val="false"/>
          <w:color w:val="000000"/>
          <w:sz w:val="28"/>
        </w:rPr>
        <w:t>
      изготовление на вертикально-шпиндельных станках моделей, маточных форм неразъемных и простой конфигурации;</w:t>
      </w:r>
    </w:p>
    <w:bookmarkEnd w:id="1319"/>
    <w:bookmarkStart w:name="z1324" w:id="1320"/>
    <w:p>
      <w:pPr>
        <w:spacing w:after="0"/>
        <w:ind w:left="0"/>
        <w:jc w:val="both"/>
      </w:pPr>
      <w:r>
        <w:rPr>
          <w:rFonts w:ascii="Times New Roman"/>
          <w:b w:val="false"/>
          <w:i w:val="false"/>
          <w:color w:val="000000"/>
          <w:sz w:val="28"/>
        </w:rPr>
        <w:t>
      приготовление гипсового шликера и смазки;</w:t>
      </w:r>
    </w:p>
    <w:bookmarkEnd w:id="1320"/>
    <w:bookmarkStart w:name="z1325" w:id="1321"/>
    <w:p>
      <w:pPr>
        <w:spacing w:after="0"/>
        <w:ind w:left="0"/>
        <w:jc w:val="both"/>
      </w:pPr>
      <w:r>
        <w:rPr>
          <w:rFonts w:ascii="Times New Roman"/>
          <w:b w:val="false"/>
          <w:i w:val="false"/>
          <w:color w:val="000000"/>
          <w:sz w:val="28"/>
        </w:rPr>
        <w:t>
      расчет усадки керамических изделий;</w:t>
      </w:r>
    </w:p>
    <w:bookmarkEnd w:id="1321"/>
    <w:bookmarkStart w:name="z1326" w:id="1322"/>
    <w:p>
      <w:pPr>
        <w:spacing w:after="0"/>
        <w:ind w:left="0"/>
        <w:jc w:val="both"/>
      </w:pPr>
      <w:r>
        <w:rPr>
          <w:rFonts w:ascii="Times New Roman"/>
          <w:b w:val="false"/>
          <w:i w:val="false"/>
          <w:color w:val="000000"/>
          <w:sz w:val="28"/>
        </w:rPr>
        <w:t>
      проверка моделей по размерам на соответствие чертежам;</w:t>
      </w:r>
    </w:p>
    <w:bookmarkEnd w:id="1322"/>
    <w:bookmarkStart w:name="z1327" w:id="1323"/>
    <w:p>
      <w:pPr>
        <w:spacing w:after="0"/>
        <w:ind w:left="0"/>
        <w:jc w:val="both"/>
      </w:pPr>
      <w:r>
        <w:rPr>
          <w:rFonts w:ascii="Times New Roman"/>
          <w:b w:val="false"/>
          <w:i w:val="false"/>
          <w:color w:val="000000"/>
          <w:sz w:val="28"/>
        </w:rPr>
        <w:t>
      исправление дефектов; пропитка моделей форм лаком и олифой.</w:t>
      </w:r>
    </w:p>
    <w:bookmarkEnd w:id="1323"/>
    <w:bookmarkStart w:name="z1328" w:id="1324"/>
    <w:p>
      <w:pPr>
        <w:spacing w:after="0"/>
        <w:ind w:left="0"/>
        <w:jc w:val="both"/>
      </w:pPr>
      <w:r>
        <w:rPr>
          <w:rFonts w:ascii="Times New Roman"/>
          <w:b w:val="false"/>
          <w:i w:val="false"/>
          <w:color w:val="000000"/>
          <w:sz w:val="28"/>
        </w:rPr>
        <w:t>
      222. Должен знать:</w:t>
      </w:r>
    </w:p>
    <w:bookmarkEnd w:id="1324"/>
    <w:bookmarkStart w:name="z1329" w:id="1325"/>
    <w:p>
      <w:pPr>
        <w:spacing w:after="0"/>
        <w:ind w:left="0"/>
        <w:jc w:val="both"/>
      </w:pPr>
      <w:r>
        <w:rPr>
          <w:rFonts w:ascii="Times New Roman"/>
          <w:b w:val="false"/>
          <w:i w:val="false"/>
          <w:color w:val="000000"/>
          <w:sz w:val="28"/>
        </w:rPr>
        <w:t>
      устройство и принцип действия вертикально-шпиндельных станков;</w:t>
      </w:r>
    </w:p>
    <w:bookmarkEnd w:id="1325"/>
    <w:bookmarkStart w:name="z1330" w:id="1326"/>
    <w:p>
      <w:pPr>
        <w:spacing w:after="0"/>
        <w:ind w:left="0"/>
        <w:jc w:val="both"/>
      </w:pPr>
      <w:r>
        <w:rPr>
          <w:rFonts w:ascii="Times New Roman"/>
          <w:b w:val="false"/>
          <w:i w:val="false"/>
          <w:color w:val="000000"/>
          <w:sz w:val="28"/>
        </w:rPr>
        <w:t>
      технологический процесс изготовления моделей и маточных форм;</w:t>
      </w:r>
    </w:p>
    <w:bookmarkEnd w:id="1326"/>
    <w:bookmarkStart w:name="z1331" w:id="1327"/>
    <w:p>
      <w:pPr>
        <w:spacing w:after="0"/>
        <w:ind w:left="0"/>
        <w:jc w:val="both"/>
      </w:pPr>
      <w:r>
        <w:rPr>
          <w:rFonts w:ascii="Times New Roman"/>
          <w:b w:val="false"/>
          <w:i w:val="false"/>
          <w:color w:val="000000"/>
          <w:sz w:val="28"/>
        </w:rPr>
        <w:t>
      необходимое количество разъемных частей в маточных формах;</w:t>
      </w:r>
    </w:p>
    <w:bookmarkEnd w:id="1327"/>
    <w:bookmarkStart w:name="z1332" w:id="1328"/>
    <w:p>
      <w:pPr>
        <w:spacing w:after="0"/>
        <w:ind w:left="0"/>
        <w:jc w:val="both"/>
      </w:pPr>
      <w:r>
        <w:rPr>
          <w:rFonts w:ascii="Times New Roman"/>
          <w:b w:val="false"/>
          <w:i w:val="false"/>
          <w:color w:val="000000"/>
          <w:sz w:val="28"/>
        </w:rPr>
        <w:t>
      способы приготовления гипсового шликера и смазки;</w:t>
      </w:r>
    </w:p>
    <w:bookmarkEnd w:id="1328"/>
    <w:bookmarkStart w:name="z1333" w:id="1329"/>
    <w:p>
      <w:pPr>
        <w:spacing w:after="0"/>
        <w:ind w:left="0"/>
        <w:jc w:val="both"/>
      </w:pPr>
      <w:r>
        <w:rPr>
          <w:rFonts w:ascii="Times New Roman"/>
          <w:b w:val="false"/>
          <w:i w:val="false"/>
          <w:color w:val="000000"/>
          <w:sz w:val="28"/>
        </w:rPr>
        <w:t>
      правила пользования контрольно-измерительным инструментом;</w:t>
      </w:r>
    </w:p>
    <w:bookmarkEnd w:id="1329"/>
    <w:bookmarkStart w:name="z1334" w:id="1330"/>
    <w:p>
      <w:pPr>
        <w:spacing w:after="0"/>
        <w:ind w:left="0"/>
        <w:jc w:val="both"/>
      </w:pPr>
      <w:r>
        <w:rPr>
          <w:rFonts w:ascii="Times New Roman"/>
          <w:b w:val="false"/>
          <w:i w:val="false"/>
          <w:color w:val="000000"/>
          <w:sz w:val="28"/>
        </w:rPr>
        <w:t>
      виды брака и способы его устранения;</w:t>
      </w:r>
    </w:p>
    <w:bookmarkEnd w:id="1330"/>
    <w:bookmarkStart w:name="z1335" w:id="1331"/>
    <w:p>
      <w:pPr>
        <w:spacing w:after="0"/>
        <w:ind w:left="0"/>
        <w:jc w:val="both"/>
      </w:pPr>
      <w:r>
        <w:rPr>
          <w:rFonts w:ascii="Times New Roman"/>
          <w:b w:val="false"/>
          <w:i w:val="false"/>
          <w:color w:val="000000"/>
          <w:sz w:val="28"/>
        </w:rPr>
        <w:t>
      при изготовлении вручную моделей и маточных форм, имеющих свыше 4-х разъемных частей, а также средней сложности и конфигурации, имеющих до четырех переходов и сопряжений на вертикально-шпиндельных станках–5-й разряд;</w:t>
      </w:r>
    </w:p>
    <w:bookmarkEnd w:id="1331"/>
    <w:bookmarkStart w:name="z1336" w:id="1332"/>
    <w:p>
      <w:pPr>
        <w:spacing w:after="0"/>
        <w:ind w:left="0"/>
        <w:jc w:val="both"/>
      </w:pPr>
      <w:r>
        <w:rPr>
          <w:rFonts w:ascii="Times New Roman"/>
          <w:b w:val="false"/>
          <w:i w:val="false"/>
          <w:color w:val="000000"/>
          <w:sz w:val="28"/>
        </w:rPr>
        <w:t xml:space="preserve">
      при изготовлении моделей и маточных форм сложной конфигурации, имеющих свыше 4-х переходов и сопряжений, вручную и на вертикально-шпиндельных станках- 6-й разряд. </w:t>
      </w:r>
    </w:p>
    <w:bookmarkEnd w:id="1332"/>
    <w:bookmarkStart w:name="z1337" w:id="1333"/>
    <w:p>
      <w:pPr>
        <w:spacing w:after="0"/>
        <w:ind w:left="0"/>
        <w:jc w:val="both"/>
      </w:pPr>
      <w:r>
        <w:rPr>
          <w:rFonts w:ascii="Times New Roman"/>
          <w:b w:val="false"/>
          <w:i w:val="false"/>
          <w:color w:val="000000"/>
          <w:sz w:val="28"/>
        </w:rPr>
        <w:t>
      37. Наборщик ковриков</w:t>
      </w:r>
    </w:p>
    <w:bookmarkEnd w:id="1333"/>
    <w:bookmarkStart w:name="z1338" w:id="1334"/>
    <w:p>
      <w:pPr>
        <w:spacing w:after="0"/>
        <w:ind w:left="0"/>
        <w:jc w:val="both"/>
      </w:pPr>
      <w:r>
        <w:rPr>
          <w:rFonts w:ascii="Times New Roman"/>
          <w:b w:val="false"/>
          <w:i w:val="false"/>
          <w:color w:val="000000"/>
          <w:sz w:val="28"/>
        </w:rPr>
        <w:t>
      Параграф 1. Наборщик ковриков, 2-й разряд</w:t>
      </w:r>
    </w:p>
    <w:bookmarkEnd w:id="1334"/>
    <w:bookmarkStart w:name="z1339" w:id="1335"/>
    <w:p>
      <w:pPr>
        <w:spacing w:after="0"/>
        <w:ind w:left="0"/>
        <w:jc w:val="both"/>
      </w:pPr>
      <w:r>
        <w:rPr>
          <w:rFonts w:ascii="Times New Roman"/>
          <w:b w:val="false"/>
          <w:i w:val="false"/>
          <w:color w:val="000000"/>
          <w:sz w:val="28"/>
        </w:rPr>
        <w:t>
      223. Характеристика работ:</w:t>
      </w:r>
    </w:p>
    <w:bookmarkEnd w:id="1335"/>
    <w:bookmarkStart w:name="z1340" w:id="1336"/>
    <w:p>
      <w:pPr>
        <w:spacing w:after="0"/>
        <w:ind w:left="0"/>
        <w:jc w:val="both"/>
      </w:pPr>
      <w:r>
        <w:rPr>
          <w:rFonts w:ascii="Times New Roman"/>
          <w:b w:val="false"/>
          <w:i w:val="false"/>
          <w:color w:val="000000"/>
          <w:sz w:val="28"/>
        </w:rPr>
        <w:t>
      набор керамических плиток в ковры типа "Брекчия";</w:t>
      </w:r>
    </w:p>
    <w:bookmarkEnd w:id="1336"/>
    <w:bookmarkStart w:name="z1341" w:id="1337"/>
    <w:p>
      <w:pPr>
        <w:spacing w:after="0"/>
        <w:ind w:left="0"/>
        <w:jc w:val="both"/>
      </w:pPr>
      <w:r>
        <w:rPr>
          <w:rFonts w:ascii="Times New Roman"/>
          <w:b w:val="false"/>
          <w:i w:val="false"/>
          <w:color w:val="000000"/>
          <w:sz w:val="28"/>
        </w:rPr>
        <w:t>
      набор одноцветных ковриков из стеклянной мозаичной плитки на матрицы;</w:t>
      </w:r>
    </w:p>
    <w:bookmarkEnd w:id="1337"/>
    <w:bookmarkStart w:name="z1342" w:id="1338"/>
    <w:p>
      <w:pPr>
        <w:spacing w:after="0"/>
        <w:ind w:left="0"/>
        <w:jc w:val="both"/>
      </w:pPr>
      <w:r>
        <w:rPr>
          <w:rFonts w:ascii="Times New Roman"/>
          <w:b w:val="false"/>
          <w:i w:val="false"/>
          <w:color w:val="000000"/>
          <w:sz w:val="28"/>
        </w:rPr>
        <w:t>
      подготовка матрицы нужного размера для набора плитки;</w:t>
      </w:r>
    </w:p>
    <w:bookmarkEnd w:id="1338"/>
    <w:bookmarkStart w:name="z1343" w:id="1339"/>
    <w:p>
      <w:pPr>
        <w:spacing w:after="0"/>
        <w:ind w:left="0"/>
        <w:jc w:val="both"/>
      </w:pPr>
      <w:r>
        <w:rPr>
          <w:rFonts w:ascii="Times New Roman"/>
          <w:b w:val="false"/>
          <w:i w:val="false"/>
          <w:color w:val="000000"/>
          <w:sz w:val="28"/>
        </w:rPr>
        <w:t>
      набивка ячеек шаблона порошком соответствующего цвета;</w:t>
      </w:r>
    </w:p>
    <w:bookmarkEnd w:id="1339"/>
    <w:bookmarkStart w:name="z1344" w:id="1340"/>
    <w:p>
      <w:pPr>
        <w:spacing w:after="0"/>
        <w:ind w:left="0"/>
        <w:jc w:val="both"/>
      </w:pPr>
      <w:r>
        <w:rPr>
          <w:rFonts w:ascii="Times New Roman"/>
          <w:b w:val="false"/>
          <w:i w:val="false"/>
          <w:color w:val="000000"/>
          <w:sz w:val="28"/>
        </w:rPr>
        <w:t>
      выравнивание засыпанного в шаблон порошка;</w:t>
      </w:r>
    </w:p>
    <w:bookmarkEnd w:id="1340"/>
    <w:bookmarkStart w:name="z1345" w:id="1341"/>
    <w:p>
      <w:pPr>
        <w:spacing w:after="0"/>
        <w:ind w:left="0"/>
        <w:jc w:val="both"/>
      </w:pPr>
      <w:r>
        <w:rPr>
          <w:rFonts w:ascii="Times New Roman"/>
          <w:b w:val="false"/>
          <w:i w:val="false"/>
          <w:color w:val="000000"/>
          <w:sz w:val="28"/>
        </w:rPr>
        <w:t>
      съем шаблона и рам;</w:t>
      </w:r>
    </w:p>
    <w:bookmarkEnd w:id="1341"/>
    <w:bookmarkStart w:name="z1346" w:id="1342"/>
    <w:p>
      <w:pPr>
        <w:spacing w:after="0"/>
        <w:ind w:left="0"/>
        <w:jc w:val="both"/>
      </w:pPr>
      <w:r>
        <w:rPr>
          <w:rFonts w:ascii="Times New Roman"/>
          <w:b w:val="false"/>
          <w:i w:val="false"/>
          <w:color w:val="000000"/>
          <w:sz w:val="28"/>
        </w:rPr>
        <w:t>
      вставка шаблона соответствующего рисунка в рамку;</w:t>
      </w:r>
    </w:p>
    <w:bookmarkEnd w:id="1342"/>
    <w:bookmarkStart w:name="z1347" w:id="1343"/>
    <w:p>
      <w:pPr>
        <w:spacing w:after="0"/>
        <w:ind w:left="0"/>
        <w:jc w:val="both"/>
      </w:pPr>
      <w:r>
        <w:rPr>
          <w:rFonts w:ascii="Times New Roman"/>
          <w:b w:val="false"/>
          <w:i w:val="false"/>
          <w:color w:val="000000"/>
          <w:sz w:val="28"/>
        </w:rPr>
        <w:t>
      разгрузка пустых щитков с вагонетки и укладка их в штабель;</w:t>
      </w:r>
    </w:p>
    <w:bookmarkEnd w:id="1343"/>
    <w:bookmarkStart w:name="z1348" w:id="1344"/>
    <w:p>
      <w:pPr>
        <w:spacing w:after="0"/>
        <w:ind w:left="0"/>
        <w:jc w:val="both"/>
      </w:pPr>
      <w:r>
        <w:rPr>
          <w:rFonts w:ascii="Times New Roman"/>
          <w:b w:val="false"/>
          <w:i w:val="false"/>
          <w:color w:val="000000"/>
          <w:sz w:val="28"/>
        </w:rPr>
        <w:t>
      подноска воды и клея;</w:t>
      </w:r>
    </w:p>
    <w:bookmarkEnd w:id="1344"/>
    <w:bookmarkStart w:name="z1349" w:id="1345"/>
    <w:p>
      <w:pPr>
        <w:spacing w:after="0"/>
        <w:ind w:left="0"/>
        <w:jc w:val="both"/>
      </w:pPr>
      <w:r>
        <w:rPr>
          <w:rFonts w:ascii="Times New Roman"/>
          <w:b w:val="false"/>
          <w:i w:val="false"/>
          <w:color w:val="000000"/>
          <w:sz w:val="28"/>
        </w:rPr>
        <w:t>
      нанесение клея на бумагу, наклейка бумаги на наборные матрицы;</w:t>
      </w:r>
    </w:p>
    <w:bookmarkEnd w:id="1345"/>
    <w:bookmarkStart w:name="z1350" w:id="1346"/>
    <w:p>
      <w:pPr>
        <w:spacing w:after="0"/>
        <w:ind w:left="0"/>
        <w:jc w:val="both"/>
      </w:pPr>
      <w:r>
        <w:rPr>
          <w:rFonts w:ascii="Times New Roman"/>
          <w:b w:val="false"/>
          <w:i w:val="false"/>
          <w:color w:val="000000"/>
          <w:sz w:val="28"/>
        </w:rPr>
        <w:t>
      установка деревянного щитка на матрицу, перевертывание щитков вместе с матрицей;</w:t>
      </w:r>
    </w:p>
    <w:bookmarkEnd w:id="1346"/>
    <w:bookmarkStart w:name="z1351" w:id="1347"/>
    <w:p>
      <w:pPr>
        <w:spacing w:after="0"/>
        <w:ind w:left="0"/>
        <w:jc w:val="both"/>
      </w:pPr>
      <w:r>
        <w:rPr>
          <w:rFonts w:ascii="Times New Roman"/>
          <w:b w:val="false"/>
          <w:i w:val="false"/>
          <w:color w:val="000000"/>
          <w:sz w:val="28"/>
        </w:rPr>
        <w:t>
      установка готовых ковров на вагонетку или штабель.</w:t>
      </w:r>
    </w:p>
    <w:bookmarkEnd w:id="1347"/>
    <w:bookmarkStart w:name="z1352" w:id="1348"/>
    <w:p>
      <w:pPr>
        <w:spacing w:after="0"/>
        <w:ind w:left="0"/>
        <w:jc w:val="both"/>
      </w:pPr>
      <w:r>
        <w:rPr>
          <w:rFonts w:ascii="Times New Roman"/>
          <w:b w:val="false"/>
          <w:i w:val="false"/>
          <w:color w:val="000000"/>
          <w:sz w:val="28"/>
        </w:rPr>
        <w:t>
      224. Должен знать:</w:t>
      </w:r>
    </w:p>
    <w:bookmarkEnd w:id="1348"/>
    <w:bookmarkStart w:name="z1353" w:id="1349"/>
    <w:p>
      <w:pPr>
        <w:spacing w:after="0"/>
        <w:ind w:left="0"/>
        <w:jc w:val="both"/>
      </w:pPr>
      <w:r>
        <w:rPr>
          <w:rFonts w:ascii="Times New Roman"/>
          <w:b w:val="false"/>
          <w:i w:val="false"/>
          <w:color w:val="000000"/>
          <w:sz w:val="28"/>
        </w:rPr>
        <w:t>
      требования нормативных документов к применяемым материалам и готовой продукции;</w:t>
      </w:r>
    </w:p>
    <w:bookmarkEnd w:id="1349"/>
    <w:bookmarkStart w:name="z1354" w:id="1350"/>
    <w:p>
      <w:pPr>
        <w:spacing w:after="0"/>
        <w:ind w:left="0"/>
        <w:jc w:val="both"/>
      </w:pPr>
      <w:r>
        <w:rPr>
          <w:rFonts w:ascii="Times New Roman"/>
          <w:b w:val="false"/>
          <w:i w:val="false"/>
          <w:color w:val="000000"/>
          <w:sz w:val="28"/>
        </w:rPr>
        <w:t>
      типы рисунков-узоров;</w:t>
      </w:r>
    </w:p>
    <w:bookmarkEnd w:id="1350"/>
    <w:bookmarkStart w:name="z1355" w:id="1351"/>
    <w:p>
      <w:pPr>
        <w:spacing w:after="0"/>
        <w:ind w:left="0"/>
        <w:jc w:val="both"/>
      </w:pPr>
      <w:r>
        <w:rPr>
          <w:rFonts w:ascii="Times New Roman"/>
          <w:b w:val="false"/>
          <w:i w:val="false"/>
          <w:color w:val="000000"/>
          <w:sz w:val="28"/>
        </w:rPr>
        <w:t>
      приемы и способы наклейки бумаги на матрицы;</w:t>
      </w:r>
    </w:p>
    <w:bookmarkEnd w:id="1351"/>
    <w:bookmarkStart w:name="z1356" w:id="1352"/>
    <w:p>
      <w:pPr>
        <w:spacing w:after="0"/>
        <w:ind w:left="0"/>
        <w:jc w:val="both"/>
      </w:pPr>
      <w:r>
        <w:rPr>
          <w:rFonts w:ascii="Times New Roman"/>
          <w:b w:val="false"/>
          <w:i w:val="false"/>
          <w:color w:val="000000"/>
          <w:sz w:val="28"/>
        </w:rPr>
        <w:t>
      виды брака и причины его возникновения.</w:t>
      </w:r>
    </w:p>
    <w:bookmarkEnd w:id="1352"/>
    <w:bookmarkStart w:name="z1357" w:id="1353"/>
    <w:p>
      <w:pPr>
        <w:spacing w:after="0"/>
        <w:ind w:left="0"/>
        <w:jc w:val="both"/>
      </w:pPr>
      <w:r>
        <w:rPr>
          <w:rFonts w:ascii="Times New Roman"/>
          <w:b w:val="false"/>
          <w:i w:val="false"/>
          <w:color w:val="000000"/>
          <w:sz w:val="28"/>
        </w:rPr>
        <w:t>
      Параграф 2. Наборщик ковриков, 3-й разряд</w:t>
      </w:r>
    </w:p>
    <w:bookmarkEnd w:id="1353"/>
    <w:bookmarkStart w:name="z1358" w:id="1354"/>
    <w:p>
      <w:pPr>
        <w:spacing w:after="0"/>
        <w:ind w:left="0"/>
        <w:jc w:val="both"/>
      </w:pPr>
      <w:r>
        <w:rPr>
          <w:rFonts w:ascii="Times New Roman"/>
          <w:b w:val="false"/>
          <w:i w:val="false"/>
          <w:color w:val="000000"/>
          <w:sz w:val="28"/>
        </w:rPr>
        <w:t>
      225. Характеристика работ:</w:t>
      </w:r>
    </w:p>
    <w:bookmarkEnd w:id="1354"/>
    <w:bookmarkStart w:name="z1359" w:id="1355"/>
    <w:p>
      <w:pPr>
        <w:spacing w:after="0"/>
        <w:ind w:left="0"/>
        <w:jc w:val="both"/>
      </w:pPr>
      <w:r>
        <w:rPr>
          <w:rFonts w:ascii="Times New Roman"/>
          <w:b w:val="false"/>
          <w:i w:val="false"/>
          <w:color w:val="000000"/>
          <w:sz w:val="28"/>
        </w:rPr>
        <w:t>
      набор керамических и стеклянных плиток в ковры несложных рисунков;</w:t>
      </w:r>
    </w:p>
    <w:bookmarkEnd w:id="1355"/>
    <w:bookmarkStart w:name="z1360" w:id="1356"/>
    <w:p>
      <w:pPr>
        <w:spacing w:after="0"/>
        <w:ind w:left="0"/>
        <w:jc w:val="both"/>
      </w:pPr>
      <w:r>
        <w:rPr>
          <w:rFonts w:ascii="Times New Roman"/>
          <w:b w:val="false"/>
          <w:i w:val="false"/>
          <w:color w:val="000000"/>
          <w:sz w:val="28"/>
        </w:rPr>
        <w:t>
      сортировка плиток по размерам, цветам, оттенкам, сортам;</w:t>
      </w:r>
    </w:p>
    <w:bookmarkEnd w:id="1356"/>
    <w:bookmarkStart w:name="z1361" w:id="1357"/>
    <w:p>
      <w:pPr>
        <w:spacing w:after="0"/>
        <w:ind w:left="0"/>
        <w:jc w:val="both"/>
      </w:pPr>
      <w:r>
        <w:rPr>
          <w:rFonts w:ascii="Times New Roman"/>
          <w:b w:val="false"/>
          <w:i w:val="false"/>
          <w:color w:val="000000"/>
          <w:sz w:val="28"/>
        </w:rPr>
        <w:t>
      раскладывание плиток по клеткам матрицы (кассеты) в соответствии с рисунком-узором ковра;</w:t>
      </w:r>
    </w:p>
    <w:bookmarkEnd w:id="1357"/>
    <w:bookmarkStart w:name="z1362" w:id="1358"/>
    <w:p>
      <w:pPr>
        <w:spacing w:after="0"/>
        <w:ind w:left="0"/>
        <w:jc w:val="both"/>
      </w:pPr>
      <w:r>
        <w:rPr>
          <w:rFonts w:ascii="Times New Roman"/>
          <w:b w:val="false"/>
          <w:i w:val="false"/>
          <w:color w:val="000000"/>
          <w:sz w:val="28"/>
        </w:rPr>
        <w:t>
      наблюдение за механизмом нанесения клея на бумагу, правильной приклейкой плитки к бумаге, сушкой и обрезкой ковра;</w:t>
      </w:r>
    </w:p>
    <w:bookmarkEnd w:id="1358"/>
    <w:bookmarkStart w:name="z1363" w:id="1359"/>
    <w:p>
      <w:pPr>
        <w:spacing w:after="0"/>
        <w:ind w:left="0"/>
        <w:jc w:val="both"/>
      </w:pPr>
      <w:r>
        <w:rPr>
          <w:rFonts w:ascii="Times New Roman"/>
          <w:b w:val="false"/>
          <w:i w:val="false"/>
          <w:color w:val="000000"/>
          <w:sz w:val="28"/>
        </w:rPr>
        <w:t>
      съем ковра и укладка его поддон (в стопы).</w:t>
      </w:r>
    </w:p>
    <w:bookmarkEnd w:id="1359"/>
    <w:bookmarkStart w:name="z1364" w:id="1360"/>
    <w:p>
      <w:pPr>
        <w:spacing w:after="0"/>
        <w:ind w:left="0"/>
        <w:jc w:val="both"/>
      </w:pPr>
      <w:r>
        <w:rPr>
          <w:rFonts w:ascii="Times New Roman"/>
          <w:b w:val="false"/>
          <w:i w:val="false"/>
          <w:color w:val="000000"/>
          <w:sz w:val="28"/>
        </w:rPr>
        <w:t>
      226. Должен знать:</w:t>
      </w:r>
    </w:p>
    <w:bookmarkEnd w:id="1360"/>
    <w:bookmarkStart w:name="z1365" w:id="1361"/>
    <w:p>
      <w:pPr>
        <w:spacing w:after="0"/>
        <w:ind w:left="0"/>
        <w:jc w:val="both"/>
      </w:pPr>
      <w:r>
        <w:rPr>
          <w:rFonts w:ascii="Times New Roman"/>
          <w:b w:val="false"/>
          <w:i w:val="false"/>
          <w:color w:val="000000"/>
          <w:sz w:val="28"/>
        </w:rPr>
        <w:t>
      требования, предъявляемые к плиткам и набираемым коврам;</w:t>
      </w:r>
    </w:p>
    <w:bookmarkEnd w:id="1361"/>
    <w:bookmarkStart w:name="z1366" w:id="1362"/>
    <w:p>
      <w:pPr>
        <w:spacing w:after="0"/>
        <w:ind w:left="0"/>
        <w:jc w:val="both"/>
      </w:pPr>
      <w:r>
        <w:rPr>
          <w:rFonts w:ascii="Times New Roman"/>
          <w:b w:val="false"/>
          <w:i w:val="false"/>
          <w:color w:val="000000"/>
          <w:sz w:val="28"/>
        </w:rPr>
        <w:t>
      устройство механизма нанесения клея;</w:t>
      </w:r>
    </w:p>
    <w:bookmarkEnd w:id="1362"/>
    <w:bookmarkStart w:name="z1367" w:id="1363"/>
    <w:p>
      <w:pPr>
        <w:spacing w:after="0"/>
        <w:ind w:left="0"/>
        <w:jc w:val="both"/>
      </w:pPr>
      <w:r>
        <w:rPr>
          <w:rFonts w:ascii="Times New Roman"/>
          <w:b w:val="false"/>
          <w:i w:val="false"/>
          <w:color w:val="000000"/>
          <w:sz w:val="28"/>
        </w:rPr>
        <w:t>
      технологический регламент набора и сушки ковра;</w:t>
      </w:r>
    </w:p>
    <w:bookmarkEnd w:id="1363"/>
    <w:bookmarkStart w:name="z1368" w:id="1364"/>
    <w:p>
      <w:pPr>
        <w:spacing w:after="0"/>
        <w:ind w:left="0"/>
        <w:jc w:val="both"/>
      </w:pPr>
      <w:r>
        <w:rPr>
          <w:rFonts w:ascii="Times New Roman"/>
          <w:b w:val="false"/>
          <w:i w:val="false"/>
          <w:color w:val="000000"/>
          <w:sz w:val="28"/>
        </w:rPr>
        <w:t>
      приемы набора плиток в ковры;</w:t>
      </w:r>
    </w:p>
    <w:bookmarkEnd w:id="1364"/>
    <w:bookmarkStart w:name="z1369" w:id="1365"/>
    <w:p>
      <w:pPr>
        <w:spacing w:after="0"/>
        <w:ind w:left="0"/>
        <w:jc w:val="both"/>
      </w:pPr>
      <w:r>
        <w:rPr>
          <w:rFonts w:ascii="Times New Roman"/>
          <w:b w:val="false"/>
          <w:i w:val="false"/>
          <w:color w:val="000000"/>
          <w:sz w:val="28"/>
        </w:rPr>
        <w:t>
      виды брака и способы его устранения.</w:t>
      </w:r>
    </w:p>
    <w:bookmarkEnd w:id="1365"/>
    <w:bookmarkStart w:name="z1370" w:id="1366"/>
    <w:p>
      <w:pPr>
        <w:spacing w:after="0"/>
        <w:ind w:left="0"/>
        <w:jc w:val="both"/>
      </w:pPr>
      <w:r>
        <w:rPr>
          <w:rFonts w:ascii="Times New Roman"/>
          <w:b w:val="false"/>
          <w:i w:val="false"/>
          <w:color w:val="000000"/>
          <w:sz w:val="28"/>
        </w:rPr>
        <w:t>
      при наборе художественных панно сложных рисунков по эскизам–4-й разряд.</w:t>
      </w:r>
    </w:p>
    <w:bookmarkEnd w:id="1366"/>
    <w:bookmarkStart w:name="z1371" w:id="1367"/>
    <w:p>
      <w:pPr>
        <w:spacing w:after="0"/>
        <w:ind w:left="0"/>
        <w:jc w:val="both"/>
      </w:pPr>
      <w:r>
        <w:rPr>
          <w:rFonts w:ascii="Times New Roman"/>
          <w:b w:val="false"/>
          <w:i w:val="false"/>
          <w:color w:val="000000"/>
          <w:sz w:val="28"/>
        </w:rPr>
        <w:t>
      38. Наладчик оборудования керамического производства</w:t>
      </w:r>
    </w:p>
    <w:bookmarkEnd w:id="1367"/>
    <w:bookmarkStart w:name="z1372" w:id="1368"/>
    <w:p>
      <w:pPr>
        <w:spacing w:after="0"/>
        <w:ind w:left="0"/>
        <w:jc w:val="both"/>
      </w:pPr>
      <w:r>
        <w:rPr>
          <w:rFonts w:ascii="Times New Roman"/>
          <w:b w:val="false"/>
          <w:i w:val="false"/>
          <w:color w:val="000000"/>
          <w:sz w:val="28"/>
        </w:rPr>
        <w:t>
      Параграф 1. Наладчик оборудования керамического производства, 4-й разряд</w:t>
      </w:r>
    </w:p>
    <w:bookmarkEnd w:id="1368"/>
    <w:bookmarkStart w:name="z1373" w:id="1369"/>
    <w:p>
      <w:pPr>
        <w:spacing w:after="0"/>
        <w:ind w:left="0"/>
        <w:jc w:val="both"/>
      </w:pPr>
      <w:r>
        <w:rPr>
          <w:rFonts w:ascii="Times New Roman"/>
          <w:b w:val="false"/>
          <w:i w:val="false"/>
          <w:color w:val="000000"/>
          <w:sz w:val="28"/>
        </w:rPr>
        <w:t>
      227. Характеристика работ:</w:t>
      </w:r>
    </w:p>
    <w:bookmarkEnd w:id="1369"/>
    <w:bookmarkStart w:name="z1374" w:id="1370"/>
    <w:p>
      <w:pPr>
        <w:spacing w:after="0"/>
        <w:ind w:left="0"/>
        <w:jc w:val="both"/>
      </w:pPr>
      <w:r>
        <w:rPr>
          <w:rFonts w:ascii="Times New Roman"/>
          <w:b w:val="false"/>
          <w:i w:val="false"/>
          <w:color w:val="000000"/>
          <w:sz w:val="28"/>
        </w:rPr>
        <w:t>
      наладка, регулирование и обеспечение бесперебойной работы оборудования, механизмов и транспортных устройств поточных линий;</w:t>
      </w:r>
    </w:p>
    <w:bookmarkEnd w:id="1370"/>
    <w:bookmarkStart w:name="z1375" w:id="1371"/>
    <w:p>
      <w:pPr>
        <w:spacing w:after="0"/>
        <w:ind w:left="0"/>
        <w:jc w:val="both"/>
      </w:pPr>
      <w:r>
        <w:rPr>
          <w:rFonts w:ascii="Times New Roman"/>
          <w:b w:val="false"/>
          <w:i w:val="false"/>
          <w:color w:val="000000"/>
          <w:sz w:val="28"/>
        </w:rPr>
        <w:t>
      выполнение простейших расчетов, связанных с наладкой автоматизированных линий;</w:t>
      </w:r>
    </w:p>
    <w:bookmarkEnd w:id="1371"/>
    <w:bookmarkStart w:name="z1376" w:id="1372"/>
    <w:p>
      <w:pPr>
        <w:spacing w:after="0"/>
        <w:ind w:left="0"/>
        <w:jc w:val="both"/>
      </w:pPr>
      <w:r>
        <w:rPr>
          <w:rFonts w:ascii="Times New Roman"/>
          <w:b w:val="false"/>
          <w:i w:val="false"/>
          <w:color w:val="000000"/>
          <w:sz w:val="28"/>
        </w:rPr>
        <w:t>
      подготовка оборудования к работе;</w:t>
      </w:r>
    </w:p>
    <w:bookmarkEnd w:id="1372"/>
    <w:bookmarkStart w:name="z1377" w:id="1373"/>
    <w:p>
      <w:pPr>
        <w:spacing w:after="0"/>
        <w:ind w:left="0"/>
        <w:jc w:val="both"/>
      </w:pPr>
      <w:r>
        <w:rPr>
          <w:rFonts w:ascii="Times New Roman"/>
          <w:b w:val="false"/>
          <w:i w:val="false"/>
          <w:color w:val="000000"/>
          <w:sz w:val="28"/>
        </w:rPr>
        <w:t>
      проверка исправности узлов и механизмов;</w:t>
      </w:r>
    </w:p>
    <w:bookmarkEnd w:id="1373"/>
    <w:bookmarkStart w:name="z1378" w:id="1374"/>
    <w:p>
      <w:pPr>
        <w:spacing w:after="0"/>
        <w:ind w:left="0"/>
        <w:jc w:val="both"/>
      </w:pPr>
      <w:r>
        <w:rPr>
          <w:rFonts w:ascii="Times New Roman"/>
          <w:b w:val="false"/>
          <w:i w:val="false"/>
          <w:color w:val="000000"/>
          <w:sz w:val="28"/>
        </w:rPr>
        <w:t>
      смена оснастки и приспособлений;</w:t>
      </w:r>
    </w:p>
    <w:bookmarkEnd w:id="1374"/>
    <w:bookmarkStart w:name="z1379" w:id="1375"/>
    <w:p>
      <w:pPr>
        <w:spacing w:after="0"/>
        <w:ind w:left="0"/>
        <w:jc w:val="both"/>
      </w:pPr>
      <w:r>
        <w:rPr>
          <w:rFonts w:ascii="Times New Roman"/>
          <w:b w:val="false"/>
          <w:i w:val="false"/>
          <w:color w:val="000000"/>
          <w:sz w:val="28"/>
        </w:rPr>
        <w:t>
      установка пресс-форм;</w:t>
      </w:r>
    </w:p>
    <w:bookmarkEnd w:id="1375"/>
    <w:bookmarkStart w:name="z1380" w:id="1376"/>
    <w:p>
      <w:pPr>
        <w:spacing w:after="0"/>
        <w:ind w:left="0"/>
        <w:jc w:val="both"/>
      </w:pPr>
      <w:r>
        <w:rPr>
          <w:rFonts w:ascii="Times New Roman"/>
          <w:b w:val="false"/>
          <w:i w:val="false"/>
          <w:color w:val="000000"/>
          <w:sz w:val="28"/>
        </w:rPr>
        <w:t>
      испытание новых форм;</w:t>
      </w:r>
    </w:p>
    <w:bookmarkEnd w:id="1376"/>
    <w:bookmarkStart w:name="z1381" w:id="1377"/>
    <w:p>
      <w:pPr>
        <w:spacing w:after="0"/>
        <w:ind w:left="0"/>
        <w:jc w:val="both"/>
      </w:pPr>
      <w:r>
        <w:rPr>
          <w:rFonts w:ascii="Times New Roman"/>
          <w:b w:val="false"/>
          <w:i w:val="false"/>
          <w:color w:val="000000"/>
          <w:sz w:val="28"/>
        </w:rPr>
        <w:t>
      подналадка механизмов в процессе работы оборудования;</w:t>
      </w:r>
    </w:p>
    <w:bookmarkEnd w:id="1377"/>
    <w:bookmarkStart w:name="z1382" w:id="1378"/>
    <w:p>
      <w:pPr>
        <w:spacing w:after="0"/>
        <w:ind w:left="0"/>
        <w:jc w:val="both"/>
      </w:pPr>
      <w:r>
        <w:rPr>
          <w:rFonts w:ascii="Times New Roman"/>
          <w:b w:val="false"/>
          <w:i w:val="false"/>
          <w:color w:val="000000"/>
          <w:sz w:val="28"/>
        </w:rPr>
        <w:t>
      проверка соответствия размеров изделий чертежам;</w:t>
      </w:r>
    </w:p>
    <w:bookmarkEnd w:id="1378"/>
    <w:bookmarkStart w:name="z1383" w:id="1379"/>
    <w:p>
      <w:pPr>
        <w:spacing w:after="0"/>
        <w:ind w:left="0"/>
        <w:jc w:val="both"/>
      </w:pPr>
      <w:r>
        <w:rPr>
          <w:rFonts w:ascii="Times New Roman"/>
          <w:b w:val="false"/>
          <w:i w:val="false"/>
          <w:color w:val="000000"/>
          <w:sz w:val="28"/>
        </w:rPr>
        <w:t>
      регулирование работы узлов после сборки;</w:t>
      </w:r>
    </w:p>
    <w:bookmarkEnd w:id="1379"/>
    <w:bookmarkStart w:name="z1384" w:id="1380"/>
    <w:p>
      <w:pPr>
        <w:spacing w:after="0"/>
        <w:ind w:left="0"/>
        <w:jc w:val="both"/>
      </w:pPr>
      <w:r>
        <w:rPr>
          <w:rFonts w:ascii="Times New Roman"/>
          <w:b w:val="false"/>
          <w:i w:val="false"/>
          <w:color w:val="000000"/>
          <w:sz w:val="28"/>
        </w:rPr>
        <w:t>
      профилактический осмотр оборудования, определение износа, смена изношенных частей и узлов механизмов;</w:t>
      </w:r>
    </w:p>
    <w:bookmarkEnd w:id="1380"/>
    <w:bookmarkStart w:name="z1385" w:id="1381"/>
    <w:p>
      <w:pPr>
        <w:spacing w:after="0"/>
        <w:ind w:left="0"/>
        <w:jc w:val="both"/>
      </w:pPr>
      <w:r>
        <w:rPr>
          <w:rFonts w:ascii="Times New Roman"/>
          <w:b w:val="false"/>
          <w:i w:val="false"/>
          <w:color w:val="000000"/>
          <w:sz w:val="28"/>
        </w:rPr>
        <w:t>
      изготовление несложных деталей;</w:t>
      </w:r>
    </w:p>
    <w:bookmarkEnd w:id="1381"/>
    <w:bookmarkStart w:name="z1386" w:id="1382"/>
    <w:p>
      <w:pPr>
        <w:spacing w:after="0"/>
        <w:ind w:left="0"/>
        <w:jc w:val="both"/>
      </w:pPr>
      <w:r>
        <w:rPr>
          <w:rFonts w:ascii="Times New Roman"/>
          <w:b w:val="false"/>
          <w:i w:val="false"/>
          <w:color w:val="000000"/>
          <w:sz w:val="28"/>
        </w:rPr>
        <w:t>
      устранение неисправностей в работе оборудования;</w:t>
      </w:r>
    </w:p>
    <w:bookmarkEnd w:id="1382"/>
    <w:bookmarkStart w:name="z1387" w:id="1383"/>
    <w:p>
      <w:pPr>
        <w:spacing w:after="0"/>
        <w:ind w:left="0"/>
        <w:jc w:val="both"/>
      </w:pPr>
      <w:r>
        <w:rPr>
          <w:rFonts w:ascii="Times New Roman"/>
          <w:b w:val="false"/>
          <w:i w:val="false"/>
          <w:color w:val="000000"/>
          <w:sz w:val="28"/>
        </w:rPr>
        <w:t>
      участие в ремонте, испытании и приемке оборудования.</w:t>
      </w:r>
    </w:p>
    <w:bookmarkEnd w:id="1383"/>
    <w:bookmarkStart w:name="z1388" w:id="1384"/>
    <w:p>
      <w:pPr>
        <w:spacing w:after="0"/>
        <w:ind w:left="0"/>
        <w:jc w:val="both"/>
      </w:pPr>
      <w:r>
        <w:rPr>
          <w:rFonts w:ascii="Times New Roman"/>
          <w:b w:val="false"/>
          <w:i w:val="false"/>
          <w:color w:val="000000"/>
          <w:sz w:val="28"/>
        </w:rPr>
        <w:t>
      228. Должен знать:</w:t>
      </w:r>
    </w:p>
    <w:bookmarkEnd w:id="1384"/>
    <w:bookmarkStart w:name="z1389" w:id="1385"/>
    <w:p>
      <w:pPr>
        <w:spacing w:after="0"/>
        <w:ind w:left="0"/>
        <w:jc w:val="both"/>
      </w:pPr>
      <w:r>
        <w:rPr>
          <w:rFonts w:ascii="Times New Roman"/>
          <w:b w:val="false"/>
          <w:i w:val="false"/>
          <w:color w:val="000000"/>
          <w:sz w:val="28"/>
        </w:rPr>
        <w:t>
      устройство, принцип работы, схемы смазки, блокировки обслуживаемого оборудования; правила регулирования, наладки, сборки и разборки узлов и механизмов; технологический процесс производства на обслуживаемом участке;</w:t>
      </w:r>
    </w:p>
    <w:bookmarkEnd w:id="1385"/>
    <w:bookmarkStart w:name="z1390" w:id="1386"/>
    <w:p>
      <w:pPr>
        <w:spacing w:after="0"/>
        <w:ind w:left="0"/>
        <w:jc w:val="both"/>
      </w:pPr>
      <w:r>
        <w:rPr>
          <w:rFonts w:ascii="Times New Roman"/>
          <w:b w:val="false"/>
          <w:i w:val="false"/>
          <w:color w:val="000000"/>
          <w:sz w:val="28"/>
        </w:rPr>
        <w:t>
      правила чтения чертежей и схем;</w:t>
      </w:r>
    </w:p>
    <w:bookmarkEnd w:id="1386"/>
    <w:bookmarkStart w:name="z1391" w:id="1387"/>
    <w:p>
      <w:pPr>
        <w:spacing w:after="0"/>
        <w:ind w:left="0"/>
        <w:jc w:val="both"/>
      </w:pPr>
      <w:r>
        <w:rPr>
          <w:rFonts w:ascii="Times New Roman"/>
          <w:b w:val="false"/>
          <w:i w:val="false"/>
          <w:color w:val="000000"/>
          <w:sz w:val="28"/>
        </w:rPr>
        <w:t>
      причины неполадок в работе оборудования, способы их предупреждения и устранения.</w:t>
      </w:r>
    </w:p>
    <w:bookmarkEnd w:id="1387"/>
    <w:bookmarkStart w:name="z1392" w:id="1388"/>
    <w:p>
      <w:pPr>
        <w:spacing w:after="0"/>
        <w:ind w:left="0"/>
        <w:jc w:val="both"/>
      </w:pPr>
      <w:r>
        <w:rPr>
          <w:rFonts w:ascii="Times New Roman"/>
          <w:b w:val="false"/>
          <w:i w:val="false"/>
          <w:color w:val="000000"/>
          <w:sz w:val="28"/>
        </w:rPr>
        <w:t>
      Параграф 2. Наладчик оборудования керамического производства, 5-й</w:t>
      </w:r>
    </w:p>
    <w:bookmarkEnd w:id="1388"/>
    <w:p>
      <w:pPr>
        <w:spacing w:after="0"/>
        <w:ind w:left="0"/>
        <w:jc w:val="both"/>
      </w:pPr>
      <w:r>
        <w:rPr>
          <w:rFonts w:ascii="Times New Roman"/>
          <w:b w:val="false"/>
          <w:i w:val="false"/>
          <w:color w:val="000000"/>
          <w:sz w:val="28"/>
        </w:rPr>
        <w:t>
      разряд</w:t>
      </w:r>
    </w:p>
    <w:bookmarkStart w:name="z1393" w:id="1389"/>
    <w:p>
      <w:pPr>
        <w:spacing w:after="0"/>
        <w:ind w:left="0"/>
        <w:jc w:val="both"/>
      </w:pPr>
      <w:r>
        <w:rPr>
          <w:rFonts w:ascii="Times New Roman"/>
          <w:b w:val="false"/>
          <w:i w:val="false"/>
          <w:color w:val="000000"/>
          <w:sz w:val="28"/>
        </w:rPr>
        <w:t>
      229. Характеристика работ:</w:t>
      </w:r>
    </w:p>
    <w:bookmarkEnd w:id="1389"/>
    <w:bookmarkStart w:name="z1394" w:id="1390"/>
    <w:p>
      <w:pPr>
        <w:spacing w:after="0"/>
        <w:ind w:left="0"/>
        <w:jc w:val="both"/>
      </w:pPr>
      <w:r>
        <w:rPr>
          <w:rFonts w:ascii="Times New Roman"/>
          <w:b w:val="false"/>
          <w:i w:val="false"/>
          <w:color w:val="000000"/>
          <w:sz w:val="28"/>
        </w:rPr>
        <w:t>
      наладка, регулирование и обеспечение бесперебойной работы оборудования и механизмов автоматизированных линий;</w:t>
      </w:r>
    </w:p>
    <w:bookmarkEnd w:id="1390"/>
    <w:bookmarkStart w:name="z1395" w:id="1391"/>
    <w:p>
      <w:pPr>
        <w:spacing w:after="0"/>
        <w:ind w:left="0"/>
        <w:jc w:val="both"/>
      </w:pPr>
      <w:r>
        <w:rPr>
          <w:rFonts w:ascii="Times New Roman"/>
          <w:b w:val="false"/>
          <w:i w:val="false"/>
          <w:color w:val="000000"/>
          <w:sz w:val="28"/>
        </w:rPr>
        <w:t>
      выполнение сложных расчетов, связанных с наладкой оборудования;</w:t>
      </w:r>
    </w:p>
    <w:bookmarkEnd w:id="1391"/>
    <w:bookmarkStart w:name="z1396" w:id="1392"/>
    <w:p>
      <w:pPr>
        <w:spacing w:after="0"/>
        <w:ind w:left="0"/>
        <w:jc w:val="both"/>
      </w:pPr>
      <w:r>
        <w:rPr>
          <w:rFonts w:ascii="Times New Roman"/>
          <w:b w:val="false"/>
          <w:i w:val="false"/>
          <w:color w:val="000000"/>
          <w:sz w:val="28"/>
        </w:rPr>
        <w:t>
      наладка и переналадка технологических линий и отдельных видов оборудования для изготовления изделий заданной конфигурации и размеров;</w:t>
      </w:r>
    </w:p>
    <w:bookmarkEnd w:id="1392"/>
    <w:bookmarkStart w:name="z1397" w:id="1393"/>
    <w:p>
      <w:pPr>
        <w:spacing w:after="0"/>
        <w:ind w:left="0"/>
        <w:jc w:val="both"/>
      </w:pPr>
      <w:r>
        <w:rPr>
          <w:rFonts w:ascii="Times New Roman"/>
          <w:b w:val="false"/>
          <w:i w:val="false"/>
          <w:color w:val="000000"/>
          <w:sz w:val="28"/>
        </w:rPr>
        <w:t>
      регулирование скорости, удельного давления и других параметров прессования;</w:t>
      </w:r>
    </w:p>
    <w:bookmarkEnd w:id="1393"/>
    <w:bookmarkStart w:name="z1398" w:id="1394"/>
    <w:p>
      <w:pPr>
        <w:spacing w:after="0"/>
        <w:ind w:left="0"/>
        <w:jc w:val="both"/>
      </w:pPr>
      <w:r>
        <w:rPr>
          <w:rFonts w:ascii="Times New Roman"/>
          <w:b w:val="false"/>
          <w:i w:val="false"/>
          <w:color w:val="000000"/>
          <w:sz w:val="28"/>
        </w:rPr>
        <w:t>
      переключение оборудования на различные режимы работы;</w:t>
      </w:r>
    </w:p>
    <w:bookmarkEnd w:id="1394"/>
    <w:bookmarkStart w:name="z1399" w:id="1395"/>
    <w:p>
      <w:pPr>
        <w:spacing w:after="0"/>
        <w:ind w:left="0"/>
        <w:jc w:val="both"/>
      </w:pPr>
      <w:r>
        <w:rPr>
          <w:rFonts w:ascii="Times New Roman"/>
          <w:b w:val="false"/>
          <w:i w:val="false"/>
          <w:color w:val="000000"/>
          <w:sz w:val="28"/>
        </w:rPr>
        <w:t>
      наладка гидравлических и пневматических систем;</w:t>
      </w:r>
    </w:p>
    <w:bookmarkEnd w:id="1395"/>
    <w:bookmarkStart w:name="z1400" w:id="1396"/>
    <w:p>
      <w:pPr>
        <w:spacing w:after="0"/>
        <w:ind w:left="0"/>
        <w:jc w:val="both"/>
      </w:pPr>
      <w:r>
        <w:rPr>
          <w:rFonts w:ascii="Times New Roman"/>
          <w:b w:val="false"/>
          <w:i w:val="false"/>
          <w:color w:val="000000"/>
          <w:sz w:val="28"/>
        </w:rPr>
        <w:t>
      профилактический осмотр оборудования, определение износа, смена изношенных частей и узлов механизмов;</w:t>
      </w:r>
    </w:p>
    <w:bookmarkEnd w:id="1396"/>
    <w:bookmarkStart w:name="z1401" w:id="1397"/>
    <w:p>
      <w:pPr>
        <w:spacing w:after="0"/>
        <w:ind w:left="0"/>
        <w:jc w:val="both"/>
      </w:pPr>
      <w:r>
        <w:rPr>
          <w:rFonts w:ascii="Times New Roman"/>
          <w:b w:val="false"/>
          <w:i w:val="false"/>
          <w:color w:val="000000"/>
          <w:sz w:val="28"/>
        </w:rPr>
        <w:t>
      устранение неисправностей в работе оборудования;</w:t>
      </w:r>
    </w:p>
    <w:bookmarkEnd w:id="1397"/>
    <w:bookmarkStart w:name="z1402" w:id="1398"/>
    <w:p>
      <w:pPr>
        <w:spacing w:after="0"/>
        <w:ind w:left="0"/>
        <w:jc w:val="both"/>
      </w:pPr>
      <w:r>
        <w:rPr>
          <w:rFonts w:ascii="Times New Roman"/>
          <w:b w:val="false"/>
          <w:i w:val="false"/>
          <w:color w:val="000000"/>
          <w:sz w:val="28"/>
        </w:rPr>
        <w:t>
      участие в ремонте, испытании и приемке оборудования.</w:t>
      </w:r>
    </w:p>
    <w:bookmarkEnd w:id="1398"/>
    <w:bookmarkStart w:name="z1403" w:id="1399"/>
    <w:p>
      <w:pPr>
        <w:spacing w:after="0"/>
        <w:ind w:left="0"/>
        <w:jc w:val="both"/>
      </w:pPr>
      <w:r>
        <w:rPr>
          <w:rFonts w:ascii="Times New Roman"/>
          <w:b w:val="false"/>
          <w:i w:val="false"/>
          <w:color w:val="000000"/>
          <w:sz w:val="28"/>
        </w:rPr>
        <w:t>
      230. Должен знать:</w:t>
      </w:r>
    </w:p>
    <w:bookmarkEnd w:id="1399"/>
    <w:bookmarkStart w:name="z1404" w:id="1400"/>
    <w:p>
      <w:pPr>
        <w:spacing w:after="0"/>
        <w:ind w:left="0"/>
        <w:jc w:val="both"/>
      </w:pPr>
      <w:r>
        <w:rPr>
          <w:rFonts w:ascii="Times New Roman"/>
          <w:b w:val="false"/>
          <w:i w:val="false"/>
          <w:color w:val="000000"/>
          <w:sz w:val="28"/>
        </w:rPr>
        <w:t>
      устройство и принцип работы, схемы смазки, блокировки, кинематические и автоматические схемы обслуживаемого оборудования;</w:t>
      </w:r>
    </w:p>
    <w:bookmarkEnd w:id="1400"/>
    <w:bookmarkStart w:name="z1405" w:id="1401"/>
    <w:p>
      <w:pPr>
        <w:spacing w:after="0"/>
        <w:ind w:left="0"/>
        <w:jc w:val="both"/>
      </w:pPr>
      <w:r>
        <w:rPr>
          <w:rFonts w:ascii="Times New Roman"/>
          <w:b w:val="false"/>
          <w:i w:val="false"/>
          <w:color w:val="000000"/>
          <w:sz w:val="28"/>
        </w:rPr>
        <w:t>
      конструкцию форм различной сложности, порядок их сборки и установки;</w:t>
      </w:r>
    </w:p>
    <w:bookmarkEnd w:id="1401"/>
    <w:bookmarkStart w:name="z1406" w:id="1402"/>
    <w:p>
      <w:pPr>
        <w:spacing w:after="0"/>
        <w:ind w:left="0"/>
        <w:jc w:val="both"/>
      </w:pPr>
      <w:r>
        <w:rPr>
          <w:rFonts w:ascii="Times New Roman"/>
          <w:b w:val="false"/>
          <w:i w:val="false"/>
          <w:color w:val="000000"/>
          <w:sz w:val="28"/>
        </w:rPr>
        <w:t>
      технологический процесс производства;</w:t>
      </w:r>
    </w:p>
    <w:bookmarkEnd w:id="1402"/>
    <w:bookmarkStart w:name="z1407" w:id="1403"/>
    <w:p>
      <w:pPr>
        <w:spacing w:after="0"/>
        <w:ind w:left="0"/>
        <w:jc w:val="both"/>
      </w:pPr>
      <w:r>
        <w:rPr>
          <w:rFonts w:ascii="Times New Roman"/>
          <w:b w:val="false"/>
          <w:i w:val="false"/>
          <w:color w:val="000000"/>
          <w:sz w:val="28"/>
        </w:rPr>
        <w:t>
      правила регулирования, наладки, сборки и разборки узлов и механизмов;</w:t>
      </w:r>
    </w:p>
    <w:bookmarkEnd w:id="1403"/>
    <w:bookmarkStart w:name="z1408" w:id="1404"/>
    <w:p>
      <w:pPr>
        <w:spacing w:after="0"/>
        <w:ind w:left="0"/>
        <w:jc w:val="both"/>
      </w:pPr>
      <w:r>
        <w:rPr>
          <w:rFonts w:ascii="Times New Roman"/>
          <w:b w:val="false"/>
          <w:i w:val="false"/>
          <w:color w:val="000000"/>
          <w:sz w:val="28"/>
        </w:rPr>
        <w:t>
      правила чтения чертежей и схем; причины неполадок и способы их устранения.</w:t>
      </w:r>
    </w:p>
    <w:bookmarkEnd w:id="1404"/>
    <w:bookmarkStart w:name="z1409" w:id="1405"/>
    <w:p>
      <w:pPr>
        <w:spacing w:after="0"/>
        <w:ind w:left="0"/>
        <w:jc w:val="both"/>
      </w:pPr>
      <w:r>
        <w:rPr>
          <w:rFonts w:ascii="Times New Roman"/>
          <w:b w:val="false"/>
          <w:i w:val="false"/>
          <w:color w:val="000000"/>
          <w:sz w:val="28"/>
        </w:rPr>
        <w:t>
      39. Намотчик изоляционных оствов вводов</w:t>
      </w:r>
    </w:p>
    <w:bookmarkEnd w:id="1405"/>
    <w:bookmarkStart w:name="z1410" w:id="1406"/>
    <w:p>
      <w:pPr>
        <w:spacing w:after="0"/>
        <w:ind w:left="0"/>
        <w:jc w:val="both"/>
      </w:pPr>
      <w:r>
        <w:rPr>
          <w:rFonts w:ascii="Times New Roman"/>
          <w:b w:val="false"/>
          <w:i w:val="false"/>
          <w:color w:val="000000"/>
          <w:sz w:val="28"/>
        </w:rPr>
        <w:t>
      Параграф 1. Намотчик изоляционных оствов вводов, 3-й разряд</w:t>
      </w:r>
    </w:p>
    <w:bookmarkEnd w:id="1406"/>
    <w:bookmarkStart w:name="z1411" w:id="1407"/>
    <w:p>
      <w:pPr>
        <w:spacing w:after="0"/>
        <w:ind w:left="0"/>
        <w:jc w:val="both"/>
      </w:pPr>
      <w:r>
        <w:rPr>
          <w:rFonts w:ascii="Times New Roman"/>
          <w:b w:val="false"/>
          <w:i w:val="false"/>
          <w:color w:val="000000"/>
          <w:sz w:val="28"/>
        </w:rPr>
        <w:t>
      231. Характеристика работ:</w:t>
      </w:r>
    </w:p>
    <w:bookmarkEnd w:id="1407"/>
    <w:bookmarkStart w:name="z1412" w:id="1408"/>
    <w:p>
      <w:pPr>
        <w:spacing w:after="0"/>
        <w:ind w:left="0"/>
        <w:jc w:val="both"/>
      </w:pPr>
      <w:r>
        <w:rPr>
          <w:rFonts w:ascii="Times New Roman"/>
          <w:b w:val="false"/>
          <w:i w:val="false"/>
          <w:color w:val="000000"/>
          <w:sz w:val="28"/>
        </w:rPr>
        <w:t>
      намотка изоляционных оствов вводов на напряжение 110 кВ промасленной бумажной лентой ручным способом;</w:t>
      </w:r>
    </w:p>
    <w:bookmarkEnd w:id="1408"/>
    <w:bookmarkStart w:name="z1413" w:id="1409"/>
    <w:p>
      <w:pPr>
        <w:spacing w:after="0"/>
        <w:ind w:left="0"/>
        <w:jc w:val="both"/>
      </w:pPr>
      <w:r>
        <w:rPr>
          <w:rFonts w:ascii="Times New Roman"/>
          <w:b w:val="false"/>
          <w:i w:val="false"/>
          <w:color w:val="000000"/>
          <w:sz w:val="28"/>
        </w:rPr>
        <w:t>
      наложение обкладок из алюминиевой и медной фольги, напайка измерительных выводов, выравнивание с помощью манжет краев обкладок;</w:t>
      </w:r>
    </w:p>
    <w:bookmarkEnd w:id="1409"/>
    <w:bookmarkStart w:name="z1414" w:id="1410"/>
    <w:p>
      <w:pPr>
        <w:spacing w:after="0"/>
        <w:ind w:left="0"/>
        <w:jc w:val="both"/>
      </w:pPr>
      <w:r>
        <w:rPr>
          <w:rFonts w:ascii="Times New Roman"/>
          <w:b w:val="false"/>
          <w:i w:val="false"/>
          <w:color w:val="000000"/>
          <w:sz w:val="28"/>
        </w:rPr>
        <w:t>
      изготовление обкладок из алюминиевой и медной фольги;</w:t>
      </w:r>
    </w:p>
    <w:bookmarkEnd w:id="1410"/>
    <w:bookmarkStart w:name="z1415" w:id="1411"/>
    <w:p>
      <w:pPr>
        <w:spacing w:after="0"/>
        <w:ind w:left="0"/>
        <w:jc w:val="both"/>
      </w:pPr>
      <w:r>
        <w:rPr>
          <w:rFonts w:ascii="Times New Roman"/>
          <w:b w:val="false"/>
          <w:i w:val="false"/>
          <w:color w:val="000000"/>
          <w:sz w:val="28"/>
        </w:rPr>
        <w:t>
      равномерная подача бумажной ленты для намотки изоляционного слоя;</w:t>
      </w:r>
    </w:p>
    <w:bookmarkEnd w:id="1411"/>
    <w:bookmarkStart w:name="z1416" w:id="1412"/>
    <w:p>
      <w:pPr>
        <w:spacing w:after="0"/>
        <w:ind w:left="0"/>
        <w:jc w:val="both"/>
      </w:pPr>
      <w:r>
        <w:rPr>
          <w:rFonts w:ascii="Times New Roman"/>
          <w:b w:val="false"/>
          <w:i w:val="false"/>
          <w:color w:val="000000"/>
          <w:sz w:val="28"/>
        </w:rPr>
        <w:t>
      контроль толщины изоляционного слоя.</w:t>
      </w:r>
    </w:p>
    <w:bookmarkEnd w:id="1412"/>
    <w:bookmarkStart w:name="z1417" w:id="1413"/>
    <w:p>
      <w:pPr>
        <w:spacing w:after="0"/>
        <w:ind w:left="0"/>
        <w:jc w:val="both"/>
      </w:pPr>
      <w:r>
        <w:rPr>
          <w:rFonts w:ascii="Times New Roman"/>
          <w:b w:val="false"/>
          <w:i w:val="false"/>
          <w:color w:val="000000"/>
          <w:sz w:val="28"/>
        </w:rPr>
        <w:t>
      232. Должен знать:</w:t>
      </w:r>
    </w:p>
    <w:bookmarkEnd w:id="1413"/>
    <w:bookmarkStart w:name="z1418" w:id="1414"/>
    <w:p>
      <w:pPr>
        <w:spacing w:after="0"/>
        <w:ind w:left="0"/>
        <w:jc w:val="both"/>
      </w:pPr>
      <w:r>
        <w:rPr>
          <w:rFonts w:ascii="Times New Roman"/>
          <w:b w:val="false"/>
          <w:i w:val="false"/>
          <w:color w:val="000000"/>
          <w:sz w:val="28"/>
        </w:rPr>
        <w:t>
      типы и конструкцию цилиндрических конденсаторов и изоляционных оствов;</w:t>
      </w:r>
    </w:p>
    <w:bookmarkEnd w:id="1414"/>
    <w:bookmarkStart w:name="z1419" w:id="1415"/>
    <w:p>
      <w:pPr>
        <w:spacing w:after="0"/>
        <w:ind w:left="0"/>
        <w:jc w:val="both"/>
      </w:pPr>
      <w:r>
        <w:rPr>
          <w:rFonts w:ascii="Times New Roman"/>
          <w:b w:val="false"/>
          <w:i w:val="false"/>
          <w:color w:val="000000"/>
          <w:sz w:val="28"/>
        </w:rPr>
        <w:t>
      технологию наложения промасленной бумажной изоляций;</w:t>
      </w:r>
    </w:p>
    <w:bookmarkEnd w:id="1415"/>
    <w:bookmarkStart w:name="z1420" w:id="1416"/>
    <w:p>
      <w:pPr>
        <w:spacing w:after="0"/>
        <w:ind w:left="0"/>
        <w:jc w:val="both"/>
      </w:pPr>
      <w:r>
        <w:rPr>
          <w:rFonts w:ascii="Times New Roman"/>
          <w:b w:val="false"/>
          <w:i w:val="false"/>
          <w:color w:val="000000"/>
          <w:sz w:val="28"/>
        </w:rPr>
        <w:t>
      приемы отделки конденсаторов; требования к применяемой бумаге и фольге.</w:t>
      </w:r>
    </w:p>
    <w:bookmarkEnd w:id="1416"/>
    <w:bookmarkStart w:name="z1421" w:id="1417"/>
    <w:p>
      <w:pPr>
        <w:spacing w:after="0"/>
        <w:ind w:left="0"/>
        <w:jc w:val="both"/>
      </w:pPr>
      <w:r>
        <w:rPr>
          <w:rFonts w:ascii="Times New Roman"/>
          <w:b w:val="false"/>
          <w:i w:val="false"/>
          <w:color w:val="000000"/>
          <w:sz w:val="28"/>
        </w:rPr>
        <w:t>
      Параграф 2. Намотчик изоляционных оствов вводов, 4-й разряд</w:t>
      </w:r>
    </w:p>
    <w:bookmarkEnd w:id="1417"/>
    <w:bookmarkStart w:name="z1422" w:id="1418"/>
    <w:p>
      <w:pPr>
        <w:spacing w:after="0"/>
        <w:ind w:left="0"/>
        <w:jc w:val="both"/>
      </w:pPr>
      <w:r>
        <w:rPr>
          <w:rFonts w:ascii="Times New Roman"/>
          <w:b w:val="false"/>
          <w:i w:val="false"/>
          <w:color w:val="000000"/>
          <w:sz w:val="28"/>
        </w:rPr>
        <w:t>
      233. Характеристика работ:</w:t>
      </w:r>
    </w:p>
    <w:bookmarkEnd w:id="1418"/>
    <w:bookmarkStart w:name="z1423" w:id="1419"/>
    <w:p>
      <w:pPr>
        <w:spacing w:after="0"/>
        <w:ind w:left="0"/>
        <w:jc w:val="both"/>
      </w:pPr>
      <w:r>
        <w:rPr>
          <w:rFonts w:ascii="Times New Roman"/>
          <w:b w:val="false"/>
          <w:i w:val="false"/>
          <w:color w:val="000000"/>
          <w:sz w:val="28"/>
        </w:rPr>
        <w:t>
      намотка изоляционных оствов вводов на напряжение свыше 110 кВ до 220 кВ целым полотном нелакированной бумаги;</w:t>
      </w:r>
    </w:p>
    <w:bookmarkEnd w:id="1419"/>
    <w:bookmarkStart w:name="z1424" w:id="1420"/>
    <w:p>
      <w:pPr>
        <w:spacing w:after="0"/>
        <w:ind w:left="0"/>
        <w:jc w:val="both"/>
      </w:pPr>
      <w:r>
        <w:rPr>
          <w:rFonts w:ascii="Times New Roman"/>
          <w:b w:val="false"/>
          <w:i w:val="false"/>
          <w:color w:val="000000"/>
          <w:sz w:val="28"/>
        </w:rPr>
        <w:t>
      наложение уравнительных обкладок;</w:t>
      </w:r>
    </w:p>
    <w:bookmarkEnd w:id="1420"/>
    <w:bookmarkStart w:name="z1425" w:id="1421"/>
    <w:p>
      <w:pPr>
        <w:spacing w:after="0"/>
        <w:ind w:left="0"/>
        <w:jc w:val="both"/>
      </w:pPr>
      <w:r>
        <w:rPr>
          <w:rFonts w:ascii="Times New Roman"/>
          <w:b w:val="false"/>
          <w:i w:val="false"/>
          <w:color w:val="000000"/>
          <w:sz w:val="28"/>
        </w:rPr>
        <w:t>
      регулирование температуры сушки бумаги и величины натяжения полотна бумаги тормозным устройством;</w:t>
      </w:r>
    </w:p>
    <w:bookmarkEnd w:id="1421"/>
    <w:bookmarkStart w:name="z1426" w:id="1422"/>
    <w:p>
      <w:pPr>
        <w:spacing w:after="0"/>
        <w:ind w:left="0"/>
        <w:jc w:val="both"/>
      </w:pPr>
      <w:r>
        <w:rPr>
          <w:rFonts w:ascii="Times New Roman"/>
          <w:b w:val="false"/>
          <w:i w:val="false"/>
          <w:color w:val="000000"/>
          <w:sz w:val="28"/>
        </w:rPr>
        <w:t>
      контроль толщины изоляции;</w:t>
      </w:r>
    </w:p>
    <w:bookmarkEnd w:id="1422"/>
    <w:bookmarkStart w:name="z1427" w:id="1423"/>
    <w:p>
      <w:pPr>
        <w:spacing w:after="0"/>
        <w:ind w:left="0"/>
        <w:jc w:val="both"/>
      </w:pPr>
      <w:r>
        <w:rPr>
          <w:rFonts w:ascii="Times New Roman"/>
          <w:b w:val="false"/>
          <w:i w:val="false"/>
          <w:color w:val="000000"/>
          <w:sz w:val="28"/>
        </w:rPr>
        <w:t>
      измерение емкости изоляции готовых оствов мостами.</w:t>
      </w:r>
    </w:p>
    <w:bookmarkEnd w:id="1423"/>
    <w:bookmarkStart w:name="z1428" w:id="1424"/>
    <w:p>
      <w:pPr>
        <w:spacing w:after="0"/>
        <w:ind w:left="0"/>
        <w:jc w:val="both"/>
      </w:pPr>
      <w:r>
        <w:rPr>
          <w:rFonts w:ascii="Times New Roman"/>
          <w:b w:val="false"/>
          <w:i w:val="false"/>
          <w:color w:val="000000"/>
          <w:sz w:val="28"/>
        </w:rPr>
        <w:t>
      234. Должен знать:</w:t>
      </w:r>
    </w:p>
    <w:bookmarkEnd w:id="1424"/>
    <w:bookmarkStart w:name="z1429" w:id="1425"/>
    <w:p>
      <w:pPr>
        <w:spacing w:after="0"/>
        <w:ind w:left="0"/>
        <w:jc w:val="both"/>
      </w:pPr>
      <w:r>
        <w:rPr>
          <w:rFonts w:ascii="Times New Roman"/>
          <w:b w:val="false"/>
          <w:i w:val="false"/>
          <w:color w:val="000000"/>
          <w:sz w:val="28"/>
        </w:rPr>
        <w:t>
      устройство и принцип действия намоточного станка;</w:t>
      </w:r>
    </w:p>
    <w:bookmarkEnd w:id="1425"/>
    <w:bookmarkStart w:name="z1430" w:id="1426"/>
    <w:p>
      <w:pPr>
        <w:spacing w:after="0"/>
        <w:ind w:left="0"/>
        <w:jc w:val="both"/>
      </w:pPr>
      <w:r>
        <w:rPr>
          <w:rFonts w:ascii="Times New Roman"/>
          <w:b w:val="false"/>
          <w:i w:val="false"/>
          <w:color w:val="000000"/>
          <w:sz w:val="28"/>
        </w:rPr>
        <w:t>
      технологию намотки изоляционных оствов;</w:t>
      </w:r>
    </w:p>
    <w:bookmarkEnd w:id="1426"/>
    <w:bookmarkStart w:name="z1431" w:id="1427"/>
    <w:p>
      <w:pPr>
        <w:spacing w:after="0"/>
        <w:ind w:left="0"/>
        <w:jc w:val="both"/>
      </w:pPr>
      <w:r>
        <w:rPr>
          <w:rFonts w:ascii="Times New Roman"/>
          <w:b w:val="false"/>
          <w:i w:val="false"/>
          <w:color w:val="000000"/>
          <w:sz w:val="28"/>
        </w:rPr>
        <w:t>
      способы подгонки емкости;</w:t>
      </w:r>
    </w:p>
    <w:bookmarkEnd w:id="1427"/>
    <w:bookmarkStart w:name="z1432" w:id="1428"/>
    <w:p>
      <w:pPr>
        <w:spacing w:after="0"/>
        <w:ind w:left="0"/>
        <w:jc w:val="both"/>
      </w:pPr>
      <w:r>
        <w:rPr>
          <w:rFonts w:ascii="Times New Roman"/>
          <w:b w:val="false"/>
          <w:i w:val="false"/>
          <w:color w:val="000000"/>
          <w:sz w:val="28"/>
        </w:rPr>
        <w:t>
      правила пользования подъемными механизмами, измерительными мостами и микрометрами.</w:t>
      </w:r>
    </w:p>
    <w:bookmarkEnd w:id="1428"/>
    <w:bookmarkStart w:name="z1433" w:id="1429"/>
    <w:p>
      <w:pPr>
        <w:spacing w:after="0"/>
        <w:ind w:left="0"/>
        <w:jc w:val="both"/>
      </w:pPr>
      <w:r>
        <w:rPr>
          <w:rFonts w:ascii="Times New Roman"/>
          <w:b w:val="false"/>
          <w:i w:val="false"/>
          <w:color w:val="000000"/>
          <w:sz w:val="28"/>
        </w:rPr>
        <w:t>
      Параграф 3.Намотчик изоляционных оствов вводов, 5-й разряд</w:t>
      </w:r>
    </w:p>
    <w:bookmarkEnd w:id="1429"/>
    <w:bookmarkStart w:name="z1434" w:id="1430"/>
    <w:p>
      <w:pPr>
        <w:spacing w:after="0"/>
        <w:ind w:left="0"/>
        <w:jc w:val="both"/>
      </w:pPr>
      <w:r>
        <w:rPr>
          <w:rFonts w:ascii="Times New Roman"/>
          <w:b w:val="false"/>
          <w:i w:val="false"/>
          <w:color w:val="000000"/>
          <w:sz w:val="28"/>
        </w:rPr>
        <w:t>
      235. Характеристика работ:</w:t>
      </w:r>
    </w:p>
    <w:bookmarkEnd w:id="1430"/>
    <w:bookmarkStart w:name="z1435" w:id="1431"/>
    <w:p>
      <w:pPr>
        <w:spacing w:after="0"/>
        <w:ind w:left="0"/>
        <w:jc w:val="both"/>
      </w:pPr>
      <w:r>
        <w:rPr>
          <w:rFonts w:ascii="Times New Roman"/>
          <w:b w:val="false"/>
          <w:i w:val="false"/>
          <w:color w:val="000000"/>
          <w:sz w:val="28"/>
        </w:rPr>
        <w:t>
      намотка изоляционных оствов вводов на напряжение свыше 220 кВ до 750кВ сухой бумажной лентой;</w:t>
      </w:r>
    </w:p>
    <w:bookmarkEnd w:id="1431"/>
    <w:bookmarkStart w:name="z1436" w:id="1432"/>
    <w:p>
      <w:pPr>
        <w:spacing w:after="0"/>
        <w:ind w:left="0"/>
        <w:jc w:val="both"/>
      </w:pPr>
      <w:r>
        <w:rPr>
          <w:rFonts w:ascii="Times New Roman"/>
          <w:b w:val="false"/>
          <w:i w:val="false"/>
          <w:color w:val="000000"/>
          <w:sz w:val="28"/>
        </w:rPr>
        <w:t>
      наложение уравнительных обкладок на различных проводящих материалов;</w:t>
      </w:r>
    </w:p>
    <w:bookmarkEnd w:id="1432"/>
    <w:bookmarkStart w:name="z1437" w:id="1433"/>
    <w:p>
      <w:pPr>
        <w:spacing w:after="0"/>
        <w:ind w:left="0"/>
        <w:jc w:val="both"/>
      </w:pPr>
      <w:r>
        <w:rPr>
          <w:rFonts w:ascii="Times New Roman"/>
          <w:b w:val="false"/>
          <w:i w:val="false"/>
          <w:color w:val="000000"/>
          <w:sz w:val="28"/>
        </w:rPr>
        <w:t>
      экранирование краев обкладок с помощью манжет;</w:t>
      </w:r>
    </w:p>
    <w:bookmarkEnd w:id="1433"/>
    <w:bookmarkStart w:name="z1438" w:id="1434"/>
    <w:p>
      <w:pPr>
        <w:spacing w:after="0"/>
        <w:ind w:left="0"/>
        <w:jc w:val="both"/>
      </w:pPr>
      <w:r>
        <w:rPr>
          <w:rFonts w:ascii="Times New Roman"/>
          <w:b w:val="false"/>
          <w:i w:val="false"/>
          <w:color w:val="000000"/>
          <w:sz w:val="28"/>
        </w:rPr>
        <w:t>
      регулирование величины натяжения бумаги тормозным устройством на каретке, скорости движения каретки и вращения валков;</w:t>
      </w:r>
    </w:p>
    <w:bookmarkEnd w:id="1434"/>
    <w:bookmarkStart w:name="z1439" w:id="1435"/>
    <w:p>
      <w:pPr>
        <w:spacing w:after="0"/>
        <w:ind w:left="0"/>
        <w:jc w:val="both"/>
      </w:pPr>
      <w:r>
        <w:rPr>
          <w:rFonts w:ascii="Times New Roman"/>
          <w:b w:val="false"/>
          <w:i w:val="false"/>
          <w:color w:val="000000"/>
          <w:sz w:val="28"/>
        </w:rPr>
        <w:t>
      контроль диаметра остова и толщины изоляционного слоя между уравнительными обкладками.</w:t>
      </w:r>
    </w:p>
    <w:bookmarkEnd w:id="1435"/>
    <w:bookmarkStart w:name="z1440" w:id="1436"/>
    <w:p>
      <w:pPr>
        <w:spacing w:after="0"/>
        <w:ind w:left="0"/>
        <w:jc w:val="both"/>
      </w:pPr>
      <w:r>
        <w:rPr>
          <w:rFonts w:ascii="Times New Roman"/>
          <w:b w:val="false"/>
          <w:i w:val="false"/>
          <w:color w:val="000000"/>
          <w:sz w:val="28"/>
        </w:rPr>
        <w:t>
      236. Должен знать:</w:t>
      </w:r>
    </w:p>
    <w:bookmarkEnd w:id="1436"/>
    <w:bookmarkStart w:name="z1441" w:id="1437"/>
    <w:p>
      <w:pPr>
        <w:spacing w:after="0"/>
        <w:ind w:left="0"/>
        <w:jc w:val="both"/>
      </w:pPr>
      <w:r>
        <w:rPr>
          <w:rFonts w:ascii="Times New Roman"/>
          <w:b w:val="false"/>
          <w:i w:val="false"/>
          <w:color w:val="000000"/>
          <w:sz w:val="28"/>
        </w:rPr>
        <w:t>
      устройство и принцип действия намоточного станка;</w:t>
      </w:r>
    </w:p>
    <w:bookmarkEnd w:id="1437"/>
    <w:bookmarkStart w:name="z1442" w:id="1438"/>
    <w:p>
      <w:pPr>
        <w:spacing w:after="0"/>
        <w:ind w:left="0"/>
        <w:jc w:val="both"/>
      </w:pPr>
      <w:r>
        <w:rPr>
          <w:rFonts w:ascii="Times New Roman"/>
          <w:b w:val="false"/>
          <w:i w:val="false"/>
          <w:color w:val="000000"/>
          <w:sz w:val="28"/>
        </w:rPr>
        <w:t>
      технологию намотки сухой бумажной изоляции;</w:t>
      </w:r>
    </w:p>
    <w:bookmarkEnd w:id="1438"/>
    <w:bookmarkStart w:name="z1443" w:id="1439"/>
    <w:p>
      <w:pPr>
        <w:spacing w:after="0"/>
        <w:ind w:left="0"/>
        <w:jc w:val="both"/>
      </w:pPr>
      <w:r>
        <w:rPr>
          <w:rFonts w:ascii="Times New Roman"/>
          <w:b w:val="false"/>
          <w:i w:val="false"/>
          <w:color w:val="000000"/>
          <w:sz w:val="28"/>
        </w:rPr>
        <w:t>
      чтение чертежей;</w:t>
      </w:r>
    </w:p>
    <w:bookmarkEnd w:id="1439"/>
    <w:bookmarkStart w:name="z1444" w:id="1440"/>
    <w:p>
      <w:pPr>
        <w:spacing w:after="0"/>
        <w:ind w:left="0"/>
        <w:jc w:val="both"/>
      </w:pPr>
      <w:r>
        <w:rPr>
          <w:rFonts w:ascii="Times New Roman"/>
          <w:b w:val="false"/>
          <w:i w:val="false"/>
          <w:color w:val="000000"/>
          <w:sz w:val="28"/>
        </w:rPr>
        <w:t>
      правила регулирования скорости движения и вращения валков.</w:t>
      </w:r>
    </w:p>
    <w:bookmarkEnd w:id="1440"/>
    <w:bookmarkStart w:name="z1445" w:id="1441"/>
    <w:p>
      <w:pPr>
        <w:spacing w:after="0"/>
        <w:ind w:left="0"/>
        <w:jc w:val="both"/>
      </w:pPr>
      <w:r>
        <w:rPr>
          <w:rFonts w:ascii="Times New Roman"/>
          <w:b w:val="false"/>
          <w:i w:val="false"/>
          <w:color w:val="000000"/>
          <w:sz w:val="28"/>
        </w:rPr>
        <w:t>
      Параграф 4. Намотчик изоляционных оствов вводов, 6-й разряд</w:t>
      </w:r>
    </w:p>
    <w:bookmarkEnd w:id="1441"/>
    <w:bookmarkStart w:name="z1446" w:id="1442"/>
    <w:p>
      <w:pPr>
        <w:spacing w:after="0"/>
        <w:ind w:left="0"/>
        <w:jc w:val="both"/>
      </w:pPr>
      <w:r>
        <w:rPr>
          <w:rFonts w:ascii="Times New Roman"/>
          <w:b w:val="false"/>
          <w:i w:val="false"/>
          <w:color w:val="000000"/>
          <w:sz w:val="28"/>
        </w:rPr>
        <w:t>
      237. Характеристика работ:</w:t>
      </w:r>
    </w:p>
    <w:bookmarkEnd w:id="1442"/>
    <w:bookmarkStart w:name="z1447" w:id="1443"/>
    <w:p>
      <w:pPr>
        <w:spacing w:after="0"/>
        <w:ind w:left="0"/>
        <w:jc w:val="both"/>
      </w:pPr>
      <w:r>
        <w:rPr>
          <w:rFonts w:ascii="Times New Roman"/>
          <w:b w:val="false"/>
          <w:i w:val="false"/>
          <w:color w:val="000000"/>
          <w:sz w:val="28"/>
        </w:rPr>
        <w:t>
      намотка изоляционных оствов вводов на напряжение свыше 750 кВ сухой бумажной лентой;</w:t>
      </w:r>
    </w:p>
    <w:bookmarkEnd w:id="1443"/>
    <w:bookmarkStart w:name="z1448" w:id="1444"/>
    <w:p>
      <w:pPr>
        <w:spacing w:after="0"/>
        <w:ind w:left="0"/>
        <w:jc w:val="both"/>
      </w:pPr>
      <w:r>
        <w:rPr>
          <w:rFonts w:ascii="Times New Roman"/>
          <w:b w:val="false"/>
          <w:i w:val="false"/>
          <w:color w:val="000000"/>
          <w:sz w:val="28"/>
        </w:rPr>
        <w:t>
      изготовление одно и двухсекционных оствов к маслонаполненным вводам;</w:t>
      </w:r>
    </w:p>
    <w:bookmarkEnd w:id="1444"/>
    <w:bookmarkStart w:name="z1449" w:id="1445"/>
    <w:p>
      <w:pPr>
        <w:spacing w:after="0"/>
        <w:ind w:left="0"/>
        <w:jc w:val="both"/>
      </w:pPr>
      <w:r>
        <w:rPr>
          <w:rFonts w:ascii="Times New Roman"/>
          <w:b w:val="false"/>
          <w:i w:val="false"/>
          <w:color w:val="000000"/>
          <w:sz w:val="28"/>
        </w:rPr>
        <w:t>
      наложение уравнительных обкладок из различных проводящих и полупроводящих материалов;</w:t>
      </w:r>
    </w:p>
    <w:bookmarkEnd w:id="1445"/>
    <w:bookmarkStart w:name="z1450" w:id="1446"/>
    <w:p>
      <w:pPr>
        <w:spacing w:after="0"/>
        <w:ind w:left="0"/>
        <w:jc w:val="both"/>
      </w:pPr>
      <w:r>
        <w:rPr>
          <w:rFonts w:ascii="Times New Roman"/>
          <w:b w:val="false"/>
          <w:i w:val="false"/>
          <w:color w:val="000000"/>
          <w:sz w:val="28"/>
        </w:rPr>
        <w:t>
      регулирование натяжения и величины нахлеста бумажной ленты;</w:t>
      </w:r>
    </w:p>
    <w:bookmarkEnd w:id="1446"/>
    <w:bookmarkStart w:name="z1451" w:id="1447"/>
    <w:p>
      <w:pPr>
        <w:spacing w:after="0"/>
        <w:ind w:left="0"/>
        <w:jc w:val="both"/>
      </w:pPr>
      <w:r>
        <w:rPr>
          <w:rFonts w:ascii="Times New Roman"/>
          <w:b w:val="false"/>
          <w:i w:val="false"/>
          <w:color w:val="000000"/>
          <w:sz w:val="28"/>
        </w:rPr>
        <w:t>
      контроль толщины изоляционного слоя между обкладками.</w:t>
      </w:r>
    </w:p>
    <w:bookmarkEnd w:id="1447"/>
    <w:bookmarkStart w:name="z1452" w:id="1448"/>
    <w:p>
      <w:pPr>
        <w:spacing w:after="0"/>
        <w:ind w:left="0"/>
        <w:jc w:val="both"/>
      </w:pPr>
      <w:r>
        <w:rPr>
          <w:rFonts w:ascii="Times New Roman"/>
          <w:b w:val="false"/>
          <w:i w:val="false"/>
          <w:color w:val="000000"/>
          <w:sz w:val="28"/>
        </w:rPr>
        <w:t>
      238. Должен знать:</w:t>
      </w:r>
    </w:p>
    <w:bookmarkEnd w:id="1448"/>
    <w:bookmarkStart w:name="z1453" w:id="1449"/>
    <w:p>
      <w:pPr>
        <w:spacing w:after="0"/>
        <w:ind w:left="0"/>
        <w:jc w:val="both"/>
      </w:pPr>
      <w:r>
        <w:rPr>
          <w:rFonts w:ascii="Times New Roman"/>
          <w:b w:val="false"/>
          <w:i w:val="false"/>
          <w:color w:val="000000"/>
          <w:sz w:val="28"/>
        </w:rPr>
        <w:t>
      устройство и принцип действия намоточного станка;</w:t>
      </w:r>
    </w:p>
    <w:bookmarkEnd w:id="1449"/>
    <w:bookmarkStart w:name="z1454" w:id="1450"/>
    <w:p>
      <w:pPr>
        <w:spacing w:after="0"/>
        <w:ind w:left="0"/>
        <w:jc w:val="both"/>
      </w:pPr>
      <w:r>
        <w:rPr>
          <w:rFonts w:ascii="Times New Roman"/>
          <w:b w:val="false"/>
          <w:i w:val="false"/>
          <w:color w:val="000000"/>
          <w:sz w:val="28"/>
        </w:rPr>
        <w:t>
      технологию намотки изоляционных оствов вводов;</w:t>
      </w:r>
    </w:p>
    <w:bookmarkEnd w:id="1450"/>
    <w:bookmarkStart w:name="z1455" w:id="1451"/>
    <w:p>
      <w:pPr>
        <w:spacing w:after="0"/>
        <w:ind w:left="0"/>
        <w:jc w:val="both"/>
      </w:pPr>
      <w:r>
        <w:rPr>
          <w:rFonts w:ascii="Times New Roman"/>
          <w:b w:val="false"/>
          <w:i w:val="false"/>
          <w:color w:val="000000"/>
          <w:sz w:val="28"/>
        </w:rPr>
        <w:t>
      требования, предъявляемые к вводам экспортного и тропического исполнения;</w:t>
      </w:r>
    </w:p>
    <w:bookmarkEnd w:id="1451"/>
    <w:bookmarkStart w:name="z1456" w:id="1452"/>
    <w:p>
      <w:pPr>
        <w:spacing w:after="0"/>
        <w:ind w:left="0"/>
        <w:jc w:val="both"/>
      </w:pPr>
      <w:r>
        <w:rPr>
          <w:rFonts w:ascii="Times New Roman"/>
          <w:b w:val="false"/>
          <w:i w:val="false"/>
          <w:color w:val="000000"/>
          <w:sz w:val="28"/>
        </w:rPr>
        <w:t>
      свойства проводящих и полупроводящих материалов.</w:t>
      </w:r>
    </w:p>
    <w:bookmarkEnd w:id="1452"/>
    <w:bookmarkStart w:name="z1457" w:id="1453"/>
    <w:p>
      <w:pPr>
        <w:spacing w:after="0"/>
        <w:ind w:left="0"/>
        <w:jc w:val="both"/>
      </w:pPr>
      <w:r>
        <w:rPr>
          <w:rFonts w:ascii="Times New Roman"/>
          <w:b w:val="false"/>
          <w:i w:val="false"/>
          <w:color w:val="000000"/>
          <w:sz w:val="28"/>
        </w:rPr>
        <w:t>
      40. Обжигальщик керамических, фарфоровых и фаянсовых изделий</w:t>
      </w:r>
    </w:p>
    <w:bookmarkEnd w:id="1453"/>
    <w:bookmarkStart w:name="z1458" w:id="1454"/>
    <w:p>
      <w:pPr>
        <w:spacing w:after="0"/>
        <w:ind w:left="0"/>
        <w:jc w:val="both"/>
      </w:pPr>
      <w:r>
        <w:rPr>
          <w:rFonts w:ascii="Times New Roman"/>
          <w:b w:val="false"/>
          <w:i w:val="false"/>
          <w:color w:val="000000"/>
          <w:sz w:val="28"/>
        </w:rPr>
        <w:t>
      Параграф 1. Обжигальщик керамических, фарфоровых и фаянсовых изделий,</w:t>
      </w:r>
    </w:p>
    <w:bookmarkEnd w:id="1454"/>
    <w:p>
      <w:pPr>
        <w:spacing w:after="0"/>
        <w:ind w:left="0"/>
        <w:jc w:val="both"/>
      </w:pPr>
      <w:r>
        <w:rPr>
          <w:rFonts w:ascii="Times New Roman"/>
          <w:b w:val="false"/>
          <w:i w:val="false"/>
          <w:color w:val="000000"/>
          <w:sz w:val="28"/>
        </w:rPr>
        <w:t>
      3-й разряд</w:t>
      </w:r>
    </w:p>
    <w:bookmarkStart w:name="z1459" w:id="1455"/>
    <w:p>
      <w:pPr>
        <w:spacing w:after="0"/>
        <w:ind w:left="0"/>
        <w:jc w:val="both"/>
      </w:pPr>
      <w:r>
        <w:rPr>
          <w:rFonts w:ascii="Times New Roman"/>
          <w:b w:val="false"/>
          <w:i w:val="false"/>
          <w:color w:val="000000"/>
          <w:sz w:val="28"/>
        </w:rPr>
        <w:t>
      239. Характеристика работ:</w:t>
      </w:r>
    </w:p>
    <w:bookmarkEnd w:id="1455"/>
    <w:bookmarkStart w:name="z1460" w:id="1456"/>
    <w:p>
      <w:pPr>
        <w:spacing w:after="0"/>
        <w:ind w:left="0"/>
        <w:jc w:val="both"/>
      </w:pPr>
      <w:r>
        <w:rPr>
          <w:rFonts w:ascii="Times New Roman"/>
          <w:b w:val="false"/>
          <w:i w:val="false"/>
          <w:color w:val="000000"/>
          <w:sz w:val="28"/>
        </w:rPr>
        <w:t>
      ведение процесса обжига изделий из керамики в печах различных типов под руководством обжигальщика более высокой квалификации в соответствии с установленным режимом;</w:t>
      </w:r>
    </w:p>
    <w:bookmarkEnd w:id="1456"/>
    <w:bookmarkStart w:name="z1461" w:id="1457"/>
    <w:p>
      <w:pPr>
        <w:spacing w:after="0"/>
        <w:ind w:left="0"/>
        <w:jc w:val="both"/>
      </w:pPr>
      <w:r>
        <w:rPr>
          <w:rFonts w:ascii="Times New Roman"/>
          <w:b w:val="false"/>
          <w:i w:val="false"/>
          <w:color w:val="000000"/>
          <w:sz w:val="28"/>
        </w:rPr>
        <w:t>
      проверка пригодности вагонеток к обжигу;</w:t>
      </w:r>
    </w:p>
    <w:bookmarkEnd w:id="1457"/>
    <w:bookmarkStart w:name="z1462" w:id="1458"/>
    <w:p>
      <w:pPr>
        <w:spacing w:after="0"/>
        <w:ind w:left="0"/>
        <w:jc w:val="both"/>
      </w:pPr>
      <w:r>
        <w:rPr>
          <w:rFonts w:ascii="Times New Roman"/>
          <w:b w:val="false"/>
          <w:i w:val="false"/>
          <w:color w:val="000000"/>
          <w:sz w:val="28"/>
        </w:rPr>
        <w:t>
      контроль за соблюдением схемы садки изделий на вагонетке.</w:t>
      </w:r>
    </w:p>
    <w:bookmarkEnd w:id="1458"/>
    <w:bookmarkStart w:name="z1463" w:id="1459"/>
    <w:p>
      <w:pPr>
        <w:spacing w:after="0"/>
        <w:ind w:left="0"/>
        <w:jc w:val="both"/>
      </w:pPr>
      <w:r>
        <w:rPr>
          <w:rFonts w:ascii="Times New Roman"/>
          <w:b w:val="false"/>
          <w:i w:val="false"/>
          <w:color w:val="000000"/>
          <w:sz w:val="28"/>
        </w:rPr>
        <w:t>
      240. Должен знать:</w:t>
      </w:r>
    </w:p>
    <w:bookmarkEnd w:id="1459"/>
    <w:bookmarkStart w:name="z1464" w:id="1460"/>
    <w:p>
      <w:pPr>
        <w:spacing w:after="0"/>
        <w:ind w:left="0"/>
        <w:jc w:val="both"/>
      </w:pPr>
      <w:r>
        <w:rPr>
          <w:rFonts w:ascii="Times New Roman"/>
          <w:b w:val="false"/>
          <w:i w:val="false"/>
          <w:color w:val="000000"/>
          <w:sz w:val="28"/>
        </w:rPr>
        <w:t>
      принцип действия обслуживаемых печей;</w:t>
      </w:r>
    </w:p>
    <w:bookmarkEnd w:id="1460"/>
    <w:bookmarkStart w:name="z1465" w:id="1461"/>
    <w:p>
      <w:pPr>
        <w:spacing w:after="0"/>
        <w:ind w:left="0"/>
        <w:jc w:val="both"/>
      </w:pPr>
      <w:r>
        <w:rPr>
          <w:rFonts w:ascii="Times New Roman"/>
          <w:b w:val="false"/>
          <w:i w:val="false"/>
          <w:color w:val="000000"/>
          <w:sz w:val="28"/>
        </w:rPr>
        <w:t>
      температурный и газовый режим обжига изделий;</w:t>
      </w:r>
    </w:p>
    <w:bookmarkEnd w:id="1461"/>
    <w:bookmarkStart w:name="z1466" w:id="1462"/>
    <w:p>
      <w:pPr>
        <w:spacing w:after="0"/>
        <w:ind w:left="0"/>
        <w:jc w:val="both"/>
      </w:pPr>
      <w:r>
        <w:rPr>
          <w:rFonts w:ascii="Times New Roman"/>
          <w:b w:val="false"/>
          <w:i w:val="false"/>
          <w:color w:val="000000"/>
          <w:sz w:val="28"/>
        </w:rPr>
        <w:t>
      схему садки изделий на вагонетки или в камеру печи;</w:t>
      </w:r>
    </w:p>
    <w:bookmarkEnd w:id="1462"/>
    <w:bookmarkStart w:name="z1467" w:id="1463"/>
    <w:p>
      <w:pPr>
        <w:spacing w:after="0"/>
        <w:ind w:left="0"/>
        <w:jc w:val="both"/>
      </w:pPr>
      <w:r>
        <w:rPr>
          <w:rFonts w:ascii="Times New Roman"/>
          <w:b w:val="false"/>
          <w:i w:val="false"/>
          <w:color w:val="000000"/>
          <w:sz w:val="28"/>
        </w:rPr>
        <w:t>
      ассортимент обжигаемых изделий.</w:t>
      </w:r>
    </w:p>
    <w:bookmarkEnd w:id="1463"/>
    <w:bookmarkStart w:name="z1468" w:id="1464"/>
    <w:p>
      <w:pPr>
        <w:spacing w:after="0"/>
        <w:ind w:left="0"/>
        <w:jc w:val="both"/>
      </w:pPr>
      <w:r>
        <w:rPr>
          <w:rFonts w:ascii="Times New Roman"/>
          <w:b w:val="false"/>
          <w:i w:val="false"/>
          <w:color w:val="000000"/>
          <w:sz w:val="28"/>
        </w:rPr>
        <w:t>
      Параграф 2. Обжигальщик керамических, фарфоровых и фаянсовых изделий,</w:t>
      </w:r>
    </w:p>
    <w:bookmarkEnd w:id="1464"/>
    <w:bookmarkStart w:name="z1469" w:id="1465"/>
    <w:p>
      <w:pPr>
        <w:spacing w:after="0"/>
        <w:ind w:left="0"/>
        <w:jc w:val="both"/>
      </w:pPr>
      <w:r>
        <w:rPr>
          <w:rFonts w:ascii="Times New Roman"/>
          <w:b w:val="false"/>
          <w:i w:val="false"/>
          <w:color w:val="000000"/>
          <w:sz w:val="28"/>
        </w:rPr>
        <w:t>
      4-й разряд</w:t>
      </w:r>
    </w:p>
    <w:bookmarkEnd w:id="1465"/>
    <w:bookmarkStart w:name="z1470" w:id="1466"/>
    <w:p>
      <w:pPr>
        <w:spacing w:after="0"/>
        <w:ind w:left="0"/>
        <w:jc w:val="both"/>
      </w:pPr>
      <w:r>
        <w:rPr>
          <w:rFonts w:ascii="Times New Roman"/>
          <w:b w:val="false"/>
          <w:i w:val="false"/>
          <w:color w:val="000000"/>
          <w:sz w:val="28"/>
        </w:rPr>
        <w:t>
      241. Характеристика работ:</w:t>
      </w:r>
    </w:p>
    <w:bookmarkEnd w:id="1466"/>
    <w:bookmarkStart w:name="z1471" w:id="1467"/>
    <w:p>
      <w:pPr>
        <w:spacing w:after="0"/>
        <w:ind w:left="0"/>
        <w:jc w:val="both"/>
      </w:pPr>
      <w:r>
        <w:rPr>
          <w:rFonts w:ascii="Times New Roman"/>
          <w:b w:val="false"/>
          <w:i w:val="false"/>
          <w:color w:val="000000"/>
          <w:sz w:val="28"/>
        </w:rPr>
        <w:t>
      ведение процесса обжига капселей и огнеупорного припаса в печах различных типов;</w:t>
      </w:r>
    </w:p>
    <w:bookmarkEnd w:id="1467"/>
    <w:bookmarkStart w:name="z1472" w:id="1468"/>
    <w:p>
      <w:pPr>
        <w:spacing w:after="0"/>
        <w:ind w:left="0"/>
        <w:jc w:val="both"/>
      </w:pPr>
      <w:r>
        <w:rPr>
          <w:rFonts w:ascii="Times New Roman"/>
          <w:b w:val="false"/>
          <w:i w:val="false"/>
          <w:color w:val="000000"/>
          <w:sz w:val="28"/>
        </w:rPr>
        <w:t>
      ведение процесса обжига фарфоровых, фаянсовых и майоликовых изделий в печах периодического и непрерывного действия под руководством обжигальщика более высокой квалификации;</w:t>
      </w:r>
    </w:p>
    <w:bookmarkEnd w:id="1468"/>
    <w:bookmarkStart w:name="z1473" w:id="1469"/>
    <w:p>
      <w:pPr>
        <w:spacing w:after="0"/>
        <w:ind w:left="0"/>
        <w:jc w:val="both"/>
      </w:pPr>
      <w:r>
        <w:rPr>
          <w:rFonts w:ascii="Times New Roman"/>
          <w:b w:val="false"/>
          <w:i w:val="false"/>
          <w:color w:val="000000"/>
          <w:sz w:val="28"/>
        </w:rPr>
        <w:t>
      проверка состояния печи, оборудования и контрольно-измерительной аппаратуры;</w:t>
      </w:r>
    </w:p>
    <w:bookmarkEnd w:id="1469"/>
    <w:bookmarkStart w:name="z1474" w:id="1470"/>
    <w:p>
      <w:pPr>
        <w:spacing w:after="0"/>
        <w:ind w:left="0"/>
        <w:jc w:val="both"/>
      </w:pPr>
      <w:r>
        <w:rPr>
          <w:rFonts w:ascii="Times New Roman"/>
          <w:b w:val="false"/>
          <w:i w:val="false"/>
          <w:color w:val="000000"/>
          <w:sz w:val="28"/>
        </w:rPr>
        <w:t>
      наблюдение за температурным режимом и обеспечение заданной равномерности распределения и скорости подъема температуры в печи;</w:t>
      </w:r>
    </w:p>
    <w:bookmarkEnd w:id="1470"/>
    <w:bookmarkStart w:name="z1475" w:id="1471"/>
    <w:p>
      <w:pPr>
        <w:spacing w:after="0"/>
        <w:ind w:left="0"/>
        <w:jc w:val="both"/>
      </w:pPr>
      <w:r>
        <w:rPr>
          <w:rFonts w:ascii="Times New Roman"/>
          <w:b w:val="false"/>
          <w:i w:val="false"/>
          <w:color w:val="000000"/>
          <w:sz w:val="28"/>
        </w:rPr>
        <w:t>
      обеспечение заданного режима печи;</w:t>
      </w:r>
    </w:p>
    <w:bookmarkEnd w:id="1471"/>
    <w:bookmarkStart w:name="z1476" w:id="1472"/>
    <w:p>
      <w:pPr>
        <w:spacing w:after="0"/>
        <w:ind w:left="0"/>
        <w:jc w:val="both"/>
      </w:pPr>
      <w:r>
        <w:rPr>
          <w:rFonts w:ascii="Times New Roman"/>
          <w:b w:val="false"/>
          <w:i w:val="false"/>
          <w:color w:val="000000"/>
          <w:sz w:val="28"/>
        </w:rPr>
        <w:t>
      наблюдение за загрузкой вагонеток, за исправным состоянием муфельных плит, за экономичным расходованием топлива и электроэнергии;</w:t>
      </w:r>
    </w:p>
    <w:bookmarkEnd w:id="1472"/>
    <w:bookmarkStart w:name="z1477" w:id="1473"/>
    <w:p>
      <w:pPr>
        <w:spacing w:after="0"/>
        <w:ind w:left="0"/>
        <w:jc w:val="both"/>
      </w:pPr>
      <w:r>
        <w:rPr>
          <w:rFonts w:ascii="Times New Roman"/>
          <w:b w:val="false"/>
          <w:i w:val="false"/>
          <w:color w:val="000000"/>
          <w:sz w:val="28"/>
        </w:rPr>
        <w:t xml:space="preserve">
      устранение мелких дефектов в работе печи; </w:t>
      </w:r>
    </w:p>
    <w:bookmarkEnd w:id="1473"/>
    <w:bookmarkStart w:name="z1478" w:id="1474"/>
    <w:p>
      <w:pPr>
        <w:spacing w:after="0"/>
        <w:ind w:left="0"/>
        <w:jc w:val="both"/>
      </w:pPr>
      <w:r>
        <w:rPr>
          <w:rFonts w:ascii="Times New Roman"/>
          <w:b w:val="false"/>
          <w:i w:val="false"/>
          <w:color w:val="000000"/>
          <w:sz w:val="28"/>
        </w:rPr>
        <w:t>
      ведение записей в журнале.</w:t>
      </w:r>
    </w:p>
    <w:bookmarkEnd w:id="1474"/>
    <w:bookmarkStart w:name="z1479" w:id="1475"/>
    <w:p>
      <w:pPr>
        <w:spacing w:after="0"/>
        <w:ind w:left="0"/>
        <w:jc w:val="both"/>
      </w:pPr>
      <w:r>
        <w:rPr>
          <w:rFonts w:ascii="Times New Roman"/>
          <w:b w:val="false"/>
          <w:i w:val="false"/>
          <w:color w:val="000000"/>
          <w:sz w:val="28"/>
        </w:rPr>
        <w:t>
      242. Должен знать:</w:t>
      </w:r>
    </w:p>
    <w:bookmarkEnd w:id="1475"/>
    <w:bookmarkStart w:name="z1480" w:id="1476"/>
    <w:p>
      <w:pPr>
        <w:spacing w:after="0"/>
        <w:ind w:left="0"/>
        <w:jc w:val="both"/>
      </w:pPr>
      <w:r>
        <w:rPr>
          <w:rFonts w:ascii="Times New Roman"/>
          <w:b w:val="false"/>
          <w:i w:val="false"/>
          <w:color w:val="000000"/>
          <w:sz w:val="28"/>
        </w:rPr>
        <w:t>
      устройство и правила эксплуатации обслуживаемых печей, их механизмов и контрольно-измерительных приборов;</w:t>
      </w:r>
    </w:p>
    <w:bookmarkEnd w:id="1476"/>
    <w:bookmarkStart w:name="z1481" w:id="1477"/>
    <w:p>
      <w:pPr>
        <w:spacing w:after="0"/>
        <w:ind w:left="0"/>
        <w:jc w:val="both"/>
      </w:pPr>
      <w:r>
        <w:rPr>
          <w:rFonts w:ascii="Times New Roman"/>
          <w:b w:val="false"/>
          <w:i w:val="false"/>
          <w:color w:val="000000"/>
          <w:sz w:val="28"/>
        </w:rPr>
        <w:t>
      режимы обжига;</w:t>
      </w:r>
    </w:p>
    <w:bookmarkEnd w:id="1477"/>
    <w:bookmarkStart w:name="z1482" w:id="1478"/>
    <w:p>
      <w:pPr>
        <w:spacing w:after="0"/>
        <w:ind w:left="0"/>
        <w:jc w:val="both"/>
      </w:pPr>
      <w:r>
        <w:rPr>
          <w:rFonts w:ascii="Times New Roman"/>
          <w:b w:val="false"/>
          <w:i w:val="false"/>
          <w:color w:val="000000"/>
          <w:sz w:val="28"/>
        </w:rPr>
        <w:t>
      способы регулирования температуры;</w:t>
      </w:r>
    </w:p>
    <w:bookmarkEnd w:id="1478"/>
    <w:bookmarkStart w:name="z1483" w:id="1479"/>
    <w:p>
      <w:pPr>
        <w:spacing w:after="0"/>
        <w:ind w:left="0"/>
        <w:jc w:val="both"/>
      </w:pPr>
      <w:r>
        <w:rPr>
          <w:rFonts w:ascii="Times New Roman"/>
          <w:b w:val="false"/>
          <w:i w:val="false"/>
          <w:color w:val="000000"/>
          <w:sz w:val="28"/>
        </w:rPr>
        <w:t>
      правила и порядок включения и выключения газа и воздуха при обжиге;</w:t>
      </w:r>
    </w:p>
    <w:bookmarkEnd w:id="1479"/>
    <w:bookmarkStart w:name="z1484" w:id="1480"/>
    <w:p>
      <w:pPr>
        <w:spacing w:after="0"/>
        <w:ind w:left="0"/>
        <w:jc w:val="both"/>
      </w:pPr>
      <w:r>
        <w:rPr>
          <w:rFonts w:ascii="Times New Roman"/>
          <w:b w:val="false"/>
          <w:i w:val="false"/>
          <w:color w:val="000000"/>
          <w:sz w:val="28"/>
        </w:rPr>
        <w:t>
      ассортимент обжигаемых изделий и требования, предъявляемые к качеству обжига на физико-химические свойства изделий;</w:t>
      </w:r>
    </w:p>
    <w:bookmarkEnd w:id="1480"/>
    <w:bookmarkStart w:name="z1485" w:id="1481"/>
    <w:p>
      <w:pPr>
        <w:spacing w:after="0"/>
        <w:ind w:left="0"/>
        <w:jc w:val="both"/>
      </w:pPr>
      <w:r>
        <w:rPr>
          <w:rFonts w:ascii="Times New Roman"/>
          <w:b w:val="false"/>
          <w:i w:val="false"/>
          <w:color w:val="000000"/>
          <w:sz w:val="28"/>
        </w:rPr>
        <w:t>
      причины возникновения брака и способы его устранения.</w:t>
      </w:r>
    </w:p>
    <w:bookmarkEnd w:id="1481"/>
    <w:bookmarkStart w:name="z1486" w:id="1482"/>
    <w:p>
      <w:pPr>
        <w:spacing w:after="0"/>
        <w:ind w:left="0"/>
        <w:jc w:val="both"/>
      </w:pPr>
      <w:r>
        <w:rPr>
          <w:rFonts w:ascii="Times New Roman"/>
          <w:b w:val="false"/>
          <w:i w:val="false"/>
          <w:color w:val="000000"/>
          <w:sz w:val="28"/>
        </w:rPr>
        <w:t>
      Параграф 3. Обжигальщик керамических, фарфоровых и фаянсовых изделий, 5-й разряд</w:t>
      </w:r>
    </w:p>
    <w:bookmarkEnd w:id="1482"/>
    <w:bookmarkStart w:name="z1487" w:id="1483"/>
    <w:p>
      <w:pPr>
        <w:spacing w:after="0"/>
        <w:ind w:left="0"/>
        <w:jc w:val="both"/>
      </w:pPr>
      <w:r>
        <w:rPr>
          <w:rFonts w:ascii="Times New Roman"/>
          <w:b w:val="false"/>
          <w:i w:val="false"/>
          <w:color w:val="000000"/>
          <w:sz w:val="28"/>
        </w:rPr>
        <w:t>
      243. Характеристика работ:</w:t>
      </w:r>
    </w:p>
    <w:bookmarkEnd w:id="1483"/>
    <w:bookmarkStart w:name="z1488" w:id="1484"/>
    <w:p>
      <w:pPr>
        <w:spacing w:after="0"/>
        <w:ind w:left="0"/>
        <w:jc w:val="both"/>
      </w:pPr>
      <w:r>
        <w:rPr>
          <w:rFonts w:ascii="Times New Roman"/>
          <w:b w:val="false"/>
          <w:i w:val="false"/>
          <w:color w:val="000000"/>
          <w:sz w:val="28"/>
        </w:rPr>
        <w:t>
      ведение процесса обжига керамических, фарфоровых, фаянсовых и майоликовых изделий в печах различных типов в соответствии с установленном режимом;</w:t>
      </w:r>
    </w:p>
    <w:bookmarkEnd w:id="1484"/>
    <w:bookmarkStart w:name="z1489" w:id="1485"/>
    <w:p>
      <w:pPr>
        <w:spacing w:after="0"/>
        <w:ind w:left="0"/>
        <w:jc w:val="both"/>
      </w:pPr>
      <w:r>
        <w:rPr>
          <w:rFonts w:ascii="Times New Roman"/>
          <w:b w:val="false"/>
          <w:i w:val="false"/>
          <w:color w:val="000000"/>
          <w:sz w:val="28"/>
        </w:rPr>
        <w:t>
      наблюдение за точным соблюдением теплового режима в печи: температурой топок, характером газовой среды, температурой в соответствующих зонах печного канала и тому подобное;</w:t>
      </w:r>
    </w:p>
    <w:bookmarkEnd w:id="1485"/>
    <w:bookmarkStart w:name="z1490" w:id="1486"/>
    <w:p>
      <w:pPr>
        <w:spacing w:after="0"/>
        <w:ind w:left="0"/>
        <w:jc w:val="both"/>
      </w:pPr>
      <w:r>
        <w:rPr>
          <w:rFonts w:ascii="Times New Roman"/>
          <w:b w:val="false"/>
          <w:i w:val="false"/>
          <w:color w:val="000000"/>
          <w:sz w:val="28"/>
        </w:rPr>
        <w:t>
      контроль за работой горелок и периодическая прочистка их;</w:t>
      </w:r>
    </w:p>
    <w:bookmarkEnd w:id="1486"/>
    <w:bookmarkStart w:name="z1491" w:id="1487"/>
    <w:p>
      <w:pPr>
        <w:spacing w:after="0"/>
        <w:ind w:left="0"/>
        <w:jc w:val="both"/>
      </w:pPr>
      <w:r>
        <w:rPr>
          <w:rFonts w:ascii="Times New Roman"/>
          <w:b w:val="false"/>
          <w:i w:val="false"/>
          <w:color w:val="000000"/>
          <w:sz w:val="28"/>
        </w:rPr>
        <w:t>
      наблюдение по приборам за давлением воздуха, пара и температурой топлива;</w:t>
      </w:r>
    </w:p>
    <w:bookmarkEnd w:id="1487"/>
    <w:bookmarkStart w:name="z1492" w:id="1488"/>
    <w:p>
      <w:pPr>
        <w:spacing w:after="0"/>
        <w:ind w:left="0"/>
        <w:jc w:val="both"/>
      </w:pPr>
      <w:r>
        <w:rPr>
          <w:rFonts w:ascii="Times New Roman"/>
          <w:b w:val="false"/>
          <w:i w:val="false"/>
          <w:color w:val="000000"/>
          <w:sz w:val="28"/>
        </w:rPr>
        <w:t>
      обеспечение заданного гидравлического режима печи;</w:t>
      </w:r>
    </w:p>
    <w:bookmarkEnd w:id="1488"/>
    <w:bookmarkStart w:name="z1493" w:id="1489"/>
    <w:p>
      <w:pPr>
        <w:spacing w:after="0"/>
        <w:ind w:left="0"/>
        <w:jc w:val="both"/>
      </w:pPr>
      <w:r>
        <w:rPr>
          <w:rFonts w:ascii="Times New Roman"/>
          <w:b w:val="false"/>
          <w:i w:val="false"/>
          <w:color w:val="000000"/>
          <w:sz w:val="28"/>
        </w:rPr>
        <w:t>
      регулирование газовых режимов на различных стадиях обжига;</w:t>
      </w:r>
    </w:p>
    <w:bookmarkEnd w:id="1489"/>
    <w:bookmarkStart w:name="z1494" w:id="1490"/>
    <w:p>
      <w:pPr>
        <w:spacing w:after="0"/>
        <w:ind w:left="0"/>
        <w:jc w:val="both"/>
      </w:pPr>
      <w:r>
        <w:rPr>
          <w:rFonts w:ascii="Times New Roman"/>
          <w:b w:val="false"/>
          <w:i w:val="false"/>
          <w:color w:val="000000"/>
          <w:sz w:val="28"/>
        </w:rPr>
        <w:t>
      определение момента окончания процесса обжига и начала выгрузки обожженных изделий из печей;</w:t>
      </w:r>
    </w:p>
    <w:bookmarkEnd w:id="1490"/>
    <w:bookmarkStart w:name="z1495" w:id="1491"/>
    <w:p>
      <w:pPr>
        <w:spacing w:after="0"/>
        <w:ind w:left="0"/>
        <w:jc w:val="both"/>
      </w:pPr>
      <w:r>
        <w:rPr>
          <w:rFonts w:ascii="Times New Roman"/>
          <w:b w:val="false"/>
          <w:i w:val="false"/>
          <w:color w:val="000000"/>
          <w:sz w:val="28"/>
        </w:rPr>
        <w:t>
      наблюдение за выгрузкой изделий;</w:t>
      </w:r>
    </w:p>
    <w:bookmarkEnd w:id="1491"/>
    <w:bookmarkStart w:name="z1496" w:id="1492"/>
    <w:p>
      <w:pPr>
        <w:spacing w:after="0"/>
        <w:ind w:left="0"/>
        <w:jc w:val="both"/>
      </w:pPr>
      <w:r>
        <w:rPr>
          <w:rFonts w:ascii="Times New Roman"/>
          <w:b w:val="false"/>
          <w:i w:val="false"/>
          <w:color w:val="000000"/>
          <w:sz w:val="28"/>
        </w:rPr>
        <w:t>
      руководство работой обжигальщиков более низкой квалификации.</w:t>
      </w:r>
    </w:p>
    <w:bookmarkEnd w:id="1492"/>
    <w:bookmarkStart w:name="z1497" w:id="1493"/>
    <w:p>
      <w:pPr>
        <w:spacing w:after="0"/>
        <w:ind w:left="0"/>
        <w:jc w:val="both"/>
      </w:pPr>
      <w:r>
        <w:rPr>
          <w:rFonts w:ascii="Times New Roman"/>
          <w:b w:val="false"/>
          <w:i w:val="false"/>
          <w:color w:val="000000"/>
          <w:sz w:val="28"/>
        </w:rPr>
        <w:t>
      244. Должен знать:</w:t>
      </w:r>
    </w:p>
    <w:bookmarkEnd w:id="1493"/>
    <w:bookmarkStart w:name="z1498" w:id="1494"/>
    <w:p>
      <w:pPr>
        <w:spacing w:after="0"/>
        <w:ind w:left="0"/>
        <w:jc w:val="both"/>
      </w:pPr>
      <w:r>
        <w:rPr>
          <w:rFonts w:ascii="Times New Roman"/>
          <w:b w:val="false"/>
          <w:i w:val="false"/>
          <w:color w:val="000000"/>
          <w:sz w:val="28"/>
        </w:rPr>
        <w:t>
      устройство и правила эксплуатации обслуживаемых печей, их механизмов и контрольно-измерительных приборов;</w:t>
      </w:r>
    </w:p>
    <w:bookmarkEnd w:id="1494"/>
    <w:bookmarkStart w:name="z1499" w:id="1495"/>
    <w:p>
      <w:pPr>
        <w:spacing w:after="0"/>
        <w:ind w:left="0"/>
        <w:jc w:val="both"/>
      </w:pPr>
      <w:r>
        <w:rPr>
          <w:rFonts w:ascii="Times New Roman"/>
          <w:b w:val="false"/>
          <w:i w:val="false"/>
          <w:color w:val="000000"/>
          <w:sz w:val="28"/>
        </w:rPr>
        <w:t>
      приемы, обеспечивающие нормальную работу топливосжигающих устройств и оборудования;</w:t>
      </w:r>
    </w:p>
    <w:bookmarkEnd w:id="1495"/>
    <w:bookmarkStart w:name="z1500" w:id="1496"/>
    <w:p>
      <w:pPr>
        <w:spacing w:after="0"/>
        <w:ind w:left="0"/>
        <w:jc w:val="both"/>
      </w:pPr>
      <w:r>
        <w:rPr>
          <w:rFonts w:ascii="Times New Roman"/>
          <w:b w:val="false"/>
          <w:i w:val="false"/>
          <w:color w:val="000000"/>
          <w:sz w:val="28"/>
        </w:rPr>
        <w:t>
      температурный и газовый режим обжига изделий;</w:t>
      </w:r>
    </w:p>
    <w:bookmarkEnd w:id="1496"/>
    <w:bookmarkStart w:name="z1501" w:id="1497"/>
    <w:p>
      <w:pPr>
        <w:spacing w:after="0"/>
        <w:ind w:left="0"/>
        <w:jc w:val="both"/>
      </w:pPr>
      <w:r>
        <w:rPr>
          <w:rFonts w:ascii="Times New Roman"/>
          <w:b w:val="false"/>
          <w:i w:val="false"/>
          <w:color w:val="000000"/>
          <w:sz w:val="28"/>
        </w:rPr>
        <w:t>
      нормы расхода топлива;</w:t>
      </w:r>
    </w:p>
    <w:bookmarkEnd w:id="1497"/>
    <w:bookmarkStart w:name="z1502" w:id="1498"/>
    <w:p>
      <w:pPr>
        <w:spacing w:after="0"/>
        <w:ind w:left="0"/>
        <w:jc w:val="both"/>
      </w:pPr>
      <w:r>
        <w:rPr>
          <w:rFonts w:ascii="Times New Roman"/>
          <w:b w:val="false"/>
          <w:i w:val="false"/>
          <w:color w:val="000000"/>
          <w:sz w:val="28"/>
        </w:rPr>
        <w:t>
      виды и характеристику топлива;</w:t>
      </w:r>
    </w:p>
    <w:bookmarkEnd w:id="1498"/>
    <w:bookmarkStart w:name="z1503" w:id="1499"/>
    <w:p>
      <w:pPr>
        <w:spacing w:after="0"/>
        <w:ind w:left="0"/>
        <w:jc w:val="both"/>
      </w:pPr>
      <w:r>
        <w:rPr>
          <w:rFonts w:ascii="Times New Roman"/>
          <w:b w:val="false"/>
          <w:i w:val="false"/>
          <w:color w:val="000000"/>
          <w:sz w:val="28"/>
        </w:rPr>
        <w:t>
      виды и устройство горелок;</w:t>
      </w:r>
    </w:p>
    <w:bookmarkEnd w:id="1499"/>
    <w:bookmarkStart w:name="z1504" w:id="1500"/>
    <w:p>
      <w:pPr>
        <w:spacing w:after="0"/>
        <w:ind w:left="0"/>
        <w:jc w:val="both"/>
      </w:pPr>
      <w:r>
        <w:rPr>
          <w:rFonts w:ascii="Times New Roman"/>
          <w:b w:val="false"/>
          <w:i w:val="false"/>
          <w:color w:val="000000"/>
          <w:sz w:val="28"/>
        </w:rPr>
        <w:t>
      ассортимент изделий и требования, предъявляемые к качеству их обжига;</w:t>
      </w:r>
    </w:p>
    <w:bookmarkEnd w:id="1500"/>
    <w:bookmarkStart w:name="z1505" w:id="1501"/>
    <w:p>
      <w:pPr>
        <w:spacing w:after="0"/>
        <w:ind w:left="0"/>
        <w:jc w:val="both"/>
      </w:pPr>
      <w:r>
        <w:rPr>
          <w:rFonts w:ascii="Times New Roman"/>
          <w:b w:val="false"/>
          <w:i w:val="false"/>
          <w:color w:val="000000"/>
          <w:sz w:val="28"/>
        </w:rPr>
        <w:t>
      при ведении процесса обжига химической кислотоупорной аппаратуры и канализационных труб в печах различных типов – 6-й разряд.</w:t>
      </w:r>
    </w:p>
    <w:bookmarkEnd w:id="1501"/>
    <w:bookmarkStart w:name="z1506" w:id="1502"/>
    <w:p>
      <w:pPr>
        <w:spacing w:after="0"/>
        <w:ind w:left="0"/>
        <w:jc w:val="both"/>
      </w:pPr>
      <w:r>
        <w:rPr>
          <w:rFonts w:ascii="Times New Roman"/>
          <w:b w:val="false"/>
          <w:i w:val="false"/>
          <w:color w:val="000000"/>
          <w:sz w:val="28"/>
        </w:rPr>
        <w:t>
      41. Обжигальщик электрокерамических изделий и материалов</w:t>
      </w:r>
    </w:p>
    <w:bookmarkEnd w:id="1502"/>
    <w:bookmarkStart w:name="z1507" w:id="1503"/>
    <w:p>
      <w:pPr>
        <w:spacing w:after="0"/>
        <w:ind w:left="0"/>
        <w:jc w:val="both"/>
      </w:pPr>
      <w:r>
        <w:rPr>
          <w:rFonts w:ascii="Times New Roman"/>
          <w:b w:val="false"/>
          <w:i w:val="false"/>
          <w:color w:val="000000"/>
          <w:sz w:val="28"/>
        </w:rPr>
        <w:t>
      Параграф 1. Обжигальщик электрокерамических изделий и материалов, 3-й разряд</w:t>
      </w:r>
    </w:p>
    <w:bookmarkEnd w:id="1503"/>
    <w:bookmarkStart w:name="z1508" w:id="1504"/>
    <w:p>
      <w:pPr>
        <w:spacing w:after="0"/>
        <w:ind w:left="0"/>
        <w:jc w:val="both"/>
      </w:pPr>
      <w:r>
        <w:rPr>
          <w:rFonts w:ascii="Times New Roman"/>
          <w:b w:val="false"/>
          <w:i w:val="false"/>
          <w:color w:val="000000"/>
          <w:sz w:val="28"/>
        </w:rPr>
        <w:t>
      245. Характеристика работ:</w:t>
      </w:r>
    </w:p>
    <w:bookmarkEnd w:id="1504"/>
    <w:bookmarkStart w:name="z1509" w:id="1505"/>
    <w:p>
      <w:pPr>
        <w:spacing w:after="0"/>
        <w:ind w:left="0"/>
        <w:jc w:val="both"/>
      </w:pPr>
      <w:r>
        <w:rPr>
          <w:rFonts w:ascii="Times New Roman"/>
          <w:b w:val="false"/>
          <w:i w:val="false"/>
          <w:color w:val="000000"/>
          <w:sz w:val="28"/>
        </w:rPr>
        <w:t>
      обжиг изделий в силитовых электропечах камерного типа периодического действия с использованием измерительных приборов и средств автоматизации;</w:t>
      </w:r>
    </w:p>
    <w:bookmarkEnd w:id="1505"/>
    <w:bookmarkStart w:name="z1510" w:id="1506"/>
    <w:p>
      <w:pPr>
        <w:spacing w:after="0"/>
        <w:ind w:left="0"/>
        <w:jc w:val="both"/>
      </w:pPr>
      <w:r>
        <w:rPr>
          <w:rFonts w:ascii="Times New Roman"/>
          <w:b w:val="false"/>
          <w:i w:val="false"/>
          <w:color w:val="000000"/>
          <w:sz w:val="28"/>
        </w:rPr>
        <w:t>
      обжиг различных глинистых и каменистых материалов под руководством обжигальщика более высокой квалификации;</w:t>
      </w:r>
    </w:p>
    <w:bookmarkEnd w:id="1506"/>
    <w:bookmarkStart w:name="z1511" w:id="1507"/>
    <w:p>
      <w:pPr>
        <w:spacing w:after="0"/>
        <w:ind w:left="0"/>
        <w:jc w:val="both"/>
      </w:pPr>
      <w:r>
        <w:rPr>
          <w:rFonts w:ascii="Times New Roman"/>
          <w:b w:val="false"/>
          <w:i w:val="false"/>
          <w:color w:val="000000"/>
          <w:sz w:val="28"/>
        </w:rPr>
        <w:t>
      ставка изделий в электропечи;</w:t>
      </w:r>
    </w:p>
    <w:bookmarkEnd w:id="1507"/>
    <w:bookmarkStart w:name="z1512" w:id="1508"/>
    <w:p>
      <w:pPr>
        <w:spacing w:after="0"/>
        <w:ind w:left="0"/>
        <w:jc w:val="both"/>
      </w:pPr>
      <w:r>
        <w:rPr>
          <w:rFonts w:ascii="Times New Roman"/>
          <w:b w:val="false"/>
          <w:i w:val="false"/>
          <w:color w:val="000000"/>
          <w:sz w:val="28"/>
        </w:rPr>
        <w:t>
      наблюдение за исправностью и бесперебойной работой печей и средств механизации и автоматизации.</w:t>
      </w:r>
    </w:p>
    <w:bookmarkEnd w:id="1508"/>
    <w:bookmarkStart w:name="z1513" w:id="1509"/>
    <w:p>
      <w:pPr>
        <w:spacing w:after="0"/>
        <w:ind w:left="0"/>
        <w:jc w:val="both"/>
      </w:pPr>
      <w:r>
        <w:rPr>
          <w:rFonts w:ascii="Times New Roman"/>
          <w:b w:val="false"/>
          <w:i w:val="false"/>
          <w:color w:val="000000"/>
          <w:sz w:val="28"/>
        </w:rPr>
        <w:t>
      246. Должен знать:</w:t>
      </w:r>
    </w:p>
    <w:bookmarkEnd w:id="1509"/>
    <w:bookmarkStart w:name="z1514" w:id="1510"/>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1510"/>
    <w:bookmarkStart w:name="z1515" w:id="1511"/>
    <w:p>
      <w:pPr>
        <w:spacing w:after="0"/>
        <w:ind w:left="0"/>
        <w:jc w:val="both"/>
      </w:pPr>
      <w:r>
        <w:rPr>
          <w:rFonts w:ascii="Times New Roman"/>
          <w:b w:val="false"/>
          <w:i w:val="false"/>
          <w:color w:val="000000"/>
          <w:sz w:val="28"/>
        </w:rPr>
        <w:t>
      правила эксплуатации контрольно-измерительных приборов, средств автоматизации и механизации, ассортимент обжигаемых изделий и материалов;</w:t>
      </w:r>
    </w:p>
    <w:bookmarkEnd w:id="1511"/>
    <w:bookmarkStart w:name="z1516" w:id="1512"/>
    <w:p>
      <w:pPr>
        <w:spacing w:after="0"/>
        <w:ind w:left="0"/>
        <w:jc w:val="both"/>
      </w:pPr>
      <w:r>
        <w:rPr>
          <w:rFonts w:ascii="Times New Roman"/>
          <w:b w:val="false"/>
          <w:i w:val="false"/>
          <w:color w:val="000000"/>
          <w:sz w:val="28"/>
        </w:rPr>
        <w:t>
      виды возможного брака и способы его предупреждения.</w:t>
      </w:r>
    </w:p>
    <w:bookmarkEnd w:id="1512"/>
    <w:bookmarkStart w:name="z1517" w:id="1513"/>
    <w:p>
      <w:pPr>
        <w:spacing w:after="0"/>
        <w:ind w:left="0"/>
        <w:jc w:val="both"/>
      </w:pPr>
      <w:r>
        <w:rPr>
          <w:rFonts w:ascii="Times New Roman"/>
          <w:b w:val="false"/>
          <w:i w:val="false"/>
          <w:color w:val="000000"/>
          <w:sz w:val="28"/>
        </w:rPr>
        <w:t>
      Параграф 2. Обжигальщик электрокерамических изделий и материалов, 4-й разряд</w:t>
      </w:r>
    </w:p>
    <w:bookmarkEnd w:id="1513"/>
    <w:bookmarkStart w:name="z1518" w:id="1514"/>
    <w:p>
      <w:pPr>
        <w:spacing w:after="0"/>
        <w:ind w:left="0"/>
        <w:jc w:val="both"/>
      </w:pPr>
      <w:r>
        <w:rPr>
          <w:rFonts w:ascii="Times New Roman"/>
          <w:b w:val="false"/>
          <w:i w:val="false"/>
          <w:color w:val="000000"/>
          <w:sz w:val="28"/>
        </w:rPr>
        <w:t>
      247. Характеристика работ:</w:t>
      </w:r>
    </w:p>
    <w:bookmarkEnd w:id="1514"/>
    <w:bookmarkStart w:name="z1519" w:id="1515"/>
    <w:p>
      <w:pPr>
        <w:spacing w:after="0"/>
        <w:ind w:left="0"/>
        <w:jc w:val="both"/>
      </w:pPr>
      <w:r>
        <w:rPr>
          <w:rFonts w:ascii="Times New Roman"/>
          <w:b w:val="false"/>
          <w:i w:val="false"/>
          <w:color w:val="000000"/>
          <w:sz w:val="28"/>
        </w:rPr>
        <w:t>
      обжиг изделий в силитовых электропечах щелевого типа непрерывного действия;</w:t>
      </w:r>
    </w:p>
    <w:bookmarkEnd w:id="1515"/>
    <w:bookmarkStart w:name="z1520" w:id="1516"/>
    <w:p>
      <w:pPr>
        <w:spacing w:after="0"/>
        <w:ind w:left="0"/>
        <w:jc w:val="both"/>
      </w:pPr>
      <w:r>
        <w:rPr>
          <w:rFonts w:ascii="Times New Roman"/>
          <w:b w:val="false"/>
          <w:i w:val="false"/>
          <w:color w:val="000000"/>
          <w:sz w:val="28"/>
        </w:rPr>
        <w:t>
      заборка полуфабрикатов на плиты и ввод плит на обжиг;</w:t>
      </w:r>
    </w:p>
    <w:bookmarkEnd w:id="1516"/>
    <w:bookmarkStart w:name="z1521" w:id="1517"/>
    <w:p>
      <w:pPr>
        <w:spacing w:after="0"/>
        <w:ind w:left="0"/>
        <w:jc w:val="both"/>
      </w:pPr>
      <w:r>
        <w:rPr>
          <w:rFonts w:ascii="Times New Roman"/>
          <w:b w:val="false"/>
          <w:i w:val="false"/>
          <w:color w:val="000000"/>
          <w:sz w:val="28"/>
        </w:rPr>
        <w:t>
      обжиг различных глинистых и каменистых материалов по заданному режиму;</w:t>
      </w:r>
    </w:p>
    <w:bookmarkEnd w:id="1517"/>
    <w:bookmarkStart w:name="z1522" w:id="1518"/>
    <w:p>
      <w:pPr>
        <w:spacing w:after="0"/>
        <w:ind w:left="0"/>
        <w:jc w:val="both"/>
      </w:pPr>
      <w:r>
        <w:rPr>
          <w:rFonts w:ascii="Times New Roman"/>
          <w:b w:val="false"/>
          <w:i w:val="false"/>
          <w:color w:val="000000"/>
          <w:sz w:val="28"/>
        </w:rPr>
        <w:t>
      определение и регулирование температурного режима обжига по контрольно-измерительным приборам;</w:t>
      </w:r>
    </w:p>
    <w:bookmarkEnd w:id="1518"/>
    <w:bookmarkStart w:name="z1523" w:id="1519"/>
    <w:p>
      <w:pPr>
        <w:spacing w:after="0"/>
        <w:ind w:left="0"/>
        <w:jc w:val="both"/>
      </w:pPr>
      <w:r>
        <w:rPr>
          <w:rFonts w:ascii="Times New Roman"/>
          <w:b w:val="false"/>
          <w:i w:val="false"/>
          <w:color w:val="000000"/>
          <w:sz w:val="28"/>
        </w:rPr>
        <w:t>
      наблюдение за бесперебойным прохождением плит по каналу печи и ликвидация завалов.</w:t>
      </w:r>
    </w:p>
    <w:bookmarkEnd w:id="1519"/>
    <w:bookmarkStart w:name="z1524" w:id="1520"/>
    <w:p>
      <w:pPr>
        <w:spacing w:after="0"/>
        <w:ind w:left="0"/>
        <w:jc w:val="both"/>
      </w:pPr>
      <w:r>
        <w:rPr>
          <w:rFonts w:ascii="Times New Roman"/>
          <w:b w:val="false"/>
          <w:i w:val="false"/>
          <w:color w:val="000000"/>
          <w:sz w:val="28"/>
        </w:rPr>
        <w:t>
      248. Должен знать:</w:t>
      </w:r>
    </w:p>
    <w:bookmarkEnd w:id="1520"/>
    <w:bookmarkStart w:name="z1525" w:id="1521"/>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1521"/>
    <w:bookmarkStart w:name="z1526" w:id="1522"/>
    <w:p>
      <w:pPr>
        <w:spacing w:after="0"/>
        <w:ind w:left="0"/>
        <w:jc w:val="both"/>
      </w:pPr>
      <w:r>
        <w:rPr>
          <w:rFonts w:ascii="Times New Roman"/>
          <w:b w:val="false"/>
          <w:i w:val="false"/>
          <w:color w:val="000000"/>
          <w:sz w:val="28"/>
        </w:rPr>
        <w:t>
      температурные режимы обжига изделий и материалов;</w:t>
      </w:r>
    </w:p>
    <w:bookmarkEnd w:id="1522"/>
    <w:bookmarkStart w:name="z1527" w:id="1523"/>
    <w:p>
      <w:pPr>
        <w:spacing w:after="0"/>
        <w:ind w:left="0"/>
        <w:jc w:val="both"/>
      </w:pPr>
      <w:r>
        <w:rPr>
          <w:rFonts w:ascii="Times New Roman"/>
          <w:b w:val="false"/>
          <w:i w:val="false"/>
          <w:color w:val="000000"/>
          <w:sz w:val="28"/>
        </w:rPr>
        <w:t>
      зоны обжига и охлаждения;</w:t>
      </w:r>
    </w:p>
    <w:bookmarkEnd w:id="1523"/>
    <w:bookmarkStart w:name="z1528" w:id="1524"/>
    <w:p>
      <w:pPr>
        <w:spacing w:after="0"/>
        <w:ind w:left="0"/>
        <w:jc w:val="both"/>
      </w:pPr>
      <w:r>
        <w:rPr>
          <w:rFonts w:ascii="Times New Roman"/>
          <w:b w:val="false"/>
          <w:i w:val="false"/>
          <w:color w:val="000000"/>
          <w:sz w:val="28"/>
        </w:rPr>
        <w:t>
      требования, предъявляемые к обожженным изделиям и материалам;</w:t>
      </w:r>
    </w:p>
    <w:bookmarkEnd w:id="1524"/>
    <w:bookmarkStart w:name="z1529" w:id="1525"/>
    <w:p>
      <w:pPr>
        <w:spacing w:after="0"/>
        <w:ind w:left="0"/>
        <w:jc w:val="both"/>
      </w:pPr>
      <w:r>
        <w:rPr>
          <w:rFonts w:ascii="Times New Roman"/>
          <w:b w:val="false"/>
          <w:i w:val="false"/>
          <w:color w:val="000000"/>
          <w:sz w:val="28"/>
        </w:rPr>
        <w:t>
      приемы устранения мелких дефектов при работе печи.</w:t>
      </w:r>
    </w:p>
    <w:bookmarkEnd w:id="1525"/>
    <w:bookmarkStart w:name="z1530" w:id="1526"/>
    <w:p>
      <w:pPr>
        <w:spacing w:after="0"/>
        <w:ind w:left="0"/>
        <w:jc w:val="both"/>
      </w:pPr>
      <w:r>
        <w:rPr>
          <w:rFonts w:ascii="Times New Roman"/>
          <w:b w:val="false"/>
          <w:i w:val="false"/>
          <w:color w:val="000000"/>
          <w:sz w:val="28"/>
        </w:rPr>
        <w:t>
      Параграф 3. Обжигальщик электрокерамических изделий и материалов, 5-й</w:t>
      </w:r>
    </w:p>
    <w:bookmarkEnd w:id="1526"/>
    <w:bookmarkStart w:name="z1531" w:id="1527"/>
    <w:p>
      <w:pPr>
        <w:spacing w:after="0"/>
        <w:ind w:left="0"/>
        <w:jc w:val="both"/>
      </w:pPr>
      <w:r>
        <w:rPr>
          <w:rFonts w:ascii="Times New Roman"/>
          <w:b w:val="false"/>
          <w:i w:val="false"/>
          <w:color w:val="000000"/>
          <w:sz w:val="28"/>
        </w:rPr>
        <w:t>
      разряд</w:t>
      </w:r>
    </w:p>
    <w:bookmarkEnd w:id="1527"/>
    <w:bookmarkStart w:name="z1532" w:id="1528"/>
    <w:p>
      <w:pPr>
        <w:spacing w:after="0"/>
        <w:ind w:left="0"/>
        <w:jc w:val="both"/>
      </w:pPr>
      <w:r>
        <w:rPr>
          <w:rFonts w:ascii="Times New Roman"/>
          <w:b w:val="false"/>
          <w:i w:val="false"/>
          <w:color w:val="000000"/>
          <w:sz w:val="28"/>
        </w:rPr>
        <w:t>
      249. Характеристика работ:</w:t>
      </w:r>
    </w:p>
    <w:bookmarkEnd w:id="1528"/>
    <w:bookmarkStart w:name="z1533" w:id="1529"/>
    <w:p>
      <w:pPr>
        <w:spacing w:after="0"/>
        <w:ind w:left="0"/>
        <w:jc w:val="both"/>
      </w:pPr>
      <w:r>
        <w:rPr>
          <w:rFonts w:ascii="Times New Roman"/>
          <w:b w:val="false"/>
          <w:i w:val="false"/>
          <w:color w:val="000000"/>
          <w:sz w:val="28"/>
        </w:rPr>
        <w:t>
      обжиг изделий в туннельных электропечах вагонеточного типа и печах периодического действия на водорода;</w:t>
      </w:r>
    </w:p>
    <w:bookmarkEnd w:id="1529"/>
    <w:bookmarkStart w:name="z1534" w:id="1530"/>
    <w:p>
      <w:pPr>
        <w:spacing w:after="0"/>
        <w:ind w:left="0"/>
        <w:jc w:val="both"/>
      </w:pPr>
      <w:r>
        <w:rPr>
          <w:rFonts w:ascii="Times New Roman"/>
          <w:b w:val="false"/>
          <w:i w:val="false"/>
          <w:color w:val="000000"/>
          <w:sz w:val="28"/>
        </w:rPr>
        <w:t>
      обжиг изделий в печах непрерывного и периодического действия на жидком и газообразном топливе под руководством обжигальщика более высокой квалификации с подготовкой печей к розжигу и чисткой топок, с проверкой исправности топливопроводов и вентиляционного хозяйства;</w:t>
      </w:r>
    </w:p>
    <w:bookmarkEnd w:id="1530"/>
    <w:bookmarkStart w:name="z1535" w:id="1531"/>
    <w:p>
      <w:pPr>
        <w:spacing w:after="0"/>
        <w:ind w:left="0"/>
        <w:jc w:val="both"/>
      </w:pPr>
      <w:r>
        <w:rPr>
          <w:rFonts w:ascii="Times New Roman"/>
          <w:b w:val="false"/>
          <w:i w:val="false"/>
          <w:color w:val="000000"/>
          <w:sz w:val="28"/>
        </w:rPr>
        <w:t>
      расстановка пироскопических конусов по всем зонам печи, наблюдение за температурой и режимами обжига по падению конусов, по показаниям термоэлектрического пирометра;</w:t>
      </w:r>
    </w:p>
    <w:bookmarkEnd w:id="1531"/>
    <w:bookmarkStart w:name="z1536" w:id="1532"/>
    <w:p>
      <w:pPr>
        <w:spacing w:after="0"/>
        <w:ind w:left="0"/>
        <w:jc w:val="both"/>
      </w:pPr>
      <w:r>
        <w:rPr>
          <w:rFonts w:ascii="Times New Roman"/>
          <w:b w:val="false"/>
          <w:i w:val="false"/>
          <w:color w:val="000000"/>
          <w:sz w:val="28"/>
        </w:rPr>
        <w:t>
      регулирование подачи топлива и воздуха, давления или разряжения в печи;</w:t>
      </w:r>
    </w:p>
    <w:bookmarkEnd w:id="1532"/>
    <w:bookmarkStart w:name="z1537" w:id="1533"/>
    <w:p>
      <w:pPr>
        <w:spacing w:after="0"/>
        <w:ind w:left="0"/>
        <w:jc w:val="both"/>
      </w:pPr>
      <w:r>
        <w:rPr>
          <w:rFonts w:ascii="Times New Roman"/>
          <w:b w:val="false"/>
          <w:i w:val="false"/>
          <w:color w:val="000000"/>
          <w:sz w:val="28"/>
        </w:rPr>
        <w:t>
      наблюдение за расстановкой изделий по зонам обжига;</w:t>
      </w:r>
    </w:p>
    <w:bookmarkEnd w:id="1533"/>
    <w:bookmarkStart w:name="z1538" w:id="1534"/>
    <w:p>
      <w:pPr>
        <w:spacing w:after="0"/>
        <w:ind w:left="0"/>
        <w:jc w:val="both"/>
      </w:pPr>
      <w:r>
        <w:rPr>
          <w:rFonts w:ascii="Times New Roman"/>
          <w:b w:val="false"/>
          <w:i w:val="false"/>
          <w:color w:val="000000"/>
          <w:sz w:val="28"/>
        </w:rPr>
        <w:t>
      определение окончания обжига по падению конусов и пробе.</w:t>
      </w:r>
    </w:p>
    <w:bookmarkEnd w:id="1534"/>
    <w:bookmarkStart w:name="z1539" w:id="1535"/>
    <w:p>
      <w:pPr>
        <w:spacing w:after="0"/>
        <w:ind w:left="0"/>
        <w:jc w:val="both"/>
      </w:pPr>
      <w:r>
        <w:rPr>
          <w:rFonts w:ascii="Times New Roman"/>
          <w:b w:val="false"/>
          <w:i w:val="false"/>
          <w:color w:val="000000"/>
          <w:sz w:val="28"/>
        </w:rPr>
        <w:t>
      250. Должен знать:</w:t>
      </w:r>
    </w:p>
    <w:bookmarkEnd w:id="1535"/>
    <w:bookmarkStart w:name="z1540" w:id="1536"/>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536"/>
    <w:bookmarkStart w:name="z1541" w:id="1537"/>
    <w:p>
      <w:pPr>
        <w:spacing w:after="0"/>
        <w:ind w:left="0"/>
        <w:jc w:val="both"/>
      </w:pPr>
      <w:r>
        <w:rPr>
          <w:rFonts w:ascii="Times New Roman"/>
          <w:b w:val="false"/>
          <w:i w:val="false"/>
          <w:color w:val="000000"/>
          <w:sz w:val="28"/>
        </w:rPr>
        <w:t>
      режимы обжига и охлаждения;</w:t>
      </w:r>
    </w:p>
    <w:bookmarkEnd w:id="1537"/>
    <w:bookmarkStart w:name="z1542" w:id="1538"/>
    <w:p>
      <w:pPr>
        <w:spacing w:after="0"/>
        <w:ind w:left="0"/>
        <w:jc w:val="both"/>
      </w:pPr>
      <w:r>
        <w:rPr>
          <w:rFonts w:ascii="Times New Roman"/>
          <w:b w:val="false"/>
          <w:i w:val="false"/>
          <w:color w:val="000000"/>
          <w:sz w:val="28"/>
        </w:rPr>
        <w:t>
      виды и марки применяемого топлива и его теплотворную способность;</w:t>
      </w:r>
    </w:p>
    <w:bookmarkEnd w:id="1538"/>
    <w:bookmarkStart w:name="z1543" w:id="1539"/>
    <w:p>
      <w:pPr>
        <w:spacing w:after="0"/>
        <w:ind w:left="0"/>
        <w:jc w:val="both"/>
      </w:pPr>
      <w:r>
        <w:rPr>
          <w:rFonts w:ascii="Times New Roman"/>
          <w:b w:val="false"/>
          <w:i w:val="false"/>
          <w:color w:val="000000"/>
          <w:sz w:val="28"/>
        </w:rPr>
        <w:t>
      способы регулирования давления в печи.</w:t>
      </w:r>
    </w:p>
    <w:bookmarkEnd w:id="1539"/>
    <w:bookmarkStart w:name="z1544" w:id="1540"/>
    <w:p>
      <w:pPr>
        <w:spacing w:after="0"/>
        <w:ind w:left="0"/>
        <w:jc w:val="both"/>
      </w:pPr>
      <w:r>
        <w:rPr>
          <w:rFonts w:ascii="Times New Roman"/>
          <w:b w:val="false"/>
          <w:i w:val="false"/>
          <w:color w:val="000000"/>
          <w:sz w:val="28"/>
        </w:rPr>
        <w:t>
      Параграф 4 Обжигальщик электрокерамических изделий и материалов, 6-й</w:t>
      </w:r>
    </w:p>
    <w:bookmarkEnd w:id="1540"/>
    <w:bookmarkStart w:name="z1545" w:id="1541"/>
    <w:p>
      <w:pPr>
        <w:spacing w:after="0"/>
        <w:ind w:left="0"/>
        <w:jc w:val="both"/>
      </w:pPr>
      <w:r>
        <w:rPr>
          <w:rFonts w:ascii="Times New Roman"/>
          <w:b w:val="false"/>
          <w:i w:val="false"/>
          <w:color w:val="000000"/>
          <w:sz w:val="28"/>
        </w:rPr>
        <w:t>
      разряд</w:t>
      </w:r>
    </w:p>
    <w:bookmarkEnd w:id="1541"/>
    <w:bookmarkStart w:name="z1546" w:id="1542"/>
    <w:p>
      <w:pPr>
        <w:spacing w:after="0"/>
        <w:ind w:left="0"/>
        <w:jc w:val="both"/>
      </w:pPr>
      <w:r>
        <w:rPr>
          <w:rFonts w:ascii="Times New Roman"/>
          <w:b w:val="false"/>
          <w:i w:val="false"/>
          <w:color w:val="000000"/>
          <w:sz w:val="28"/>
        </w:rPr>
        <w:t>
      251. Характеристика работ:</w:t>
      </w:r>
    </w:p>
    <w:bookmarkEnd w:id="1542"/>
    <w:bookmarkStart w:name="z1547" w:id="1543"/>
    <w:p>
      <w:pPr>
        <w:spacing w:after="0"/>
        <w:ind w:left="0"/>
        <w:jc w:val="both"/>
      </w:pPr>
      <w:r>
        <w:rPr>
          <w:rFonts w:ascii="Times New Roman"/>
          <w:b w:val="false"/>
          <w:i w:val="false"/>
          <w:color w:val="000000"/>
          <w:sz w:val="28"/>
        </w:rPr>
        <w:t>
      обжиг изделий в печах непрерывного периодического действия с выкатным подом;</w:t>
      </w:r>
    </w:p>
    <w:bookmarkEnd w:id="1543"/>
    <w:bookmarkStart w:name="z1548" w:id="1544"/>
    <w:p>
      <w:pPr>
        <w:spacing w:after="0"/>
        <w:ind w:left="0"/>
        <w:jc w:val="both"/>
      </w:pPr>
      <w:r>
        <w:rPr>
          <w:rFonts w:ascii="Times New Roman"/>
          <w:b w:val="false"/>
          <w:i w:val="false"/>
          <w:color w:val="000000"/>
          <w:sz w:val="28"/>
        </w:rPr>
        <w:t>
      установление и регулирование термической обработки изделий по технологическим картам и инструкциям;</w:t>
      </w:r>
    </w:p>
    <w:bookmarkEnd w:id="1544"/>
    <w:bookmarkStart w:name="z1549" w:id="1545"/>
    <w:p>
      <w:pPr>
        <w:spacing w:after="0"/>
        <w:ind w:left="0"/>
        <w:jc w:val="both"/>
      </w:pPr>
      <w:r>
        <w:rPr>
          <w:rFonts w:ascii="Times New Roman"/>
          <w:b w:val="false"/>
          <w:i w:val="false"/>
          <w:color w:val="000000"/>
          <w:sz w:val="28"/>
        </w:rPr>
        <w:t>
      определение окончания обжига по падению конусов, пробе и термопарам;</w:t>
      </w:r>
    </w:p>
    <w:bookmarkEnd w:id="1545"/>
    <w:bookmarkStart w:name="z1550" w:id="1546"/>
    <w:p>
      <w:pPr>
        <w:spacing w:after="0"/>
        <w:ind w:left="0"/>
        <w:jc w:val="both"/>
      </w:pPr>
      <w:r>
        <w:rPr>
          <w:rFonts w:ascii="Times New Roman"/>
          <w:b w:val="false"/>
          <w:i w:val="false"/>
          <w:color w:val="000000"/>
          <w:sz w:val="28"/>
        </w:rPr>
        <w:t>
      проверка изделий после обжига.</w:t>
      </w:r>
    </w:p>
    <w:bookmarkEnd w:id="1546"/>
    <w:bookmarkStart w:name="z1551" w:id="1547"/>
    <w:p>
      <w:pPr>
        <w:spacing w:after="0"/>
        <w:ind w:left="0"/>
        <w:jc w:val="both"/>
      </w:pPr>
      <w:r>
        <w:rPr>
          <w:rFonts w:ascii="Times New Roman"/>
          <w:b w:val="false"/>
          <w:i w:val="false"/>
          <w:color w:val="000000"/>
          <w:sz w:val="28"/>
        </w:rPr>
        <w:t>
      252. Должен знать:</w:t>
      </w:r>
    </w:p>
    <w:bookmarkEnd w:id="1547"/>
    <w:bookmarkStart w:name="z1552" w:id="1548"/>
    <w:p>
      <w:pPr>
        <w:spacing w:after="0"/>
        <w:ind w:left="0"/>
        <w:jc w:val="both"/>
      </w:pPr>
      <w:r>
        <w:rPr>
          <w:rFonts w:ascii="Times New Roman"/>
          <w:b w:val="false"/>
          <w:i w:val="false"/>
          <w:color w:val="000000"/>
          <w:sz w:val="28"/>
        </w:rPr>
        <w:t>
      устройство и правила эксплуатации различных печей и топливно-вентиляционного хозяйства;</w:t>
      </w:r>
    </w:p>
    <w:bookmarkEnd w:id="1548"/>
    <w:bookmarkStart w:name="z1553" w:id="1549"/>
    <w:p>
      <w:pPr>
        <w:spacing w:after="0"/>
        <w:ind w:left="0"/>
        <w:jc w:val="both"/>
      </w:pPr>
      <w:r>
        <w:rPr>
          <w:rFonts w:ascii="Times New Roman"/>
          <w:b w:val="false"/>
          <w:i w:val="false"/>
          <w:color w:val="000000"/>
          <w:sz w:val="28"/>
        </w:rPr>
        <w:t>
      физико-химические процессы, происходящие в процессе обжига изделий;</w:t>
      </w:r>
    </w:p>
    <w:bookmarkEnd w:id="1549"/>
    <w:bookmarkStart w:name="z1554" w:id="1550"/>
    <w:p>
      <w:pPr>
        <w:spacing w:after="0"/>
        <w:ind w:left="0"/>
        <w:jc w:val="both"/>
      </w:pPr>
      <w:r>
        <w:rPr>
          <w:rFonts w:ascii="Times New Roman"/>
          <w:b w:val="false"/>
          <w:i w:val="false"/>
          <w:color w:val="000000"/>
          <w:sz w:val="28"/>
        </w:rPr>
        <w:t>
      зоны и режимы обжига, установленные для различных изделий.</w:t>
      </w:r>
    </w:p>
    <w:bookmarkEnd w:id="1550"/>
    <w:bookmarkStart w:name="z1555" w:id="1551"/>
    <w:p>
      <w:pPr>
        <w:spacing w:after="0"/>
        <w:ind w:left="0"/>
        <w:jc w:val="both"/>
      </w:pPr>
      <w:r>
        <w:rPr>
          <w:rFonts w:ascii="Times New Roman"/>
          <w:b w:val="false"/>
          <w:i w:val="false"/>
          <w:color w:val="000000"/>
          <w:sz w:val="28"/>
        </w:rPr>
        <w:t>
      42. Оправщик-чистильщик</w:t>
      </w:r>
    </w:p>
    <w:bookmarkEnd w:id="1551"/>
    <w:bookmarkStart w:name="z1556" w:id="1552"/>
    <w:p>
      <w:pPr>
        <w:spacing w:after="0"/>
        <w:ind w:left="0"/>
        <w:jc w:val="both"/>
      </w:pPr>
      <w:r>
        <w:rPr>
          <w:rFonts w:ascii="Times New Roman"/>
          <w:b w:val="false"/>
          <w:i w:val="false"/>
          <w:color w:val="000000"/>
          <w:sz w:val="28"/>
        </w:rPr>
        <w:t>
      Параграф 1. Оправщик-чистильщик, 2-й разряд</w:t>
      </w:r>
    </w:p>
    <w:bookmarkEnd w:id="1552"/>
    <w:bookmarkStart w:name="z1557" w:id="1553"/>
    <w:p>
      <w:pPr>
        <w:spacing w:after="0"/>
        <w:ind w:left="0"/>
        <w:jc w:val="both"/>
      </w:pPr>
      <w:r>
        <w:rPr>
          <w:rFonts w:ascii="Times New Roman"/>
          <w:b w:val="false"/>
          <w:i w:val="false"/>
          <w:color w:val="000000"/>
          <w:sz w:val="28"/>
        </w:rPr>
        <w:t>
      253. Характеристика работ:</w:t>
      </w:r>
    </w:p>
    <w:bookmarkEnd w:id="1553"/>
    <w:bookmarkStart w:name="z1558" w:id="1554"/>
    <w:p>
      <w:pPr>
        <w:spacing w:after="0"/>
        <w:ind w:left="0"/>
        <w:jc w:val="both"/>
      </w:pPr>
      <w:r>
        <w:rPr>
          <w:rFonts w:ascii="Times New Roman"/>
          <w:b w:val="false"/>
          <w:i w:val="false"/>
          <w:color w:val="000000"/>
          <w:sz w:val="28"/>
        </w:rPr>
        <w:t>
      оправка, снятие заусенцев, заделка трещин и зачистка изделий с применением простейших инструментов;</w:t>
      </w:r>
    </w:p>
    <w:bookmarkEnd w:id="1554"/>
    <w:bookmarkStart w:name="z1559" w:id="1555"/>
    <w:p>
      <w:pPr>
        <w:spacing w:after="0"/>
        <w:ind w:left="0"/>
        <w:jc w:val="both"/>
      </w:pPr>
      <w:r>
        <w:rPr>
          <w:rFonts w:ascii="Times New Roman"/>
          <w:b w:val="false"/>
          <w:i w:val="false"/>
          <w:color w:val="000000"/>
          <w:sz w:val="28"/>
        </w:rPr>
        <w:t>
      устранение дефектов изделий на любой стадии производства;</w:t>
      </w:r>
    </w:p>
    <w:bookmarkEnd w:id="1555"/>
    <w:bookmarkStart w:name="z1560" w:id="1556"/>
    <w:p>
      <w:pPr>
        <w:spacing w:after="0"/>
        <w:ind w:left="0"/>
        <w:jc w:val="both"/>
      </w:pPr>
      <w:r>
        <w:rPr>
          <w:rFonts w:ascii="Times New Roman"/>
          <w:b w:val="false"/>
          <w:i w:val="false"/>
          <w:color w:val="000000"/>
          <w:sz w:val="28"/>
        </w:rPr>
        <w:t>
      установка изделий на обдувку;</w:t>
      </w:r>
    </w:p>
    <w:bookmarkEnd w:id="1556"/>
    <w:bookmarkStart w:name="z1561" w:id="1557"/>
    <w:p>
      <w:pPr>
        <w:spacing w:after="0"/>
        <w:ind w:left="0"/>
        <w:jc w:val="both"/>
      </w:pPr>
      <w:r>
        <w:rPr>
          <w:rFonts w:ascii="Times New Roman"/>
          <w:b w:val="false"/>
          <w:i w:val="false"/>
          <w:color w:val="000000"/>
          <w:sz w:val="28"/>
        </w:rPr>
        <w:t>
      обдувка изделий сжатым воздухом.</w:t>
      </w:r>
    </w:p>
    <w:bookmarkEnd w:id="1557"/>
    <w:bookmarkStart w:name="z1562" w:id="1558"/>
    <w:p>
      <w:pPr>
        <w:spacing w:after="0"/>
        <w:ind w:left="0"/>
        <w:jc w:val="both"/>
      </w:pPr>
      <w:r>
        <w:rPr>
          <w:rFonts w:ascii="Times New Roman"/>
          <w:b w:val="false"/>
          <w:i w:val="false"/>
          <w:color w:val="000000"/>
          <w:sz w:val="28"/>
        </w:rPr>
        <w:t>
      254. Должен знать:</w:t>
      </w:r>
    </w:p>
    <w:bookmarkEnd w:id="1558"/>
    <w:bookmarkStart w:name="z1563" w:id="1559"/>
    <w:p>
      <w:pPr>
        <w:spacing w:after="0"/>
        <w:ind w:left="0"/>
        <w:jc w:val="both"/>
      </w:pPr>
      <w:r>
        <w:rPr>
          <w:rFonts w:ascii="Times New Roman"/>
          <w:b w:val="false"/>
          <w:i w:val="false"/>
          <w:color w:val="000000"/>
          <w:sz w:val="28"/>
        </w:rPr>
        <w:t>
      приемы оправки;</w:t>
      </w:r>
    </w:p>
    <w:bookmarkEnd w:id="1559"/>
    <w:bookmarkStart w:name="z1564" w:id="1560"/>
    <w:p>
      <w:pPr>
        <w:spacing w:after="0"/>
        <w:ind w:left="0"/>
        <w:jc w:val="both"/>
      </w:pPr>
      <w:r>
        <w:rPr>
          <w:rFonts w:ascii="Times New Roman"/>
          <w:b w:val="false"/>
          <w:i w:val="false"/>
          <w:color w:val="000000"/>
          <w:sz w:val="28"/>
        </w:rPr>
        <w:t>
      методы и способы устранения дефектов изделий;</w:t>
      </w:r>
    </w:p>
    <w:bookmarkEnd w:id="1560"/>
    <w:bookmarkStart w:name="z1565" w:id="1561"/>
    <w:p>
      <w:pPr>
        <w:spacing w:after="0"/>
        <w:ind w:left="0"/>
        <w:jc w:val="both"/>
      </w:pPr>
      <w:r>
        <w:rPr>
          <w:rFonts w:ascii="Times New Roman"/>
          <w:b w:val="false"/>
          <w:i w:val="false"/>
          <w:color w:val="000000"/>
          <w:sz w:val="28"/>
        </w:rPr>
        <w:t>
      правила пользования приспособлениями и инструментами.</w:t>
      </w:r>
    </w:p>
    <w:bookmarkEnd w:id="1561"/>
    <w:bookmarkStart w:name="z1566" w:id="1562"/>
    <w:p>
      <w:pPr>
        <w:spacing w:after="0"/>
        <w:ind w:left="0"/>
        <w:jc w:val="both"/>
      </w:pPr>
      <w:r>
        <w:rPr>
          <w:rFonts w:ascii="Times New Roman"/>
          <w:b w:val="false"/>
          <w:i w:val="false"/>
          <w:color w:val="000000"/>
          <w:sz w:val="28"/>
        </w:rPr>
        <w:t>
      Параграф 2. Оправщик-чистильщик, 3-й разряд</w:t>
      </w:r>
    </w:p>
    <w:bookmarkEnd w:id="1562"/>
    <w:bookmarkStart w:name="z1567" w:id="1563"/>
    <w:p>
      <w:pPr>
        <w:spacing w:after="0"/>
        <w:ind w:left="0"/>
        <w:jc w:val="both"/>
      </w:pPr>
      <w:r>
        <w:rPr>
          <w:rFonts w:ascii="Times New Roman"/>
          <w:b w:val="false"/>
          <w:i w:val="false"/>
          <w:color w:val="000000"/>
          <w:sz w:val="28"/>
        </w:rPr>
        <w:t>
      255. Характеристика работ:</w:t>
      </w:r>
    </w:p>
    <w:bookmarkEnd w:id="1563"/>
    <w:bookmarkStart w:name="z1568" w:id="1564"/>
    <w:p>
      <w:pPr>
        <w:spacing w:after="0"/>
        <w:ind w:left="0"/>
        <w:jc w:val="both"/>
      </w:pPr>
      <w:r>
        <w:rPr>
          <w:rFonts w:ascii="Times New Roman"/>
          <w:b w:val="false"/>
          <w:i w:val="false"/>
          <w:color w:val="000000"/>
          <w:sz w:val="28"/>
        </w:rPr>
        <w:t>
      оправка, выравнивание, заглаживание, протирка, промывка и зачистка изделий с применением приспособлений и измерительных инструментов.</w:t>
      </w:r>
    </w:p>
    <w:bookmarkEnd w:id="1564"/>
    <w:bookmarkStart w:name="z1569" w:id="1565"/>
    <w:p>
      <w:pPr>
        <w:spacing w:after="0"/>
        <w:ind w:left="0"/>
        <w:jc w:val="both"/>
      </w:pPr>
      <w:r>
        <w:rPr>
          <w:rFonts w:ascii="Times New Roman"/>
          <w:b w:val="false"/>
          <w:i w:val="false"/>
          <w:color w:val="000000"/>
          <w:sz w:val="28"/>
        </w:rPr>
        <w:t>
      256. Должен знать:</w:t>
      </w:r>
    </w:p>
    <w:bookmarkEnd w:id="1565"/>
    <w:bookmarkStart w:name="z1570" w:id="1566"/>
    <w:p>
      <w:pPr>
        <w:spacing w:after="0"/>
        <w:ind w:left="0"/>
        <w:jc w:val="both"/>
      </w:pPr>
      <w:r>
        <w:rPr>
          <w:rFonts w:ascii="Times New Roman"/>
          <w:b w:val="false"/>
          <w:i w:val="false"/>
          <w:color w:val="000000"/>
          <w:sz w:val="28"/>
        </w:rPr>
        <w:t>
      виды дефектов изделий; правила пользования приспособлениями и измерительными инструментами.</w:t>
      </w:r>
    </w:p>
    <w:bookmarkEnd w:id="1566"/>
    <w:bookmarkStart w:name="z1571" w:id="1567"/>
    <w:p>
      <w:pPr>
        <w:spacing w:after="0"/>
        <w:ind w:left="0"/>
        <w:jc w:val="both"/>
      </w:pPr>
      <w:r>
        <w:rPr>
          <w:rFonts w:ascii="Times New Roman"/>
          <w:b w:val="false"/>
          <w:i w:val="false"/>
          <w:color w:val="000000"/>
          <w:sz w:val="28"/>
        </w:rPr>
        <w:t>
      Параграф 3. Оправщик-чистильщик, 4-й разряд</w:t>
      </w:r>
    </w:p>
    <w:bookmarkEnd w:id="1567"/>
    <w:bookmarkStart w:name="z1572" w:id="1568"/>
    <w:p>
      <w:pPr>
        <w:spacing w:after="0"/>
        <w:ind w:left="0"/>
        <w:jc w:val="both"/>
      </w:pPr>
      <w:r>
        <w:rPr>
          <w:rFonts w:ascii="Times New Roman"/>
          <w:b w:val="false"/>
          <w:i w:val="false"/>
          <w:color w:val="000000"/>
          <w:sz w:val="28"/>
        </w:rPr>
        <w:t>
      257. Характеристика работ:</w:t>
      </w:r>
    </w:p>
    <w:bookmarkEnd w:id="1568"/>
    <w:bookmarkStart w:name="z1573" w:id="1569"/>
    <w:p>
      <w:pPr>
        <w:spacing w:after="0"/>
        <w:ind w:left="0"/>
        <w:jc w:val="both"/>
      </w:pPr>
      <w:r>
        <w:rPr>
          <w:rFonts w:ascii="Times New Roman"/>
          <w:b w:val="false"/>
          <w:i w:val="false"/>
          <w:color w:val="000000"/>
          <w:sz w:val="28"/>
        </w:rPr>
        <w:t>
      оправка и отделка изделий вручную с применением специальных приспособлений;</w:t>
      </w:r>
    </w:p>
    <w:bookmarkEnd w:id="1569"/>
    <w:bookmarkStart w:name="z1574" w:id="1570"/>
    <w:p>
      <w:pPr>
        <w:spacing w:after="0"/>
        <w:ind w:left="0"/>
        <w:jc w:val="both"/>
      </w:pPr>
      <w:r>
        <w:rPr>
          <w:rFonts w:ascii="Times New Roman"/>
          <w:b w:val="false"/>
          <w:i w:val="false"/>
          <w:color w:val="000000"/>
          <w:sz w:val="28"/>
        </w:rPr>
        <w:t>
      доведение изделий до требуемой формы и надлежащего вида (прокол монтажных отверстий, подмазка, заглаживание, выравнивание, протирка, промывка и так далее ).</w:t>
      </w:r>
    </w:p>
    <w:bookmarkEnd w:id="1570"/>
    <w:bookmarkStart w:name="z1575" w:id="1571"/>
    <w:p>
      <w:pPr>
        <w:spacing w:after="0"/>
        <w:ind w:left="0"/>
        <w:jc w:val="both"/>
      </w:pPr>
      <w:r>
        <w:rPr>
          <w:rFonts w:ascii="Times New Roman"/>
          <w:b w:val="false"/>
          <w:i w:val="false"/>
          <w:color w:val="000000"/>
          <w:sz w:val="28"/>
        </w:rPr>
        <w:t>
      258. Должен знать:</w:t>
      </w:r>
    </w:p>
    <w:bookmarkEnd w:id="1571"/>
    <w:bookmarkStart w:name="z1576" w:id="1572"/>
    <w:p>
      <w:pPr>
        <w:spacing w:after="0"/>
        <w:ind w:left="0"/>
        <w:jc w:val="both"/>
      </w:pPr>
      <w:r>
        <w:rPr>
          <w:rFonts w:ascii="Times New Roman"/>
          <w:b w:val="false"/>
          <w:i w:val="false"/>
          <w:color w:val="000000"/>
          <w:sz w:val="28"/>
        </w:rPr>
        <w:t>
      ассортимент оправляемых изделий и требования к их качеству;</w:t>
      </w:r>
    </w:p>
    <w:bookmarkEnd w:id="1572"/>
    <w:bookmarkStart w:name="z1577" w:id="1573"/>
    <w:p>
      <w:pPr>
        <w:spacing w:after="0"/>
        <w:ind w:left="0"/>
        <w:jc w:val="both"/>
      </w:pPr>
      <w:r>
        <w:rPr>
          <w:rFonts w:ascii="Times New Roman"/>
          <w:b w:val="false"/>
          <w:i w:val="false"/>
          <w:color w:val="000000"/>
          <w:sz w:val="28"/>
        </w:rPr>
        <w:t>
      правила пользования специальными приспособлениями.</w:t>
      </w:r>
    </w:p>
    <w:bookmarkEnd w:id="1573"/>
    <w:bookmarkStart w:name="z1578" w:id="1574"/>
    <w:p>
      <w:pPr>
        <w:spacing w:after="0"/>
        <w:ind w:left="0"/>
        <w:jc w:val="both"/>
      </w:pPr>
      <w:r>
        <w:rPr>
          <w:rFonts w:ascii="Times New Roman"/>
          <w:b w:val="false"/>
          <w:i w:val="false"/>
          <w:color w:val="000000"/>
          <w:sz w:val="28"/>
        </w:rPr>
        <w:t>
      Параграф 4. Оправщик-чистильщик 5-й разряд</w:t>
      </w:r>
    </w:p>
    <w:bookmarkEnd w:id="1574"/>
    <w:bookmarkStart w:name="z1579" w:id="1575"/>
    <w:p>
      <w:pPr>
        <w:spacing w:after="0"/>
        <w:ind w:left="0"/>
        <w:jc w:val="both"/>
      </w:pPr>
      <w:r>
        <w:rPr>
          <w:rFonts w:ascii="Times New Roman"/>
          <w:b w:val="false"/>
          <w:i w:val="false"/>
          <w:color w:val="000000"/>
          <w:sz w:val="28"/>
        </w:rPr>
        <w:t>
      259. Характеристика работ:</w:t>
      </w:r>
    </w:p>
    <w:bookmarkEnd w:id="1575"/>
    <w:bookmarkStart w:name="z1580" w:id="1576"/>
    <w:p>
      <w:pPr>
        <w:spacing w:after="0"/>
        <w:ind w:left="0"/>
        <w:jc w:val="both"/>
      </w:pPr>
      <w:r>
        <w:rPr>
          <w:rFonts w:ascii="Times New Roman"/>
          <w:b w:val="false"/>
          <w:i w:val="false"/>
          <w:color w:val="000000"/>
          <w:sz w:val="28"/>
        </w:rPr>
        <w:t>
      оправка и отделка на конвейерах или с помощью специальных машин изделий, отформованных методом литья или штамповки.</w:t>
      </w:r>
    </w:p>
    <w:bookmarkEnd w:id="1576"/>
    <w:bookmarkStart w:name="z1581" w:id="1577"/>
    <w:p>
      <w:pPr>
        <w:spacing w:after="0"/>
        <w:ind w:left="0"/>
        <w:jc w:val="both"/>
      </w:pPr>
      <w:r>
        <w:rPr>
          <w:rFonts w:ascii="Times New Roman"/>
          <w:b w:val="false"/>
          <w:i w:val="false"/>
          <w:color w:val="000000"/>
          <w:sz w:val="28"/>
        </w:rPr>
        <w:t>
      260. Должен знать:</w:t>
      </w:r>
    </w:p>
    <w:bookmarkEnd w:id="1577"/>
    <w:bookmarkStart w:name="z1582" w:id="1578"/>
    <w:p>
      <w:pPr>
        <w:spacing w:after="0"/>
        <w:ind w:left="0"/>
        <w:jc w:val="both"/>
      </w:pPr>
      <w:r>
        <w:rPr>
          <w:rFonts w:ascii="Times New Roman"/>
          <w:b w:val="false"/>
          <w:i w:val="false"/>
          <w:color w:val="000000"/>
          <w:sz w:val="28"/>
        </w:rPr>
        <w:t>
      правила эксплуатации и режим работы обслуживаемого оборудования.</w:t>
      </w:r>
    </w:p>
    <w:bookmarkEnd w:id="1578"/>
    <w:bookmarkStart w:name="z1583" w:id="1579"/>
    <w:p>
      <w:pPr>
        <w:spacing w:after="0"/>
        <w:ind w:left="0"/>
        <w:jc w:val="both"/>
      </w:pPr>
      <w:r>
        <w:rPr>
          <w:rFonts w:ascii="Times New Roman"/>
          <w:b w:val="false"/>
          <w:i w:val="false"/>
          <w:color w:val="000000"/>
          <w:sz w:val="28"/>
        </w:rPr>
        <w:t>
      43. Оправщик электрокерамических изделий</w:t>
      </w:r>
    </w:p>
    <w:bookmarkEnd w:id="1579"/>
    <w:bookmarkStart w:name="z1584" w:id="1580"/>
    <w:p>
      <w:pPr>
        <w:spacing w:after="0"/>
        <w:ind w:left="0"/>
        <w:jc w:val="both"/>
      </w:pPr>
      <w:r>
        <w:rPr>
          <w:rFonts w:ascii="Times New Roman"/>
          <w:b w:val="false"/>
          <w:i w:val="false"/>
          <w:color w:val="000000"/>
          <w:sz w:val="28"/>
        </w:rPr>
        <w:t>
      Параграф 1. Оправщик электрокерамических изделий, 2-й разряд</w:t>
      </w:r>
    </w:p>
    <w:bookmarkEnd w:id="1580"/>
    <w:bookmarkStart w:name="z1585" w:id="1581"/>
    <w:p>
      <w:pPr>
        <w:spacing w:after="0"/>
        <w:ind w:left="0"/>
        <w:jc w:val="both"/>
      </w:pPr>
      <w:r>
        <w:rPr>
          <w:rFonts w:ascii="Times New Roman"/>
          <w:b w:val="false"/>
          <w:i w:val="false"/>
          <w:color w:val="000000"/>
          <w:sz w:val="28"/>
        </w:rPr>
        <w:t>
      261. Характеристика работ:</w:t>
      </w:r>
    </w:p>
    <w:bookmarkEnd w:id="1581"/>
    <w:bookmarkStart w:name="z1586" w:id="1582"/>
    <w:p>
      <w:pPr>
        <w:spacing w:after="0"/>
        <w:ind w:left="0"/>
        <w:jc w:val="both"/>
      </w:pPr>
      <w:r>
        <w:rPr>
          <w:rFonts w:ascii="Times New Roman"/>
          <w:b w:val="false"/>
          <w:i w:val="false"/>
          <w:color w:val="000000"/>
          <w:sz w:val="28"/>
        </w:rPr>
        <w:t>
      обтачивание простых изделий на горизонтальных станках однорезцовыми приспособлениями без последующей дополнительной обработки;</w:t>
      </w:r>
    </w:p>
    <w:bookmarkEnd w:id="1582"/>
    <w:bookmarkStart w:name="z1587" w:id="1583"/>
    <w:p>
      <w:pPr>
        <w:spacing w:after="0"/>
        <w:ind w:left="0"/>
        <w:jc w:val="both"/>
      </w:pPr>
      <w:r>
        <w:rPr>
          <w:rFonts w:ascii="Times New Roman"/>
          <w:b w:val="false"/>
          <w:i w:val="false"/>
          <w:color w:val="000000"/>
          <w:sz w:val="28"/>
        </w:rPr>
        <w:t>
      обрезка и чистка литников стетитовых изоляторов на станках;</w:t>
      </w:r>
    </w:p>
    <w:bookmarkEnd w:id="1583"/>
    <w:bookmarkStart w:name="z1588" w:id="1584"/>
    <w:p>
      <w:pPr>
        <w:spacing w:after="0"/>
        <w:ind w:left="0"/>
        <w:jc w:val="both"/>
      </w:pPr>
      <w:r>
        <w:rPr>
          <w:rFonts w:ascii="Times New Roman"/>
          <w:b w:val="false"/>
          <w:i w:val="false"/>
          <w:color w:val="000000"/>
          <w:sz w:val="28"/>
        </w:rPr>
        <w:t>
      наблюдение за работой обслуживаемого оборудования, периодические замеры обтачиваемых изделий.</w:t>
      </w:r>
    </w:p>
    <w:bookmarkEnd w:id="1584"/>
    <w:bookmarkStart w:name="z1589" w:id="1585"/>
    <w:p>
      <w:pPr>
        <w:spacing w:after="0"/>
        <w:ind w:left="0"/>
        <w:jc w:val="both"/>
      </w:pPr>
      <w:r>
        <w:rPr>
          <w:rFonts w:ascii="Times New Roman"/>
          <w:b w:val="false"/>
          <w:i w:val="false"/>
          <w:color w:val="000000"/>
          <w:sz w:val="28"/>
        </w:rPr>
        <w:t>
      262. Должен знать:</w:t>
      </w:r>
    </w:p>
    <w:bookmarkEnd w:id="1585"/>
    <w:bookmarkStart w:name="z1590" w:id="1586"/>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1586"/>
    <w:bookmarkStart w:name="z1591" w:id="1587"/>
    <w:p>
      <w:pPr>
        <w:spacing w:after="0"/>
        <w:ind w:left="0"/>
        <w:jc w:val="both"/>
      </w:pPr>
      <w:r>
        <w:rPr>
          <w:rFonts w:ascii="Times New Roman"/>
          <w:b w:val="false"/>
          <w:i w:val="false"/>
          <w:color w:val="000000"/>
          <w:sz w:val="28"/>
        </w:rPr>
        <w:t>
      необходимую влажность заготовок и их размеры;</w:t>
      </w:r>
    </w:p>
    <w:bookmarkEnd w:id="1587"/>
    <w:bookmarkStart w:name="z1592" w:id="1588"/>
    <w:p>
      <w:pPr>
        <w:spacing w:after="0"/>
        <w:ind w:left="0"/>
        <w:jc w:val="both"/>
      </w:pPr>
      <w:r>
        <w:rPr>
          <w:rFonts w:ascii="Times New Roman"/>
          <w:b w:val="false"/>
          <w:i w:val="false"/>
          <w:color w:val="000000"/>
          <w:sz w:val="28"/>
        </w:rPr>
        <w:t>
      ассортимент изделий.</w:t>
      </w:r>
    </w:p>
    <w:bookmarkEnd w:id="1588"/>
    <w:bookmarkStart w:name="z1593" w:id="1589"/>
    <w:p>
      <w:pPr>
        <w:spacing w:after="0"/>
        <w:ind w:left="0"/>
        <w:jc w:val="both"/>
      </w:pPr>
      <w:r>
        <w:rPr>
          <w:rFonts w:ascii="Times New Roman"/>
          <w:b w:val="false"/>
          <w:i w:val="false"/>
          <w:color w:val="000000"/>
          <w:sz w:val="28"/>
        </w:rPr>
        <w:t>
      263. Примеры работ:</w:t>
      </w:r>
    </w:p>
    <w:bookmarkEnd w:id="1589"/>
    <w:bookmarkStart w:name="z1594" w:id="1590"/>
    <w:p>
      <w:pPr>
        <w:spacing w:after="0"/>
        <w:ind w:left="0"/>
        <w:jc w:val="both"/>
      </w:pPr>
      <w:r>
        <w:rPr>
          <w:rFonts w:ascii="Times New Roman"/>
          <w:b w:val="false"/>
          <w:i w:val="false"/>
          <w:color w:val="000000"/>
          <w:sz w:val="28"/>
        </w:rPr>
        <w:t>
      1) изоляторы массой в обожженном виде до 2 кг – обтачивание;</w:t>
      </w:r>
    </w:p>
    <w:bookmarkEnd w:id="1590"/>
    <w:bookmarkStart w:name="z1595" w:id="1591"/>
    <w:p>
      <w:pPr>
        <w:spacing w:after="0"/>
        <w:ind w:left="0"/>
        <w:jc w:val="both"/>
      </w:pPr>
      <w:r>
        <w:rPr>
          <w:rFonts w:ascii="Times New Roman"/>
          <w:b w:val="false"/>
          <w:i w:val="false"/>
          <w:color w:val="000000"/>
          <w:sz w:val="28"/>
        </w:rPr>
        <w:t>
      2) изоляторы стеатитовые – обрезка литников.</w:t>
      </w:r>
    </w:p>
    <w:bookmarkEnd w:id="1591"/>
    <w:bookmarkStart w:name="z1596" w:id="1592"/>
    <w:p>
      <w:pPr>
        <w:spacing w:after="0"/>
        <w:ind w:left="0"/>
        <w:jc w:val="both"/>
      </w:pPr>
      <w:r>
        <w:rPr>
          <w:rFonts w:ascii="Times New Roman"/>
          <w:b w:val="false"/>
          <w:i w:val="false"/>
          <w:color w:val="000000"/>
          <w:sz w:val="28"/>
        </w:rPr>
        <w:t>
      Параграф 2. Оправщик электрокерамических изделий, 3-й разряд</w:t>
      </w:r>
    </w:p>
    <w:bookmarkEnd w:id="1592"/>
    <w:bookmarkStart w:name="z1597" w:id="1593"/>
    <w:p>
      <w:pPr>
        <w:spacing w:after="0"/>
        <w:ind w:left="0"/>
        <w:jc w:val="both"/>
      </w:pPr>
      <w:r>
        <w:rPr>
          <w:rFonts w:ascii="Times New Roman"/>
          <w:b w:val="false"/>
          <w:i w:val="false"/>
          <w:color w:val="000000"/>
          <w:sz w:val="28"/>
        </w:rPr>
        <w:t>
      264. Характеристика работ:</w:t>
      </w:r>
    </w:p>
    <w:bookmarkEnd w:id="1593"/>
    <w:bookmarkStart w:name="z1598" w:id="1594"/>
    <w:p>
      <w:pPr>
        <w:spacing w:after="0"/>
        <w:ind w:left="0"/>
        <w:jc w:val="both"/>
      </w:pPr>
      <w:r>
        <w:rPr>
          <w:rFonts w:ascii="Times New Roman"/>
          <w:b w:val="false"/>
          <w:i w:val="false"/>
          <w:color w:val="000000"/>
          <w:sz w:val="28"/>
        </w:rPr>
        <w:t>
      обтачивание изделий средней сложности не горизонтальных и вертикальных обточных станках однорезцовыми и многорезцовыми приспособлениями;</w:t>
      </w:r>
    </w:p>
    <w:bookmarkEnd w:id="1594"/>
    <w:bookmarkStart w:name="z1599" w:id="1595"/>
    <w:p>
      <w:pPr>
        <w:spacing w:after="0"/>
        <w:ind w:left="0"/>
        <w:jc w:val="both"/>
      </w:pPr>
      <w:r>
        <w:rPr>
          <w:rFonts w:ascii="Times New Roman"/>
          <w:b w:val="false"/>
          <w:i w:val="false"/>
          <w:color w:val="000000"/>
          <w:sz w:val="28"/>
        </w:rPr>
        <w:t>
      дополнительная обработка ручными резцами;</w:t>
      </w:r>
    </w:p>
    <w:bookmarkEnd w:id="1595"/>
    <w:bookmarkStart w:name="z1600" w:id="1596"/>
    <w:p>
      <w:pPr>
        <w:spacing w:after="0"/>
        <w:ind w:left="0"/>
        <w:jc w:val="both"/>
      </w:pPr>
      <w:r>
        <w:rPr>
          <w:rFonts w:ascii="Times New Roman"/>
          <w:b w:val="false"/>
          <w:i w:val="false"/>
          <w:color w:val="000000"/>
          <w:sz w:val="28"/>
        </w:rPr>
        <w:t>
      установка заготовок в станки на планшайбы и снятие их.</w:t>
      </w:r>
    </w:p>
    <w:bookmarkEnd w:id="1596"/>
    <w:bookmarkStart w:name="z1601" w:id="1597"/>
    <w:p>
      <w:pPr>
        <w:spacing w:after="0"/>
        <w:ind w:left="0"/>
        <w:jc w:val="both"/>
      </w:pPr>
      <w:r>
        <w:rPr>
          <w:rFonts w:ascii="Times New Roman"/>
          <w:b w:val="false"/>
          <w:i w:val="false"/>
          <w:color w:val="000000"/>
          <w:sz w:val="28"/>
        </w:rPr>
        <w:t>
      265. Должен знать:</w:t>
      </w:r>
    </w:p>
    <w:bookmarkEnd w:id="1597"/>
    <w:bookmarkStart w:name="z1602" w:id="1598"/>
    <w:p>
      <w:pPr>
        <w:spacing w:after="0"/>
        <w:ind w:left="0"/>
        <w:jc w:val="both"/>
      </w:pPr>
      <w:r>
        <w:rPr>
          <w:rFonts w:ascii="Times New Roman"/>
          <w:b w:val="false"/>
          <w:i w:val="false"/>
          <w:color w:val="000000"/>
          <w:sz w:val="28"/>
        </w:rPr>
        <w:t>
      устройство и принцип действия обслуживаемого оборудования и технологической оснастки; правила установки на усадку.</w:t>
      </w:r>
    </w:p>
    <w:bookmarkEnd w:id="1598"/>
    <w:bookmarkStart w:name="z1603" w:id="1599"/>
    <w:p>
      <w:pPr>
        <w:spacing w:after="0"/>
        <w:ind w:left="0"/>
        <w:jc w:val="both"/>
      </w:pPr>
      <w:r>
        <w:rPr>
          <w:rFonts w:ascii="Times New Roman"/>
          <w:b w:val="false"/>
          <w:i w:val="false"/>
          <w:color w:val="000000"/>
          <w:sz w:val="28"/>
        </w:rPr>
        <w:t>
      266. Примеры работ:</w:t>
      </w:r>
    </w:p>
    <w:bookmarkEnd w:id="1599"/>
    <w:bookmarkStart w:name="z1604" w:id="1600"/>
    <w:p>
      <w:pPr>
        <w:spacing w:after="0"/>
        <w:ind w:left="0"/>
        <w:jc w:val="both"/>
      </w:pPr>
      <w:r>
        <w:rPr>
          <w:rFonts w:ascii="Times New Roman"/>
          <w:b w:val="false"/>
          <w:i w:val="false"/>
          <w:color w:val="000000"/>
          <w:sz w:val="28"/>
        </w:rPr>
        <w:t>
      1) изоляторы массой в обожженном виде свыше 2 до 5 кг – обтачивание;</w:t>
      </w:r>
    </w:p>
    <w:bookmarkEnd w:id="1600"/>
    <w:bookmarkStart w:name="z1605" w:id="1601"/>
    <w:p>
      <w:pPr>
        <w:spacing w:after="0"/>
        <w:ind w:left="0"/>
        <w:jc w:val="both"/>
      </w:pPr>
      <w:r>
        <w:rPr>
          <w:rFonts w:ascii="Times New Roman"/>
          <w:b w:val="false"/>
          <w:i w:val="false"/>
          <w:color w:val="000000"/>
          <w:sz w:val="28"/>
        </w:rPr>
        <w:t>
      2) изоляторы линейно-штыревые – обтачивание фигурными резцами.</w:t>
      </w:r>
    </w:p>
    <w:bookmarkEnd w:id="1601"/>
    <w:bookmarkStart w:name="z1606" w:id="1602"/>
    <w:p>
      <w:pPr>
        <w:spacing w:after="0"/>
        <w:ind w:left="0"/>
        <w:jc w:val="both"/>
      </w:pPr>
      <w:r>
        <w:rPr>
          <w:rFonts w:ascii="Times New Roman"/>
          <w:b w:val="false"/>
          <w:i w:val="false"/>
          <w:color w:val="000000"/>
          <w:sz w:val="28"/>
        </w:rPr>
        <w:t>
      Параграф 3. Оправщик электрокерамических изделий, 4-й разряд</w:t>
      </w:r>
    </w:p>
    <w:bookmarkEnd w:id="1602"/>
    <w:bookmarkStart w:name="z1607" w:id="1603"/>
    <w:p>
      <w:pPr>
        <w:spacing w:after="0"/>
        <w:ind w:left="0"/>
        <w:jc w:val="both"/>
      </w:pPr>
      <w:r>
        <w:rPr>
          <w:rFonts w:ascii="Times New Roman"/>
          <w:b w:val="false"/>
          <w:i w:val="false"/>
          <w:color w:val="000000"/>
          <w:sz w:val="28"/>
        </w:rPr>
        <w:t>
      267. Характеристика работ:</w:t>
      </w:r>
    </w:p>
    <w:bookmarkEnd w:id="1603"/>
    <w:bookmarkStart w:name="z1608" w:id="1604"/>
    <w:p>
      <w:pPr>
        <w:spacing w:after="0"/>
        <w:ind w:left="0"/>
        <w:jc w:val="both"/>
      </w:pPr>
      <w:r>
        <w:rPr>
          <w:rFonts w:ascii="Times New Roman"/>
          <w:b w:val="false"/>
          <w:i w:val="false"/>
          <w:color w:val="000000"/>
          <w:sz w:val="28"/>
        </w:rPr>
        <w:t>
      обтачивание сложных изделий на копировальных, горизонтальных и вертикальных станках с многорезцовыми приспособлениями, вертикальных и горизонтальных многопозиционных полуавтоматах с дополнительной обработкой ручными резцами и заглаживанием поверхности;</w:t>
      </w:r>
    </w:p>
    <w:bookmarkEnd w:id="1604"/>
    <w:bookmarkStart w:name="z1609" w:id="1605"/>
    <w:p>
      <w:pPr>
        <w:spacing w:after="0"/>
        <w:ind w:left="0"/>
        <w:jc w:val="both"/>
      </w:pPr>
      <w:r>
        <w:rPr>
          <w:rFonts w:ascii="Times New Roman"/>
          <w:b w:val="false"/>
          <w:i w:val="false"/>
          <w:color w:val="000000"/>
          <w:sz w:val="28"/>
        </w:rPr>
        <w:t>
      изготовление изоляторов ручными резцами;</w:t>
      </w:r>
    </w:p>
    <w:bookmarkEnd w:id="1605"/>
    <w:bookmarkStart w:name="z1610" w:id="1606"/>
    <w:p>
      <w:pPr>
        <w:spacing w:after="0"/>
        <w:ind w:left="0"/>
        <w:jc w:val="both"/>
      </w:pPr>
      <w:r>
        <w:rPr>
          <w:rFonts w:ascii="Times New Roman"/>
          <w:b w:val="false"/>
          <w:i w:val="false"/>
          <w:color w:val="000000"/>
          <w:sz w:val="28"/>
        </w:rPr>
        <w:t>
      установка заготовок и снятие изделий со станка, планшайбы вручную или с помощью подъемных механизмов;</w:t>
      </w:r>
    </w:p>
    <w:bookmarkEnd w:id="1606"/>
    <w:bookmarkStart w:name="z1611" w:id="1607"/>
    <w:p>
      <w:pPr>
        <w:spacing w:after="0"/>
        <w:ind w:left="0"/>
        <w:jc w:val="both"/>
      </w:pPr>
      <w:r>
        <w:rPr>
          <w:rFonts w:ascii="Times New Roman"/>
          <w:b w:val="false"/>
          <w:i w:val="false"/>
          <w:color w:val="000000"/>
          <w:sz w:val="28"/>
        </w:rPr>
        <w:t>
      подналадка полуавтоматов.</w:t>
      </w:r>
    </w:p>
    <w:bookmarkEnd w:id="1607"/>
    <w:bookmarkStart w:name="z1612" w:id="1608"/>
    <w:p>
      <w:pPr>
        <w:spacing w:after="0"/>
        <w:ind w:left="0"/>
        <w:jc w:val="both"/>
      </w:pPr>
      <w:r>
        <w:rPr>
          <w:rFonts w:ascii="Times New Roman"/>
          <w:b w:val="false"/>
          <w:i w:val="false"/>
          <w:color w:val="000000"/>
          <w:sz w:val="28"/>
        </w:rPr>
        <w:t>
      268. Должен знать:</w:t>
      </w:r>
    </w:p>
    <w:bookmarkEnd w:id="1608"/>
    <w:bookmarkStart w:name="z1613" w:id="1609"/>
    <w:p>
      <w:pPr>
        <w:spacing w:after="0"/>
        <w:ind w:left="0"/>
        <w:jc w:val="both"/>
      </w:pPr>
      <w:r>
        <w:rPr>
          <w:rFonts w:ascii="Times New Roman"/>
          <w:b w:val="false"/>
          <w:i w:val="false"/>
          <w:color w:val="000000"/>
          <w:sz w:val="28"/>
        </w:rPr>
        <w:t>
      устройство и правила использования обслуживаемого оборудования, подъемных механизмов, измерительных инструментов: физические свойства масс;</w:t>
      </w:r>
    </w:p>
    <w:bookmarkEnd w:id="1609"/>
    <w:bookmarkStart w:name="z1614" w:id="1610"/>
    <w:p>
      <w:pPr>
        <w:spacing w:after="0"/>
        <w:ind w:left="0"/>
        <w:jc w:val="both"/>
      </w:pPr>
      <w:r>
        <w:rPr>
          <w:rFonts w:ascii="Times New Roman"/>
          <w:b w:val="false"/>
          <w:i w:val="false"/>
          <w:color w:val="000000"/>
          <w:sz w:val="28"/>
        </w:rPr>
        <w:t>
      размеры заготовок;</w:t>
      </w:r>
    </w:p>
    <w:bookmarkEnd w:id="1610"/>
    <w:bookmarkStart w:name="z1615" w:id="1611"/>
    <w:p>
      <w:pPr>
        <w:spacing w:after="0"/>
        <w:ind w:left="0"/>
        <w:jc w:val="both"/>
      </w:pPr>
      <w:r>
        <w:rPr>
          <w:rFonts w:ascii="Times New Roman"/>
          <w:b w:val="false"/>
          <w:i w:val="false"/>
          <w:color w:val="000000"/>
          <w:sz w:val="28"/>
        </w:rPr>
        <w:t>
      режимы обработки заготовок из различных масс.</w:t>
      </w:r>
    </w:p>
    <w:bookmarkEnd w:id="1611"/>
    <w:bookmarkStart w:name="z1616" w:id="1612"/>
    <w:p>
      <w:pPr>
        <w:spacing w:after="0"/>
        <w:ind w:left="0"/>
        <w:jc w:val="both"/>
      </w:pPr>
      <w:r>
        <w:rPr>
          <w:rFonts w:ascii="Times New Roman"/>
          <w:b w:val="false"/>
          <w:i w:val="false"/>
          <w:color w:val="000000"/>
          <w:sz w:val="28"/>
        </w:rPr>
        <w:t>
      269. Примеры работ:</w:t>
      </w:r>
    </w:p>
    <w:bookmarkEnd w:id="1612"/>
    <w:bookmarkStart w:name="z1617" w:id="1613"/>
    <w:p>
      <w:pPr>
        <w:spacing w:after="0"/>
        <w:ind w:left="0"/>
        <w:jc w:val="both"/>
      </w:pPr>
      <w:r>
        <w:rPr>
          <w:rFonts w:ascii="Times New Roman"/>
          <w:b w:val="false"/>
          <w:i w:val="false"/>
          <w:color w:val="000000"/>
          <w:sz w:val="28"/>
        </w:rPr>
        <w:t>
      1) изоляторы массой в обожженном виде свыше 5 до 7 кг – обтачивание на копировальных, горизонтальных станках с многорезцовыми приспособлениями;</w:t>
      </w:r>
    </w:p>
    <w:bookmarkEnd w:id="1613"/>
    <w:bookmarkStart w:name="z1618" w:id="1614"/>
    <w:p>
      <w:pPr>
        <w:spacing w:after="0"/>
        <w:ind w:left="0"/>
        <w:jc w:val="both"/>
      </w:pPr>
      <w:r>
        <w:rPr>
          <w:rFonts w:ascii="Times New Roman"/>
          <w:b w:val="false"/>
          <w:i w:val="false"/>
          <w:color w:val="000000"/>
          <w:sz w:val="28"/>
        </w:rPr>
        <w:t>
      2) изоляторы массой в обожженном виде до 5 кг – обтачивание на многопозиционных автоматах.</w:t>
      </w:r>
    </w:p>
    <w:bookmarkEnd w:id="1614"/>
    <w:bookmarkStart w:name="z1619" w:id="1615"/>
    <w:p>
      <w:pPr>
        <w:spacing w:after="0"/>
        <w:ind w:left="0"/>
        <w:jc w:val="both"/>
      </w:pPr>
      <w:r>
        <w:rPr>
          <w:rFonts w:ascii="Times New Roman"/>
          <w:b w:val="false"/>
          <w:i w:val="false"/>
          <w:color w:val="000000"/>
          <w:sz w:val="28"/>
        </w:rPr>
        <w:t>
      Параграф 4. Оправщик электрокерамических изделий, 5-разряд</w:t>
      </w:r>
    </w:p>
    <w:bookmarkEnd w:id="1615"/>
    <w:bookmarkStart w:name="z1620" w:id="1616"/>
    <w:p>
      <w:pPr>
        <w:spacing w:after="0"/>
        <w:ind w:left="0"/>
        <w:jc w:val="both"/>
      </w:pPr>
      <w:r>
        <w:rPr>
          <w:rFonts w:ascii="Times New Roman"/>
          <w:b w:val="false"/>
          <w:i w:val="false"/>
          <w:color w:val="000000"/>
          <w:sz w:val="28"/>
        </w:rPr>
        <w:t>
      270. Характеристика работ:</w:t>
      </w:r>
    </w:p>
    <w:bookmarkEnd w:id="1616"/>
    <w:bookmarkStart w:name="z1621" w:id="1617"/>
    <w:p>
      <w:pPr>
        <w:spacing w:after="0"/>
        <w:ind w:left="0"/>
        <w:jc w:val="both"/>
      </w:pPr>
      <w:r>
        <w:rPr>
          <w:rFonts w:ascii="Times New Roman"/>
          <w:b w:val="false"/>
          <w:i w:val="false"/>
          <w:color w:val="000000"/>
          <w:sz w:val="28"/>
        </w:rPr>
        <w:t>
      обтачивание особо сложных изделий имеющих крылья сложной конфигурации, на горизонтальных и вертикальных станках вручную и многорезцовыми приспособлениями и на многопозиционных полуавтоматах;</w:t>
      </w:r>
    </w:p>
    <w:bookmarkEnd w:id="1617"/>
    <w:bookmarkStart w:name="z1622" w:id="1618"/>
    <w:p>
      <w:pPr>
        <w:spacing w:after="0"/>
        <w:ind w:left="0"/>
        <w:jc w:val="both"/>
      </w:pPr>
      <w:r>
        <w:rPr>
          <w:rFonts w:ascii="Times New Roman"/>
          <w:b w:val="false"/>
          <w:i w:val="false"/>
          <w:color w:val="000000"/>
          <w:sz w:val="28"/>
        </w:rPr>
        <w:t>
      обтачивание изделий повышенной точности из полусухих заготовок на токарных станках ручными резцами; обработка фигурных переходов на крыльях под размер шаблона.</w:t>
      </w:r>
    </w:p>
    <w:bookmarkEnd w:id="1618"/>
    <w:bookmarkStart w:name="z1623" w:id="1619"/>
    <w:p>
      <w:pPr>
        <w:spacing w:after="0"/>
        <w:ind w:left="0"/>
        <w:jc w:val="both"/>
      </w:pPr>
      <w:r>
        <w:rPr>
          <w:rFonts w:ascii="Times New Roman"/>
          <w:b w:val="false"/>
          <w:i w:val="false"/>
          <w:color w:val="000000"/>
          <w:sz w:val="28"/>
        </w:rPr>
        <w:t>
      271. Должен знать:</w:t>
      </w:r>
    </w:p>
    <w:bookmarkEnd w:id="1619"/>
    <w:bookmarkStart w:name="z1624" w:id="1620"/>
    <w:p>
      <w:pPr>
        <w:spacing w:after="0"/>
        <w:ind w:left="0"/>
        <w:jc w:val="both"/>
      </w:pPr>
      <w:r>
        <w:rPr>
          <w:rFonts w:ascii="Times New Roman"/>
          <w:b w:val="false"/>
          <w:i w:val="false"/>
          <w:color w:val="000000"/>
          <w:sz w:val="28"/>
        </w:rPr>
        <w:t>
      устройство и правила использования обслуживаемого оборудования и подъемно-транспортных механизмов;</w:t>
      </w:r>
    </w:p>
    <w:bookmarkEnd w:id="1620"/>
    <w:bookmarkStart w:name="z1625" w:id="1621"/>
    <w:p>
      <w:pPr>
        <w:spacing w:after="0"/>
        <w:ind w:left="0"/>
        <w:jc w:val="both"/>
      </w:pPr>
      <w:r>
        <w:rPr>
          <w:rFonts w:ascii="Times New Roman"/>
          <w:b w:val="false"/>
          <w:i w:val="false"/>
          <w:color w:val="000000"/>
          <w:sz w:val="28"/>
        </w:rPr>
        <w:t>
      технологию изготовления изоляторов;</w:t>
      </w:r>
    </w:p>
    <w:bookmarkEnd w:id="1621"/>
    <w:bookmarkStart w:name="z1626" w:id="1622"/>
    <w:p>
      <w:pPr>
        <w:spacing w:after="0"/>
        <w:ind w:left="0"/>
        <w:jc w:val="both"/>
      </w:pPr>
      <w:r>
        <w:rPr>
          <w:rFonts w:ascii="Times New Roman"/>
          <w:b w:val="false"/>
          <w:i w:val="false"/>
          <w:color w:val="000000"/>
          <w:sz w:val="28"/>
        </w:rPr>
        <w:t>
      необходимую влажность заготовок, идущих на обработку;</w:t>
      </w:r>
    </w:p>
    <w:bookmarkEnd w:id="1622"/>
    <w:bookmarkStart w:name="z1627" w:id="1623"/>
    <w:p>
      <w:pPr>
        <w:spacing w:after="0"/>
        <w:ind w:left="0"/>
        <w:jc w:val="both"/>
      </w:pPr>
      <w:r>
        <w:rPr>
          <w:rFonts w:ascii="Times New Roman"/>
          <w:b w:val="false"/>
          <w:i w:val="false"/>
          <w:color w:val="000000"/>
          <w:sz w:val="28"/>
        </w:rPr>
        <w:t>
      чтение чертежей средней сложности.</w:t>
      </w:r>
    </w:p>
    <w:bookmarkEnd w:id="1623"/>
    <w:bookmarkStart w:name="z1628" w:id="1624"/>
    <w:p>
      <w:pPr>
        <w:spacing w:after="0"/>
        <w:ind w:left="0"/>
        <w:jc w:val="both"/>
      </w:pPr>
      <w:r>
        <w:rPr>
          <w:rFonts w:ascii="Times New Roman"/>
          <w:b w:val="false"/>
          <w:i w:val="false"/>
          <w:color w:val="000000"/>
          <w:sz w:val="28"/>
        </w:rPr>
        <w:t>
      272. Примеры работ:</w:t>
      </w:r>
    </w:p>
    <w:bookmarkEnd w:id="1624"/>
    <w:bookmarkStart w:name="z1629" w:id="1625"/>
    <w:p>
      <w:pPr>
        <w:spacing w:after="0"/>
        <w:ind w:left="0"/>
        <w:jc w:val="both"/>
      </w:pPr>
      <w:r>
        <w:rPr>
          <w:rFonts w:ascii="Times New Roman"/>
          <w:b w:val="false"/>
          <w:i w:val="false"/>
          <w:color w:val="000000"/>
          <w:sz w:val="28"/>
        </w:rPr>
        <w:t>
      1) изоляторы массой в обожженном виде свыше 7 до 30 кг – обтачивание.</w:t>
      </w:r>
    </w:p>
    <w:bookmarkEnd w:id="1625"/>
    <w:bookmarkStart w:name="z1630" w:id="1626"/>
    <w:p>
      <w:pPr>
        <w:spacing w:after="0"/>
        <w:ind w:left="0"/>
        <w:jc w:val="both"/>
      </w:pPr>
      <w:r>
        <w:rPr>
          <w:rFonts w:ascii="Times New Roman"/>
          <w:b w:val="false"/>
          <w:i w:val="false"/>
          <w:color w:val="000000"/>
          <w:sz w:val="28"/>
        </w:rPr>
        <w:t>
      2) изоляторы массой в обожженном виде свыше 5 кг – обтачивание на многопозиционных полуавтоматах.</w:t>
      </w:r>
    </w:p>
    <w:bookmarkEnd w:id="1626"/>
    <w:bookmarkStart w:name="z1631" w:id="1627"/>
    <w:p>
      <w:pPr>
        <w:spacing w:after="0"/>
        <w:ind w:left="0"/>
        <w:jc w:val="both"/>
      </w:pPr>
      <w:r>
        <w:rPr>
          <w:rFonts w:ascii="Times New Roman"/>
          <w:b w:val="false"/>
          <w:i w:val="false"/>
          <w:color w:val="000000"/>
          <w:sz w:val="28"/>
        </w:rPr>
        <w:t>
      Параграф 5. Оправщик электрокерамических изделий, 6-й разряд</w:t>
      </w:r>
    </w:p>
    <w:bookmarkEnd w:id="1627"/>
    <w:bookmarkStart w:name="z1632" w:id="1628"/>
    <w:p>
      <w:pPr>
        <w:spacing w:after="0"/>
        <w:ind w:left="0"/>
        <w:jc w:val="both"/>
      </w:pPr>
      <w:r>
        <w:rPr>
          <w:rFonts w:ascii="Times New Roman"/>
          <w:b w:val="false"/>
          <w:i w:val="false"/>
          <w:color w:val="000000"/>
          <w:sz w:val="28"/>
        </w:rPr>
        <w:t>
      273. Характеристика работ:</w:t>
      </w:r>
    </w:p>
    <w:bookmarkEnd w:id="1628"/>
    <w:bookmarkStart w:name="z1633" w:id="1629"/>
    <w:p>
      <w:pPr>
        <w:spacing w:after="0"/>
        <w:ind w:left="0"/>
        <w:jc w:val="both"/>
      </w:pPr>
      <w:r>
        <w:rPr>
          <w:rFonts w:ascii="Times New Roman"/>
          <w:b w:val="false"/>
          <w:i w:val="false"/>
          <w:color w:val="000000"/>
          <w:sz w:val="28"/>
        </w:rPr>
        <w:t>
      обтачивание ответственных и уникальных изделий на горизонтальных и вертикальных станках с доводкой резцами по шаблону и чертежам;</w:t>
      </w:r>
    </w:p>
    <w:bookmarkEnd w:id="1629"/>
    <w:bookmarkStart w:name="z1634" w:id="1630"/>
    <w:p>
      <w:pPr>
        <w:spacing w:after="0"/>
        <w:ind w:left="0"/>
        <w:jc w:val="both"/>
      </w:pPr>
      <w:r>
        <w:rPr>
          <w:rFonts w:ascii="Times New Roman"/>
          <w:b w:val="false"/>
          <w:i w:val="false"/>
          <w:color w:val="000000"/>
          <w:sz w:val="28"/>
        </w:rPr>
        <w:t>
      доводка размеров крыльев, фигурных переходов и корпуса изолятора до заданных размеров с учетом допусков на усадку после сушки и обжига.</w:t>
      </w:r>
    </w:p>
    <w:bookmarkEnd w:id="1630"/>
    <w:bookmarkStart w:name="z1635" w:id="1631"/>
    <w:p>
      <w:pPr>
        <w:spacing w:after="0"/>
        <w:ind w:left="0"/>
        <w:jc w:val="both"/>
      </w:pPr>
      <w:r>
        <w:rPr>
          <w:rFonts w:ascii="Times New Roman"/>
          <w:b w:val="false"/>
          <w:i w:val="false"/>
          <w:color w:val="000000"/>
          <w:sz w:val="28"/>
        </w:rPr>
        <w:t>
      274. Должен знать:</w:t>
      </w:r>
    </w:p>
    <w:bookmarkEnd w:id="1631"/>
    <w:bookmarkStart w:name="z1636" w:id="1632"/>
    <w:p>
      <w:pPr>
        <w:spacing w:after="0"/>
        <w:ind w:left="0"/>
        <w:jc w:val="both"/>
      </w:pPr>
      <w:r>
        <w:rPr>
          <w:rFonts w:ascii="Times New Roman"/>
          <w:b w:val="false"/>
          <w:i w:val="false"/>
          <w:color w:val="000000"/>
          <w:sz w:val="28"/>
        </w:rPr>
        <w:t>
      устройство и правила использования обслуживаемого оборудования, различного мерительного и режущего инструмента, шаблонов;</w:t>
      </w:r>
    </w:p>
    <w:bookmarkEnd w:id="1632"/>
    <w:bookmarkStart w:name="z1637" w:id="1633"/>
    <w:p>
      <w:pPr>
        <w:spacing w:after="0"/>
        <w:ind w:left="0"/>
        <w:jc w:val="both"/>
      </w:pPr>
      <w:r>
        <w:rPr>
          <w:rFonts w:ascii="Times New Roman"/>
          <w:b w:val="false"/>
          <w:i w:val="false"/>
          <w:color w:val="000000"/>
          <w:sz w:val="28"/>
        </w:rPr>
        <w:t>
      чтение сложных чертежей.</w:t>
      </w:r>
    </w:p>
    <w:bookmarkEnd w:id="1633"/>
    <w:bookmarkStart w:name="z1638" w:id="1634"/>
    <w:p>
      <w:pPr>
        <w:spacing w:after="0"/>
        <w:ind w:left="0"/>
        <w:jc w:val="both"/>
      </w:pPr>
      <w:r>
        <w:rPr>
          <w:rFonts w:ascii="Times New Roman"/>
          <w:b w:val="false"/>
          <w:i w:val="false"/>
          <w:color w:val="000000"/>
          <w:sz w:val="28"/>
        </w:rPr>
        <w:t>
      275. Примеры работ:</w:t>
      </w:r>
    </w:p>
    <w:bookmarkEnd w:id="1634"/>
    <w:bookmarkStart w:name="z1639" w:id="1635"/>
    <w:p>
      <w:pPr>
        <w:spacing w:after="0"/>
        <w:ind w:left="0"/>
        <w:jc w:val="both"/>
      </w:pPr>
      <w:r>
        <w:rPr>
          <w:rFonts w:ascii="Times New Roman"/>
          <w:b w:val="false"/>
          <w:i w:val="false"/>
          <w:color w:val="000000"/>
          <w:sz w:val="28"/>
        </w:rPr>
        <w:t>
      1) изоляторы массой в обожженном виде свыше 30 кг – обтачивание.</w:t>
      </w:r>
    </w:p>
    <w:bookmarkEnd w:id="1635"/>
    <w:bookmarkStart w:name="z1640" w:id="1636"/>
    <w:p>
      <w:pPr>
        <w:spacing w:after="0"/>
        <w:ind w:left="0"/>
        <w:jc w:val="both"/>
      </w:pPr>
      <w:r>
        <w:rPr>
          <w:rFonts w:ascii="Times New Roman"/>
          <w:b w:val="false"/>
          <w:i w:val="false"/>
          <w:color w:val="000000"/>
          <w:sz w:val="28"/>
        </w:rPr>
        <w:t>
      44. Отводчик</w:t>
      </w:r>
    </w:p>
    <w:bookmarkEnd w:id="1636"/>
    <w:bookmarkStart w:name="z1641" w:id="1637"/>
    <w:p>
      <w:pPr>
        <w:spacing w:after="0"/>
        <w:ind w:left="0"/>
        <w:jc w:val="both"/>
      </w:pPr>
      <w:r>
        <w:rPr>
          <w:rFonts w:ascii="Times New Roman"/>
          <w:b w:val="false"/>
          <w:i w:val="false"/>
          <w:color w:val="000000"/>
          <w:sz w:val="28"/>
        </w:rPr>
        <w:t>
      Параграф 1. Отводчик 2-й разряд</w:t>
      </w:r>
    </w:p>
    <w:bookmarkEnd w:id="1637"/>
    <w:bookmarkStart w:name="z1642" w:id="1638"/>
    <w:p>
      <w:pPr>
        <w:spacing w:after="0"/>
        <w:ind w:left="0"/>
        <w:jc w:val="both"/>
      </w:pPr>
      <w:r>
        <w:rPr>
          <w:rFonts w:ascii="Times New Roman"/>
          <w:b w:val="false"/>
          <w:i w:val="false"/>
          <w:color w:val="000000"/>
          <w:sz w:val="28"/>
        </w:rPr>
        <w:t>
      276. Характеристика работ:</w:t>
      </w:r>
    </w:p>
    <w:bookmarkEnd w:id="1638"/>
    <w:bookmarkStart w:name="z1643" w:id="1639"/>
    <w:p>
      <w:pPr>
        <w:spacing w:after="0"/>
        <w:ind w:left="0"/>
        <w:jc w:val="both"/>
      </w:pPr>
      <w:r>
        <w:rPr>
          <w:rFonts w:ascii="Times New Roman"/>
          <w:b w:val="false"/>
          <w:i w:val="false"/>
          <w:color w:val="000000"/>
          <w:sz w:val="28"/>
        </w:rPr>
        <w:t>
      нанесение отводок на поверхность простых по форме и мелких изделий массового ассортимента с соблюдением требуемой толщины линий и расстояний между ними;</w:t>
      </w:r>
    </w:p>
    <w:bookmarkEnd w:id="1639"/>
    <w:bookmarkStart w:name="z1644" w:id="1640"/>
    <w:p>
      <w:pPr>
        <w:spacing w:after="0"/>
        <w:ind w:left="0"/>
        <w:jc w:val="both"/>
      </w:pPr>
      <w:r>
        <w:rPr>
          <w:rFonts w:ascii="Times New Roman"/>
          <w:b w:val="false"/>
          <w:i w:val="false"/>
          <w:color w:val="000000"/>
          <w:sz w:val="28"/>
        </w:rPr>
        <w:t>
      установка изделий на конвейер;</w:t>
      </w:r>
    </w:p>
    <w:bookmarkEnd w:id="1640"/>
    <w:bookmarkStart w:name="z1645" w:id="1641"/>
    <w:p>
      <w:pPr>
        <w:spacing w:after="0"/>
        <w:ind w:left="0"/>
        <w:jc w:val="both"/>
      </w:pPr>
      <w:r>
        <w:rPr>
          <w:rFonts w:ascii="Times New Roman"/>
          <w:b w:val="false"/>
          <w:i w:val="false"/>
          <w:color w:val="000000"/>
          <w:sz w:val="28"/>
        </w:rPr>
        <w:t>
      подготовка красок, препаратов жидкого золота, серебра, кистей.</w:t>
      </w:r>
    </w:p>
    <w:bookmarkEnd w:id="1641"/>
    <w:bookmarkStart w:name="z1646" w:id="1642"/>
    <w:p>
      <w:pPr>
        <w:spacing w:after="0"/>
        <w:ind w:left="0"/>
        <w:jc w:val="both"/>
      </w:pPr>
      <w:r>
        <w:rPr>
          <w:rFonts w:ascii="Times New Roman"/>
          <w:b w:val="false"/>
          <w:i w:val="false"/>
          <w:color w:val="000000"/>
          <w:sz w:val="28"/>
        </w:rPr>
        <w:t>
      277. Должен знать:</w:t>
      </w:r>
    </w:p>
    <w:bookmarkEnd w:id="1642"/>
    <w:bookmarkStart w:name="z1647" w:id="1643"/>
    <w:p>
      <w:pPr>
        <w:spacing w:after="0"/>
        <w:ind w:left="0"/>
        <w:jc w:val="both"/>
      </w:pPr>
      <w:r>
        <w:rPr>
          <w:rFonts w:ascii="Times New Roman"/>
          <w:b w:val="false"/>
          <w:i w:val="false"/>
          <w:color w:val="000000"/>
          <w:sz w:val="28"/>
        </w:rPr>
        <w:t>
      требования, предъявляемые к применяемым материалам и готовым изделиям;</w:t>
      </w:r>
    </w:p>
    <w:bookmarkEnd w:id="1643"/>
    <w:bookmarkStart w:name="z1648" w:id="1644"/>
    <w:p>
      <w:pPr>
        <w:spacing w:after="0"/>
        <w:ind w:left="0"/>
        <w:jc w:val="both"/>
      </w:pPr>
      <w:r>
        <w:rPr>
          <w:rFonts w:ascii="Times New Roman"/>
          <w:b w:val="false"/>
          <w:i w:val="false"/>
          <w:color w:val="000000"/>
          <w:sz w:val="28"/>
        </w:rPr>
        <w:t>
      приемы нанесения отводок на изделии;</w:t>
      </w:r>
    </w:p>
    <w:bookmarkEnd w:id="1644"/>
    <w:bookmarkStart w:name="z1649" w:id="1645"/>
    <w:p>
      <w:pPr>
        <w:spacing w:after="0"/>
        <w:ind w:left="0"/>
        <w:jc w:val="both"/>
      </w:pPr>
      <w:r>
        <w:rPr>
          <w:rFonts w:ascii="Times New Roman"/>
          <w:b w:val="false"/>
          <w:i w:val="false"/>
          <w:color w:val="000000"/>
          <w:sz w:val="28"/>
        </w:rPr>
        <w:t>
      режим чистоты при нанесении отводок во избежание порчи рисунка;</w:t>
      </w:r>
    </w:p>
    <w:bookmarkEnd w:id="1645"/>
    <w:bookmarkStart w:name="z1650" w:id="1646"/>
    <w:p>
      <w:pPr>
        <w:spacing w:after="0"/>
        <w:ind w:left="0"/>
        <w:jc w:val="both"/>
      </w:pPr>
      <w:r>
        <w:rPr>
          <w:rFonts w:ascii="Times New Roman"/>
          <w:b w:val="false"/>
          <w:i w:val="false"/>
          <w:color w:val="000000"/>
          <w:sz w:val="28"/>
        </w:rPr>
        <w:t>
      виды брака и способы его устранения.</w:t>
      </w:r>
    </w:p>
    <w:bookmarkEnd w:id="1646"/>
    <w:bookmarkStart w:name="z1651" w:id="1647"/>
    <w:p>
      <w:pPr>
        <w:spacing w:after="0"/>
        <w:ind w:left="0"/>
        <w:jc w:val="both"/>
      </w:pPr>
      <w:r>
        <w:rPr>
          <w:rFonts w:ascii="Times New Roman"/>
          <w:b w:val="false"/>
          <w:i w:val="false"/>
          <w:color w:val="000000"/>
          <w:sz w:val="28"/>
        </w:rPr>
        <w:t>
      Параграф 2. Отводчик, 3-й разряд</w:t>
      </w:r>
    </w:p>
    <w:bookmarkEnd w:id="1647"/>
    <w:bookmarkStart w:name="z1652" w:id="1648"/>
    <w:p>
      <w:pPr>
        <w:spacing w:after="0"/>
        <w:ind w:left="0"/>
        <w:jc w:val="both"/>
      </w:pPr>
      <w:r>
        <w:rPr>
          <w:rFonts w:ascii="Times New Roman"/>
          <w:b w:val="false"/>
          <w:i w:val="false"/>
          <w:color w:val="000000"/>
          <w:sz w:val="28"/>
        </w:rPr>
        <w:t>
      278. Характеристика работ:</w:t>
      </w:r>
    </w:p>
    <w:bookmarkEnd w:id="1648"/>
    <w:bookmarkStart w:name="z1653" w:id="1649"/>
    <w:p>
      <w:pPr>
        <w:spacing w:after="0"/>
        <w:ind w:left="0"/>
        <w:jc w:val="both"/>
      </w:pPr>
      <w:r>
        <w:rPr>
          <w:rFonts w:ascii="Times New Roman"/>
          <w:b w:val="false"/>
          <w:i w:val="false"/>
          <w:color w:val="000000"/>
          <w:sz w:val="28"/>
        </w:rPr>
        <w:t>
      нанесение по заданному образцу на поверхность изделий средней сложности отводок, комбинированных равномерных лент подглазурными и надглазурными красками, препаратами жидкого золота и серебра;</w:t>
      </w:r>
    </w:p>
    <w:bookmarkEnd w:id="1649"/>
    <w:bookmarkStart w:name="z1654" w:id="1650"/>
    <w:p>
      <w:pPr>
        <w:spacing w:after="0"/>
        <w:ind w:left="0"/>
        <w:jc w:val="both"/>
      </w:pPr>
      <w:r>
        <w:rPr>
          <w:rFonts w:ascii="Times New Roman"/>
          <w:b w:val="false"/>
          <w:i w:val="false"/>
          <w:color w:val="000000"/>
          <w:sz w:val="28"/>
        </w:rPr>
        <w:t>
      простое концевое пестрение изделий.</w:t>
      </w:r>
    </w:p>
    <w:bookmarkEnd w:id="1650"/>
    <w:bookmarkStart w:name="z1655" w:id="1651"/>
    <w:p>
      <w:pPr>
        <w:spacing w:after="0"/>
        <w:ind w:left="0"/>
        <w:jc w:val="both"/>
      </w:pPr>
      <w:r>
        <w:rPr>
          <w:rFonts w:ascii="Times New Roman"/>
          <w:b w:val="false"/>
          <w:i w:val="false"/>
          <w:color w:val="000000"/>
          <w:sz w:val="28"/>
        </w:rPr>
        <w:t>
      279. Должен знать:</w:t>
      </w:r>
    </w:p>
    <w:bookmarkEnd w:id="1651"/>
    <w:bookmarkStart w:name="z1656" w:id="1652"/>
    <w:p>
      <w:pPr>
        <w:spacing w:after="0"/>
        <w:ind w:left="0"/>
        <w:jc w:val="both"/>
      </w:pPr>
      <w:r>
        <w:rPr>
          <w:rFonts w:ascii="Times New Roman"/>
          <w:b w:val="false"/>
          <w:i w:val="false"/>
          <w:color w:val="000000"/>
          <w:sz w:val="28"/>
        </w:rPr>
        <w:t>
      последовательность выполнения операций при нанесении комбинированных разномерных лент и отводок; основные свойства применяемых красок, препаратов жидкого золота и серебра;</w:t>
      </w:r>
    </w:p>
    <w:bookmarkEnd w:id="1652"/>
    <w:bookmarkStart w:name="z1657" w:id="1653"/>
    <w:p>
      <w:pPr>
        <w:spacing w:after="0"/>
        <w:ind w:left="0"/>
        <w:jc w:val="both"/>
      </w:pPr>
      <w:r>
        <w:rPr>
          <w:rFonts w:ascii="Times New Roman"/>
          <w:b w:val="false"/>
          <w:i w:val="false"/>
          <w:color w:val="000000"/>
          <w:sz w:val="28"/>
        </w:rPr>
        <w:t>
      требования, предъявляемые к качеству и точности наносимых отводок;</w:t>
      </w:r>
    </w:p>
    <w:bookmarkEnd w:id="1653"/>
    <w:bookmarkStart w:name="z1658" w:id="1654"/>
    <w:p>
      <w:pPr>
        <w:spacing w:after="0"/>
        <w:ind w:left="0"/>
        <w:jc w:val="both"/>
      </w:pPr>
      <w:r>
        <w:rPr>
          <w:rFonts w:ascii="Times New Roman"/>
          <w:b w:val="false"/>
          <w:i w:val="false"/>
          <w:color w:val="000000"/>
          <w:sz w:val="28"/>
        </w:rPr>
        <w:t>
      цветовое изменение красок в процессе обжига.</w:t>
      </w:r>
    </w:p>
    <w:bookmarkEnd w:id="1654"/>
    <w:bookmarkStart w:name="z1659" w:id="1655"/>
    <w:p>
      <w:pPr>
        <w:spacing w:after="0"/>
        <w:ind w:left="0"/>
        <w:jc w:val="both"/>
      </w:pPr>
      <w:r>
        <w:rPr>
          <w:rFonts w:ascii="Times New Roman"/>
          <w:b w:val="false"/>
          <w:i w:val="false"/>
          <w:color w:val="000000"/>
          <w:sz w:val="28"/>
        </w:rPr>
        <w:t>
      Параграф 3. Отводчик, 4-й разряд</w:t>
      </w:r>
    </w:p>
    <w:bookmarkEnd w:id="1655"/>
    <w:bookmarkStart w:name="z1660" w:id="1656"/>
    <w:p>
      <w:pPr>
        <w:spacing w:after="0"/>
        <w:ind w:left="0"/>
        <w:jc w:val="both"/>
      </w:pPr>
      <w:r>
        <w:rPr>
          <w:rFonts w:ascii="Times New Roman"/>
          <w:b w:val="false"/>
          <w:i w:val="false"/>
          <w:color w:val="000000"/>
          <w:sz w:val="28"/>
        </w:rPr>
        <w:t>
      280. Характеристика работ:</w:t>
      </w:r>
    </w:p>
    <w:bookmarkEnd w:id="1656"/>
    <w:bookmarkStart w:name="z1661" w:id="1657"/>
    <w:p>
      <w:pPr>
        <w:spacing w:after="0"/>
        <w:ind w:left="0"/>
        <w:jc w:val="both"/>
      </w:pPr>
      <w:r>
        <w:rPr>
          <w:rFonts w:ascii="Times New Roman"/>
          <w:b w:val="false"/>
          <w:i w:val="false"/>
          <w:color w:val="000000"/>
          <w:sz w:val="28"/>
        </w:rPr>
        <w:t>
      нанесение на поверхность сложных изделий: уникальных, крупногабаритных, овальных, декоративных лент и линий разной ширины надглазурными и подглазурными красками, препаратами жидкого золота и серебра;</w:t>
      </w:r>
    </w:p>
    <w:bookmarkEnd w:id="1657"/>
    <w:bookmarkStart w:name="z1662" w:id="1658"/>
    <w:p>
      <w:pPr>
        <w:spacing w:after="0"/>
        <w:ind w:left="0"/>
        <w:jc w:val="both"/>
      </w:pPr>
      <w:r>
        <w:rPr>
          <w:rFonts w:ascii="Times New Roman"/>
          <w:b w:val="false"/>
          <w:i w:val="false"/>
          <w:color w:val="000000"/>
          <w:sz w:val="28"/>
        </w:rPr>
        <w:t>
      сложное пестрение деталей;</w:t>
      </w:r>
    </w:p>
    <w:bookmarkEnd w:id="1658"/>
    <w:bookmarkStart w:name="z1663" w:id="1659"/>
    <w:p>
      <w:pPr>
        <w:spacing w:after="0"/>
        <w:ind w:left="0"/>
        <w:jc w:val="both"/>
      </w:pPr>
      <w:r>
        <w:rPr>
          <w:rFonts w:ascii="Times New Roman"/>
          <w:b w:val="false"/>
          <w:i w:val="false"/>
          <w:color w:val="000000"/>
          <w:sz w:val="28"/>
        </w:rPr>
        <w:t>
      нанесение на поверхность изделий комбинированных разноразмерных лент и отводок подглазурными и надглазурными красками на отводочном полуавтомате по заданному образцу;</w:t>
      </w:r>
    </w:p>
    <w:bookmarkEnd w:id="1659"/>
    <w:bookmarkStart w:name="z1664" w:id="1660"/>
    <w:p>
      <w:pPr>
        <w:spacing w:after="0"/>
        <w:ind w:left="0"/>
        <w:jc w:val="both"/>
      </w:pPr>
      <w:r>
        <w:rPr>
          <w:rFonts w:ascii="Times New Roman"/>
          <w:b w:val="false"/>
          <w:i w:val="false"/>
          <w:color w:val="000000"/>
          <w:sz w:val="28"/>
        </w:rPr>
        <w:t>
      экспериментальное оформление осваиваемых изделий.</w:t>
      </w:r>
    </w:p>
    <w:bookmarkEnd w:id="1660"/>
    <w:bookmarkStart w:name="z1665" w:id="1661"/>
    <w:p>
      <w:pPr>
        <w:spacing w:after="0"/>
        <w:ind w:left="0"/>
        <w:jc w:val="both"/>
      </w:pPr>
      <w:r>
        <w:rPr>
          <w:rFonts w:ascii="Times New Roman"/>
          <w:b w:val="false"/>
          <w:i w:val="false"/>
          <w:color w:val="000000"/>
          <w:sz w:val="28"/>
        </w:rPr>
        <w:t>
      281. Должен знать:</w:t>
      </w:r>
    </w:p>
    <w:bookmarkEnd w:id="1661"/>
    <w:bookmarkStart w:name="z1666" w:id="1662"/>
    <w:p>
      <w:pPr>
        <w:spacing w:after="0"/>
        <w:ind w:left="0"/>
        <w:jc w:val="both"/>
      </w:pPr>
      <w:r>
        <w:rPr>
          <w:rFonts w:ascii="Times New Roman"/>
          <w:b w:val="false"/>
          <w:i w:val="false"/>
          <w:color w:val="000000"/>
          <w:sz w:val="28"/>
        </w:rPr>
        <w:t>
      приемы выполнения комплекса операций для сокохудожественного оформления крупногабаритных, овальных, декоративных и уникальных изделий;</w:t>
      </w:r>
    </w:p>
    <w:bookmarkEnd w:id="1662"/>
    <w:bookmarkStart w:name="z1667" w:id="1663"/>
    <w:p>
      <w:pPr>
        <w:spacing w:after="0"/>
        <w:ind w:left="0"/>
        <w:jc w:val="both"/>
      </w:pPr>
      <w:r>
        <w:rPr>
          <w:rFonts w:ascii="Times New Roman"/>
          <w:b w:val="false"/>
          <w:i w:val="false"/>
          <w:color w:val="000000"/>
          <w:sz w:val="28"/>
        </w:rPr>
        <w:t>
      приемы нанесения лент, линий, пестрений в различных сочетаниях с применением различных цветов красок;</w:t>
      </w:r>
    </w:p>
    <w:bookmarkEnd w:id="1663"/>
    <w:bookmarkStart w:name="z1668" w:id="1664"/>
    <w:p>
      <w:pPr>
        <w:spacing w:after="0"/>
        <w:ind w:left="0"/>
        <w:jc w:val="both"/>
      </w:pPr>
      <w:r>
        <w:rPr>
          <w:rFonts w:ascii="Times New Roman"/>
          <w:b w:val="false"/>
          <w:i w:val="false"/>
          <w:color w:val="000000"/>
          <w:sz w:val="28"/>
        </w:rPr>
        <w:t xml:space="preserve">
      способы подбора тонов красок; </w:t>
      </w:r>
    </w:p>
    <w:bookmarkEnd w:id="1664"/>
    <w:bookmarkStart w:name="z1669" w:id="1665"/>
    <w:p>
      <w:pPr>
        <w:spacing w:after="0"/>
        <w:ind w:left="0"/>
        <w:jc w:val="both"/>
      </w:pPr>
      <w:r>
        <w:rPr>
          <w:rFonts w:ascii="Times New Roman"/>
          <w:b w:val="false"/>
          <w:i w:val="false"/>
          <w:color w:val="000000"/>
          <w:sz w:val="28"/>
        </w:rPr>
        <w:t>
      виды брака и меры по его предупреждению.</w:t>
      </w:r>
    </w:p>
    <w:bookmarkEnd w:id="1665"/>
    <w:bookmarkStart w:name="z1670" w:id="1666"/>
    <w:p>
      <w:pPr>
        <w:spacing w:after="0"/>
        <w:ind w:left="0"/>
        <w:jc w:val="both"/>
      </w:pPr>
      <w:r>
        <w:rPr>
          <w:rFonts w:ascii="Times New Roman"/>
          <w:b w:val="false"/>
          <w:i w:val="false"/>
          <w:color w:val="000000"/>
          <w:sz w:val="28"/>
        </w:rPr>
        <w:t>
      45. Переводчик рисунков</w:t>
      </w:r>
    </w:p>
    <w:bookmarkEnd w:id="1666"/>
    <w:bookmarkStart w:name="z1671" w:id="1667"/>
    <w:p>
      <w:pPr>
        <w:spacing w:after="0"/>
        <w:ind w:left="0"/>
        <w:jc w:val="both"/>
      </w:pPr>
      <w:r>
        <w:rPr>
          <w:rFonts w:ascii="Times New Roman"/>
          <w:b w:val="false"/>
          <w:i w:val="false"/>
          <w:color w:val="000000"/>
          <w:sz w:val="28"/>
        </w:rPr>
        <w:t>
      Параграф 1. Переводчик рисунков, 2-й разряд</w:t>
      </w:r>
    </w:p>
    <w:bookmarkEnd w:id="1667"/>
    <w:bookmarkStart w:name="z1672" w:id="1668"/>
    <w:p>
      <w:pPr>
        <w:spacing w:after="0"/>
        <w:ind w:left="0"/>
        <w:jc w:val="both"/>
      </w:pPr>
      <w:r>
        <w:rPr>
          <w:rFonts w:ascii="Times New Roman"/>
          <w:b w:val="false"/>
          <w:i w:val="false"/>
          <w:color w:val="000000"/>
          <w:sz w:val="28"/>
        </w:rPr>
        <w:t>
      282. Характеристика работ:</w:t>
      </w:r>
    </w:p>
    <w:bookmarkEnd w:id="1668"/>
    <w:bookmarkStart w:name="z1673" w:id="1669"/>
    <w:p>
      <w:pPr>
        <w:spacing w:after="0"/>
        <w:ind w:left="0"/>
        <w:jc w:val="both"/>
      </w:pPr>
      <w:r>
        <w:rPr>
          <w:rFonts w:ascii="Times New Roman"/>
          <w:b w:val="false"/>
          <w:i w:val="false"/>
          <w:color w:val="000000"/>
          <w:sz w:val="28"/>
        </w:rPr>
        <w:t>
      перевод простейших рисунков букетной и раскидной декалькомании на поверхность изделий вручную;</w:t>
      </w:r>
    </w:p>
    <w:bookmarkEnd w:id="1669"/>
    <w:bookmarkStart w:name="z1674" w:id="1670"/>
    <w:p>
      <w:pPr>
        <w:spacing w:after="0"/>
        <w:ind w:left="0"/>
        <w:jc w:val="both"/>
      </w:pPr>
      <w:r>
        <w:rPr>
          <w:rFonts w:ascii="Times New Roman"/>
          <w:b w:val="false"/>
          <w:i w:val="false"/>
          <w:color w:val="000000"/>
          <w:sz w:val="28"/>
        </w:rPr>
        <w:t>
      нанесение рисунков на поверхность изделий методом шелкографии;</w:t>
      </w:r>
    </w:p>
    <w:bookmarkEnd w:id="1670"/>
    <w:bookmarkStart w:name="z1675" w:id="1671"/>
    <w:p>
      <w:pPr>
        <w:spacing w:after="0"/>
        <w:ind w:left="0"/>
        <w:jc w:val="both"/>
      </w:pPr>
      <w:r>
        <w:rPr>
          <w:rFonts w:ascii="Times New Roman"/>
          <w:b w:val="false"/>
          <w:i w:val="false"/>
          <w:color w:val="000000"/>
          <w:sz w:val="28"/>
        </w:rPr>
        <w:t>
      передача изделий на последующие операции обработки (промывка, просушка и другое);</w:t>
      </w:r>
    </w:p>
    <w:bookmarkEnd w:id="1671"/>
    <w:bookmarkStart w:name="z1676" w:id="1672"/>
    <w:p>
      <w:pPr>
        <w:spacing w:after="0"/>
        <w:ind w:left="0"/>
        <w:jc w:val="both"/>
      </w:pPr>
      <w:r>
        <w:rPr>
          <w:rFonts w:ascii="Times New Roman"/>
          <w:b w:val="false"/>
          <w:i w:val="false"/>
          <w:color w:val="000000"/>
          <w:sz w:val="28"/>
        </w:rPr>
        <w:t>
      установка изделий на ленту движущегося конвейера.</w:t>
      </w:r>
    </w:p>
    <w:bookmarkEnd w:id="1672"/>
    <w:bookmarkStart w:name="z1677" w:id="1673"/>
    <w:p>
      <w:pPr>
        <w:spacing w:after="0"/>
        <w:ind w:left="0"/>
        <w:jc w:val="both"/>
      </w:pPr>
      <w:r>
        <w:rPr>
          <w:rFonts w:ascii="Times New Roman"/>
          <w:b w:val="false"/>
          <w:i w:val="false"/>
          <w:color w:val="000000"/>
          <w:sz w:val="28"/>
        </w:rPr>
        <w:t>
      283. Должен знать:</w:t>
      </w:r>
    </w:p>
    <w:bookmarkEnd w:id="1673"/>
    <w:bookmarkStart w:name="z1678" w:id="1674"/>
    <w:p>
      <w:pPr>
        <w:spacing w:after="0"/>
        <w:ind w:left="0"/>
        <w:jc w:val="both"/>
      </w:pPr>
      <w:r>
        <w:rPr>
          <w:rFonts w:ascii="Times New Roman"/>
          <w:b w:val="false"/>
          <w:i w:val="false"/>
          <w:color w:val="000000"/>
          <w:sz w:val="28"/>
        </w:rPr>
        <w:t>
      требования, предъявляемые к качеству рисунков на изделиях;</w:t>
      </w:r>
    </w:p>
    <w:bookmarkEnd w:id="1674"/>
    <w:bookmarkStart w:name="z1679" w:id="1675"/>
    <w:p>
      <w:pPr>
        <w:spacing w:after="0"/>
        <w:ind w:left="0"/>
        <w:jc w:val="both"/>
      </w:pPr>
      <w:r>
        <w:rPr>
          <w:rFonts w:ascii="Times New Roman"/>
          <w:b w:val="false"/>
          <w:i w:val="false"/>
          <w:color w:val="000000"/>
          <w:sz w:val="28"/>
        </w:rPr>
        <w:t>
      способы подготовки поверхности изделий к переводу рисунков;</w:t>
      </w:r>
    </w:p>
    <w:bookmarkEnd w:id="1675"/>
    <w:bookmarkStart w:name="z1680" w:id="1676"/>
    <w:p>
      <w:pPr>
        <w:spacing w:after="0"/>
        <w:ind w:left="0"/>
        <w:jc w:val="both"/>
      </w:pPr>
      <w:r>
        <w:rPr>
          <w:rFonts w:ascii="Times New Roman"/>
          <w:b w:val="false"/>
          <w:i w:val="false"/>
          <w:color w:val="000000"/>
          <w:sz w:val="28"/>
        </w:rPr>
        <w:t xml:space="preserve">
      приемы перевода рисунков; </w:t>
      </w:r>
    </w:p>
    <w:bookmarkEnd w:id="1676"/>
    <w:bookmarkStart w:name="z1681" w:id="1677"/>
    <w:p>
      <w:pPr>
        <w:spacing w:after="0"/>
        <w:ind w:left="0"/>
        <w:jc w:val="both"/>
      </w:pPr>
      <w:r>
        <w:rPr>
          <w:rFonts w:ascii="Times New Roman"/>
          <w:b w:val="false"/>
          <w:i w:val="false"/>
          <w:color w:val="000000"/>
          <w:sz w:val="28"/>
        </w:rPr>
        <w:t>
      виды брака и способы его устранения.</w:t>
      </w:r>
    </w:p>
    <w:bookmarkEnd w:id="1677"/>
    <w:bookmarkStart w:name="z1682" w:id="1678"/>
    <w:p>
      <w:pPr>
        <w:spacing w:after="0"/>
        <w:ind w:left="0"/>
        <w:jc w:val="both"/>
      </w:pPr>
      <w:r>
        <w:rPr>
          <w:rFonts w:ascii="Times New Roman"/>
          <w:b w:val="false"/>
          <w:i w:val="false"/>
          <w:color w:val="000000"/>
          <w:sz w:val="28"/>
        </w:rPr>
        <w:t>
      Параграф 2. Переводчик рисунков, 3-й разряд</w:t>
      </w:r>
    </w:p>
    <w:bookmarkEnd w:id="1678"/>
    <w:bookmarkStart w:name="z1683" w:id="1679"/>
    <w:p>
      <w:pPr>
        <w:spacing w:after="0"/>
        <w:ind w:left="0"/>
        <w:jc w:val="both"/>
      </w:pPr>
      <w:r>
        <w:rPr>
          <w:rFonts w:ascii="Times New Roman"/>
          <w:b w:val="false"/>
          <w:i w:val="false"/>
          <w:color w:val="000000"/>
          <w:sz w:val="28"/>
        </w:rPr>
        <w:t>
      284. Характеристика работ:</w:t>
      </w:r>
    </w:p>
    <w:bookmarkEnd w:id="1679"/>
    <w:bookmarkStart w:name="z1684" w:id="1680"/>
    <w:p>
      <w:pPr>
        <w:spacing w:after="0"/>
        <w:ind w:left="0"/>
        <w:jc w:val="both"/>
      </w:pPr>
      <w:r>
        <w:rPr>
          <w:rFonts w:ascii="Times New Roman"/>
          <w:b w:val="false"/>
          <w:i w:val="false"/>
          <w:color w:val="000000"/>
          <w:sz w:val="28"/>
        </w:rPr>
        <w:t>
      перевод сплошных орнаментальных рисунков на внешние и внутренние поверхности изделий;</w:t>
      </w:r>
    </w:p>
    <w:bookmarkEnd w:id="1680"/>
    <w:bookmarkStart w:name="z1685" w:id="1681"/>
    <w:p>
      <w:pPr>
        <w:spacing w:after="0"/>
        <w:ind w:left="0"/>
        <w:jc w:val="both"/>
      </w:pPr>
      <w:r>
        <w:rPr>
          <w:rFonts w:ascii="Times New Roman"/>
          <w:b w:val="false"/>
          <w:i w:val="false"/>
          <w:color w:val="000000"/>
          <w:sz w:val="28"/>
        </w:rPr>
        <w:t>
      нанесение рисунков при посредстве печатных машин и полуавтоматов;</w:t>
      </w:r>
    </w:p>
    <w:bookmarkEnd w:id="1681"/>
    <w:bookmarkStart w:name="z1686" w:id="1682"/>
    <w:p>
      <w:pPr>
        <w:spacing w:after="0"/>
        <w:ind w:left="0"/>
        <w:jc w:val="both"/>
      </w:pPr>
      <w:r>
        <w:rPr>
          <w:rFonts w:ascii="Times New Roman"/>
          <w:b w:val="false"/>
          <w:i w:val="false"/>
          <w:color w:val="000000"/>
          <w:sz w:val="28"/>
        </w:rPr>
        <w:t>
      декорирование методами шелкографии и лепков сдвижной деколкамании;</w:t>
      </w:r>
    </w:p>
    <w:bookmarkEnd w:id="1682"/>
    <w:bookmarkStart w:name="z1687" w:id="1683"/>
    <w:p>
      <w:pPr>
        <w:spacing w:after="0"/>
        <w:ind w:left="0"/>
        <w:jc w:val="both"/>
      </w:pPr>
      <w:r>
        <w:rPr>
          <w:rFonts w:ascii="Times New Roman"/>
          <w:b w:val="false"/>
          <w:i w:val="false"/>
          <w:color w:val="000000"/>
          <w:sz w:val="28"/>
        </w:rPr>
        <w:t>
      передача изделий с переводными рисунками на ленту движущегося конвейера;</w:t>
      </w:r>
    </w:p>
    <w:bookmarkEnd w:id="1683"/>
    <w:bookmarkStart w:name="z1688" w:id="1684"/>
    <w:p>
      <w:pPr>
        <w:spacing w:after="0"/>
        <w:ind w:left="0"/>
        <w:jc w:val="both"/>
      </w:pPr>
      <w:r>
        <w:rPr>
          <w:rFonts w:ascii="Times New Roman"/>
          <w:b w:val="false"/>
          <w:i w:val="false"/>
          <w:color w:val="000000"/>
          <w:sz w:val="28"/>
        </w:rPr>
        <w:t>
      устранение неполадок в работе оборудования.</w:t>
      </w:r>
    </w:p>
    <w:bookmarkEnd w:id="1684"/>
    <w:bookmarkStart w:name="z1689" w:id="1685"/>
    <w:p>
      <w:pPr>
        <w:spacing w:after="0"/>
        <w:ind w:left="0"/>
        <w:jc w:val="both"/>
      </w:pPr>
      <w:r>
        <w:rPr>
          <w:rFonts w:ascii="Times New Roman"/>
          <w:b w:val="false"/>
          <w:i w:val="false"/>
          <w:color w:val="000000"/>
          <w:sz w:val="28"/>
        </w:rPr>
        <w:t>
      285. Должен знать:</w:t>
      </w:r>
    </w:p>
    <w:bookmarkEnd w:id="1685"/>
    <w:bookmarkStart w:name="z1690" w:id="1686"/>
    <w:p>
      <w:pPr>
        <w:spacing w:after="0"/>
        <w:ind w:left="0"/>
        <w:jc w:val="both"/>
      </w:pPr>
      <w:r>
        <w:rPr>
          <w:rFonts w:ascii="Times New Roman"/>
          <w:b w:val="false"/>
          <w:i w:val="false"/>
          <w:color w:val="000000"/>
          <w:sz w:val="28"/>
        </w:rPr>
        <w:t>
      устройство и принцип работы обслуживаемого оборудовании;</w:t>
      </w:r>
    </w:p>
    <w:bookmarkEnd w:id="1686"/>
    <w:bookmarkStart w:name="z1691" w:id="1687"/>
    <w:p>
      <w:pPr>
        <w:spacing w:after="0"/>
        <w:ind w:left="0"/>
        <w:jc w:val="both"/>
      </w:pPr>
      <w:r>
        <w:rPr>
          <w:rFonts w:ascii="Times New Roman"/>
          <w:b w:val="false"/>
          <w:i w:val="false"/>
          <w:color w:val="000000"/>
          <w:sz w:val="28"/>
        </w:rPr>
        <w:t>
      способы подготовки поверхности изделий к нанесению рисунков;</w:t>
      </w:r>
    </w:p>
    <w:bookmarkEnd w:id="1687"/>
    <w:bookmarkStart w:name="z1692" w:id="1688"/>
    <w:p>
      <w:pPr>
        <w:spacing w:after="0"/>
        <w:ind w:left="0"/>
        <w:jc w:val="both"/>
      </w:pPr>
      <w:r>
        <w:rPr>
          <w:rFonts w:ascii="Times New Roman"/>
          <w:b w:val="false"/>
          <w:i w:val="false"/>
          <w:color w:val="000000"/>
          <w:sz w:val="28"/>
        </w:rPr>
        <w:t>
      приемы перевода рисунков;</w:t>
      </w:r>
    </w:p>
    <w:bookmarkEnd w:id="1688"/>
    <w:bookmarkStart w:name="z1693" w:id="1689"/>
    <w:p>
      <w:pPr>
        <w:spacing w:after="0"/>
        <w:ind w:left="0"/>
        <w:jc w:val="both"/>
      </w:pPr>
      <w:r>
        <w:rPr>
          <w:rFonts w:ascii="Times New Roman"/>
          <w:b w:val="false"/>
          <w:i w:val="false"/>
          <w:color w:val="000000"/>
          <w:sz w:val="28"/>
        </w:rPr>
        <w:t>
      виды брака и способы его устранения.</w:t>
      </w:r>
    </w:p>
    <w:bookmarkEnd w:id="1689"/>
    <w:bookmarkStart w:name="z1694" w:id="1690"/>
    <w:p>
      <w:pPr>
        <w:spacing w:after="0"/>
        <w:ind w:left="0"/>
        <w:jc w:val="both"/>
      </w:pPr>
      <w:r>
        <w:rPr>
          <w:rFonts w:ascii="Times New Roman"/>
          <w:b w:val="false"/>
          <w:i w:val="false"/>
          <w:color w:val="000000"/>
          <w:sz w:val="28"/>
        </w:rPr>
        <w:t>
      Параграф 3. Переводчик рисунков, 4-й разряд</w:t>
      </w:r>
    </w:p>
    <w:bookmarkEnd w:id="1690"/>
    <w:bookmarkStart w:name="z1695" w:id="1691"/>
    <w:p>
      <w:pPr>
        <w:spacing w:after="0"/>
        <w:ind w:left="0"/>
        <w:jc w:val="both"/>
      </w:pPr>
      <w:r>
        <w:rPr>
          <w:rFonts w:ascii="Times New Roman"/>
          <w:b w:val="false"/>
          <w:i w:val="false"/>
          <w:color w:val="000000"/>
          <w:sz w:val="28"/>
        </w:rPr>
        <w:t>
      286. Характеристика работ:</w:t>
      </w:r>
    </w:p>
    <w:bookmarkEnd w:id="1691"/>
    <w:bookmarkStart w:name="z1696" w:id="1692"/>
    <w:p>
      <w:pPr>
        <w:spacing w:after="0"/>
        <w:ind w:left="0"/>
        <w:jc w:val="both"/>
      </w:pPr>
      <w:r>
        <w:rPr>
          <w:rFonts w:ascii="Times New Roman"/>
          <w:b w:val="false"/>
          <w:i w:val="false"/>
          <w:color w:val="000000"/>
          <w:sz w:val="28"/>
        </w:rPr>
        <w:t>
      перевод сложных сплошных рисунков, наносимых на большую часть или на всю поверхность изделий;</w:t>
      </w:r>
    </w:p>
    <w:bookmarkEnd w:id="1692"/>
    <w:bookmarkStart w:name="z1697" w:id="1693"/>
    <w:p>
      <w:pPr>
        <w:spacing w:after="0"/>
        <w:ind w:left="0"/>
        <w:jc w:val="both"/>
      </w:pPr>
      <w:r>
        <w:rPr>
          <w:rFonts w:ascii="Times New Roman"/>
          <w:b w:val="false"/>
          <w:i w:val="false"/>
          <w:color w:val="000000"/>
          <w:sz w:val="28"/>
        </w:rPr>
        <w:t>
      нанесение сложных рисунков, состоящих из лепков на крупные и сложные по форме изделия;</w:t>
      </w:r>
    </w:p>
    <w:bookmarkEnd w:id="1693"/>
    <w:bookmarkStart w:name="z1698" w:id="1694"/>
    <w:p>
      <w:pPr>
        <w:spacing w:after="0"/>
        <w:ind w:left="0"/>
        <w:jc w:val="both"/>
      </w:pPr>
      <w:r>
        <w:rPr>
          <w:rFonts w:ascii="Times New Roman"/>
          <w:b w:val="false"/>
          <w:i w:val="false"/>
          <w:color w:val="000000"/>
          <w:sz w:val="28"/>
        </w:rPr>
        <w:t>
      передача изделий на последующие операции.</w:t>
      </w:r>
    </w:p>
    <w:bookmarkEnd w:id="1694"/>
    <w:bookmarkStart w:name="z1699" w:id="1695"/>
    <w:p>
      <w:pPr>
        <w:spacing w:after="0"/>
        <w:ind w:left="0"/>
        <w:jc w:val="both"/>
      </w:pPr>
      <w:r>
        <w:rPr>
          <w:rFonts w:ascii="Times New Roman"/>
          <w:b w:val="false"/>
          <w:i w:val="false"/>
          <w:color w:val="000000"/>
          <w:sz w:val="28"/>
        </w:rPr>
        <w:t>
      287.Должен знать: способы подготовки поверхности изделий к нанесению рисунков;</w:t>
      </w:r>
    </w:p>
    <w:bookmarkEnd w:id="1695"/>
    <w:bookmarkStart w:name="z1700" w:id="1696"/>
    <w:p>
      <w:pPr>
        <w:spacing w:after="0"/>
        <w:ind w:left="0"/>
        <w:jc w:val="both"/>
      </w:pPr>
      <w:r>
        <w:rPr>
          <w:rFonts w:ascii="Times New Roman"/>
          <w:b w:val="false"/>
          <w:i w:val="false"/>
          <w:color w:val="000000"/>
          <w:sz w:val="28"/>
        </w:rPr>
        <w:t>
      приемы перевода сложных рисунков;</w:t>
      </w:r>
    </w:p>
    <w:bookmarkEnd w:id="1696"/>
    <w:bookmarkStart w:name="z1701" w:id="1697"/>
    <w:p>
      <w:pPr>
        <w:spacing w:after="0"/>
        <w:ind w:left="0"/>
        <w:jc w:val="both"/>
      </w:pPr>
      <w:r>
        <w:rPr>
          <w:rFonts w:ascii="Times New Roman"/>
          <w:b w:val="false"/>
          <w:i w:val="false"/>
          <w:color w:val="000000"/>
          <w:sz w:val="28"/>
        </w:rPr>
        <w:t>
      виды брака и способы его устранения.</w:t>
      </w:r>
    </w:p>
    <w:bookmarkEnd w:id="1697"/>
    <w:bookmarkStart w:name="z1702" w:id="1698"/>
    <w:p>
      <w:pPr>
        <w:spacing w:after="0"/>
        <w:ind w:left="0"/>
        <w:jc w:val="both"/>
      </w:pPr>
      <w:r>
        <w:rPr>
          <w:rFonts w:ascii="Times New Roman"/>
          <w:b w:val="false"/>
          <w:i w:val="false"/>
          <w:color w:val="000000"/>
          <w:sz w:val="28"/>
        </w:rPr>
        <w:t>
      46. Прессовщик изделий строительной керамики</w:t>
      </w:r>
    </w:p>
    <w:bookmarkEnd w:id="1698"/>
    <w:bookmarkStart w:name="z1703" w:id="1699"/>
    <w:p>
      <w:pPr>
        <w:spacing w:after="0"/>
        <w:ind w:left="0"/>
        <w:jc w:val="both"/>
      </w:pPr>
      <w:r>
        <w:rPr>
          <w:rFonts w:ascii="Times New Roman"/>
          <w:b w:val="false"/>
          <w:i w:val="false"/>
          <w:color w:val="000000"/>
          <w:sz w:val="28"/>
        </w:rPr>
        <w:t>
      Параграф 1. Прессовщик изделий строительной керамики, 3-й разряд</w:t>
      </w:r>
    </w:p>
    <w:bookmarkEnd w:id="1699"/>
    <w:bookmarkStart w:name="z1704" w:id="1700"/>
    <w:p>
      <w:pPr>
        <w:spacing w:after="0"/>
        <w:ind w:left="0"/>
        <w:jc w:val="both"/>
      </w:pPr>
      <w:r>
        <w:rPr>
          <w:rFonts w:ascii="Times New Roman"/>
          <w:b w:val="false"/>
          <w:i w:val="false"/>
          <w:color w:val="000000"/>
          <w:sz w:val="28"/>
        </w:rPr>
        <w:t>
      288. Характеристика работ:</w:t>
      </w:r>
    </w:p>
    <w:bookmarkEnd w:id="1700"/>
    <w:bookmarkStart w:name="z1705" w:id="1701"/>
    <w:p>
      <w:pPr>
        <w:spacing w:after="0"/>
        <w:ind w:left="0"/>
        <w:jc w:val="both"/>
      </w:pPr>
      <w:r>
        <w:rPr>
          <w:rFonts w:ascii="Times New Roman"/>
          <w:b w:val="false"/>
          <w:i w:val="false"/>
          <w:color w:val="000000"/>
          <w:sz w:val="28"/>
        </w:rPr>
        <w:t>
      прессование керамических плиток для многоцветных полов (парфировидные, мраморовидные, узорчатые);</w:t>
      </w:r>
    </w:p>
    <w:bookmarkEnd w:id="1701"/>
    <w:bookmarkStart w:name="z1706" w:id="1702"/>
    <w:p>
      <w:pPr>
        <w:spacing w:after="0"/>
        <w:ind w:left="0"/>
        <w:jc w:val="both"/>
      </w:pPr>
      <w:r>
        <w:rPr>
          <w:rFonts w:ascii="Times New Roman"/>
          <w:b w:val="false"/>
          <w:i w:val="false"/>
          <w:color w:val="000000"/>
          <w:sz w:val="28"/>
        </w:rPr>
        <w:t>
      прессование плиток керамических для одноцветных полов на трех-четырех-колонных прессах;</w:t>
      </w:r>
    </w:p>
    <w:bookmarkEnd w:id="1702"/>
    <w:bookmarkStart w:name="z1707" w:id="1703"/>
    <w:p>
      <w:pPr>
        <w:spacing w:after="0"/>
        <w:ind w:left="0"/>
        <w:jc w:val="both"/>
      </w:pPr>
      <w:r>
        <w:rPr>
          <w:rFonts w:ascii="Times New Roman"/>
          <w:b w:val="false"/>
          <w:i w:val="false"/>
          <w:color w:val="000000"/>
          <w:sz w:val="28"/>
        </w:rPr>
        <w:t>
      прессование фарфоровых труб с наружными и внутренними диаметрами до 22x18 мм;</w:t>
      </w:r>
    </w:p>
    <w:bookmarkEnd w:id="1703"/>
    <w:bookmarkStart w:name="z1708" w:id="1704"/>
    <w:p>
      <w:pPr>
        <w:spacing w:after="0"/>
        <w:ind w:left="0"/>
        <w:jc w:val="both"/>
      </w:pPr>
      <w:r>
        <w:rPr>
          <w:rFonts w:ascii="Times New Roman"/>
          <w:b w:val="false"/>
          <w:i w:val="false"/>
          <w:color w:val="000000"/>
          <w:sz w:val="28"/>
        </w:rPr>
        <w:t>
      подготовка заготовок к прессованию;</w:t>
      </w:r>
    </w:p>
    <w:bookmarkEnd w:id="1704"/>
    <w:bookmarkStart w:name="z1709" w:id="1705"/>
    <w:p>
      <w:pPr>
        <w:spacing w:after="0"/>
        <w:ind w:left="0"/>
        <w:jc w:val="both"/>
      </w:pPr>
      <w:r>
        <w:rPr>
          <w:rFonts w:ascii="Times New Roman"/>
          <w:b w:val="false"/>
          <w:i w:val="false"/>
          <w:color w:val="000000"/>
          <w:sz w:val="28"/>
        </w:rPr>
        <w:t>
      засыпка глины в пресс-форму;</w:t>
      </w:r>
    </w:p>
    <w:bookmarkEnd w:id="1705"/>
    <w:bookmarkStart w:name="z1710" w:id="1706"/>
    <w:p>
      <w:pPr>
        <w:spacing w:after="0"/>
        <w:ind w:left="0"/>
        <w:jc w:val="both"/>
      </w:pPr>
      <w:r>
        <w:rPr>
          <w:rFonts w:ascii="Times New Roman"/>
          <w:b w:val="false"/>
          <w:i w:val="false"/>
          <w:color w:val="000000"/>
          <w:sz w:val="28"/>
        </w:rPr>
        <w:t>
      выборочная проверка полуфабрикатов на допускаемую овальность, разностенность и требуемые размеры;</w:t>
      </w:r>
    </w:p>
    <w:bookmarkEnd w:id="1706"/>
    <w:bookmarkStart w:name="z1711" w:id="1707"/>
    <w:p>
      <w:pPr>
        <w:spacing w:after="0"/>
        <w:ind w:left="0"/>
        <w:jc w:val="both"/>
      </w:pPr>
      <w:r>
        <w:rPr>
          <w:rFonts w:ascii="Times New Roman"/>
          <w:b w:val="false"/>
          <w:i w:val="false"/>
          <w:color w:val="000000"/>
          <w:sz w:val="28"/>
        </w:rPr>
        <w:t>
      периодическая чистка пресса, очистка матрицы каретки от прилипшей глины и пыли щеткой;</w:t>
      </w:r>
    </w:p>
    <w:bookmarkEnd w:id="1707"/>
    <w:bookmarkStart w:name="z1712" w:id="1708"/>
    <w:p>
      <w:pPr>
        <w:spacing w:after="0"/>
        <w:ind w:left="0"/>
        <w:jc w:val="both"/>
      </w:pPr>
      <w:r>
        <w:rPr>
          <w:rFonts w:ascii="Times New Roman"/>
          <w:b w:val="false"/>
          <w:i w:val="false"/>
          <w:color w:val="000000"/>
          <w:sz w:val="28"/>
        </w:rPr>
        <w:t>
      съем отпрессованных изделий, осмотр, отбраковка и укладка в стопки или штабели.</w:t>
      </w:r>
    </w:p>
    <w:bookmarkEnd w:id="1708"/>
    <w:bookmarkStart w:name="z1713" w:id="1709"/>
    <w:p>
      <w:pPr>
        <w:spacing w:after="0"/>
        <w:ind w:left="0"/>
        <w:jc w:val="both"/>
      </w:pPr>
      <w:r>
        <w:rPr>
          <w:rFonts w:ascii="Times New Roman"/>
          <w:b w:val="false"/>
          <w:i w:val="false"/>
          <w:color w:val="000000"/>
          <w:sz w:val="28"/>
        </w:rPr>
        <w:t>
      289. Должен знать:</w:t>
      </w:r>
    </w:p>
    <w:bookmarkEnd w:id="1709"/>
    <w:bookmarkStart w:name="z1714" w:id="1710"/>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710"/>
    <w:bookmarkStart w:name="z1715" w:id="1711"/>
    <w:p>
      <w:pPr>
        <w:spacing w:after="0"/>
        <w:ind w:left="0"/>
        <w:jc w:val="both"/>
      </w:pPr>
      <w:r>
        <w:rPr>
          <w:rFonts w:ascii="Times New Roman"/>
          <w:b w:val="false"/>
          <w:i w:val="false"/>
          <w:color w:val="000000"/>
          <w:sz w:val="28"/>
        </w:rPr>
        <w:t>
      режим прессования;</w:t>
      </w:r>
    </w:p>
    <w:bookmarkEnd w:id="1711"/>
    <w:bookmarkStart w:name="z1716" w:id="1712"/>
    <w:p>
      <w:pPr>
        <w:spacing w:after="0"/>
        <w:ind w:left="0"/>
        <w:jc w:val="both"/>
      </w:pPr>
      <w:r>
        <w:rPr>
          <w:rFonts w:ascii="Times New Roman"/>
          <w:b w:val="false"/>
          <w:i w:val="false"/>
          <w:color w:val="000000"/>
          <w:sz w:val="28"/>
        </w:rPr>
        <w:t>
      правила засыпки сырья в пресс-форму;</w:t>
      </w:r>
    </w:p>
    <w:bookmarkEnd w:id="1712"/>
    <w:bookmarkStart w:name="z1717" w:id="1713"/>
    <w:p>
      <w:pPr>
        <w:spacing w:after="0"/>
        <w:ind w:left="0"/>
        <w:jc w:val="both"/>
      </w:pPr>
      <w:r>
        <w:rPr>
          <w:rFonts w:ascii="Times New Roman"/>
          <w:b w:val="false"/>
          <w:i w:val="false"/>
          <w:color w:val="000000"/>
          <w:sz w:val="28"/>
        </w:rPr>
        <w:t>
      способы выталкивания кареток из пресса;</w:t>
      </w:r>
    </w:p>
    <w:bookmarkEnd w:id="1713"/>
    <w:bookmarkStart w:name="z1718" w:id="1714"/>
    <w:p>
      <w:pPr>
        <w:spacing w:after="0"/>
        <w:ind w:left="0"/>
        <w:jc w:val="both"/>
      </w:pPr>
      <w:r>
        <w:rPr>
          <w:rFonts w:ascii="Times New Roman"/>
          <w:b w:val="false"/>
          <w:i w:val="false"/>
          <w:color w:val="000000"/>
          <w:sz w:val="28"/>
        </w:rPr>
        <w:t>
      требования, предъявляемые к качеству отпрессованных изделий.</w:t>
      </w:r>
    </w:p>
    <w:bookmarkEnd w:id="1714"/>
    <w:bookmarkStart w:name="z1719" w:id="1715"/>
    <w:p>
      <w:pPr>
        <w:spacing w:after="0"/>
        <w:ind w:left="0"/>
        <w:jc w:val="both"/>
      </w:pPr>
      <w:r>
        <w:rPr>
          <w:rFonts w:ascii="Times New Roman"/>
          <w:b w:val="false"/>
          <w:i w:val="false"/>
          <w:color w:val="000000"/>
          <w:sz w:val="28"/>
        </w:rPr>
        <w:t>
      Параграф 2. Прессовщик изделий строительной керамики, 4-й разряд</w:t>
      </w:r>
    </w:p>
    <w:bookmarkEnd w:id="1715"/>
    <w:bookmarkStart w:name="z1720" w:id="1716"/>
    <w:p>
      <w:pPr>
        <w:spacing w:after="0"/>
        <w:ind w:left="0"/>
        <w:jc w:val="both"/>
      </w:pPr>
      <w:r>
        <w:rPr>
          <w:rFonts w:ascii="Times New Roman"/>
          <w:b w:val="false"/>
          <w:i w:val="false"/>
          <w:color w:val="000000"/>
          <w:sz w:val="28"/>
        </w:rPr>
        <w:t>
      290. Характеристика работ:</w:t>
      </w:r>
    </w:p>
    <w:bookmarkEnd w:id="1716"/>
    <w:bookmarkStart w:name="z1721" w:id="1717"/>
    <w:p>
      <w:pPr>
        <w:spacing w:after="0"/>
        <w:ind w:left="0"/>
        <w:jc w:val="both"/>
      </w:pPr>
      <w:r>
        <w:rPr>
          <w:rFonts w:ascii="Times New Roman"/>
          <w:b w:val="false"/>
          <w:i w:val="false"/>
          <w:color w:val="000000"/>
          <w:sz w:val="28"/>
        </w:rPr>
        <w:t>
      прессование плиток керамических, кислотоупорных изделий, пористой керамики, лещадок и других изделий из порошковых масс на гидравлических, фрикционных, колено-рыжечных и других типах прессов;</w:t>
      </w:r>
    </w:p>
    <w:bookmarkEnd w:id="1717"/>
    <w:bookmarkStart w:name="z1722" w:id="1718"/>
    <w:p>
      <w:pPr>
        <w:spacing w:after="0"/>
        <w:ind w:left="0"/>
        <w:jc w:val="both"/>
      </w:pPr>
      <w:r>
        <w:rPr>
          <w:rFonts w:ascii="Times New Roman"/>
          <w:b w:val="false"/>
          <w:i w:val="false"/>
          <w:color w:val="000000"/>
          <w:sz w:val="28"/>
        </w:rPr>
        <w:t>
      прессование канализационных керамических труб диаметром 150-300 мм, облицовочных блоков, капселей, огнеупорного припаса, фарфоровых труб с наружными и внутренними диаметрами свыше 22x18 мм, кислотоупорных и других изделий и заготовок из пластических масс;</w:t>
      </w:r>
    </w:p>
    <w:bookmarkEnd w:id="1718"/>
    <w:bookmarkStart w:name="z1723" w:id="1719"/>
    <w:p>
      <w:pPr>
        <w:spacing w:after="0"/>
        <w:ind w:left="0"/>
        <w:jc w:val="both"/>
      </w:pPr>
      <w:r>
        <w:rPr>
          <w:rFonts w:ascii="Times New Roman"/>
          <w:b w:val="false"/>
          <w:i w:val="false"/>
          <w:color w:val="000000"/>
          <w:sz w:val="28"/>
        </w:rPr>
        <w:t>
      подготовка пресса, питательного бункера, резательного полуавтомата и другого оборудования к работе;</w:t>
      </w:r>
    </w:p>
    <w:bookmarkEnd w:id="1719"/>
    <w:bookmarkStart w:name="z1724" w:id="1720"/>
    <w:p>
      <w:pPr>
        <w:spacing w:after="0"/>
        <w:ind w:left="0"/>
        <w:jc w:val="both"/>
      </w:pPr>
      <w:r>
        <w:rPr>
          <w:rFonts w:ascii="Times New Roman"/>
          <w:b w:val="false"/>
          <w:i w:val="false"/>
          <w:color w:val="000000"/>
          <w:sz w:val="28"/>
        </w:rPr>
        <w:t>
      наблюдение за прессованием, работой вакуум-насоса, электроподогревом матрицы и пуансонов пресса;</w:t>
      </w:r>
    </w:p>
    <w:bookmarkEnd w:id="1720"/>
    <w:bookmarkStart w:name="z1725" w:id="1721"/>
    <w:p>
      <w:pPr>
        <w:spacing w:after="0"/>
        <w:ind w:left="0"/>
        <w:jc w:val="both"/>
      </w:pPr>
      <w:r>
        <w:rPr>
          <w:rFonts w:ascii="Times New Roman"/>
          <w:b w:val="false"/>
          <w:i w:val="false"/>
          <w:color w:val="000000"/>
          <w:sz w:val="28"/>
        </w:rPr>
        <w:t>
      контроль за качеством массы, поступающей на прессование;</w:t>
      </w:r>
    </w:p>
    <w:bookmarkEnd w:id="1721"/>
    <w:bookmarkStart w:name="z1726" w:id="1722"/>
    <w:p>
      <w:pPr>
        <w:spacing w:after="0"/>
        <w:ind w:left="0"/>
        <w:jc w:val="both"/>
      </w:pPr>
      <w:r>
        <w:rPr>
          <w:rFonts w:ascii="Times New Roman"/>
          <w:b w:val="false"/>
          <w:i w:val="false"/>
          <w:color w:val="000000"/>
          <w:sz w:val="28"/>
        </w:rPr>
        <w:t>
      загрузка валюшки в бункер пресса;</w:t>
      </w:r>
    </w:p>
    <w:bookmarkEnd w:id="1722"/>
    <w:bookmarkStart w:name="z1727" w:id="1723"/>
    <w:p>
      <w:pPr>
        <w:spacing w:after="0"/>
        <w:ind w:left="0"/>
        <w:jc w:val="both"/>
      </w:pPr>
      <w:r>
        <w:rPr>
          <w:rFonts w:ascii="Times New Roman"/>
          <w:b w:val="false"/>
          <w:i w:val="false"/>
          <w:color w:val="000000"/>
          <w:sz w:val="28"/>
        </w:rPr>
        <w:t>
      регулирование влажности выходящего бруса, разрежения в вакуум-камере, давления и других параметров прессования;</w:t>
      </w:r>
    </w:p>
    <w:bookmarkEnd w:id="1723"/>
    <w:bookmarkStart w:name="z1728" w:id="1724"/>
    <w:p>
      <w:pPr>
        <w:spacing w:after="0"/>
        <w:ind w:left="0"/>
        <w:jc w:val="both"/>
      </w:pPr>
      <w:r>
        <w:rPr>
          <w:rFonts w:ascii="Times New Roman"/>
          <w:b w:val="false"/>
          <w:i w:val="false"/>
          <w:color w:val="000000"/>
          <w:sz w:val="28"/>
        </w:rPr>
        <w:t>
      съем и отбраковка изделий по внешнему виду (размеры, четкость углов, отсутствие и другое);</w:t>
      </w:r>
    </w:p>
    <w:bookmarkEnd w:id="1724"/>
    <w:bookmarkStart w:name="z1729" w:id="1725"/>
    <w:p>
      <w:pPr>
        <w:spacing w:after="0"/>
        <w:ind w:left="0"/>
        <w:jc w:val="both"/>
      </w:pPr>
      <w:r>
        <w:rPr>
          <w:rFonts w:ascii="Times New Roman"/>
          <w:b w:val="false"/>
          <w:i w:val="false"/>
          <w:color w:val="000000"/>
          <w:sz w:val="28"/>
        </w:rPr>
        <w:t>
      укладка изделий стопками на движущийся ленточный конвейер, в штабель, на стол для создания запаса и, в случае необходимости, подкладывание изделий на линию в местах разрывов, заборка в капсель;</w:t>
      </w:r>
    </w:p>
    <w:bookmarkEnd w:id="1725"/>
    <w:bookmarkStart w:name="z1730" w:id="1726"/>
    <w:p>
      <w:pPr>
        <w:spacing w:after="0"/>
        <w:ind w:left="0"/>
        <w:jc w:val="both"/>
      </w:pPr>
      <w:r>
        <w:rPr>
          <w:rFonts w:ascii="Times New Roman"/>
          <w:b w:val="false"/>
          <w:i w:val="false"/>
          <w:color w:val="000000"/>
          <w:sz w:val="28"/>
        </w:rPr>
        <w:t>
      очистка вакуум-камеры, штампа, мундштука, струн, решетки, каретки пресса от налипшей массы;</w:t>
      </w:r>
    </w:p>
    <w:bookmarkEnd w:id="1726"/>
    <w:bookmarkStart w:name="z1731" w:id="1727"/>
    <w:p>
      <w:pPr>
        <w:spacing w:after="0"/>
        <w:ind w:left="0"/>
        <w:jc w:val="both"/>
      </w:pPr>
      <w:r>
        <w:rPr>
          <w:rFonts w:ascii="Times New Roman"/>
          <w:b w:val="false"/>
          <w:i w:val="false"/>
          <w:color w:val="000000"/>
          <w:sz w:val="28"/>
        </w:rPr>
        <w:t>
      очистка и промывка прессформ;</w:t>
      </w:r>
    </w:p>
    <w:bookmarkEnd w:id="1727"/>
    <w:bookmarkStart w:name="z1732" w:id="1728"/>
    <w:p>
      <w:pPr>
        <w:spacing w:after="0"/>
        <w:ind w:left="0"/>
        <w:jc w:val="both"/>
      </w:pPr>
      <w:r>
        <w:rPr>
          <w:rFonts w:ascii="Times New Roman"/>
          <w:b w:val="false"/>
          <w:i w:val="false"/>
          <w:color w:val="000000"/>
          <w:sz w:val="28"/>
        </w:rPr>
        <w:t>
      наблюдение за работой машины по очистке поверхности плитки;</w:t>
      </w:r>
    </w:p>
    <w:bookmarkEnd w:id="1728"/>
    <w:bookmarkStart w:name="z1733" w:id="1729"/>
    <w:p>
      <w:pPr>
        <w:spacing w:after="0"/>
        <w:ind w:left="0"/>
        <w:jc w:val="both"/>
      </w:pPr>
      <w:r>
        <w:rPr>
          <w:rFonts w:ascii="Times New Roman"/>
          <w:b w:val="false"/>
          <w:i w:val="false"/>
          <w:color w:val="000000"/>
          <w:sz w:val="28"/>
        </w:rPr>
        <w:t>
      участие в работе по замене мундштука;</w:t>
      </w:r>
    </w:p>
    <w:bookmarkEnd w:id="1729"/>
    <w:bookmarkStart w:name="z1734" w:id="1730"/>
    <w:p>
      <w:pPr>
        <w:spacing w:after="0"/>
        <w:ind w:left="0"/>
        <w:jc w:val="both"/>
      </w:pPr>
      <w:r>
        <w:rPr>
          <w:rFonts w:ascii="Times New Roman"/>
          <w:b w:val="false"/>
          <w:i w:val="false"/>
          <w:color w:val="000000"/>
          <w:sz w:val="28"/>
        </w:rPr>
        <w:t>
      устранение неполадок в работе пресса;</w:t>
      </w:r>
    </w:p>
    <w:bookmarkEnd w:id="1730"/>
    <w:bookmarkStart w:name="z1735" w:id="1731"/>
    <w:p>
      <w:pPr>
        <w:spacing w:after="0"/>
        <w:ind w:left="0"/>
        <w:jc w:val="both"/>
      </w:pPr>
      <w:r>
        <w:rPr>
          <w:rFonts w:ascii="Times New Roman"/>
          <w:b w:val="false"/>
          <w:i w:val="false"/>
          <w:color w:val="000000"/>
          <w:sz w:val="28"/>
        </w:rPr>
        <w:t>
      участие в ремонте.</w:t>
      </w:r>
    </w:p>
    <w:bookmarkEnd w:id="1731"/>
    <w:bookmarkStart w:name="z1736" w:id="1732"/>
    <w:p>
      <w:pPr>
        <w:spacing w:after="0"/>
        <w:ind w:left="0"/>
        <w:jc w:val="both"/>
      </w:pPr>
      <w:r>
        <w:rPr>
          <w:rFonts w:ascii="Times New Roman"/>
          <w:b w:val="false"/>
          <w:i w:val="false"/>
          <w:color w:val="000000"/>
          <w:sz w:val="28"/>
        </w:rPr>
        <w:t>
      291. Должен знать:</w:t>
      </w:r>
    </w:p>
    <w:bookmarkEnd w:id="1732"/>
    <w:bookmarkStart w:name="z1737" w:id="1733"/>
    <w:p>
      <w:pPr>
        <w:spacing w:after="0"/>
        <w:ind w:left="0"/>
        <w:jc w:val="both"/>
      </w:pPr>
      <w:r>
        <w:rPr>
          <w:rFonts w:ascii="Times New Roman"/>
          <w:b w:val="false"/>
          <w:i w:val="false"/>
          <w:color w:val="000000"/>
          <w:sz w:val="28"/>
        </w:rPr>
        <w:t>
      устройство и принцип действия пресса, вакуум-насоса, резательного автомата и другого обслуживаемого оборудования;</w:t>
      </w:r>
    </w:p>
    <w:bookmarkEnd w:id="1733"/>
    <w:bookmarkStart w:name="z1738" w:id="1734"/>
    <w:p>
      <w:pPr>
        <w:spacing w:after="0"/>
        <w:ind w:left="0"/>
        <w:jc w:val="both"/>
      </w:pPr>
      <w:r>
        <w:rPr>
          <w:rFonts w:ascii="Times New Roman"/>
          <w:b w:val="false"/>
          <w:i w:val="false"/>
          <w:color w:val="000000"/>
          <w:sz w:val="28"/>
        </w:rPr>
        <w:t>
      технологический регламент прессования;</w:t>
      </w:r>
    </w:p>
    <w:bookmarkEnd w:id="1734"/>
    <w:bookmarkStart w:name="z1739" w:id="1735"/>
    <w:p>
      <w:pPr>
        <w:spacing w:after="0"/>
        <w:ind w:left="0"/>
        <w:jc w:val="both"/>
      </w:pPr>
      <w:r>
        <w:rPr>
          <w:rFonts w:ascii="Times New Roman"/>
          <w:b w:val="false"/>
          <w:i w:val="false"/>
          <w:color w:val="000000"/>
          <w:sz w:val="28"/>
        </w:rPr>
        <w:t>
      требования к формовочной массе и готовым изделиям;</w:t>
      </w:r>
    </w:p>
    <w:bookmarkEnd w:id="1735"/>
    <w:bookmarkStart w:name="z1740" w:id="1736"/>
    <w:p>
      <w:pPr>
        <w:spacing w:after="0"/>
        <w:ind w:left="0"/>
        <w:jc w:val="both"/>
      </w:pPr>
      <w:r>
        <w:rPr>
          <w:rFonts w:ascii="Times New Roman"/>
          <w:b w:val="false"/>
          <w:i w:val="false"/>
          <w:color w:val="000000"/>
          <w:sz w:val="28"/>
        </w:rPr>
        <w:t>
      способы регулирования влажности массы, давления прессования, степени разрежения и других параметров прессования;</w:t>
      </w:r>
    </w:p>
    <w:bookmarkEnd w:id="1736"/>
    <w:bookmarkStart w:name="z1741" w:id="1737"/>
    <w:p>
      <w:pPr>
        <w:spacing w:after="0"/>
        <w:ind w:left="0"/>
        <w:jc w:val="both"/>
      </w:pPr>
      <w:r>
        <w:rPr>
          <w:rFonts w:ascii="Times New Roman"/>
          <w:b w:val="false"/>
          <w:i w:val="false"/>
          <w:color w:val="000000"/>
          <w:sz w:val="28"/>
        </w:rPr>
        <w:t>
      виды брака и способы его устранения.</w:t>
      </w:r>
    </w:p>
    <w:bookmarkEnd w:id="1737"/>
    <w:bookmarkStart w:name="z1742" w:id="1738"/>
    <w:p>
      <w:pPr>
        <w:spacing w:after="0"/>
        <w:ind w:left="0"/>
        <w:jc w:val="both"/>
      </w:pPr>
      <w:r>
        <w:rPr>
          <w:rFonts w:ascii="Times New Roman"/>
          <w:b w:val="false"/>
          <w:i w:val="false"/>
          <w:color w:val="000000"/>
          <w:sz w:val="28"/>
        </w:rPr>
        <w:t>
      При прессовании канализационных труб диаметром 350-600 мм – 5-й разряд.</w:t>
      </w:r>
    </w:p>
    <w:bookmarkEnd w:id="1738"/>
    <w:bookmarkStart w:name="z1743" w:id="1739"/>
    <w:p>
      <w:pPr>
        <w:spacing w:after="0"/>
        <w:ind w:left="0"/>
        <w:jc w:val="both"/>
      </w:pPr>
      <w:r>
        <w:rPr>
          <w:rFonts w:ascii="Times New Roman"/>
          <w:b w:val="false"/>
          <w:i w:val="false"/>
          <w:color w:val="000000"/>
          <w:sz w:val="28"/>
        </w:rPr>
        <w:t>
      47. Прессовщик электрокерамических изделий</w:t>
      </w:r>
    </w:p>
    <w:bookmarkEnd w:id="1739"/>
    <w:bookmarkStart w:name="z1744" w:id="1740"/>
    <w:p>
      <w:pPr>
        <w:spacing w:after="0"/>
        <w:ind w:left="0"/>
        <w:jc w:val="both"/>
      </w:pPr>
      <w:r>
        <w:rPr>
          <w:rFonts w:ascii="Times New Roman"/>
          <w:b w:val="false"/>
          <w:i w:val="false"/>
          <w:color w:val="000000"/>
          <w:sz w:val="28"/>
        </w:rPr>
        <w:t>
      Параграф 1. Прессовщик электрокерамических изделий, 2-й разряд</w:t>
      </w:r>
    </w:p>
    <w:bookmarkEnd w:id="1740"/>
    <w:bookmarkStart w:name="z1745" w:id="1741"/>
    <w:p>
      <w:pPr>
        <w:spacing w:after="0"/>
        <w:ind w:left="0"/>
        <w:jc w:val="both"/>
      </w:pPr>
      <w:r>
        <w:rPr>
          <w:rFonts w:ascii="Times New Roman"/>
          <w:b w:val="false"/>
          <w:i w:val="false"/>
          <w:color w:val="000000"/>
          <w:sz w:val="28"/>
        </w:rPr>
        <w:t>
      292. Характеристика работ:</w:t>
      </w:r>
    </w:p>
    <w:bookmarkEnd w:id="1741"/>
    <w:bookmarkStart w:name="z1746" w:id="1742"/>
    <w:p>
      <w:pPr>
        <w:spacing w:after="0"/>
        <w:ind w:left="0"/>
        <w:jc w:val="both"/>
      </w:pPr>
      <w:r>
        <w:rPr>
          <w:rFonts w:ascii="Times New Roman"/>
          <w:b w:val="false"/>
          <w:i w:val="false"/>
          <w:color w:val="000000"/>
          <w:sz w:val="28"/>
        </w:rPr>
        <w:t>
      прессование изделий из порошковых масс массой до 50 кг на ручных, механических и гидравлических прессах;</w:t>
      </w:r>
    </w:p>
    <w:bookmarkEnd w:id="1742"/>
    <w:bookmarkStart w:name="z1747" w:id="1743"/>
    <w:p>
      <w:pPr>
        <w:spacing w:after="0"/>
        <w:ind w:left="0"/>
        <w:jc w:val="both"/>
      </w:pPr>
      <w:r>
        <w:rPr>
          <w:rFonts w:ascii="Times New Roman"/>
          <w:b w:val="false"/>
          <w:i w:val="false"/>
          <w:color w:val="000000"/>
          <w:sz w:val="28"/>
        </w:rPr>
        <w:t>
      изготовление изделий из пластических масс на ручных пресс-формовочных станках;</w:t>
      </w:r>
    </w:p>
    <w:bookmarkEnd w:id="1743"/>
    <w:bookmarkStart w:name="z1748" w:id="1744"/>
    <w:p>
      <w:pPr>
        <w:spacing w:after="0"/>
        <w:ind w:left="0"/>
        <w:jc w:val="both"/>
      </w:pPr>
      <w:r>
        <w:rPr>
          <w:rFonts w:ascii="Times New Roman"/>
          <w:b w:val="false"/>
          <w:i w:val="false"/>
          <w:color w:val="000000"/>
          <w:sz w:val="28"/>
        </w:rPr>
        <w:t>
      взвешивание порошка и засыпка его в пресс-формы;</w:t>
      </w:r>
    </w:p>
    <w:bookmarkEnd w:id="1744"/>
    <w:bookmarkStart w:name="z1749" w:id="1745"/>
    <w:p>
      <w:pPr>
        <w:spacing w:after="0"/>
        <w:ind w:left="0"/>
        <w:jc w:val="both"/>
      </w:pPr>
      <w:r>
        <w:rPr>
          <w:rFonts w:ascii="Times New Roman"/>
          <w:b w:val="false"/>
          <w:i w:val="false"/>
          <w:color w:val="000000"/>
          <w:sz w:val="28"/>
        </w:rPr>
        <w:t>
      закладка заготовок в матрицы;</w:t>
      </w:r>
    </w:p>
    <w:bookmarkEnd w:id="1745"/>
    <w:bookmarkStart w:name="z1750" w:id="1746"/>
    <w:p>
      <w:pPr>
        <w:spacing w:after="0"/>
        <w:ind w:left="0"/>
        <w:jc w:val="both"/>
      </w:pPr>
      <w:r>
        <w:rPr>
          <w:rFonts w:ascii="Times New Roman"/>
          <w:b w:val="false"/>
          <w:i w:val="false"/>
          <w:color w:val="000000"/>
          <w:sz w:val="28"/>
        </w:rPr>
        <w:t>
      регулирование давления пресса;</w:t>
      </w:r>
    </w:p>
    <w:bookmarkEnd w:id="1746"/>
    <w:bookmarkStart w:name="z1751" w:id="1747"/>
    <w:p>
      <w:pPr>
        <w:spacing w:after="0"/>
        <w:ind w:left="0"/>
        <w:jc w:val="both"/>
      </w:pPr>
      <w:r>
        <w:rPr>
          <w:rFonts w:ascii="Times New Roman"/>
          <w:b w:val="false"/>
          <w:i w:val="false"/>
          <w:color w:val="000000"/>
          <w:sz w:val="28"/>
        </w:rPr>
        <w:t>
      съем отпрессованных изделий.</w:t>
      </w:r>
    </w:p>
    <w:bookmarkEnd w:id="1747"/>
    <w:bookmarkStart w:name="z1752" w:id="1748"/>
    <w:p>
      <w:pPr>
        <w:spacing w:after="0"/>
        <w:ind w:left="0"/>
        <w:jc w:val="both"/>
      </w:pPr>
      <w:r>
        <w:rPr>
          <w:rFonts w:ascii="Times New Roman"/>
          <w:b w:val="false"/>
          <w:i w:val="false"/>
          <w:color w:val="000000"/>
          <w:sz w:val="28"/>
        </w:rPr>
        <w:t>
      293. Должен знать:</w:t>
      </w:r>
    </w:p>
    <w:bookmarkEnd w:id="1748"/>
    <w:bookmarkStart w:name="z1753" w:id="1749"/>
    <w:p>
      <w:pPr>
        <w:spacing w:after="0"/>
        <w:ind w:left="0"/>
        <w:jc w:val="both"/>
      </w:pPr>
      <w:r>
        <w:rPr>
          <w:rFonts w:ascii="Times New Roman"/>
          <w:b w:val="false"/>
          <w:i w:val="false"/>
          <w:color w:val="000000"/>
          <w:sz w:val="28"/>
        </w:rPr>
        <w:t>
      устройство и принцип действия обслуживаемых прессов;</w:t>
      </w:r>
    </w:p>
    <w:bookmarkEnd w:id="1749"/>
    <w:bookmarkStart w:name="z1754" w:id="1750"/>
    <w:p>
      <w:pPr>
        <w:spacing w:after="0"/>
        <w:ind w:left="0"/>
        <w:jc w:val="both"/>
      </w:pPr>
      <w:r>
        <w:rPr>
          <w:rFonts w:ascii="Times New Roman"/>
          <w:b w:val="false"/>
          <w:i w:val="false"/>
          <w:color w:val="000000"/>
          <w:sz w:val="28"/>
        </w:rPr>
        <w:t>
      правила дозировки порошков и засыпки их в пресс-формы;</w:t>
      </w:r>
    </w:p>
    <w:bookmarkEnd w:id="1750"/>
    <w:bookmarkStart w:name="z1755" w:id="1751"/>
    <w:p>
      <w:pPr>
        <w:spacing w:after="0"/>
        <w:ind w:left="0"/>
        <w:jc w:val="both"/>
      </w:pPr>
      <w:r>
        <w:rPr>
          <w:rFonts w:ascii="Times New Roman"/>
          <w:b w:val="false"/>
          <w:i w:val="false"/>
          <w:color w:val="000000"/>
          <w:sz w:val="28"/>
        </w:rPr>
        <w:t>
      влажность и размеры заготовок;</w:t>
      </w:r>
    </w:p>
    <w:bookmarkEnd w:id="1751"/>
    <w:bookmarkStart w:name="z1756" w:id="1752"/>
    <w:p>
      <w:pPr>
        <w:spacing w:after="0"/>
        <w:ind w:left="0"/>
        <w:jc w:val="both"/>
      </w:pPr>
      <w:r>
        <w:rPr>
          <w:rFonts w:ascii="Times New Roman"/>
          <w:b w:val="false"/>
          <w:i w:val="false"/>
          <w:color w:val="000000"/>
          <w:sz w:val="28"/>
        </w:rPr>
        <w:t>
      правила извлечения изделий из пресс-форм;</w:t>
      </w:r>
    </w:p>
    <w:bookmarkEnd w:id="1752"/>
    <w:bookmarkStart w:name="z1757" w:id="1753"/>
    <w:p>
      <w:pPr>
        <w:spacing w:after="0"/>
        <w:ind w:left="0"/>
        <w:jc w:val="both"/>
      </w:pPr>
      <w:r>
        <w:rPr>
          <w:rFonts w:ascii="Times New Roman"/>
          <w:b w:val="false"/>
          <w:i w:val="false"/>
          <w:color w:val="000000"/>
          <w:sz w:val="28"/>
        </w:rPr>
        <w:t>
      требования, предъявляемые к отпрессованным изделиям.</w:t>
      </w:r>
    </w:p>
    <w:bookmarkEnd w:id="1753"/>
    <w:bookmarkStart w:name="z1758" w:id="1754"/>
    <w:p>
      <w:pPr>
        <w:spacing w:after="0"/>
        <w:ind w:left="0"/>
        <w:jc w:val="both"/>
      </w:pPr>
      <w:r>
        <w:rPr>
          <w:rFonts w:ascii="Times New Roman"/>
          <w:b w:val="false"/>
          <w:i w:val="false"/>
          <w:color w:val="000000"/>
          <w:sz w:val="28"/>
        </w:rPr>
        <w:t>
      Параграф 2. Прессовщик электрокерамических изделий, 3-й разряд</w:t>
      </w:r>
    </w:p>
    <w:bookmarkEnd w:id="1754"/>
    <w:bookmarkStart w:name="z1759" w:id="1755"/>
    <w:p>
      <w:pPr>
        <w:spacing w:after="0"/>
        <w:ind w:left="0"/>
        <w:jc w:val="both"/>
      </w:pPr>
      <w:r>
        <w:rPr>
          <w:rFonts w:ascii="Times New Roman"/>
          <w:b w:val="false"/>
          <w:i w:val="false"/>
          <w:color w:val="000000"/>
          <w:sz w:val="28"/>
        </w:rPr>
        <w:t>
      294. Характеристика работ:</w:t>
      </w:r>
    </w:p>
    <w:bookmarkEnd w:id="1755"/>
    <w:bookmarkStart w:name="z1760" w:id="1756"/>
    <w:p>
      <w:pPr>
        <w:spacing w:after="0"/>
        <w:ind w:left="0"/>
        <w:jc w:val="both"/>
      </w:pPr>
      <w:r>
        <w:rPr>
          <w:rFonts w:ascii="Times New Roman"/>
          <w:b w:val="false"/>
          <w:i w:val="false"/>
          <w:color w:val="000000"/>
          <w:sz w:val="28"/>
        </w:rPr>
        <w:t>
      прессование изделий размеров в обожженном виде до 500 мм из пластических масс на прессах различной конструкции;</w:t>
      </w:r>
    </w:p>
    <w:bookmarkEnd w:id="1756"/>
    <w:bookmarkStart w:name="z1761" w:id="1757"/>
    <w:p>
      <w:pPr>
        <w:spacing w:after="0"/>
        <w:ind w:left="0"/>
        <w:jc w:val="both"/>
      </w:pPr>
      <w:r>
        <w:rPr>
          <w:rFonts w:ascii="Times New Roman"/>
          <w:b w:val="false"/>
          <w:i w:val="false"/>
          <w:color w:val="000000"/>
          <w:sz w:val="28"/>
        </w:rPr>
        <w:t>
      прессование изделий методом гидростатического прессования в резиновых формах;</w:t>
      </w:r>
    </w:p>
    <w:bookmarkEnd w:id="1757"/>
    <w:bookmarkStart w:name="z1762" w:id="1758"/>
    <w:p>
      <w:pPr>
        <w:spacing w:after="0"/>
        <w:ind w:left="0"/>
        <w:jc w:val="both"/>
      </w:pPr>
      <w:r>
        <w:rPr>
          <w:rFonts w:ascii="Times New Roman"/>
          <w:b w:val="false"/>
          <w:i w:val="false"/>
          <w:color w:val="000000"/>
          <w:sz w:val="28"/>
        </w:rPr>
        <w:t>
      подготовка оборудования к работе;</w:t>
      </w:r>
    </w:p>
    <w:bookmarkEnd w:id="1758"/>
    <w:bookmarkStart w:name="z1763" w:id="1759"/>
    <w:p>
      <w:pPr>
        <w:spacing w:after="0"/>
        <w:ind w:left="0"/>
        <w:jc w:val="both"/>
      </w:pPr>
      <w:r>
        <w:rPr>
          <w:rFonts w:ascii="Times New Roman"/>
          <w:b w:val="false"/>
          <w:i w:val="false"/>
          <w:color w:val="000000"/>
          <w:sz w:val="28"/>
        </w:rPr>
        <w:t>
      очистка и смазка матриц и пуансонов;</w:t>
      </w:r>
    </w:p>
    <w:bookmarkEnd w:id="1759"/>
    <w:bookmarkStart w:name="z1764" w:id="1760"/>
    <w:p>
      <w:pPr>
        <w:spacing w:after="0"/>
        <w:ind w:left="0"/>
        <w:jc w:val="both"/>
      </w:pPr>
      <w:r>
        <w:rPr>
          <w:rFonts w:ascii="Times New Roman"/>
          <w:b w:val="false"/>
          <w:i w:val="false"/>
          <w:color w:val="000000"/>
          <w:sz w:val="28"/>
        </w:rPr>
        <w:t>
      установка керна в пресс-форму;</w:t>
      </w:r>
    </w:p>
    <w:bookmarkEnd w:id="1760"/>
    <w:bookmarkStart w:name="z1765" w:id="1761"/>
    <w:p>
      <w:pPr>
        <w:spacing w:after="0"/>
        <w:ind w:left="0"/>
        <w:jc w:val="both"/>
      </w:pPr>
      <w:r>
        <w:rPr>
          <w:rFonts w:ascii="Times New Roman"/>
          <w:b w:val="false"/>
          <w:i w:val="false"/>
          <w:color w:val="000000"/>
          <w:sz w:val="28"/>
        </w:rPr>
        <w:t>
      взвешивание керамического порошка;</w:t>
      </w:r>
    </w:p>
    <w:bookmarkEnd w:id="1761"/>
    <w:bookmarkStart w:name="z1766" w:id="1762"/>
    <w:p>
      <w:pPr>
        <w:spacing w:after="0"/>
        <w:ind w:left="0"/>
        <w:jc w:val="both"/>
      </w:pPr>
      <w:r>
        <w:rPr>
          <w:rFonts w:ascii="Times New Roman"/>
          <w:b w:val="false"/>
          <w:i w:val="false"/>
          <w:color w:val="000000"/>
          <w:sz w:val="28"/>
        </w:rPr>
        <w:t>
      вакуумирование массы перед прессованием в резиновых формах;</w:t>
      </w:r>
    </w:p>
    <w:bookmarkEnd w:id="1762"/>
    <w:bookmarkStart w:name="z1767" w:id="1763"/>
    <w:p>
      <w:pPr>
        <w:spacing w:after="0"/>
        <w:ind w:left="0"/>
        <w:jc w:val="both"/>
      </w:pPr>
      <w:r>
        <w:rPr>
          <w:rFonts w:ascii="Times New Roman"/>
          <w:b w:val="false"/>
          <w:i w:val="false"/>
          <w:color w:val="000000"/>
          <w:sz w:val="28"/>
        </w:rPr>
        <w:t>
      загрузка порошка в пресс-формы;</w:t>
      </w:r>
    </w:p>
    <w:bookmarkEnd w:id="1763"/>
    <w:bookmarkStart w:name="z1768" w:id="1764"/>
    <w:p>
      <w:pPr>
        <w:spacing w:after="0"/>
        <w:ind w:left="0"/>
        <w:jc w:val="both"/>
      </w:pPr>
      <w:r>
        <w:rPr>
          <w:rFonts w:ascii="Times New Roman"/>
          <w:b w:val="false"/>
          <w:i w:val="false"/>
          <w:color w:val="000000"/>
          <w:sz w:val="28"/>
        </w:rPr>
        <w:t>
      регулирование параметров прессования;</w:t>
      </w:r>
    </w:p>
    <w:bookmarkEnd w:id="1764"/>
    <w:bookmarkStart w:name="z1769" w:id="1765"/>
    <w:p>
      <w:pPr>
        <w:spacing w:after="0"/>
        <w:ind w:left="0"/>
        <w:jc w:val="both"/>
      </w:pPr>
      <w:r>
        <w:rPr>
          <w:rFonts w:ascii="Times New Roman"/>
          <w:b w:val="false"/>
          <w:i w:val="false"/>
          <w:color w:val="000000"/>
          <w:sz w:val="28"/>
        </w:rPr>
        <w:t>
      съем и отбраковка отпрессованных изделий;</w:t>
      </w:r>
    </w:p>
    <w:bookmarkEnd w:id="1765"/>
    <w:bookmarkStart w:name="z1770" w:id="1766"/>
    <w:p>
      <w:pPr>
        <w:spacing w:after="0"/>
        <w:ind w:left="0"/>
        <w:jc w:val="both"/>
      </w:pPr>
      <w:r>
        <w:rPr>
          <w:rFonts w:ascii="Times New Roman"/>
          <w:b w:val="false"/>
          <w:i w:val="false"/>
          <w:color w:val="000000"/>
          <w:sz w:val="28"/>
        </w:rPr>
        <w:t>
      устранение неисправностей в работе оборудования.</w:t>
      </w:r>
    </w:p>
    <w:bookmarkEnd w:id="1766"/>
    <w:bookmarkStart w:name="z1771" w:id="1767"/>
    <w:p>
      <w:pPr>
        <w:spacing w:after="0"/>
        <w:ind w:left="0"/>
        <w:jc w:val="both"/>
      </w:pPr>
      <w:r>
        <w:rPr>
          <w:rFonts w:ascii="Times New Roman"/>
          <w:b w:val="false"/>
          <w:i w:val="false"/>
          <w:color w:val="000000"/>
          <w:sz w:val="28"/>
        </w:rPr>
        <w:t>
      295. Должен знать:</w:t>
      </w:r>
    </w:p>
    <w:bookmarkEnd w:id="1767"/>
    <w:bookmarkStart w:name="z1772" w:id="1768"/>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768"/>
    <w:bookmarkStart w:name="z1773" w:id="1769"/>
    <w:p>
      <w:pPr>
        <w:spacing w:after="0"/>
        <w:ind w:left="0"/>
        <w:jc w:val="both"/>
      </w:pPr>
      <w:r>
        <w:rPr>
          <w:rFonts w:ascii="Times New Roman"/>
          <w:b w:val="false"/>
          <w:i w:val="false"/>
          <w:color w:val="000000"/>
          <w:sz w:val="28"/>
        </w:rPr>
        <w:t>
      требования технологического регламента к качеству прессуемой массы и готовым изделиям;</w:t>
      </w:r>
    </w:p>
    <w:bookmarkEnd w:id="1769"/>
    <w:bookmarkStart w:name="z1774" w:id="1770"/>
    <w:p>
      <w:pPr>
        <w:spacing w:after="0"/>
        <w:ind w:left="0"/>
        <w:jc w:val="both"/>
      </w:pPr>
      <w:r>
        <w:rPr>
          <w:rFonts w:ascii="Times New Roman"/>
          <w:b w:val="false"/>
          <w:i w:val="false"/>
          <w:color w:val="000000"/>
          <w:sz w:val="28"/>
        </w:rPr>
        <w:t>
      способы регулирования влажности массы, давления и других параметров прессования;</w:t>
      </w:r>
    </w:p>
    <w:bookmarkEnd w:id="1770"/>
    <w:bookmarkStart w:name="z1775" w:id="1771"/>
    <w:p>
      <w:pPr>
        <w:spacing w:after="0"/>
        <w:ind w:left="0"/>
        <w:jc w:val="both"/>
      </w:pPr>
      <w:r>
        <w:rPr>
          <w:rFonts w:ascii="Times New Roman"/>
          <w:b w:val="false"/>
          <w:i w:val="false"/>
          <w:color w:val="000000"/>
          <w:sz w:val="28"/>
        </w:rPr>
        <w:t>
      виды брака и способы его устранения;</w:t>
      </w:r>
    </w:p>
    <w:bookmarkEnd w:id="1771"/>
    <w:bookmarkStart w:name="z1776" w:id="1772"/>
    <w:p>
      <w:pPr>
        <w:spacing w:after="0"/>
        <w:ind w:left="0"/>
        <w:jc w:val="both"/>
      </w:pPr>
      <w:r>
        <w:rPr>
          <w:rFonts w:ascii="Times New Roman"/>
          <w:b w:val="false"/>
          <w:i w:val="false"/>
          <w:color w:val="000000"/>
          <w:sz w:val="28"/>
        </w:rPr>
        <w:t>
      при прессовании изделий из пластических масс размером свыше 500 мм в обожженном виде, из порошковых масс весом свыше 100 г, а также изделий из карборундовых и корундовых масс – 4-й разряд.</w:t>
      </w:r>
    </w:p>
    <w:bookmarkEnd w:id="1772"/>
    <w:bookmarkStart w:name="z1777" w:id="1773"/>
    <w:p>
      <w:pPr>
        <w:spacing w:after="0"/>
        <w:ind w:left="0"/>
        <w:jc w:val="both"/>
      </w:pPr>
      <w:r>
        <w:rPr>
          <w:rFonts w:ascii="Times New Roman"/>
          <w:b w:val="false"/>
          <w:i w:val="false"/>
          <w:color w:val="000000"/>
          <w:sz w:val="28"/>
        </w:rPr>
        <w:t>
      48. Приготовитель ангоба и глазури</w:t>
      </w:r>
    </w:p>
    <w:bookmarkEnd w:id="1773"/>
    <w:bookmarkStart w:name="z1778" w:id="1774"/>
    <w:p>
      <w:pPr>
        <w:spacing w:after="0"/>
        <w:ind w:left="0"/>
        <w:jc w:val="both"/>
      </w:pPr>
      <w:r>
        <w:rPr>
          <w:rFonts w:ascii="Times New Roman"/>
          <w:b w:val="false"/>
          <w:i w:val="false"/>
          <w:color w:val="000000"/>
          <w:sz w:val="28"/>
        </w:rPr>
        <w:t>
      Параграф 1. Приготовитель ангоба и глазури, 3-й разряд</w:t>
      </w:r>
    </w:p>
    <w:bookmarkEnd w:id="1774"/>
    <w:bookmarkStart w:name="z1779" w:id="1775"/>
    <w:p>
      <w:pPr>
        <w:spacing w:after="0"/>
        <w:ind w:left="0"/>
        <w:jc w:val="both"/>
      </w:pPr>
      <w:r>
        <w:rPr>
          <w:rFonts w:ascii="Times New Roman"/>
          <w:b w:val="false"/>
          <w:i w:val="false"/>
          <w:color w:val="000000"/>
          <w:sz w:val="28"/>
        </w:rPr>
        <w:t>
      296. Характеристика работ:</w:t>
      </w:r>
    </w:p>
    <w:bookmarkEnd w:id="1775"/>
    <w:bookmarkStart w:name="z1780" w:id="1776"/>
    <w:p>
      <w:pPr>
        <w:spacing w:after="0"/>
        <w:ind w:left="0"/>
        <w:jc w:val="both"/>
      </w:pPr>
      <w:r>
        <w:rPr>
          <w:rFonts w:ascii="Times New Roman"/>
          <w:b w:val="false"/>
          <w:i w:val="false"/>
          <w:color w:val="000000"/>
          <w:sz w:val="28"/>
        </w:rPr>
        <w:t>
      приготовление ангоба, глазури и красок под руководством приготовителя более высокой квалификации;</w:t>
      </w:r>
    </w:p>
    <w:bookmarkEnd w:id="1776"/>
    <w:bookmarkStart w:name="z1781" w:id="1777"/>
    <w:p>
      <w:pPr>
        <w:spacing w:after="0"/>
        <w:ind w:left="0"/>
        <w:jc w:val="both"/>
      </w:pPr>
      <w:r>
        <w:rPr>
          <w:rFonts w:ascii="Times New Roman"/>
          <w:b w:val="false"/>
          <w:i w:val="false"/>
          <w:color w:val="000000"/>
          <w:sz w:val="28"/>
        </w:rPr>
        <w:t>
      взвешивание размолотых материалов и загрузка их в шаровые мельницы в соответствии с рецептурой;</w:t>
      </w:r>
    </w:p>
    <w:bookmarkEnd w:id="1777"/>
    <w:bookmarkStart w:name="z1782" w:id="1778"/>
    <w:p>
      <w:pPr>
        <w:spacing w:after="0"/>
        <w:ind w:left="0"/>
        <w:jc w:val="both"/>
      </w:pPr>
      <w:r>
        <w:rPr>
          <w:rFonts w:ascii="Times New Roman"/>
          <w:b w:val="false"/>
          <w:i w:val="false"/>
          <w:color w:val="000000"/>
          <w:sz w:val="28"/>
        </w:rPr>
        <w:t>
      слив ангоба, шликера и глазури из шаровых мельниц в мешалку или сборник и пропуск их через сита и феррофильтры;</w:t>
      </w:r>
    </w:p>
    <w:bookmarkEnd w:id="1778"/>
    <w:bookmarkStart w:name="z1783" w:id="1779"/>
    <w:p>
      <w:pPr>
        <w:spacing w:after="0"/>
        <w:ind w:left="0"/>
        <w:jc w:val="both"/>
      </w:pPr>
      <w:r>
        <w:rPr>
          <w:rFonts w:ascii="Times New Roman"/>
          <w:b w:val="false"/>
          <w:i w:val="false"/>
          <w:color w:val="000000"/>
          <w:sz w:val="28"/>
        </w:rPr>
        <w:t>
      наблюдение за работой шаровых мельниц.</w:t>
      </w:r>
    </w:p>
    <w:bookmarkEnd w:id="1779"/>
    <w:bookmarkStart w:name="z1784" w:id="1780"/>
    <w:p>
      <w:pPr>
        <w:spacing w:after="0"/>
        <w:ind w:left="0"/>
        <w:jc w:val="both"/>
      </w:pPr>
      <w:r>
        <w:rPr>
          <w:rFonts w:ascii="Times New Roman"/>
          <w:b w:val="false"/>
          <w:i w:val="false"/>
          <w:color w:val="000000"/>
          <w:sz w:val="28"/>
        </w:rPr>
        <w:t>
      297. Должен знать:</w:t>
      </w:r>
    </w:p>
    <w:bookmarkEnd w:id="1780"/>
    <w:bookmarkStart w:name="z1785" w:id="1781"/>
    <w:p>
      <w:pPr>
        <w:spacing w:after="0"/>
        <w:ind w:left="0"/>
        <w:jc w:val="both"/>
      </w:pPr>
      <w:r>
        <w:rPr>
          <w:rFonts w:ascii="Times New Roman"/>
          <w:b w:val="false"/>
          <w:i w:val="false"/>
          <w:color w:val="000000"/>
          <w:sz w:val="28"/>
        </w:rPr>
        <w:t>
      виды сырья; режим помола материалов;</w:t>
      </w:r>
    </w:p>
    <w:bookmarkEnd w:id="1781"/>
    <w:bookmarkStart w:name="z1786" w:id="1782"/>
    <w:p>
      <w:pPr>
        <w:spacing w:after="0"/>
        <w:ind w:left="0"/>
        <w:jc w:val="both"/>
      </w:pPr>
      <w:r>
        <w:rPr>
          <w:rFonts w:ascii="Times New Roman"/>
          <w:b w:val="false"/>
          <w:i w:val="false"/>
          <w:color w:val="000000"/>
          <w:sz w:val="28"/>
        </w:rPr>
        <w:t>
      правила взвешивания и загрузки материалов в мельницы;</w:t>
      </w:r>
    </w:p>
    <w:bookmarkEnd w:id="1782"/>
    <w:bookmarkStart w:name="z1787" w:id="1783"/>
    <w:p>
      <w:pPr>
        <w:spacing w:after="0"/>
        <w:ind w:left="0"/>
        <w:jc w:val="both"/>
      </w:pPr>
      <w:r>
        <w:rPr>
          <w:rFonts w:ascii="Times New Roman"/>
          <w:b w:val="false"/>
          <w:i w:val="false"/>
          <w:color w:val="000000"/>
          <w:sz w:val="28"/>
        </w:rPr>
        <w:t>
      приемы слива ангоба, шликера и глазури.</w:t>
      </w:r>
    </w:p>
    <w:bookmarkEnd w:id="1783"/>
    <w:bookmarkStart w:name="z1788" w:id="1784"/>
    <w:p>
      <w:pPr>
        <w:spacing w:after="0"/>
        <w:ind w:left="0"/>
        <w:jc w:val="both"/>
      </w:pPr>
      <w:r>
        <w:rPr>
          <w:rFonts w:ascii="Times New Roman"/>
          <w:b w:val="false"/>
          <w:i w:val="false"/>
          <w:color w:val="000000"/>
          <w:sz w:val="28"/>
        </w:rPr>
        <w:t>
      Параграф 2. Приготовитель ангоба и глазури 4-й разряд</w:t>
      </w:r>
    </w:p>
    <w:bookmarkEnd w:id="1784"/>
    <w:bookmarkStart w:name="z1789" w:id="1785"/>
    <w:p>
      <w:pPr>
        <w:spacing w:after="0"/>
        <w:ind w:left="0"/>
        <w:jc w:val="both"/>
      </w:pPr>
      <w:r>
        <w:rPr>
          <w:rFonts w:ascii="Times New Roman"/>
          <w:b w:val="false"/>
          <w:i w:val="false"/>
          <w:color w:val="000000"/>
          <w:sz w:val="28"/>
        </w:rPr>
        <w:t>
      298. Характеристика работ:</w:t>
      </w:r>
    </w:p>
    <w:bookmarkEnd w:id="1785"/>
    <w:bookmarkStart w:name="z1790" w:id="1786"/>
    <w:p>
      <w:pPr>
        <w:spacing w:after="0"/>
        <w:ind w:left="0"/>
        <w:jc w:val="both"/>
      </w:pPr>
      <w:r>
        <w:rPr>
          <w:rFonts w:ascii="Times New Roman"/>
          <w:b w:val="false"/>
          <w:i w:val="false"/>
          <w:color w:val="000000"/>
          <w:sz w:val="28"/>
        </w:rPr>
        <w:t>
      приготовление ангоба, глазури и красок в соответствии с заданной рецептурой;</w:t>
      </w:r>
    </w:p>
    <w:bookmarkEnd w:id="1786"/>
    <w:bookmarkStart w:name="z1791" w:id="1787"/>
    <w:p>
      <w:pPr>
        <w:spacing w:after="0"/>
        <w:ind w:left="0"/>
        <w:jc w:val="both"/>
      </w:pPr>
      <w:r>
        <w:rPr>
          <w:rFonts w:ascii="Times New Roman"/>
          <w:b w:val="false"/>
          <w:i w:val="false"/>
          <w:color w:val="000000"/>
          <w:sz w:val="28"/>
        </w:rPr>
        <w:t>
      подвяливание части ангобных материалов в гипсовых формах, подсушивание и засыпка их в капсели;</w:t>
      </w:r>
    </w:p>
    <w:bookmarkEnd w:id="1787"/>
    <w:bookmarkStart w:name="z1792" w:id="1788"/>
    <w:p>
      <w:pPr>
        <w:spacing w:after="0"/>
        <w:ind w:left="0"/>
        <w:jc w:val="both"/>
      </w:pPr>
      <w:r>
        <w:rPr>
          <w:rFonts w:ascii="Times New Roman"/>
          <w:b w:val="false"/>
          <w:i w:val="false"/>
          <w:color w:val="000000"/>
          <w:sz w:val="28"/>
        </w:rPr>
        <w:t>
      взвешивание декстрина и желатина на лабороторных весах;</w:t>
      </w:r>
    </w:p>
    <w:bookmarkEnd w:id="1788"/>
    <w:bookmarkStart w:name="z1793" w:id="1789"/>
    <w:p>
      <w:pPr>
        <w:spacing w:after="0"/>
        <w:ind w:left="0"/>
        <w:jc w:val="both"/>
      </w:pPr>
      <w:r>
        <w:rPr>
          <w:rFonts w:ascii="Times New Roman"/>
          <w:b w:val="false"/>
          <w:i w:val="false"/>
          <w:color w:val="000000"/>
          <w:sz w:val="28"/>
        </w:rPr>
        <w:t>
      растворение декстрина и желатина и перемешивание с ангобом и глазурью;</w:t>
      </w:r>
    </w:p>
    <w:bookmarkEnd w:id="1789"/>
    <w:bookmarkStart w:name="z1794" w:id="1790"/>
    <w:p>
      <w:pPr>
        <w:spacing w:after="0"/>
        <w:ind w:left="0"/>
        <w:jc w:val="both"/>
      </w:pPr>
      <w:r>
        <w:rPr>
          <w:rFonts w:ascii="Times New Roman"/>
          <w:b w:val="false"/>
          <w:i w:val="false"/>
          <w:color w:val="000000"/>
          <w:sz w:val="28"/>
        </w:rPr>
        <w:t>
      устранение мелких неисправностей в работе оборудования.</w:t>
      </w:r>
    </w:p>
    <w:bookmarkEnd w:id="1790"/>
    <w:bookmarkStart w:name="z1795" w:id="1791"/>
    <w:p>
      <w:pPr>
        <w:spacing w:after="0"/>
        <w:ind w:left="0"/>
        <w:jc w:val="both"/>
      </w:pPr>
      <w:r>
        <w:rPr>
          <w:rFonts w:ascii="Times New Roman"/>
          <w:b w:val="false"/>
          <w:i w:val="false"/>
          <w:color w:val="000000"/>
          <w:sz w:val="28"/>
        </w:rPr>
        <w:t>
      299. Должен знать:</w:t>
      </w:r>
    </w:p>
    <w:bookmarkEnd w:id="1791"/>
    <w:bookmarkStart w:name="z1796" w:id="1792"/>
    <w:p>
      <w:pPr>
        <w:spacing w:after="0"/>
        <w:ind w:left="0"/>
        <w:jc w:val="both"/>
      </w:pPr>
      <w:r>
        <w:rPr>
          <w:rFonts w:ascii="Times New Roman"/>
          <w:b w:val="false"/>
          <w:i w:val="false"/>
          <w:color w:val="000000"/>
          <w:sz w:val="28"/>
        </w:rPr>
        <w:t>
      состав ангоба и глазури;</w:t>
      </w:r>
    </w:p>
    <w:bookmarkEnd w:id="1792"/>
    <w:bookmarkStart w:name="z1797" w:id="1793"/>
    <w:p>
      <w:pPr>
        <w:spacing w:after="0"/>
        <w:ind w:left="0"/>
        <w:jc w:val="both"/>
      </w:pPr>
      <w:r>
        <w:rPr>
          <w:rFonts w:ascii="Times New Roman"/>
          <w:b w:val="false"/>
          <w:i w:val="false"/>
          <w:color w:val="000000"/>
          <w:sz w:val="28"/>
        </w:rPr>
        <w:t>
      требования, предъявляемые к качеству приготовляемых материалов;</w:t>
      </w:r>
    </w:p>
    <w:bookmarkEnd w:id="1793"/>
    <w:bookmarkStart w:name="z1798" w:id="1794"/>
    <w:p>
      <w:pPr>
        <w:spacing w:after="0"/>
        <w:ind w:left="0"/>
        <w:jc w:val="both"/>
      </w:pPr>
      <w:r>
        <w:rPr>
          <w:rFonts w:ascii="Times New Roman"/>
          <w:b w:val="false"/>
          <w:i w:val="false"/>
          <w:color w:val="000000"/>
          <w:sz w:val="28"/>
        </w:rPr>
        <w:t>
      правила устранения неполадок в работе оборудования.</w:t>
      </w:r>
    </w:p>
    <w:bookmarkEnd w:id="1794"/>
    <w:bookmarkStart w:name="z1799" w:id="1795"/>
    <w:p>
      <w:pPr>
        <w:spacing w:after="0"/>
        <w:ind w:left="0"/>
        <w:jc w:val="both"/>
      </w:pPr>
      <w:r>
        <w:rPr>
          <w:rFonts w:ascii="Times New Roman"/>
          <w:b w:val="false"/>
          <w:i w:val="false"/>
          <w:color w:val="000000"/>
          <w:sz w:val="28"/>
        </w:rPr>
        <w:t>
      49. Приготовитель масс</w:t>
      </w:r>
    </w:p>
    <w:bookmarkEnd w:id="1795"/>
    <w:bookmarkStart w:name="z1800" w:id="1796"/>
    <w:p>
      <w:pPr>
        <w:spacing w:after="0"/>
        <w:ind w:left="0"/>
        <w:jc w:val="both"/>
      </w:pPr>
      <w:r>
        <w:rPr>
          <w:rFonts w:ascii="Times New Roman"/>
          <w:b w:val="false"/>
          <w:i w:val="false"/>
          <w:color w:val="000000"/>
          <w:sz w:val="28"/>
        </w:rPr>
        <w:t>
      Параграф 1. Приготовитель масс, 2-й разряд</w:t>
      </w:r>
    </w:p>
    <w:bookmarkEnd w:id="1796"/>
    <w:bookmarkStart w:name="z1801" w:id="1797"/>
    <w:p>
      <w:pPr>
        <w:spacing w:after="0"/>
        <w:ind w:left="0"/>
        <w:jc w:val="both"/>
      </w:pPr>
      <w:r>
        <w:rPr>
          <w:rFonts w:ascii="Times New Roman"/>
          <w:b w:val="false"/>
          <w:i w:val="false"/>
          <w:color w:val="000000"/>
          <w:sz w:val="28"/>
        </w:rPr>
        <w:t>
      300. Характеристика работ:</w:t>
      </w:r>
    </w:p>
    <w:bookmarkEnd w:id="1797"/>
    <w:bookmarkStart w:name="z1802" w:id="1798"/>
    <w:p>
      <w:pPr>
        <w:spacing w:after="0"/>
        <w:ind w:left="0"/>
        <w:jc w:val="both"/>
      </w:pPr>
      <w:r>
        <w:rPr>
          <w:rFonts w:ascii="Times New Roman"/>
          <w:b w:val="false"/>
          <w:i w:val="false"/>
          <w:color w:val="000000"/>
          <w:sz w:val="28"/>
        </w:rPr>
        <w:t>
      приготовление штамповочной, вилитовой и литейной массы для холодного и горячего литья, а также цементного раствора для армирования;</w:t>
      </w:r>
    </w:p>
    <w:bookmarkEnd w:id="1798"/>
    <w:bookmarkStart w:name="z1803" w:id="1799"/>
    <w:p>
      <w:pPr>
        <w:spacing w:after="0"/>
        <w:ind w:left="0"/>
        <w:jc w:val="both"/>
      </w:pPr>
      <w:r>
        <w:rPr>
          <w:rFonts w:ascii="Times New Roman"/>
          <w:b w:val="false"/>
          <w:i w:val="false"/>
          <w:color w:val="000000"/>
          <w:sz w:val="28"/>
        </w:rPr>
        <w:t>
      загрузка материалами мельниц и мешалок, размол исходных материалов;</w:t>
      </w:r>
    </w:p>
    <w:bookmarkEnd w:id="1799"/>
    <w:bookmarkStart w:name="z1804" w:id="1800"/>
    <w:p>
      <w:pPr>
        <w:spacing w:after="0"/>
        <w:ind w:left="0"/>
        <w:jc w:val="both"/>
      </w:pPr>
      <w:r>
        <w:rPr>
          <w:rFonts w:ascii="Times New Roman"/>
          <w:b w:val="false"/>
          <w:i w:val="false"/>
          <w:color w:val="000000"/>
          <w:sz w:val="28"/>
        </w:rPr>
        <w:t>
      наблюдение за работой оборудования;</w:t>
      </w:r>
    </w:p>
    <w:bookmarkEnd w:id="1800"/>
    <w:bookmarkStart w:name="z1805" w:id="1801"/>
    <w:p>
      <w:pPr>
        <w:spacing w:after="0"/>
        <w:ind w:left="0"/>
        <w:jc w:val="both"/>
      </w:pPr>
      <w:r>
        <w:rPr>
          <w:rFonts w:ascii="Times New Roman"/>
          <w:b w:val="false"/>
          <w:i w:val="false"/>
          <w:color w:val="000000"/>
          <w:sz w:val="28"/>
        </w:rPr>
        <w:t>
      выгрузка приготовленной массы.</w:t>
      </w:r>
    </w:p>
    <w:bookmarkEnd w:id="1801"/>
    <w:bookmarkStart w:name="z1806" w:id="1802"/>
    <w:p>
      <w:pPr>
        <w:spacing w:after="0"/>
        <w:ind w:left="0"/>
        <w:jc w:val="both"/>
      </w:pPr>
      <w:r>
        <w:rPr>
          <w:rFonts w:ascii="Times New Roman"/>
          <w:b w:val="false"/>
          <w:i w:val="false"/>
          <w:color w:val="000000"/>
          <w:sz w:val="28"/>
        </w:rPr>
        <w:t>
      301. Должен знать:</w:t>
      </w:r>
    </w:p>
    <w:bookmarkEnd w:id="1802"/>
    <w:bookmarkStart w:name="z1807" w:id="1803"/>
    <w:p>
      <w:pPr>
        <w:spacing w:after="0"/>
        <w:ind w:left="0"/>
        <w:jc w:val="both"/>
      </w:pPr>
      <w:r>
        <w:rPr>
          <w:rFonts w:ascii="Times New Roman"/>
          <w:b w:val="false"/>
          <w:i w:val="false"/>
          <w:color w:val="000000"/>
          <w:sz w:val="28"/>
        </w:rPr>
        <w:t>
      принцип действия обслуживаемого оборудования;</w:t>
      </w:r>
    </w:p>
    <w:bookmarkEnd w:id="1803"/>
    <w:bookmarkStart w:name="z1808" w:id="1804"/>
    <w:p>
      <w:pPr>
        <w:spacing w:after="0"/>
        <w:ind w:left="0"/>
        <w:jc w:val="both"/>
      </w:pPr>
      <w:r>
        <w:rPr>
          <w:rFonts w:ascii="Times New Roman"/>
          <w:b w:val="false"/>
          <w:i w:val="false"/>
          <w:color w:val="000000"/>
          <w:sz w:val="28"/>
        </w:rPr>
        <w:t>
      рецептуру приготовления масс и цементирующих смесей;</w:t>
      </w:r>
    </w:p>
    <w:bookmarkEnd w:id="1804"/>
    <w:bookmarkStart w:name="z1809" w:id="1805"/>
    <w:p>
      <w:pPr>
        <w:spacing w:after="0"/>
        <w:ind w:left="0"/>
        <w:jc w:val="both"/>
      </w:pPr>
      <w:r>
        <w:rPr>
          <w:rFonts w:ascii="Times New Roman"/>
          <w:b w:val="false"/>
          <w:i w:val="false"/>
          <w:color w:val="000000"/>
          <w:sz w:val="28"/>
        </w:rPr>
        <w:t>
      температуру смешивания и физические свойства связок, керамических масс и шликеров.</w:t>
      </w:r>
    </w:p>
    <w:bookmarkEnd w:id="1805"/>
    <w:bookmarkStart w:name="z1810" w:id="1806"/>
    <w:p>
      <w:pPr>
        <w:spacing w:after="0"/>
        <w:ind w:left="0"/>
        <w:jc w:val="both"/>
      </w:pPr>
      <w:r>
        <w:rPr>
          <w:rFonts w:ascii="Times New Roman"/>
          <w:b w:val="false"/>
          <w:i w:val="false"/>
          <w:color w:val="000000"/>
          <w:sz w:val="28"/>
        </w:rPr>
        <w:t>
      Параграф 2. Приготовитель масс, 3-й разряд</w:t>
      </w:r>
    </w:p>
    <w:bookmarkEnd w:id="1806"/>
    <w:bookmarkStart w:name="z1811" w:id="1807"/>
    <w:p>
      <w:pPr>
        <w:spacing w:after="0"/>
        <w:ind w:left="0"/>
        <w:jc w:val="both"/>
      </w:pPr>
      <w:r>
        <w:rPr>
          <w:rFonts w:ascii="Times New Roman"/>
          <w:b w:val="false"/>
          <w:i w:val="false"/>
          <w:color w:val="000000"/>
          <w:sz w:val="28"/>
        </w:rPr>
        <w:t>
      302. Характеристика работ:</w:t>
      </w:r>
    </w:p>
    <w:bookmarkEnd w:id="1807"/>
    <w:bookmarkStart w:name="z1812" w:id="1808"/>
    <w:p>
      <w:pPr>
        <w:spacing w:after="0"/>
        <w:ind w:left="0"/>
        <w:jc w:val="both"/>
      </w:pPr>
      <w:r>
        <w:rPr>
          <w:rFonts w:ascii="Times New Roman"/>
          <w:b w:val="false"/>
          <w:i w:val="false"/>
          <w:color w:val="000000"/>
          <w:sz w:val="28"/>
        </w:rPr>
        <w:t>
      приготовление шамотных и других масс в смесителях и вакуум-прессах;</w:t>
      </w:r>
    </w:p>
    <w:bookmarkEnd w:id="1808"/>
    <w:bookmarkStart w:name="z1813" w:id="1809"/>
    <w:p>
      <w:pPr>
        <w:spacing w:after="0"/>
        <w:ind w:left="0"/>
        <w:jc w:val="both"/>
      </w:pPr>
      <w:r>
        <w:rPr>
          <w:rFonts w:ascii="Times New Roman"/>
          <w:b w:val="false"/>
          <w:i w:val="false"/>
          <w:color w:val="000000"/>
          <w:sz w:val="28"/>
        </w:rPr>
        <w:t>
      проверка исправности и подготовка к работе смесителя, глиномешалки, вакуум-пресса;</w:t>
      </w:r>
    </w:p>
    <w:bookmarkEnd w:id="1809"/>
    <w:bookmarkStart w:name="z1814" w:id="1810"/>
    <w:p>
      <w:pPr>
        <w:spacing w:after="0"/>
        <w:ind w:left="0"/>
        <w:jc w:val="both"/>
      </w:pPr>
      <w:r>
        <w:rPr>
          <w:rFonts w:ascii="Times New Roman"/>
          <w:b w:val="false"/>
          <w:i w:val="false"/>
          <w:color w:val="000000"/>
          <w:sz w:val="28"/>
        </w:rPr>
        <w:t>
      просеивание порошка, заливка его шликером и перемешивание;</w:t>
      </w:r>
    </w:p>
    <w:bookmarkEnd w:id="1810"/>
    <w:bookmarkStart w:name="z1815" w:id="1811"/>
    <w:p>
      <w:pPr>
        <w:spacing w:after="0"/>
        <w:ind w:left="0"/>
        <w:jc w:val="both"/>
      </w:pPr>
      <w:r>
        <w:rPr>
          <w:rFonts w:ascii="Times New Roman"/>
          <w:b w:val="false"/>
          <w:i w:val="false"/>
          <w:color w:val="000000"/>
          <w:sz w:val="28"/>
        </w:rPr>
        <w:t>
      размол исходных материалов;</w:t>
      </w:r>
    </w:p>
    <w:bookmarkEnd w:id="1811"/>
    <w:bookmarkStart w:name="z1816" w:id="1812"/>
    <w:p>
      <w:pPr>
        <w:spacing w:after="0"/>
        <w:ind w:left="0"/>
        <w:jc w:val="both"/>
      </w:pPr>
      <w:r>
        <w:rPr>
          <w:rFonts w:ascii="Times New Roman"/>
          <w:b w:val="false"/>
          <w:i w:val="false"/>
          <w:color w:val="000000"/>
          <w:sz w:val="28"/>
        </w:rPr>
        <w:t>
      наблюдение за работой смесителей, мешалок, транспортирующего и другого вспомогательного оборудования;</w:t>
      </w:r>
    </w:p>
    <w:bookmarkEnd w:id="1812"/>
    <w:bookmarkStart w:name="z1817" w:id="1813"/>
    <w:p>
      <w:pPr>
        <w:spacing w:after="0"/>
        <w:ind w:left="0"/>
        <w:jc w:val="both"/>
      </w:pPr>
      <w:r>
        <w:rPr>
          <w:rFonts w:ascii="Times New Roman"/>
          <w:b w:val="false"/>
          <w:i w:val="false"/>
          <w:color w:val="000000"/>
          <w:sz w:val="28"/>
        </w:rPr>
        <w:t>
      взвешивание материалов в соответствии с заданной рецептурой;</w:t>
      </w:r>
    </w:p>
    <w:bookmarkEnd w:id="1813"/>
    <w:bookmarkStart w:name="z1818" w:id="1814"/>
    <w:p>
      <w:pPr>
        <w:spacing w:after="0"/>
        <w:ind w:left="0"/>
        <w:jc w:val="both"/>
      </w:pPr>
      <w:r>
        <w:rPr>
          <w:rFonts w:ascii="Times New Roman"/>
          <w:b w:val="false"/>
          <w:i w:val="false"/>
          <w:color w:val="000000"/>
          <w:sz w:val="28"/>
        </w:rPr>
        <w:t>
      загрузка вакуум-пресса формовочной массой, наблюдение за ее промином и вакуумированием;</w:t>
      </w:r>
    </w:p>
    <w:bookmarkEnd w:id="1814"/>
    <w:bookmarkStart w:name="z1819" w:id="1815"/>
    <w:p>
      <w:pPr>
        <w:spacing w:after="0"/>
        <w:ind w:left="0"/>
        <w:jc w:val="both"/>
      </w:pPr>
      <w:r>
        <w:rPr>
          <w:rFonts w:ascii="Times New Roman"/>
          <w:b w:val="false"/>
          <w:i w:val="false"/>
          <w:color w:val="000000"/>
          <w:sz w:val="28"/>
        </w:rPr>
        <w:t>
      резка выходящего из мундштука пресса или глиномешалки бруса на валюшки;</w:t>
      </w:r>
    </w:p>
    <w:bookmarkEnd w:id="1815"/>
    <w:bookmarkStart w:name="z1820" w:id="1816"/>
    <w:p>
      <w:pPr>
        <w:spacing w:after="0"/>
        <w:ind w:left="0"/>
        <w:jc w:val="both"/>
      </w:pPr>
      <w:r>
        <w:rPr>
          <w:rFonts w:ascii="Times New Roman"/>
          <w:b w:val="false"/>
          <w:i w:val="false"/>
          <w:color w:val="000000"/>
          <w:sz w:val="28"/>
        </w:rPr>
        <w:t>
      укладывание валюшки в штабель с пересыпкой шамотным порошком;</w:t>
      </w:r>
    </w:p>
    <w:bookmarkEnd w:id="1816"/>
    <w:bookmarkStart w:name="z1821" w:id="1817"/>
    <w:p>
      <w:pPr>
        <w:spacing w:after="0"/>
        <w:ind w:left="0"/>
        <w:jc w:val="both"/>
      </w:pPr>
      <w:r>
        <w:rPr>
          <w:rFonts w:ascii="Times New Roman"/>
          <w:b w:val="false"/>
          <w:i w:val="false"/>
          <w:color w:val="000000"/>
          <w:sz w:val="28"/>
        </w:rPr>
        <w:t>
      чистка вакуум-камеры и перфомированных решеток;</w:t>
      </w:r>
    </w:p>
    <w:bookmarkEnd w:id="1817"/>
    <w:bookmarkStart w:name="z1822" w:id="1818"/>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1818"/>
    <w:bookmarkStart w:name="z1823" w:id="1819"/>
    <w:p>
      <w:pPr>
        <w:spacing w:after="0"/>
        <w:ind w:left="0"/>
        <w:jc w:val="both"/>
      </w:pPr>
      <w:r>
        <w:rPr>
          <w:rFonts w:ascii="Times New Roman"/>
          <w:b w:val="false"/>
          <w:i w:val="false"/>
          <w:color w:val="000000"/>
          <w:sz w:val="28"/>
        </w:rPr>
        <w:t>
      303. Должен знать:</w:t>
      </w:r>
    </w:p>
    <w:bookmarkEnd w:id="1819"/>
    <w:bookmarkStart w:name="z1824" w:id="1820"/>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820"/>
    <w:bookmarkStart w:name="z1825" w:id="1821"/>
    <w:p>
      <w:pPr>
        <w:spacing w:after="0"/>
        <w:ind w:left="0"/>
        <w:jc w:val="both"/>
      </w:pPr>
      <w:r>
        <w:rPr>
          <w:rFonts w:ascii="Times New Roman"/>
          <w:b w:val="false"/>
          <w:i w:val="false"/>
          <w:color w:val="000000"/>
          <w:sz w:val="28"/>
        </w:rPr>
        <w:t>
      виды сырья, состав и свойства применяемых масс;</w:t>
      </w:r>
    </w:p>
    <w:bookmarkEnd w:id="1821"/>
    <w:bookmarkStart w:name="z1826" w:id="1822"/>
    <w:p>
      <w:pPr>
        <w:spacing w:after="0"/>
        <w:ind w:left="0"/>
        <w:jc w:val="both"/>
      </w:pPr>
      <w:r>
        <w:rPr>
          <w:rFonts w:ascii="Times New Roman"/>
          <w:b w:val="false"/>
          <w:i w:val="false"/>
          <w:color w:val="000000"/>
          <w:sz w:val="28"/>
        </w:rPr>
        <w:t>
      влажность массы и влияние ее на качество изделий и огнеупорных припасов;</w:t>
      </w:r>
    </w:p>
    <w:bookmarkEnd w:id="1822"/>
    <w:bookmarkStart w:name="z1827" w:id="1823"/>
    <w:p>
      <w:pPr>
        <w:spacing w:after="0"/>
        <w:ind w:left="0"/>
        <w:jc w:val="both"/>
      </w:pPr>
      <w:r>
        <w:rPr>
          <w:rFonts w:ascii="Times New Roman"/>
          <w:b w:val="false"/>
          <w:i w:val="false"/>
          <w:color w:val="000000"/>
          <w:sz w:val="28"/>
        </w:rPr>
        <w:t>
      правила загрузки материалов;</w:t>
      </w:r>
    </w:p>
    <w:bookmarkEnd w:id="1823"/>
    <w:bookmarkStart w:name="z1828" w:id="1824"/>
    <w:p>
      <w:pPr>
        <w:spacing w:after="0"/>
        <w:ind w:left="0"/>
        <w:jc w:val="both"/>
      </w:pPr>
      <w:r>
        <w:rPr>
          <w:rFonts w:ascii="Times New Roman"/>
          <w:b w:val="false"/>
          <w:i w:val="false"/>
          <w:color w:val="000000"/>
          <w:sz w:val="28"/>
        </w:rPr>
        <w:t>
      длительность и температурный режим пропаривания масс;</w:t>
      </w:r>
    </w:p>
    <w:bookmarkEnd w:id="1824"/>
    <w:bookmarkStart w:name="z1829" w:id="1825"/>
    <w:p>
      <w:pPr>
        <w:spacing w:after="0"/>
        <w:ind w:left="0"/>
        <w:jc w:val="both"/>
      </w:pPr>
      <w:r>
        <w:rPr>
          <w:rFonts w:ascii="Times New Roman"/>
          <w:b w:val="false"/>
          <w:i w:val="false"/>
          <w:color w:val="000000"/>
          <w:sz w:val="28"/>
        </w:rPr>
        <w:t>
      виды брака и способы его устранения.</w:t>
      </w:r>
    </w:p>
    <w:bookmarkEnd w:id="1825"/>
    <w:bookmarkStart w:name="z1830" w:id="1826"/>
    <w:p>
      <w:pPr>
        <w:spacing w:after="0"/>
        <w:ind w:left="0"/>
        <w:jc w:val="both"/>
      </w:pPr>
      <w:r>
        <w:rPr>
          <w:rFonts w:ascii="Times New Roman"/>
          <w:b w:val="false"/>
          <w:i w:val="false"/>
          <w:color w:val="000000"/>
          <w:sz w:val="28"/>
        </w:rPr>
        <w:t>
      50. Приемщик-раздатчик золотосодержащих препаратов</w:t>
      </w:r>
    </w:p>
    <w:bookmarkEnd w:id="1826"/>
    <w:bookmarkStart w:name="z1831" w:id="1827"/>
    <w:p>
      <w:pPr>
        <w:spacing w:after="0"/>
        <w:ind w:left="0"/>
        <w:jc w:val="both"/>
      </w:pPr>
      <w:r>
        <w:rPr>
          <w:rFonts w:ascii="Times New Roman"/>
          <w:b w:val="false"/>
          <w:i w:val="false"/>
          <w:color w:val="000000"/>
          <w:sz w:val="28"/>
        </w:rPr>
        <w:t>
      Параграф 1. Приемщик-раздатчик золотосодержащих препаратов, 3-й</w:t>
      </w:r>
    </w:p>
    <w:bookmarkEnd w:id="1827"/>
    <w:p>
      <w:pPr>
        <w:spacing w:after="0"/>
        <w:ind w:left="0"/>
        <w:jc w:val="both"/>
      </w:pPr>
      <w:r>
        <w:rPr>
          <w:rFonts w:ascii="Times New Roman"/>
          <w:b w:val="false"/>
          <w:i w:val="false"/>
          <w:color w:val="000000"/>
          <w:sz w:val="28"/>
        </w:rPr>
        <w:t>
      разряд</w:t>
      </w:r>
    </w:p>
    <w:bookmarkStart w:name="z1832" w:id="1828"/>
    <w:p>
      <w:pPr>
        <w:spacing w:after="0"/>
        <w:ind w:left="0"/>
        <w:jc w:val="both"/>
      </w:pPr>
      <w:r>
        <w:rPr>
          <w:rFonts w:ascii="Times New Roman"/>
          <w:b w:val="false"/>
          <w:i w:val="false"/>
          <w:color w:val="000000"/>
          <w:sz w:val="28"/>
        </w:rPr>
        <w:t>
      304. Характеристика работ:</w:t>
      </w:r>
    </w:p>
    <w:bookmarkEnd w:id="1828"/>
    <w:bookmarkStart w:name="z1833" w:id="1829"/>
    <w:p>
      <w:pPr>
        <w:spacing w:after="0"/>
        <w:ind w:left="0"/>
        <w:jc w:val="both"/>
      </w:pPr>
      <w:r>
        <w:rPr>
          <w:rFonts w:ascii="Times New Roman"/>
          <w:b w:val="false"/>
          <w:i w:val="false"/>
          <w:color w:val="000000"/>
          <w:sz w:val="28"/>
        </w:rPr>
        <w:t>
      прием, хранение и выдача рабочим, занятым декорированием изделий, препаратов золота, серебра и золотосодержащих красок по нормам, предусмотренным для определенных видов разделок;</w:t>
      </w:r>
    </w:p>
    <w:bookmarkEnd w:id="1829"/>
    <w:bookmarkStart w:name="z1834" w:id="1830"/>
    <w:p>
      <w:pPr>
        <w:spacing w:after="0"/>
        <w:ind w:left="0"/>
        <w:jc w:val="both"/>
      </w:pPr>
      <w:r>
        <w:rPr>
          <w:rFonts w:ascii="Times New Roman"/>
          <w:b w:val="false"/>
          <w:i w:val="false"/>
          <w:color w:val="000000"/>
          <w:sz w:val="28"/>
        </w:rPr>
        <w:t>
      взбалтывание препарата перед отбором проб;</w:t>
      </w:r>
    </w:p>
    <w:bookmarkEnd w:id="1830"/>
    <w:bookmarkStart w:name="z1835" w:id="1831"/>
    <w:p>
      <w:pPr>
        <w:spacing w:after="0"/>
        <w:ind w:left="0"/>
        <w:jc w:val="both"/>
      </w:pPr>
      <w:r>
        <w:rPr>
          <w:rFonts w:ascii="Times New Roman"/>
          <w:b w:val="false"/>
          <w:i w:val="false"/>
          <w:color w:val="000000"/>
          <w:sz w:val="28"/>
        </w:rPr>
        <w:t>
      взвешивание золотосодержащих препаратов на аналитических весах;</w:t>
      </w:r>
    </w:p>
    <w:bookmarkEnd w:id="1831"/>
    <w:bookmarkStart w:name="z1836" w:id="1832"/>
    <w:p>
      <w:pPr>
        <w:spacing w:after="0"/>
        <w:ind w:left="0"/>
        <w:jc w:val="both"/>
      </w:pPr>
      <w:r>
        <w:rPr>
          <w:rFonts w:ascii="Times New Roman"/>
          <w:b w:val="false"/>
          <w:i w:val="false"/>
          <w:color w:val="000000"/>
          <w:sz w:val="28"/>
        </w:rPr>
        <w:t>
      ведение документации о движении золотосодержащих материалов (обтирочных тряпок, отработанных кистей и другое) в специальную тару;</w:t>
      </w:r>
    </w:p>
    <w:bookmarkEnd w:id="1832"/>
    <w:bookmarkStart w:name="z1837" w:id="1833"/>
    <w:p>
      <w:pPr>
        <w:spacing w:after="0"/>
        <w:ind w:left="0"/>
        <w:jc w:val="both"/>
      </w:pPr>
      <w:r>
        <w:rPr>
          <w:rFonts w:ascii="Times New Roman"/>
          <w:b w:val="false"/>
          <w:i w:val="false"/>
          <w:color w:val="000000"/>
          <w:sz w:val="28"/>
        </w:rPr>
        <w:t>
      сжигание золотосодержащих отходов в печи;</w:t>
      </w:r>
    </w:p>
    <w:bookmarkEnd w:id="1833"/>
    <w:bookmarkStart w:name="z1838" w:id="1834"/>
    <w:p>
      <w:pPr>
        <w:spacing w:after="0"/>
        <w:ind w:left="0"/>
        <w:jc w:val="both"/>
      </w:pPr>
      <w:r>
        <w:rPr>
          <w:rFonts w:ascii="Times New Roman"/>
          <w:b w:val="false"/>
          <w:i w:val="false"/>
          <w:color w:val="000000"/>
          <w:sz w:val="28"/>
        </w:rPr>
        <w:t>
      сдача золотосодержащей золы на склад.</w:t>
      </w:r>
    </w:p>
    <w:bookmarkEnd w:id="1834"/>
    <w:bookmarkStart w:name="z1839" w:id="1835"/>
    <w:p>
      <w:pPr>
        <w:spacing w:after="0"/>
        <w:ind w:left="0"/>
        <w:jc w:val="both"/>
      </w:pPr>
      <w:r>
        <w:rPr>
          <w:rFonts w:ascii="Times New Roman"/>
          <w:b w:val="false"/>
          <w:i w:val="false"/>
          <w:color w:val="000000"/>
          <w:sz w:val="28"/>
        </w:rPr>
        <w:t>
      305. Должен знать:</w:t>
      </w:r>
    </w:p>
    <w:bookmarkEnd w:id="1835"/>
    <w:bookmarkStart w:name="z1840" w:id="1836"/>
    <w:p>
      <w:pPr>
        <w:spacing w:after="0"/>
        <w:ind w:left="0"/>
        <w:jc w:val="both"/>
      </w:pPr>
      <w:r>
        <w:rPr>
          <w:rFonts w:ascii="Times New Roman"/>
          <w:b w:val="false"/>
          <w:i w:val="false"/>
          <w:color w:val="000000"/>
          <w:sz w:val="28"/>
        </w:rPr>
        <w:t>
      правила учета драгоценных металлов;</w:t>
      </w:r>
    </w:p>
    <w:bookmarkEnd w:id="1836"/>
    <w:bookmarkStart w:name="z1841" w:id="1837"/>
    <w:p>
      <w:pPr>
        <w:spacing w:after="0"/>
        <w:ind w:left="0"/>
        <w:jc w:val="both"/>
      </w:pPr>
      <w:r>
        <w:rPr>
          <w:rFonts w:ascii="Times New Roman"/>
          <w:b w:val="false"/>
          <w:i w:val="false"/>
          <w:color w:val="000000"/>
          <w:sz w:val="28"/>
        </w:rPr>
        <w:t>
      требования, предъявляемые к препаратам золота и серебра;</w:t>
      </w:r>
    </w:p>
    <w:bookmarkEnd w:id="1837"/>
    <w:bookmarkStart w:name="z1842" w:id="1838"/>
    <w:p>
      <w:pPr>
        <w:spacing w:after="0"/>
        <w:ind w:left="0"/>
        <w:jc w:val="both"/>
      </w:pPr>
      <w:r>
        <w:rPr>
          <w:rFonts w:ascii="Times New Roman"/>
          <w:b w:val="false"/>
          <w:i w:val="false"/>
          <w:color w:val="000000"/>
          <w:sz w:val="28"/>
        </w:rPr>
        <w:t>
      виды разделок и нормы расхода препаратов золота и серебра на различные разделки;</w:t>
      </w:r>
    </w:p>
    <w:bookmarkEnd w:id="1838"/>
    <w:bookmarkStart w:name="z1843" w:id="1839"/>
    <w:p>
      <w:pPr>
        <w:spacing w:after="0"/>
        <w:ind w:left="0"/>
        <w:jc w:val="both"/>
      </w:pPr>
      <w:r>
        <w:rPr>
          <w:rFonts w:ascii="Times New Roman"/>
          <w:b w:val="false"/>
          <w:i w:val="false"/>
          <w:color w:val="000000"/>
          <w:sz w:val="28"/>
        </w:rPr>
        <w:t>
      способы отбора проб; способы определения препаратов золота и серебра по внешнему виду;</w:t>
      </w:r>
    </w:p>
    <w:bookmarkEnd w:id="1839"/>
    <w:bookmarkStart w:name="z1844" w:id="1840"/>
    <w:p>
      <w:pPr>
        <w:spacing w:after="0"/>
        <w:ind w:left="0"/>
        <w:jc w:val="both"/>
      </w:pPr>
      <w:r>
        <w:rPr>
          <w:rFonts w:ascii="Times New Roman"/>
          <w:b w:val="false"/>
          <w:i w:val="false"/>
          <w:color w:val="000000"/>
          <w:sz w:val="28"/>
        </w:rPr>
        <w:t>
      правила загрузки золотосодержащих отходов в печь.</w:t>
      </w:r>
    </w:p>
    <w:bookmarkEnd w:id="1840"/>
    <w:bookmarkStart w:name="z1845" w:id="1841"/>
    <w:p>
      <w:pPr>
        <w:spacing w:after="0"/>
        <w:ind w:left="0"/>
        <w:jc w:val="both"/>
      </w:pPr>
      <w:r>
        <w:rPr>
          <w:rFonts w:ascii="Times New Roman"/>
          <w:b w:val="false"/>
          <w:i w:val="false"/>
          <w:color w:val="000000"/>
          <w:sz w:val="28"/>
        </w:rPr>
        <w:t>
      51. Прокатчик фарфоровых труб</w:t>
      </w:r>
    </w:p>
    <w:bookmarkEnd w:id="1841"/>
    <w:bookmarkStart w:name="z1846" w:id="1842"/>
    <w:p>
      <w:pPr>
        <w:spacing w:after="0"/>
        <w:ind w:left="0"/>
        <w:jc w:val="both"/>
      </w:pPr>
      <w:r>
        <w:rPr>
          <w:rFonts w:ascii="Times New Roman"/>
          <w:b w:val="false"/>
          <w:i w:val="false"/>
          <w:color w:val="000000"/>
          <w:sz w:val="28"/>
        </w:rPr>
        <w:t>
      Параграф 1. Прокатчик фарфоровых труб, 3-й разряд</w:t>
      </w:r>
    </w:p>
    <w:bookmarkEnd w:id="1842"/>
    <w:bookmarkStart w:name="z1847" w:id="1843"/>
    <w:p>
      <w:pPr>
        <w:spacing w:after="0"/>
        <w:ind w:left="0"/>
        <w:jc w:val="both"/>
      </w:pPr>
      <w:r>
        <w:rPr>
          <w:rFonts w:ascii="Times New Roman"/>
          <w:b w:val="false"/>
          <w:i w:val="false"/>
          <w:color w:val="000000"/>
          <w:sz w:val="28"/>
        </w:rPr>
        <w:t>
      306. Характеристика работ:</w:t>
      </w:r>
    </w:p>
    <w:bookmarkEnd w:id="1843"/>
    <w:bookmarkStart w:name="z1848" w:id="1844"/>
    <w:p>
      <w:pPr>
        <w:spacing w:after="0"/>
        <w:ind w:left="0"/>
        <w:jc w:val="both"/>
      </w:pPr>
      <w:r>
        <w:rPr>
          <w:rFonts w:ascii="Times New Roman"/>
          <w:b w:val="false"/>
          <w:i w:val="false"/>
          <w:color w:val="000000"/>
          <w:sz w:val="28"/>
        </w:rPr>
        <w:t>
      прокатка в холодном виде заготовок труб различных профилей, сечений, диаметров и длин вручную и на станках;</w:t>
      </w:r>
    </w:p>
    <w:bookmarkEnd w:id="1844"/>
    <w:bookmarkStart w:name="z243" w:id="1845"/>
    <w:p>
      <w:pPr>
        <w:spacing w:after="0"/>
        <w:ind w:left="0"/>
        <w:jc w:val="both"/>
      </w:pPr>
      <w:r>
        <w:rPr>
          <w:rFonts w:ascii="Times New Roman"/>
          <w:b w:val="false"/>
          <w:i w:val="false"/>
          <w:color w:val="000000"/>
          <w:sz w:val="28"/>
        </w:rPr>
        <w:t>
      подготовка к прокату и подъем заготовок;</w:t>
      </w:r>
    </w:p>
    <w:bookmarkEnd w:id="1845"/>
    <w:bookmarkStart w:name="z1850" w:id="1846"/>
    <w:p>
      <w:pPr>
        <w:spacing w:after="0"/>
        <w:ind w:left="0"/>
        <w:jc w:val="both"/>
      </w:pPr>
      <w:r>
        <w:rPr>
          <w:rFonts w:ascii="Times New Roman"/>
          <w:b w:val="false"/>
          <w:i w:val="false"/>
          <w:color w:val="000000"/>
          <w:sz w:val="28"/>
        </w:rPr>
        <w:t>
      выборочная проверка качества прокатанных труб;</w:t>
      </w:r>
    </w:p>
    <w:bookmarkEnd w:id="1846"/>
    <w:bookmarkStart w:name="z1851" w:id="1847"/>
    <w:p>
      <w:pPr>
        <w:spacing w:after="0"/>
        <w:ind w:left="0"/>
        <w:jc w:val="both"/>
      </w:pPr>
      <w:r>
        <w:rPr>
          <w:rFonts w:ascii="Times New Roman"/>
          <w:b w:val="false"/>
          <w:i w:val="false"/>
          <w:color w:val="000000"/>
          <w:sz w:val="28"/>
        </w:rPr>
        <w:t>
      транспортировка и укладка в специальную тару.</w:t>
      </w:r>
    </w:p>
    <w:bookmarkEnd w:id="1847"/>
    <w:bookmarkStart w:name="z1852" w:id="1848"/>
    <w:p>
      <w:pPr>
        <w:spacing w:after="0"/>
        <w:ind w:left="0"/>
        <w:jc w:val="both"/>
      </w:pPr>
      <w:r>
        <w:rPr>
          <w:rFonts w:ascii="Times New Roman"/>
          <w:b w:val="false"/>
          <w:i w:val="false"/>
          <w:color w:val="000000"/>
          <w:sz w:val="28"/>
        </w:rPr>
        <w:t>
      307. Должен знать:</w:t>
      </w:r>
    </w:p>
    <w:bookmarkEnd w:id="1848"/>
    <w:bookmarkStart w:name="z1853" w:id="1849"/>
    <w:p>
      <w:pPr>
        <w:spacing w:after="0"/>
        <w:ind w:left="0"/>
        <w:jc w:val="both"/>
      </w:pPr>
      <w:r>
        <w:rPr>
          <w:rFonts w:ascii="Times New Roman"/>
          <w:b w:val="false"/>
          <w:i w:val="false"/>
          <w:color w:val="000000"/>
          <w:sz w:val="28"/>
        </w:rPr>
        <w:t>
      устройство и принцип действия обслуживаемого оборудования и применяемый инструмент;</w:t>
      </w:r>
    </w:p>
    <w:bookmarkEnd w:id="1849"/>
    <w:bookmarkStart w:name="z1854" w:id="1850"/>
    <w:p>
      <w:pPr>
        <w:spacing w:after="0"/>
        <w:ind w:left="0"/>
        <w:jc w:val="both"/>
      </w:pPr>
      <w:r>
        <w:rPr>
          <w:rFonts w:ascii="Times New Roman"/>
          <w:b w:val="false"/>
          <w:i w:val="false"/>
          <w:color w:val="000000"/>
          <w:sz w:val="28"/>
        </w:rPr>
        <w:t>
      ассортимент выпускаемых труб;</w:t>
      </w:r>
    </w:p>
    <w:bookmarkEnd w:id="1850"/>
    <w:bookmarkStart w:name="z1855" w:id="1851"/>
    <w:p>
      <w:pPr>
        <w:spacing w:after="0"/>
        <w:ind w:left="0"/>
        <w:jc w:val="both"/>
      </w:pPr>
      <w:r>
        <w:rPr>
          <w:rFonts w:ascii="Times New Roman"/>
          <w:b w:val="false"/>
          <w:i w:val="false"/>
          <w:color w:val="000000"/>
          <w:sz w:val="28"/>
        </w:rPr>
        <w:t>
      способы прокатки труб;</w:t>
      </w:r>
    </w:p>
    <w:bookmarkEnd w:id="1851"/>
    <w:bookmarkStart w:name="z1856" w:id="1852"/>
    <w:p>
      <w:pPr>
        <w:spacing w:after="0"/>
        <w:ind w:left="0"/>
        <w:jc w:val="both"/>
      </w:pPr>
      <w:r>
        <w:rPr>
          <w:rFonts w:ascii="Times New Roman"/>
          <w:b w:val="false"/>
          <w:i w:val="false"/>
          <w:color w:val="000000"/>
          <w:sz w:val="28"/>
        </w:rPr>
        <w:t>
      виды брака и способы их устранения.</w:t>
      </w:r>
    </w:p>
    <w:bookmarkEnd w:id="1852"/>
    <w:bookmarkStart w:name="z1857" w:id="1853"/>
    <w:p>
      <w:pPr>
        <w:spacing w:after="0"/>
        <w:ind w:left="0"/>
        <w:jc w:val="both"/>
      </w:pPr>
      <w:r>
        <w:rPr>
          <w:rFonts w:ascii="Times New Roman"/>
          <w:b w:val="false"/>
          <w:i w:val="false"/>
          <w:color w:val="000000"/>
          <w:sz w:val="28"/>
        </w:rPr>
        <w:t>
      52. Промазчик форм</w:t>
      </w:r>
    </w:p>
    <w:bookmarkEnd w:id="1853"/>
    <w:bookmarkStart w:name="z1858" w:id="1854"/>
    <w:p>
      <w:pPr>
        <w:spacing w:after="0"/>
        <w:ind w:left="0"/>
        <w:jc w:val="both"/>
      </w:pPr>
      <w:r>
        <w:rPr>
          <w:rFonts w:ascii="Times New Roman"/>
          <w:b w:val="false"/>
          <w:i w:val="false"/>
          <w:color w:val="000000"/>
          <w:sz w:val="28"/>
        </w:rPr>
        <w:t>
      Параграф 1. Промазчик форм, 2-й разряд</w:t>
      </w:r>
    </w:p>
    <w:bookmarkEnd w:id="1854"/>
    <w:bookmarkStart w:name="z1859" w:id="1855"/>
    <w:p>
      <w:pPr>
        <w:spacing w:after="0"/>
        <w:ind w:left="0"/>
        <w:jc w:val="both"/>
      </w:pPr>
      <w:r>
        <w:rPr>
          <w:rFonts w:ascii="Times New Roman"/>
          <w:b w:val="false"/>
          <w:i w:val="false"/>
          <w:color w:val="000000"/>
          <w:sz w:val="28"/>
        </w:rPr>
        <w:t>
      308. Характеристика работ:</w:t>
      </w:r>
    </w:p>
    <w:bookmarkEnd w:id="1855"/>
    <w:bookmarkStart w:name="z1860" w:id="1856"/>
    <w:p>
      <w:pPr>
        <w:spacing w:after="0"/>
        <w:ind w:left="0"/>
        <w:jc w:val="both"/>
      </w:pPr>
      <w:r>
        <w:rPr>
          <w:rFonts w:ascii="Times New Roman"/>
          <w:b w:val="false"/>
          <w:i w:val="false"/>
          <w:color w:val="000000"/>
          <w:sz w:val="28"/>
        </w:rPr>
        <w:t>
      промазка капселей, капов, кружков, плит и другого огнеприпаса;</w:t>
      </w:r>
    </w:p>
    <w:bookmarkEnd w:id="1856"/>
    <w:bookmarkStart w:name="z1861" w:id="1857"/>
    <w:p>
      <w:pPr>
        <w:spacing w:after="0"/>
        <w:ind w:left="0"/>
        <w:jc w:val="both"/>
      </w:pPr>
      <w:r>
        <w:rPr>
          <w:rFonts w:ascii="Times New Roman"/>
          <w:b w:val="false"/>
          <w:i w:val="false"/>
          <w:color w:val="000000"/>
          <w:sz w:val="28"/>
        </w:rPr>
        <w:t>
      приготовление раствора требуемой консистенции;</w:t>
      </w:r>
    </w:p>
    <w:bookmarkEnd w:id="1857"/>
    <w:bookmarkStart w:name="z1862" w:id="1858"/>
    <w:p>
      <w:pPr>
        <w:spacing w:after="0"/>
        <w:ind w:left="0"/>
        <w:jc w:val="both"/>
      </w:pPr>
      <w:r>
        <w:rPr>
          <w:rFonts w:ascii="Times New Roman"/>
          <w:b w:val="false"/>
          <w:i w:val="false"/>
          <w:color w:val="000000"/>
          <w:sz w:val="28"/>
        </w:rPr>
        <w:t>
      установка изделий после промазки;</w:t>
      </w:r>
    </w:p>
    <w:bookmarkEnd w:id="1858"/>
    <w:bookmarkStart w:name="z1863" w:id="1859"/>
    <w:p>
      <w:pPr>
        <w:spacing w:after="0"/>
        <w:ind w:left="0"/>
        <w:jc w:val="both"/>
      </w:pPr>
      <w:r>
        <w:rPr>
          <w:rFonts w:ascii="Times New Roman"/>
          <w:b w:val="false"/>
          <w:i w:val="false"/>
          <w:color w:val="000000"/>
          <w:sz w:val="28"/>
        </w:rPr>
        <w:t>
      переборка капселей.</w:t>
      </w:r>
    </w:p>
    <w:bookmarkEnd w:id="1859"/>
    <w:bookmarkStart w:name="z1864" w:id="1860"/>
    <w:p>
      <w:pPr>
        <w:spacing w:after="0"/>
        <w:ind w:left="0"/>
        <w:jc w:val="both"/>
      </w:pPr>
      <w:r>
        <w:rPr>
          <w:rFonts w:ascii="Times New Roman"/>
          <w:b w:val="false"/>
          <w:i w:val="false"/>
          <w:color w:val="000000"/>
          <w:sz w:val="28"/>
        </w:rPr>
        <w:t>
      309. Должен знать:</w:t>
      </w:r>
    </w:p>
    <w:bookmarkEnd w:id="1860"/>
    <w:bookmarkStart w:name="z1865" w:id="1861"/>
    <w:p>
      <w:pPr>
        <w:spacing w:after="0"/>
        <w:ind w:left="0"/>
        <w:jc w:val="both"/>
      </w:pPr>
      <w:r>
        <w:rPr>
          <w:rFonts w:ascii="Times New Roman"/>
          <w:b w:val="false"/>
          <w:i w:val="false"/>
          <w:color w:val="000000"/>
          <w:sz w:val="28"/>
        </w:rPr>
        <w:t>
      состав смазки и правила приготовления ее;</w:t>
      </w:r>
    </w:p>
    <w:bookmarkEnd w:id="1861"/>
    <w:bookmarkStart w:name="z1866" w:id="1862"/>
    <w:p>
      <w:pPr>
        <w:spacing w:after="0"/>
        <w:ind w:left="0"/>
        <w:jc w:val="both"/>
      </w:pPr>
      <w:r>
        <w:rPr>
          <w:rFonts w:ascii="Times New Roman"/>
          <w:b w:val="false"/>
          <w:i w:val="false"/>
          <w:color w:val="000000"/>
          <w:sz w:val="28"/>
        </w:rPr>
        <w:t>
      способы промазки изделий;</w:t>
      </w:r>
    </w:p>
    <w:bookmarkEnd w:id="1862"/>
    <w:bookmarkStart w:name="z1867" w:id="1863"/>
    <w:p>
      <w:pPr>
        <w:spacing w:after="0"/>
        <w:ind w:left="0"/>
        <w:jc w:val="both"/>
      </w:pPr>
      <w:r>
        <w:rPr>
          <w:rFonts w:ascii="Times New Roman"/>
          <w:b w:val="false"/>
          <w:i w:val="false"/>
          <w:color w:val="000000"/>
          <w:sz w:val="28"/>
        </w:rPr>
        <w:t>
      правила установки изделий;</w:t>
      </w:r>
    </w:p>
    <w:bookmarkEnd w:id="1863"/>
    <w:bookmarkStart w:name="z1868" w:id="1864"/>
    <w:p>
      <w:pPr>
        <w:spacing w:after="0"/>
        <w:ind w:left="0"/>
        <w:jc w:val="both"/>
      </w:pPr>
      <w:r>
        <w:rPr>
          <w:rFonts w:ascii="Times New Roman"/>
          <w:b w:val="false"/>
          <w:i w:val="false"/>
          <w:color w:val="000000"/>
          <w:sz w:val="28"/>
        </w:rPr>
        <w:t>
      приемы переборки капселей.</w:t>
      </w:r>
    </w:p>
    <w:bookmarkEnd w:id="1864"/>
    <w:bookmarkStart w:name="z1869" w:id="1865"/>
    <w:p>
      <w:pPr>
        <w:spacing w:after="0"/>
        <w:ind w:left="0"/>
        <w:jc w:val="both"/>
      </w:pPr>
      <w:r>
        <w:rPr>
          <w:rFonts w:ascii="Times New Roman"/>
          <w:b w:val="false"/>
          <w:i w:val="false"/>
          <w:color w:val="000000"/>
          <w:sz w:val="28"/>
        </w:rPr>
        <w:t>
      53. Разбивщик сырья</w:t>
      </w:r>
    </w:p>
    <w:bookmarkEnd w:id="1865"/>
    <w:bookmarkStart w:name="z1870" w:id="1866"/>
    <w:p>
      <w:pPr>
        <w:spacing w:after="0"/>
        <w:ind w:left="0"/>
        <w:jc w:val="both"/>
      </w:pPr>
      <w:r>
        <w:rPr>
          <w:rFonts w:ascii="Times New Roman"/>
          <w:b w:val="false"/>
          <w:i w:val="false"/>
          <w:color w:val="000000"/>
          <w:sz w:val="28"/>
        </w:rPr>
        <w:t>
      Параграф 1. Разбивщик сырья, 3-й разряд</w:t>
      </w:r>
    </w:p>
    <w:bookmarkEnd w:id="1866"/>
    <w:bookmarkStart w:name="z1871" w:id="1867"/>
    <w:p>
      <w:pPr>
        <w:spacing w:after="0"/>
        <w:ind w:left="0"/>
        <w:jc w:val="both"/>
      </w:pPr>
      <w:r>
        <w:rPr>
          <w:rFonts w:ascii="Times New Roman"/>
          <w:b w:val="false"/>
          <w:i w:val="false"/>
          <w:color w:val="000000"/>
          <w:sz w:val="28"/>
        </w:rPr>
        <w:t>
      310. Характеристика работ:</w:t>
      </w:r>
    </w:p>
    <w:bookmarkEnd w:id="1867"/>
    <w:bookmarkStart w:name="z1872" w:id="1868"/>
    <w:p>
      <w:pPr>
        <w:spacing w:after="0"/>
        <w:ind w:left="0"/>
        <w:jc w:val="both"/>
      </w:pPr>
      <w:r>
        <w:rPr>
          <w:rFonts w:ascii="Times New Roman"/>
          <w:b w:val="false"/>
          <w:i w:val="false"/>
          <w:color w:val="000000"/>
          <w:sz w:val="28"/>
        </w:rPr>
        <w:t>
      разбивка, кайловка, рыхление смерзшейся или слежавшейся глины и другого сырья до кусков установленного размера пневматическим и ручным инструментом с удалением посторонних включений;</w:t>
      </w:r>
    </w:p>
    <w:bookmarkEnd w:id="1868"/>
    <w:bookmarkStart w:name="z1873" w:id="1869"/>
    <w:p>
      <w:pPr>
        <w:spacing w:after="0"/>
        <w:ind w:left="0"/>
        <w:jc w:val="both"/>
      </w:pPr>
      <w:r>
        <w:rPr>
          <w:rFonts w:ascii="Times New Roman"/>
          <w:b w:val="false"/>
          <w:i w:val="false"/>
          <w:color w:val="000000"/>
          <w:sz w:val="28"/>
        </w:rPr>
        <w:t>
      складирование поступающей на склад глины с размещением ее по сортам и цветам;</w:t>
      </w:r>
    </w:p>
    <w:bookmarkEnd w:id="1869"/>
    <w:bookmarkStart w:name="z1874" w:id="1870"/>
    <w:p>
      <w:pPr>
        <w:spacing w:after="0"/>
        <w:ind w:left="0"/>
        <w:jc w:val="both"/>
      </w:pPr>
      <w:r>
        <w:rPr>
          <w:rFonts w:ascii="Times New Roman"/>
          <w:b w:val="false"/>
          <w:i w:val="false"/>
          <w:color w:val="000000"/>
          <w:sz w:val="28"/>
        </w:rPr>
        <w:t>
      удаление с площадки некачественного сырья и посторонних предметов.</w:t>
      </w:r>
    </w:p>
    <w:bookmarkEnd w:id="1870"/>
    <w:bookmarkStart w:name="z1875" w:id="1871"/>
    <w:p>
      <w:pPr>
        <w:spacing w:after="0"/>
        <w:ind w:left="0"/>
        <w:jc w:val="both"/>
      </w:pPr>
      <w:r>
        <w:rPr>
          <w:rFonts w:ascii="Times New Roman"/>
          <w:b w:val="false"/>
          <w:i w:val="false"/>
          <w:color w:val="000000"/>
          <w:sz w:val="28"/>
        </w:rPr>
        <w:t>
      311. Должен знать:</w:t>
      </w:r>
    </w:p>
    <w:bookmarkEnd w:id="1871"/>
    <w:bookmarkStart w:name="z1876" w:id="1872"/>
    <w:p>
      <w:pPr>
        <w:spacing w:after="0"/>
        <w:ind w:left="0"/>
        <w:jc w:val="both"/>
      </w:pPr>
      <w:r>
        <w:rPr>
          <w:rFonts w:ascii="Times New Roman"/>
          <w:b w:val="false"/>
          <w:i w:val="false"/>
          <w:color w:val="000000"/>
          <w:sz w:val="28"/>
        </w:rPr>
        <w:t>
      устройство применяемого инструмента и правила пользования им;</w:t>
      </w:r>
    </w:p>
    <w:bookmarkEnd w:id="1872"/>
    <w:bookmarkStart w:name="z1877" w:id="1873"/>
    <w:p>
      <w:pPr>
        <w:spacing w:after="0"/>
        <w:ind w:left="0"/>
        <w:jc w:val="both"/>
      </w:pPr>
      <w:r>
        <w:rPr>
          <w:rFonts w:ascii="Times New Roman"/>
          <w:b w:val="false"/>
          <w:i w:val="false"/>
          <w:color w:val="000000"/>
          <w:sz w:val="28"/>
        </w:rPr>
        <w:t>
      сорта и виды глины и сырья.</w:t>
      </w:r>
    </w:p>
    <w:bookmarkEnd w:id="1873"/>
    <w:bookmarkStart w:name="z1878" w:id="1874"/>
    <w:p>
      <w:pPr>
        <w:spacing w:after="0"/>
        <w:ind w:left="0"/>
        <w:jc w:val="both"/>
      </w:pPr>
      <w:r>
        <w:rPr>
          <w:rFonts w:ascii="Times New Roman"/>
          <w:b w:val="false"/>
          <w:i w:val="false"/>
          <w:color w:val="000000"/>
          <w:sz w:val="28"/>
        </w:rPr>
        <w:t>
      54. Раклист</w:t>
      </w:r>
    </w:p>
    <w:bookmarkEnd w:id="1874"/>
    <w:bookmarkStart w:name="z1879" w:id="1875"/>
    <w:p>
      <w:pPr>
        <w:spacing w:after="0"/>
        <w:ind w:left="0"/>
        <w:jc w:val="both"/>
      </w:pPr>
      <w:r>
        <w:rPr>
          <w:rFonts w:ascii="Times New Roman"/>
          <w:b w:val="false"/>
          <w:i w:val="false"/>
          <w:color w:val="000000"/>
          <w:sz w:val="28"/>
        </w:rPr>
        <w:t>
      Параграф 1. Раклист, 4-й разряд</w:t>
      </w:r>
    </w:p>
    <w:bookmarkEnd w:id="1875"/>
    <w:bookmarkStart w:name="z1880" w:id="1876"/>
    <w:p>
      <w:pPr>
        <w:spacing w:after="0"/>
        <w:ind w:left="0"/>
        <w:jc w:val="both"/>
      </w:pPr>
      <w:r>
        <w:rPr>
          <w:rFonts w:ascii="Times New Roman"/>
          <w:b w:val="false"/>
          <w:i w:val="false"/>
          <w:color w:val="000000"/>
          <w:sz w:val="28"/>
        </w:rPr>
        <w:t>
      312. Характеристика работ:</w:t>
      </w:r>
    </w:p>
    <w:bookmarkEnd w:id="1876"/>
    <w:bookmarkStart w:name="z1881" w:id="1877"/>
    <w:p>
      <w:pPr>
        <w:spacing w:after="0"/>
        <w:ind w:left="0"/>
        <w:jc w:val="both"/>
      </w:pPr>
      <w:r>
        <w:rPr>
          <w:rFonts w:ascii="Times New Roman"/>
          <w:b w:val="false"/>
          <w:i w:val="false"/>
          <w:color w:val="000000"/>
          <w:sz w:val="28"/>
        </w:rPr>
        <w:t>
      изготовление оттисков рисунков на вальцевом прессе;</w:t>
      </w:r>
    </w:p>
    <w:bookmarkEnd w:id="1877"/>
    <w:bookmarkStart w:name="z1882" w:id="1878"/>
    <w:p>
      <w:pPr>
        <w:spacing w:after="0"/>
        <w:ind w:left="0"/>
        <w:jc w:val="both"/>
      </w:pPr>
      <w:r>
        <w:rPr>
          <w:rFonts w:ascii="Times New Roman"/>
          <w:b w:val="false"/>
          <w:i w:val="false"/>
          <w:color w:val="000000"/>
          <w:sz w:val="28"/>
        </w:rPr>
        <w:t>
      подготовка краски и нанесение ее на гравированные доски с помощью шпателя;</w:t>
      </w:r>
    </w:p>
    <w:bookmarkEnd w:id="1878"/>
    <w:bookmarkStart w:name="z1883" w:id="1879"/>
    <w:p>
      <w:pPr>
        <w:spacing w:after="0"/>
        <w:ind w:left="0"/>
        <w:jc w:val="both"/>
      </w:pPr>
      <w:r>
        <w:rPr>
          <w:rFonts w:ascii="Times New Roman"/>
          <w:b w:val="false"/>
          <w:i w:val="false"/>
          <w:color w:val="000000"/>
          <w:sz w:val="28"/>
        </w:rPr>
        <w:t>
      подготовка листов папиросной бумаги, фетровых, войлочных или кирзовых накладок;</w:t>
      </w:r>
    </w:p>
    <w:bookmarkEnd w:id="1879"/>
    <w:bookmarkStart w:name="z1884" w:id="1880"/>
    <w:p>
      <w:pPr>
        <w:spacing w:after="0"/>
        <w:ind w:left="0"/>
        <w:jc w:val="both"/>
      </w:pPr>
      <w:r>
        <w:rPr>
          <w:rFonts w:ascii="Times New Roman"/>
          <w:b w:val="false"/>
          <w:i w:val="false"/>
          <w:color w:val="000000"/>
          <w:sz w:val="28"/>
        </w:rPr>
        <w:t>
      протирка гравированных досок ветошью;</w:t>
      </w:r>
    </w:p>
    <w:bookmarkEnd w:id="1880"/>
    <w:bookmarkStart w:name="z1885" w:id="1881"/>
    <w:p>
      <w:pPr>
        <w:spacing w:after="0"/>
        <w:ind w:left="0"/>
        <w:jc w:val="both"/>
      </w:pPr>
      <w:r>
        <w:rPr>
          <w:rFonts w:ascii="Times New Roman"/>
          <w:b w:val="false"/>
          <w:i w:val="false"/>
          <w:color w:val="000000"/>
          <w:sz w:val="28"/>
        </w:rPr>
        <w:t>
      проверка исправности вальцевого пресса;</w:t>
      </w:r>
    </w:p>
    <w:bookmarkEnd w:id="1881"/>
    <w:bookmarkStart w:name="z1886" w:id="1882"/>
    <w:p>
      <w:pPr>
        <w:spacing w:after="0"/>
        <w:ind w:left="0"/>
        <w:jc w:val="both"/>
      </w:pPr>
      <w:r>
        <w:rPr>
          <w:rFonts w:ascii="Times New Roman"/>
          <w:b w:val="false"/>
          <w:i w:val="false"/>
          <w:color w:val="000000"/>
          <w:sz w:val="28"/>
        </w:rPr>
        <w:t>
      определение степени изношенности и пригодности к работе гравированных досок;</w:t>
      </w:r>
    </w:p>
    <w:bookmarkEnd w:id="1882"/>
    <w:bookmarkStart w:name="z1887" w:id="1883"/>
    <w:p>
      <w:pPr>
        <w:spacing w:after="0"/>
        <w:ind w:left="0"/>
        <w:jc w:val="both"/>
      </w:pPr>
      <w:r>
        <w:rPr>
          <w:rFonts w:ascii="Times New Roman"/>
          <w:b w:val="false"/>
          <w:i w:val="false"/>
          <w:color w:val="000000"/>
          <w:sz w:val="28"/>
        </w:rPr>
        <w:t>
      укладка листов с оттисками на ленточный конвейер;</w:t>
      </w:r>
    </w:p>
    <w:bookmarkEnd w:id="1883"/>
    <w:bookmarkStart w:name="z1888" w:id="1884"/>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1884"/>
    <w:bookmarkStart w:name="z1889" w:id="1885"/>
    <w:p>
      <w:pPr>
        <w:spacing w:after="0"/>
        <w:ind w:left="0"/>
        <w:jc w:val="both"/>
      </w:pPr>
      <w:r>
        <w:rPr>
          <w:rFonts w:ascii="Times New Roman"/>
          <w:b w:val="false"/>
          <w:i w:val="false"/>
          <w:color w:val="000000"/>
          <w:sz w:val="28"/>
        </w:rPr>
        <w:t>
      313. Должен знать:</w:t>
      </w:r>
    </w:p>
    <w:bookmarkEnd w:id="1885"/>
    <w:bookmarkStart w:name="z1890" w:id="188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886"/>
    <w:bookmarkStart w:name="z1891" w:id="1887"/>
    <w:p>
      <w:pPr>
        <w:spacing w:after="0"/>
        <w:ind w:left="0"/>
        <w:jc w:val="both"/>
      </w:pPr>
      <w:r>
        <w:rPr>
          <w:rFonts w:ascii="Times New Roman"/>
          <w:b w:val="false"/>
          <w:i w:val="false"/>
          <w:color w:val="000000"/>
          <w:sz w:val="28"/>
        </w:rPr>
        <w:t>
      технологический процесс изготовления оттисков рисунков;</w:t>
      </w:r>
    </w:p>
    <w:bookmarkEnd w:id="1887"/>
    <w:bookmarkStart w:name="z1892" w:id="1888"/>
    <w:p>
      <w:pPr>
        <w:spacing w:after="0"/>
        <w:ind w:left="0"/>
        <w:jc w:val="both"/>
      </w:pPr>
      <w:r>
        <w:rPr>
          <w:rFonts w:ascii="Times New Roman"/>
          <w:b w:val="false"/>
          <w:i w:val="false"/>
          <w:color w:val="000000"/>
          <w:sz w:val="28"/>
        </w:rPr>
        <w:t>
      требования, предъявляемые к качеству оттисков рисунков и гравированных досок;</w:t>
      </w:r>
    </w:p>
    <w:bookmarkEnd w:id="1888"/>
    <w:bookmarkStart w:name="z1893" w:id="1889"/>
    <w:p>
      <w:pPr>
        <w:spacing w:after="0"/>
        <w:ind w:left="0"/>
        <w:jc w:val="both"/>
      </w:pPr>
      <w:r>
        <w:rPr>
          <w:rFonts w:ascii="Times New Roman"/>
          <w:b w:val="false"/>
          <w:i w:val="false"/>
          <w:color w:val="000000"/>
          <w:sz w:val="28"/>
        </w:rPr>
        <w:t>
      виды брака и меры по его предупреждению;</w:t>
      </w:r>
    </w:p>
    <w:bookmarkEnd w:id="1889"/>
    <w:bookmarkStart w:name="z1894" w:id="1890"/>
    <w:p>
      <w:pPr>
        <w:spacing w:after="0"/>
        <w:ind w:left="0"/>
        <w:jc w:val="both"/>
      </w:pPr>
      <w:r>
        <w:rPr>
          <w:rFonts w:ascii="Times New Roman"/>
          <w:b w:val="false"/>
          <w:i w:val="false"/>
          <w:color w:val="000000"/>
          <w:sz w:val="28"/>
        </w:rPr>
        <w:t>
      способы устранения неполадок в работе оборудования.</w:t>
      </w:r>
    </w:p>
    <w:bookmarkEnd w:id="1890"/>
    <w:bookmarkStart w:name="z1895" w:id="1891"/>
    <w:p>
      <w:pPr>
        <w:spacing w:after="0"/>
        <w:ind w:left="0"/>
        <w:jc w:val="both"/>
      </w:pPr>
      <w:r>
        <w:rPr>
          <w:rFonts w:ascii="Times New Roman"/>
          <w:b w:val="false"/>
          <w:i w:val="false"/>
          <w:color w:val="000000"/>
          <w:sz w:val="28"/>
        </w:rPr>
        <w:t>
      55. Раскольщик блоков</w:t>
      </w:r>
    </w:p>
    <w:bookmarkEnd w:id="1891"/>
    <w:bookmarkStart w:name="z1896" w:id="1892"/>
    <w:p>
      <w:pPr>
        <w:spacing w:after="0"/>
        <w:ind w:left="0"/>
        <w:jc w:val="both"/>
      </w:pPr>
      <w:r>
        <w:rPr>
          <w:rFonts w:ascii="Times New Roman"/>
          <w:b w:val="false"/>
          <w:i w:val="false"/>
          <w:color w:val="000000"/>
          <w:sz w:val="28"/>
        </w:rPr>
        <w:t>
      Параграф 1. Раскольщик блоков 3-й разряд</w:t>
      </w:r>
    </w:p>
    <w:bookmarkEnd w:id="1892"/>
    <w:bookmarkStart w:name="z1897" w:id="1893"/>
    <w:p>
      <w:pPr>
        <w:spacing w:after="0"/>
        <w:ind w:left="0"/>
        <w:jc w:val="both"/>
      </w:pPr>
      <w:r>
        <w:rPr>
          <w:rFonts w:ascii="Times New Roman"/>
          <w:b w:val="false"/>
          <w:i w:val="false"/>
          <w:color w:val="000000"/>
          <w:sz w:val="28"/>
        </w:rPr>
        <w:t>
      314. Характеристика работ:</w:t>
      </w:r>
    </w:p>
    <w:bookmarkEnd w:id="1893"/>
    <w:bookmarkStart w:name="z1898" w:id="1894"/>
    <w:p>
      <w:pPr>
        <w:spacing w:after="0"/>
        <w:ind w:left="0"/>
        <w:jc w:val="both"/>
      </w:pPr>
      <w:r>
        <w:rPr>
          <w:rFonts w:ascii="Times New Roman"/>
          <w:b w:val="false"/>
          <w:i w:val="false"/>
          <w:color w:val="000000"/>
          <w:sz w:val="28"/>
        </w:rPr>
        <w:t>
      подноска блока к месту его расколки и установка в требуемом положении;</w:t>
      </w:r>
    </w:p>
    <w:bookmarkEnd w:id="1894"/>
    <w:bookmarkStart w:name="z1899" w:id="1895"/>
    <w:p>
      <w:pPr>
        <w:spacing w:after="0"/>
        <w:ind w:left="0"/>
        <w:jc w:val="both"/>
      </w:pPr>
      <w:r>
        <w:rPr>
          <w:rFonts w:ascii="Times New Roman"/>
          <w:b w:val="false"/>
          <w:i w:val="false"/>
          <w:color w:val="000000"/>
          <w:sz w:val="28"/>
        </w:rPr>
        <w:t>
      раскол блока с помощью зубика и откидка отходов в сторону;</w:t>
      </w:r>
    </w:p>
    <w:bookmarkEnd w:id="1895"/>
    <w:bookmarkStart w:name="z1900" w:id="1896"/>
    <w:p>
      <w:pPr>
        <w:spacing w:after="0"/>
        <w:ind w:left="0"/>
        <w:jc w:val="both"/>
      </w:pPr>
      <w:r>
        <w:rPr>
          <w:rFonts w:ascii="Times New Roman"/>
          <w:b w:val="false"/>
          <w:i w:val="false"/>
          <w:color w:val="000000"/>
          <w:sz w:val="28"/>
        </w:rPr>
        <w:t>
      зачистка плит и укладка их по размерам, маркам и сортам.</w:t>
      </w:r>
    </w:p>
    <w:bookmarkEnd w:id="1896"/>
    <w:bookmarkStart w:name="z1901" w:id="1897"/>
    <w:p>
      <w:pPr>
        <w:spacing w:after="0"/>
        <w:ind w:left="0"/>
        <w:jc w:val="both"/>
      </w:pPr>
      <w:r>
        <w:rPr>
          <w:rFonts w:ascii="Times New Roman"/>
          <w:b w:val="false"/>
          <w:i w:val="false"/>
          <w:color w:val="000000"/>
          <w:sz w:val="28"/>
        </w:rPr>
        <w:t>
      315. Должен знать:</w:t>
      </w:r>
    </w:p>
    <w:bookmarkEnd w:id="1897"/>
    <w:bookmarkStart w:name="z1902" w:id="1898"/>
    <w:p>
      <w:pPr>
        <w:spacing w:after="0"/>
        <w:ind w:left="0"/>
        <w:jc w:val="both"/>
      </w:pPr>
      <w:r>
        <w:rPr>
          <w:rFonts w:ascii="Times New Roman"/>
          <w:b w:val="false"/>
          <w:i w:val="false"/>
          <w:color w:val="000000"/>
          <w:sz w:val="28"/>
        </w:rPr>
        <w:t>
      механические свойства блоков;</w:t>
      </w:r>
    </w:p>
    <w:bookmarkEnd w:id="1898"/>
    <w:bookmarkStart w:name="z1903" w:id="1899"/>
    <w:p>
      <w:pPr>
        <w:spacing w:after="0"/>
        <w:ind w:left="0"/>
        <w:jc w:val="both"/>
      </w:pPr>
      <w:r>
        <w:rPr>
          <w:rFonts w:ascii="Times New Roman"/>
          <w:b w:val="false"/>
          <w:i w:val="false"/>
          <w:color w:val="000000"/>
          <w:sz w:val="28"/>
        </w:rPr>
        <w:t>
      схему надрезов;</w:t>
      </w:r>
    </w:p>
    <w:bookmarkEnd w:id="1899"/>
    <w:bookmarkStart w:name="z1904" w:id="1900"/>
    <w:p>
      <w:pPr>
        <w:spacing w:after="0"/>
        <w:ind w:left="0"/>
        <w:jc w:val="both"/>
      </w:pPr>
      <w:r>
        <w:rPr>
          <w:rFonts w:ascii="Times New Roman"/>
          <w:b w:val="false"/>
          <w:i w:val="false"/>
          <w:color w:val="000000"/>
          <w:sz w:val="28"/>
        </w:rPr>
        <w:t>
      ассортимент плит;</w:t>
      </w:r>
    </w:p>
    <w:bookmarkEnd w:id="1900"/>
    <w:bookmarkStart w:name="z1905" w:id="1901"/>
    <w:p>
      <w:pPr>
        <w:spacing w:after="0"/>
        <w:ind w:left="0"/>
        <w:jc w:val="both"/>
      </w:pPr>
      <w:r>
        <w:rPr>
          <w:rFonts w:ascii="Times New Roman"/>
          <w:b w:val="false"/>
          <w:i w:val="false"/>
          <w:color w:val="000000"/>
          <w:sz w:val="28"/>
        </w:rPr>
        <w:t>
      виды брака.</w:t>
      </w:r>
    </w:p>
    <w:bookmarkEnd w:id="1901"/>
    <w:bookmarkStart w:name="z1906" w:id="1902"/>
    <w:p>
      <w:pPr>
        <w:spacing w:after="0"/>
        <w:ind w:left="0"/>
        <w:jc w:val="both"/>
      </w:pPr>
      <w:r>
        <w:rPr>
          <w:rFonts w:ascii="Times New Roman"/>
          <w:b w:val="false"/>
          <w:i w:val="false"/>
          <w:color w:val="000000"/>
          <w:sz w:val="28"/>
        </w:rPr>
        <w:t>
      56. Резчик декалькоманий</w:t>
      </w:r>
    </w:p>
    <w:bookmarkEnd w:id="1902"/>
    <w:bookmarkStart w:name="z1907" w:id="1903"/>
    <w:p>
      <w:pPr>
        <w:spacing w:after="0"/>
        <w:ind w:left="0"/>
        <w:jc w:val="both"/>
      </w:pPr>
      <w:r>
        <w:rPr>
          <w:rFonts w:ascii="Times New Roman"/>
          <w:b w:val="false"/>
          <w:i w:val="false"/>
          <w:color w:val="000000"/>
          <w:sz w:val="28"/>
        </w:rPr>
        <w:t>
      Параграф 1. Резчик декалькоманий, 2-й разряд</w:t>
      </w:r>
    </w:p>
    <w:bookmarkEnd w:id="1903"/>
    <w:bookmarkStart w:name="z1908" w:id="1904"/>
    <w:p>
      <w:pPr>
        <w:spacing w:after="0"/>
        <w:ind w:left="0"/>
        <w:jc w:val="both"/>
      </w:pPr>
      <w:r>
        <w:rPr>
          <w:rFonts w:ascii="Times New Roman"/>
          <w:b w:val="false"/>
          <w:i w:val="false"/>
          <w:color w:val="000000"/>
          <w:sz w:val="28"/>
        </w:rPr>
        <w:t>
      316. Характеристика работ:</w:t>
      </w:r>
    </w:p>
    <w:bookmarkEnd w:id="1904"/>
    <w:bookmarkStart w:name="z1909" w:id="1905"/>
    <w:p>
      <w:pPr>
        <w:spacing w:after="0"/>
        <w:ind w:left="0"/>
        <w:jc w:val="both"/>
      </w:pPr>
      <w:r>
        <w:rPr>
          <w:rFonts w:ascii="Times New Roman"/>
          <w:b w:val="false"/>
          <w:i w:val="false"/>
          <w:color w:val="000000"/>
          <w:sz w:val="28"/>
        </w:rPr>
        <w:t>
      резка (раскрой) листов декалькоманий при помощи специальной машины или ручными ножницами на отдельные "лепки-рисунки";</w:t>
      </w:r>
    </w:p>
    <w:bookmarkEnd w:id="1905"/>
    <w:bookmarkStart w:name="z1910" w:id="1906"/>
    <w:p>
      <w:pPr>
        <w:spacing w:after="0"/>
        <w:ind w:left="0"/>
        <w:jc w:val="both"/>
      </w:pPr>
      <w:r>
        <w:rPr>
          <w:rFonts w:ascii="Times New Roman"/>
          <w:b w:val="false"/>
          <w:i w:val="false"/>
          <w:color w:val="000000"/>
          <w:sz w:val="28"/>
        </w:rPr>
        <w:t>
      нанесение канифольно-скипидарной мастики на листы декалькоманий;</w:t>
      </w:r>
    </w:p>
    <w:bookmarkEnd w:id="1906"/>
    <w:bookmarkStart w:name="z1911" w:id="1907"/>
    <w:p>
      <w:pPr>
        <w:spacing w:after="0"/>
        <w:ind w:left="0"/>
        <w:jc w:val="both"/>
      </w:pPr>
      <w:r>
        <w:rPr>
          <w:rFonts w:ascii="Times New Roman"/>
          <w:b w:val="false"/>
          <w:i w:val="false"/>
          <w:color w:val="000000"/>
          <w:sz w:val="28"/>
        </w:rPr>
        <w:t>
      разъединение слипшихся между собой "лепков-рисунков" методом продувки в специальном барабане;</w:t>
      </w:r>
    </w:p>
    <w:bookmarkEnd w:id="1907"/>
    <w:bookmarkStart w:name="z1912" w:id="1908"/>
    <w:p>
      <w:pPr>
        <w:spacing w:after="0"/>
        <w:ind w:left="0"/>
        <w:jc w:val="both"/>
      </w:pPr>
      <w:r>
        <w:rPr>
          <w:rFonts w:ascii="Times New Roman"/>
          <w:b w:val="false"/>
          <w:i w:val="false"/>
          <w:color w:val="000000"/>
          <w:sz w:val="28"/>
        </w:rPr>
        <w:t>
      выгрузка разъединенных рисунков из барабана;</w:t>
      </w:r>
    </w:p>
    <w:bookmarkEnd w:id="1908"/>
    <w:bookmarkStart w:name="z1913" w:id="1909"/>
    <w:p>
      <w:pPr>
        <w:spacing w:after="0"/>
        <w:ind w:left="0"/>
        <w:jc w:val="both"/>
      </w:pPr>
      <w:r>
        <w:rPr>
          <w:rFonts w:ascii="Times New Roman"/>
          <w:b w:val="false"/>
          <w:i w:val="false"/>
          <w:color w:val="000000"/>
          <w:sz w:val="28"/>
        </w:rPr>
        <w:t>
      сортировка рисунков и укладка в пачки.</w:t>
      </w:r>
    </w:p>
    <w:bookmarkEnd w:id="1909"/>
    <w:bookmarkStart w:name="z1914" w:id="1910"/>
    <w:p>
      <w:pPr>
        <w:spacing w:after="0"/>
        <w:ind w:left="0"/>
        <w:jc w:val="both"/>
      </w:pPr>
      <w:r>
        <w:rPr>
          <w:rFonts w:ascii="Times New Roman"/>
          <w:b w:val="false"/>
          <w:i w:val="false"/>
          <w:color w:val="000000"/>
          <w:sz w:val="28"/>
        </w:rPr>
        <w:t>
      317. Должен знать:</w:t>
      </w:r>
    </w:p>
    <w:bookmarkEnd w:id="1910"/>
    <w:bookmarkStart w:name="z1915" w:id="1911"/>
    <w:p>
      <w:pPr>
        <w:spacing w:after="0"/>
        <w:ind w:left="0"/>
        <w:jc w:val="both"/>
      </w:pPr>
      <w:r>
        <w:rPr>
          <w:rFonts w:ascii="Times New Roman"/>
          <w:b w:val="false"/>
          <w:i w:val="false"/>
          <w:color w:val="000000"/>
          <w:sz w:val="28"/>
        </w:rPr>
        <w:t>
      способы резки (раскроя) листов декалькомании;</w:t>
      </w:r>
    </w:p>
    <w:bookmarkEnd w:id="1911"/>
    <w:bookmarkStart w:name="z1916" w:id="1912"/>
    <w:p>
      <w:pPr>
        <w:spacing w:after="0"/>
        <w:ind w:left="0"/>
        <w:jc w:val="both"/>
      </w:pPr>
      <w:r>
        <w:rPr>
          <w:rFonts w:ascii="Times New Roman"/>
          <w:b w:val="false"/>
          <w:i w:val="false"/>
          <w:color w:val="000000"/>
          <w:sz w:val="28"/>
        </w:rPr>
        <w:t>
      применяемые средства механизированной резки;</w:t>
      </w:r>
    </w:p>
    <w:bookmarkEnd w:id="1912"/>
    <w:bookmarkStart w:name="z1917" w:id="1913"/>
    <w:p>
      <w:pPr>
        <w:spacing w:after="0"/>
        <w:ind w:left="0"/>
        <w:jc w:val="both"/>
      </w:pPr>
      <w:r>
        <w:rPr>
          <w:rFonts w:ascii="Times New Roman"/>
          <w:b w:val="false"/>
          <w:i w:val="false"/>
          <w:color w:val="000000"/>
          <w:sz w:val="28"/>
        </w:rPr>
        <w:t>
      способы нанесения промазки на листы декалькомании;</w:t>
      </w:r>
    </w:p>
    <w:bookmarkEnd w:id="1913"/>
    <w:bookmarkStart w:name="z1918" w:id="1914"/>
    <w:p>
      <w:pPr>
        <w:spacing w:after="0"/>
        <w:ind w:left="0"/>
        <w:jc w:val="both"/>
      </w:pPr>
      <w:r>
        <w:rPr>
          <w:rFonts w:ascii="Times New Roman"/>
          <w:b w:val="false"/>
          <w:i w:val="false"/>
          <w:color w:val="000000"/>
          <w:sz w:val="28"/>
        </w:rPr>
        <w:t>
      требования, предъявляемые к отдельным "лепкам-рисункам";</w:t>
      </w:r>
    </w:p>
    <w:bookmarkEnd w:id="1914"/>
    <w:bookmarkStart w:name="z1919" w:id="1915"/>
    <w:p>
      <w:pPr>
        <w:spacing w:after="0"/>
        <w:ind w:left="0"/>
        <w:jc w:val="both"/>
      </w:pPr>
      <w:r>
        <w:rPr>
          <w:rFonts w:ascii="Times New Roman"/>
          <w:b w:val="false"/>
          <w:i w:val="false"/>
          <w:color w:val="000000"/>
          <w:sz w:val="28"/>
        </w:rPr>
        <w:t>
      правила выгрузки из барабана;</w:t>
      </w:r>
    </w:p>
    <w:bookmarkEnd w:id="1915"/>
    <w:bookmarkStart w:name="z1920" w:id="1916"/>
    <w:p>
      <w:pPr>
        <w:spacing w:after="0"/>
        <w:ind w:left="0"/>
        <w:jc w:val="both"/>
      </w:pPr>
      <w:r>
        <w:rPr>
          <w:rFonts w:ascii="Times New Roman"/>
          <w:b w:val="false"/>
          <w:i w:val="false"/>
          <w:color w:val="000000"/>
          <w:sz w:val="28"/>
        </w:rPr>
        <w:t>
      правила сортировки и укладка в пачки.</w:t>
      </w:r>
    </w:p>
    <w:bookmarkEnd w:id="1916"/>
    <w:bookmarkStart w:name="z1921" w:id="1917"/>
    <w:p>
      <w:pPr>
        <w:spacing w:after="0"/>
        <w:ind w:left="0"/>
        <w:jc w:val="both"/>
      </w:pPr>
      <w:r>
        <w:rPr>
          <w:rFonts w:ascii="Times New Roman"/>
          <w:b w:val="false"/>
          <w:i w:val="false"/>
          <w:color w:val="000000"/>
          <w:sz w:val="28"/>
        </w:rPr>
        <w:t>
      57. Резчик изделий</w:t>
      </w:r>
    </w:p>
    <w:bookmarkEnd w:id="1917"/>
    <w:bookmarkStart w:name="z1922" w:id="1918"/>
    <w:p>
      <w:pPr>
        <w:spacing w:after="0"/>
        <w:ind w:left="0"/>
        <w:jc w:val="both"/>
      </w:pPr>
      <w:r>
        <w:rPr>
          <w:rFonts w:ascii="Times New Roman"/>
          <w:b w:val="false"/>
          <w:i w:val="false"/>
          <w:color w:val="000000"/>
          <w:sz w:val="28"/>
        </w:rPr>
        <w:t>
      Параграф 1. Резчик изделий, 2-й разряд</w:t>
      </w:r>
    </w:p>
    <w:bookmarkEnd w:id="1918"/>
    <w:bookmarkStart w:name="z1923" w:id="1919"/>
    <w:p>
      <w:pPr>
        <w:spacing w:after="0"/>
        <w:ind w:left="0"/>
        <w:jc w:val="both"/>
      </w:pPr>
      <w:r>
        <w:rPr>
          <w:rFonts w:ascii="Times New Roman"/>
          <w:b w:val="false"/>
          <w:i w:val="false"/>
          <w:color w:val="000000"/>
          <w:sz w:val="28"/>
        </w:rPr>
        <w:t>
      318. Характеристика работ:</w:t>
      </w:r>
    </w:p>
    <w:bookmarkEnd w:id="1919"/>
    <w:bookmarkStart w:name="z1924" w:id="1920"/>
    <w:p>
      <w:pPr>
        <w:spacing w:after="0"/>
        <w:ind w:left="0"/>
        <w:jc w:val="both"/>
      </w:pPr>
      <w:r>
        <w:rPr>
          <w:rFonts w:ascii="Times New Roman"/>
          <w:b w:val="false"/>
          <w:i w:val="false"/>
          <w:color w:val="000000"/>
          <w:sz w:val="28"/>
        </w:rPr>
        <w:t>
      резка коржей на коржерезке;</w:t>
      </w:r>
    </w:p>
    <w:bookmarkEnd w:id="1920"/>
    <w:bookmarkStart w:name="z1925" w:id="1921"/>
    <w:p>
      <w:pPr>
        <w:spacing w:after="0"/>
        <w:ind w:left="0"/>
        <w:jc w:val="both"/>
      </w:pPr>
      <w:r>
        <w:rPr>
          <w:rFonts w:ascii="Times New Roman"/>
          <w:b w:val="false"/>
          <w:i w:val="false"/>
          <w:color w:val="000000"/>
          <w:sz w:val="28"/>
        </w:rPr>
        <w:t>
      резка заготовок прямых, гладких, криволинейных фарфоровых труб с числом до колен до двух, с наружным и внутренним диаметром до 22x18 мм на станках и прессах;</w:t>
      </w:r>
    </w:p>
    <w:bookmarkEnd w:id="1921"/>
    <w:bookmarkStart w:name="z1926" w:id="1922"/>
    <w:p>
      <w:pPr>
        <w:spacing w:after="0"/>
        <w:ind w:left="0"/>
        <w:jc w:val="both"/>
      </w:pPr>
      <w:r>
        <w:rPr>
          <w:rFonts w:ascii="Times New Roman"/>
          <w:b w:val="false"/>
          <w:i w:val="false"/>
          <w:color w:val="000000"/>
          <w:sz w:val="28"/>
        </w:rPr>
        <w:t>
      подготовка резательного оборудования к работе;</w:t>
      </w:r>
    </w:p>
    <w:bookmarkEnd w:id="1922"/>
    <w:bookmarkStart w:name="z1927" w:id="1923"/>
    <w:p>
      <w:pPr>
        <w:spacing w:after="0"/>
        <w:ind w:left="0"/>
        <w:jc w:val="both"/>
      </w:pPr>
      <w:r>
        <w:rPr>
          <w:rFonts w:ascii="Times New Roman"/>
          <w:b w:val="false"/>
          <w:i w:val="false"/>
          <w:color w:val="000000"/>
          <w:sz w:val="28"/>
        </w:rPr>
        <w:t>
      пуск, остановка его;</w:t>
      </w:r>
    </w:p>
    <w:bookmarkEnd w:id="1923"/>
    <w:bookmarkStart w:name="z1928" w:id="1924"/>
    <w:p>
      <w:pPr>
        <w:spacing w:after="0"/>
        <w:ind w:left="0"/>
        <w:jc w:val="both"/>
      </w:pPr>
      <w:r>
        <w:rPr>
          <w:rFonts w:ascii="Times New Roman"/>
          <w:b w:val="false"/>
          <w:i w:val="false"/>
          <w:color w:val="000000"/>
          <w:sz w:val="28"/>
        </w:rPr>
        <w:t>
      наблюдение за резкой и выборочная проверка качества резки изделий;</w:t>
      </w:r>
    </w:p>
    <w:bookmarkEnd w:id="1924"/>
    <w:bookmarkStart w:name="z1929" w:id="1925"/>
    <w:p>
      <w:pPr>
        <w:spacing w:after="0"/>
        <w:ind w:left="0"/>
        <w:jc w:val="both"/>
      </w:pPr>
      <w:r>
        <w:rPr>
          <w:rFonts w:ascii="Times New Roman"/>
          <w:b w:val="false"/>
          <w:i w:val="false"/>
          <w:color w:val="000000"/>
          <w:sz w:val="28"/>
        </w:rPr>
        <w:t>
      укладка труб по размерам и ассортименту;</w:t>
      </w:r>
    </w:p>
    <w:bookmarkEnd w:id="1925"/>
    <w:bookmarkStart w:name="z1930" w:id="1926"/>
    <w:p>
      <w:pPr>
        <w:spacing w:after="0"/>
        <w:ind w:left="0"/>
        <w:jc w:val="both"/>
      </w:pPr>
      <w:r>
        <w:rPr>
          <w:rFonts w:ascii="Times New Roman"/>
          <w:b w:val="false"/>
          <w:i w:val="false"/>
          <w:color w:val="000000"/>
          <w:sz w:val="28"/>
        </w:rPr>
        <w:t>
      очистка станка;</w:t>
      </w:r>
    </w:p>
    <w:bookmarkEnd w:id="1926"/>
    <w:bookmarkStart w:name="z1931" w:id="1927"/>
    <w:p>
      <w:pPr>
        <w:spacing w:after="0"/>
        <w:ind w:left="0"/>
        <w:jc w:val="both"/>
      </w:pPr>
      <w:r>
        <w:rPr>
          <w:rFonts w:ascii="Times New Roman"/>
          <w:b w:val="false"/>
          <w:i w:val="false"/>
          <w:color w:val="000000"/>
          <w:sz w:val="28"/>
        </w:rPr>
        <w:t>
      укладка нарезанных изделий в установленном порядке и месте;</w:t>
      </w:r>
    </w:p>
    <w:bookmarkEnd w:id="1927"/>
    <w:bookmarkStart w:name="z1932" w:id="1928"/>
    <w:p>
      <w:pPr>
        <w:spacing w:after="0"/>
        <w:ind w:left="0"/>
        <w:jc w:val="both"/>
      </w:pPr>
      <w:r>
        <w:rPr>
          <w:rFonts w:ascii="Times New Roman"/>
          <w:b w:val="false"/>
          <w:i w:val="false"/>
          <w:color w:val="000000"/>
          <w:sz w:val="28"/>
        </w:rPr>
        <w:t>
      устранение неисправностей в работе оборудования.</w:t>
      </w:r>
    </w:p>
    <w:bookmarkEnd w:id="1928"/>
    <w:bookmarkStart w:name="z1933" w:id="1929"/>
    <w:p>
      <w:pPr>
        <w:spacing w:after="0"/>
        <w:ind w:left="0"/>
        <w:jc w:val="both"/>
      </w:pPr>
      <w:r>
        <w:rPr>
          <w:rFonts w:ascii="Times New Roman"/>
          <w:b w:val="false"/>
          <w:i w:val="false"/>
          <w:color w:val="000000"/>
          <w:sz w:val="28"/>
        </w:rPr>
        <w:t>
      319. Должен знать:</w:t>
      </w:r>
    </w:p>
    <w:bookmarkEnd w:id="1929"/>
    <w:bookmarkStart w:name="z1934" w:id="1930"/>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930"/>
    <w:bookmarkStart w:name="z1935" w:id="1931"/>
    <w:p>
      <w:pPr>
        <w:spacing w:after="0"/>
        <w:ind w:left="0"/>
        <w:jc w:val="both"/>
      </w:pPr>
      <w:r>
        <w:rPr>
          <w:rFonts w:ascii="Times New Roman"/>
          <w:b w:val="false"/>
          <w:i w:val="false"/>
          <w:color w:val="000000"/>
          <w:sz w:val="28"/>
        </w:rPr>
        <w:t>
      требования, предъявляемые к качеству резки изделий;</w:t>
      </w:r>
    </w:p>
    <w:bookmarkEnd w:id="1931"/>
    <w:bookmarkStart w:name="z1936" w:id="1932"/>
    <w:p>
      <w:pPr>
        <w:spacing w:after="0"/>
        <w:ind w:left="0"/>
        <w:jc w:val="both"/>
      </w:pPr>
      <w:r>
        <w:rPr>
          <w:rFonts w:ascii="Times New Roman"/>
          <w:b w:val="false"/>
          <w:i w:val="false"/>
          <w:color w:val="000000"/>
          <w:sz w:val="28"/>
        </w:rPr>
        <w:t>
      правила резки;</w:t>
      </w:r>
    </w:p>
    <w:bookmarkEnd w:id="1932"/>
    <w:bookmarkStart w:name="z1937" w:id="1933"/>
    <w:p>
      <w:pPr>
        <w:spacing w:after="0"/>
        <w:ind w:left="0"/>
        <w:jc w:val="both"/>
      </w:pPr>
      <w:r>
        <w:rPr>
          <w:rFonts w:ascii="Times New Roman"/>
          <w:b w:val="false"/>
          <w:i w:val="false"/>
          <w:color w:val="000000"/>
          <w:sz w:val="28"/>
        </w:rPr>
        <w:t>
      правила заточки и заправки режущих инструментов;</w:t>
      </w:r>
    </w:p>
    <w:bookmarkEnd w:id="1933"/>
    <w:bookmarkStart w:name="z1938" w:id="1934"/>
    <w:p>
      <w:pPr>
        <w:spacing w:after="0"/>
        <w:ind w:left="0"/>
        <w:jc w:val="both"/>
      </w:pPr>
      <w:r>
        <w:rPr>
          <w:rFonts w:ascii="Times New Roman"/>
          <w:b w:val="false"/>
          <w:i w:val="false"/>
          <w:color w:val="000000"/>
          <w:sz w:val="28"/>
        </w:rPr>
        <w:t>
      способы укладки изделий.</w:t>
      </w:r>
    </w:p>
    <w:bookmarkEnd w:id="1934"/>
    <w:bookmarkStart w:name="z1939" w:id="1935"/>
    <w:p>
      <w:pPr>
        <w:spacing w:after="0"/>
        <w:ind w:left="0"/>
        <w:jc w:val="both"/>
      </w:pPr>
      <w:r>
        <w:rPr>
          <w:rFonts w:ascii="Times New Roman"/>
          <w:b w:val="false"/>
          <w:i w:val="false"/>
          <w:color w:val="000000"/>
          <w:sz w:val="28"/>
        </w:rPr>
        <w:t>
      Параграф 2. Резчик изделий, 3-й разряд</w:t>
      </w:r>
    </w:p>
    <w:bookmarkEnd w:id="1935"/>
    <w:bookmarkStart w:name="z1940" w:id="1936"/>
    <w:p>
      <w:pPr>
        <w:spacing w:after="0"/>
        <w:ind w:left="0"/>
        <w:jc w:val="both"/>
      </w:pPr>
      <w:r>
        <w:rPr>
          <w:rFonts w:ascii="Times New Roman"/>
          <w:b w:val="false"/>
          <w:i w:val="false"/>
          <w:color w:val="000000"/>
          <w:sz w:val="28"/>
        </w:rPr>
        <w:t>
      320. Характеристика работ:</w:t>
      </w:r>
    </w:p>
    <w:bookmarkEnd w:id="1936"/>
    <w:bookmarkStart w:name="z1941" w:id="1937"/>
    <w:p>
      <w:pPr>
        <w:spacing w:after="0"/>
        <w:ind w:left="0"/>
        <w:jc w:val="both"/>
      </w:pPr>
      <w:r>
        <w:rPr>
          <w:rFonts w:ascii="Times New Roman"/>
          <w:b w:val="false"/>
          <w:i w:val="false"/>
          <w:color w:val="000000"/>
          <w:sz w:val="28"/>
        </w:rPr>
        <w:t>
      резка керамических плиток на резательном станке;</w:t>
      </w:r>
    </w:p>
    <w:bookmarkEnd w:id="1937"/>
    <w:bookmarkStart w:name="z1942" w:id="1938"/>
    <w:p>
      <w:pPr>
        <w:spacing w:after="0"/>
        <w:ind w:left="0"/>
        <w:jc w:val="both"/>
      </w:pPr>
      <w:r>
        <w:rPr>
          <w:rFonts w:ascii="Times New Roman"/>
          <w:b w:val="false"/>
          <w:i w:val="false"/>
          <w:color w:val="000000"/>
          <w:sz w:val="28"/>
        </w:rPr>
        <w:t>
      резка заготовок фигурных, ребристых, резьбовых, фарфоровых труб с числом колен свыше двух, с наружными и внутренними диаметрами свыше 22x18 мм на станках или прессах;</w:t>
      </w:r>
    </w:p>
    <w:bookmarkEnd w:id="1938"/>
    <w:bookmarkStart w:name="z1943" w:id="1939"/>
    <w:p>
      <w:pPr>
        <w:spacing w:after="0"/>
        <w:ind w:left="0"/>
        <w:jc w:val="both"/>
      </w:pPr>
      <w:r>
        <w:rPr>
          <w:rFonts w:ascii="Times New Roman"/>
          <w:b w:val="false"/>
          <w:i w:val="false"/>
          <w:color w:val="000000"/>
          <w:sz w:val="28"/>
        </w:rPr>
        <w:t>
      выборочная проверка качества резки труб;</w:t>
      </w:r>
    </w:p>
    <w:bookmarkEnd w:id="1939"/>
    <w:bookmarkStart w:name="z1944" w:id="1940"/>
    <w:p>
      <w:pPr>
        <w:spacing w:after="0"/>
        <w:ind w:left="0"/>
        <w:jc w:val="both"/>
      </w:pPr>
      <w:r>
        <w:rPr>
          <w:rFonts w:ascii="Times New Roman"/>
          <w:b w:val="false"/>
          <w:i w:val="false"/>
          <w:color w:val="000000"/>
          <w:sz w:val="28"/>
        </w:rPr>
        <w:t>
      проверка исправности резательного оборудования и его очистка;</w:t>
      </w:r>
    </w:p>
    <w:bookmarkEnd w:id="1940"/>
    <w:bookmarkStart w:name="z1945" w:id="1941"/>
    <w:p>
      <w:pPr>
        <w:spacing w:after="0"/>
        <w:ind w:left="0"/>
        <w:jc w:val="both"/>
      </w:pPr>
      <w:r>
        <w:rPr>
          <w:rFonts w:ascii="Times New Roman"/>
          <w:b w:val="false"/>
          <w:i w:val="false"/>
          <w:color w:val="000000"/>
          <w:sz w:val="28"/>
        </w:rPr>
        <w:t>
      укладка нарезанных плиток в ящики и на транспортер;</w:t>
      </w:r>
    </w:p>
    <w:bookmarkEnd w:id="1941"/>
    <w:bookmarkStart w:name="z1946" w:id="1942"/>
    <w:p>
      <w:pPr>
        <w:spacing w:after="0"/>
        <w:ind w:left="0"/>
        <w:jc w:val="both"/>
      </w:pPr>
      <w:r>
        <w:rPr>
          <w:rFonts w:ascii="Times New Roman"/>
          <w:b w:val="false"/>
          <w:i w:val="false"/>
          <w:color w:val="000000"/>
          <w:sz w:val="28"/>
        </w:rPr>
        <w:t>
      сбор отходов в ящики и относка их в установленное место.</w:t>
      </w:r>
    </w:p>
    <w:bookmarkEnd w:id="1942"/>
    <w:bookmarkStart w:name="z1947" w:id="1943"/>
    <w:p>
      <w:pPr>
        <w:spacing w:after="0"/>
        <w:ind w:left="0"/>
        <w:jc w:val="both"/>
      </w:pPr>
      <w:r>
        <w:rPr>
          <w:rFonts w:ascii="Times New Roman"/>
          <w:b w:val="false"/>
          <w:i w:val="false"/>
          <w:color w:val="000000"/>
          <w:sz w:val="28"/>
        </w:rPr>
        <w:t>
      321. Должен знать:</w:t>
      </w:r>
    </w:p>
    <w:bookmarkEnd w:id="1943"/>
    <w:bookmarkStart w:name="z1948" w:id="1944"/>
    <w:p>
      <w:pPr>
        <w:spacing w:after="0"/>
        <w:ind w:left="0"/>
        <w:jc w:val="both"/>
      </w:pPr>
      <w:r>
        <w:rPr>
          <w:rFonts w:ascii="Times New Roman"/>
          <w:b w:val="false"/>
          <w:i w:val="false"/>
          <w:color w:val="000000"/>
          <w:sz w:val="28"/>
        </w:rPr>
        <w:t>
      устройство резательного станка;</w:t>
      </w:r>
    </w:p>
    <w:bookmarkEnd w:id="1944"/>
    <w:bookmarkStart w:name="z1949" w:id="1945"/>
    <w:p>
      <w:pPr>
        <w:spacing w:after="0"/>
        <w:ind w:left="0"/>
        <w:jc w:val="both"/>
      </w:pPr>
      <w:r>
        <w:rPr>
          <w:rFonts w:ascii="Times New Roman"/>
          <w:b w:val="false"/>
          <w:i w:val="false"/>
          <w:color w:val="000000"/>
          <w:sz w:val="28"/>
        </w:rPr>
        <w:t>
      ассортимент нарезанных изделий и требования, предъявляемые к их качеству;</w:t>
      </w:r>
    </w:p>
    <w:bookmarkEnd w:id="1945"/>
    <w:bookmarkStart w:name="z1950" w:id="1946"/>
    <w:p>
      <w:pPr>
        <w:spacing w:after="0"/>
        <w:ind w:left="0"/>
        <w:jc w:val="both"/>
      </w:pPr>
      <w:r>
        <w:rPr>
          <w:rFonts w:ascii="Times New Roman"/>
          <w:b w:val="false"/>
          <w:i w:val="false"/>
          <w:color w:val="000000"/>
          <w:sz w:val="28"/>
        </w:rPr>
        <w:t>
      правила заточки и заправки режущих инструментов.</w:t>
      </w:r>
    </w:p>
    <w:bookmarkEnd w:id="1946"/>
    <w:bookmarkStart w:name="z1951" w:id="1947"/>
    <w:p>
      <w:pPr>
        <w:spacing w:after="0"/>
        <w:ind w:left="0"/>
        <w:jc w:val="both"/>
      </w:pPr>
      <w:r>
        <w:rPr>
          <w:rFonts w:ascii="Times New Roman"/>
          <w:b w:val="false"/>
          <w:i w:val="false"/>
          <w:color w:val="000000"/>
          <w:sz w:val="28"/>
        </w:rPr>
        <w:t>
      Параграф 3. Резчик изделий, 4-й разряд</w:t>
      </w:r>
    </w:p>
    <w:bookmarkEnd w:id="1947"/>
    <w:bookmarkStart w:name="z1952" w:id="1948"/>
    <w:p>
      <w:pPr>
        <w:spacing w:after="0"/>
        <w:ind w:left="0"/>
        <w:jc w:val="both"/>
      </w:pPr>
      <w:r>
        <w:rPr>
          <w:rFonts w:ascii="Times New Roman"/>
          <w:b w:val="false"/>
          <w:i w:val="false"/>
          <w:color w:val="000000"/>
          <w:sz w:val="28"/>
        </w:rPr>
        <w:t>
      322. Характеристика работ:</w:t>
      </w:r>
    </w:p>
    <w:bookmarkEnd w:id="1948"/>
    <w:bookmarkStart w:name="z1953" w:id="1949"/>
    <w:p>
      <w:pPr>
        <w:spacing w:after="0"/>
        <w:ind w:left="0"/>
        <w:jc w:val="both"/>
      </w:pPr>
      <w:r>
        <w:rPr>
          <w:rFonts w:ascii="Times New Roman"/>
          <w:b w:val="false"/>
          <w:i w:val="false"/>
          <w:color w:val="000000"/>
          <w:sz w:val="28"/>
        </w:rPr>
        <w:t>
      резка блока, пористых и фильтростных плит;</w:t>
      </w:r>
    </w:p>
    <w:bookmarkEnd w:id="1949"/>
    <w:bookmarkStart w:name="z1954" w:id="1950"/>
    <w:p>
      <w:pPr>
        <w:spacing w:after="0"/>
        <w:ind w:left="0"/>
        <w:jc w:val="both"/>
      </w:pPr>
      <w:r>
        <w:rPr>
          <w:rFonts w:ascii="Times New Roman"/>
          <w:b w:val="false"/>
          <w:i w:val="false"/>
          <w:color w:val="000000"/>
          <w:sz w:val="28"/>
        </w:rPr>
        <w:t>
      установка и закрепление блока на тележке резательного станка;</w:t>
      </w:r>
    </w:p>
    <w:bookmarkEnd w:id="1950"/>
    <w:bookmarkStart w:name="z1955" w:id="1951"/>
    <w:p>
      <w:pPr>
        <w:spacing w:after="0"/>
        <w:ind w:left="0"/>
        <w:jc w:val="both"/>
      </w:pPr>
      <w:r>
        <w:rPr>
          <w:rFonts w:ascii="Times New Roman"/>
          <w:b w:val="false"/>
          <w:i w:val="false"/>
          <w:color w:val="000000"/>
          <w:sz w:val="28"/>
        </w:rPr>
        <w:t>
      проверка исправности резательного станка и подготовка его к работе;</w:t>
      </w:r>
    </w:p>
    <w:bookmarkEnd w:id="1951"/>
    <w:bookmarkStart w:name="z1956" w:id="1952"/>
    <w:p>
      <w:pPr>
        <w:spacing w:after="0"/>
        <w:ind w:left="0"/>
        <w:jc w:val="both"/>
      </w:pPr>
      <w:r>
        <w:rPr>
          <w:rFonts w:ascii="Times New Roman"/>
          <w:b w:val="false"/>
          <w:i w:val="false"/>
          <w:color w:val="000000"/>
          <w:sz w:val="28"/>
        </w:rPr>
        <w:t>
      смена и установка диска на станок совместно со слесарем, закрепление защитных приспособлений к станку;</w:t>
      </w:r>
    </w:p>
    <w:bookmarkEnd w:id="1952"/>
    <w:bookmarkStart w:name="z1957" w:id="1953"/>
    <w:p>
      <w:pPr>
        <w:spacing w:after="0"/>
        <w:ind w:left="0"/>
        <w:jc w:val="both"/>
      </w:pPr>
      <w:r>
        <w:rPr>
          <w:rFonts w:ascii="Times New Roman"/>
          <w:b w:val="false"/>
          <w:i w:val="false"/>
          <w:color w:val="000000"/>
          <w:sz w:val="28"/>
        </w:rPr>
        <w:t>
      наблюдение за исправной работой вентиляционной системы;</w:t>
      </w:r>
    </w:p>
    <w:bookmarkEnd w:id="1953"/>
    <w:bookmarkStart w:name="z1958" w:id="1954"/>
    <w:p>
      <w:pPr>
        <w:spacing w:after="0"/>
        <w:ind w:left="0"/>
        <w:jc w:val="both"/>
      </w:pPr>
      <w:r>
        <w:rPr>
          <w:rFonts w:ascii="Times New Roman"/>
          <w:b w:val="false"/>
          <w:i w:val="false"/>
          <w:color w:val="000000"/>
          <w:sz w:val="28"/>
        </w:rPr>
        <w:t>
      укладка нарезанных блоков и плит в установленном месте с отбраковкой негодных изделий;</w:t>
      </w:r>
    </w:p>
    <w:bookmarkEnd w:id="1954"/>
    <w:bookmarkStart w:name="z1959" w:id="1955"/>
    <w:p>
      <w:pPr>
        <w:spacing w:after="0"/>
        <w:ind w:left="0"/>
        <w:jc w:val="both"/>
      </w:pPr>
      <w:r>
        <w:rPr>
          <w:rFonts w:ascii="Times New Roman"/>
          <w:b w:val="false"/>
          <w:i w:val="false"/>
          <w:color w:val="000000"/>
          <w:sz w:val="28"/>
        </w:rPr>
        <w:t>
      устранение мелких неисправностей в работе станка;</w:t>
      </w:r>
    </w:p>
    <w:bookmarkEnd w:id="1955"/>
    <w:bookmarkStart w:name="z1960" w:id="1956"/>
    <w:p>
      <w:pPr>
        <w:spacing w:after="0"/>
        <w:ind w:left="0"/>
        <w:jc w:val="both"/>
      </w:pPr>
      <w:r>
        <w:rPr>
          <w:rFonts w:ascii="Times New Roman"/>
          <w:b w:val="false"/>
          <w:i w:val="false"/>
          <w:color w:val="000000"/>
          <w:sz w:val="28"/>
        </w:rPr>
        <w:t>
      смазывание трущихся частей станка и его очистка.</w:t>
      </w:r>
    </w:p>
    <w:bookmarkEnd w:id="1956"/>
    <w:bookmarkStart w:name="z1961" w:id="1957"/>
    <w:p>
      <w:pPr>
        <w:spacing w:after="0"/>
        <w:ind w:left="0"/>
        <w:jc w:val="both"/>
      </w:pPr>
      <w:r>
        <w:rPr>
          <w:rFonts w:ascii="Times New Roman"/>
          <w:b w:val="false"/>
          <w:i w:val="false"/>
          <w:color w:val="000000"/>
          <w:sz w:val="28"/>
        </w:rPr>
        <w:t>
      323. Должен знать:</w:t>
      </w:r>
    </w:p>
    <w:bookmarkEnd w:id="1957"/>
    <w:bookmarkStart w:name="z1962" w:id="1958"/>
    <w:p>
      <w:pPr>
        <w:spacing w:after="0"/>
        <w:ind w:left="0"/>
        <w:jc w:val="both"/>
      </w:pPr>
      <w:r>
        <w:rPr>
          <w:rFonts w:ascii="Times New Roman"/>
          <w:b w:val="false"/>
          <w:i w:val="false"/>
          <w:color w:val="000000"/>
          <w:sz w:val="28"/>
        </w:rPr>
        <w:t>
      устройство обслуживаемого оборудования и правила его эксплуатации;</w:t>
      </w:r>
    </w:p>
    <w:bookmarkEnd w:id="1958"/>
    <w:bookmarkStart w:name="z1963" w:id="1959"/>
    <w:p>
      <w:pPr>
        <w:spacing w:after="0"/>
        <w:ind w:left="0"/>
        <w:jc w:val="both"/>
      </w:pPr>
      <w:r>
        <w:rPr>
          <w:rFonts w:ascii="Times New Roman"/>
          <w:b w:val="false"/>
          <w:i w:val="false"/>
          <w:color w:val="000000"/>
          <w:sz w:val="28"/>
        </w:rPr>
        <w:t>
      ассортимент блоков и плит;</w:t>
      </w:r>
    </w:p>
    <w:bookmarkEnd w:id="1959"/>
    <w:bookmarkStart w:name="z1964" w:id="1960"/>
    <w:p>
      <w:pPr>
        <w:spacing w:after="0"/>
        <w:ind w:left="0"/>
        <w:jc w:val="both"/>
      </w:pPr>
      <w:r>
        <w:rPr>
          <w:rFonts w:ascii="Times New Roman"/>
          <w:b w:val="false"/>
          <w:i w:val="false"/>
          <w:color w:val="000000"/>
          <w:sz w:val="28"/>
        </w:rPr>
        <w:t>
      требования, предъявляемые к качеству резки изделий;</w:t>
      </w:r>
    </w:p>
    <w:bookmarkEnd w:id="1960"/>
    <w:bookmarkStart w:name="z1965" w:id="1961"/>
    <w:p>
      <w:pPr>
        <w:spacing w:after="0"/>
        <w:ind w:left="0"/>
        <w:jc w:val="both"/>
      </w:pPr>
      <w:r>
        <w:rPr>
          <w:rFonts w:ascii="Times New Roman"/>
          <w:b w:val="false"/>
          <w:i w:val="false"/>
          <w:color w:val="000000"/>
          <w:sz w:val="28"/>
        </w:rPr>
        <w:t>
      правила устранения мелких неисправностей в работе станка.</w:t>
      </w:r>
    </w:p>
    <w:bookmarkEnd w:id="1961"/>
    <w:bookmarkStart w:name="z1966" w:id="1962"/>
    <w:p>
      <w:pPr>
        <w:spacing w:after="0"/>
        <w:ind w:left="0"/>
        <w:jc w:val="both"/>
      </w:pPr>
      <w:r>
        <w:rPr>
          <w:rFonts w:ascii="Times New Roman"/>
          <w:b w:val="false"/>
          <w:i w:val="false"/>
          <w:color w:val="000000"/>
          <w:sz w:val="28"/>
        </w:rPr>
        <w:t>
      58. Сборщик изделий</w:t>
      </w:r>
    </w:p>
    <w:bookmarkEnd w:id="1962"/>
    <w:bookmarkStart w:name="z1967" w:id="1963"/>
    <w:p>
      <w:pPr>
        <w:spacing w:after="0"/>
        <w:ind w:left="0"/>
        <w:jc w:val="both"/>
      </w:pPr>
      <w:r>
        <w:rPr>
          <w:rFonts w:ascii="Times New Roman"/>
          <w:b w:val="false"/>
          <w:i w:val="false"/>
          <w:color w:val="000000"/>
          <w:sz w:val="28"/>
        </w:rPr>
        <w:t>
      Параграф 1. Сборщик изделий, 2-й разряд</w:t>
      </w:r>
    </w:p>
    <w:bookmarkEnd w:id="1963"/>
    <w:bookmarkStart w:name="z1968" w:id="1964"/>
    <w:p>
      <w:pPr>
        <w:spacing w:after="0"/>
        <w:ind w:left="0"/>
        <w:jc w:val="both"/>
      </w:pPr>
      <w:r>
        <w:rPr>
          <w:rFonts w:ascii="Times New Roman"/>
          <w:b w:val="false"/>
          <w:i w:val="false"/>
          <w:color w:val="000000"/>
          <w:sz w:val="28"/>
        </w:rPr>
        <w:t>
      324. Характеристика работ:</w:t>
      </w:r>
    </w:p>
    <w:bookmarkEnd w:id="1964"/>
    <w:bookmarkStart w:name="z1969" w:id="1965"/>
    <w:p>
      <w:pPr>
        <w:spacing w:after="0"/>
        <w:ind w:left="0"/>
        <w:jc w:val="both"/>
      </w:pPr>
      <w:r>
        <w:rPr>
          <w:rFonts w:ascii="Times New Roman"/>
          <w:b w:val="false"/>
          <w:i w:val="false"/>
          <w:color w:val="000000"/>
          <w:sz w:val="28"/>
        </w:rPr>
        <w:t>
      сборка отдельных узлов и деталей маслонаполненных вводов, изделий электроустановочных до 5 комплектующих единиц, каркасов, шин, фланцев и пружин;</w:t>
      </w:r>
    </w:p>
    <w:bookmarkEnd w:id="1965"/>
    <w:bookmarkStart w:name="z1970" w:id="1966"/>
    <w:p>
      <w:pPr>
        <w:spacing w:after="0"/>
        <w:ind w:left="0"/>
        <w:jc w:val="both"/>
      </w:pPr>
      <w:r>
        <w:rPr>
          <w:rFonts w:ascii="Times New Roman"/>
          <w:b w:val="false"/>
          <w:i w:val="false"/>
          <w:color w:val="000000"/>
          <w:sz w:val="28"/>
        </w:rPr>
        <w:t>
      подготовка деталей к сборке;</w:t>
      </w:r>
    </w:p>
    <w:bookmarkEnd w:id="1966"/>
    <w:bookmarkStart w:name="z1971" w:id="1967"/>
    <w:p>
      <w:pPr>
        <w:spacing w:after="0"/>
        <w:ind w:left="0"/>
        <w:jc w:val="both"/>
      </w:pPr>
      <w:r>
        <w:rPr>
          <w:rFonts w:ascii="Times New Roman"/>
          <w:b w:val="false"/>
          <w:i w:val="false"/>
          <w:color w:val="000000"/>
          <w:sz w:val="28"/>
        </w:rPr>
        <w:t>
      заливка компаундом и промазка собранных изделий.</w:t>
      </w:r>
    </w:p>
    <w:bookmarkEnd w:id="1967"/>
    <w:bookmarkStart w:name="z1972" w:id="1968"/>
    <w:p>
      <w:pPr>
        <w:spacing w:after="0"/>
        <w:ind w:left="0"/>
        <w:jc w:val="both"/>
      </w:pPr>
      <w:r>
        <w:rPr>
          <w:rFonts w:ascii="Times New Roman"/>
          <w:b w:val="false"/>
          <w:i w:val="false"/>
          <w:color w:val="000000"/>
          <w:sz w:val="28"/>
        </w:rPr>
        <w:t>
      325. Должен знать:</w:t>
      </w:r>
    </w:p>
    <w:bookmarkEnd w:id="1968"/>
    <w:bookmarkStart w:name="z1973" w:id="1969"/>
    <w:p>
      <w:pPr>
        <w:spacing w:after="0"/>
        <w:ind w:left="0"/>
        <w:jc w:val="both"/>
      </w:pPr>
      <w:r>
        <w:rPr>
          <w:rFonts w:ascii="Times New Roman"/>
          <w:b w:val="false"/>
          <w:i w:val="false"/>
          <w:color w:val="000000"/>
          <w:sz w:val="28"/>
        </w:rPr>
        <w:t>
      требования, предъявляемые к собираемым деталям и узлам;</w:t>
      </w:r>
    </w:p>
    <w:bookmarkEnd w:id="1969"/>
    <w:bookmarkStart w:name="z1974" w:id="1970"/>
    <w:p>
      <w:pPr>
        <w:spacing w:after="0"/>
        <w:ind w:left="0"/>
        <w:jc w:val="both"/>
      </w:pPr>
      <w:r>
        <w:rPr>
          <w:rFonts w:ascii="Times New Roman"/>
          <w:b w:val="false"/>
          <w:i w:val="false"/>
          <w:color w:val="000000"/>
          <w:sz w:val="28"/>
        </w:rPr>
        <w:t>
      назначение собираемых изделий; порядок сборки деталей и узлов.</w:t>
      </w:r>
    </w:p>
    <w:bookmarkEnd w:id="1970"/>
    <w:bookmarkStart w:name="z1975" w:id="1971"/>
    <w:p>
      <w:pPr>
        <w:spacing w:after="0"/>
        <w:ind w:left="0"/>
        <w:jc w:val="both"/>
      </w:pPr>
      <w:r>
        <w:rPr>
          <w:rFonts w:ascii="Times New Roman"/>
          <w:b w:val="false"/>
          <w:i w:val="false"/>
          <w:color w:val="000000"/>
          <w:sz w:val="28"/>
        </w:rPr>
        <w:t>
      Параграф 2. Сборщик изделий, 3-й разряд</w:t>
      </w:r>
    </w:p>
    <w:bookmarkEnd w:id="1971"/>
    <w:bookmarkStart w:name="z1976" w:id="1972"/>
    <w:p>
      <w:pPr>
        <w:spacing w:after="0"/>
        <w:ind w:left="0"/>
        <w:jc w:val="both"/>
      </w:pPr>
      <w:r>
        <w:rPr>
          <w:rFonts w:ascii="Times New Roman"/>
          <w:b w:val="false"/>
          <w:i w:val="false"/>
          <w:color w:val="000000"/>
          <w:sz w:val="28"/>
        </w:rPr>
        <w:t>
      326. Характеристика работ:</w:t>
      </w:r>
    </w:p>
    <w:bookmarkEnd w:id="1972"/>
    <w:bookmarkStart w:name="z1977" w:id="1973"/>
    <w:p>
      <w:pPr>
        <w:spacing w:after="0"/>
        <w:ind w:left="0"/>
        <w:jc w:val="both"/>
      </w:pPr>
      <w:r>
        <w:rPr>
          <w:rFonts w:ascii="Times New Roman"/>
          <w:b w:val="false"/>
          <w:i w:val="false"/>
          <w:color w:val="000000"/>
          <w:sz w:val="28"/>
        </w:rPr>
        <w:t>
      сборка и комплектование электрокерамических изделий;</w:t>
      </w:r>
    </w:p>
    <w:bookmarkEnd w:id="1973"/>
    <w:bookmarkStart w:name="z1978" w:id="1974"/>
    <w:p>
      <w:pPr>
        <w:spacing w:after="0"/>
        <w:ind w:left="0"/>
        <w:jc w:val="both"/>
      </w:pPr>
      <w:r>
        <w:rPr>
          <w:rFonts w:ascii="Times New Roman"/>
          <w:b w:val="false"/>
          <w:i w:val="false"/>
          <w:color w:val="000000"/>
          <w:sz w:val="28"/>
        </w:rPr>
        <w:t>
      разрядчиков, проходных изоляторов на напряжение до 20 кВ и электроустановочных изделий свыше 5 до 8 комплектующих единиц;</w:t>
      </w:r>
    </w:p>
    <w:bookmarkEnd w:id="1974"/>
    <w:bookmarkStart w:name="z1979" w:id="1975"/>
    <w:p>
      <w:pPr>
        <w:spacing w:after="0"/>
        <w:ind w:left="0"/>
        <w:jc w:val="both"/>
      </w:pPr>
      <w:r>
        <w:rPr>
          <w:rFonts w:ascii="Times New Roman"/>
          <w:b w:val="false"/>
          <w:i w:val="false"/>
          <w:color w:val="000000"/>
          <w:sz w:val="28"/>
        </w:rPr>
        <w:t>
      сборка простых и средней сложности фарфоровых и фаянсовых изделий;</w:t>
      </w:r>
    </w:p>
    <w:bookmarkEnd w:id="1975"/>
    <w:bookmarkStart w:name="z1980" w:id="1976"/>
    <w:p>
      <w:pPr>
        <w:spacing w:after="0"/>
        <w:ind w:left="0"/>
        <w:jc w:val="both"/>
      </w:pPr>
      <w:r>
        <w:rPr>
          <w:rFonts w:ascii="Times New Roman"/>
          <w:b w:val="false"/>
          <w:i w:val="false"/>
          <w:color w:val="000000"/>
          <w:sz w:val="28"/>
        </w:rPr>
        <w:t>
      установка, крепление каркасов и конденсаторов в нижней части маслонаполненных вводов;</w:t>
      </w:r>
    </w:p>
    <w:bookmarkEnd w:id="1976"/>
    <w:bookmarkStart w:name="z1981" w:id="1977"/>
    <w:p>
      <w:pPr>
        <w:spacing w:after="0"/>
        <w:ind w:left="0"/>
        <w:jc w:val="both"/>
      </w:pPr>
      <w:r>
        <w:rPr>
          <w:rFonts w:ascii="Times New Roman"/>
          <w:b w:val="false"/>
          <w:i w:val="false"/>
          <w:color w:val="000000"/>
          <w:sz w:val="28"/>
        </w:rPr>
        <w:t>
      сборка верхней покрышки поддона и консерватора с маслоуказателем;</w:t>
      </w:r>
    </w:p>
    <w:bookmarkEnd w:id="1977"/>
    <w:bookmarkStart w:name="z1982" w:id="1978"/>
    <w:p>
      <w:pPr>
        <w:spacing w:after="0"/>
        <w:ind w:left="0"/>
        <w:jc w:val="both"/>
      </w:pPr>
      <w:r>
        <w:rPr>
          <w:rFonts w:ascii="Times New Roman"/>
          <w:b w:val="false"/>
          <w:i w:val="false"/>
          <w:color w:val="000000"/>
          <w:sz w:val="28"/>
        </w:rPr>
        <w:t>
      стяжка вводов с центровкой покрышек на бесфланцевых маслонаполненных вводах;</w:t>
      </w:r>
    </w:p>
    <w:bookmarkEnd w:id="1978"/>
    <w:bookmarkStart w:name="z1983" w:id="1979"/>
    <w:p>
      <w:pPr>
        <w:spacing w:after="0"/>
        <w:ind w:left="0"/>
        <w:jc w:val="both"/>
      </w:pPr>
      <w:r>
        <w:rPr>
          <w:rFonts w:ascii="Times New Roman"/>
          <w:b w:val="false"/>
          <w:i w:val="false"/>
          <w:color w:val="000000"/>
          <w:sz w:val="28"/>
        </w:rPr>
        <w:t>
      установка и крепление в проходных изоляторах собранных токоведущих шин;</w:t>
      </w:r>
    </w:p>
    <w:bookmarkEnd w:id="1979"/>
    <w:bookmarkStart w:name="z1984" w:id="1980"/>
    <w:p>
      <w:pPr>
        <w:spacing w:after="0"/>
        <w:ind w:left="0"/>
        <w:jc w:val="both"/>
      </w:pPr>
      <w:r>
        <w:rPr>
          <w:rFonts w:ascii="Times New Roman"/>
          <w:b w:val="false"/>
          <w:i w:val="false"/>
          <w:color w:val="000000"/>
          <w:sz w:val="28"/>
        </w:rPr>
        <w:t>
      подготовка к сборке фарфоровых и фаянсовых изделий массового ассортимента: кружки, чашки, крышки и другие;</w:t>
      </w:r>
    </w:p>
    <w:bookmarkEnd w:id="1980"/>
    <w:bookmarkStart w:name="z1985" w:id="1981"/>
    <w:p>
      <w:pPr>
        <w:spacing w:after="0"/>
        <w:ind w:left="0"/>
        <w:jc w:val="both"/>
      </w:pPr>
      <w:r>
        <w:rPr>
          <w:rFonts w:ascii="Times New Roman"/>
          <w:b w:val="false"/>
          <w:i w:val="false"/>
          <w:color w:val="000000"/>
          <w:sz w:val="28"/>
        </w:rPr>
        <w:t>
      заделка и отделка поверхности, к которой приставляется деталь;</w:t>
      </w:r>
    </w:p>
    <w:bookmarkEnd w:id="1981"/>
    <w:bookmarkStart w:name="z1986" w:id="1982"/>
    <w:p>
      <w:pPr>
        <w:spacing w:after="0"/>
        <w:ind w:left="0"/>
        <w:jc w:val="both"/>
      </w:pPr>
      <w:r>
        <w:rPr>
          <w:rFonts w:ascii="Times New Roman"/>
          <w:b w:val="false"/>
          <w:i w:val="false"/>
          <w:color w:val="000000"/>
          <w:sz w:val="28"/>
        </w:rPr>
        <w:t>
      приготовление клеящего раствора по заданному рецепту;</w:t>
      </w:r>
    </w:p>
    <w:bookmarkEnd w:id="1982"/>
    <w:bookmarkStart w:name="z1987" w:id="1983"/>
    <w:p>
      <w:pPr>
        <w:spacing w:after="0"/>
        <w:ind w:left="0"/>
        <w:jc w:val="both"/>
      </w:pPr>
      <w:r>
        <w:rPr>
          <w:rFonts w:ascii="Times New Roman"/>
          <w:b w:val="false"/>
          <w:i w:val="false"/>
          <w:color w:val="000000"/>
          <w:sz w:val="28"/>
        </w:rPr>
        <w:t>
      сверление или пробивка сетчатых отверстий в корпусах чайников;</w:t>
      </w:r>
    </w:p>
    <w:bookmarkEnd w:id="1983"/>
    <w:bookmarkStart w:name="z1988" w:id="1984"/>
    <w:p>
      <w:pPr>
        <w:spacing w:after="0"/>
        <w:ind w:left="0"/>
        <w:jc w:val="both"/>
      </w:pPr>
      <w:r>
        <w:rPr>
          <w:rFonts w:ascii="Times New Roman"/>
          <w:b w:val="false"/>
          <w:i w:val="false"/>
          <w:color w:val="000000"/>
          <w:sz w:val="28"/>
        </w:rPr>
        <w:t>
      подрезка края и швов на полуфабрикатных изделиях;</w:t>
      </w:r>
    </w:p>
    <w:bookmarkEnd w:id="1984"/>
    <w:bookmarkStart w:name="z1989" w:id="1985"/>
    <w:p>
      <w:pPr>
        <w:spacing w:after="0"/>
        <w:ind w:left="0"/>
        <w:jc w:val="both"/>
      </w:pPr>
      <w:r>
        <w:rPr>
          <w:rFonts w:ascii="Times New Roman"/>
          <w:b w:val="false"/>
          <w:i w:val="false"/>
          <w:color w:val="000000"/>
          <w:sz w:val="28"/>
        </w:rPr>
        <w:t>
      заделка мест после пробивки сетчатых отверстий;</w:t>
      </w:r>
    </w:p>
    <w:bookmarkEnd w:id="1985"/>
    <w:bookmarkStart w:name="z1990" w:id="1986"/>
    <w:p>
      <w:pPr>
        <w:spacing w:after="0"/>
        <w:ind w:left="0"/>
        <w:jc w:val="both"/>
      </w:pPr>
      <w:r>
        <w:rPr>
          <w:rFonts w:ascii="Times New Roman"/>
          <w:b w:val="false"/>
          <w:i w:val="false"/>
          <w:color w:val="000000"/>
          <w:sz w:val="28"/>
        </w:rPr>
        <w:t>
      установка изделий на транспортные средства.</w:t>
      </w:r>
    </w:p>
    <w:bookmarkEnd w:id="1986"/>
    <w:bookmarkStart w:name="z1991" w:id="1987"/>
    <w:p>
      <w:pPr>
        <w:spacing w:after="0"/>
        <w:ind w:left="0"/>
        <w:jc w:val="both"/>
      </w:pPr>
      <w:r>
        <w:rPr>
          <w:rFonts w:ascii="Times New Roman"/>
          <w:b w:val="false"/>
          <w:i w:val="false"/>
          <w:color w:val="000000"/>
          <w:sz w:val="28"/>
        </w:rPr>
        <w:t>
      327. Должен знать:</w:t>
      </w:r>
    </w:p>
    <w:bookmarkEnd w:id="1987"/>
    <w:bookmarkStart w:name="z1992" w:id="1988"/>
    <w:p>
      <w:pPr>
        <w:spacing w:after="0"/>
        <w:ind w:left="0"/>
        <w:jc w:val="both"/>
      </w:pPr>
      <w:r>
        <w:rPr>
          <w:rFonts w:ascii="Times New Roman"/>
          <w:b w:val="false"/>
          <w:i w:val="false"/>
          <w:color w:val="000000"/>
          <w:sz w:val="28"/>
        </w:rPr>
        <w:t>
      технологический процесс сборки изделий;</w:t>
      </w:r>
    </w:p>
    <w:bookmarkEnd w:id="1988"/>
    <w:bookmarkStart w:name="z1993" w:id="1989"/>
    <w:p>
      <w:pPr>
        <w:spacing w:after="0"/>
        <w:ind w:left="0"/>
        <w:jc w:val="both"/>
      </w:pPr>
      <w:r>
        <w:rPr>
          <w:rFonts w:ascii="Times New Roman"/>
          <w:b w:val="false"/>
          <w:i w:val="false"/>
          <w:color w:val="000000"/>
          <w:sz w:val="28"/>
        </w:rPr>
        <w:t>
      конструкцию и основные характеристики собираемых изделий;</w:t>
      </w:r>
    </w:p>
    <w:bookmarkEnd w:id="1989"/>
    <w:bookmarkStart w:name="z1994" w:id="1990"/>
    <w:p>
      <w:pPr>
        <w:spacing w:after="0"/>
        <w:ind w:left="0"/>
        <w:jc w:val="both"/>
      </w:pPr>
      <w:r>
        <w:rPr>
          <w:rFonts w:ascii="Times New Roman"/>
          <w:b w:val="false"/>
          <w:i w:val="false"/>
          <w:color w:val="000000"/>
          <w:sz w:val="28"/>
        </w:rPr>
        <w:t>
      порядок сборки отдельных деталей и узлов;</w:t>
      </w:r>
    </w:p>
    <w:bookmarkEnd w:id="1990"/>
    <w:bookmarkStart w:name="z1995" w:id="1991"/>
    <w:p>
      <w:pPr>
        <w:spacing w:after="0"/>
        <w:ind w:left="0"/>
        <w:jc w:val="both"/>
      </w:pPr>
      <w:r>
        <w:rPr>
          <w:rFonts w:ascii="Times New Roman"/>
          <w:b w:val="false"/>
          <w:i w:val="false"/>
          <w:color w:val="000000"/>
          <w:sz w:val="28"/>
        </w:rPr>
        <w:t>
      приемы сверления или пробивки сетчатых отверстий;</w:t>
      </w:r>
    </w:p>
    <w:bookmarkEnd w:id="1991"/>
    <w:bookmarkStart w:name="z1996" w:id="1992"/>
    <w:p>
      <w:pPr>
        <w:spacing w:after="0"/>
        <w:ind w:left="0"/>
        <w:jc w:val="both"/>
      </w:pPr>
      <w:r>
        <w:rPr>
          <w:rFonts w:ascii="Times New Roman"/>
          <w:b w:val="false"/>
          <w:i w:val="false"/>
          <w:color w:val="000000"/>
          <w:sz w:val="28"/>
        </w:rPr>
        <w:t>
      рациональные способы подрезки края, швов и заделки мест, прилегающих к сетчатым отверстиям;</w:t>
      </w:r>
    </w:p>
    <w:bookmarkEnd w:id="1992"/>
    <w:bookmarkStart w:name="z1997" w:id="1993"/>
    <w:p>
      <w:pPr>
        <w:spacing w:after="0"/>
        <w:ind w:left="0"/>
        <w:jc w:val="both"/>
      </w:pPr>
      <w:r>
        <w:rPr>
          <w:rFonts w:ascii="Times New Roman"/>
          <w:b w:val="false"/>
          <w:i w:val="false"/>
          <w:color w:val="000000"/>
          <w:sz w:val="28"/>
        </w:rPr>
        <w:t>
      виды дефектов и способы их устранения.</w:t>
      </w:r>
    </w:p>
    <w:bookmarkEnd w:id="1993"/>
    <w:bookmarkStart w:name="z1998" w:id="1994"/>
    <w:p>
      <w:pPr>
        <w:spacing w:after="0"/>
        <w:ind w:left="0"/>
        <w:jc w:val="both"/>
      </w:pPr>
      <w:r>
        <w:rPr>
          <w:rFonts w:ascii="Times New Roman"/>
          <w:b w:val="false"/>
          <w:i w:val="false"/>
          <w:color w:val="000000"/>
          <w:sz w:val="28"/>
        </w:rPr>
        <w:t>
      Параграф 3. Сборщик изделий, 4-й разряд</w:t>
      </w:r>
    </w:p>
    <w:bookmarkEnd w:id="1994"/>
    <w:bookmarkStart w:name="z1999" w:id="1995"/>
    <w:p>
      <w:pPr>
        <w:spacing w:after="0"/>
        <w:ind w:left="0"/>
        <w:jc w:val="both"/>
      </w:pPr>
      <w:r>
        <w:rPr>
          <w:rFonts w:ascii="Times New Roman"/>
          <w:b w:val="false"/>
          <w:i w:val="false"/>
          <w:color w:val="000000"/>
          <w:sz w:val="28"/>
        </w:rPr>
        <w:t>
      328. Характеристика работ:</w:t>
      </w:r>
    </w:p>
    <w:bookmarkEnd w:id="1995"/>
    <w:bookmarkStart w:name="z2000" w:id="1996"/>
    <w:p>
      <w:pPr>
        <w:spacing w:after="0"/>
        <w:ind w:left="0"/>
        <w:jc w:val="both"/>
      </w:pPr>
      <w:r>
        <w:rPr>
          <w:rFonts w:ascii="Times New Roman"/>
          <w:b w:val="false"/>
          <w:i w:val="false"/>
          <w:color w:val="000000"/>
          <w:sz w:val="28"/>
        </w:rPr>
        <w:t>
      сборка электрокерамических изделий;</w:t>
      </w:r>
    </w:p>
    <w:bookmarkEnd w:id="1996"/>
    <w:bookmarkStart w:name="z2001" w:id="1997"/>
    <w:p>
      <w:pPr>
        <w:spacing w:after="0"/>
        <w:ind w:left="0"/>
        <w:jc w:val="both"/>
      </w:pPr>
      <w:r>
        <w:rPr>
          <w:rFonts w:ascii="Times New Roman"/>
          <w:b w:val="false"/>
          <w:i w:val="false"/>
          <w:color w:val="000000"/>
          <w:sz w:val="28"/>
        </w:rPr>
        <w:t>
      вводов, разрядников и ограничителей перенапряжения на напряжение до 500 кВ, антенных стеатитовых изоляторов и проходных изоляторов напряжением свыше 20 до 35 кВ, электроустановочных изделий свыше 8 комплектующих единиц;</w:t>
      </w:r>
    </w:p>
    <w:bookmarkEnd w:id="1997"/>
    <w:bookmarkStart w:name="z2002" w:id="1998"/>
    <w:p>
      <w:pPr>
        <w:spacing w:after="0"/>
        <w:ind w:left="0"/>
        <w:jc w:val="both"/>
      </w:pPr>
      <w:r>
        <w:rPr>
          <w:rFonts w:ascii="Times New Roman"/>
          <w:b w:val="false"/>
          <w:i w:val="false"/>
          <w:color w:val="000000"/>
          <w:sz w:val="28"/>
        </w:rPr>
        <w:t>
      установка и крепление цилиндров во втулках;</w:t>
      </w:r>
    </w:p>
    <w:bookmarkEnd w:id="1998"/>
    <w:bookmarkStart w:name="z2003" w:id="1999"/>
    <w:p>
      <w:pPr>
        <w:spacing w:after="0"/>
        <w:ind w:left="0"/>
        <w:jc w:val="both"/>
      </w:pPr>
      <w:r>
        <w:rPr>
          <w:rFonts w:ascii="Times New Roman"/>
          <w:b w:val="false"/>
          <w:i w:val="false"/>
          <w:color w:val="000000"/>
          <w:sz w:val="28"/>
        </w:rPr>
        <w:t>
      пайка и изоляция измерительного устройства;</w:t>
      </w:r>
    </w:p>
    <w:bookmarkEnd w:id="1999"/>
    <w:bookmarkStart w:name="z2004" w:id="2000"/>
    <w:p>
      <w:pPr>
        <w:spacing w:after="0"/>
        <w:ind w:left="0"/>
        <w:jc w:val="both"/>
      </w:pPr>
      <w:r>
        <w:rPr>
          <w:rFonts w:ascii="Times New Roman"/>
          <w:b w:val="false"/>
          <w:i w:val="false"/>
          <w:color w:val="000000"/>
          <w:sz w:val="28"/>
        </w:rPr>
        <w:t>
      оттяжка бесфланцевых маслонаполненных вводов на пружинах с центровкой верхней покрышки и поддона;</w:t>
      </w:r>
    </w:p>
    <w:bookmarkEnd w:id="2000"/>
    <w:bookmarkStart w:name="z2005" w:id="2001"/>
    <w:p>
      <w:pPr>
        <w:spacing w:after="0"/>
        <w:ind w:left="0"/>
        <w:jc w:val="both"/>
      </w:pPr>
      <w:r>
        <w:rPr>
          <w:rFonts w:ascii="Times New Roman"/>
          <w:b w:val="false"/>
          <w:i w:val="false"/>
          <w:color w:val="000000"/>
          <w:sz w:val="28"/>
        </w:rPr>
        <w:t>
      сборка каркаса маслонаполненных вводов конденсаторного типа;</w:t>
      </w:r>
    </w:p>
    <w:bookmarkEnd w:id="2001"/>
    <w:bookmarkStart w:name="z2006" w:id="2002"/>
    <w:p>
      <w:pPr>
        <w:spacing w:after="0"/>
        <w:ind w:left="0"/>
        <w:jc w:val="both"/>
      </w:pPr>
      <w:r>
        <w:rPr>
          <w:rFonts w:ascii="Times New Roman"/>
          <w:b w:val="false"/>
          <w:i w:val="false"/>
          <w:color w:val="000000"/>
          <w:sz w:val="28"/>
        </w:rPr>
        <w:t>
      установка вводов на сушку и вакуумную обработку;</w:t>
      </w:r>
    </w:p>
    <w:bookmarkEnd w:id="2002"/>
    <w:bookmarkStart w:name="z2007" w:id="2003"/>
    <w:p>
      <w:pPr>
        <w:spacing w:after="0"/>
        <w:ind w:left="0"/>
        <w:jc w:val="both"/>
      </w:pPr>
      <w:r>
        <w:rPr>
          <w:rFonts w:ascii="Times New Roman"/>
          <w:b w:val="false"/>
          <w:i w:val="false"/>
          <w:color w:val="000000"/>
          <w:sz w:val="28"/>
        </w:rPr>
        <w:t>
      установка конденсатора с маслоуказателем;</w:t>
      </w:r>
    </w:p>
    <w:bookmarkEnd w:id="2003"/>
    <w:bookmarkStart w:name="z2008" w:id="2004"/>
    <w:p>
      <w:pPr>
        <w:spacing w:after="0"/>
        <w:ind w:left="0"/>
        <w:jc w:val="both"/>
      </w:pPr>
      <w:r>
        <w:rPr>
          <w:rFonts w:ascii="Times New Roman"/>
          <w:b w:val="false"/>
          <w:i w:val="false"/>
          <w:color w:val="000000"/>
          <w:sz w:val="28"/>
        </w:rPr>
        <w:t>
      уплотнение верхней мембраны;</w:t>
      </w:r>
    </w:p>
    <w:bookmarkEnd w:id="2004"/>
    <w:bookmarkStart w:name="z2009" w:id="2005"/>
    <w:p>
      <w:pPr>
        <w:spacing w:after="0"/>
        <w:ind w:left="0"/>
        <w:jc w:val="both"/>
      </w:pPr>
      <w:r>
        <w:rPr>
          <w:rFonts w:ascii="Times New Roman"/>
          <w:b w:val="false"/>
          <w:i w:val="false"/>
          <w:color w:val="000000"/>
          <w:sz w:val="28"/>
        </w:rPr>
        <w:t>
      сборка компенсирующего узла маслонаполненных вводов;</w:t>
      </w:r>
    </w:p>
    <w:bookmarkEnd w:id="2005"/>
    <w:bookmarkStart w:name="z2010" w:id="2006"/>
    <w:p>
      <w:pPr>
        <w:spacing w:after="0"/>
        <w:ind w:left="0"/>
        <w:jc w:val="both"/>
      </w:pPr>
      <w:r>
        <w:rPr>
          <w:rFonts w:ascii="Times New Roman"/>
          <w:b w:val="false"/>
          <w:i w:val="false"/>
          <w:color w:val="000000"/>
          <w:sz w:val="28"/>
        </w:rPr>
        <w:t>
      стабилизация вольтамперных характеристик переменных сопротивлений (дисков) разрядников;</w:t>
      </w:r>
    </w:p>
    <w:bookmarkEnd w:id="2006"/>
    <w:bookmarkStart w:name="z2011" w:id="2007"/>
    <w:p>
      <w:pPr>
        <w:spacing w:after="0"/>
        <w:ind w:left="0"/>
        <w:jc w:val="both"/>
      </w:pPr>
      <w:r>
        <w:rPr>
          <w:rFonts w:ascii="Times New Roman"/>
          <w:b w:val="false"/>
          <w:i w:val="false"/>
          <w:color w:val="000000"/>
          <w:sz w:val="28"/>
        </w:rPr>
        <w:t>
      сборка единичных искровых промежутков с вращающейся дугой с подгонкой разрядных напряжений, монтаж колонок искровых промежутков и их шунтировка;</w:t>
      </w:r>
    </w:p>
    <w:bookmarkEnd w:id="2007"/>
    <w:bookmarkStart w:name="z2012" w:id="2008"/>
    <w:p>
      <w:pPr>
        <w:spacing w:after="0"/>
        <w:ind w:left="0"/>
        <w:jc w:val="both"/>
      </w:pPr>
      <w:r>
        <w:rPr>
          <w:rFonts w:ascii="Times New Roman"/>
          <w:b w:val="false"/>
          <w:i w:val="false"/>
          <w:color w:val="000000"/>
          <w:sz w:val="28"/>
        </w:rPr>
        <w:t>
      проверка герметичности вводов, разрядников и ограничителей перенапряжения на специальной вакуумной установке;</w:t>
      </w:r>
    </w:p>
    <w:bookmarkEnd w:id="2008"/>
    <w:bookmarkStart w:name="z2013" w:id="2009"/>
    <w:p>
      <w:pPr>
        <w:spacing w:after="0"/>
        <w:ind w:left="0"/>
        <w:jc w:val="both"/>
      </w:pPr>
      <w:r>
        <w:rPr>
          <w:rFonts w:ascii="Times New Roman"/>
          <w:b w:val="false"/>
          <w:i w:val="false"/>
          <w:color w:val="000000"/>
          <w:sz w:val="28"/>
        </w:rPr>
        <w:t>
      сборка сложных фарфоровых и фаянсовых изделий: вазы всех фасонов и размеров, кофейники, кружки подарочные, кувшины, подливочники, сахарницы, сервизные изделия, сливочники, чайники и другое;</w:t>
      </w:r>
    </w:p>
    <w:bookmarkEnd w:id="2009"/>
    <w:bookmarkStart w:name="z2014" w:id="2010"/>
    <w:p>
      <w:pPr>
        <w:spacing w:after="0"/>
        <w:ind w:left="0"/>
        <w:jc w:val="both"/>
      </w:pPr>
      <w:r>
        <w:rPr>
          <w:rFonts w:ascii="Times New Roman"/>
          <w:b w:val="false"/>
          <w:i w:val="false"/>
          <w:color w:val="000000"/>
          <w:sz w:val="28"/>
        </w:rPr>
        <w:t>
      приставка отдельных отлитых деталей (носиков, ручек другое) к изделиям из фарфора и фаянса;</w:t>
      </w:r>
    </w:p>
    <w:bookmarkEnd w:id="2010"/>
    <w:bookmarkStart w:name="z2015" w:id="2011"/>
    <w:p>
      <w:pPr>
        <w:spacing w:after="0"/>
        <w:ind w:left="0"/>
        <w:jc w:val="both"/>
      </w:pPr>
      <w:r>
        <w:rPr>
          <w:rFonts w:ascii="Times New Roman"/>
          <w:b w:val="false"/>
          <w:i w:val="false"/>
          <w:color w:val="000000"/>
          <w:sz w:val="28"/>
        </w:rPr>
        <w:t>
      приготовление клеющего раствора по заданному рецепту;</w:t>
      </w:r>
    </w:p>
    <w:bookmarkEnd w:id="2011"/>
    <w:bookmarkStart w:name="z2016" w:id="2012"/>
    <w:p>
      <w:pPr>
        <w:spacing w:after="0"/>
        <w:ind w:left="0"/>
        <w:jc w:val="both"/>
      </w:pPr>
      <w:r>
        <w:rPr>
          <w:rFonts w:ascii="Times New Roman"/>
          <w:b w:val="false"/>
          <w:i w:val="false"/>
          <w:color w:val="000000"/>
          <w:sz w:val="28"/>
        </w:rPr>
        <w:t>
      снятие швов и подрезка неровностей;</w:t>
      </w:r>
    </w:p>
    <w:bookmarkEnd w:id="2012"/>
    <w:bookmarkStart w:name="z2017" w:id="2013"/>
    <w:p>
      <w:pPr>
        <w:spacing w:after="0"/>
        <w:ind w:left="0"/>
        <w:jc w:val="both"/>
      </w:pPr>
      <w:r>
        <w:rPr>
          <w:rFonts w:ascii="Times New Roman"/>
          <w:b w:val="false"/>
          <w:i w:val="false"/>
          <w:color w:val="000000"/>
          <w:sz w:val="28"/>
        </w:rPr>
        <w:t>
      заделка простейших дефектов литья и формования;</w:t>
      </w:r>
    </w:p>
    <w:bookmarkEnd w:id="2013"/>
    <w:bookmarkStart w:name="z2018" w:id="2014"/>
    <w:p>
      <w:pPr>
        <w:spacing w:after="0"/>
        <w:ind w:left="0"/>
        <w:jc w:val="both"/>
      </w:pPr>
      <w:r>
        <w:rPr>
          <w:rFonts w:ascii="Times New Roman"/>
          <w:b w:val="false"/>
          <w:i w:val="false"/>
          <w:color w:val="000000"/>
          <w:sz w:val="28"/>
        </w:rPr>
        <w:t>
      установка готовых изделий на транспортные средства.</w:t>
      </w:r>
    </w:p>
    <w:bookmarkEnd w:id="2014"/>
    <w:bookmarkStart w:name="z2019" w:id="2015"/>
    <w:p>
      <w:pPr>
        <w:spacing w:after="0"/>
        <w:ind w:left="0"/>
        <w:jc w:val="both"/>
      </w:pPr>
      <w:r>
        <w:rPr>
          <w:rFonts w:ascii="Times New Roman"/>
          <w:b w:val="false"/>
          <w:i w:val="false"/>
          <w:color w:val="000000"/>
          <w:sz w:val="28"/>
        </w:rPr>
        <w:t>
      329. Должен знать:</w:t>
      </w:r>
    </w:p>
    <w:bookmarkEnd w:id="2015"/>
    <w:bookmarkStart w:name="z2020" w:id="2016"/>
    <w:p>
      <w:pPr>
        <w:spacing w:after="0"/>
        <w:ind w:left="0"/>
        <w:jc w:val="both"/>
      </w:pPr>
      <w:r>
        <w:rPr>
          <w:rFonts w:ascii="Times New Roman"/>
          <w:b w:val="false"/>
          <w:i w:val="false"/>
          <w:color w:val="000000"/>
          <w:sz w:val="28"/>
        </w:rPr>
        <w:t>
      технологический процесс сборки изделий; конструкцию основные характеристики собираемых изделий;</w:t>
      </w:r>
    </w:p>
    <w:bookmarkEnd w:id="2016"/>
    <w:bookmarkStart w:name="z2021" w:id="2017"/>
    <w:p>
      <w:pPr>
        <w:spacing w:after="0"/>
        <w:ind w:left="0"/>
        <w:jc w:val="both"/>
      </w:pPr>
      <w:r>
        <w:rPr>
          <w:rFonts w:ascii="Times New Roman"/>
          <w:b w:val="false"/>
          <w:i w:val="false"/>
          <w:color w:val="000000"/>
          <w:sz w:val="28"/>
        </w:rPr>
        <w:t>
      требования, предъявляемые к собираемым деталям и готовым изделиям;</w:t>
      </w:r>
    </w:p>
    <w:bookmarkEnd w:id="2017"/>
    <w:bookmarkStart w:name="z2022" w:id="2018"/>
    <w:p>
      <w:pPr>
        <w:spacing w:after="0"/>
        <w:ind w:left="0"/>
        <w:jc w:val="both"/>
      </w:pPr>
      <w:r>
        <w:rPr>
          <w:rFonts w:ascii="Times New Roman"/>
          <w:b w:val="false"/>
          <w:i w:val="false"/>
          <w:color w:val="000000"/>
          <w:sz w:val="28"/>
        </w:rPr>
        <w:t>
      способы зачалки и транспортировки вводов;</w:t>
      </w:r>
    </w:p>
    <w:bookmarkEnd w:id="2018"/>
    <w:bookmarkStart w:name="z2023" w:id="2019"/>
    <w:p>
      <w:pPr>
        <w:spacing w:after="0"/>
        <w:ind w:left="0"/>
        <w:jc w:val="both"/>
      </w:pPr>
      <w:r>
        <w:rPr>
          <w:rFonts w:ascii="Times New Roman"/>
          <w:b w:val="false"/>
          <w:i w:val="false"/>
          <w:color w:val="000000"/>
          <w:sz w:val="28"/>
        </w:rPr>
        <w:t>
      способы герметизации разрядника и его испытания;</w:t>
      </w:r>
    </w:p>
    <w:bookmarkEnd w:id="2019"/>
    <w:bookmarkStart w:name="z2024" w:id="2020"/>
    <w:p>
      <w:pPr>
        <w:spacing w:after="0"/>
        <w:ind w:left="0"/>
        <w:jc w:val="both"/>
      </w:pPr>
      <w:r>
        <w:rPr>
          <w:rFonts w:ascii="Times New Roman"/>
          <w:b w:val="false"/>
          <w:i w:val="false"/>
          <w:color w:val="000000"/>
          <w:sz w:val="28"/>
        </w:rPr>
        <w:t>
      способы подрезки приставных деталей и снятия швов;</w:t>
      </w:r>
    </w:p>
    <w:bookmarkEnd w:id="2020"/>
    <w:bookmarkStart w:name="z2025" w:id="2021"/>
    <w:p>
      <w:pPr>
        <w:spacing w:after="0"/>
        <w:ind w:left="0"/>
        <w:jc w:val="both"/>
      </w:pPr>
      <w:r>
        <w:rPr>
          <w:rFonts w:ascii="Times New Roman"/>
          <w:b w:val="false"/>
          <w:i w:val="false"/>
          <w:color w:val="000000"/>
          <w:sz w:val="28"/>
        </w:rPr>
        <w:t>
      виды дефектов и способы их устранения.</w:t>
      </w:r>
    </w:p>
    <w:bookmarkEnd w:id="2021"/>
    <w:bookmarkStart w:name="z2026" w:id="2022"/>
    <w:p>
      <w:pPr>
        <w:spacing w:after="0"/>
        <w:ind w:left="0"/>
        <w:jc w:val="both"/>
      </w:pPr>
      <w:r>
        <w:rPr>
          <w:rFonts w:ascii="Times New Roman"/>
          <w:b w:val="false"/>
          <w:i w:val="false"/>
          <w:color w:val="000000"/>
          <w:sz w:val="28"/>
        </w:rPr>
        <w:t>
      Параграф 4. Сборщик изделий, 5-й разряд</w:t>
      </w:r>
    </w:p>
    <w:bookmarkEnd w:id="2022"/>
    <w:bookmarkStart w:name="z2027" w:id="2023"/>
    <w:p>
      <w:pPr>
        <w:spacing w:after="0"/>
        <w:ind w:left="0"/>
        <w:jc w:val="both"/>
      </w:pPr>
      <w:r>
        <w:rPr>
          <w:rFonts w:ascii="Times New Roman"/>
          <w:b w:val="false"/>
          <w:i w:val="false"/>
          <w:color w:val="000000"/>
          <w:sz w:val="28"/>
        </w:rPr>
        <w:t>
      330. Характеристика работ:</w:t>
      </w:r>
    </w:p>
    <w:bookmarkEnd w:id="2023"/>
    <w:bookmarkStart w:name="z2028" w:id="2024"/>
    <w:p>
      <w:pPr>
        <w:spacing w:after="0"/>
        <w:ind w:left="0"/>
        <w:jc w:val="both"/>
      </w:pPr>
      <w:r>
        <w:rPr>
          <w:rFonts w:ascii="Times New Roman"/>
          <w:b w:val="false"/>
          <w:i w:val="false"/>
          <w:color w:val="000000"/>
          <w:sz w:val="28"/>
        </w:rPr>
        <w:t>
      полная сборка вводов, разрядников и ограничителей перенапряжения на напряжение свыше 500 до 750 кВ и проходных изоляторов напряжением свыше 35 до 110 кВ. монтаж вводов на испытательные стенды и баки;</w:t>
      </w:r>
    </w:p>
    <w:bookmarkEnd w:id="2024"/>
    <w:bookmarkStart w:name="z2029" w:id="2025"/>
    <w:p>
      <w:pPr>
        <w:spacing w:after="0"/>
        <w:ind w:left="0"/>
        <w:jc w:val="both"/>
      </w:pPr>
      <w:r>
        <w:rPr>
          <w:rFonts w:ascii="Times New Roman"/>
          <w:b w:val="false"/>
          <w:i w:val="false"/>
          <w:color w:val="000000"/>
          <w:sz w:val="28"/>
        </w:rPr>
        <w:t>
      сборка схемы галоидных и фрионных течеискателей;</w:t>
      </w:r>
    </w:p>
    <w:bookmarkEnd w:id="2025"/>
    <w:bookmarkStart w:name="z2030" w:id="2026"/>
    <w:p>
      <w:pPr>
        <w:spacing w:after="0"/>
        <w:ind w:left="0"/>
        <w:jc w:val="both"/>
      </w:pPr>
      <w:r>
        <w:rPr>
          <w:rFonts w:ascii="Times New Roman"/>
          <w:b w:val="false"/>
          <w:i w:val="false"/>
          <w:color w:val="000000"/>
          <w:sz w:val="28"/>
        </w:rPr>
        <w:t>
      контроль сборки вакуум-сушительных установок и уплотнения вводов на них;</w:t>
      </w:r>
    </w:p>
    <w:bookmarkEnd w:id="2026"/>
    <w:bookmarkStart w:name="z2031" w:id="2027"/>
    <w:p>
      <w:pPr>
        <w:spacing w:after="0"/>
        <w:ind w:left="0"/>
        <w:jc w:val="both"/>
      </w:pPr>
      <w:r>
        <w:rPr>
          <w:rFonts w:ascii="Times New Roman"/>
          <w:b w:val="false"/>
          <w:i w:val="false"/>
          <w:color w:val="000000"/>
          <w:sz w:val="28"/>
        </w:rPr>
        <w:t>
      определение глудины вакуума вводов и сушильных агрегатов;</w:t>
      </w:r>
    </w:p>
    <w:bookmarkEnd w:id="2027"/>
    <w:bookmarkStart w:name="z2032" w:id="2028"/>
    <w:p>
      <w:pPr>
        <w:spacing w:after="0"/>
        <w:ind w:left="0"/>
        <w:jc w:val="both"/>
      </w:pPr>
      <w:r>
        <w:rPr>
          <w:rFonts w:ascii="Times New Roman"/>
          <w:b w:val="false"/>
          <w:i w:val="false"/>
          <w:color w:val="000000"/>
          <w:sz w:val="28"/>
        </w:rPr>
        <w:t>
      замеры основной изоляции оствов;</w:t>
      </w:r>
    </w:p>
    <w:bookmarkEnd w:id="2028"/>
    <w:bookmarkStart w:name="z2033" w:id="2029"/>
    <w:p>
      <w:pPr>
        <w:spacing w:after="0"/>
        <w:ind w:left="0"/>
        <w:jc w:val="both"/>
      </w:pPr>
      <w:r>
        <w:rPr>
          <w:rFonts w:ascii="Times New Roman"/>
          <w:b w:val="false"/>
          <w:i w:val="false"/>
          <w:color w:val="000000"/>
          <w:sz w:val="28"/>
        </w:rPr>
        <w:t>
      снятие вольтамперных характеристик и определение коэффициента нелинейности;</w:t>
      </w:r>
    </w:p>
    <w:bookmarkEnd w:id="2029"/>
    <w:bookmarkStart w:name="z2034" w:id="2030"/>
    <w:p>
      <w:pPr>
        <w:spacing w:after="0"/>
        <w:ind w:left="0"/>
        <w:jc w:val="both"/>
      </w:pPr>
      <w:r>
        <w:rPr>
          <w:rFonts w:ascii="Times New Roman"/>
          <w:b w:val="false"/>
          <w:i w:val="false"/>
          <w:color w:val="000000"/>
          <w:sz w:val="28"/>
        </w:rPr>
        <w:t>
      сборка моделей и головных разрядников и вводов;</w:t>
      </w:r>
    </w:p>
    <w:bookmarkEnd w:id="2030"/>
    <w:bookmarkStart w:name="z2035" w:id="2031"/>
    <w:p>
      <w:pPr>
        <w:spacing w:after="0"/>
        <w:ind w:left="0"/>
        <w:jc w:val="both"/>
      </w:pPr>
      <w:r>
        <w:rPr>
          <w:rFonts w:ascii="Times New Roman"/>
          <w:b w:val="false"/>
          <w:i w:val="false"/>
          <w:color w:val="000000"/>
          <w:sz w:val="28"/>
        </w:rPr>
        <w:t>
      сборка высокохудожественных и уникальных фарфоровых и фаянсовых изделий.</w:t>
      </w:r>
    </w:p>
    <w:bookmarkEnd w:id="2031"/>
    <w:bookmarkStart w:name="z2036" w:id="2032"/>
    <w:p>
      <w:pPr>
        <w:spacing w:after="0"/>
        <w:ind w:left="0"/>
        <w:jc w:val="both"/>
      </w:pPr>
      <w:r>
        <w:rPr>
          <w:rFonts w:ascii="Times New Roman"/>
          <w:b w:val="false"/>
          <w:i w:val="false"/>
          <w:color w:val="000000"/>
          <w:sz w:val="28"/>
        </w:rPr>
        <w:t>
      331. Должен знать:</w:t>
      </w:r>
    </w:p>
    <w:bookmarkEnd w:id="2032"/>
    <w:bookmarkStart w:name="z2037" w:id="2033"/>
    <w:p>
      <w:pPr>
        <w:spacing w:after="0"/>
        <w:ind w:left="0"/>
        <w:jc w:val="both"/>
      </w:pPr>
      <w:r>
        <w:rPr>
          <w:rFonts w:ascii="Times New Roman"/>
          <w:b w:val="false"/>
          <w:i w:val="false"/>
          <w:color w:val="000000"/>
          <w:sz w:val="28"/>
        </w:rPr>
        <w:t>
      свойства диэлектриков и проводников;</w:t>
      </w:r>
    </w:p>
    <w:bookmarkEnd w:id="2033"/>
    <w:bookmarkStart w:name="z2038" w:id="2034"/>
    <w:p>
      <w:pPr>
        <w:spacing w:after="0"/>
        <w:ind w:left="0"/>
        <w:jc w:val="both"/>
      </w:pPr>
      <w:r>
        <w:rPr>
          <w:rFonts w:ascii="Times New Roman"/>
          <w:b w:val="false"/>
          <w:i w:val="false"/>
          <w:color w:val="000000"/>
          <w:sz w:val="28"/>
        </w:rPr>
        <w:t>
      требования, предъявляемые к качеству собираемых изделий;</w:t>
      </w:r>
    </w:p>
    <w:bookmarkEnd w:id="2034"/>
    <w:bookmarkStart w:name="z2039" w:id="2035"/>
    <w:p>
      <w:pPr>
        <w:spacing w:after="0"/>
        <w:ind w:left="0"/>
        <w:jc w:val="both"/>
      </w:pPr>
      <w:r>
        <w:rPr>
          <w:rFonts w:ascii="Times New Roman"/>
          <w:b w:val="false"/>
          <w:i w:val="false"/>
          <w:color w:val="000000"/>
          <w:sz w:val="28"/>
        </w:rPr>
        <w:t>
      расчеты по подготовке емкости "С" до заданной величины;</w:t>
      </w:r>
    </w:p>
    <w:bookmarkEnd w:id="2035"/>
    <w:bookmarkStart w:name="z2040" w:id="2036"/>
    <w:p>
      <w:pPr>
        <w:spacing w:after="0"/>
        <w:ind w:left="0"/>
        <w:jc w:val="both"/>
      </w:pPr>
      <w:r>
        <w:rPr>
          <w:rFonts w:ascii="Times New Roman"/>
          <w:b w:val="false"/>
          <w:i w:val="false"/>
          <w:color w:val="000000"/>
          <w:sz w:val="28"/>
        </w:rPr>
        <w:t>
      правила установки и проверки термопар в вакуумных сушилах;</w:t>
      </w:r>
    </w:p>
    <w:bookmarkEnd w:id="2036"/>
    <w:bookmarkStart w:name="z2041" w:id="2037"/>
    <w:p>
      <w:pPr>
        <w:spacing w:after="0"/>
        <w:ind w:left="0"/>
        <w:jc w:val="both"/>
      </w:pPr>
      <w:r>
        <w:rPr>
          <w:rFonts w:ascii="Times New Roman"/>
          <w:b w:val="false"/>
          <w:i w:val="false"/>
          <w:color w:val="000000"/>
          <w:sz w:val="28"/>
        </w:rPr>
        <w:t>
      приемы сборки уникальных изделий;</w:t>
      </w:r>
    </w:p>
    <w:bookmarkEnd w:id="2037"/>
    <w:bookmarkStart w:name="z2042" w:id="2038"/>
    <w:p>
      <w:pPr>
        <w:spacing w:after="0"/>
        <w:ind w:left="0"/>
        <w:jc w:val="both"/>
      </w:pPr>
      <w:r>
        <w:rPr>
          <w:rFonts w:ascii="Times New Roman"/>
          <w:b w:val="false"/>
          <w:i w:val="false"/>
          <w:color w:val="000000"/>
          <w:sz w:val="28"/>
        </w:rPr>
        <w:t>
      виды дефектов и способы их устранения.</w:t>
      </w:r>
    </w:p>
    <w:bookmarkEnd w:id="2038"/>
    <w:bookmarkStart w:name="z2043" w:id="2039"/>
    <w:p>
      <w:pPr>
        <w:spacing w:after="0"/>
        <w:ind w:left="0"/>
        <w:jc w:val="both"/>
      </w:pPr>
      <w:r>
        <w:rPr>
          <w:rFonts w:ascii="Times New Roman"/>
          <w:b w:val="false"/>
          <w:i w:val="false"/>
          <w:color w:val="000000"/>
          <w:sz w:val="28"/>
        </w:rPr>
        <w:t>
      Параграф 5. Сборщик изделий, 6-й разряд</w:t>
      </w:r>
    </w:p>
    <w:bookmarkEnd w:id="2039"/>
    <w:bookmarkStart w:name="z2044" w:id="2040"/>
    <w:p>
      <w:pPr>
        <w:spacing w:after="0"/>
        <w:ind w:left="0"/>
        <w:jc w:val="both"/>
      </w:pPr>
      <w:r>
        <w:rPr>
          <w:rFonts w:ascii="Times New Roman"/>
          <w:b w:val="false"/>
          <w:i w:val="false"/>
          <w:color w:val="000000"/>
          <w:sz w:val="28"/>
        </w:rPr>
        <w:t>
      332. Характеристика работ:</w:t>
      </w:r>
    </w:p>
    <w:bookmarkEnd w:id="2040"/>
    <w:bookmarkStart w:name="z2045" w:id="2041"/>
    <w:p>
      <w:pPr>
        <w:spacing w:after="0"/>
        <w:ind w:left="0"/>
        <w:jc w:val="both"/>
      </w:pPr>
      <w:r>
        <w:rPr>
          <w:rFonts w:ascii="Times New Roman"/>
          <w:b w:val="false"/>
          <w:i w:val="false"/>
          <w:color w:val="000000"/>
          <w:sz w:val="28"/>
        </w:rPr>
        <w:t>
      полная сборка вводов, разрядников и ограничителей перенапряжения не напряжения свыше 750 кВ и проходных изоляторов напряжением свыше 110 кВ. установка подгоночных конденсаторов в цепь основной емкости вводов и шнутирующих емкостей в цепь разрядников;</w:t>
      </w:r>
    </w:p>
    <w:bookmarkEnd w:id="2041"/>
    <w:bookmarkStart w:name="z2046" w:id="2042"/>
    <w:p>
      <w:pPr>
        <w:spacing w:after="0"/>
        <w:ind w:left="0"/>
        <w:jc w:val="both"/>
      </w:pPr>
      <w:r>
        <w:rPr>
          <w:rFonts w:ascii="Times New Roman"/>
          <w:b w:val="false"/>
          <w:i w:val="false"/>
          <w:color w:val="000000"/>
          <w:sz w:val="28"/>
        </w:rPr>
        <w:t>
      сборка опытных образцов вводов и разрядников;</w:t>
      </w:r>
    </w:p>
    <w:bookmarkEnd w:id="2042"/>
    <w:bookmarkStart w:name="z2047" w:id="2043"/>
    <w:p>
      <w:pPr>
        <w:spacing w:after="0"/>
        <w:ind w:left="0"/>
        <w:jc w:val="both"/>
      </w:pPr>
      <w:r>
        <w:rPr>
          <w:rFonts w:ascii="Times New Roman"/>
          <w:b w:val="false"/>
          <w:i w:val="false"/>
          <w:color w:val="000000"/>
          <w:sz w:val="28"/>
        </w:rPr>
        <w:t>
      проверка герметичности разрядников и вводов со встроенными компенсаторами.</w:t>
      </w:r>
    </w:p>
    <w:bookmarkEnd w:id="2043"/>
    <w:bookmarkStart w:name="z2048" w:id="2044"/>
    <w:p>
      <w:pPr>
        <w:spacing w:after="0"/>
        <w:ind w:left="0"/>
        <w:jc w:val="both"/>
      </w:pPr>
      <w:r>
        <w:rPr>
          <w:rFonts w:ascii="Times New Roman"/>
          <w:b w:val="false"/>
          <w:i w:val="false"/>
          <w:color w:val="000000"/>
          <w:sz w:val="28"/>
        </w:rPr>
        <w:t>
      333. Должен знать:</w:t>
      </w:r>
    </w:p>
    <w:bookmarkEnd w:id="2044"/>
    <w:bookmarkStart w:name="z2049" w:id="2045"/>
    <w:p>
      <w:pPr>
        <w:spacing w:after="0"/>
        <w:ind w:left="0"/>
        <w:jc w:val="both"/>
      </w:pPr>
      <w:r>
        <w:rPr>
          <w:rFonts w:ascii="Times New Roman"/>
          <w:b w:val="false"/>
          <w:i w:val="false"/>
          <w:color w:val="000000"/>
          <w:sz w:val="28"/>
        </w:rPr>
        <w:t>
      конструкцию и основные характеристики собираемых изделий;</w:t>
      </w:r>
    </w:p>
    <w:bookmarkEnd w:id="2045"/>
    <w:bookmarkStart w:name="z2050" w:id="2046"/>
    <w:p>
      <w:pPr>
        <w:spacing w:after="0"/>
        <w:ind w:left="0"/>
        <w:jc w:val="both"/>
      </w:pPr>
      <w:r>
        <w:rPr>
          <w:rFonts w:ascii="Times New Roman"/>
          <w:b w:val="false"/>
          <w:i w:val="false"/>
          <w:color w:val="000000"/>
          <w:sz w:val="28"/>
        </w:rPr>
        <w:t>
      типы комплектуемых разрядников и схемы обслуживаемых аппаратов;</w:t>
      </w:r>
    </w:p>
    <w:bookmarkEnd w:id="2046"/>
    <w:bookmarkStart w:name="z2051" w:id="2047"/>
    <w:p>
      <w:pPr>
        <w:spacing w:after="0"/>
        <w:ind w:left="0"/>
        <w:jc w:val="both"/>
      </w:pPr>
      <w:r>
        <w:rPr>
          <w:rFonts w:ascii="Times New Roman"/>
          <w:b w:val="false"/>
          <w:i w:val="false"/>
          <w:color w:val="000000"/>
          <w:sz w:val="28"/>
        </w:rPr>
        <w:t>
      устройство и правила технической эксплуатации высоковольтных установок;</w:t>
      </w:r>
    </w:p>
    <w:bookmarkEnd w:id="2047"/>
    <w:bookmarkStart w:name="z2052" w:id="2048"/>
    <w:p>
      <w:pPr>
        <w:spacing w:after="0"/>
        <w:ind w:left="0"/>
        <w:jc w:val="both"/>
      </w:pPr>
      <w:r>
        <w:rPr>
          <w:rFonts w:ascii="Times New Roman"/>
          <w:b w:val="false"/>
          <w:i w:val="false"/>
          <w:color w:val="000000"/>
          <w:sz w:val="28"/>
        </w:rPr>
        <w:t>
      калибровку генераторов импульсных токов и высоковольтных электротехнических контрольно-измерительных установок;</w:t>
      </w:r>
    </w:p>
    <w:bookmarkEnd w:id="2048"/>
    <w:bookmarkStart w:name="z2053" w:id="2049"/>
    <w:p>
      <w:pPr>
        <w:spacing w:after="0"/>
        <w:ind w:left="0"/>
        <w:jc w:val="both"/>
      </w:pPr>
      <w:r>
        <w:rPr>
          <w:rFonts w:ascii="Times New Roman"/>
          <w:b w:val="false"/>
          <w:i w:val="false"/>
          <w:color w:val="000000"/>
          <w:sz w:val="28"/>
        </w:rPr>
        <w:t>
      правила установки и проверки термопар в двухступенчатых вакуумных сушилах;</w:t>
      </w:r>
    </w:p>
    <w:bookmarkEnd w:id="2049"/>
    <w:bookmarkStart w:name="z2054" w:id="2050"/>
    <w:p>
      <w:pPr>
        <w:spacing w:after="0"/>
        <w:ind w:left="0"/>
        <w:jc w:val="both"/>
      </w:pPr>
      <w:r>
        <w:rPr>
          <w:rFonts w:ascii="Times New Roman"/>
          <w:b w:val="false"/>
          <w:i w:val="false"/>
          <w:color w:val="000000"/>
          <w:sz w:val="28"/>
        </w:rPr>
        <w:t>
      оборудование и приборы глубокого вакуума;</w:t>
      </w:r>
    </w:p>
    <w:bookmarkEnd w:id="2050"/>
    <w:bookmarkStart w:name="z2055" w:id="2051"/>
    <w:p>
      <w:pPr>
        <w:spacing w:after="0"/>
        <w:ind w:left="0"/>
        <w:jc w:val="both"/>
      </w:pPr>
      <w:r>
        <w:rPr>
          <w:rFonts w:ascii="Times New Roman"/>
          <w:b w:val="false"/>
          <w:i w:val="false"/>
          <w:color w:val="000000"/>
          <w:sz w:val="28"/>
        </w:rPr>
        <w:t>
      способы определения сопротивления на генераторе импульсных токов;</w:t>
      </w:r>
    </w:p>
    <w:bookmarkEnd w:id="2051"/>
    <w:bookmarkStart w:name="z2056" w:id="2052"/>
    <w:p>
      <w:pPr>
        <w:spacing w:after="0"/>
        <w:ind w:left="0"/>
        <w:jc w:val="both"/>
      </w:pPr>
      <w:r>
        <w:rPr>
          <w:rFonts w:ascii="Times New Roman"/>
          <w:b w:val="false"/>
          <w:i w:val="false"/>
          <w:color w:val="000000"/>
          <w:sz w:val="28"/>
        </w:rPr>
        <w:t>
      правила транспортировки изделий и установки их на испытательные стенды.</w:t>
      </w:r>
    </w:p>
    <w:bookmarkEnd w:id="2052"/>
    <w:bookmarkStart w:name="z2057" w:id="2053"/>
    <w:p>
      <w:pPr>
        <w:spacing w:after="0"/>
        <w:ind w:left="0"/>
        <w:jc w:val="both"/>
      </w:pPr>
      <w:r>
        <w:rPr>
          <w:rFonts w:ascii="Times New Roman"/>
          <w:b w:val="false"/>
          <w:i w:val="false"/>
          <w:color w:val="000000"/>
          <w:sz w:val="28"/>
        </w:rPr>
        <w:t>
      59. Сборщик химаппаратуры и химоборудования</w:t>
      </w:r>
    </w:p>
    <w:bookmarkEnd w:id="2053"/>
    <w:bookmarkStart w:name="z2058" w:id="2054"/>
    <w:p>
      <w:pPr>
        <w:spacing w:after="0"/>
        <w:ind w:left="0"/>
        <w:jc w:val="both"/>
      </w:pPr>
      <w:r>
        <w:rPr>
          <w:rFonts w:ascii="Times New Roman"/>
          <w:b w:val="false"/>
          <w:i w:val="false"/>
          <w:color w:val="000000"/>
          <w:sz w:val="28"/>
        </w:rPr>
        <w:t>
      Параграф 1. Сборщик химаппаратуры и химоборудования, 4-й разряд</w:t>
      </w:r>
    </w:p>
    <w:bookmarkEnd w:id="2054"/>
    <w:bookmarkStart w:name="z2059" w:id="2055"/>
    <w:p>
      <w:pPr>
        <w:spacing w:after="0"/>
        <w:ind w:left="0"/>
        <w:jc w:val="both"/>
      </w:pPr>
      <w:r>
        <w:rPr>
          <w:rFonts w:ascii="Times New Roman"/>
          <w:b w:val="false"/>
          <w:i w:val="false"/>
          <w:color w:val="000000"/>
          <w:sz w:val="28"/>
        </w:rPr>
        <w:t>
      334. Характеристика работ:</w:t>
      </w:r>
    </w:p>
    <w:bookmarkEnd w:id="2055"/>
    <w:bookmarkStart w:name="z2060" w:id="2056"/>
    <w:p>
      <w:pPr>
        <w:spacing w:after="0"/>
        <w:ind w:left="0"/>
        <w:jc w:val="both"/>
      </w:pPr>
      <w:r>
        <w:rPr>
          <w:rFonts w:ascii="Times New Roman"/>
          <w:b w:val="false"/>
          <w:i w:val="false"/>
          <w:color w:val="000000"/>
          <w:sz w:val="28"/>
        </w:rPr>
        <w:t>
      сборка химаппаратуры и химоборудования путем склеивания соответствующих деталей, частей, монтажей и установки требуемых деталей (подшипников, сальников и тому подобное) под руководством сборщика более высокой квалификации;</w:t>
      </w:r>
    </w:p>
    <w:bookmarkEnd w:id="2056"/>
    <w:bookmarkStart w:name="z2061" w:id="2057"/>
    <w:p>
      <w:pPr>
        <w:spacing w:after="0"/>
        <w:ind w:left="0"/>
        <w:jc w:val="both"/>
      </w:pPr>
      <w:r>
        <w:rPr>
          <w:rFonts w:ascii="Times New Roman"/>
          <w:b w:val="false"/>
          <w:i w:val="false"/>
          <w:color w:val="000000"/>
          <w:sz w:val="28"/>
        </w:rPr>
        <w:t>
      подготовка комплектующих деталей, сборных частей и разметка их;</w:t>
      </w:r>
    </w:p>
    <w:bookmarkEnd w:id="2057"/>
    <w:bookmarkStart w:name="z2062" w:id="2058"/>
    <w:p>
      <w:pPr>
        <w:spacing w:after="0"/>
        <w:ind w:left="0"/>
        <w:jc w:val="both"/>
      </w:pPr>
      <w:r>
        <w:rPr>
          <w:rFonts w:ascii="Times New Roman"/>
          <w:b w:val="false"/>
          <w:i w:val="false"/>
          <w:color w:val="000000"/>
          <w:sz w:val="28"/>
        </w:rPr>
        <w:t>
      упаковка и сдача готовой продукции на склад.</w:t>
      </w:r>
    </w:p>
    <w:bookmarkEnd w:id="2058"/>
    <w:bookmarkStart w:name="z2063" w:id="2059"/>
    <w:p>
      <w:pPr>
        <w:spacing w:after="0"/>
        <w:ind w:left="0"/>
        <w:jc w:val="both"/>
      </w:pPr>
      <w:r>
        <w:rPr>
          <w:rFonts w:ascii="Times New Roman"/>
          <w:b w:val="false"/>
          <w:i w:val="false"/>
          <w:color w:val="000000"/>
          <w:sz w:val="28"/>
        </w:rPr>
        <w:t>
      335. Должен знать:</w:t>
      </w:r>
    </w:p>
    <w:bookmarkEnd w:id="2059"/>
    <w:bookmarkStart w:name="z2064" w:id="2060"/>
    <w:p>
      <w:pPr>
        <w:spacing w:after="0"/>
        <w:ind w:left="0"/>
        <w:jc w:val="both"/>
      </w:pPr>
      <w:r>
        <w:rPr>
          <w:rFonts w:ascii="Times New Roman"/>
          <w:b w:val="false"/>
          <w:i w:val="false"/>
          <w:color w:val="000000"/>
          <w:sz w:val="28"/>
        </w:rPr>
        <w:t>
      назначение химаппаратуры; технологический процесс сборки;</w:t>
      </w:r>
    </w:p>
    <w:bookmarkEnd w:id="2060"/>
    <w:bookmarkStart w:name="z2065" w:id="2061"/>
    <w:p>
      <w:pPr>
        <w:spacing w:after="0"/>
        <w:ind w:left="0"/>
        <w:jc w:val="both"/>
      </w:pPr>
      <w:r>
        <w:rPr>
          <w:rFonts w:ascii="Times New Roman"/>
          <w:b w:val="false"/>
          <w:i w:val="false"/>
          <w:color w:val="000000"/>
          <w:sz w:val="28"/>
        </w:rPr>
        <w:t>
      правила подготовки комплектующих деталей, сборных частей и разметки их;</w:t>
      </w:r>
    </w:p>
    <w:bookmarkEnd w:id="2061"/>
    <w:bookmarkStart w:name="z2066" w:id="2062"/>
    <w:p>
      <w:pPr>
        <w:spacing w:after="0"/>
        <w:ind w:left="0"/>
        <w:jc w:val="both"/>
      </w:pPr>
      <w:r>
        <w:rPr>
          <w:rFonts w:ascii="Times New Roman"/>
          <w:b w:val="false"/>
          <w:i w:val="false"/>
          <w:color w:val="000000"/>
          <w:sz w:val="28"/>
        </w:rPr>
        <w:t>
      правила упаковки готовой продукции.</w:t>
      </w:r>
    </w:p>
    <w:bookmarkEnd w:id="2062"/>
    <w:bookmarkStart w:name="z2067" w:id="2063"/>
    <w:p>
      <w:pPr>
        <w:spacing w:after="0"/>
        <w:ind w:left="0"/>
        <w:jc w:val="both"/>
      </w:pPr>
      <w:r>
        <w:rPr>
          <w:rFonts w:ascii="Times New Roman"/>
          <w:b w:val="false"/>
          <w:i w:val="false"/>
          <w:color w:val="000000"/>
          <w:sz w:val="28"/>
        </w:rPr>
        <w:t>
      Параграф 2. Сборщик химаппаратуры и химоборудования, 5-й разряд</w:t>
      </w:r>
    </w:p>
    <w:bookmarkEnd w:id="2063"/>
    <w:bookmarkStart w:name="z2068" w:id="2064"/>
    <w:p>
      <w:pPr>
        <w:spacing w:after="0"/>
        <w:ind w:left="0"/>
        <w:jc w:val="both"/>
      </w:pPr>
      <w:r>
        <w:rPr>
          <w:rFonts w:ascii="Times New Roman"/>
          <w:b w:val="false"/>
          <w:i w:val="false"/>
          <w:color w:val="000000"/>
          <w:sz w:val="28"/>
        </w:rPr>
        <w:t>
      336. Характеристика работ:</w:t>
      </w:r>
    </w:p>
    <w:bookmarkEnd w:id="2064"/>
    <w:bookmarkStart w:name="z2069" w:id="2065"/>
    <w:p>
      <w:pPr>
        <w:spacing w:after="0"/>
        <w:ind w:left="0"/>
        <w:jc w:val="both"/>
      </w:pPr>
      <w:r>
        <w:rPr>
          <w:rFonts w:ascii="Times New Roman"/>
          <w:b w:val="false"/>
          <w:i w:val="false"/>
          <w:color w:val="000000"/>
          <w:sz w:val="28"/>
        </w:rPr>
        <w:t>
      сборка химаппаратуры и химоборудования путем склеивания соответствующих деталей, частей, монтаж и установки требуемых деталей (подшипников, сальников и тому подобное);</w:t>
      </w:r>
    </w:p>
    <w:bookmarkEnd w:id="2065"/>
    <w:bookmarkStart w:name="z2070" w:id="2066"/>
    <w:p>
      <w:pPr>
        <w:spacing w:after="0"/>
        <w:ind w:left="0"/>
        <w:jc w:val="both"/>
      </w:pPr>
      <w:r>
        <w:rPr>
          <w:rFonts w:ascii="Times New Roman"/>
          <w:b w:val="false"/>
          <w:i w:val="false"/>
          <w:color w:val="000000"/>
          <w:sz w:val="28"/>
        </w:rPr>
        <w:t>
      обработка деталей на шлифовальном станке;</w:t>
      </w:r>
    </w:p>
    <w:bookmarkEnd w:id="2066"/>
    <w:bookmarkStart w:name="z2071" w:id="2067"/>
    <w:p>
      <w:pPr>
        <w:spacing w:after="0"/>
        <w:ind w:left="0"/>
        <w:jc w:val="both"/>
      </w:pPr>
      <w:r>
        <w:rPr>
          <w:rFonts w:ascii="Times New Roman"/>
          <w:b w:val="false"/>
          <w:i w:val="false"/>
          <w:color w:val="000000"/>
          <w:sz w:val="28"/>
        </w:rPr>
        <w:t>
      сверление отверстий, нарезание резьбы;</w:t>
      </w:r>
    </w:p>
    <w:bookmarkEnd w:id="2067"/>
    <w:bookmarkStart w:name="z2072" w:id="2068"/>
    <w:p>
      <w:pPr>
        <w:spacing w:after="0"/>
        <w:ind w:left="0"/>
        <w:jc w:val="both"/>
      </w:pPr>
      <w:r>
        <w:rPr>
          <w:rFonts w:ascii="Times New Roman"/>
          <w:b w:val="false"/>
          <w:i w:val="false"/>
          <w:color w:val="000000"/>
          <w:sz w:val="28"/>
        </w:rPr>
        <w:t>
      подгонка деталей по соответствующему классу точности и классу чистоты;</w:t>
      </w:r>
    </w:p>
    <w:bookmarkEnd w:id="2068"/>
    <w:bookmarkStart w:name="z2073" w:id="2069"/>
    <w:p>
      <w:pPr>
        <w:spacing w:after="0"/>
        <w:ind w:left="0"/>
        <w:jc w:val="both"/>
      </w:pPr>
      <w:r>
        <w:rPr>
          <w:rFonts w:ascii="Times New Roman"/>
          <w:b w:val="false"/>
          <w:i w:val="false"/>
          <w:color w:val="000000"/>
          <w:sz w:val="28"/>
        </w:rPr>
        <w:t>
      приготовление кислотостойкой клеющей массы;</w:t>
      </w:r>
    </w:p>
    <w:bookmarkEnd w:id="2069"/>
    <w:bookmarkStart w:name="z2074" w:id="2070"/>
    <w:p>
      <w:pPr>
        <w:spacing w:after="0"/>
        <w:ind w:left="0"/>
        <w:jc w:val="both"/>
      </w:pPr>
      <w:r>
        <w:rPr>
          <w:rFonts w:ascii="Times New Roman"/>
          <w:b w:val="false"/>
          <w:i w:val="false"/>
          <w:color w:val="000000"/>
          <w:sz w:val="28"/>
        </w:rPr>
        <w:t>
      проведение испытаний по показателям согласно требованиям технологического регламента.</w:t>
      </w:r>
    </w:p>
    <w:bookmarkEnd w:id="2070"/>
    <w:bookmarkStart w:name="z2075" w:id="2071"/>
    <w:p>
      <w:pPr>
        <w:spacing w:after="0"/>
        <w:ind w:left="0"/>
        <w:jc w:val="both"/>
      </w:pPr>
      <w:r>
        <w:rPr>
          <w:rFonts w:ascii="Times New Roman"/>
          <w:b w:val="false"/>
          <w:i w:val="false"/>
          <w:color w:val="000000"/>
          <w:sz w:val="28"/>
        </w:rPr>
        <w:t>
      337. Должен знать:</w:t>
      </w:r>
    </w:p>
    <w:bookmarkEnd w:id="2071"/>
    <w:bookmarkStart w:name="z2076" w:id="2072"/>
    <w:p>
      <w:pPr>
        <w:spacing w:after="0"/>
        <w:ind w:left="0"/>
        <w:jc w:val="both"/>
      </w:pPr>
      <w:r>
        <w:rPr>
          <w:rFonts w:ascii="Times New Roman"/>
          <w:b w:val="false"/>
          <w:i w:val="false"/>
          <w:color w:val="000000"/>
          <w:sz w:val="28"/>
        </w:rPr>
        <w:t>
      конструкцию собираемой продукции;</w:t>
      </w:r>
    </w:p>
    <w:bookmarkEnd w:id="2072"/>
    <w:bookmarkStart w:name="z2077" w:id="2073"/>
    <w:p>
      <w:pPr>
        <w:spacing w:after="0"/>
        <w:ind w:left="0"/>
        <w:jc w:val="both"/>
      </w:pPr>
      <w:r>
        <w:rPr>
          <w:rFonts w:ascii="Times New Roman"/>
          <w:b w:val="false"/>
          <w:i w:val="false"/>
          <w:color w:val="000000"/>
          <w:sz w:val="28"/>
        </w:rPr>
        <w:t>
      технологический процесс сборки;</w:t>
      </w:r>
    </w:p>
    <w:bookmarkEnd w:id="2073"/>
    <w:bookmarkStart w:name="z2078" w:id="2074"/>
    <w:p>
      <w:pPr>
        <w:spacing w:after="0"/>
        <w:ind w:left="0"/>
        <w:jc w:val="both"/>
      </w:pPr>
      <w:r>
        <w:rPr>
          <w:rFonts w:ascii="Times New Roman"/>
          <w:b w:val="false"/>
          <w:i w:val="false"/>
          <w:color w:val="000000"/>
          <w:sz w:val="28"/>
        </w:rPr>
        <w:t>
      требования, предъявляемые к качеству собираемых деталей и готовой продукции;</w:t>
      </w:r>
    </w:p>
    <w:bookmarkEnd w:id="2074"/>
    <w:bookmarkStart w:name="z2079" w:id="2075"/>
    <w:p>
      <w:pPr>
        <w:spacing w:after="0"/>
        <w:ind w:left="0"/>
        <w:jc w:val="both"/>
      </w:pPr>
      <w:r>
        <w:rPr>
          <w:rFonts w:ascii="Times New Roman"/>
          <w:b w:val="false"/>
          <w:i w:val="false"/>
          <w:color w:val="000000"/>
          <w:sz w:val="28"/>
        </w:rPr>
        <w:t>
      приемы обработки, оправки и подгонки деталей;</w:t>
      </w:r>
    </w:p>
    <w:bookmarkEnd w:id="2075"/>
    <w:bookmarkStart w:name="z2080" w:id="2076"/>
    <w:p>
      <w:pPr>
        <w:spacing w:after="0"/>
        <w:ind w:left="0"/>
        <w:jc w:val="both"/>
      </w:pPr>
      <w:r>
        <w:rPr>
          <w:rFonts w:ascii="Times New Roman"/>
          <w:b w:val="false"/>
          <w:i w:val="false"/>
          <w:color w:val="000000"/>
          <w:sz w:val="28"/>
        </w:rPr>
        <w:t>
      правила сборки и методы испытаний аппаратуры;</w:t>
      </w:r>
    </w:p>
    <w:bookmarkEnd w:id="2076"/>
    <w:bookmarkStart w:name="z2081" w:id="2077"/>
    <w:p>
      <w:pPr>
        <w:spacing w:after="0"/>
        <w:ind w:left="0"/>
        <w:jc w:val="both"/>
      </w:pPr>
      <w:r>
        <w:rPr>
          <w:rFonts w:ascii="Times New Roman"/>
          <w:b w:val="false"/>
          <w:i w:val="false"/>
          <w:color w:val="000000"/>
          <w:sz w:val="28"/>
        </w:rPr>
        <w:t>
      правила чтения чертежей;</w:t>
      </w:r>
    </w:p>
    <w:bookmarkEnd w:id="2077"/>
    <w:bookmarkStart w:name="z2082" w:id="2078"/>
    <w:p>
      <w:pPr>
        <w:spacing w:after="0"/>
        <w:ind w:left="0"/>
        <w:jc w:val="both"/>
      </w:pPr>
      <w:r>
        <w:rPr>
          <w:rFonts w:ascii="Times New Roman"/>
          <w:b w:val="false"/>
          <w:i w:val="false"/>
          <w:color w:val="000000"/>
          <w:sz w:val="28"/>
        </w:rPr>
        <w:t>
      виды дефектов и способы их устранения.</w:t>
      </w:r>
    </w:p>
    <w:bookmarkEnd w:id="2078"/>
    <w:bookmarkStart w:name="z2083" w:id="2079"/>
    <w:p>
      <w:pPr>
        <w:spacing w:after="0"/>
        <w:ind w:left="0"/>
        <w:jc w:val="both"/>
      </w:pPr>
      <w:r>
        <w:rPr>
          <w:rFonts w:ascii="Times New Roman"/>
          <w:b w:val="false"/>
          <w:i w:val="false"/>
          <w:color w:val="000000"/>
          <w:sz w:val="28"/>
        </w:rPr>
        <w:t>
      60. Сборщик этажерочных вагонеток</w:t>
      </w:r>
    </w:p>
    <w:bookmarkEnd w:id="2079"/>
    <w:bookmarkStart w:name="z2084" w:id="2080"/>
    <w:p>
      <w:pPr>
        <w:spacing w:after="0"/>
        <w:ind w:left="0"/>
        <w:jc w:val="both"/>
      </w:pPr>
      <w:r>
        <w:rPr>
          <w:rFonts w:ascii="Times New Roman"/>
          <w:b w:val="false"/>
          <w:i w:val="false"/>
          <w:color w:val="000000"/>
          <w:sz w:val="28"/>
        </w:rPr>
        <w:t>
      Параграф 1. Сборщик этажерочных вагонеток, 4-й разряд</w:t>
      </w:r>
    </w:p>
    <w:bookmarkEnd w:id="2080"/>
    <w:bookmarkStart w:name="z2085" w:id="2081"/>
    <w:p>
      <w:pPr>
        <w:spacing w:after="0"/>
        <w:ind w:left="0"/>
        <w:jc w:val="both"/>
      </w:pPr>
      <w:r>
        <w:rPr>
          <w:rFonts w:ascii="Times New Roman"/>
          <w:b w:val="false"/>
          <w:i w:val="false"/>
          <w:color w:val="000000"/>
          <w:sz w:val="28"/>
        </w:rPr>
        <w:t>
      338. Характеристика работ:</w:t>
      </w:r>
    </w:p>
    <w:bookmarkEnd w:id="2081"/>
    <w:bookmarkStart w:name="z2086" w:id="2082"/>
    <w:p>
      <w:pPr>
        <w:spacing w:after="0"/>
        <w:ind w:left="0"/>
        <w:jc w:val="both"/>
      </w:pPr>
      <w:r>
        <w:rPr>
          <w:rFonts w:ascii="Times New Roman"/>
          <w:b w:val="false"/>
          <w:i w:val="false"/>
          <w:color w:val="000000"/>
          <w:sz w:val="28"/>
        </w:rPr>
        <w:t>
      сборка этажерочных вагонеток;</w:t>
      </w:r>
    </w:p>
    <w:bookmarkEnd w:id="2082"/>
    <w:bookmarkStart w:name="z2087" w:id="2083"/>
    <w:p>
      <w:pPr>
        <w:spacing w:after="0"/>
        <w:ind w:left="0"/>
        <w:jc w:val="both"/>
      </w:pPr>
      <w:r>
        <w:rPr>
          <w:rFonts w:ascii="Times New Roman"/>
          <w:b w:val="false"/>
          <w:i w:val="false"/>
          <w:color w:val="000000"/>
          <w:sz w:val="28"/>
        </w:rPr>
        <w:t>
      смазка припаса раствором и установка на вагонетку;</w:t>
      </w:r>
    </w:p>
    <w:bookmarkEnd w:id="2083"/>
    <w:bookmarkStart w:name="z2088" w:id="2084"/>
    <w:p>
      <w:pPr>
        <w:spacing w:after="0"/>
        <w:ind w:left="0"/>
        <w:jc w:val="both"/>
      </w:pPr>
      <w:r>
        <w:rPr>
          <w:rFonts w:ascii="Times New Roman"/>
          <w:b w:val="false"/>
          <w:i w:val="false"/>
          <w:color w:val="000000"/>
          <w:sz w:val="28"/>
        </w:rPr>
        <w:t>
      проверка надежности собранных вагонеток и их габарита;</w:t>
      </w:r>
    </w:p>
    <w:bookmarkEnd w:id="2084"/>
    <w:bookmarkStart w:name="z2089" w:id="2085"/>
    <w:p>
      <w:pPr>
        <w:spacing w:after="0"/>
        <w:ind w:left="0"/>
        <w:jc w:val="both"/>
      </w:pPr>
      <w:r>
        <w:rPr>
          <w:rFonts w:ascii="Times New Roman"/>
          <w:b w:val="false"/>
          <w:i w:val="false"/>
          <w:color w:val="000000"/>
          <w:sz w:val="28"/>
        </w:rPr>
        <w:t>
      перемещение вагонеток к месту сборки;</w:t>
      </w:r>
    </w:p>
    <w:bookmarkEnd w:id="2085"/>
    <w:bookmarkStart w:name="z2090" w:id="2086"/>
    <w:p>
      <w:pPr>
        <w:spacing w:after="0"/>
        <w:ind w:left="0"/>
        <w:jc w:val="both"/>
      </w:pPr>
      <w:r>
        <w:rPr>
          <w:rFonts w:ascii="Times New Roman"/>
          <w:b w:val="false"/>
          <w:i w:val="false"/>
          <w:color w:val="000000"/>
          <w:sz w:val="28"/>
        </w:rPr>
        <w:t>
      подноска стоек, плит, брусков и другого огнеупорного припаса;</w:t>
      </w:r>
    </w:p>
    <w:bookmarkEnd w:id="2086"/>
    <w:bookmarkStart w:name="z2091" w:id="2087"/>
    <w:p>
      <w:pPr>
        <w:spacing w:after="0"/>
        <w:ind w:left="0"/>
        <w:jc w:val="both"/>
      </w:pPr>
      <w:r>
        <w:rPr>
          <w:rFonts w:ascii="Times New Roman"/>
          <w:b w:val="false"/>
          <w:i w:val="false"/>
          <w:color w:val="000000"/>
          <w:sz w:val="28"/>
        </w:rPr>
        <w:t>
      приготовление раствора по установленному рецепту.</w:t>
      </w:r>
    </w:p>
    <w:bookmarkEnd w:id="2087"/>
    <w:bookmarkStart w:name="z2092" w:id="2088"/>
    <w:p>
      <w:pPr>
        <w:spacing w:after="0"/>
        <w:ind w:left="0"/>
        <w:jc w:val="both"/>
      </w:pPr>
      <w:r>
        <w:rPr>
          <w:rFonts w:ascii="Times New Roman"/>
          <w:b w:val="false"/>
          <w:i w:val="false"/>
          <w:color w:val="000000"/>
          <w:sz w:val="28"/>
        </w:rPr>
        <w:t>
      339. Должен знать:</w:t>
      </w:r>
    </w:p>
    <w:bookmarkEnd w:id="2088"/>
    <w:bookmarkStart w:name="z2093" w:id="2089"/>
    <w:p>
      <w:pPr>
        <w:spacing w:after="0"/>
        <w:ind w:left="0"/>
        <w:jc w:val="both"/>
      </w:pPr>
      <w:r>
        <w:rPr>
          <w:rFonts w:ascii="Times New Roman"/>
          <w:b w:val="false"/>
          <w:i w:val="false"/>
          <w:color w:val="000000"/>
          <w:sz w:val="28"/>
        </w:rPr>
        <w:t>
      состав и способ приготовления раствора;</w:t>
      </w:r>
    </w:p>
    <w:bookmarkEnd w:id="2089"/>
    <w:bookmarkStart w:name="z2094" w:id="2090"/>
    <w:p>
      <w:pPr>
        <w:spacing w:after="0"/>
        <w:ind w:left="0"/>
        <w:jc w:val="both"/>
      </w:pPr>
      <w:r>
        <w:rPr>
          <w:rFonts w:ascii="Times New Roman"/>
          <w:b w:val="false"/>
          <w:i w:val="false"/>
          <w:color w:val="000000"/>
          <w:sz w:val="28"/>
        </w:rPr>
        <w:t>
      ассортимент и назначение припаса;</w:t>
      </w:r>
    </w:p>
    <w:bookmarkEnd w:id="2090"/>
    <w:bookmarkStart w:name="z2095" w:id="2091"/>
    <w:p>
      <w:pPr>
        <w:spacing w:after="0"/>
        <w:ind w:left="0"/>
        <w:jc w:val="both"/>
      </w:pPr>
      <w:r>
        <w:rPr>
          <w:rFonts w:ascii="Times New Roman"/>
          <w:b w:val="false"/>
          <w:i w:val="false"/>
          <w:color w:val="000000"/>
          <w:sz w:val="28"/>
        </w:rPr>
        <w:t>
      приемы сборки и проверки надежности этажерочных вагонеток;</w:t>
      </w:r>
    </w:p>
    <w:bookmarkEnd w:id="2091"/>
    <w:bookmarkStart w:name="z2096" w:id="2092"/>
    <w:p>
      <w:pPr>
        <w:spacing w:after="0"/>
        <w:ind w:left="0"/>
        <w:jc w:val="both"/>
      </w:pPr>
      <w:r>
        <w:rPr>
          <w:rFonts w:ascii="Times New Roman"/>
          <w:b w:val="false"/>
          <w:i w:val="false"/>
          <w:color w:val="000000"/>
          <w:sz w:val="28"/>
        </w:rPr>
        <w:t>
      типы этажерок.</w:t>
      </w:r>
    </w:p>
    <w:bookmarkEnd w:id="2092"/>
    <w:bookmarkStart w:name="z2097" w:id="2093"/>
    <w:p>
      <w:pPr>
        <w:spacing w:after="0"/>
        <w:ind w:left="0"/>
        <w:jc w:val="both"/>
      </w:pPr>
      <w:r>
        <w:rPr>
          <w:rFonts w:ascii="Times New Roman"/>
          <w:b w:val="false"/>
          <w:i w:val="false"/>
          <w:color w:val="000000"/>
          <w:sz w:val="28"/>
        </w:rPr>
        <w:t>
      61. Сверловщик электрокерамических изделий</w:t>
      </w:r>
    </w:p>
    <w:bookmarkEnd w:id="2093"/>
    <w:bookmarkStart w:name="z2098" w:id="2094"/>
    <w:p>
      <w:pPr>
        <w:spacing w:after="0"/>
        <w:ind w:left="0"/>
        <w:jc w:val="both"/>
      </w:pPr>
      <w:r>
        <w:rPr>
          <w:rFonts w:ascii="Times New Roman"/>
          <w:b w:val="false"/>
          <w:i w:val="false"/>
          <w:color w:val="000000"/>
          <w:sz w:val="28"/>
        </w:rPr>
        <w:t>
      Параграф 1. Сверловщик электрокерамических изделий, 2-й разряд</w:t>
      </w:r>
    </w:p>
    <w:bookmarkEnd w:id="2094"/>
    <w:bookmarkStart w:name="z2099" w:id="2095"/>
    <w:p>
      <w:pPr>
        <w:spacing w:after="0"/>
        <w:ind w:left="0"/>
        <w:jc w:val="both"/>
      </w:pPr>
      <w:r>
        <w:rPr>
          <w:rFonts w:ascii="Times New Roman"/>
          <w:b w:val="false"/>
          <w:i w:val="false"/>
          <w:color w:val="000000"/>
          <w:sz w:val="28"/>
        </w:rPr>
        <w:t>
      340. Характеристика работ:</w:t>
      </w:r>
    </w:p>
    <w:bookmarkEnd w:id="2095"/>
    <w:bookmarkStart w:name="z2100" w:id="2096"/>
    <w:p>
      <w:pPr>
        <w:spacing w:after="0"/>
        <w:ind w:left="0"/>
        <w:jc w:val="both"/>
      </w:pPr>
      <w:r>
        <w:rPr>
          <w:rFonts w:ascii="Times New Roman"/>
          <w:b w:val="false"/>
          <w:i w:val="false"/>
          <w:color w:val="000000"/>
          <w:sz w:val="28"/>
        </w:rPr>
        <w:t>
      сверление и прорезка отверстий и пазов в керамических изделиях вручную по кондуктору и на полуавтоматах с использованием рабочего и измерительного инструмента;</w:t>
      </w:r>
    </w:p>
    <w:bookmarkEnd w:id="2096"/>
    <w:bookmarkStart w:name="z2101" w:id="2097"/>
    <w:p>
      <w:pPr>
        <w:spacing w:after="0"/>
        <w:ind w:left="0"/>
        <w:jc w:val="both"/>
      </w:pPr>
      <w:r>
        <w:rPr>
          <w:rFonts w:ascii="Times New Roman"/>
          <w:b w:val="false"/>
          <w:i w:val="false"/>
          <w:color w:val="000000"/>
          <w:sz w:val="28"/>
        </w:rPr>
        <w:t>
      правка режущего инструмента.</w:t>
      </w:r>
    </w:p>
    <w:bookmarkEnd w:id="2097"/>
    <w:bookmarkStart w:name="z2102" w:id="2098"/>
    <w:p>
      <w:pPr>
        <w:spacing w:after="0"/>
        <w:ind w:left="0"/>
        <w:jc w:val="both"/>
      </w:pPr>
      <w:r>
        <w:rPr>
          <w:rFonts w:ascii="Times New Roman"/>
          <w:b w:val="false"/>
          <w:i w:val="false"/>
          <w:color w:val="000000"/>
          <w:sz w:val="28"/>
        </w:rPr>
        <w:t>
      341. Должен знать:</w:t>
      </w:r>
    </w:p>
    <w:bookmarkEnd w:id="2098"/>
    <w:bookmarkStart w:name="z2103" w:id="2099"/>
    <w:p>
      <w:pPr>
        <w:spacing w:after="0"/>
        <w:ind w:left="0"/>
        <w:jc w:val="both"/>
      </w:pPr>
      <w:r>
        <w:rPr>
          <w:rFonts w:ascii="Times New Roman"/>
          <w:b w:val="false"/>
          <w:i w:val="false"/>
          <w:color w:val="000000"/>
          <w:sz w:val="28"/>
        </w:rPr>
        <w:t>
      устройство и принцип действия обслуживаемого оборудования и применяемого инструмента;</w:t>
      </w:r>
    </w:p>
    <w:bookmarkEnd w:id="2099"/>
    <w:bookmarkStart w:name="z2104" w:id="2100"/>
    <w:p>
      <w:pPr>
        <w:spacing w:after="0"/>
        <w:ind w:left="0"/>
        <w:jc w:val="both"/>
      </w:pPr>
      <w:r>
        <w:rPr>
          <w:rFonts w:ascii="Times New Roman"/>
          <w:b w:val="false"/>
          <w:i w:val="false"/>
          <w:color w:val="000000"/>
          <w:sz w:val="28"/>
        </w:rPr>
        <w:t>
      правила заточки и установки сверл;</w:t>
      </w:r>
    </w:p>
    <w:bookmarkEnd w:id="2100"/>
    <w:bookmarkStart w:name="z2105" w:id="2101"/>
    <w:p>
      <w:pPr>
        <w:spacing w:after="0"/>
        <w:ind w:left="0"/>
        <w:jc w:val="both"/>
      </w:pPr>
      <w:r>
        <w:rPr>
          <w:rFonts w:ascii="Times New Roman"/>
          <w:b w:val="false"/>
          <w:i w:val="false"/>
          <w:color w:val="000000"/>
          <w:sz w:val="28"/>
        </w:rPr>
        <w:t>
      способы прорезки и сверловки отверстий;</w:t>
      </w:r>
    </w:p>
    <w:bookmarkEnd w:id="2101"/>
    <w:bookmarkStart w:name="z2106" w:id="2102"/>
    <w:p>
      <w:pPr>
        <w:spacing w:after="0"/>
        <w:ind w:left="0"/>
        <w:jc w:val="both"/>
      </w:pPr>
      <w:r>
        <w:rPr>
          <w:rFonts w:ascii="Times New Roman"/>
          <w:b w:val="false"/>
          <w:i w:val="false"/>
          <w:color w:val="000000"/>
          <w:sz w:val="28"/>
        </w:rPr>
        <w:t>
      виды рака и способы их устранения.</w:t>
      </w:r>
    </w:p>
    <w:bookmarkEnd w:id="2102"/>
    <w:bookmarkStart w:name="z2107" w:id="2103"/>
    <w:p>
      <w:pPr>
        <w:spacing w:after="0"/>
        <w:ind w:left="0"/>
        <w:jc w:val="both"/>
      </w:pPr>
      <w:r>
        <w:rPr>
          <w:rFonts w:ascii="Times New Roman"/>
          <w:b w:val="false"/>
          <w:i w:val="false"/>
          <w:color w:val="000000"/>
          <w:sz w:val="28"/>
        </w:rPr>
        <w:t>
      Параграф 2. Сверловщик электрокерамических изделий, 3-й разряд</w:t>
      </w:r>
    </w:p>
    <w:bookmarkEnd w:id="2103"/>
    <w:bookmarkStart w:name="z2108" w:id="2104"/>
    <w:p>
      <w:pPr>
        <w:spacing w:after="0"/>
        <w:ind w:left="0"/>
        <w:jc w:val="both"/>
      </w:pPr>
      <w:r>
        <w:rPr>
          <w:rFonts w:ascii="Times New Roman"/>
          <w:b w:val="false"/>
          <w:i w:val="false"/>
          <w:color w:val="000000"/>
          <w:sz w:val="28"/>
        </w:rPr>
        <w:t>
      342. Характеристика работ:</w:t>
      </w:r>
    </w:p>
    <w:bookmarkEnd w:id="2104"/>
    <w:bookmarkStart w:name="z2109" w:id="2105"/>
    <w:p>
      <w:pPr>
        <w:spacing w:after="0"/>
        <w:ind w:left="0"/>
        <w:jc w:val="both"/>
      </w:pPr>
      <w:r>
        <w:rPr>
          <w:rFonts w:ascii="Times New Roman"/>
          <w:b w:val="false"/>
          <w:i w:val="false"/>
          <w:color w:val="000000"/>
          <w:sz w:val="28"/>
        </w:rPr>
        <w:t>
      сверление отверстий с одновременной накаткой резьбы в изделиях на горизонтальных спаренных автоматах;</w:t>
      </w:r>
    </w:p>
    <w:bookmarkEnd w:id="2105"/>
    <w:bookmarkStart w:name="z2110" w:id="2106"/>
    <w:p>
      <w:pPr>
        <w:spacing w:after="0"/>
        <w:ind w:left="0"/>
        <w:jc w:val="both"/>
      </w:pPr>
      <w:r>
        <w:rPr>
          <w:rFonts w:ascii="Times New Roman"/>
          <w:b w:val="false"/>
          <w:i w:val="false"/>
          <w:color w:val="000000"/>
          <w:sz w:val="28"/>
        </w:rPr>
        <w:t>
      установка заготовок в резьбонакатной полуавтомат;</w:t>
      </w:r>
    </w:p>
    <w:bookmarkEnd w:id="2106"/>
    <w:bookmarkStart w:name="z2111" w:id="2107"/>
    <w:p>
      <w:pPr>
        <w:spacing w:after="0"/>
        <w:ind w:left="0"/>
        <w:jc w:val="both"/>
      </w:pPr>
      <w:r>
        <w:rPr>
          <w:rFonts w:ascii="Times New Roman"/>
          <w:b w:val="false"/>
          <w:i w:val="false"/>
          <w:color w:val="000000"/>
          <w:sz w:val="28"/>
        </w:rPr>
        <w:t>
      накатка резьбы с помощью специальных метчиков;</w:t>
      </w:r>
    </w:p>
    <w:bookmarkEnd w:id="2107"/>
    <w:bookmarkStart w:name="z2112" w:id="2108"/>
    <w:p>
      <w:pPr>
        <w:spacing w:after="0"/>
        <w:ind w:left="0"/>
        <w:jc w:val="both"/>
      </w:pPr>
      <w:r>
        <w:rPr>
          <w:rFonts w:ascii="Times New Roman"/>
          <w:b w:val="false"/>
          <w:i w:val="false"/>
          <w:color w:val="000000"/>
          <w:sz w:val="28"/>
        </w:rPr>
        <w:t>
      установка на транспортерную ленту.</w:t>
      </w:r>
    </w:p>
    <w:bookmarkEnd w:id="2108"/>
    <w:bookmarkStart w:name="z2113" w:id="2109"/>
    <w:p>
      <w:pPr>
        <w:spacing w:after="0"/>
        <w:ind w:left="0"/>
        <w:jc w:val="both"/>
      </w:pPr>
      <w:r>
        <w:rPr>
          <w:rFonts w:ascii="Times New Roman"/>
          <w:b w:val="false"/>
          <w:i w:val="false"/>
          <w:color w:val="000000"/>
          <w:sz w:val="28"/>
        </w:rPr>
        <w:t>
      343. Должен знать:</w:t>
      </w:r>
    </w:p>
    <w:bookmarkEnd w:id="2109"/>
    <w:bookmarkStart w:name="z2114" w:id="2110"/>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110"/>
    <w:bookmarkStart w:name="z2115" w:id="2111"/>
    <w:p>
      <w:pPr>
        <w:spacing w:after="0"/>
        <w:ind w:left="0"/>
        <w:jc w:val="both"/>
      </w:pPr>
      <w:r>
        <w:rPr>
          <w:rFonts w:ascii="Times New Roman"/>
          <w:b w:val="false"/>
          <w:i w:val="false"/>
          <w:color w:val="000000"/>
          <w:sz w:val="28"/>
        </w:rPr>
        <w:t>
      технологический процесс сверловки отверстий и накатки резьбы;</w:t>
      </w:r>
    </w:p>
    <w:bookmarkEnd w:id="2111"/>
    <w:bookmarkStart w:name="z2116" w:id="2112"/>
    <w:p>
      <w:pPr>
        <w:spacing w:after="0"/>
        <w:ind w:left="0"/>
        <w:jc w:val="both"/>
      </w:pPr>
      <w:r>
        <w:rPr>
          <w:rFonts w:ascii="Times New Roman"/>
          <w:b w:val="false"/>
          <w:i w:val="false"/>
          <w:color w:val="000000"/>
          <w:sz w:val="28"/>
        </w:rPr>
        <w:t>
      правила заточки и установки метчиков.</w:t>
      </w:r>
    </w:p>
    <w:bookmarkEnd w:id="2112"/>
    <w:bookmarkStart w:name="z2117" w:id="2113"/>
    <w:p>
      <w:pPr>
        <w:spacing w:after="0"/>
        <w:ind w:left="0"/>
        <w:jc w:val="both"/>
      </w:pPr>
      <w:r>
        <w:rPr>
          <w:rFonts w:ascii="Times New Roman"/>
          <w:b w:val="false"/>
          <w:i w:val="false"/>
          <w:color w:val="000000"/>
          <w:sz w:val="28"/>
        </w:rPr>
        <w:t>
      62. Склейщик изделий</w:t>
      </w:r>
    </w:p>
    <w:bookmarkEnd w:id="2113"/>
    <w:bookmarkStart w:name="z2118" w:id="2114"/>
    <w:p>
      <w:pPr>
        <w:spacing w:after="0"/>
        <w:ind w:left="0"/>
        <w:jc w:val="both"/>
      </w:pPr>
      <w:r>
        <w:rPr>
          <w:rFonts w:ascii="Times New Roman"/>
          <w:b w:val="false"/>
          <w:i w:val="false"/>
          <w:color w:val="000000"/>
          <w:sz w:val="28"/>
        </w:rPr>
        <w:t>
      Параграф 1. Склейщик изделий, 2-й разряд</w:t>
      </w:r>
    </w:p>
    <w:bookmarkEnd w:id="2114"/>
    <w:bookmarkStart w:name="z2119" w:id="2115"/>
    <w:p>
      <w:pPr>
        <w:spacing w:after="0"/>
        <w:ind w:left="0"/>
        <w:jc w:val="both"/>
      </w:pPr>
      <w:r>
        <w:rPr>
          <w:rFonts w:ascii="Times New Roman"/>
          <w:b w:val="false"/>
          <w:i w:val="false"/>
          <w:color w:val="000000"/>
          <w:sz w:val="28"/>
        </w:rPr>
        <w:t>
      344. Характеристика работ:</w:t>
      </w:r>
    </w:p>
    <w:bookmarkEnd w:id="2115"/>
    <w:bookmarkStart w:name="z2120" w:id="2116"/>
    <w:p>
      <w:pPr>
        <w:spacing w:after="0"/>
        <w:ind w:left="0"/>
        <w:jc w:val="both"/>
      </w:pPr>
      <w:r>
        <w:rPr>
          <w:rFonts w:ascii="Times New Roman"/>
          <w:b w:val="false"/>
          <w:i w:val="false"/>
          <w:color w:val="000000"/>
          <w:sz w:val="28"/>
        </w:rPr>
        <w:t>
      склеивание капселей и изделий из фарфора, фаянса и керамики;</w:t>
      </w:r>
    </w:p>
    <w:bookmarkEnd w:id="2116"/>
    <w:bookmarkStart w:name="z2121" w:id="2117"/>
    <w:p>
      <w:pPr>
        <w:spacing w:after="0"/>
        <w:ind w:left="0"/>
        <w:jc w:val="both"/>
      </w:pPr>
      <w:r>
        <w:rPr>
          <w:rFonts w:ascii="Times New Roman"/>
          <w:b w:val="false"/>
          <w:i w:val="false"/>
          <w:color w:val="000000"/>
          <w:sz w:val="28"/>
        </w:rPr>
        <w:t>
      отбор подлежащих склейке капселей и изделий;</w:t>
      </w:r>
    </w:p>
    <w:bookmarkEnd w:id="2117"/>
    <w:bookmarkStart w:name="z2122" w:id="2118"/>
    <w:p>
      <w:pPr>
        <w:spacing w:after="0"/>
        <w:ind w:left="0"/>
        <w:jc w:val="both"/>
      </w:pPr>
      <w:r>
        <w:rPr>
          <w:rFonts w:ascii="Times New Roman"/>
          <w:b w:val="false"/>
          <w:i w:val="false"/>
          <w:color w:val="000000"/>
          <w:sz w:val="28"/>
        </w:rPr>
        <w:t>
      приготовление силикатной массы по заданному рецепту;</w:t>
      </w:r>
    </w:p>
    <w:bookmarkEnd w:id="2118"/>
    <w:bookmarkStart w:name="z2123" w:id="2119"/>
    <w:p>
      <w:pPr>
        <w:spacing w:after="0"/>
        <w:ind w:left="0"/>
        <w:jc w:val="both"/>
      </w:pPr>
      <w:r>
        <w:rPr>
          <w:rFonts w:ascii="Times New Roman"/>
          <w:b w:val="false"/>
          <w:i w:val="false"/>
          <w:color w:val="000000"/>
          <w:sz w:val="28"/>
        </w:rPr>
        <w:t>
      установка изделий в штабели для сушки или на полку транспортного устройства.</w:t>
      </w:r>
    </w:p>
    <w:bookmarkEnd w:id="2119"/>
    <w:bookmarkStart w:name="z2124" w:id="2120"/>
    <w:p>
      <w:pPr>
        <w:spacing w:after="0"/>
        <w:ind w:left="0"/>
        <w:jc w:val="both"/>
      </w:pPr>
      <w:r>
        <w:rPr>
          <w:rFonts w:ascii="Times New Roman"/>
          <w:b w:val="false"/>
          <w:i w:val="false"/>
          <w:color w:val="000000"/>
          <w:sz w:val="28"/>
        </w:rPr>
        <w:t>
      345. Должен знать:</w:t>
      </w:r>
    </w:p>
    <w:bookmarkEnd w:id="2120"/>
    <w:bookmarkStart w:name="z2125" w:id="2121"/>
    <w:p>
      <w:pPr>
        <w:spacing w:after="0"/>
        <w:ind w:left="0"/>
        <w:jc w:val="both"/>
      </w:pPr>
      <w:r>
        <w:rPr>
          <w:rFonts w:ascii="Times New Roman"/>
          <w:b w:val="false"/>
          <w:i w:val="false"/>
          <w:color w:val="000000"/>
          <w:sz w:val="28"/>
        </w:rPr>
        <w:t>
      состав и свойства склеивающей массы и способ ее приготовления;</w:t>
      </w:r>
    </w:p>
    <w:bookmarkEnd w:id="2121"/>
    <w:bookmarkStart w:name="z2126" w:id="2122"/>
    <w:p>
      <w:pPr>
        <w:spacing w:after="0"/>
        <w:ind w:left="0"/>
        <w:jc w:val="both"/>
      </w:pPr>
      <w:r>
        <w:rPr>
          <w:rFonts w:ascii="Times New Roman"/>
          <w:b w:val="false"/>
          <w:i w:val="false"/>
          <w:color w:val="000000"/>
          <w:sz w:val="28"/>
        </w:rPr>
        <w:t>
      ассортимент склеиваемых капселей и изделий;</w:t>
      </w:r>
    </w:p>
    <w:bookmarkEnd w:id="2122"/>
    <w:bookmarkStart w:name="z2127" w:id="2123"/>
    <w:p>
      <w:pPr>
        <w:spacing w:after="0"/>
        <w:ind w:left="0"/>
        <w:jc w:val="both"/>
      </w:pPr>
      <w:r>
        <w:rPr>
          <w:rFonts w:ascii="Times New Roman"/>
          <w:b w:val="false"/>
          <w:i w:val="false"/>
          <w:color w:val="000000"/>
          <w:sz w:val="28"/>
        </w:rPr>
        <w:t>
      способы склейки изделий.</w:t>
      </w:r>
    </w:p>
    <w:bookmarkEnd w:id="2123"/>
    <w:bookmarkStart w:name="z2128" w:id="2124"/>
    <w:p>
      <w:pPr>
        <w:spacing w:after="0"/>
        <w:ind w:left="0"/>
        <w:jc w:val="both"/>
      </w:pPr>
      <w:r>
        <w:rPr>
          <w:rFonts w:ascii="Times New Roman"/>
          <w:b w:val="false"/>
          <w:i w:val="false"/>
          <w:color w:val="000000"/>
          <w:sz w:val="28"/>
        </w:rPr>
        <w:t>
      346. Примеры работ:</w:t>
      </w:r>
    </w:p>
    <w:bookmarkEnd w:id="2124"/>
    <w:bookmarkStart w:name="z2129" w:id="2125"/>
    <w:p>
      <w:pPr>
        <w:spacing w:after="0"/>
        <w:ind w:left="0"/>
        <w:jc w:val="both"/>
      </w:pPr>
      <w:r>
        <w:rPr>
          <w:rFonts w:ascii="Times New Roman"/>
          <w:b w:val="false"/>
          <w:i w:val="false"/>
          <w:color w:val="000000"/>
          <w:sz w:val="28"/>
        </w:rPr>
        <w:t>
      1) капсели, огнеупорные припасы – склейка;</w:t>
      </w:r>
    </w:p>
    <w:bookmarkEnd w:id="2125"/>
    <w:bookmarkStart w:name="z2130" w:id="2126"/>
    <w:p>
      <w:pPr>
        <w:spacing w:after="0"/>
        <w:ind w:left="0"/>
        <w:jc w:val="both"/>
      </w:pPr>
      <w:r>
        <w:rPr>
          <w:rFonts w:ascii="Times New Roman"/>
          <w:b w:val="false"/>
          <w:i w:val="false"/>
          <w:color w:val="000000"/>
          <w:sz w:val="28"/>
        </w:rPr>
        <w:t>
      2) солонки, пепельницы, чернильницы – склейка.</w:t>
      </w:r>
    </w:p>
    <w:bookmarkEnd w:id="2126"/>
    <w:bookmarkStart w:name="z2131" w:id="2127"/>
    <w:p>
      <w:pPr>
        <w:spacing w:after="0"/>
        <w:ind w:left="0"/>
        <w:jc w:val="both"/>
      </w:pPr>
      <w:r>
        <w:rPr>
          <w:rFonts w:ascii="Times New Roman"/>
          <w:b w:val="false"/>
          <w:i w:val="false"/>
          <w:color w:val="000000"/>
          <w:sz w:val="28"/>
        </w:rPr>
        <w:t>
      Параграф 2. Склейщик изделий, 3-й разряд</w:t>
      </w:r>
    </w:p>
    <w:bookmarkEnd w:id="2127"/>
    <w:bookmarkStart w:name="z2132" w:id="2128"/>
    <w:p>
      <w:pPr>
        <w:spacing w:after="0"/>
        <w:ind w:left="0"/>
        <w:jc w:val="both"/>
      </w:pPr>
      <w:r>
        <w:rPr>
          <w:rFonts w:ascii="Times New Roman"/>
          <w:b w:val="false"/>
          <w:i w:val="false"/>
          <w:color w:val="000000"/>
          <w:sz w:val="28"/>
        </w:rPr>
        <w:t>
      347. Характеристика работ:</w:t>
      </w:r>
    </w:p>
    <w:bookmarkEnd w:id="2128"/>
    <w:bookmarkStart w:name="z2133" w:id="2129"/>
    <w:p>
      <w:pPr>
        <w:spacing w:after="0"/>
        <w:ind w:left="0"/>
        <w:jc w:val="both"/>
      </w:pPr>
      <w:r>
        <w:rPr>
          <w:rFonts w:ascii="Times New Roman"/>
          <w:b w:val="false"/>
          <w:i w:val="false"/>
          <w:color w:val="000000"/>
          <w:sz w:val="28"/>
        </w:rPr>
        <w:t>
      склеивание электрокерамических изделий массой до 30 кг силикатной массой и эпоксидной смолой;</w:t>
      </w:r>
    </w:p>
    <w:bookmarkEnd w:id="2129"/>
    <w:bookmarkStart w:name="z2134" w:id="2130"/>
    <w:p>
      <w:pPr>
        <w:spacing w:after="0"/>
        <w:ind w:left="0"/>
        <w:jc w:val="both"/>
      </w:pPr>
      <w:r>
        <w:rPr>
          <w:rFonts w:ascii="Times New Roman"/>
          <w:b w:val="false"/>
          <w:i w:val="false"/>
          <w:color w:val="000000"/>
          <w:sz w:val="28"/>
        </w:rPr>
        <w:t>
      попарное склеивание изделий из керамики, фарфора, фаянса и электроустановочных изделий;</w:t>
      </w:r>
    </w:p>
    <w:bookmarkEnd w:id="2130"/>
    <w:bookmarkStart w:name="z2135" w:id="2131"/>
    <w:p>
      <w:pPr>
        <w:spacing w:after="0"/>
        <w:ind w:left="0"/>
        <w:jc w:val="both"/>
      </w:pPr>
      <w:r>
        <w:rPr>
          <w:rFonts w:ascii="Times New Roman"/>
          <w:b w:val="false"/>
          <w:i w:val="false"/>
          <w:color w:val="000000"/>
          <w:sz w:val="28"/>
        </w:rPr>
        <w:t>
      визуальная примерка и подбор изделий для склеивания;</w:t>
      </w:r>
    </w:p>
    <w:bookmarkEnd w:id="2131"/>
    <w:bookmarkStart w:name="z2136" w:id="2132"/>
    <w:p>
      <w:pPr>
        <w:spacing w:after="0"/>
        <w:ind w:left="0"/>
        <w:jc w:val="both"/>
      </w:pPr>
      <w:r>
        <w:rPr>
          <w:rFonts w:ascii="Times New Roman"/>
          <w:b w:val="false"/>
          <w:i w:val="false"/>
          <w:color w:val="000000"/>
          <w:sz w:val="28"/>
        </w:rPr>
        <w:t>
      подготовка поверхностей изделий к склейке;</w:t>
      </w:r>
    </w:p>
    <w:bookmarkEnd w:id="2132"/>
    <w:bookmarkStart w:name="z2137" w:id="2133"/>
    <w:p>
      <w:pPr>
        <w:spacing w:after="0"/>
        <w:ind w:left="0"/>
        <w:jc w:val="both"/>
      </w:pPr>
      <w:r>
        <w:rPr>
          <w:rFonts w:ascii="Times New Roman"/>
          <w:b w:val="false"/>
          <w:i w:val="false"/>
          <w:color w:val="000000"/>
          <w:sz w:val="28"/>
        </w:rPr>
        <w:t>
      пристойкой замазки из диабазовой муки и кремнефтористого натрия с добавлением жидкого стекла.</w:t>
      </w:r>
    </w:p>
    <w:bookmarkEnd w:id="2133"/>
    <w:bookmarkStart w:name="z2138" w:id="2134"/>
    <w:p>
      <w:pPr>
        <w:spacing w:after="0"/>
        <w:ind w:left="0"/>
        <w:jc w:val="both"/>
      </w:pPr>
      <w:r>
        <w:rPr>
          <w:rFonts w:ascii="Times New Roman"/>
          <w:b w:val="false"/>
          <w:i w:val="false"/>
          <w:color w:val="000000"/>
          <w:sz w:val="28"/>
        </w:rPr>
        <w:t>
      348. Должен знать:</w:t>
      </w:r>
    </w:p>
    <w:bookmarkEnd w:id="2134"/>
    <w:bookmarkStart w:name="z2139" w:id="2135"/>
    <w:p>
      <w:pPr>
        <w:spacing w:after="0"/>
        <w:ind w:left="0"/>
        <w:jc w:val="both"/>
      </w:pPr>
      <w:r>
        <w:rPr>
          <w:rFonts w:ascii="Times New Roman"/>
          <w:b w:val="false"/>
          <w:i w:val="false"/>
          <w:color w:val="000000"/>
          <w:sz w:val="28"/>
        </w:rPr>
        <w:t>
      ассортимент изделий;</w:t>
      </w:r>
    </w:p>
    <w:bookmarkEnd w:id="2135"/>
    <w:bookmarkStart w:name="z2140" w:id="2136"/>
    <w:p>
      <w:pPr>
        <w:spacing w:after="0"/>
        <w:ind w:left="0"/>
        <w:jc w:val="both"/>
      </w:pPr>
      <w:r>
        <w:rPr>
          <w:rFonts w:ascii="Times New Roman"/>
          <w:b w:val="false"/>
          <w:i w:val="false"/>
          <w:color w:val="000000"/>
          <w:sz w:val="28"/>
        </w:rPr>
        <w:t>
      приемы подбора, примерки и подготовки изделий к склеиванию;</w:t>
      </w:r>
    </w:p>
    <w:bookmarkEnd w:id="2136"/>
    <w:bookmarkStart w:name="z2141" w:id="2137"/>
    <w:p>
      <w:pPr>
        <w:spacing w:after="0"/>
        <w:ind w:left="0"/>
        <w:jc w:val="both"/>
      </w:pPr>
      <w:r>
        <w:rPr>
          <w:rFonts w:ascii="Times New Roman"/>
          <w:b w:val="false"/>
          <w:i w:val="false"/>
          <w:color w:val="000000"/>
          <w:sz w:val="28"/>
        </w:rPr>
        <w:t>
      рациональные способы протирки и склеивания изделий попарно;</w:t>
      </w:r>
    </w:p>
    <w:bookmarkEnd w:id="2137"/>
    <w:bookmarkStart w:name="z2142" w:id="2138"/>
    <w:p>
      <w:pPr>
        <w:spacing w:after="0"/>
        <w:ind w:left="0"/>
        <w:jc w:val="both"/>
      </w:pPr>
      <w:r>
        <w:rPr>
          <w:rFonts w:ascii="Times New Roman"/>
          <w:b w:val="false"/>
          <w:i w:val="false"/>
          <w:color w:val="000000"/>
          <w:sz w:val="28"/>
        </w:rPr>
        <w:t>
      рецептуру кислотостойких замазок;</w:t>
      </w:r>
    </w:p>
    <w:bookmarkEnd w:id="2138"/>
    <w:bookmarkStart w:name="z2143" w:id="2139"/>
    <w:p>
      <w:pPr>
        <w:spacing w:after="0"/>
        <w:ind w:left="0"/>
        <w:jc w:val="both"/>
      </w:pPr>
      <w:r>
        <w:rPr>
          <w:rFonts w:ascii="Times New Roman"/>
          <w:b w:val="false"/>
          <w:i w:val="false"/>
          <w:color w:val="000000"/>
          <w:sz w:val="28"/>
        </w:rPr>
        <w:t>
      дефекты изделий из-за некачественного склеивания и меры по их устранению.</w:t>
      </w:r>
    </w:p>
    <w:bookmarkEnd w:id="2139"/>
    <w:bookmarkStart w:name="z2144" w:id="2140"/>
    <w:p>
      <w:pPr>
        <w:spacing w:after="0"/>
        <w:ind w:left="0"/>
        <w:jc w:val="both"/>
      </w:pPr>
      <w:r>
        <w:rPr>
          <w:rFonts w:ascii="Times New Roman"/>
          <w:b w:val="false"/>
          <w:i w:val="false"/>
          <w:color w:val="000000"/>
          <w:sz w:val="28"/>
        </w:rPr>
        <w:t xml:space="preserve">
      349. Примеры работ: </w:t>
      </w:r>
    </w:p>
    <w:bookmarkEnd w:id="2140"/>
    <w:bookmarkStart w:name="z2145" w:id="2141"/>
    <w:p>
      <w:pPr>
        <w:spacing w:after="0"/>
        <w:ind w:left="0"/>
        <w:jc w:val="both"/>
      </w:pPr>
      <w:r>
        <w:rPr>
          <w:rFonts w:ascii="Times New Roman"/>
          <w:b w:val="false"/>
          <w:i w:val="false"/>
          <w:color w:val="000000"/>
          <w:sz w:val="28"/>
        </w:rPr>
        <w:t>
      1) блюдца, масленки, кружки, полоскательницы, чашки – склеивание;</w:t>
      </w:r>
    </w:p>
    <w:bookmarkEnd w:id="2141"/>
    <w:bookmarkStart w:name="z2146" w:id="2142"/>
    <w:p>
      <w:pPr>
        <w:spacing w:after="0"/>
        <w:ind w:left="0"/>
        <w:jc w:val="both"/>
      </w:pPr>
      <w:r>
        <w:rPr>
          <w:rFonts w:ascii="Times New Roman"/>
          <w:b w:val="false"/>
          <w:i w:val="false"/>
          <w:color w:val="000000"/>
          <w:sz w:val="28"/>
        </w:rPr>
        <w:t>
      2) изделия химаппаратуры: ретификационные колонны различных диаметров.</w:t>
      </w:r>
    </w:p>
    <w:bookmarkEnd w:id="2142"/>
    <w:bookmarkStart w:name="z2147" w:id="2143"/>
    <w:p>
      <w:pPr>
        <w:spacing w:after="0"/>
        <w:ind w:left="0"/>
        <w:jc w:val="both"/>
      </w:pPr>
      <w:r>
        <w:rPr>
          <w:rFonts w:ascii="Times New Roman"/>
          <w:b w:val="false"/>
          <w:i w:val="false"/>
          <w:color w:val="000000"/>
          <w:sz w:val="28"/>
        </w:rPr>
        <w:t>
      Параграф 3. Склейщик изделий, 4-й разряд</w:t>
      </w:r>
    </w:p>
    <w:bookmarkEnd w:id="2143"/>
    <w:bookmarkStart w:name="z2148" w:id="2144"/>
    <w:p>
      <w:pPr>
        <w:spacing w:after="0"/>
        <w:ind w:left="0"/>
        <w:jc w:val="both"/>
      </w:pPr>
      <w:r>
        <w:rPr>
          <w:rFonts w:ascii="Times New Roman"/>
          <w:b w:val="false"/>
          <w:i w:val="false"/>
          <w:color w:val="000000"/>
          <w:sz w:val="28"/>
        </w:rPr>
        <w:t>
      350. Характеристика работ:</w:t>
      </w:r>
    </w:p>
    <w:bookmarkEnd w:id="2144"/>
    <w:bookmarkStart w:name="z2149" w:id="2145"/>
    <w:p>
      <w:pPr>
        <w:spacing w:after="0"/>
        <w:ind w:left="0"/>
        <w:jc w:val="both"/>
      </w:pPr>
      <w:r>
        <w:rPr>
          <w:rFonts w:ascii="Times New Roman"/>
          <w:b w:val="false"/>
          <w:i w:val="false"/>
          <w:color w:val="000000"/>
          <w:sz w:val="28"/>
        </w:rPr>
        <w:t>
      склеивание электрокерамических изделий и отдельных элементов массой свыше 30 до 50 кг на содовом растворе, эпоксидных смолах и шликере с применением специальных приспособлений, подъемных механизмов и измерительного инструмента;</w:t>
      </w:r>
    </w:p>
    <w:bookmarkEnd w:id="2145"/>
    <w:bookmarkStart w:name="z2150" w:id="2146"/>
    <w:p>
      <w:pPr>
        <w:spacing w:after="0"/>
        <w:ind w:left="0"/>
        <w:jc w:val="both"/>
      </w:pPr>
      <w:r>
        <w:rPr>
          <w:rFonts w:ascii="Times New Roman"/>
          <w:b w:val="false"/>
          <w:i w:val="false"/>
          <w:color w:val="000000"/>
          <w:sz w:val="28"/>
        </w:rPr>
        <w:t>
      приготовление содового раствора и шликера.</w:t>
      </w:r>
    </w:p>
    <w:bookmarkEnd w:id="2146"/>
    <w:bookmarkStart w:name="z2151" w:id="2147"/>
    <w:p>
      <w:pPr>
        <w:spacing w:after="0"/>
        <w:ind w:left="0"/>
        <w:jc w:val="both"/>
      </w:pPr>
      <w:r>
        <w:rPr>
          <w:rFonts w:ascii="Times New Roman"/>
          <w:b w:val="false"/>
          <w:i w:val="false"/>
          <w:color w:val="000000"/>
          <w:sz w:val="28"/>
        </w:rPr>
        <w:t>
      351. Должен знать:</w:t>
      </w:r>
    </w:p>
    <w:bookmarkEnd w:id="2147"/>
    <w:bookmarkStart w:name="z2152" w:id="2148"/>
    <w:p>
      <w:pPr>
        <w:spacing w:after="0"/>
        <w:ind w:left="0"/>
        <w:jc w:val="both"/>
      </w:pPr>
      <w:r>
        <w:rPr>
          <w:rFonts w:ascii="Times New Roman"/>
          <w:b w:val="false"/>
          <w:i w:val="false"/>
          <w:color w:val="000000"/>
          <w:sz w:val="28"/>
        </w:rPr>
        <w:t>
      устройство и правила использования применяемого оборудования, приспособлений и инструмента;</w:t>
      </w:r>
    </w:p>
    <w:bookmarkEnd w:id="2148"/>
    <w:bookmarkStart w:name="z2153" w:id="2149"/>
    <w:p>
      <w:pPr>
        <w:spacing w:after="0"/>
        <w:ind w:left="0"/>
        <w:jc w:val="both"/>
      </w:pPr>
      <w:r>
        <w:rPr>
          <w:rFonts w:ascii="Times New Roman"/>
          <w:b w:val="false"/>
          <w:i w:val="false"/>
          <w:color w:val="000000"/>
          <w:sz w:val="28"/>
        </w:rPr>
        <w:t>
      состав, свойства, влажность массы и методы их определения;</w:t>
      </w:r>
    </w:p>
    <w:bookmarkEnd w:id="2149"/>
    <w:bookmarkStart w:name="z2154" w:id="2150"/>
    <w:p>
      <w:pPr>
        <w:spacing w:after="0"/>
        <w:ind w:left="0"/>
        <w:jc w:val="both"/>
      </w:pPr>
      <w:r>
        <w:rPr>
          <w:rFonts w:ascii="Times New Roman"/>
          <w:b w:val="false"/>
          <w:i w:val="false"/>
          <w:color w:val="000000"/>
          <w:sz w:val="28"/>
        </w:rPr>
        <w:t>
      свойства содового раствора, эпоксидной смолы и шликера;</w:t>
      </w:r>
    </w:p>
    <w:bookmarkEnd w:id="2150"/>
    <w:bookmarkStart w:name="z2155" w:id="2151"/>
    <w:p>
      <w:pPr>
        <w:spacing w:after="0"/>
        <w:ind w:left="0"/>
        <w:jc w:val="both"/>
      </w:pPr>
      <w:r>
        <w:rPr>
          <w:rFonts w:ascii="Times New Roman"/>
          <w:b w:val="false"/>
          <w:i w:val="false"/>
          <w:color w:val="000000"/>
          <w:sz w:val="28"/>
        </w:rPr>
        <w:t>
      ассортимент склеиваемых изделий и их элементы;</w:t>
      </w:r>
    </w:p>
    <w:bookmarkEnd w:id="2151"/>
    <w:bookmarkStart w:name="z2156" w:id="2152"/>
    <w:p>
      <w:pPr>
        <w:spacing w:after="0"/>
        <w:ind w:left="0"/>
        <w:jc w:val="both"/>
      </w:pPr>
      <w:r>
        <w:rPr>
          <w:rFonts w:ascii="Times New Roman"/>
          <w:b w:val="false"/>
          <w:i w:val="false"/>
          <w:color w:val="000000"/>
          <w:sz w:val="28"/>
        </w:rPr>
        <w:t>
      при склеивании электрокерамических изделий массой свыше 50 кг на вертикальных станках с опускающей планшайбой – 5-й разряд.</w:t>
      </w:r>
    </w:p>
    <w:bookmarkEnd w:id="2152"/>
    <w:bookmarkStart w:name="z2157" w:id="2153"/>
    <w:p>
      <w:pPr>
        <w:spacing w:after="0"/>
        <w:ind w:left="0"/>
        <w:jc w:val="both"/>
      </w:pPr>
      <w:r>
        <w:rPr>
          <w:rFonts w:ascii="Times New Roman"/>
          <w:b w:val="false"/>
          <w:i w:val="false"/>
          <w:color w:val="000000"/>
          <w:sz w:val="28"/>
        </w:rPr>
        <w:t>
      63. Смесительщик</w:t>
      </w:r>
    </w:p>
    <w:bookmarkEnd w:id="2153"/>
    <w:bookmarkStart w:name="z2158" w:id="2154"/>
    <w:p>
      <w:pPr>
        <w:spacing w:after="0"/>
        <w:ind w:left="0"/>
        <w:jc w:val="both"/>
      </w:pPr>
      <w:r>
        <w:rPr>
          <w:rFonts w:ascii="Times New Roman"/>
          <w:b w:val="false"/>
          <w:i w:val="false"/>
          <w:color w:val="000000"/>
          <w:sz w:val="28"/>
        </w:rPr>
        <w:t>
      Параграф 1. Смесительщик, 3-й разряд</w:t>
      </w:r>
    </w:p>
    <w:bookmarkEnd w:id="2154"/>
    <w:bookmarkStart w:name="z2159" w:id="2155"/>
    <w:p>
      <w:pPr>
        <w:spacing w:after="0"/>
        <w:ind w:left="0"/>
        <w:jc w:val="both"/>
      </w:pPr>
      <w:r>
        <w:rPr>
          <w:rFonts w:ascii="Times New Roman"/>
          <w:b w:val="false"/>
          <w:i w:val="false"/>
          <w:color w:val="000000"/>
          <w:sz w:val="28"/>
        </w:rPr>
        <w:t>
      352. Характеристика работ:</w:t>
      </w:r>
    </w:p>
    <w:bookmarkEnd w:id="2155"/>
    <w:bookmarkStart w:name="z2160" w:id="2156"/>
    <w:p>
      <w:pPr>
        <w:spacing w:after="0"/>
        <w:ind w:left="0"/>
        <w:jc w:val="both"/>
      </w:pPr>
      <w:r>
        <w:rPr>
          <w:rFonts w:ascii="Times New Roman"/>
          <w:b w:val="false"/>
          <w:i w:val="false"/>
          <w:color w:val="000000"/>
          <w:sz w:val="28"/>
        </w:rPr>
        <w:t>
      ведение процесса смешивания различных пластичных материалов в мешалках различных конструкции;</w:t>
      </w:r>
    </w:p>
    <w:bookmarkEnd w:id="2156"/>
    <w:bookmarkStart w:name="z2161" w:id="2157"/>
    <w:p>
      <w:pPr>
        <w:spacing w:after="0"/>
        <w:ind w:left="0"/>
        <w:jc w:val="both"/>
      </w:pPr>
      <w:r>
        <w:rPr>
          <w:rFonts w:ascii="Times New Roman"/>
          <w:b w:val="false"/>
          <w:i w:val="false"/>
          <w:color w:val="000000"/>
          <w:sz w:val="28"/>
        </w:rPr>
        <w:t>
      смешивание сливного, фильтрпрессного и свежеприготовленного шликеров;</w:t>
      </w:r>
    </w:p>
    <w:bookmarkEnd w:id="2157"/>
    <w:bookmarkStart w:name="z2162" w:id="2158"/>
    <w:p>
      <w:pPr>
        <w:spacing w:after="0"/>
        <w:ind w:left="0"/>
        <w:jc w:val="both"/>
      </w:pPr>
      <w:r>
        <w:rPr>
          <w:rFonts w:ascii="Times New Roman"/>
          <w:b w:val="false"/>
          <w:i w:val="false"/>
          <w:color w:val="000000"/>
          <w:sz w:val="28"/>
        </w:rPr>
        <w:t>
      приготовление электролитов;</w:t>
      </w:r>
    </w:p>
    <w:bookmarkEnd w:id="2158"/>
    <w:bookmarkStart w:name="z2163" w:id="2159"/>
    <w:p>
      <w:pPr>
        <w:spacing w:after="0"/>
        <w:ind w:left="0"/>
        <w:jc w:val="both"/>
      </w:pPr>
      <w:r>
        <w:rPr>
          <w:rFonts w:ascii="Times New Roman"/>
          <w:b w:val="false"/>
          <w:i w:val="false"/>
          <w:color w:val="000000"/>
          <w:sz w:val="28"/>
        </w:rPr>
        <w:t>
      заливка электролита и воды в мешалки;</w:t>
      </w:r>
    </w:p>
    <w:bookmarkEnd w:id="2159"/>
    <w:bookmarkStart w:name="z2164" w:id="2160"/>
    <w:p>
      <w:pPr>
        <w:spacing w:after="0"/>
        <w:ind w:left="0"/>
        <w:jc w:val="both"/>
      </w:pPr>
      <w:r>
        <w:rPr>
          <w:rFonts w:ascii="Times New Roman"/>
          <w:b w:val="false"/>
          <w:i w:val="false"/>
          <w:color w:val="000000"/>
          <w:sz w:val="28"/>
        </w:rPr>
        <w:t>
      подготовка к работе сит, феррофильтров, сливных желобов, кранов;</w:t>
      </w:r>
    </w:p>
    <w:bookmarkEnd w:id="2160"/>
    <w:bookmarkStart w:name="z2165" w:id="2161"/>
    <w:p>
      <w:pPr>
        <w:spacing w:after="0"/>
        <w:ind w:left="0"/>
        <w:jc w:val="both"/>
      </w:pPr>
      <w:r>
        <w:rPr>
          <w:rFonts w:ascii="Times New Roman"/>
          <w:b w:val="false"/>
          <w:i w:val="false"/>
          <w:color w:val="000000"/>
          <w:sz w:val="28"/>
        </w:rPr>
        <w:t>
      определение степени готовности шликера к сливу;</w:t>
      </w:r>
    </w:p>
    <w:bookmarkEnd w:id="2161"/>
    <w:bookmarkStart w:name="z2166" w:id="2162"/>
    <w:p>
      <w:pPr>
        <w:spacing w:after="0"/>
        <w:ind w:left="0"/>
        <w:jc w:val="both"/>
      </w:pPr>
      <w:r>
        <w:rPr>
          <w:rFonts w:ascii="Times New Roman"/>
          <w:b w:val="false"/>
          <w:i w:val="false"/>
          <w:color w:val="000000"/>
          <w:sz w:val="28"/>
        </w:rPr>
        <w:t>
      отбор проб;</w:t>
      </w:r>
    </w:p>
    <w:bookmarkEnd w:id="2162"/>
    <w:bookmarkStart w:name="z2167" w:id="2163"/>
    <w:p>
      <w:pPr>
        <w:spacing w:after="0"/>
        <w:ind w:left="0"/>
        <w:jc w:val="both"/>
      </w:pPr>
      <w:r>
        <w:rPr>
          <w:rFonts w:ascii="Times New Roman"/>
          <w:b w:val="false"/>
          <w:i w:val="false"/>
          <w:color w:val="000000"/>
          <w:sz w:val="28"/>
        </w:rPr>
        <w:t>
      наблюдение за сливом шликера;</w:t>
      </w:r>
    </w:p>
    <w:bookmarkEnd w:id="2163"/>
    <w:bookmarkStart w:name="z2168" w:id="2164"/>
    <w:p>
      <w:pPr>
        <w:spacing w:after="0"/>
        <w:ind w:left="0"/>
        <w:jc w:val="both"/>
      </w:pPr>
      <w:r>
        <w:rPr>
          <w:rFonts w:ascii="Times New Roman"/>
          <w:b w:val="false"/>
          <w:i w:val="false"/>
          <w:color w:val="000000"/>
          <w:sz w:val="28"/>
        </w:rPr>
        <w:t>
      контроль за заполнением заливочных емкостей;</w:t>
      </w:r>
    </w:p>
    <w:bookmarkEnd w:id="2164"/>
    <w:bookmarkStart w:name="z2169" w:id="2165"/>
    <w:p>
      <w:pPr>
        <w:spacing w:after="0"/>
        <w:ind w:left="0"/>
        <w:jc w:val="both"/>
      </w:pPr>
      <w:r>
        <w:rPr>
          <w:rFonts w:ascii="Times New Roman"/>
          <w:b w:val="false"/>
          <w:i w:val="false"/>
          <w:color w:val="000000"/>
          <w:sz w:val="28"/>
        </w:rPr>
        <w:t>
      устранение неисправностей в работе оборудования и механизмов;</w:t>
      </w:r>
    </w:p>
    <w:bookmarkEnd w:id="2165"/>
    <w:bookmarkStart w:name="z2170" w:id="2166"/>
    <w:p>
      <w:pPr>
        <w:spacing w:after="0"/>
        <w:ind w:left="0"/>
        <w:jc w:val="both"/>
      </w:pPr>
      <w:r>
        <w:rPr>
          <w:rFonts w:ascii="Times New Roman"/>
          <w:b w:val="false"/>
          <w:i w:val="false"/>
          <w:color w:val="000000"/>
          <w:sz w:val="28"/>
        </w:rPr>
        <w:t>
      очистка канализации и оборудования от шликера.</w:t>
      </w:r>
    </w:p>
    <w:bookmarkEnd w:id="2166"/>
    <w:bookmarkStart w:name="z2171" w:id="2167"/>
    <w:p>
      <w:pPr>
        <w:spacing w:after="0"/>
        <w:ind w:left="0"/>
        <w:jc w:val="both"/>
      </w:pPr>
      <w:r>
        <w:rPr>
          <w:rFonts w:ascii="Times New Roman"/>
          <w:b w:val="false"/>
          <w:i w:val="false"/>
          <w:color w:val="000000"/>
          <w:sz w:val="28"/>
        </w:rPr>
        <w:t>
      353. Должен знать:</w:t>
      </w:r>
    </w:p>
    <w:bookmarkEnd w:id="2167"/>
    <w:bookmarkStart w:name="z2172" w:id="2168"/>
    <w:p>
      <w:pPr>
        <w:spacing w:after="0"/>
        <w:ind w:left="0"/>
        <w:jc w:val="both"/>
      </w:pPr>
      <w:r>
        <w:rPr>
          <w:rFonts w:ascii="Times New Roman"/>
          <w:b w:val="false"/>
          <w:i w:val="false"/>
          <w:color w:val="000000"/>
          <w:sz w:val="28"/>
        </w:rPr>
        <w:t>
      устройство и принцип действия обслуживаемого оборудования и механизмов;</w:t>
      </w:r>
    </w:p>
    <w:bookmarkEnd w:id="2168"/>
    <w:bookmarkStart w:name="z2173" w:id="2169"/>
    <w:p>
      <w:pPr>
        <w:spacing w:after="0"/>
        <w:ind w:left="0"/>
        <w:jc w:val="both"/>
      </w:pPr>
      <w:r>
        <w:rPr>
          <w:rFonts w:ascii="Times New Roman"/>
          <w:b w:val="false"/>
          <w:i w:val="false"/>
          <w:color w:val="000000"/>
          <w:sz w:val="28"/>
        </w:rPr>
        <w:t>
      рецептуру приготовления шликера;</w:t>
      </w:r>
    </w:p>
    <w:bookmarkEnd w:id="2169"/>
    <w:bookmarkStart w:name="z2174" w:id="2170"/>
    <w:p>
      <w:pPr>
        <w:spacing w:after="0"/>
        <w:ind w:left="0"/>
        <w:jc w:val="both"/>
      </w:pPr>
      <w:r>
        <w:rPr>
          <w:rFonts w:ascii="Times New Roman"/>
          <w:b w:val="false"/>
          <w:i w:val="false"/>
          <w:color w:val="000000"/>
          <w:sz w:val="28"/>
        </w:rPr>
        <w:t>
      способы загрузки мешалки и слива шликера;</w:t>
      </w:r>
    </w:p>
    <w:bookmarkEnd w:id="2170"/>
    <w:bookmarkStart w:name="z2175" w:id="2171"/>
    <w:p>
      <w:pPr>
        <w:spacing w:after="0"/>
        <w:ind w:left="0"/>
        <w:jc w:val="both"/>
      </w:pPr>
      <w:r>
        <w:rPr>
          <w:rFonts w:ascii="Times New Roman"/>
          <w:b w:val="false"/>
          <w:i w:val="false"/>
          <w:color w:val="000000"/>
          <w:sz w:val="28"/>
        </w:rPr>
        <w:t>
      способы устранения неисправностей в работе оборудования.</w:t>
      </w:r>
    </w:p>
    <w:bookmarkEnd w:id="2171"/>
    <w:bookmarkStart w:name="z2176" w:id="2172"/>
    <w:p>
      <w:pPr>
        <w:spacing w:after="0"/>
        <w:ind w:left="0"/>
        <w:jc w:val="both"/>
      </w:pPr>
      <w:r>
        <w:rPr>
          <w:rFonts w:ascii="Times New Roman"/>
          <w:b w:val="false"/>
          <w:i w:val="false"/>
          <w:color w:val="000000"/>
          <w:sz w:val="28"/>
        </w:rPr>
        <w:t>
      64.Сортировщик изделий</w:t>
      </w:r>
    </w:p>
    <w:bookmarkEnd w:id="2172"/>
    <w:bookmarkStart w:name="z2177" w:id="2173"/>
    <w:p>
      <w:pPr>
        <w:spacing w:after="0"/>
        <w:ind w:left="0"/>
        <w:jc w:val="both"/>
      </w:pPr>
      <w:r>
        <w:rPr>
          <w:rFonts w:ascii="Times New Roman"/>
          <w:b w:val="false"/>
          <w:i w:val="false"/>
          <w:color w:val="000000"/>
          <w:sz w:val="28"/>
        </w:rPr>
        <w:t>
      Параграф 1. Сортировщик изделий, 2-й разряд</w:t>
      </w:r>
    </w:p>
    <w:bookmarkEnd w:id="2173"/>
    <w:bookmarkStart w:name="z2178" w:id="2174"/>
    <w:p>
      <w:pPr>
        <w:spacing w:after="0"/>
        <w:ind w:left="0"/>
        <w:jc w:val="both"/>
      </w:pPr>
      <w:r>
        <w:rPr>
          <w:rFonts w:ascii="Times New Roman"/>
          <w:b w:val="false"/>
          <w:i w:val="false"/>
          <w:color w:val="000000"/>
          <w:sz w:val="28"/>
        </w:rPr>
        <w:t>
      354. Характеристика работ:</w:t>
      </w:r>
    </w:p>
    <w:bookmarkEnd w:id="2174"/>
    <w:bookmarkStart w:name="z2179" w:id="2175"/>
    <w:p>
      <w:pPr>
        <w:spacing w:after="0"/>
        <w:ind w:left="0"/>
        <w:jc w:val="both"/>
      </w:pPr>
      <w:r>
        <w:rPr>
          <w:rFonts w:ascii="Times New Roman"/>
          <w:b w:val="false"/>
          <w:i w:val="false"/>
          <w:color w:val="000000"/>
          <w:sz w:val="28"/>
        </w:rPr>
        <w:t>
      сортировка простых изделий из фарфора, фаянса, художественной керамики;</w:t>
      </w:r>
    </w:p>
    <w:bookmarkEnd w:id="2175"/>
    <w:bookmarkStart w:name="z2180" w:id="2176"/>
    <w:p>
      <w:pPr>
        <w:spacing w:after="0"/>
        <w:ind w:left="0"/>
        <w:jc w:val="both"/>
      </w:pPr>
      <w:r>
        <w:rPr>
          <w:rFonts w:ascii="Times New Roman"/>
          <w:b w:val="false"/>
          <w:i w:val="false"/>
          <w:color w:val="000000"/>
          <w:sz w:val="28"/>
        </w:rPr>
        <w:t>
      осмотр, зачистка, сортировка изделий в соответствии с требованиями нормативных документов;</w:t>
      </w:r>
    </w:p>
    <w:bookmarkEnd w:id="2176"/>
    <w:bookmarkStart w:name="z2181" w:id="2177"/>
    <w:p>
      <w:pPr>
        <w:spacing w:after="0"/>
        <w:ind w:left="0"/>
        <w:jc w:val="both"/>
      </w:pPr>
      <w:r>
        <w:rPr>
          <w:rFonts w:ascii="Times New Roman"/>
          <w:b w:val="false"/>
          <w:i w:val="false"/>
          <w:color w:val="000000"/>
          <w:sz w:val="28"/>
        </w:rPr>
        <w:t>
      укладка отсортированных изделий в установленные места.</w:t>
      </w:r>
    </w:p>
    <w:bookmarkEnd w:id="2177"/>
    <w:bookmarkStart w:name="z2182" w:id="2178"/>
    <w:p>
      <w:pPr>
        <w:spacing w:after="0"/>
        <w:ind w:left="0"/>
        <w:jc w:val="both"/>
      </w:pPr>
      <w:r>
        <w:rPr>
          <w:rFonts w:ascii="Times New Roman"/>
          <w:b w:val="false"/>
          <w:i w:val="false"/>
          <w:color w:val="000000"/>
          <w:sz w:val="28"/>
        </w:rPr>
        <w:t>
      355. Должен знать:</w:t>
      </w:r>
    </w:p>
    <w:bookmarkEnd w:id="2178"/>
    <w:bookmarkStart w:name="z2183" w:id="2179"/>
    <w:p>
      <w:pPr>
        <w:spacing w:after="0"/>
        <w:ind w:left="0"/>
        <w:jc w:val="both"/>
      </w:pPr>
      <w:r>
        <w:rPr>
          <w:rFonts w:ascii="Times New Roman"/>
          <w:b w:val="false"/>
          <w:i w:val="false"/>
          <w:color w:val="000000"/>
          <w:sz w:val="28"/>
        </w:rPr>
        <w:t>
      требования нормативных документов к сортируемым изделиям;</w:t>
      </w:r>
    </w:p>
    <w:bookmarkEnd w:id="2179"/>
    <w:bookmarkStart w:name="z2184" w:id="2180"/>
    <w:p>
      <w:pPr>
        <w:spacing w:after="0"/>
        <w:ind w:left="0"/>
        <w:jc w:val="both"/>
      </w:pPr>
      <w:r>
        <w:rPr>
          <w:rFonts w:ascii="Times New Roman"/>
          <w:b w:val="false"/>
          <w:i w:val="false"/>
          <w:color w:val="000000"/>
          <w:sz w:val="28"/>
        </w:rPr>
        <w:t>
      способы сортировки изделий;</w:t>
      </w:r>
    </w:p>
    <w:bookmarkEnd w:id="2180"/>
    <w:bookmarkStart w:name="z2185" w:id="2181"/>
    <w:p>
      <w:pPr>
        <w:spacing w:after="0"/>
        <w:ind w:left="0"/>
        <w:jc w:val="both"/>
      </w:pPr>
      <w:r>
        <w:rPr>
          <w:rFonts w:ascii="Times New Roman"/>
          <w:b w:val="false"/>
          <w:i w:val="false"/>
          <w:color w:val="000000"/>
          <w:sz w:val="28"/>
        </w:rPr>
        <w:t>
      виды брака и способы их устранения.</w:t>
      </w:r>
    </w:p>
    <w:bookmarkEnd w:id="2181"/>
    <w:bookmarkStart w:name="z2186" w:id="2182"/>
    <w:p>
      <w:pPr>
        <w:spacing w:after="0"/>
        <w:ind w:left="0"/>
        <w:jc w:val="both"/>
      </w:pPr>
      <w:r>
        <w:rPr>
          <w:rFonts w:ascii="Times New Roman"/>
          <w:b w:val="false"/>
          <w:i w:val="false"/>
          <w:color w:val="000000"/>
          <w:sz w:val="28"/>
        </w:rPr>
        <w:t>
      356. Примеры работ:</w:t>
      </w:r>
    </w:p>
    <w:bookmarkEnd w:id="2182"/>
    <w:bookmarkStart w:name="z2187" w:id="2183"/>
    <w:p>
      <w:pPr>
        <w:spacing w:after="0"/>
        <w:ind w:left="0"/>
        <w:jc w:val="both"/>
      </w:pPr>
      <w:r>
        <w:rPr>
          <w:rFonts w:ascii="Times New Roman"/>
          <w:b w:val="false"/>
          <w:i w:val="false"/>
          <w:color w:val="000000"/>
          <w:sz w:val="28"/>
        </w:rPr>
        <w:t>
      изделия фарфоровые, фаянсовые и художественное керамики: горшки для цветов, горчичницы, перечницы, солонки, стаканы, рюмки для яиц, чернильницы – сортировка.</w:t>
      </w:r>
    </w:p>
    <w:bookmarkEnd w:id="2183"/>
    <w:bookmarkStart w:name="z2188" w:id="2184"/>
    <w:p>
      <w:pPr>
        <w:spacing w:after="0"/>
        <w:ind w:left="0"/>
        <w:jc w:val="both"/>
      </w:pPr>
      <w:r>
        <w:rPr>
          <w:rFonts w:ascii="Times New Roman"/>
          <w:b w:val="false"/>
          <w:i w:val="false"/>
          <w:color w:val="000000"/>
          <w:sz w:val="28"/>
        </w:rPr>
        <w:t>
      Параграф 2. Сортировщик изделий, 3-й разряд</w:t>
      </w:r>
    </w:p>
    <w:bookmarkEnd w:id="2184"/>
    <w:bookmarkStart w:name="z2189" w:id="2185"/>
    <w:p>
      <w:pPr>
        <w:spacing w:after="0"/>
        <w:ind w:left="0"/>
        <w:jc w:val="both"/>
      </w:pPr>
      <w:r>
        <w:rPr>
          <w:rFonts w:ascii="Times New Roman"/>
          <w:b w:val="false"/>
          <w:i w:val="false"/>
          <w:color w:val="000000"/>
          <w:sz w:val="28"/>
        </w:rPr>
        <w:t>
      357. Характеристика работ:</w:t>
      </w:r>
    </w:p>
    <w:bookmarkEnd w:id="2185"/>
    <w:bookmarkStart w:name="z2190" w:id="2186"/>
    <w:p>
      <w:pPr>
        <w:spacing w:after="0"/>
        <w:ind w:left="0"/>
        <w:jc w:val="both"/>
      </w:pPr>
      <w:r>
        <w:rPr>
          <w:rFonts w:ascii="Times New Roman"/>
          <w:b w:val="false"/>
          <w:i w:val="false"/>
          <w:color w:val="000000"/>
          <w:sz w:val="28"/>
        </w:rPr>
        <w:t>
      сортировка изделий средней сложности из фарфора, фаянса, художественной керамики и электрокерамики;</w:t>
      </w:r>
    </w:p>
    <w:bookmarkEnd w:id="2186"/>
    <w:bookmarkStart w:name="z2191" w:id="2187"/>
    <w:p>
      <w:pPr>
        <w:spacing w:after="0"/>
        <w:ind w:left="0"/>
        <w:jc w:val="both"/>
      </w:pPr>
      <w:r>
        <w:rPr>
          <w:rFonts w:ascii="Times New Roman"/>
          <w:b w:val="false"/>
          <w:i w:val="false"/>
          <w:color w:val="000000"/>
          <w:sz w:val="28"/>
        </w:rPr>
        <w:t>
      изделий строительной керамики по сортам и видам в соответствии с требованиями государственных стандартов и техническими условиями;</w:t>
      </w:r>
    </w:p>
    <w:bookmarkEnd w:id="2187"/>
    <w:bookmarkStart w:name="z2192" w:id="2188"/>
    <w:p>
      <w:pPr>
        <w:spacing w:after="0"/>
        <w:ind w:left="0"/>
        <w:jc w:val="both"/>
      </w:pPr>
      <w:r>
        <w:rPr>
          <w:rFonts w:ascii="Times New Roman"/>
          <w:b w:val="false"/>
          <w:i w:val="false"/>
          <w:color w:val="000000"/>
          <w:sz w:val="28"/>
        </w:rPr>
        <w:t>
      анализ дефектов продукции;</w:t>
      </w:r>
    </w:p>
    <w:bookmarkEnd w:id="2188"/>
    <w:bookmarkStart w:name="z2193" w:id="2189"/>
    <w:p>
      <w:pPr>
        <w:spacing w:after="0"/>
        <w:ind w:left="0"/>
        <w:jc w:val="both"/>
      </w:pPr>
      <w:r>
        <w:rPr>
          <w:rFonts w:ascii="Times New Roman"/>
          <w:b w:val="false"/>
          <w:i w:val="false"/>
          <w:color w:val="000000"/>
          <w:sz w:val="28"/>
        </w:rPr>
        <w:t>
      укладка годных изделий и брака в установленные места;</w:t>
      </w:r>
    </w:p>
    <w:bookmarkEnd w:id="2189"/>
    <w:bookmarkStart w:name="z2194" w:id="2190"/>
    <w:p>
      <w:pPr>
        <w:spacing w:after="0"/>
        <w:ind w:left="0"/>
        <w:jc w:val="both"/>
      </w:pPr>
      <w:r>
        <w:rPr>
          <w:rFonts w:ascii="Times New Roman"/>
          <w:b w:val="false"/>
          <w:i w:val="false"/>
          <w:color w:val="000000"/>
          <w:sz w:val="28"/>
        </w:rPr>
        <w:t>
      ведение учета годных и бракованных изделий.</w:t>
      </w:r>
    </w:p>
    <w:bookmarkEnd w:id="2190"/>
    <w:bookmarkStart w:name="z2195" w:id="2191"/>
    <w:p>
      <w:pPr>
        <w:spacing w:after="0"/>
        <w:ind w:left="0"/>
        <w:jc w:val="both"/>
      </w:pPr>
      <w:r>
        <w:rPr>
          <w:rFonts w:ascii="Times New Roman"/>
          <w:b w:val="false"/>
          <w:i w:val="false"/>
          <w:color w:val="000000"/>
          <w:sz w:val="28"/>
        </w:rPr>
        <w:t>
      358. Должен знать:</w:t>
      </w:r>
    </w:p>
    <w:bookmarkEnd w:id="2191"/>
    <w:bookmarkStart w:name="z2196" w:id="2192"/>
    <w:p>
      <w:pPr>
        <w:spacing w:after="0"/>
        <w:ind w:left="0"/>
        <w:jc w:val="both"/>
      </w:pPr>
      <w:r>
        <w:rPr>
          <w:rFonts w:ascii="Times New Roman"/>
          <w:b w:val="false"/>
          <w:i w:val="false"/>
          <w:color w:val="000000"/>
          <w:sz w:val="28"/>
        </w:rPr>
        <w:t>
      требования нормативных документов к сортируемым изделиям;</w:t>
      </w:r>
    </w:p>
    <w:bookmarkEnd w:id="2192"/>
    <w:bookmarkStart w:name="z2197" w:id="2193"/>
    <w:p>
      <w:pPr>
        <w:spacing w:after="0"/>
        <w:ind w:left="0"/>
        <w:jc w:val="both"/>
      </w:pPr>
      <w:r>
        <w:rPr>
          <w:rFonts w:ascii="Times New Roman"/>
          <w:b w:val="false"/>
          <w:i w:val="false"/>
          <w:color w:val="000000"/>
          <w:sz w:val="28"/>
        </w:rPr>
        <w:t>
      способы сортировки изделий;</w:t>
      </w:r>
    </w:p>
    <w:bookmarkEnd w:id="2193"/>
    <w:bookmarkStart w:name="z2198" w:id="2194"/>
    <w:p>
      <w:pPr>
        <w:spacing w:after="0"/>
        <w:ind w:left="0"/>
        <w:jc w:val="both"/>
      </w:pPr>
      <w:r>
        <w:rPr>
          <w:rFonts w:ascii="Times New Roman"/>
          <w:b w:val="false"/>
          <w:i w:val="false"/>
          <w:color w:val="000000"/>
          <w:sz w:val="28"/>
        </w:rPr>
        <w:t>
      правила пользования контрольно-измерительными инструментами;</w:t>
      </w:r>
    </w:p>
    <w:bookmarkEnd w:id="2194"/>
    <w:bookmarkStart w:name="z2199" w:id="2195"/>
    <w:p>
      <w:pPr>
        <w:spacing w:after="0"/>
        <w:ind w:left="0"/>
        <w:jc w:val="both"/>
      </w:pPr>
      <w:r>
        <w:rPr>
          <w:rFonts w:ascii="Times New Roman"/>
          <w:b w:val="false"/>
          <w:i w:val="false"/>
          <w:color w:val="000000"/>
          <w:sz w:val="28"/>
        </w:rPr>
        <w:t>
      виды брака и способы их устранения.</w:t>
      </w:r>
    </w:p>
    <w:bookmarkEnd w:id="2195"/>
    <w:bookmarkStart w:name="z2200" w:id="2196"/>
    <w:p>
      <w:pPr>
        <w:spacing w:after="0"/>
        <w:ind w:left="0"/>
        <w:jc w:val="both"/>
      </w:pPr>
      <w:r>
        <w:rPr>
          <w:rFonts w:ascii="Times New Roman"/>
          <w:b w:val="false"/>
          <w:i w:val="false"/>
          <w:color w:val="000000"/>
          <w:sz w:val="28"/>
        </w:rPr>
        <w:t>
      359. Примеры работ:</w:t>
      </w:r>
    </w:p>
    <w:bookmarkEnd w:id="2196"/>
    <w:bookmarkStart w:name="z2201" w:id="2197"/>
    <w:p>
      <w:pPr>
        <w:spacing w:after="0"/>
        <w:ind w:left="0"/>
        <w:jc w:val="both"/>
      </w:pPr>
      <w:r>
        <w:rPr>
          <w:rFonts w:ascii="Times New Roman"/>
          <w:b w:val="false"/>
          <w:i w:val="false"/>
          <w:color w:val="000000"/>
          <w:sz w:val="28"/>
        </w:rPr>
        <w:t>
      1) изделия строительной керамики: санитарные керамические, плитки керамические глазурованные для внутренней облицовки стен, плитки керамические для полов, трубы керамические канализационные, кислотоупорные изделия, фасадные плитки и другое – сортировка;</w:t>
      </w:r>
    </w:p>
    <w:bookmarkEnd w:id="2197"/>
    <w:bookmarkStart w:name="z2202" w:id="2198"/>
    <w:p>
      <w:pPr>
        <w:spacing w:after="0"/>
        <w:ind w:left="0"/>
        <w:jc w:val="both"/>
      </w:pPr>
      <w:r>
        <w:rPr>
          <w:rFonts w:ascii="Times New Roman"/>
          <w:b w:val="false"/>
          <w:i w:val="false"/>
          <w:color w:val="000000"/>
          <w:sz w:val="28"/>
        </w:rPr>
        <w:t>
      2) изделия художественной керамики, фарфоровые и фаянсовые: блюдца всех размеров, чайные и кофейные сервизы, наборы для напитка, масленки, подливочники, полоскательницы, пиалы, чашки, кружки, вазы – сортировка;</w:t>
      </w:r>
    </w:p>
    <w:bookmarkEnd w:id="2198"/>
    <w:bookmarkStart w:name="z2203" w:id="2199"/>
    <w:p>
      <w:pPr>
        <w:spacing w:after="0"/>
        <w:ind w:left="0"/>
        <w:jc w:val="both"/>
      </w:pPr>
      <w:r>
        <w:rPr>
          <w:rFonts w:ascii="Times New Roman"/>
          <w:b w:val="false"/>
          <w:i w:val="false"/>
          <w:color w:val="000000"/>
          <w:sz w:val="28"/>
        </w:rPr>
        <w:t>
      3) электрокерамические изделия массой до 1 кг – сортировка.</w:t>
      </w:r>
    </w:p>
    <w:bookmarkEnd w:id="2199"/>
    <w:bookmarkStart w:name="z2204" w:id="2200"/>
    <w:p>
      <w:pPr>
        <w:spacing w:after="0"/>
        <w:ind w:left="0"/>
        <w:jc w:val="both"/>
      </w:pPr>
      <w:r>
        <w:rPr>
          <w:rFonts w:ascii="Times New Roman"/>
          <w:b w:val="false"/>
          <w:i w:val="false"/>
          <w:color w:val="000000"/>
          <w:sz w:val="28"/>
        </w:rPr>
        <w:t>
      При сортировке химаппаратуры, сложных изделий из фарфора, фаянса и художественной керамики (тарелки, бульонки, кофейники, кувшины, молочницы, сухарницы, чайники);</w:t>
      </w:r>
    </w:p>
    <w:bookmarkEnd w:id="2200"/>
    <w:bookmarkStart w:name="z2205" w:id="2201"/>
    <w:p>
      <w:pPr>
        <w:spacing w:after="0"/>
        <w:ind w:left="0"/>
        <w:jc w:val="both"/>
      </w:pPr>
      <w:r>
        <w:rPr>
          <w:rFonts w:ascii="Times New Roman"/>
          <w:b w:val="false"/>
          <w:i w:val="false"/>
          <w:color w:val="000000"/>
          <w:sz w:val="28"/>
        </w:rPr>
        <w:t>
      электрокерамических изделий массой свыше 1 до 2 кг – 4-й разряд.</w:t>
      </w:r>
    </w:p>
    <w:bookmarkEnd w:id="2201"/>
    <w:bookmarkStart w:name="z2206" w:id="2202"/>
    <w:p>
      <w:pPr>
        <w:spacing w:after="0"/>
        <w:ind w:left="0"/>
        <w:jc w:val="both"/>
      </w:pPr>
      <w:r>
        <w:rPr>
          <w:rFonts w:ascii="Times New Roman"/>
          <w:b w:val="false"/>
          <w:i w:val="false"/>
          <w:color w:val="000000"/>
          <w:sz w:val="28"/>
        </w:rPr>
        <w:t>
      При сортировке особо сложных, уникальных и дорогостоящих фарфоровых и фаянсовых изделий для нанесения художественных разделок различными красками, препаратами золота и серебра;</w:t>
      </w:r>
    </w:p>
    <w:bookmarkEnd w:id="2202"/>
    <w:bookmarkStart w:name="z2207" w:id="2203"/>
    <w:p>
      <w:pPr>
        <w:spacing w:after="0"/>
        <w:ind w:left="0"/>
        <w:jc w:val="both"/>
      </w:pPr>
      <w:r>
        <w:rPr>
          <w:rFonts w:ascii="Times New Roman"/>
          <w:b w:val="false"/>
          <w:i w:val="false"/>
          <w:color w:val="000000"/>
          <w:sz w:val="28"/>
        </w:rPr>
        <w:t>
      электрокерамических изделий массой свыше 20 кг – 5-й разряд.</w:t>
      </w:r>
    </w:p>
    <w:bookmarkEnd w:id="2203"/>
    <w:bookmarkStart w:name="z2208" w:id="2204"/>
    <w:p>
      <w:pPr>
        <w:spacing w:after="0"/>
        <w:ind w:left="0"/>
        <w:jc w:val="both"/>
      </w:pPr>
      <w:r>
        <w:rPr>
          <w:rFonts w:ascii="Times New Roman"/>
          <w:b w:val="false"/>
          <w:i w:val="false"/>
          <w:color w:val="000000"/>
          <w:sz w:val="28"/>
        </w:rPr>
        <w:t>
      65. Ставильщик-выборщик изделий из печей</w:t>
      </w:r>
    </w:p>
    <w:bookmarkEnd w:id="2204"/>
    <w:bookmarkStart w:name="z2209" w:id="2205"/>
    <w:p>
      <w:pPr>
        <w:spacing w:after="0"/>
        <w:ind w:left="0"/>
        <w:jc w:val="both"/>
      </w:pPr>
      <w:r>
        <w:rPr>
          <w:rFonts w:ascii="Times New Roman"/>
          <w:b w:val="false"/>
          <w:i w:val="false"/>
          <w:color w:val="000000"/>
          <w:sz w:val="28"/>
        </w:rPr>
        <w:t>
      Параграф 1. Ставильщик-выборщик изделий из печей, 3-й разряд</w:t>
      </w:r>
    </w:p>
    <w:bookmarkEnd w:id="2205"/>
    <w:bookmarkStart w:name="z2210" w:id="2206"/>
    <w:p>
      <w:pPr>
        <w:spacing w:after="0"/>
        <w:ind w:left="0"/>
        <w:jc w:val="both"/>
      </w:pPr>
      <w:r>
        <w:rPr>
          <w:rFonts w:ascii="Times New Roman"/>
          <w:b w:val="false"/>
          <w:i w:val="false"/>
          <w:color w:val="000000"/>
          <w:sz w:val="28"/>
        </w:rPr>
        <w:t>
      360. Характеристика работ:</w:t>
      </w:r>
    </w:p>
    <w:bookmarkEnd w:id="2206"/>
    <w:bookmarkStart w:name="z2211" w:id="2207"/>
    <w:p>
      <w:pPr>
        <w:spacing w:after="0"/>
        <w:ind w:left="0"/>
        <w:jc w:val="both"/>
      </w:pPr>
      <w:r>
        <w:rPr>
          <w:rFonts w:ascii="Times New Roman"/>
          <w:b w:val="false"/>
          <w:i w:val="false"/>
          <w:color w:val="000000"/>
          <w:sz w:val="28"/>
        </w:rPr>
        <w:t>
      ставка и выборка изделий из печей под руководством ставильщика-выборщика более высокой квалификации;</w:t>
      </w:r>
    </w:p>
    <w:bookmarkEnd w:id="2207"/>
    <w:bookmarkStart w:name="z2212" w:id="2208"/>
    <w:p>
      <w:pPr>
        <w:spacing w:after="0"/>
        <w:ind w:left="0"/>
        <w:jc w:val="both"/>
      </w:pPr>
      <w:r>
        <w:rPr>
          <w:rFonts w:ascii="Times New Roman"/>
          <w:b w:val="false"/>
          <w:i w:val="false"/>
          <w:color w:val="000000"/>
          <w:sz w:val="28"/>
        </w:rPr>
        <w:t>
      подготовка пода периодической печи перед ставкой;</w:t>
      </w:r>
    </w:p>
    <w:bookmarkEnd w:id="2208"/>
    <w:bookmarkStart w:name="z2213" w:id="2209"/>
    <w:p>
      <w:pPr>
        <w:spacing w:after="0"/>
        <w:ind w:left="0"/>
        <w:jc w:val="both"/>
      </w:pPr>
      <w:r>
        <w:rPr>
          <w:rFonts w:ascii="Times New Roman"/>
          <w:b w:val="false"/>
          <w:i w:val="false"/>
          <w:color w:val="000000"/>
          <w:sz w:val="28"/>
        </w:rPr>
        <w:t>
      установка и пуск передвижного ленточного транспортера и других механизмов у входа в печь;</w:t>
      </w:r>
    </w:p>
    <w:bookmarkEnd w:id="2209"/>
    <w:bookmarkStart w:name="z2214" w:id="2210"/>
    <w:p>
      <w:pPr>
        <w:spacing w:after="0"/>
        <w:ind w:left="0"/>
        <w:jc w:val="both"/>
      </w:pPr>
      <w:r>
        <w:rPr>
          <w:rFonts w:ascii="Times New Roman"/>
          <w:b w:val="false"/>
          <w:i w:val="false"/>
          <w:color w:val="000000"/>
          <w:sz w:val="28"/>
        </w:rPr>
        <w:t>
      укладка изделий на ленту транспортера для подачи в печь.</w:t>
      </w:r>
    </w:p>
    <w:bookmarkEnd w:id="2210"/>
    <w:bookmarkStart w:name="z2215" w:id="2211"/>
    <w:p>
      <w:pPr>
        <w:spacing w:after="0"/>
        <w:ind w:left="0"/>
        <w:jc w:val="both"/>
      </w:pPr>
      <w:r>
        <w:rPr>
          <w:rFonts w:ascii="Times New Roman"/>
          <w:b w:val="false"/>
          <w:i w:val="false"/>
          <w:color w:val="000000"/>
          <w:sz w:val="28"/>
        </w:rPr>
        <w:t>
      361. Должен знать:</w:t>
      </w:r>
    </w:p>
    <w:bookmarkEnd w:id="2211"/>
    <w:bookmarkStart w:name="z2216" w:id="2212"/>
    <w:p>
      <w:pPr>
        <w:spacing w:after="0"/>
        <w:ind w:left="0"/>
        <w:jc w:val="both"/>
      </w:pPr>
      <w:r>
        <w:rPr>
          <w:rFonts w:ascii="Times New Roman"/>
          <w:b w:val="false"/>
          <w:i w:val="false"/>
          <w:color w:val="000000"/>
          <w:sz w:val="28"/>
        </w:rPr>
        <w:t>
      устройство обслуживаемого оборудования;</w:t>
      </w:r>
    </w:p>
    <w:bookmarkEnd w:id="2212"/>
    <w:bookmarkStart w:name="z2217" w:id="2213"/>
    <w:p>
      <w:pPr>
        <w:spacing w:after="0"/>
        <w:ind w:left="0"/>
        <w:jc w:val="both"/>
      </w:pPr>
      <w:r>
        <w:rPr>
          <w:rFonts w:ascii="Times New Roman"/>
          <w:b w:val="false"/>
          <w:i w:val="false"/>
          <w:color w:val="000000"/>
          <w:sz w:val="28"/>
        </w:rPr>
        <w:t>
      приемы выгрузки из ставки изделий в печи и из печей;</w:t>
      </w:r>
    </w:p>
    <w:bookmarkEnd w:id="2213"/>
    <w:bookmarkStart w:name="z2218" w:id="2214"/>
    <w:p>
      <w:pPr>
        <w:spacing w:after="0"/>
        <w:ind w:left="0"/>
        <w:jc w:val="both"/>
      </w:pPr>
      <w:r>
        <w:rPr>
          <w:rFonts w:ascii="Times New Roman"/>
          <w:b w:val="false"/>
          <w:i w:val="false"/>
          <w:color w:val="000000"/>
          <w:sz w:val="28"/>
        </w:rPr>
        <w:t>
      виды дефектов изделий при ставке-выборке и способы их предупреждения.</w:t>
      </w:r>
    </w:p>
    <w:bookmarkEnd w:id="2214"/>
    <w:bookmarkStart w:name="z2219" w:id="2215"/>
    <w:p>
      <w:pPr>
        <w:spacing w:after="0"/>
        <w:ind w:left="0"/>
        <w:jc w:val="both"/>
      </w:pPr>
      <w:r>
        <w:rPr>
          <w:rFonts w:ascii="Times New Roman"/>
          <w:b w:val="false"/>
          <w:i w:val="false"/>
          <w:color w:val="000000"/>
          <w:sz w:val="28"/>
        </w:rPr>
        <w:t>
      Параграф 2. Ставильщик-выборщик изделий из печей, 4-й разряд</w:t>
      </w:r>
    </w:p>
    <w:bookmarkEnd w:id="2215"/>
    <w:bookmarkStart w:name="z2220" w:id="2216"/>
    <w:p>
      <w:pPr>
        <w:spacing w:after="0"/>
        <w:ind w:left="0"/>
        <w:jc w:val="both"/>
      </w:pPr>
      <w:r>
        <w:rPr>
          <w:rFonts w:ascii="Times New Roman"/>
          <w:b w:val="false"/>
          <w:i w:val="false"/>
          <w:color w:val="000000"/>
          <w:sz w:val="28"/>
        </w:rPr>
        <w:t>
      362. Характеристика работ:</w:t>
      </w:r>
    </w:p>
    <w:bookmarkEnd w:id="2216"/>
    <w:bookmarkStart w:name="z2221" w:id="2217"/>
    <w:p>
      <w:pPr>
        <w:spacing w:after="0"/>
        <w:ind w:left="0"/>
        <w:jc w:val="both"/>
      </w:pPr>
      <w:r>
        <w:rPr>
          <w:rFonts w:ascii="Times New Roman"/>
          <w:b w:val="false"/>
          <w:i w:val="false"/>
          <w:color w:val="000000"/>
          <w:sz w:val="28"/>
        </w:rPr>
        <w:t>
      ставка и выборка капселей, огнеупорного припаса, электрокерамических изделий массой до 20 кг и изделий художественной керамики с транспортерного устройства и установка их в камере печи;</w:t>
      </w:r>
    </w:p>
    <w:bookmarkEnd w:id="2217"/>
    <w:bookmarkStart w:name="z2222" w:id="2218"/>
    <w:p>
      <w:pPr>
        <w:spacing w:after="0"/>
        <w:ind w:left="0"/>
        <w:jc w:val="both"/>
      </w:pPr>
      <w:r>
        <w:rPr>
          <w:rFonts w:ascii="Times New Roman"/>
          <w:b w:val="false"/>
          <w:i w:val="false"/>
          <w:color w:val="000000"/>
          <w:sz w:val="28"/>
        </w:rPr>
        <w:t>
      установка капселей в колонны с размещением их внутри печи по зонам температур;</w:t>
      </w:r>
    </w:p>
    <w:bookmarkEnd w:id="2218"/>
    <w:bookmarkStart w:name="z2223" w:id="2219"/>
    <w:p>
      <w:pPr>
        <w:spacing w:after="0"/>
        <w:ind w:left="0"/>
        <w:jc w:val="both"/>
      </w:pPr>
      <w:r>
        <w:rPr>
          <w:rFonts w:ascii="Times New Roman"/>
          <w:b w:val="false"/>
          <w:i w:val="false"/>
          <w:color w:val="000000"/>
          <w:sz w:val="28"/>
        </w:rPr>
        <w:t>
      выгрузка изделий из печи и установка их на транспортер или вагонетку с применением отвесов;</w:t>
      </w:r>
    </w:p>
    <w:bookmarkEnd w:id="2219"/>
    <w:bookmarkStart w:name="z2224" w:id="2220"/>
    <w:p>
      <w:pPr>
        <w:spacing w:after="0"/>
        <w:ind w:left="0"/>
        <w:jc w:val="both"/>
      </w:pPr>
      <w:r>
        <w:rPr>
          <w:rFonts w:ascii="Times New Roman"/>
          <w:b w:val="false"/>
          <w:i w:val="false"/>
          <w:color w:val="000000"/>
          <w:sz w:val="28"/>
        </w:rPr>
        <w:t>
      перемещение вагонеток к разгрузочной площадке их разгрузка;</w:t>
      </w:r>
    </w:p>
    <w:bookmarkEnd w:id="2220"/>
    <w:bookmarkStart w:name="z2225" w:id="2221"/>
    <w:p>
      <w:pPr>
        <w:spacing w:after="0"/>
        <w:ind w:left="0"/>
        <w:jc w:val="both"/>
      </w:pPr>
      <w:r>
        <w:rPr>
          <w:rFonts w:ascii="Times New Roman"/>
          <w:b w:val="false"/>
          <w:i w:val="false"/>
          <w:color w:val="000000"/>
          <w:sz w:val="28"/>
        </w:rPr>
        <w:t>
      укладка изделий с отбраковкой негодных изделий;</w:t>
      </w:r>
    </w:p>
    <w:bookmarkEnd w:id="2221"/>
    <w:bookmarkStart w:name="z2226" w:id="2222"/>
    <w:p>
      <w:pPr>
        <w:spacing w:after="0"/>
        <w:ind w:left="0"/>
        <w:jc w:val="both"/>
      </w:pPr>
      <w:r>
        <w:rPr>
          <w:rFonts w:ascii="Times New Roman"/>
          <w:b w:val="false"/>
          <w:i w:val="false"/>
          <w:color w:val="000000"/>
          <w:sz w:val="28"/>
        </w:rPr>
        <w:t>
      очистка камеры от боя изделий;</w:t>
      </w:r>
    </w:p>
    <w:bookmarkEnd w:id="2222"/>
    <w:bookmarkStart w:name="z2227" w:id="2223"/>
    <w:p>
      <w:pPr>
        <w:spacing w:after="0"/>
        <w:ind w:left="0"/>
        <w:jc w:val="both"/>
      </w:pPr>
      <w:r>
        <w:rPr>
          <w:rFonts w:ascii="Times New Roman"/>
          <w:b w:val="false"/>
          <w:i w:val="false"/>
          <w:color w:val="000000"/>
          <w:sz w:val="28"/>
        </w:rPr>
        <w:t>
      ведение учета загруженных и выгруженных изделий.</w:t>
      </w:r>
    </w:p>
    <w:bookmarkEnd w:id="2223"/>
    <w:bookmarkStart w:name="z2228" w:id="2224"/>
    <w:p>
      <w:pPr>
        <w:spacing w:after="0"/>
        <w:ind w:left="0"/>
        <w:jc w:val="both"/>
      </w:pPr>
      <w:r>
        <w:rPr>
          <w:rFonts w:ascii="Times New Roman"/>
          <w:b w:val="false"/>
          <w:i w:val="false"/>
          <w:color w:val="000000"/>
          <w:sz w:val="28"/>
        </w:rPr>
        <w:t>
      363. Должен знать:</w:t>
      </w:r>
    </w:p>
    <w:bookmarkEnd w:id="2224"/>
    <w:bookmarkStart w:name="z2229" w:id="2225"/>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225"/>
    <w:bookmarkStart w:name="z2230" w:id="2226"/>
    <w:p>
      <w:pPr>
        <w:spacing w:after="0"/>
        <w:ind w:left="0"/>
        <w:jc w:val="both"/>
      </w:pPr>
      <w:r>
        <w:rPr>
          <w:rFonts w:ascii="Times New Roman"/>
          <w:b w:val="false"/>
          <w:i w:val="false"/>
          <w:color w:val="000000"/>
          <w:sz w:val="28"/>
        </w:rPr>
        <w:t>
      ассортимент изделий и схему садки их в камере печи; требования, предъявляемые к различным изделиям и порядок их рамещения по зонам температур;</w:t>
      </w:r>
    </w:p>
    <w:bookmarkEnd w:id="2226"/>
    <w:bookmarkStart w:name="z2231" w:id="2227"/>
    <w:p>
      <w:pPr>
        <w:spacing w:after="0"/>
        <w:ind w:left="0"/>
        <w:jc w:val="both"/>
      </w:pPr>
      <w:r>
        <w:rPr>
          <w:rFonts w:ascii="Times New Roman"/>
          <w:b w:val="false"/>
          <w:i w:val="false"/>
          <w:color w:val="000000"/>
          <w:sz w:val="28"/>
        </w:rPr>
        <w:t>
      способы предупреждения обвалов колонн капселей с изделиями в процессе обжига;</w:t>
      </w:r>
    </w:p>
    <w:bookmarkEnd w:id="2227"/>
    <w:bookmarkStart w:name="z2232" w:id="2228"/>
    <w:p>
      <w:pPr>
        <w:spacing w:after="0"/>
        <w:ind w:left="0"/>
        <w:jc w:val="both"/>
      </w:pPr>
      <w:r>
        <w:rPr>
          <w:rFonts w:ascii="Times New Roman"/>
          <w:b w:val="false"/>
          <w:i w:val="false"/>
          <w:color w:val="000000"/>
          <w:sz w:val="28"/>
        </w:rPr>
        <w:t>
      виды брака от неправильной садки.</w:t>
      </w:r>
    </w:p>
    <w:bookmarkEnd w:id="2228"/>
    <w:bookmarkStart w:name="z2233" w:id="2229"/>
    <w:p>
      <w:pPr>
        <w:spacing w:after="0"/>
        <w:ind w:left="0"/>
        <w:jc w:val="both"/>
      </w:pPr>
      <w:r>
        <w:rPr>
          <w:rFonts w:ascii="Times New Roman"/>
          <w:b w:val="false"/>
          <w:i w:val="false"/>
          <w:color w:val="000000"/>
          <w:sz w:val="28"/>
        </w:rPr>
        <w:t>
      Параграф 3. Ставильщик-выборщик изделий из печей, 5-й разряд</w:t>
      </w:r>
    </w:p>
    <w:bookmarkEnd w:id="2229"/>
    <w:bookmarkStart w:name="z2234" w:id="2230"/>
    <w:p>
      <w:pPr>
        <w:spacing w:after="0"/>
        <w:ind w:left="0"/>
        <w:jc w:val="both"/>
      </w:pPr>
      <w:r>
        <w:rPr>
          <w:rFonts w:ascii="Times New Roman"/>
          <w:b w:val="false"/>
          <w:i w:val="false"/>
          <w:color w:val="000000"/>
          <w:sz w:val="28"/>
        </w:rPr>
        <w:t>
      364. Характеристика работ:</w:t>
      </w:r>
    </w:p>
    <w:bookmarkEnd w:id="2230"/>
    <w:bookmarkStart w:name="z2235" w:id="2231"/>
    <w:p>
      <w:pPr>
        <w:spacing w:after="0"/>
        <w:ind w:left="0"/>
        <w:jc w:val="both"/>
      </w:pPr>
      <w:r>
        <w:rPr>
          <w:rFonts w:ascii="Times New Roman"/>
          <w:b w:val="false"/>
          <w:i w:val="false"/>
          <w:color w:val="000000"/>
          <w:sz w:val="28"/>
        </w:rPr>
        <w:t>
      ставка и выборка санитарных керамических изделий, плиток керамических глазурованных для внутренней облицовки стен и полов;</w:t>
      </w:r>
    </w:p>
    <w:bookmarkEnd w:id="2231"/>
    <w:bookmarkStart w:name="z2236" w:id="2232"/>
    <w:p>
      <w:pPr>
        <w:spacing w:after="0"/>
        <w:ind w:left="0"/>
        <w:jc w:val="both"/>
      </w:pPr>
      <w:r>
        <w:rPr>
          <w:rFonts w:ascii="Times New Roman"/>
          <w:b w:val="false"/>
          <w:i w:val="false"/>
          <w:color w:val="000000"/>
          <w:sz w:val="28"/>
        </w:rPr>
        <w:t>
      керамических канализационных труб;</w:t>
      </w:r>
    </w:p>
    <w:bookmarkEnd w:id="2232"/>
    <w:bookmarkStart w:name="z2237" w:id="2233"/>
    <w:p>
      <w:pPr>
        <w:spacing w:after="0"/>
        <w:ind w:left="0"/>
        <w:jc w:val="both"/>
      </w:pPr>
      <w:r>
        <w:rPr>
          <w:rFonts w:ascii="Times New Roman"/>
          <w:b w:val="false"/>
          <w:i w:val="false"/>
          <w:color w:val="000000"/>
          <w:sz w:val="28"/>
        </w:rPr>
        <w:t>
      изделий кислотоупорных керамических, химаппаратуры, шамотизированных ванн, фарфоровых, фаянсовых и электрокерамических изделий массой свыше 20 кг с применением подъемно-транспортных механизмов и приспособлений;</w:t>
      </w:r>
    </w:p>
    <w:bookmarkEnd w:id="2233"/>
    <w:bookmarkStart w:name="z2238" w:id="2234"/>
    <w:p>
      <w:pPr>
        <w:spacing w:after="0"/>
        <w:ind w:left="0"/>
        <w:jc w:val="both"/>
      </w:pPr>
      <w:r>
        <w:rPr>
          <w:rFonts w:ascii="Times New Roman"/>
          <w:b w:val="false"/>
          <w:i w:val="false"/>
          <w:color w:val="000000"/>
          <w:sz w:val="28"/>
        </w:rPr>
        <w:t>
      установка изделий в камере печи с использованием необходимого огнеупорного припасап и сооружением этажерок для многоярусной садки;</w:t>
      </w:r>
    </w:p>
    <w:bookmarkEnd w:id="2234"/>
    <w:bookmarkStart w:name="z2239" w:id="2235"/>
    <w:p>
      <w:pPr>
        <w:spacing w:after="0"/>
        <w:ind w:left="0"/>
        <w:jc w:val="both"/>
      </w:pPr>
      <w:r>
        <w:rPr>
          <w:rFonts w:ascii="Times New Roman"/>
          <w:b w:val="false"/>
          <w:i w:val="false"/>
          <w:color w:val="000000"/>
          <w:sz w:val="28"/>
        </w:rPr>
        <w:t>
      выгрузка изделий из печи и их укладка.</w:t>
      </w:r>
    </w:p>
    <w:bookmarkEnd w:id="2235"/>
    <w:bookmarkStart w:name="z2240" w:id="2236"/>
    <w:p>
      <w:pPr>
        <w:spacing w:after="0"/>
        <w:ind w:left="0"/>
        <w:jc w:val="both"/>
      </w:pPr>
      <w:r>
        <w:rPr>
          <w:rFonts w:ascii="Times New Roman"/>
          <w:b w:val="false"/>
          <w:i w:val="false"/>
          <w:color w:val="000000"/>
          <w:sz w:val="28"/>
        </w:rPr>
        <w:t>
      365. Должен знать:</w:t>
      </w:r>
    </w:p>
    <w:bookmarkEnd w:id="2236"/>
    <w:bookmarkStart w:name="z2241" w:id="2237"/>
    <w:p>
      <w:pPr>
        <w:spacing w:after="0"/>
        <w:ind w:left="0"/>
        <w:jc w:val="both"/>
      </w:pPr>
      <w:r>
        <w:rPr>
          <w:rFonts w:ascii="Times New Roman"/>
          <w:b w:val="false"/>
          <w:i w:val="false"/>
          <w:color w:val="000000"/>
          <w:sz w:val="28"/>
        </w:rPr>
        <w:t>
      устройство и принцип действия обслуживаемого оборудования, механизмов и приспособлений;</w:t>
      </w:r>
    </w:p>
    <w:bookmarkEnd w:id="2237"/>
    <w:bookmarkStart w:name="z2242" w:id="2238"/>
    <w:p>
      <w:pPr>
        <w:spacing w:after="0"/>
        <w:ind w:left="0"/>
        <w:jc w:val="both"/>
      </w:pPr>
      <w:r>
        <w:rPr>
          <w:rFonts w:ascii="Times New Roman"/>
          <w:b w:val="false"/>
          <w:i w:val="false"/>
          <w:color w:val="000000"/>
          <w:sz w:val="28"/>
        </w:rPr>
        <w:t>
      ассортимент огнеупорного припаса, необходимого для садки; способы устройства этажерок и правила садки и выгрузки изделий с них;</w:t>
      </w:r>
    </w:p>
    <w:bookmarkEnd w:id="2238"/>
    <w:bookmarkStart w:name="z2243" w:id="2239"/>
    <w:p>
      <w:pPr>
        <w:spacing w:after="0"/>
        <w:ind w:left="0"/>
        <w:jc w:val="both"/>
      </w:pPr>
      <w:r>
        <w:rPr>
          <w:rFonts w:ascii="Times New Roman"/>
          <w:b w:val="false"/>
          <w:i w:val="false"/>
          <w:color w:val="000000"/>
          <w:sz w:val="28"/>
        </w:rPr>
        <w:t>
      виды брака от неправильной садки.</w:t>
      </w:r>
    </w:p>
    <w:bookmarkEnd w:id="2239"/>
    <w:bookmarkStart w:name="z2244" w:id="2240"/>
    <w:p>
      <w:pPr>
        <w:spacing w:after="0"/>
        <w:ind w:left="0"/>
        <w:jc w:val="both"/>
      </w:pPr>
      <w:r>
        <w:rPr>
          <w:rFonts w:ascii="Times New Roman"/>
          <w:b w:val="false"/>
          <w:i w:val="false"/>
          <w:color w:val="000000"/>
          <w:sz w:val="28"/>
        </w:rPr>
        <w:t>
      66. Ставильщик-выборщик изделий на вагонетках</w:t>
      </w:r>
    </w:p>
    <w:bookmarkEnd w:id="2240"/>
    <w:bookmarkStart w:name="z2245" w:id="2241"/>
    <w:p>
      <w:pPr>
        <w:spacing w:after="0"/>
        <w:ind w:left="0"/>
        <w:jc w:val="both"/>
      </w:pPr>
      <w:r>
        <w:rPr>
          <w:rFonts w:ascii="Times New Roman"/>
          <w:b w:val="false"/>
          <w:i w:val="false"/>
          <w:color w:val="000000"/>
          <w:sz w:val="28"/>
        </w:rPr>
        <w:t>
      Параграф 1. Ставильщик-выборщик изделий на вагонетках, 2-й разряд</w:t>
      </w:r>
    </w:p>
    <w:bookmarkEnd w:id="2241"/>
    <w:bookmarkStart w:name="z2246" w:id="2242"/>
    <w:p>
      <w:pPr>
        <w:spacing w:after="0"/>
        <w:ind w:left="0"/>
        <w:jc w:val="both"/>
      </w:pPr>
      <w:r>
        <w:rPr>
          <w:rFonts w:ascii="Times New Roman"/>
          <w:b w:val="false"/>
          <w:i w:val="false"/>
          <w:color w:val="000000"/>
          <w:sz w:val="28"/>
        </w:rPr>
        <w:t>
      366. Характеристика работ:</w:t>
      </w:r>
    </w:p>
    <w:bookmarkEnd w:id="2242"/>
    <w:bookmarkStart w:name="z2247" w:id="2243"/>
    <w:p>
      <w:pPr>
        <w:spacing w:after="0"/>
        <w:ind w:left="0"/>
        <w:jc w:val="both"/>
      </w:pPr>
      <w:r>
        <w:rPr>
          <w:rFonts w:ascii="Times New Roman"/>
          <w:b w:val="false"/>
          <w:i w:val="false"/>
          <w:color w:val="000000"/>
          <w:sz w:val="28"/>
        </w:rPr>
        <w:t>
      ставка и выборка фарфоровых, фаянсовых и керамических изделий на вагонетки с соблюдением комбинированной схемы садки, габарита и заданной плотности с применением необходимого огнеупорного припаса под руководством ставильщика-выборщика более высокой квалификации;</w:t>
      </w:r>
    </w:p>
    <w:bookmarkEnd w:id="2243"/>
    <w:bookmarkStart w:name="z2248" w:id="2244"/>
    <w:p>
      <w:pPr>
        <w:spacing w:after="0"/>
        <w:ind w:left="0"/>
        <w:jc w:val="both"/>
      </w:pPr>
      <w:r>
        <w:rPr>
          <w:rFonts w:ascii="Times New Roman"/>
          <w:b w:val="false"/>
          <w:i w:val="false"/>
          <w:color w:val="000000"/>
          <w:sz w:val="28"/>
        </w:rPr>
        <w:t>
      подача груженых вагонеток с передаточной тележки к туннельной печи;</w:t>
      </w:r>
    </w:p>
    <w:bookmarkEnd w:id="2244"/>
    <w:bookmarkStart w:name="z2249" w:id="2245"/>
    <w:p>
      <w:pPr>
        <w:spacing w:after="0"/>
        <w:ind w:left="0"/>
        <w:jc w:val="both"/>
      </w:pPr>
      <w:r>
        <w:rPr>
          <w:rFonts w:ascii="Times New Roman"/>
          <w:b w:val="false"/>
          <w:i w:val="false"/>
          <w:color w:val="000000"/>
          <w:sz w:val="28"/>
        </w:rPr>
        <w:t>
      перемещение вагонеток к месту установки и разгрузки изделий с вагонеток и укладка их.</w:t>
      </w:r>
    </w:p>
    <w:bookmarkEnd w:id="2245"/>
    <w:bookmarkStart w:name="z2250" w:id="2246"/>
    <w:p>
      <w:pPr>
        <w:spacing w:after="0"/>
        <w:ind w:left="0"/>
        <w:jc w:val="both"/>
      </w:pPr>
      <w:r>
        <w:rPr>
          <w:rFonts w:ascii="Times New Roman"/>
          <w:b w:val="false"/>
          <w:i w:val="false"/>
          <w:color w:val="000000"/>
          <w:sz w:val="28"/>
        </w:rPr>
        <w:t>
      367. Должен знать:</w:t>
      </w:r>
    </w:p>
    <w:bookmarkEnd w:id="2246"/>
    <w:bookmarkStart w:name="z2251" w:id="2247"/>
    <w:p>
      <w:pPr>
        <w:spacing w:after="0"/>
        <w:ind w:left="0"/>
        <w:jc w:val="both"/>
      </w:pPr>
      <w:r>
        <w:rPr>
          <w:rFonts w:ascii="Times New Roman"/>
          <w:b w:val="false"/>
          <w:i w:val="false"/>
          <w:color w:val="000000"/>
          <w:sz w:val="28"/>
        </w:rPr>
        <w:t>
      устройство и правила эксплуатации передаточной тележки и электролебедки;</w:t>
      </w:r>
    </w:p>
    <w:bookmarkEnd w:id="2247"/>
    <w:bookmarkStart w:name="z2252" w:id="2248"/>
    <w:p>
      <w:pPr>
        <w:spacing w:after="0"/>
        <w:ind w:left="0"/>
        <w:jc w:val="both"/>
      </w:pPr>
      <w:r>
        <w:rPr>
          <w:rFonts w:ascii="Times New Roman"/>
          <w:b w:val="false"/>
          <w:i w:val="false"/>
          <w:color w:val="000000"/>
          <w:sz w:val="28"/>
        </w:rPr>
        <w:t>
      приемы установки изделий на вагонетки.</w:t>
      </w:r>
    </w:p>
    <w:bookmarkEnd w:id="2248"/>
    <w:bookmarkStart w:name="z2253" w:id="2249"/>
    <w:p>
      <w:pPr>
        <w:spacing w:after="0"/>
        <w:ind w:left="0"/>
        <w:jc w:val="both"/>
      </w:pPr>
      <w:r>
        <w:rPr>
          <w:rFonts w:ascii="Times New Roman"/>
          <w:b w:val="false"/>
          <w:i w:val="false"/>
          <w:color w:val="000000"/>
          <w:sz w:val="28"/>
        </w:rPr>
        <w:t>
      Параграф 2. Ставильщик-выборщик изделий на вагонетках, 3-й разряд</w:t>
      </w:r>
    </w:p>
    <w:bookmarkEnd w:id="2249"/>
    <w:bookmarkStart w:name="z2254" w:id="2250"/>
    <w:p>
      <w:pPr>
        <w:spacing w:after="0"/>
        <w:ind w:left="0"/>
        <w:jc w:val="both"/>
      </w:pPr>
      <w:r>
        <w:rPr>
          <w:rFonts w:ascii="Times New Roman"/>
          <w:b w:val="false"/>
          <w:i w:val="false"/>
          <w:color w:val="000000"/>
          <w:sz w:val="28"/>
        </w:rPr>
        <w:t>
      368. Характеристика работ:</w:t>
      </w:r>
    </w:p>
    <w:bookmarkEnd w:id="2250"/>
    <w:bookmarkStart w:name="z2255" w:id="2251"/>
    <w:p>
      <w:pPr>
        <w:spacing w:after="0"/>
        <w:ind w:left="0"/>
        <w:jc w:val="both"/>
      </w:pPr>
      <w:r>
        <w:rPr>
          <w:rFonts w:ascii="Times New Roman"/>
          <w:b w:val="false"/>
          <w:i w:val="false"/>
          <w:color w:val="000000"/>
          <w:sz w:val="28"/>
        </w:rPr>
        <w:t>
      ставка и выборка мелких фарфоровых, фаянсовых изделий и электрокерамических изделий массой до 3 кг на вагонетки с соблюдением комбинированной схемы садки, габарита, заданной плотности и применением необходимого огнеупорного припаса;</w:t>
      </w:r>
    </w:p>
    <w:bookmarkEnd w:id="2251"/>
    <w:bookmarkStart w:name="z2256" w:id="2252"/>
    <w:p>
      <w:pPr>
        <w:spacing w:after="0"/>
        <w:ind w:left="0"/>
        <w:jc w:val="both"/>
      </w:pPr>
      <w:r>
        <w:rPr>
          <w:rFonts w:ascii="Times New Roman"/>
          <w:b w:val="false"/>
          <w:i w:val="false"/>
          <w:color w:val="000000"/>
          <w:sz w:val="28"/>
        </w:rPr>
        <w:t>
      проверка исправности вагонеток и их очистка;</w:t>
      </w:r>
    </w:p>
    <w:bookmarkEnd w:id="2252"/>
    <w:bookmarkStart w:name="z2257" w:id="2253"/>
    <w:p>
      <w:pPr>
        <w:spacing w:after="0"/>
        <w:ind w:left="0"/>
        <w:jc w:val="both"/>
      </w:pPr>
      <w:r>
        <w:rPr>
          <w:rFonts w:ascii="Times New Roman"/>
          <w:b w:val="false"/>
          <w:i w:val="false"/>
          <w:color w:val="000000"/>
          <w:sz w:val="28"/>
        </w:rPr>
        <w:t>
      обмазка футеровки каолиновым раствором или подсыпка песка;</w:t>
      </w:r>
    </w:p>
    <w:bookmarkEnd w:id="2253"/>
    <w:bookmarkStart w:name="z2258" w:id="2254"/>
    <w:p>
      <w:pPr>
        <w:spacing w:after="0"/>
        <w:ind w:left="0"/>
        <w:jc w:val="both"/>
      </w:pPr>
      <w:r>
        <w:rPr>
          <w:rFonts w:ascii="Times New Roman"/>
          <w:b w:val="false"/>
          <w:i w:val="false"/>
          <w:color w:val="000000"/>
          <w:sz w:val="28"/>
        </w:rPr>
        <w:t>
      прочистка каналов пода вагонеток.</w:t>
      </w:r>
    </w:p>
    <w:bookmarkEnd w:id="2254"/>
    <w:bookmarkStart w:name="z2259" w:id="2255"/>
    <w:p>
      <w:pPr>
        <w:spacing w:after="0"/>
        <w:ind w:left="0"/>
        <w:jc w:val="both"/>
      </w:pPr>
      <w:r>
        <w:rPr>
          <w:rFonts w:ascii="Times New Roman"/>
          <w:b w:val="false"/>
          <w:i w:val="false"/>
          <w:color w:val="000000"/>
          <w:sz w:val="28"/>
        </w:rPr>
        <w:t>
      369. Должен знать:</w:t>
      </w:r>
    </w:p>
    <w:bookmarkEnd w:id="2255"/>
    <w:bookmarkStart w:name="z2260" w:id="2256"/>
    <w:p>
      <w:pPr>
        <w:spacing w:after="0"/>
        <w:ind w:left="0"/>
        <w:jc w:val="both"/>
      </w:pPr>
      <w:r>
        <w:rPr>
          <w:rFonts w:ascii="Times New Roman"/>
          <w:b w:val="false"/>
          <w:i w:val="false"/>
          <w:color w:val="000000"/>
          <w:sz w:val="28"/>
        </w:rPr>
        <w:t>
      схему садки и приемы установки на вагонетки мелких изделий;</w:t>
      </w:r>
    </w:p>
    <w:bookmarkEnd w:id="2256"/>
    <w:bookmarkStart w:name="z2261" w:id="2257"/>
    <w:p>
      <w:pPr>
        <w:spacing w:after="0"/>
        <w:ind w:left="0"/>
        <w:jc w:val="both"/>
      </w:pPr>
      <w:r>
        <w:rPr>
          <w:rFonts w:ascii="Times New Roman"/>
          <w:b w:val="false"/>
          <w:i w:val="false"/>
          <w:color w:val="000000"/>
          <w:sz w:val="28"/>
        </w:rPr>
        <w:t>
      правильное размещение каналов в поду вагонетки;</w:t>
      </w:r>
    </w:p>
    <w:bookmarkEnd w:id="2257"/>
    <w:bookmarkStart w:name="z2262" w:id="2258"/>
    <w:p>
      <w:pPr>
        <w:spacing w:after="0"/>
        <w:ind w:left="0"/>
        <w:jc w:val="both"/>
      </w:pPr>
      <w:r>
        <w:rPr>
          <w:rFonts w:ascii="Times New Roman"/>
          <w:b w:val="false"/>
          <w:i w:val="false"/>
          <w:color w:val="000000"/>
          <w:sz w:val="28"/>
        </w:rPr>
        <w:t>
      виды брака изделий при неправильной садке и разгрузке.</w:t>
      </w:r>
    </w:p>
    <w:bookmarkEnd w:id="2258"/>
    <w:bookmarkStart w:name="z2263" w:id="2259"/>
    <w:p>
      <w:pPr>
        <w:spacing w:after="0"/>
        <w:ind w:left="0"/>
        <w:jc w:val="both"/>
      </w:pPr>
      <w:r>
        <w:rPr>
          <w:rFonts w:ascii="Times New Roman"/>
          <w:b w:val="false"/>
          <w:i w:val="false"/>
          <w:color w:val="000000"/>
          <w:sz w:val="28"/>
        </w:rPr>
        <w:t>
      Параграф 3. Ставильщик-выборщик изделий на вагонетках, 4-й разряд</w:t>
      </w:r>
    </w:p>
    <w:bookmarkEnd w:id="2259"/>
    <w:bookmarkStart w:name="z2264" w:id="2260"/>
    <w:p>
      <w:pPr>
        <w:spacing w:after="0"/>
        <w:ind w:left="0"/>
        <w:jc w:val="both"/>
      </w:pPr>
      <w:r>
        <w:rPr>
          <w:rFonts w:ascii="Times New Roman"/>
          <w:b w:val="false"/>
          <w:i w:val="false"/>
          <w:color w:val="000000"/>
          <w:sz w:val="28"/>
        </w:rPr>
        <w:t>
      370. Характеристика работ:</w:t>
      </w:r>
    </w:p>
    <w:bookmarkEnd w:id="2260"/>
    <w:bookmarkStart w:name="z2265" w:id="2261"/>
    <w:p>
      <w:pPr>
        <w:spacing w:after="0"/>
        <w:ind w:left="0"/>
        <w:jc w:val="both"/>
      </w:pPr>
      <w:r>
        <w:rPr>
          <w:rFonts w:ascii="Times New Roman"/>
          <w:b w:val="false"/>
          <w:i w:val="false"/>
          <w:color w:val="000000"/>
          <w:sz w:val="28"/>
        </w:rPr>
        <w:t>
      ставка и выборка на вагонетки фарфоровых, фаянсовых изделий средних размеров, электрокерамических изделий массой свыше 3 до 20 кг, простых изделий строительной керамики и изделий художественной керамики.</w:t>
      </w:r>
    </w:p>
    <w:bookmarkEnd w:id="2261"/>
    <w:bookmarkStart w:name="z2266" w:id="2262"/>
    <w:p>
      <w:pPr>
        <w:spacing w:after="0"/>
        <w:ind w:left="0"/>
        <w:jc w:val="both"/>
      </w:pPr>
      <w:r>
        <w:rPr>
          <w:rFonts w:ascii="Times New Roman"/>
          <w:b w:val="false"/>
          <w:i w:val="false"/>
          <w:color w:val="000000"/>
          <w:sz w:val="28"/>
        </w:rPr>
        <w:t>
      371. Должен знать:</w:t>
      </w:r>
    </w:p>
    <w:bookmarkEnd w:id="2262"/>
    <w:bookmarkStart w:name="z2267" w:id="2263"/>
    <w:p>
      <w:pPr>
        <w:spacing w:after="0"/>
        <w:ind w:left="0"/>
        <w:jc w:val="both"/>
      </w:pPr>
      <w:r>
        <w:rPr>
          <w:rFonts w:ascii="Times New Roman"/>
          <w:b w:val="false"/>
          <w:i w:val="false"/>
          <w:color w:val="000000"/>
          <w:sz w:val="28"/>
        </w:rPr>
        <w:t>
      схему садки и приемы установки на вагонетку изделий средних размеров, простых изделий строительной керамики и изделий художественной керамики;</w:t>
      </w:r>
    </w:p>
    <w:bookmarkEnd w:id="2263"/>
    <w:bookmarkStart w:name="z2268" w:id="2264"/>
    <w:p>
      <w:pPr>
        <w:spacing w:after="0"/>
        <w:ind w:left="0"/>
        <w:jc w:val="both"/>
      </w:pPr>
      <w:r>
        <w:rPr>
          <w:rFonts w:ascii="Times New Roman"/>
          <w:b w:val="false"/>
          <w:i w:val="false"/>
          <w:color w:val="000000"/>
          <w:sz w:val="28"/>
        </w:rPr>
        <w:t>
      виды брака и меры его предупреждения.</w:t>
      </w:r>
    </w:p>
    <w:bookmarkEnd w:id="2264"/>
    <w:bookmarkStart w:name="z2269" w:id="2265"/>
    <w:p>
      <w:pPr>
        <w:spacing w:after="0"/>
        <w:ind w:left="0"/>
        <w:jc w:val="both"/>
      </w:pPr>
      <w:r>
        <w:rPr>
          <w:rFonts w:ascii="Times New Roman"/>
          <w:b w:val="false"/>
          <w:i w:val="false"/>
          <w:color w:val="000000"/>
          <w:sz w:val="28"/>
        </w:rPr>
        <w:t>
      372. Примеры работ:</w:t>
      </w:r>
    </w:p>
    <w:bookmarkEnd w:id="2265"/>
    <w:bookmarkStart w:name="z2270" w:id="2266"/>
    <w:p>
      <w:pPr>
        <w:spacing w:after="0"/>
        <w:ind w:left="0"/>
        <w:jc w:val="both"/>
      </w:pPr>
      <w:r>
        <w:rPr>
          <w:rFonts w:ascii="Times New Roman"/>
          <w:b w:val="false"/>
          <w:i w:val="false"/>
          <w:color w:val="000000"/>
          <w:sz w:val="28"/>
        </w:rPr>
        <w:t>
      Ставка-выборка:</w:t>
      </w:r>
    </w:p>
    <w:bookmarkEnd w:id="2266"/>
    <w:bookmarkStart w:name="z2271" w:id="2267"/>
    <w:p>
      <w:pPr>
        <w:spacing w:after="0"/>
        <w:ind w:left="0"/>
        <w:jc w:val="both"/>
      </w:pPr>
      <w:r>
        <w:rPr>
          <w:rFonts w:ascii="Times New Roman"/>
          <w:b w:val="false"/>
          <w:i w:val="false"/>
          <w:color w:val="000000"/>
          <w:sz w:val="28"/>
        </w:rPr>
        <w:t>
      1) изделия санитарные керамические – выборка;</w:t>
      </w:r>
    </w:p>
    <w:bookmarkEnd w:id="2267"/>
    <w:bookmarkStart w:name="z2272" w:id="2268"/>
    <w:p>
      <w:pPr>
        <w:spacing w:after="0"/>
        <w:ind w:left="0"/>
        <w:jc w:val="both"/>
      </w:pPr>
      <w:r>
        <w:rPr>
          <w:rFonts w:ascii="Times New Roman"/>
          <w:b w:val="false"/>
          <w:i w:val="false"/>
          <w:color w:val="000000"/>
          <w:sz w:val="28"/>
        </w:rPr>
        <w:t>
      2) керамика фасонная;</w:t>
      </w:r>
    </w:p>
    <w:bookmarkEnd w:id="2268"/>
    <w:bookmarkStart w:name="z2273" w:id="2269"/>
    <w:p>
      <w:pPr>
        <w:spacing w:after="0"/>
        <w:ind w:left="0"/>
        <w:jc w:val="both"/>
      </w:pPr>
      <w:r>
        <w:rPr>
          <w:rFonts w:ascii="Times New Roman"/>
          <w:b w:val="false"/>
          <w:i w:val="false"/>
          <w:color w:val="000000"/>
          <w:sz w:val="28"/>
        </w:rPr>
        <w:t>
      3) кирпич и плитки кислотоупорные керамические глазурованные для внутренней облицовки стен, плитки керамические для полов;</w:t>
      </w:r>
    </w:p>
    <w:bookmarkEnd w:id="2269"/>
    <w:bookmarkStart w:name="z2274" w:id="2270"/>
    <w:p>
      <w:pPr>
        <w:spacing w:after="0"/>
        <w:ind w:left="0"/>
        <w:jc w:val="both"/>
      </w:pPr>
      <w:r>
        <w:rPr>
          <w:rFonts w:ascii="Times New Roman"/>
          <w:b w:val="false"/>
          <w:i w:val="false"/>
          <w:color w:val="000000"/>
          <w:sz w:val="28"/>
        </w:rPr>
        <w:t>
      4) кольца насадочные, трубки керамические канализационные диаметром до 300 мм.</w:t>
      </w:r>
    </w:p>
    <w:bookmarkEnd w:id="2270"/>
    <w:bookmarkStart w:name="z2275" w:id="2271"/>
    <w:p>
      <w:pPr>
        <w:spacing w:after="0"/>
        <w:ind w:left="0"/>
        <w:jc w:val="both"/>
      </w:pPr>
      <w:r>
        <w:rPr>
          <w:rFonts w:ascii="Times New Roman"/>
          <w:b w:val="false"/>
          <w:i w:val="false"/>
          <w:color w:val="000000"/>
          <w:sz w:val="28"/>
        </w:rPr>
        <w:t>
      При ставке и выборке на вагонетки фарфоровых, фаянсовых изделий крупных размеров, электрокерамических изделий массой свыше 20 кг и сложных изделий строительной керамики – 5-й разряд.</w:t>
      </w:r>
    </w:p>
    <w:bookmarkEnd w:id="2271"/>
    <w:bookmarkStart w:name="z2276" w:id="2272"/>
    <w:p>
      <w:pPr>
        <w:spacing w:after="0"/>
        <w:ind w:left="0"/>
        <w:jc w:val="both"/>
      </w:pPr>
      <w:r>
        <w:rPr>
          <w:rFonts w:ascii="Times New Roman"/>
          <w:b w:val="false"/>
          <w:i w:val="false"/>
          <w:color w:val="000000"/>
          <w:sz w:val="28"/>
        </w:rPr>
        <w:t>
      67. Сушильщик изделия и сырья</w:t>
      </w:r>
    </w:p>
    <w:bookmarkEnd w:id="2272"/>
    <w:bookmarkStart w:name="z2277" w:id="2273"/>
    <w:p>
      <w:pPr>
        <w:spacing w:after="0"/>
        <w:ind w:left="0"/>
        <w:jc w:val="both"/>
      </w:pPr>
      <w:r>
        <w:rPr>
          <w:rFonts w:ascii="Times New Roman"/>
          <w:b w:val="false"/>
          <w:i w:val="false"/>
          <w:color w:val="000000"/>
          <w:sz w:val="28"/>
        </w:rPr>
        <w:t>
      Параграф 1. Сушильщик изделия и сырья, 2-й разряд</w:t>
      </w:r>
    </w:p>
    <w:bookmarkEnd w:id="2273"/>
    <w:bookmarkStart w:name="z2278" w:id="2274"/>
    <w:p>
      <w:pPr>
        <w:spacing w:after="0"/>
        <w:ind w:left="0"/>
        <w:jc w:val="both"/>
      </w:pPr>
      <w:r>
        <w:rPr>
          <w:rFonts w:ascii="Times New Roman"/>
          <w:b w:val="false"/>
          <w:i w:val="false"/>
          <w:color w:val="000000"/>
          <w:sz w:val="28"/>
        </w:rPr>
        <w:t>
      373. Характеристика работ:</w:t>
      </w:r>
    </w:p>
    <w:bookmarkEnd w:id="2274"/>
    <w:bookmarkStart w:name="z2279" w:id="2275"/>
    <w:p>
      <w:pPr>
        <w:spacing w:after="0"/>
        <w:ind w:left="0"/>
        <w:jc w:val="both"/>
      </w:pPr>
      <w:r>
        <w:rPr>
          <w:rFonts w:ascii="Times New Roman"/>
          <w:b w:val="false"/>
          <w:i w:val="false"/>
          <w:color w:val="000000"/>
          <w:sz w:val="28"/>
        </w:rPr>
        <w:t>
      сушка сырья в сушильном барабане;</w:t>
      </w:r>
    </w:p>
    <w:bookmarkEnd w:id="2275"/>
    <w:bookmarkStart w:name="z2280" w:id="2276"/>
    <w:p>
      <w:pPr>
        <w:spacing w:after="0"/>
        <w:ind w:left="0"/>
        <w:jc w:val="both"/>
      </w:pPr>
      <w:r>
        <w:rPr>
          <w:rFonts w:ascii="Times New Roman"/>
          <w:b w:val="false"/>
          <w:i w:val="false"/>
          <w:color w:val="000000"/>
          <w:sz w:val="28"/>
        </w:rPr>
        <w:t>
      регулирование подачи топлива и воздуха в топку, контроль температуры и тяги воздуха по контрольно-измерительным приборам;</w:t>
      </w:r>
    </w:p>
    <w:bookmarkEnd w:id="2276"/>
    <w:bookmarkStart w:name="z2281" w:id="2277"/>
    <w:p>
      <w:pPr>
        <w:spacing w:after="0"/>
        <w:ind w:left="0"/>
        <w:jc w:val="both"/>
      </w:pPr>
      <w:r>
        <w:rPr>
          <w:rFonts w:ascii="Times New Roman"/>
          <w:b w:val="false"/>
          <w:i w:val="false"/>
          <w:color w:val="000000"/>
          <w:sz w:val="28"/>
        </w:rPr>
        <w:t>
      пуск и остановка сушильного барабана;</w:t>
      </w:r>
    </w:p>
    <w:bookmarkEnd w:id="2277"/>
    <w:bookmarkStart w:name="z2282" w:id="2278"/>
    <w:p>
      <w:pPr>
        <w:spacing w:after="0"/>
        <w:ind w:left="0"/>
        <w:jc w:val="both"/>
      </w:pPr>
      <w:r>
        <w:rPr>
          <w:rFonts w:ascii="Times New Roman"/>
          <w:b w:val="false"/>
          <w:i w:val="false"/>
          <w:color w:val="000000"/>
          <w:sz w:val="28"/>
        </w:rPr>
        <w:t>
      обслуживание ковшевого элеватора, дымососа, ленточного транспортера и наблюдение за их работой;</w:t>
      </w:r>
    </w:p>
    <w:bookmarkEnd w:id="2278"/>
    <w:bookmarkStart w:name="z2283" w:id="2279"/>
    <w:p>
      <w:pPr>
        <w:spacing w:after="0"/>
        <w:ind w:left="0"/>
        <w:jc w:val="both"/>
      </w:pPr>
      <w:r>
        <w:rPr>
          <w:rFonts w:ascii="Times New Roman"/>
          <w:b w:val="false"/>
          <w:i w:val="false"/>
          <w:color w:val="000000"/>
          <w:sz w:val="28"/>
        </w:rPr>
        <w:t>
      удаление шлака, заливка его водой и отвозка в установленное место;</w:t>
      </w:r>
    </w:p>
    <w:bookmarkEnd w:id="2279"/>
    <w:bookmarkStart w:name="z2284" w:id="2280"/>
    <w:p>
      <w:pPr>
        <w:spacing w:after="0"/>
        <w:ind w:left="0"/>
        <w:jc w:val="both"/>
      </w:pPr>
      <w:r>
        <w:rPr>
          <w:rFonts w:ascii="Times New Roman"/>
          <w:b w:val="false"/>
          <w:i w:val="false"/>
          <w:color w:val="000000"/>
          <w:sz w:val="28"/>
        </w:rPr>
        <w:t>
      наблюдение за равномерным питанием сушильного барабана;</w:t>
      </w:r>
    </w:p>
    <w:bookmarkEnd w:id="2280"/>
    <w:bookmarkStart w:name="z2285" w:id="2281"/>
    <w:p>
      <w:pPr>
        <w:spacing w:after="0"/>
        <w:ind w:left="0"/>
        <w:jc w:val="both"/>
      </w:pPr>
      <w:r>
        <w:rPr>
          <w:rFonts w:ascii="Times New Roman"/>
          <w:b w:val="false"/>
          <w:i w:val="false"/>
          <w:color w:val="000000"/>
          <w:sz w:val="28"/>
        </w:rPr>
        <w:t>
      проверка влажности глины и сырья, выходящих из сушильного барабана;</w:t>
      </w:r>
    </w:p>
    <w:bookmarkEnd w:id="2281"/>
    <w:bookmarkStart w:name="z2286" w:id="2282"/>
    <w:p>
      <w:pPr>
        <w:spacing w:after="0"/>
        <w:ind w:left="0"/>
        <w:jc w:val="both"/>
      </w:pPr>
      <w:r>
        <w:rPr>
          <w:rFonts w:ascii="Times New Roman"/>
          <w:b w:val="false"/>
          <w:i w:val="false"/>
          <w:color w:val="000000"/>
          <w:sz w:val="28"/>
        </w:rPr>
        <w:t>
      осмотр и проверка работы вентиляторов и газовой аппаратуры;</w:t>
      </w:r>
    </w:p>
    <w:bookmarkEnd w:id="2282"/>
    <w:bookmarkStart w:name="z2287" w:id="2283"/>
    <w:p>
      <w:pPr>
        <w:spacing w:after="0"/>
        <w:ind w:left="0"/>
        <w:jc w:val="both"/>
      </w:pPr>
      <w:r>
        <w:rPr>
          <w:rFonts w:ascii="Times New Roman"/>
          <w:b w:val="false"/>
          <w:i w:val="false"/>
          <w:color w:val="000000"/>
          <w:sz w:val="28"/>
        </w:rPr>
        <w:t>
      смазывание трущихся деталей сушильного барабана и связанных с ним агрегатов.</w:t>
      </w:r>
    </w:p>
    <w:bookmarkEnd w:id="2283"/>
    <w:bookmarkStart w:name="z2288" w:id="2284"/>
    <w:p>
      <w:pPr>
        <w:spacing w:after="0"/>
        <w:ind w:left="0"/>
        <w:jc w:val="both"/>
      </w:pPr>
      <w:r>
        <w:rPr>
          <w:rFonts w:ascii="Times New Roman"/>
          <w:b w:val="false"/>
          <w:i w:val="false"/>
          <w:color w:val="000000"/>
          <w:sz w:val="28"/>
        </w:rPr>
        <w:t>
      374. Должен знать:</w:t>
      </w:r>
    </w:p>
    <w:bookmarkEnd w:id="2284"/>
    <w:bookmarkStart w:name="z2289" w:id="2285"/>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2285"/>
    <w:bookmarkStart w:name="z2290" w:id="2286"/>
    <w:p>
      <w:pPr>
        <w:spacing w:after="0"/>
        <w:ind w:left="0"/>
        <w:jc w:val="both"/>
      </w:pPr>
      <w:r>
        <w:rPr>
          <w:rFonts w:ascii="Times New Roman"/>
          <w:b w:val="false"/>
          <w:i w:val="false"/>
          <w:color w:val="000000"/>
          <w:sz w:val="28"/>
        </w:rPr>
        <w:t>
      режимы сушки сырья и способы их регулирования;</w:t>
      </w:r>
    </w:p>
    <w:bookmarkEnd w:id="2286"/>
    <w:bookmarkStart w:name="z2291" w:id="2287"/>
    <w:p>
      <w:pPr>
        <w:spacing w:after="0"/>
        <w:ind w:left="0"/>
        <w:jc w:val="both"/>
      </w:pPr>
      <w:r>
        <w:rPr>
          <w:rFonts w:ascii="Times New Roman"/>
          <w:b w:val="false"/>
          <w:i w:val="false"/>
          <w:color w:val="000000"/>
          <w:sz w:val="28"/>
        </w:rPr>
        <w:t>
      назначение контрольно-измерительных приборов;</w:t>
      </w:r>
    </w:p>
    <w:bookmarkEnd w:id="2287"/>
    <w:bookmarkStart w:name="z2292" w:id="2288"/>
    <w:p>
      <w:pPr>
        <w:spacing w:after="0"/>
        <w:ind w:left="0"/>
        <w:jc w:val="both"/>
      </w:pPr>
      <w:r>
        <w:rPr>
          <w:rFonts w:ascii="Times New Roman"/>
          <w:b w:val="false"/>
          <w:i w:val="false"/>
          <w:color w:val="000000"/>
          <w:sz w:val="28"/>
        </w:rPr>
        <w:t>
      виды, свойства и нормы расхода топлива;</w:t>
      </w:r>
    </w:p>
    <w:bookmarkEnd w:id="2288"/>
    <w:bookmarkStart w:name="z2293" w:id="2289"/>
    <w:p>
      <w:pPr>
        <w:spacing w:after="0"/>
        <w:ind w:left="0"/>
        <w:jc w:val="both"/>
      </w:pPr>
      <w:r>
        <w:rPr>
          <w:rFonts w:ascii="Times New Roman"/>
          <w:b w:val="false"/>
          <w:i w:val="false"/>
          <w:color w:val="000000"/>
          <w:sz w:val="28"/>
        </w:rPr>
        <w:t>
      инструкцию по сжиганию газового топлива и способы проверки исправности газовой сети.</w:t>
      </w:r>
    </w:p>
    <w:bookmarkEnd w:id="2289"/>
    <w:bookmarkStart w:name="z2294" w:id="2290"/>
    <w:p>
      <w:pPr>
        <w:spacing w:after="0"/>
        <w:ind w:left="0"/>
        <w:jc w:val="both"/>
      </w:pPr>
      <w:r>
        <w:rPr>
          <w:rFonts w:ascii="Times New Roman"/>
          <w:b w:val="false"/>
          <w:i w:val="false"/>
          <w:color w:val="000000"/>
          <w:sz w:val="28"/>
        </w:rPr>
        <w:t>
      Параграф 2. Сущильщик изделий и сырья, 3-й разряд</w:t>
      </w:r>
    </w:p>
    <w:bookmarkEnd w:id="2290"/>
    <w:bookmarkStart w:name="z2295" w:id="2291"/>
    <w:p>
      <w:pPr>
        <w:spacing w:after="0"/>
        <w:ind w:left="0"/>
        <w:jc w:val="both"/>
      </w:pPr>
      <w:r>
        <w:rPr>
          <w:rFonts w:ascii="Times New Roman"/>
          <w:b w:val="false"/>
          <w:i w:val="false"/>
          <w:color w:val="000000"/>
          <w:sz w:val="28"/>
        </w:rPr>
        <w:t>
      375. Характеристика работ:</w:t>
      </w:r>
    </w:p>
    <w:bookmarkEnd w:id="2291"/>
    <w:bookmarkStart w:name="z2296" w:id="2292"/>
    <w:p>
      <w:pPr>
        <w:spacing w:after="0"/>
        <w:ind w:left="0"/>
        <w:jc w:val="both"/>
      </w:pPr>
      <w:r>
        <w:rPr>
          <w:rFonts w:ascii="Times New Roman"/>
          <w:b w:val="false"/>
          <w:i w:val="false"/>
          <w:color w:val="000000"/>
          <w:sz w:val="28"/>
        </w:rPr>
        <w:t>
      сушка изделий в сушилах различной конструкции;</w:t>
      </w:r>
    </w:p>
    <w:bookmarkEnd w:id="2292"/>
    <w:bookmarkStart w:name="z2297" w:id="2293"/>
    <w:p>
      <w:pPr>
        <w:spacing w:after="0"/>
        <w:ind w:left="0"/>
        <w:jc w:val="both"/>
      </w:pPr>
      <w:r>
        <w:rPr>
          <w:rFonts w:ascii="Times New Roman"/>
          <w:b w:val="false"/>
          <w:i w:val="false"/>
          <w:color w:val="000000"/>
          <w:sz w:val="28"/>
        </w:rPr>
        <w:t>
      регулирование подачи теплоносителя в сушила и поддержание заданной температуры;</w:t>
      </w:r>
    </w:p>
    <w:bookmarkEnd w:id="2293"/>
    <w:bookmarkStart w:name="z2298" w:id="2294"/>
    <w:p>
      <w:pPr>
        <w:spacing w:after="0"/>
        <w:ind w:left="0"/>
        <w:jc w:val="both"/>
      </w:pPr>
      <w:r>
        <w:rPr>
          <w:rFonts w:ascii="Times New Roman"/>
          <w:b w:val="false"/>
          <w:i w:val="false"/>
          <w:color w:val="000000"/>
          <w:sz w:val="28"/>
        </w:rPr>
        <w:t>
      заталкивание и выталкивание груженных вагонеток (кареток) в соответствии с утвержденным графиком;</w:t>
      </w:r>
    </w:p>
    <w:bookmarkEnd w:id="2294"/>
    <w:bookmarkStart w:name="z2299" w:id="2295"/>
    <w:p>
      <w:pPr>
        <w:spacing w:after="0"/>
        <w:ind w:left="0"/>
        <w:jc w:val="both"/>
      </w:pPr>
      <w:r>
        <w:rPr>
          <w:rFonts w:ascii="Times New Roman"/>
          <w:b w:val="false"/>
          <w:i w:val="false"/>
          <w:color w:val="000000"/>
          <w:sz w:val="28"/>
        </w:rPr>
        <w:t>
      проверка давления или разряжения в камерах и каналах по показаниям контрольно-измерительных приборов;</w:t>
      </w:r>
    </w:p>
    <w:bookmarkEnd w:id="2295"/>
    <w:bookmarkStart w:name="z2300" w:id="2296"/>
    <w:p>
      <w:pPr>
        <w:spacing w:after="0"/>
        <w:ind w:left="0"/>
        <w:jc w:val="both"/>
      </w:pPr>
      <w:r>
        <w:rPr>
          <w:rFonts w:ascii="Times New Roman"/>
          <w:b w:val="false"/>
          <w:i w:val="false"/>
          <w:color w:val="000000"/>
          <w:sz w:val="28"/>
        </w:rPr>
        <w:t>
      проверка наличия полуфабриката у сушил и готовности его к загрузке;</w:t>
      </w:r>
    </w:p>
    <w:bookmarkEnd w:id="2296"/>
    <w:bookmarkStart w:name="z2301" w:id="2297"/>
    <w:p>
      <w:pPr>
        <w:spacing w:after="0"/>
        <w:ind w:left="0"/>
        <w:jc w:val="both"/>
      </w:pPr>
      <w:r>
        <w:rPr>
          <w:rFonts w:ascii="Times New Roman"/>
          <w:b w:val="false"/>
          <w:i w:val="false"/>
          <w:color w:val="000000"/>
          <w:sz w:val="28"/>
        </w:rPr>
        <w:t>
      руководство загрузкой вагонеток с изделиями, капселями и валюшкой в камеры сушилок;</w:t>
      </w:r>
    </w:p>
    <w:bookmarkEnd w:id="2297"/>
    <w:bookmarkStart w:name="z2302" w:id="2298"/>
    <w:p>
      <w:pPr>
        <w:spacing w:after="0"/>
        <w:ind w:left="0"/>
        <w:jc w:val="both"/>
      </w:pPr>
      <w:r>
        <w:rPr>
          <w:rFonts w:ascii="Times New Roman"/>
          <w:b w:val="false"/>
          <w:i w:val="false"/>
          <w:color w:val="000000"/>
          <w:sz w:val="28"/>
        </w:rPr>
        <w:t>
      осмотр дверей сушилок и ликвидация подсосов воздуха;</w:t>
      </w:r>
    </w:p>
    <w:bookmarkEnd w:id="2298"/>
    <w:bookmarkStart w:name="z2303" w:id="2299"/>
    <w:p>
      <w:pPr>
        <w:spacing w:after="0"/>
        <w:ind w:left="0"/>
        <w:jc w:val="both"/>
      </w:pPr>
      <w:r>
        <w:rPr>
          <w:rFonts w:ascii="Times New Roman"/>
          <w:b w:val="false"/>
          <w:i w:val="false"/>
          <w:color w:val="000000"/>
          <w:sz w:val="28"/>
        </w:rPr>
        <w:t>
      наблюдение за состоянием обслуживаемого оборудования, поддержание его в исправном состоянии;</w:t>
      </w:r>
    </w:p>
    <w:bookmarkEnd w:id="2299"/>
    <w:bookmarkStart w:name="z2304" w:id="2300"/>
    <w:p>
      <w:pPr>
        <w:spacing w:after="0"/>
        <w:ind w:left="0"/>
        <w:jc w:val="both"/>
      </w:pPr>
      <w:r>
        <w:rPr>
          <w:rFonts w:ascii="Times New Roman"/>
          <w:b w:val="false"/>
          <w:i w:val="false"/>
          <w:color w:val="000000"/>
          <w:sz w:val="28"/>
        </w:rPr>
        <w:t>
      определение влажности изделий, капселей и валюшки после сушки;</w:t>
      </w:r>
    </w:p>
    <w:bookmarkEnd w:id="2300"/>
    <w:bookmarkStart w:name="z2305" w:id="2301"/>
    <w:p>
      <w:pPr>
        <w:spacing w:after="0"/>
        <w:ind w:left="0"/>
        <w:jc w:val="both"/>
      </w:pPr>
      <w:r>
        <w:rPr>
          <w:rFonts w:ascii="Times New Roman"/>
          <w:b w:val="false"/>
          <w:i w:val="false"/>
          <w:color w:val="000000"/>
          <w:sz w:val="28"/>
        </w:rPr>
        <w:t>
      ведение записей в журнале о работе обслуживаемых сушилок.</w:t>
      </w:r>
    </w:p>
    <w:bookmarkEnd w:id="2301"/>
    <w:bookmarkStart w:name="z2306" w:id="2302"/>
    <w:p>
      <w:pPr>
        <w:spacing w:after="0"/>
        <w:ind w:left="0"/>
        <w:jc w:val="both"/>
      </w:pPr>
      <w:r>
        <w:rPr>
          <w:rFonts w:ascii="Times New Roman"/>
          <w:b w:val="false"/>
          <w:i w:val="false"/>
          <w:color w:val="000000"/>
          <w:sz w:val="28"/>
        </w:rPr>
        <w:t>
      376. Должен знать:</w:t>
      </w:r>
    </w:p>
    <w:bookmarkEnd w:id="2302"/>
    <w:bookmarkStart w:name="z2307" w:id="2303"/>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303"/>
    <w:bookmarkStart w:name="z2308" w:id="2304"/>
    <w:p>
      <w:pPr>
        <w:spacing w:after="0"/>
        <w:ind w:left="0"/>
        <w:jc w:val="both"/>
      </w:pPr>
      <w:r>
        <w:rPr>
          <w:rFonts w:ascii="Times New Roman"/>
          <w:b w:val="false"/>
          <w:i w:val="false"/>
          <w:color w:val="000000"/>
          <w:sz w:val="28"/>
        </w:rPr>
        <w:t>
      режимы и сроки сушки;</w:t>
      </w:r>
    </w:p>
    <w:bookmarkEnd w:id="2304"/>
    <w:bookmarkStart w:name="z2309" w:id="2305"/>
    <w:p>
      <w:pPr>
        <w:spacing w:after="0"/>
        <w:ind w:left="0"/>
        <w:jc w:val="both"/>
      </w:pPr>
      <w:r>
        <w:rPr>
          <w:rFonts w:ascii="Times New Roman"/>
          <w:b w:val="false"/>
          <w:i w:val="false"/>
          <w:color w:val="000000"/>
          <w:sz w:val="28"/>
        </w:rPr>
        <w:t>
      нормы расхода топлива на сушку различных видов изделий;</w:t>
      </w:r>
    </w:p>
    <w:bookmarkEnd w:id="2305"/>
    <w:bookmarkStart w:name="z2310" w:id="2306"/>
    <w:p>
      <w:pPr>
        <w:spacing w:after="0"/>
        <w:ind w:left="0"/>
        <w:jc w:val="both"/>
      </w:pPr>
      <w:r>
        <w:rPr>
          <w:rFonts w:ascii="Times New Roman"/>
          <w:b w:val="false"/>
          <w:i w:val="false"/>
          <w:color w:val="000000"/>
          <w:sz w:val="28"/>
        </w:rPr>
        <w:t>
      назначение контрольно-измерительных приборов;</w:t>
      </w:r>
    </w:p>
    <w:bookmarkEnd w:id="2306"/>
    <w:bookmarkStart w:name="z2311" w:id="2307"/>
    <w:p>
      <w:pPr>
        <w:spacing w:after="0"/>
        <w:ind w:left="0"/>
        <w:jc w:val="both"/>
      </w:pPr>
      <w:r>
        <w:rPr>
          <w:rFonts w:ascii="Times New Roman"/>
          <w:b w:val="false"/>
          <w:i w:val="false"/>
          <w:color w:val="000000"/>
          <w:sz w:val="28"/>
        </w:rPr>
        <w:t>
      определение остаточной влажности в изделиях после сушки;</w:t>
      </w:r>
    </w:p>
    <w:bookmarkEnd w:id="2307"/>
    <w:bookmarkStart w:name="z2312" w:id="2308"/>
    <w:p>
      <w:pPr>
        <w:spacing w:after="0"/>
        <w:ind w:left="0"/>
        <w:jc w:val="both"/>
      </w:pPr>
      <w:r>
        <w:rPr>
          <w:rFonts w:ascii="Times New Roman"/>
          <w:b w:val="false"/>
          <w:i w:val="false"/>
          <w:color w:val="000000"/>
          <w:sz w:val="28"/>
        </w:rPr>
        <w:t>
      способы устранения утечек газа;</w:t>
      </w:r>
    </w:p>
    <w:bookmarkEnd w:id="2308"/>
    <w:bookmarkStart w:name="z2313" w:id="2309"/>
    <w:p>
      <w:pPr>
        <w:spacing w:after="0"/>
        <w:ind w:left="0"/>
        <w:jc w:val="both"/>
      </w:pPr>
      <w:r>
        <w:rPr>
          <w:rFonts w:ascii="Times New Roman"/>
          <w:b w:val="false"/>
          <w:i w:val="false"/>
          <w:color w:val="000000"/>
          <w:sz w:val="28"/>
        </w:rPr>
        <w:t>
      виды брака и причины его возникновения.</w:t>
      </w:r>
    </w:p>
    <w:bookmarkEnd w:id="2309"/>
    <w:bookmarkStart w:name="z2314" w:id="2310"/>
    <w:p>
      <w:pPr>
        <w:spacing w:after="0"/>
        <w:ind w:left="0"/>
        <w:jc w:val="both"/>
      </w:pPr>
      <w:r>
        <w:rPr>
          <w:rFonts w:ascii="Times New Roman"/>
          <w:b w:val="false"/>
          <w:i w:val="false"/>
          <w:color w:val="000000"/>
          <w:sz w:val="28"/>
        </w:rPr>
        <w:t>
      Параграф 3. Сущильщик изделий и сырья, 4-й разряд</w:t>
      </w:r>
    </w:p>
    <w:bookmarkEnd w:id="2310"/>
    <w:bookmarkStart w:name="z2315" w:id="2311"/>
    <w:p>
      <w:pPr>
        <w:spacing w:after="0"/>
        <w:ind w:left="0"/>
        <w:jc w:val="both"/>
      </w:pPr>
      <w:r>
        <w:rPr>
          <w:rFonts w:ascii="Times New Roman"/>
          <w:b w:val="false"/>
          <w:i w:val="false"/>
          <w:color w:val="000000"/>
          <w:sz w:val="28"/>
        </w:rPr>
        <w:t>
      377. Характеристика работ:</w:t>
      </w:r>
    </w:p>
    <w:bookmarkEnd w:id="2311"/>
    <w:bookmarkStart w:name="z2316" w:id="2312"/>
    <w:p>
      <w:pPr>
        <w:spacing w:after="0"/>
        <w:ind w:left="0"/>
        <w:jc w:val="both"/>
      </w:pPr>
      <w:r>
        <w:rPr>
          <w:rFonts w:ascii="Times New Roman"/>
          <w:b w:val="false"/>
          <w:i w:val="false"/>
          <w:color w:val="000000"/>
          <w:sz w:val="28"/>
        </w:rPr>
        <w:t>
      ведение процесса сушки шликера в башенных сушилах и сушильном барабане под руководством сущильщика более высокой квалификации;</w:t>
      </w:r>
    </w:p>
    <w:bookmarkEnd w:id="2312"/>
    <w:bookmarkStart w:name="z2317" w:id="2313"/>
    <w:p>
      <w:pPr>
        <w:spacing w:after="0"/>
        <w:ind w:left="0"/>
        <w:jc w:val="both"/>
      </w:pPr>
      <w:r>
        <w:rPr>
          <w:rFonts w:ascii="Times New Roman"/>
          <w:b w:val="false"/>
          <w:i w:val="false"/>
          <w:color w:val="000000"/>
          <w:sz w:val="28"/>
        </w:rPr>
        <w:t>
      розжиг башенно-распылительных сушилок, прогрев и вывод на заданный температурный режим;</w:t>
      </w:r>
    </w:p>
    <w:bookmarkEnd w:id="2313"/>
    <w:bookmarkStart w:name="z2318" w:id="2314"/>
    <w:p>
      <w:pPr>
        <w:spacing w:after="0"/>
        <w:ind w:left="0"/>
        <w:jc w:val="both"/>
      </w:pPr>
      <w:r>
        <w:rPr>
          <w:rFonts w:ascii="Times New Roman"/>
          <w:b w:val="false"/>
          <w:i w:val="false"/>
          <w:color w:val="000000"/>
          <w:sz w:val="28"/>
        </w:rPr>
        <w:t>
      пуск и остановка мембранного насоса, подающего шликер в сушильный барабан;</w:t>
      </w:r>
    </w:p>
    <w:bookmarkEnd w:id="2314"/>
    <w:bookmarkStart w:name="z2319" w:id="2315"/>
    <w:p>
      <w:pPr>
        <w:spacing w:after="0"/>
        <w:ind w:left="0"/>
        <w:jc w:val="both"/>
      </w:pPr>
      <w:r>
        <w:rPr>
          <w:rFonts w:ascii="Times New Roman"/>
          <w:b w:val="false"/>
          <w:i w:val="false"/>
          <w:color w:val="000000"/>
          <w:sz w:val="28"/>
        </w:rPr>
        <w:t>
      наблюдение за наполнением приемного бачка и за возвращением избытка шликера в расходный бассейн;</w:t>
      </w:r>
    </w:p>
    <w:bookmarkEnd w:id="2315"/>
    <w:bookmarkStart w:name="z2320" w:id="2316"/>
    <w:p>
      <w:pPr>
        <w:spacing w:after="0"/>
        <w:ind w:left="0"/>
        <w:jc w:val="both"/>
      </w:pPr>
      <w:r>
        <w:rPr>
          <w:rFonts w:ascii="Times New Roman"/>
          <w:b w:val="false"/>
          <w:i w:val="false"/>
          <w:color w:val="000000"/>
          <w:sz w:val="28"/>
        </w:rPr>
        <w:t>
      регулировка подачи шликера в сушильный барабан и выхода высушенной массы из сушильного барабана и башенных сушилок;</w:t>
      </w:r>
    </w:p>
    <w:bookmarkEnd w:id="2316"/>
    <w:bookmarkStart w:name="z2321" w:id="2317"/>
    <w:p>
      <w:pPr>
        <w:spacing w:after="0"/>
        <w:ind w:left="0"/>
        <w:jc w:val="both"/>
      </w:pPr>
      <w:r>
        <w:rPr>
          <w:rFonts w:ascii="Times New Roman"/>
          <w:b w:val="false"/>
          <w:i w:val="false"/>
          <w:color w:val="000000"/>
          <w:sz w:val="28"/>
        </w:rPr>
        <w:t>
      контроль за работой сушилок по показаниям приборов с регистрацией в специальном журнале.</w:t>
      </w:r>
    </w:p>
    <w:bookmarkEnd w:id="2317"/>
    <w:bookmarkStart w:name="z2322" w:id="2318"/>
    <w:p>
      <w:pPr>
        <w:spacing w:after="0"/>
        <w:ind w:left="0"/>
        <w:jc w:val="both"/>
      </w:pPr>
      <w:r>
        <w:rPr>
          <w:rFonts w:ascii="Times New Roman"/>
          <w:b w:val="false"/>
          <w:i w:val="false"/>
          <w:color w:val="000000"/>
          <w:sz w:val="28"/>
        </w:rPr>
        <w:t>
      378. Должен знать:</w:t>
      </w:r>
    </w:p>
    <w:bookmarkEnd w:id="2318"/>
    <w:bookmarkStart w:name="z2323" w:id="2319"/>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319"/>
    <w:bookmarkStart w:name="z2324" w:id="2320"/>
    <w:p>
      <w:pPr>
        <w:spacing w:after="0"/>
        <w:ind w:left="0"/>
        <w:jc w:val="both"/>
      </w:pPr>
      <w:r>
        <w:rPr>
          <w:rFonts w:ascii="Times New Roman"/>
          <w:b w:val="false"/>
          <w:i w:val="false"/>
          <w:color w:val="000000"/>
          <w:sz w:val="28"/>
        </w:rPr>
        <w:t>
      режимы ушки шликера;</w:t>
      </w:r>
    </w:p>
    <w:bookmarkEnd w:id="2320"/>
    <w:bookmarkStart w:name="z2325" w:id="2321"/>
    <w:p>
      <w:pPr>
        <w:spacing w:after="0"/>
        <w:ind w:left="0"/>
        <w:jc w:val="both"/>
      </w:pPr>
      <w:r>
        <w:rPr>
          <w:rFonts w:ascii="Times New Roman"/>
          <w:b w:val="false"/>
          <w:i w:val="false"/>
          <w:color w:val="000000"/>
          <w:sz w:val="28"/>
        </w:rPr>
        <w:t>
      правила регулирования подачи шликера;</w:t>
      </w:r>
    </w:p>
    <w:bookmarkEnd w:id="2321"/>
    <w:bookmarkStart w:name="z2326" w:id="2322"/>
    <w:p>
      <w:pPr>
        <w:spacing w:after="0"/>
        <w:ind w:left="0"/>
        <w:jc w:val="both"/>
      </w:pPr>
      <w:r>
        <w:rPr>
          <w:rFonts w:ascii="Times New Roman"/>
          <w:b w:val="false"/>
          <w:i w:val="false"/>
          <w:color w:val="000000"/>
          <w:sz w:val="28"/>
        </w:rPr>
        <w:t>
      правила применения контрольно-измерительных приборов.</w:t>
      </w:r>
    </w:p>
    <w:bookmarkEnd w:id="2322"/>
    <w:bookmarkStart w:name="z2327" w:id="2323"/>
    <w:p>
      <w:pPr>
        <w:spacing w:after="0"/>
        <w:ind w:left="0"/>
        <w:jc w:val="both"/>
      </w:pPr>
      <w:r>
        <w:rPr>
          <w:rFonts w:ascii="Times New Roman"/>
          <w:b w:val="false"/>
          <w:i w:val="false"/>
          <w:color w:val="000000"/>
          <w:sz w:val="28"/>
        </w:rPr>
        <w:t>
      Параграф 4. Сущильщик изделий и сырья, 5й разряд</w:t>
      </w:r>
    </w:p>
    <w:bookmarkEnd w:id="2323"/>
    <w:bookmarkStart w:name="z2328" w:id="2324"/>
    <w:p>
      <w:pPr>
        <w:spacing w:after="0"/>
        <w:ind w:left="0"/>
        <w:jc w:val="both"/>
      </w:pPr>
      <w:r>
        <w:rPr>
          <w:rFonts w:ascii="Times New Roman"/>
          <w:b w:val="false"/>
          <w:i w:val="false"/>
          <w:color w:val="000000"/>
          <w:sz w:val="28"/>
        </w:rPr>
        <w:t>
      379. Характеристика работ:</w:t>
      </w:r>
    </w:p>
    <w:bookmarkEnd w:id="2324"/>
    <w:bookmarkStart w:name="z2329" w:id="2325"/>
    <w:p>
      <w:pPr>
        <w:spacing w:after="0"/>
        <w:ind w:left="0"/>
        <w:jc w:val="both"/>
      </w:pPr>
      <w:r>
        <w:rPr>
          <w:rFonts w:ascii="Times New Roman"/>
          <w:b w:val="false"/>
          <w:i w:val="false"/>
          <w:color w:val="000000"/>
          <w:sz w:val="28"/>
        </w:rPr>
        <w:t>
      ведение процесса сушки шликера в башенных сушилках и сушильных барабанах;</w:t>
      </w:r>
    </w:p>
    <w:bookmarkEnd w:id="2325"/>
    <w:bookmarkStart w:name="z2330" w:id="2326"/>
    <w:p>
      <w:pPr>
        <w:spacing w:after="0"/>
        <w:ind w:left="0"/>
        <w:jc w:val="both"/>
      </w:pPr>
      <w:r>
        <w:rPr>
          <w:rFonts w:ascii="Times New Roman"/>
          <w:b w:val="false"/>
          <w:i w:val="false"/>
          <w:color w:val="000000"/>
          <w:sz w:val="28"/>
        </w:rPr>
        <w:t>
      проверка состояния и исправности газооборудования, запорной арматуры, вентиляционной системы и систем питания шликером;</w:t>
      </w:r>
    </w:p>
    <w:bookmarkEnd w:id="2326"/>
    <w:bookmarkStart w:name="z2331" w:id="2327"/>
    <w:p>
      <w:pPr>
        <w:spacing w:after="0"/>
        <w:ind w:left="0"/>
        <w:jc w:val="both"/>
      </w:pPr>
      <w:r>
        <w:rPr>
          <w:rFonts w:ascii="Times New Roman"/>
          <w:b w:val="false"/>
          <w:i w:val="false"/>
          <w:color w:val="000000"/>
          <w:sz w:val="28"/>
        </w:rPr>
        <w:t>
      подготовка системы питания шликером к работе;</w:t>
      </w:r>
    </w:p>
    <w:bookmarkEnd w:id="2327"/>
    <w:bookmarkStart w:name="z2332" w:id="2328"/>
    <w:p>
      <w:pPr>
        <w:spacing w:after="0"/>
        <w:ind w:left="0"/>
        <w:jc w:val="both"/>
      </w:pPr>
      <w:r>
        <w:rPr>
          <w:rFonts w:ascii="Times New Roman"/>
          <w:b w:val="false"/>
          <w:i w:val="false"/>
          <w:color w:val="000000"/>
          <w:sz w:val="28"/>
        </w:rPr>
        <w:t>
      участие в ремонте и смазке обслуживаемого оборудования.</w:t>
      </w:r>
    </w:p>
    <w:bookmarkEnd w:id="2328"/>
    <w:bookmarkStart w:name="z2333" w:id="2329"/>
    <w:p>
      <w:pPr>
        <w:spacing w:after="0"/>
        <w:ind w:left="0"/>
        <w:jc w:val="both"/>
      </w:pPr>
      <w:r>
        <w:rPr>
          <w:rFonts w:ascii="Times New Roman"/>
          <w:b w:val="false"/>
          <w:i w:val="false"/>
          <w:color w:val="000000"/>
          <w:sz w:val="28"/>
        </w:rPr>
        <w:t>
      380. Должен знать:</w:t>
      </w:r>
    </w:p>
    <w:bookmarkEnd w:id="2329"/>
    <w:bookmarkStart w:name="z2334" w:id="2330"/>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330"/>
    <w:bookmarkStart w:name="z2335" w:id="2331"/>
    <w:p>
      <w:pPr>
        <w:spacing w:after="0"/>
        <w:ind w:left="0"/>
        <w:jc w:val="both"/>
      </w:pPr>
      <w:r>
        <w:rPr>
          <w:rFonts w:ascii="Times New Roman"/>
          <w:b w:val="false"/>
          <w:i w:val="false"/>
          <w:color w:val="000000"/>
          <w:sz w:val="28"/>
        </w:rPr>
        <w:t>
      нормы расхода топлива, причины его перерасхода и способы снижения;</w:t>
      </w:r>
    </w:p>
    <w:bookmarkEnd w:id="2331"/>
    <w:bookmarkStart w:name="z2336" w:id="2332"/>
    <w:p>
      <w:pPr>
        <w:spacing w:after="0"/>
        <w:ind w:left="0"/>
        <w:jc w:val="both"/>
      </w:pPr>
      <w:r>
        <w:rPr>
          <w:rFonts w:ascii="Times New Roman"/>
          <w:b w:val="false"/>
          <w:i w:val="false"/>
          <w:color w:val="000000"/>
          <w:sz w:val="28"/>
        </w:rPr>
        <w:t>
      требования, предъявляемые к качеству шликера;</w:t>
      </w:r>
    </w:p>
    <w:bookmarkEnd w:id="2332"/>
    <w:bookmarkStart w:name="z2337" w:id="2333"/>
    <w:p>
      <w:pPr>
        <w:spacing w:after="0"/>
        <w:ind w:left="0"/>
        <w:jc w:val="both"/>
      </w:pPr>
      <w:r>
        <w:rPr>
          <w:rFonts w:ascii="Times New Roman"/>
          <w:b w:val="false"/>
          <w:i w:val="false"/>
          <w:color w:val="000000"/>
          <w:sz w:val="28"/>
        </w:rPr>
        <w:t>
      способы определения влажности шликера.</w:t>
      </w:r>
    </w:p>
    <w:bookmarkEnd w:id="2333"/>
    <w:bookmarkStart w:name="z2338" w:id="2334"/>
    <w:p>
      <w:pPr>
        <w:spacing w:after="0"/>
        <w:ind w:left="0"/>
        <w:jc w:val="both"/>
      </w:pPr>
      <w:r>
        <w:rPr>
          <w:rFonts w:ascii="Times New Roman"/>
          <w:b w:val="false"/>
          <w:i w:val="false"/>
          <w:color w:val="000000"/>
          <w:sz w:val="28"/>
        </w:rPr>
        <w:t>
      68. Съемщик-укладчик фарфоровых, фаянсовых и керамических изделий</w:t>
      </w:r>
    </w:p>
    <w:bookmarkEnd w:id="2334"/>
    <w:bookmarkStart w:name="z2339" w:id="2335"/>
    <w:p>
      <w:pPr>
        <w:spacing w:after="0"/>
        <w:ind w:left="0"/>
        <w:jc w:val="both"/>
      </w:pPr>
      <w:r>
        <w:rPr>
          <w:rFonts w:ascii="Times New Roman"/>
          <w:b w:val="false"/>
          <w:i w:val="false"/>
          <w:color w:val="000000"/>
          <w:sz w:val="28"/>
        </w:rPr>
        <w:t>
      Параграф 1. Съемщик-укладчик фарфоровых, фаянсовых и керамических</w:t>
      </w:r>
    </w:p>
    <w:bookmarkEnd w:id="2335"/>
    <w:p>
      <w:pPr>
        <w:spacing w:after="0"/>
        <w:ind w:left="0"/>
        <w:jc w:val="both"/>
      </w:pPr>
      <w:r>
        <w:rPr>
          <w:rFonts w:ascii="Times New Roman"/>
          <w:b w:val="false"/>
          <w:i w:val="false"/>
          <w:color w:val="000000"/>
          <w:sz w:val="28"/>
        </w:rPr>
        <w:t>
      изделий, 2-й разряд</w:t>
      </w:r>
    </w:p>
    <w:bookmarkStart w:name="z2340" w:id="2336"/>
    <w:p>
      <w:pPr>
        <w:spacing w:after="0"/>
        <w:ind w:left="0"/>
        <w:jc w:val="both"/>
      </w:pPr>
      <w:r>
        <w:rPr>
          <w:rFonts w:ascii="Times New Roman"/>
          <w:b w:val="false"/>
          <w:i w:val="false"/>
          <w:color w:val="000000"/>
          <w:sz w:val="28"/>
        </w:rPr>
        <w:t>
      381. Характеристика работ:</w:t>
      </w:r>
    </w:p>
    <w:bookmarkEnd w:id="2336"/>
    <w:bookmarkStart w:name="z2341" w:id="2337"/>
    <w:p>
      <w:pPr>
        <w:spacing w:after="0"/>
        <w:ind w:left="0"/>
        <w:jc w:val="both"/>
      </w:pPr>
      <w:r>
        <w:rPr>
          <w:rFonts w:ascii="Times New Roman"/>
          <w:b w:val="false"/>
          <w:i w:val="false"/>
          <w:color w:val="000000"/>
          <w:sz w:val="28"/>
        </w:rPr>
        <w:t>
      съем валюшки со стола пресса или подъемника с отноской и укладкой в штабель или на вагонетку;</w:t>
      </w:r>
    </w:p>
    <w:bookmarkEnd w:id="2337"/>
    <w:bookmarkStart w:name="z2342" w:id="2338"/>
    <w:p>
      <w:pPr>
        <w:spacing w:after="0"/>
        <w:ind w:left="0"/>
        <w:jc w:val="both"/>
      </w:pPr>
      <w:r>
        <w:rPr>
          <w:rFonts w:ascii="Times New Roman"/>
          <w:b w:val="false"/>
          <w:i w:val="false"/>
          <w:color w:val="000000"/>
          <w:sz w:val="28"/>
        </w:rPr>
        <w:t>
      пуск и остановка полочного подъемника;</w:t>
      </w:r>
    </w:p>
    <w:bookmarkEnd w:id="2338"/>
    <w:bookmarkStart w:name="z2343" w:id="2339"/>
    <w:p>
      <w:pPr>
        <w:spacing w:after="0"/>
        <w:ind w:left="0"/>
        <w:jc w:val="both"/>
      </w:pPr>
      <w:r>
        <w:rPr>
          <w:rFonts w:ascii="Times New Roman"/>
          <w:b w:val="false"/>
          <w:i w:val="false"/>
          <w:color w:val="000000"/>
          <w:sz w:val="28"/>
        </w:rPr>
        <w:t>
      съем трубы с движущегося цепного конвейера с помощью съемного механизма под руководством съемщика более высокой квалификации;</w:t>
      </w:r>
    </w:p>
    <w:bookmarkEnd w:id="2339"/>
    <w:bookmarkStart w:name="z2344" w:id="2340"/>
    <w:p>
      <w:pPr>
        <w:spacing w:after="0"/>
        <w:ind w:left="0"/>
        <w:jc w:val="both"/>
      </w:pPr>
      <w:r>
        <w:rPr>
          <w:rFonts w:ascii="Times New Roman"/>
          <w:b w:val="false"/>
          <w:i w:val="false"/>
          <w:color w:val="000000"/>
          <w:sz w:val="28"/>
        </w:rPr>
        <w:t>
      установка тарели на стол трубного пресса, посыпка ее шамотным порошком и смазывание керосином;</w:t>
      </w:r>
    </w:p>
    <w:bookmarkEnd w:id="2340"/>
    <w:bookmarkStart w:name="z2345" w:id="2341"/>
    <w:p>
      <w:pPr>
        <w:spacing w:after="0"/>
        <w:ind w:left="0"/>
        <w:jc w:val="both"/>
      </w:pPr>
      <w:r>
        <w:rPr>
          <w:rFonts w:ascii="Times New Roman"/>
          <w:b w:val="false"/>
          <w:i w:val="false"/>
          <w:color w:val="000000"/>
          <w:sz w:val="28"/>
        </w:rPr>
        <w:t>
      выемка тарели из раструба свежеотформованной трубы;</w:t>
      </w:r>
    </w:p>
    <w:bookmarkEnd w:id="2341"/>
    <w:bookmarkStart w:name="z2346" w:id="2342"/>
    <w:p>
      <w:pPr>
        <w:spacing w:after="0"/>
        <w:ind w:left="0"/>
        <w:jc w:val="both"/>
      </w:pPr>
      <w:r>
        <w:rPr>
          <w:rFonts w:ascii="Times New Roman"/>
          <w:b w:val="false"/>
          <w:i w:val="false"/>
          <w:color w:val="000000"/>
          <w:sz w:val="28"/>
        </w:rPr>
        <w:t>
      уборка обрезков массы.</w:t>
      </w:r>
    </w:p>
    <w:bookmarkEnd w:id="2342"/>
    <w:bookmarkStart w:name="z2347" w:id="2343"/>
    <w:p>
      <w:pPr>
        <w:spacing w:after="0"/>
        <w:ind w:left="0"/>
        <w:jc w:val="both"/>
      </w:pPr>
      <w:r>
        <w:rPr>
          <w:rFonts w:ascii="Times New Roman"/>
          <w:b w:val="false"/>
          <w:i w:val="false"/>
          <w:color w:val="000000"/>
          <w:sz w:val="28"/>
        </w:rPr>
        <w:t>
      382. Должен знать:</w:t>
      </w:r>
    </w:p>
    <w:bookmarkEnd w:id="2343"/>
    <w:bookmarkStart w:name="z2348" w:id="2344"/>
    <w:p>
      <w:pPr>
        <w:spacing w:after="0"/>
        <w:ind w:left="0"/>
        <w:jc w:val="both"/>
      </w:pPr>
      <w:r>
        <w:rPr>
          <w:rFonts w:ascii="Times New Roman"/>
          <w:b w:val="false"/>
          <w:i w:val="false"/>
          <w:color w:val="000000"/>
          <w:sz w:val="28"/>
        </w:rPr>
        <w:t>
      устройство обслуживаемого оборудования;</w:t>
      </w:r>
    </w:p>
    <w:bookmarkEnd w:id="2344"/>
    <w:bookmarkStart w:name="z2349" w:id="2345"/>
    <w:p>
      <w:pPr>
        <w:spacing w:after="0"/>
        <w:ind w:left="0"/>
        <w:jc w:val="both"/>
      </w:pPr>
      <w:r>
        <w:rPr>
          <w:rFonts w:ascii="Times New Roman"/>
          <w:b w:val="false"/>
          <w:i w:val="false"/>
          <w:color w:val="000000"/>
          <w:sz w:val="28"/>
        </w:rPr>
        <w:t>
      правила съема и укладки валюшки;</w:t>
      </w:r>
    </w:p>
    <w:bookmarkEnd w:id="2345"/>
    <w:bookmarkStart w:name="z2350" w:id="2346"/>
    <w:p>
      <w:pPr>
        <w:spacing w:after="0"/>
        <w:ind w:left="0"/>
        <w:jc w:val="both"/>
      </w:pPr>
      <w:r>
        <w:rPr>
          <w:rFonts w:ascii="Times New Roman"/>
          <w:b w:val="false"/>
          <w:i w:val="false"/>
          <w:color w:val="000000"/>
          <w:sz w:val="28"/>
        </w:rPr>
        <w:t>
      размеры тарелей для канализационных труб;</w:t>
      </w:r>
    </w:p>
    <w:bookmarkEnd w:id="2346"/>
    <w:bookmarkStart w:name="z2351" w:id="2347"/>
    <w:p>
      <w:pPr>
        <w:spacing w:after="0"/>
        <w:ind w:left="0"/>
        <w:jc w:val="both"/>
      </w:pPr>
      <w:r>
        <w:rPr>
          <w:rFonts w:ascii="Times New Roman"/>
          <w:b w:val="false"/>
          <w:i w:val="false"/>
          <w:color w:val="000000"/>
          <w:sz w:val="28"/>
        </w:rPr>
        <w:t>
      приемы удаления из трубы тарели без повреждения муфты;</w:t>
      </w:r>
    </w:p>
    <w:bookmarkEnd w:id="2347"/>
    <w:bookmarkStart w:name="z2352" w:id="2348"/>
    <w:p>
      <w:pPr>
        <w:spacing w:after="0"/>
        <w:ind w:left="0"/>
        <w:jc w:val="both"/>
      </w:pPr>
      <w:r>
        <w:rPr>
          <w:rFonts w:ascii="Times New Roman"/>
          <w:b w:val="false"/>
          <w:i w:val="false"/>
          <w:color w:val="000000"/>
          <w:sz w:val="28"/>
        </w:rPr>
        <w:t>
      пригодность обрезков для последующей загрузки их в трубный пресс.</w:t>
      </w:r>
    </w:p>
    <w:bookmarkEnd w:id="2348"/>
    <w:bookmarkStart w:name="z2353" w:id="2349"/>
    <w:p>
      <w:pPr>
        <w:spacing w:after="0"/>
        <w:ind w:left="0"/>
        <w:jc w:val="both"/>
      </w:pPr>
      <w:r>
        <w:rPr>
          <w:rFonts w:ascii="Times New Roman"/>
          <w:b w:val="false"/>
          <w:i w:val="false"/>
          <w:color w:val="000000"/>
          <w:sz w:val="28"/>
        </w:rPr>
        <w:t>
      Параграф 2. Съемщик-укладчик фарфоровых, фаянсовых и керамических</w:t>
      </w:r>
    </w:p>
    <w:bookmarkEnd w:id="2349"/>
    <w:p>
      <w:pPr>
        <w:spacing w:after="0"/>
        <w:ind w:left="0"/>
        <w:jc w:val="both"/>
      </w:pPr>
      <w:r>
        <w:rPr>
          <w:rFonts w:ascii="Times New Roman"/>
          <w:b w:val="false"/>
          <w:i w:val="false"/>
          <w:color w:val="000000"/>
          <w:sz w:val="28"/>
        </w:rPr>
        <w:t>
      изделий, 3-й разряд</w:t>
      </w:r>
    </w:p>
    <w:bookmarkStart w:name="z2354" w:id="2350"/>
    <w:p>
      <w:pPr>
        <w:spacing w:after="0"/>
        <w:ind w:left="0"/>
        <w:jc w:val="both"/>
      </w:pPr>
      <w:r>
        <w:rPr>
          <w:rFonts w:ascii="Times New Roman"/>
          <w:b w:val="false"/>
          <w:i w:val="false"/>
          <w:color w:val="000000"/>
          <w:sz w:val="28"/>
        </w:rPr>
        <w:t>
      383. Характеристика работ:</w:t>
      </w:r>
    </w:p>
    <w:bookmarkEnd w:id="2350"/>
    <w:bookmarkStart w:name="z2355" w:id="2351"/>
    <w:p>
      <w:pPr>
        <w:spacing w:after="0"/>
        <w:ind w:left="0"/>
        <w:jc w:val="both"/>
      </w:pPr>
      <w:r>
        <w:rPr>
          <w:rFonts w:ascii="Times New Roman"/>
          <w:b w:val="false"/>
          <w:i w:val="false"/>
          <w:color w:val="000000"/>
          <w:sz w:val="28"/>
        </w:rPr>
        <w:t>
      съем и укладка на вагонетки, стенды, стеллажи, люльки транспортера изделий строительной керамики: полуфабрикатов, санитарных изделий, керамических плиток, кислотоупорных изделий, блоков, капселей, фасадной керамики и канализационных труб диаметром до 300 мм; фарфоровых, фаянсовых изделий и изделий художественной керамики;</w:t>
      </w:r>
    </w:p>
    <w:bookmarkEnd w:id="2351"/>
    <w:bookmarkStart w:name="z2356" w:id="2352"/>
    <w:p>
      <w:pPr>
        <w:spacing w:after="0"/>
        <w:ind w:left="0"/>
        <w:jc w:val="both"/>
      </w:pPr>
      <w:r>
        <w:rPr>
          <w:rFonts w:ascii="Times New Roman"/>
          <w:b w:val="false"/>
          <w:i w:val="false"/>
          <w:color w:val="000000"/>
          <w:sz w:val="28"/>
        </w:rPr>
        <w:t>
      перемещение вагонеток с изделиями к разгрузочной площадке с помощью электролебедки и передаточной электротележки;</w:t>
      </w:r>
    </w:p>
    <w:bookmarkEnd w:id="2352"/>
    <w:bookmarkStart w:name="z2357" w:id="2353"/>
    <w:p>
      <w:pPr>
        <w:spacing w:after="0"/>
        <w:ind w:left="0"/>
        <w:jc w:val="both"/>
      </w:pPr>
      <w:r>
        <w:rPr>
          <w:rFonts w:ascii="Times New Roman"/>
          <w:b w:val="false"/>
          <w:i w:val="false"/>
          <w:color w:val="000000"/>
          <w:sz w:val="28"/>
        </w:rPr>
        <w:t>
      укладка изделий в штабеля по сортам и маркам;</w:t>
      </w:r>
    </w:p>
    <w:bookmarkEnd w:id="2353"/>
    <w:bookmarkStart w:name="z2358" w:id="2354"/>
    <w:p>
      <w:pPr>
        <w:spacing w:after="0"/>
        <w:ind w:left="0"/>
        <w:jc w:val="both"/>
      </w:pPr>
      <w:r>
        <w:rPr>
          <w:rFonts w:ascii="Times New Roman"/>
          <w:b w:val="false"/>
          <w:i w:val="false"/>
          <w:color w:val="000000"/>
          <w:sz w:val="28"/>
        </w:rPr>
        <w:t>
      съем трубы с движущегося цепного конвейера с помощью съемного механизма;</w:t>
      </w:r>
    </w:p>
    <w:bookmarkEnd w:id="2354"/>
    <w:bookmarkStart w:name="z2359" w:id="2355"/>
    <w:p>
      <w:pPr>
        <w:spacing w:after="0"/>
        <w:ind w:left="0"/>
        <w:jc w:val="both"/>
      </w:pPr>
      <w:r>
        <w:rPr>
          <w:rFonts w:ascii="Times New Roman"/>
          <w:b w:val="false"/>
          <w:i w:val="false"/>
          <w:color w:val="000000"/>
          <w:sz w:val="28"/>
        </w:rPr>
        <w:t>
      установка трубы на приспособление для освобождения ее от штанги и тарели, отвозка трубы и установка для возвращения к прессу;</w:t>
      </w:r>
    </w:p>
    <w:bookmarkEnd w:id="2355"/>
    <w:bookmarkStart w:name="z2360" w:id="2356"/>
    <w:p>
      <w:pPr>
        <w:spacing w:after="0"/>
        <w:ind w:left="0"/>
        <w:jc w:val="both"/>
      </w:pPr>
      <w:r>
        <w:rPr>
          <w:rFonts w:ascii="Times New Roman"/>
          <w:b w:val="false"/>
          <w:i w:val="false"/>
          <w:color w:val="000000"/>
          <w:sz w:val="28"/>
        </w:rPr>
        <w:t>
      очистка вагонеток от боя и мусора, смазка подшипников вагонеток;</w:t>
      </w:r>
    </w:p>
    <w:bookmarkEnd w:id="2356"/>
    <w:bookmarkStart w:name="z2361" w:id="2357"/>
    <w:p>
      <w:pPr>
        <w:spacing w:after="0"/>
        <w:ind w:left="0"/>
        <w:jc w:val="both"/>
      </w:pPr>
      <w:r>
        <w:rPr>
          <w:rFonts w:ascii="Times New Roman"/>
          <w:b w:val="false"/>
          <w:i w:val="false"/>
          <w:color w:val="000000"/>
          <w:sz w:val="28"/>
        </w:rPr>
        <w:t>
      подготовка тележек и футляров для снятия и укладки канализационных труб;</w:t>
      </w:r>
    </w:p>
    <w:bookmarkEnd w:id="2357"/>
    <w:bookmarkStart w:name="z2362" w:id="2358"/>
    <w:p>
      <w:pPr>
        <w:spacing w:after="0"/>
        <w:ind w:left="0"/>
        <w:jc w:val="both"/>
      </w:pPr>
      <w:r>
        <w:rPr>
          <w:rFonts w:ascii="Times New Roman"/>
          <w:b w:val="false"/>
          <w:i w:val="false"/>
          <w:color w:val="000000"/>
          <w:sz w:val="28"/>
        </w:rPr>
        <w:t>
      относка брака.</w:t>
      </w:r>
    </w:p>
    <w:bookmarkEnd w:id="2358"/>
    <w:bookmarkStart w:name="z2363" w:id="2359"/>
    <w:p>
      <w:pPr>
        <w:spacing w:after="0"/>
        <w:ind w:left="0"/>
        <w:jc w:val="both"/>
      </w:pPr>
      <w:r>
        <w:rPr>
          <w:rFonts w:ascii="Times New Roman"/>
          <w:b w:val="false"/>
          <w:i w:val="false"/>
          <w:color w:val="000000"/>
          <w:sz w:val="28"/>
        </w:rPr>
        <w:t>
      384. Должен знать:</w:t>
      </w:r>
    </w:p>
    <w:bookmarkEnd w:id="2359"/>
    <w:bookmarkStart w:name="z2364" w:id="2360"/>
    <w:p>
      <w:pPr>
        <w:spacing w:after="0"/>
        <w:ind w:left="0"/>
        <w:jc w:val="both"/>
      </w:pPr>
      <w:r>
        <w:rPr>
          <w:rFonts w:ascii="Times New Roman"/>
          <w:b w:val="false"/>
          <w:i w:val="false"/>
          <w:color w:val="000000"/>
          <w:sz w:val="28"/>
        </w:rPr>
        <w:t>
      устройство обслуживаемого оборудования;</w:t>
      </w:r>
    </w:p>
    <w:bookmarkEnd w:id="2360"/>
    <w:bookmarkStart w:name="z2365" w:id="2361"/>
    <w:p>
      <w:pPr>
        <w:spacing w:after="0"/>
        <w:ind w:left="0"/>
        <w:jc w:val="both"/>
      </w:pPr>
      <w:r>
        <w:rPr>
          <w:rFonts w:ascii="Times New Roman"/>
          <w:b w:val="false"/>
          <w:i w:val="false"/>
          <w:color w:val="000000"/>
          <w:sz w:val="28"/>
        </w:rPr>
        <w:t>
      способы съема и укладки изделий;</w:t>
      </w:r>
    </w:p>
    <w:bookmarkEnd w:id="2361"/>
    <w:bookmarkStart w:name="z2366" w:id="2362"/>
    <w:p>
      <w:pPr>
        <w:spacing w:after="0"/>
        <w:ind w:left="0"/>
        <w:jc w:val="both"/>
      </w:pPr>
      <w:r>
        <w:rPr>
          <w:rFonts w:ascii="Times New Roman"/>
          <w:b w:val="false"/>
          <w:i w:val="false"/>
          <w:color w:val="000000"/>
          <w:sz w:val="28"/>
        </w:rPr>
        <w:t>
      правила подготовки тележек и футляров для снятия и укладки канализационных труб;</w:t>
      </w:r>
    </w:p>
    <w:bookmarkEnd w:id="2362"/>
    <w:bookmarkStart w:name="z2367" w:id="2363"/>
    <w:p>
      <w:pPr>
        <w:spacing w:after="0"/>
        <w:ind w:left="0"/>
        <w:jc w:val="both"/>
      </w:pPr>
      <w:r>
        <w:rPr>
          <w:rFonts w:ascii="Times New Roman"/>
          <w:b w:val="false"/>
          <w:i w:val="false"/>
          <w:color w:val="000000"/>
          <w:sz w:val="28"/>
        </w:rPr>
        <w:t>
      приемы визуального определения влажности канализационных труб.</w:t>
      </w:r>
    </w:p>
    <w:bookmarkEnd w:id="2363"/>
    <w:bookmarkStart w:name="z2368" w:id="2364"/>
    <w:p>
      <w:pPr>
        <w:spacing w:after="0"/>
        <w:ind w:left="0"/>
        <w:jc w:val="both"/>
      </w:pPr>
      <w:r>
        <w:rPr>
          <w:rFonts w:ascii="Times New Roman"/>
          <w:b w:val="false"/>
          <w:i w:val="false"/>
          <w:color w:val="000000"/>
          <w:sz w:val="28"/>
        </w:rPr>
        <w:t>
      Параграф 3. Съемщик-укладчик фарфоровых, фаянсовых и керамических</w:t>
      </w:r>
    </w:p>
    <w:bookmarkEnd w:id="2364"/>
    <w:p>
      <w:pPr>
        <w:spacing w:after="0"/>
        <w:ind w:left="0"/>
        <w:jc w:val="both"/>
      </w:pPr>
      <w:r>
        <w:rPr>
          <w:rFonts w:ascii="Times New Roman"/>
          <w:b w:val="false"/>
          <w:i w:val="false"/>
          <w:color w:val="000000"/>
          <w:sz w:val="28"/>
        </w:rPr>
        <w:t>
      изделий, 4-й разряд</w:t>
      </w:r>
    </w:p>
    <w:bookmarkStart w:name="z2369" w:id="2365"/>
    <w:p>
      <w:pPr>
        <w:spacing w:after="0"/>
        <w:ind w:left="0"/>
        <w:jc w:val="both"/>
      </w:pPr>
      <w:r>
        <w:rPr>
          <w:rFonts w:ascii="Times New Roman"/>
          <w:b w:val="false"/>
          <w:i w:val="false"/>
          <w:color w:val="000000"/>
          <w:sz w:val="28"/>
        </w:rPr>
        <w:t>
      385. Характеристика работ:</w:t>
      </w:r>
    </w:p>
    <w:bookmarkEnd w:id="2365"/>
    <w:bookmarkStart w:name="z2370" w:id="2366"/>
    <w:p>
      <w:pPr>
        <w:spacing w:after="0"/>
        <w:ind w:left="0"/>
        <w:jc w:val="both"/>
      </w:pPr>
      <w:r>
        <w:rPr>
          <w:rFonts w:ascii="Times New Roman"/>
          <w:b w:val="false"/>
          <w:i w:val="false"/>
          <w:color w:val="000000"/>
          <w:sz w:val="28"/>
        </w:rPr>
        <w:t>
      съем и укладка канализационных труб диаметром свыше 300 мм;</w:t>
      </w:r>
    </w:p>
    <w:bookmarkEnd w:id="2366"/>
    <w:bookmarkStart w:name="z2371" w:id="2367"/>
    <w:p>
      <w:pPr>
        <w:spacing w:after="0"/>
        <w:ind w:left="0"/>
        <w:jc w:val="both"/>
      </w:pPr>
      <w:r>
        <w:rPr>
          <w:rFonts w:ascii="Times New Roman"/>
          <w:b w:val="false"/>
          <w:i w:val="false"/>
          <w:color w:val="000000"/>
          <w:sz w:val="28"/>
        </w:rPr>
        <w:t>
      снятие труб со стола пресса на специальную тележку при помощи футляра;</w:t>
      </w:r>
    </w:p>
    <w:bookmarkEnd w:id="2367"/>
    <w:bookmarkStart w:name="z2372" w:id="2368"/>
    <w:p>
      <w:pPr>
        <w:spacing w:after="0"/>
        <w:ind w:left="0"/>
        <w:jc w:val="both"/>
      </w:pPr>
      <w:r>
        <w:rPr>
          <w:rFonts w:ascii="Times New Roman"/>
          <w:b w:val="false"/>
          <w:i w:val="false"/>
          <w:color w:val="000000"/>
          <w:sz w:val="28"/>
        </w:rPr>
        <w:t>
      вкладывание цилиндров для предохранения их от деформации;</w:t>
      </w:r>
    </w:p>
    <w:bookmarkEnd w:id="2368"/>
    <w:bookmarkStart w:name="z2373" w:id="2369"/>
    <w:p>
      <w:pPr>
        <w:spacing w:after="0"/>
        <w:ind w:left="0"/>
        <w:jc w:val="both"/>
      </w:pPr>
      <w:r>
        <w:rPr>
          <w:rFonts w:ascii="Times New Roman"/>
          <w:b w:val="false"/>
          <w:i w:val="false"/>
          <w:color w:val="000000"/>
          <w:sz w:val="28"/>
        </w:rPr>
        <w:t>
      перемещение на транспортных средствах канализационных труб с подвялочной площадки;</w:t>
      </w:r>
    </w:p>
    <w:bookmarkEnd w:id="2369"/>
    <w:bookmarkStart w:name="z2374" w:id="2370"/>
    <w:p>
      <w:pPr>
        <w:spacing w:after="0"/>
        <w:ind w:left="0"/>
        <w:jc w:val="both"/>
      </w:pPr>
      <w:r>
        <w:rPr>
          <w:rFonts w:ascii="Times New Roman"/>
          <w:b w:val="false"/>
          <w:i w:val="false"/>
          <w:color w:val="000000"/>
          <w:sz w:val="28"/>
        </w:rPr>
        <w:t>
      съем с транспортных средств футляра с трубой и установка трубы на пол или щиток.</w:t>
      </w:r>
    </w:p>
    <w:bookmarkEnd w:id="2370"/>
    <w:bookmarkStart w:name="z2375" w:id="2371"/>
    <w:p>
      <w:pPr>
        <w:spacing w:after="0"/>
        <w:ind w:left="0"/>
        <w:jc w:val="both"/>
      </w:pPr>
      <w:r>
        <w:rPr>
          <w:rFonts w:ascii="Times New Roman"/>
          <w:b w:val="false"/>
          <w:i w:val="false"/>
          <w:color w:val="000000"/>
          <w:sz w:val="28"/>
        </w:rPr>
        <w:t>
      386. Должен знать:</w:t>
      </w:r>
    </w:p>
    <w:bookmarkEnd w:id="2371"/>
    <w:bookmarkStart w:name="z2376" w:id="2372"/>
    <w:p>
      <w:pPr>
        <w:spacing w:after="0"/>
        <w:ind w:left="0"/>
        <w:jc w:val="both"/>
      </w:pPr>
      <w:r>
        <w:rPr>
          <w:rFonts w:ascii="Times New Roman"/>
          <w:b w:val="false"/>
          <w:i w:val="false"/>
          <w:color w:val="000000"/>
          <w:sz w:val="28"/>
        </w:rPr>
        <w:t>
      правила транспортировки и установки труб;</w:t>
      </w:r>
    </w:p>
    <w:bookmarkEnd w:id="2372"/>
    <w:bookmarkStart w:name="z2377" w:id="2373"/>
    <w:p>
      <w:pPr>
        <w:spacing w:after="0"/>
        <w:ind w:left="0"/>
        <w:jc w:val="both"/>
      </w:pPr>
      <w:r>
        <w:rPr>
          <w:rFonts w:ascii="Times New Roman"/>
          <w:b w:val="false"/>
          <w:i w:val="false"/>
          <w:color w:val="000000"/>
          <w:sz w:val="28"/>
        </w:rPr>
        <w:t>
      применяемые приспособления при транспортировке и установке труб на сушку;</w:t>
      </w:r>
    </w:p>
    <w:bookmarkEnd w:id="2373"/>
    <w:bookmarkStart w:name="z2378" w:id="2374"/>
    <w:p>
      <w:pPr>
        <w:spacing w:after="0"/>
        <w:ind w:left="0"/>
        <w:jc w:val="both"/>
      </w:pPr>
      <w:r>
        <w:rPr>
          <w:rFonts w:ascii="Times New Roman"/>
          <w:b w:val="false"/>
          <w:i w:val="false"/>
          <w:color w:val="000000"/>
          <w:sz w:val="28"/>
        </w:rPr>
        <w:t>
      ассортимент труб;</w:t>
      </w:r>
    </w:p>
    <w:bookmarkEnd w:id="2374"/>
    <w:bookmarkStart w:name="z2379" w:id="2375"/>
    <w:p>
      <w:pPr>
        <w:spacing w:after="0"/>
        <w:ind w:left="0"/>
        <w:jc w:val="both"/>
      </w:pPr>
      <w:r>
        <w:rPr>
          <w:rFonts w:ascii="Times New Roman"/>
          <w:b w:val="false"/>
          <w:i w:val="false"/>
          <w:color w:val="000000"/>
          <w:sz w:val="28"/>
        </w:rPr>
        <w:t>
      требования, предъявляемые к качеству труб;</w:t>
      </w:r>
    </w:p>
    <w:bookmarkEnd w:id="2375"/>
    <w:bookmarkStart w:name="z2380" w:id="2376"/>
    <w:p>
      <w:pPr>
        <w:spacing w:after="0"/>
        <w:ind w:left="0"/>
        <w:jc w:val="both"/>
      </w:pPr>
      <w:r>
        <w:rPr>
          <w:rFonts w:ascii="Times New Roman"/>
          <w:b w:val="false"/>
          <w:i w:val="false"/>
          <w:color w:val="000000"/>
          <w:sz w:val="28"/>
        </w:rPr>
        <w:t>
      виды брака и меры по его устранению.</w:t>
      </w:r>
    </w:p>
    <w:bookmarkEnd w:id="2376"/>
    <w:bookmarkStart w:name="z2381" w:id="2377"/>
    <w:p>
      <w:pPr>
        <w:spacing w:after="0"/>
        <w:ind w:left="0"/>
        <w:jc w:val="both"/>
      </w:pPr>
      <w:r>
        <w:rPr>
          <w:rFonts w:ascii="Times New Roman"/>
          <w:b w:val="false"/>
          <w:i w:val="false"/>
          <w:color w:val="000000"/>
          <w:sz w:val="28"/>
        </w:rPr>
        <w:t>
      69. Травильщик фарфоровых и фаянсовых изделий</w:t>
      </w:r>
    </w:p>
    <w:bookmarkEnd w:id="2377"/>
    <w:bookmarkStart w:name="z2382" w:id="2378"/>
    <w:p>
      <w:pPr>
        <w:spacing w:after="0"/>
        <w:ind w:left="0"/>
        <w:jc w:val="both"/>
      </w:pPr>
      <w:r>
        <w:rPr>
          <w:rFonts w:ascii="Times New Roman"/>
          <w:b w:val="false"/>
          <w:i w:val="false"/>
          <w:color w:val="000000"/>
          <w:sz w:val="28"/>
        </w:rPr>
        <w:t>
      Параграф 1. Травильщик фарфоровых и фаянсовых изделий, 3-й разряд</w:t>
      </w:r>
    </w:p>
    <w:bookmarkEnd w:id="2378"/>
    <w:bookmarkStart w:name="z2383" w:id="2379"/>
    <w:p>
      <w:pPr>
        <w:spacing w:after="0"/>
        <w:ind w:left="0"/>
        <w:jc w:val="both"/>
      </w:pPr>
      <w:r>
        <w:rPr>
          <w:rFonts w:ascii="Times New Roman"/>
          <w:b w:val="false"/>
          <w:i w:val="false"/>
          <w:color w:val="000000"/>
          <w:sz w:val="28"/>
        </w:rPr>
        <w:t>
      387. Характеристика работ:</w:t>
      </w:r>
    </w:p>
    <w:bookmarkEnd w:id="2379"/>
    <w:bookmarkStart w:name="z2384" w:id="2380"/>
    <w:p>
      <w:pPr>
        <w:spacing w:after="0"/>
        <w:ind w:left="0"/>
        <w:jc w:val="both"/>
      </w:pPr>
      <w:r>
        <w:rPr>
          <w:rFonts w:ascii="Times New Roman"/>
          <w:b w:val="false"/>
          <w:i w:val="false"/>
          <w:color w:val="000000"/>
          <w:sz w:val="28"/>
        </w:rPr>
        <w:t>
      травление кислотой, пастой, йодовым раствором с целью удаления с поверхности всех типов и видов раскрашенных изделий различных пятен, помарок, красок, препаратов золота и серебра без нарушения границ окраски;</w:t>
      </w:r>
    </w:p>
    <w:bookmarkEnd w:id="2380"/>
    <w:bookmarkStart w:name="z2385" w:id="2381"/>
    <w:p>
      <w:pPr>
        <w:spacing w:after="0"/>
        <w:ind w:left="0"/>
        <w:jc w:val="both"/>
      </w:pPr>
      <w:r>
        <w:rPr>
          <w:rFonts w:ascii="Times New Roman"/>
          <w:b w:val="false"/>
          <w:i w:val="false"/>
          <w:color w:val="000000"/>
          <w:sz w:val="28"/>
        </w:rPr>
        <w:t>
      заделка дефектных мест;</w:t>
      </w:r>
    </w:p>
    <w:bookmarkEnd w:id="2381"/>
    <w:bookmarkStart w:name="z2386" w:id="2382"/>
    <w:p>
      <w:pPr>
        <w:spacing w:after="0"/>
        <w:ind w:left="0"/>
        <w:jc w:val="both"/>
      </w:pPr>
      <w:r>
        <w:rPr>
          <w:rFonts w:ascii="Times New Roman"/>
          <w:b w:val="false"/>
          <w:i w:val="false"/>
          <w:color w:val="000000"/>
          <w:sz w:val="28"/>
        </w:rPr>
        <w:t>
      полировка остаточных дефектов.</w:t>
      </w:r>
    </w:p>
    <w:bookmarkEnd w:id="2382"/>
    <w:bookmarkStart w:name="z2387" w:id="2383"/>
    <w:p>
      <w:pPr>
        <w:spacing w:after="0"/>
        <w:ind w:left="0"/>
        <w:jc w:val="both"/>
      </w:pPr>
      <w:r>
        <w:rPr>
          <w:rFonts w:ascii="Times New Roman"/>
          <w:b w:val="false"/>
          <w:i w:val="false"/>
          <w:color w:val="000000"/>
          <w:sz w:val="28"/>
        </w:rPr>
        <w:t>
      388. Должен знать:</w:t>
      </w:r>
    </w:p>
    <w:bookmarkEnd w:id="2383"/>
    <w:bookmarkStart w:name="z2388" w:id="2384"/>
    <w:p>
      <w:pPr>
        <w:spacing w:after="0"/>
        <w:ind w:left="0"/>
        <w:jc w:val="both"/>
      </w:pPr>
      <w:r>
        <w:rPr>
          <w:rFonts w:ascii="Times New Roman"/>
          <w:b w:val="false"/>
          <w:i w:val="false"/>
          <w:color w:val="000000"/>
          <w:sz w:val="28"/>
        </w:rPr>
        <w:t>
      технологический процесс удаления пятен и помарок с поверхности изделий;</w:t>
      </w:r>
    </w:p>
    <w:bookmarkEnd w:id="2384"/>
    <w:bookmarkStart w:name="z2389" w:id="2385"/>
    <w:p>
      <w:pPr>
        <w:spacing w:after="0"/>
        <w:ind w:left="0"/>
        <w:jc w:val="both"/>
      </w:pPr>
      <w:r>
        <w:rPr>
          <w:rFonts w:ascii="Times New Roman"/>
          <w:b w:val="false"/>
          <w:i w:val="false"/>
          <w:color w:val="000000"/>
          <w:sz w:val="28"/>
        </w:rPr>
        <w:t>
      свойства применяемых кислот и растворов и правила обращения с ними;</w:t>
      </w:r>
    </w:p>
    <w:bookmarkEnd w:id="2385"/>
    <w:bookmarkStart w:name="z2390" w:id="2386"/>
    <w:p>
      <w:pPr>
        <w:spacing w:after="0"/>
        <w:ind w:left="0"/>
        <w:jc w:val="both"/>
      </w:pPr>
      <w:r>
        <w:rPr>
          <w:rFonts w:ascii="Times New Roman"/>
          <w:b w:val="false"/>
          <w:i w:val="false"/>
          <w:color w:val="000000"/>
          <w:sz w:val="28"/>
        </w:rPr>
        <w:t>
      безопасные приемы травления.</w:t>
      </w:r>
    </w:p>
    <w:bookmarkEnd w:id="2386"/>
    <w:bookmarkStart w:name="z2391" w:id="2387"/>
    <w:p>
      <w:pPr>
        <w:spacing w:after="0"/>
        <w:ind w:left="0"/>
        <w:jc w:val="both"/>
      </w:pPr>
      <w:r>
        <w:rPr>
          <w:rFonts w:ascii="Times New Roman"/>
          <w:b w:val="false"/>
          <w:i w:val="false"/>
          <w:color w:val="000000"/>
          <w:sz w:val="28"/>
        </w:rPr>
        <w:t>
      70. Трамбовщик огнеприпаса из карборунда</w:t>
      </w:r>
    </w:p>
    <w:bookmarkEnd w:id="2387"/>
    <w:bookmarkStart w:name="z2392" w:id="2388"/>
    <w:p>
      <w:pPr>
        <w:spacing w:after="0"/>
        <w:ind w:left="0"/>
        <w:jc w:val="both"/>
      </w:pPr>
      <w:r>
        <w:rPr>
          <w:rFonts w:ascii="Times New Roman"/>
          <w:b w:val="false"/>
          <w:i w:val="false"/>
          <w:color w:val="000000"/>
          <w:sz w:val="28"/>
        </w:rPr>
        <w:t>
      Параграф 1. Трамбовщик огнеприпаса из карборунда, 3-й разряд</w:t>
      </w:r>
    </w:p>
    <w:bookmarkEnd w:id="2388"/>
    <w:bookmarkStart w:name="z2393" w:id="2389"/>
    <w:p>
      <w:pPr>
        <w:spacing w:after="0"/>
        <w:ind w:left="0"/>
        <w:jc w:val="both"/>
      </w:pPr>
      <w:r>
        <w:rPr>
          <w:rFonts w:ascii="Times New Roman"/>
          <w:b w:val="false"/>
          <w:i w:val="false"/>
          <w:color w:val="000000"/>
          <w:sz w:val="28"/>
        </w:rPr>
        <w:t>
      389. Характеристика работ:</w:t>
      </w:r>
    </w:p>
    <w:bookmarkEnd w:id="2389"/>
    <w:bookmarkStart w:name="z2394" w:id="2390"/>
    <w:p>
      <w:pPr>
        <w:spacing w:after="0"/>
        <w:ind w:left="0"/>
        <w:jc w:val="both"/>
      </w:pPr>
      <w:r>
        <w:rPr>
          <w:rFonts w:ascii="Times New Roman"/>
          <w:b w:val="false"/>
          <w:i w:val="false"/>
          <w:color w:val="000000"/>
          <w:sz w:val="28"/>
        </w:rPr>
        <w:t>
      трамбовка плит из карборундовой шихты с помощью пневматической трамбовки и других приспособлений;</w:t>
      </w:r>
    </w:p>
    <w:bookmarkEnd w:id="2390"/>
    <w:bookmarkStart w:name="z2395" w:id="2391"/>
    <w:p>
      <w:pPr>
        <w:spacing w:after="0"/>
        <w:ind w:left="0"/>
        <w:jc w:val="both"/>
      </w:pPr>
      <w:r>
        <w:rPr>
          <w:rFonts w:ascii="Times New Roman"/>
          <w:b w:val="false"/>
          <w:i w:val="false"/>
          <w:color w:val="000000"/>
          <w:sz w:val="28"/>
        </w:rPr>
        <w:t>
      определение плотности массы;</w:t>
      </w:r>
    </w:p>
    <w:bookmarkEnd w:id="2391"/>
    <w:bookmarkStart w:name="z2396" w:id="2392"/>
    <w:p>
      <w:pPr>
        <w:spacing w:after="0"/>
        <w:ind w:left="0"/>
        <w:jc w:val="both"/>
      </w:pPr>
      <w:r>
        <w:rPr>
          <w:rFonts w:ascii="Times New Roman"/>
          <w:b w:val="false"/>
          <w:i w:val="false"/>
          <w:color w:val="000000"/>
          <w:sz w:val="28"/>
        </w:rPr>
        <w:t>
      разборка форм и выемка изделий;</w:t>
      </w:r>
    </w:p>
    <w:bookmarkEnd w:id="2392"/>
    <w:bookmarkStart w:name="z2397" w:id="2393"/>
    <w:p>
      <w:pPr>
        <w:spacing w:after="0"/>
        <w:ind w:left="0"/>
        <w:jc w:val="both"/>
      </w:pPr>
      <w:r>
        <w:rPr>
          <w:rFonts w:ascii="Times New Roman"/>
          <w:b w:val="false"/>
          <w:i w:val="false"/>
          <w:color w:val="000000"/>
          <w:sz w:val="28"/>
        </w:rPr>
        <w:t>
      оправка и отделка изделий до требуемого качества с соблюдением заданной точности и размера с учетом усадки массы;</w:t>
      </w:r>
    </w:p>
    <w:bookmarkEnd w:id="2393"/>
    <w:bookmarkStart w:name="z2398" w:id="2394"/>
    <w:p>
      <w:pPr>
        <w:spacing w:after="0"/>
        <w:ind w:left="0"/>
        <w:jc w:val="both"/>
      </w:pPr>
      <w:r>
        <w:rPr>
          <w:rFonts w:ascii="Times New Roman"/>
          <w:b w:val="false"/>
          <w:i w:val="false"/>
          <w:color w:val="000000"/>
          <w:sz w:val="28"/>
        </w:rPr>
        <w:t>
      передача готовых изделий на сушку.</w:t>
      </w:r>
    </w:p>
    <w:bookmarkEnd w:id="2394"/>
    <w:bookmarkStart w:name="z2399" w:id="2395"/>
    <w:p>
      <w:pPr>
        <w:spacing w:after="0"/>
        <w:ind w:left="0"/>
        <w:jc w:val="both"/>
      </w:pPr>
      <w:r>
        <w:rPr>
          <w:rFonts w:ascii="Times New Roman"/>
          <w:b w:val="false"/>
          <w:i w:val="false"/>
          <w:color w:val="000000"/>
          <w:sz w:val="28"/>
        </w:rPr>
        <w:t>
      390. Должен знать:</w:t>
      </w:r>
    </w:p>
    <w:bookmarkEnd w:id="2395"/>
    <w:bookmarkStart w:name="z2400" w:id="2396"/>
    <w:p>
      <w:pPr>
        <w:spacing w:after="0"/>
        <w:ind w:left="0"/>
        <w:jc w:val="both"/>
      </w:pPr>
      <w:r>
        <w:rPr>
          <w:rFonts w:ascii="Times New Roman"/>
          <w:b w:val="false"/>
          <w:i w:val="false"/>
          <w:color w:val="000000"/>
          <w:sz w:val="28"/>
        </w:rPr>
        <w:t>
      устройство и правила эксплуатации пневматической трамбовки;</w:t>
      </w:r>
    </w:p>
    <w:bookmarkEnd w:id="2396"/>
    <w:bookmarkStart w:name="z2401" w:id="2397"/>
    <w:p>
      <w:pPr>
        <w:spacing w:after="0"/>
        <w:ind w:left="0"/>
        <w:jc w:val="both"/>
      </w:pPr>
      <w:r>
        <w:rPr>
          <w:rFonts w:ascii="Times New Roman"/>
          <w:b w:val="false"/>
          <w:i w:val="false"/>
          <w:color w:val="000000"/>
          <w:sz w:val="28"/>
        </w:rPr>
        <w:t>
      требования, предъявляемые к качеству шихты и плит;</w:t>
      </w:r>
    </w:p>
    <w:bookmarkEnd w:id="2397"/>
    <w:bookmarkStart w:name="z2402" w:id="2398"/>
    <w:p>
      <w:pPr>
        <w:spacing w:after="0"/>
        <w:ind w:left="0"/>
        <w:jc w:val="both"/>
      </w:pPr>
      <w:r>
        <w:rPr>
          <w:rFonts w:ascii="Times New Roman"/>
          <w:b w:val="false"/>
          <w:i w:val="false"/>
          <w:color w:val="000000"/>
          <w:sz w:val="28"/>
        </w:rPr>
        <w:t>
      виды брака и способы его устранения;</w:t>
      </w:r>
    </w:p>
    <w:bookmarkEnd w:id="2398"/>
    <w:bookmarkStart w:name="z2403" w:id="2399"/>
    <w:p>
      <w:pPr>
        <w:spacing w:after="0"/>
        <w:ind w:left="0"/>
        <w:jc w:val="both"/>
      </w:pPr>
      <w:r>
        <w:rPr>
          <w:rFonts w:ascii="Times New Roman"/>
          <w:b w:val="false"/>
          <w:i w:val="false"/>
          <w:color w:val="000000"/>
          <w:sz w:val="28"/>
        </w:rPr>
        <w:t>
      при тамбовке плит на полуавтомате – 4-й разряд.</w:t>
      </w:r>
    </w:p>
    <w:bookmarkEnd w:id="2399"/>
    <w:bookmarkStart w:name="z2404" w:id="2400"/>
    <w:p>
      <w:pPr>
        <w:spacing w:after="0"/>
        <w:ind w:left="0"/>
        <w:jc w:val="both"/>
      </w:pPr>
      <w:r>
        <w:rPr>
          <w:rFonts w:ascii="Times New Roman"/>
          <w:b w:val="false"/>
          <w:i w:val="false"/>
          <w:color w:val="000000"/>
          <w:sz w:val="28"/>
        </w:rPr>
        <w:t>
      71. Фильтрпрессовщик</w:t>
      </w:r>
    </w:p>
    <w:bookmarkEnd w:id="2400"/>
    <w:bookmarkStart w:name="z2405" w:id="2401"/>
    <w:p>
      <w:pPr>
        <w:spacing w:after="0"/>
        <w:ind w:left="0"/>
        <w:jc w:val="both"/>
      </w:pPr>
      <w:r>
        <w:rPr>
          <w:rFonts w:ascii="Times New Roman"/>
          <w:b w:val="false"/>
          <w:i w:val="false"/>
          <w:color w:val="000000"/>
          <w:sz w:val="28"/>
        </w:rPr>
        <w:t>
      Параграф 1. Фильтрпрессовщик, 3-й разряд</w:t>
      </w:r>
    </w:p>
    <w:bookmarkEnd w:id="2401"/>
    <w:bookmarkStart w:name="z2406" w:id="2402"/>
    <w:p>
      <w:pPr>
        <w:spacing w:after="0"/>
        <w:ind w:left="0"/>
        <w:jc w:val="both"/>
      </w:pPr>
      <w:r>
        <w:rPr>
          <w:rFonts w:ascii="Times New Roman"/>
          <w:b w:val="false"/>
          <w:i w:val="false"/>
          <w:color w:val="000000"/>
          <w:sz w:val="28"/>
        </w:rPr>
        <w:t>
      391. Характеристика работ:</w:t>
      </w:r>
    </w:p>
    <w:bookmarkEnd w:id="2402"/>
    <w:bookmarkStart w:name="z2407" w:id="2403"/>
    <w:p>
      <w:pPr>
        <w:spacing w:after="0"/>
        <w:ind w:left="0"/>
        <w:jc w:val="both"/>
      </w:pPr>
      <w:r>
        <w:rPr>
          <w:rFonts w:ascii="Times New Roman"/>
          <w:b w:val="false"/>
          <w:i w:val="false"/>
          <w:color w:val="000000"/>
          <w:sz w:val="28"/>
        </w:rPr>
        <w:t>
      ведение процесса обезвоживания шликера под руководством фильтрпрессовщика более высокой квалификации;</w:t>
      </w:r>
    </w:p>
    <w:bookmarkEnd w:id="2403"/>
    <w:bookmarkStart w:name="z2408" w:id="2404"/>
    <w:p>
      <w:pPr>
        <w:spacing w:after="0"/>
        <w:ind w:left="0"/>
        <w:jc w:val="both"/>
      </w:pPr>
      <w:r>
        <w:rPr>
          <w:rFonts w:ascii="Times New Roman"/>
          <w:b w:val="false"/>
          <w:i w:val="false"/>
          <w:color w:val="000000"/>
          <w:sz w:val="28"/>
        </w:rPr>
        <w:t>
      подготовка к работе фильтрпресса;</w:t>
      </w:r>
    </w:p>
    <w:bookmarkEnd w:id="2404"/>
    <w:bookmarkStart w:name="z2409" w:id="2405"/>
    <w:p>
      <w:pPr>
        <w:spacing w:after="0"/>
        <w:ind w:left="0"/>
        <w:jc w:val="both"/>
      </w:pPr>
      <w:r>
        <w:rPr>
          <w:rFonts w:ascii="Times New Roman"/>
          <w:b w:val="false"/>
          <w:i w:val="false"/>
          <w:color w:val="000000"/>
          <w:sz w:val="28"/>
        </w:rPr>
        <w:t>
      зажим дисков с помощью гидравлического затвора;</w:t>
      </w:r>
    </w:p>
    <w:bookmarkEnd w:id="2405"/>
    <w:bookmarkStart w:name="z2410" w:id="2406"/>
    <w:p>
      <w:pPr>
        <w:spacing w:after="0"/>
        <w:ind w:left="0"/>
        <w:jc w:val="both"/>
      </w:pPr>
      <w:r>
        <w:rPr>
          <w:rFonts w:ascii="Times New Roman"/>
          <w:b w:val="false"/>
          <w:i w:val="false"/>
          <w:color w:val="000000"/>
          <w:sz w:val="28"/>
        </w:rPr>
        <w:t>
      включение насоса и накачивание шликера в фильтрпресс;</w:t>
      </w:r>
    </w:p>
    <w:bookmarkEnd w:id="2406"/>
    <w:bookmarkStart w:name="z2411" w:id="2407"/>
    <w:p>
      <w:pPr>
        <w:spacing w:after="0"/>
        <w:ind w:left="0"/>
        <w:jc w:val="both"/>
      </w:pPr>
      <w:r>
        <w:rPr>
          <w:rFonts w:ascii="Times New Roman"/>
          <w:b w:val="false"/>
          <w:i w:val="false"/>
          <w:color w:val="000000"/>
          <w:sz w:val="28"/>
        </w:rPr>
        <w:t>
      разъем дисков и отделение коржей от полотен.</w:t>
      </w:r>
    </w:p>
    <w:bookmarkEnd w:id="2407"/>
    <w:bookmarkStart w:name="z2412" w:id="2408"/>
    <w:p>
      <w:pPr>
        <w:spacing w:after="0"/>
        <w:ind w:left="0"/>
        <w:jc w:val="both"/>
      </w:pPr>
      <w:r>
        <w:rPr>
          <w:rFonts w:ascii="Times New Roman"/>
          <w:b w:val="false"/>
          <w:i w:val="false"/>
          <w:color w:val="000000"/>
          <w:sz w:val="28"/>
        </w:rPr>
        <w:t>
      392. Должен знать:</w:t>
      </w:r>
    </w:p>
    <w:bookmarkEnd w:id="2408"/>
    <w:bookmarkStart w:name="z2413" w:id="2409"/>
    <w:p>
      <w:pPr>
        <w:spacing w:after="0"/>
        <w:ind w:left="0"/>
        <w:jc w:val="both"/>
      </w:pPr>
      <w:r>
        <w:rPr>
          <w:rFonts w:ascii="Times New Roman"/>
          <w:b w:val="false"/>
          <w:i w:val="false"/>
          <w:color w:val="000000"/>
          <w:sz w:val="28"/>
        </w:rPr>
        <w:t>
      принцип действия фильтрпресса;</w:t>
      </w:r>
    </w:p>
    <w:bookmarkEnd w:id="2409"/>
    <w:bookmarkStart w:name="z2414" w:id="2410"/>
    <w:p>
      <w:pPr>
        <w:spacing w:after="0"/>
        <w:ind w:left="0"/>
        <w:jc w:val="both"/>
      </w:pPr>
      <w:r>
        <w:rPr>
          <w:rFonts w:ascii="Times New Roman"/>
          <w:b w:val="false"/>
          <w:i w:val="false"/>
          <w:color w:val="000000"/>
          <w:sz w:val="28"/>
        </w:rPr>
        <w:t>
      технологию процесса обезвоживания шликера;</w:t>
      </w:r>
    </w:p>
    <w:bookmarkEnd w:id="2410"/>
    <w:bookmarkStart w:name="z2415" w:id="2411"/>
    <w:p>
      <w:pPr>
        <w:spacing w:after="0"/>
        <w:ind w:left="0"/>
        <w:jc w:val="both"/>
      </w:pPr>
      <w:r>
        <w:rPr>
          <w:rFonts w:ascii="Times New Roman"/>
          <w:b w:val="false"/>
          <w:i w:val="false"/>
          <w:color w:val="000000"/>
          <w:sz w:val="28"/>
        </w:rPr>
        <w:t>
      правила подготовки фильтрпресса;</w:t>
      </w:r>
    </w:p>
    <w:bookmarkEnd w:id="2411"/>
    <w:bookmarkStart w:name="z2416" w:id="2412"/>
    <w:p>
      <w:pPr>
        <w:spacing w:after="0"/>
        <w:ind w:left="0"/>
        <w:jc w:val="both"/>
      </w:pPr>
      <w:r>
        <w:rPr>
          <w:rFonts w:ascii="Times New Roman"/>
          <w:b w:val="false"/>
          <w:i w:val="false"/>
          <w:color w:val="000000"/>
          <w:sz w:val="28"/>
        </w:rPr>
        <w:t>
      способы зажима и разъема дисков;</w:t>
      </w:r>
    </w:p>
    <w:bookmarkEnd w:id="2412"/>
    <w:bookmarkStart w:name="z2417" w:id="2413"/>
    <w:p>
      <w:pPr>
        <w:spacing w:after="0"/>
        <w:ind w:left="0"/>
        <w:jc w:val="both"/>
      </w:pPr>
      <w:r>
        <w:rPr>
          <w:rFonts w:ascii="Times New Roman"/>
          <w:b w:val="false"/>
          <w:i w:val="false"/>
          <w:color w:val="000000"/>
          <w:sz w:val="28"/>
        </w:rPr>
        <w:t>
      назначение насосов.</w:t>
      </w:r>
    </w:p>
    <w:bookmarkEnd w:id="2413"/>
    <w:bookmarkStart w:name="z2418" w:id="2414"/>
    <w:p>
      <w:pPr>
        <w:spacing w:after="0"/>
        <w:ind w:left="0"/>
        <w:jc w:val="both"/>
      </w:pPr>
      <w:r>
        <w:rPr>
          <w:rFonts w:ascii="Times New Roman"/>
          <w:b w:val="false"/>
          <w:i w:val="false"/>
          <w:color w:val="000000"/>
          <w:sz w:val="28"/>
        </w:rPr>
        <w:t>
      Параграф 2. Фильтрпрессовщик, 4-й разряд</w:t>
      </w:r>
    </w:p>
    <w:bookmarkEnd w:id="2414"/>
    <w:bookmarkStart w:name="z2419" w:id="2415"/>
    <w:p>
      <w:pPr>
        <w:spacing w:after="0"/>
        <w:ind w:left="0"/>
        <w:jc w:val="both"/>
      </w:pPr>
      <w:r>
        <w:rPr>
          <w:rFonts w:ascii="Times New Roman"/>
          <w:b w:val="false"/>
          <w:i w:val="false"/>
          <w:color w:val="000000"/>
          <w:sz w:val="28"/>
        </w:rPr>
        <w:t>
      393. Характеристика работ:</w:t>
      </w:r>
    </w:p>
    <w:bookmarkEnd w:id="2415"/>
    <w:bookmarkStart w:name="z2420" w:id="2416"/>
    <w:p>
      <w:pPr>
        <w:spacing w:after="0"/>
        <w:ind w:left="0"/>
        <w:jc w:val="both"/>
      </w:pPr>
      <w:r>
        <w:rPr>
          <w:rFonts w:ascii="Times New Roman"/>
          <w:b w:val="false"/>
          <w:i w:val="false"/>
          <w:color w:val="000000"/>
          <w:sz w:val="28"/>
        </w:rPr>
        <w:t>
      ведение процесса обезвоживания шликера;</w:t>
      </w:r>
    </w:p>
    <w:bookmarkEnd w:id="2416"/>
    <w:bookmarkStart w:name="z2421" w:id="2417"/>
    <w:p>
      <w:pPr>
        <w:spacing w:after="0"/>
        <w:ind w:left="0"/>
        <w:jc w:val="both"/>
      </w:pPr>
      <w:r>
        <w:rPr>
          <w:rFonts w:ascii="Times New Roman"/>
          <w:b w:val="false"/>
          <w:i w:val="false"/>
          <w:color w:val="000000"/>
          <w:sz w:val="28"/>
        </w:rPr>
        <w:t>
      подготовка к работе фильтрпресса и другого вспомогательного оборудования;</w:t>
      </w:r>
    </w:p>
    <w:bookmarkEnd w:id="2417"/>
    <w:bookmarkStart w:name="z2422" w:id="2418"/>
    <w:p>
      <w:pPr>
        <w:spacing w:after="0"/>
        <w:ind w:left="0"/>
        <w:jc w:val="both"/>
      </w:pPr>
      <w:r>
        <w:rPr>
          <w:rFonts w:ascii="Times New Roman"/>
          <w:b w:val="false"/>
          <w:i w:val="false"/>
          <w:color w:val="000000"/>
          <w:sz w:val="28"/>
        </w:rPr>
        <w:t>
      осмотр целостности фильтрпрессных полотен, очистка их от налипшей массы;</w:t>
      </w:r>
    </w:p>
    <w:bookmarkEnd w:id="2418"/>
    <w:bookmarkStart w:name="z2423" w:id="2419"/>
    <w:p>
      <w:pPr>
        <w:spacing w:after="0"/>
        <w:ind w:left="0"/>
        <w:jc w:val="both"/>
      </w:pPr>
      <w:r>
        <w:rPr>
          <w:rFonts w:ascii="Times New Roman"/>
          <w:b w:val="false"/>
          <w:i w:val="false"/>
          <w:color w:val="000000"/>
          <w:sz w:val="28"/>
        </w:rPr>
        <w:t>
      замена поврежденных и износившихся полотен новыми;</w:t>
      </w:r>
    </w:p>
    <w:bookmarkEnd w:id="2419"/>
    <w:bookmarkStart w:name="z2424" w:id="2420"/>
    <w:p>
      <w:pPr>
        <w:spacing w:after="0"/>
        <w:ind w:left="0"/>
        <w:jc w:val="both"/>
      </w:pPr>
      <w:r>
        <w:rPr>
          <w:rFonts w:ascii="Times New Roman"/>
          <w:b w:val="false"/>
          <w:i w:val="false"/>
          <w:color w:val="000000"/>
          <w:sz w:val="28"/>
        </w:rPr>
        <w:t>
      сборка дисков;</w:t>
      </w:r>
    </w:p>
    <w:bookmarkEnd w:id="2420"/>
    <w:bookmarkStart w:name="z2425" w:id="2421"/>
    <w:p>
      <w:pPr>
        <w:spacing w:after="0"/>
        <w:ind w:left="0"/>
        <w:jc w:val="both"/>
      </w:pPr>
      <w:r>
        <w:rPr>
          <w:rFonts w:ascii="Times New Roman"/>
          <w:b w:val="false"/>
          <w:i w:val="false"/>
          <w:color w:val="000000"/>
          <w:sz w:val="28"/>
        </w:rPr>
        <w:t>
      смазка пресса;</w:t>
      </w:r>
    </w:p>
    <w:bookmarkEnd w:id="2421"/>
    <w:bookmarkStart w:name="z2426" w:id="2422"/>
    <w:p>
      <w:pPr>
        <w:spacing w:after="0"/>
        <w:ind w:left="0"/>
        <w:jc w:val="both"/>
      </w:pPr>
      <w:r>
        <w:rPr>
          <w:rFonts w:ascii="Times New Roman"/>
          <w:b w:val="false"/>
          <w:i w:val="false"/>
          <w:color w:val="000000"/>
          <w:sz w:val="28"/>
        </w:rPr>
        <w:t>
      подогрев шликера в расходом бассейне;</w:t>
      </w:r>
    </w:p>
    <w:bookmarkEnd w:id="2422"/>
    <w:bookmarkStart w:name="z2427" w:id="2423"/>
    <w:p>
      <w:pPr>
        <w:spacing w:after="0"/>
        <w:ind w:left="0"/>
        <w:jc w:val="both"/>
      </w:pPr>
      <w:r>
        <w:rPr>
          <w:rFonts w:ascii="Times New Roman"/>
          <w:b w:val="false"/>
          <w:i w:val="false"/>
          <w:color w:val="000000"/>
          <w:sz w:val="28"/>
        </w:rPr>
        <w:t>
      включение насоса и накачивание шликера в фильтрпресс;</w:t>
      </w:r>
    </w:p>
    <w:bookmarkEnd w:id="2423"/>
    <w:bookmarkStart w:name="z2428" w:id="2424"/>
    <w:p>
      <w:pPr>
        <w:spacing w:after="0"/>
        <w:ind w:left="0"/>
        <w:jc w:val="both"/>
      </w:pPr>
      <w:r>
        <w:rPr>
          <w:rFonts w:ascii="Times New Roman"/>
          <w:b w:val="false"/>
          <w:i w:val="false"/>
          <w:color w:val="000000"/>
          <w:sz w:val="28"/>
        </w:rPr>
        <w:t>
      устранение утечки шликеров в случае прорыва полотен фильтрпресса.</w:t>
      </w:r>
    </w:p>
    <w:bookmarkEnd w:id="2424"/>
    <w:bookmarkStart w:name="z2429" w:id="2425"/>
    <w:p>
      <w:pPr>
        <w:spacing w:after="0"/>
        <w:ind w:left="0"/>
        <w:jc w:val="both"/>
      </w:pPr>
      <w:r>
        <w:rPr>
          <w:rFonts w:ascii="Times New Roman"/>
          <w:b w:val="false"/>
          <w:i w:val="false"/>
          <w:color w:val="000000"/>
          <w:sz w:val="28"/>
        </w:rPr>
        <w:t>
      394. Должен знать:</w:t>
      </w:r>
    </w:p>
    <w:bookmarkEnd w:id="2425"/>
    <w:bookmarkStart w:name="z2430" w:id="2426"/>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426"/>
    <w:bookmarkStart w:name="z2431" w:id="2427"/>
    <w:p>
      <w:pPr>
        <w:spacing w:after="0"/>
        <w:ind w:left="0"/>
        <w:jc w:val="both"/>
      </w:pPr>
      <w:r>
        <w:rPr>
          <w:rFonts w:ascii="Times New Roman"/>
          <w:b w:val="false"/>
          <w:i w:val="false"/>
          <w:color w:val="000000"/>
          <w:sz w:val="28"/>
        </w:rPr>
        <w:t>
      технологический процесс обезвоживания шликера; требования, предъявляемые к качеству шликера и коржей;</w:t>
      </w:r>
    </w:p>
    <w:bookmarkEnd w:id="2427"/>
    <w:bookmarkStart w:name="z2432" w:id="2428"/>
    <w:p>
      <w:pPr>
        <w:spacing w:after="0"/>
        <w:ind w:left="0"/>
        <w:jc w:val="both"/>
      </w:pPr>
      <w:r>
        <w:rPr>
          <w:rFonts w:ascii="Times New Roman"/>
          <w:b w:val="false"/>
          <w:i w:val="false"/>
          <w:color w:val="000000"/>
          <w:sz w:val="28"/>
        </w:rPr>
        <w:t>
      способы устранения неисправностей в работе оборудования.</w:t>
      </w:r>
    </w:p>
    <w:bookmarkEnd w:id="2428"/>
    <w:bookmarkStart w:name="z2433" w:id="2429"/>
    <w:p>
      <w:pPr>
        <w:spacing w:after="0"/>
        <w:ind w:left="0"/>
        <w:jc w:val="both"/>
      </w:pPr>
      <w:r>
        <w:rPr>
          <w:rFonts w:ascii="Times New Roman"/>
          <w:b w:val="false"/>
          <w:i w:val="false"/>
          <w:color w:val="000000"/>
          <w:sz w:val="28"/>
        </w:rPr>
        <w:t>
      72. Формовщик изделий</w:t>
      </w:r>
    </w:p>
    <w:bookmarkEnd w:id="2429"/>
    <w:bookmarkStart w:name="z2434" w:id="2430"/>
    <w:p>
      <w:pPr>
        <w:spacing w:after="0"/>
        <w:ind w:left="0"/>
        <w:jc w:val="both"/>
      </w:pPr>
      <w:r>
        <w:rPr>
          <w:rFonts w:ascii="Times New Roman"/>
          <w:b w:val="false"/>
          <w:i w:val="false"/>
          <w:color w:val="000000"/>
          <w:sz w:val="28"/>
        </w:rPr>
        <w:t>
      Параграф 1. Формовщик изделий, 2-й разряд</w:t>
      </w:r>
    </w:p>
    <w:bookmarkEnd w:id="2430"/>
    <w:bookmarkStart w:name="z2435" w:id="2431"/>
    <w:p>
      <w:pPr>
        <w:spacing w:after="0"/>
        <w:ind w:left="0"/>
        <w:jc w:val="both"/>
      </w:pPr>
      <w:r>
        <w:rPr>
          <w:rFonts w:ascii="Times New Roman"/>
          <w:b w:val="false"/>
          <w:i w:val="false"/>
          <w:color w:val="000000"/>
          <w:sz w:val="28"/>
        </w:rPr>
        <w:t>
      395. Характеристика работ:</w:t>
      </w:r>
    </w:p>
    <w:bookmarkEnd w:id="2431"/>
    <w:bookmarkStart w:name="z2436" w:id="2432"/>
    <w:p>
      <w:pPr>
        <w:spacing w:after="0"/>
        <w:ind w:left="0"/>
        <w:jc w:val="both"/>
      </w:pPr>
      <w:r>
        <w:rPr>
          <w:rFonts w:ascii="Times New Roman"/>
          <w:b w:val="false"/>
          <w:i w:val="false"/>
          <w:color w:val="000000"/>
          <w:sz w:val="28"/>
        </w:rPr>
        <w:t>
      формование на станке или полуавтомате простых по форме фарфоровых, фаянсовых и керамическмх изделий из пластических масс и глины;</w:t>
      </w:r>
    </w:p>
    <w:bookmarkEnd w:id="2432"/>
    <w:bookmarkStart w:name="z2437" w:id="2433"/>
    <w:p>
      <w:pPr>
        <w:spacing w:after="0"/>
        <w:ind w:left="0"/>
        <w:jc w:val="both"/>
      </w:pPr>
      <w:r>
        <w:rPr>
          <w:rFonts w:ascii="Times New Roman"/>
          <w:b w:val="false"/>
          <w:i w:val="false"/>
          <w:color w:val="000000"/>
          <w:sz w:val="28"/>
        </w:rPr>
        <w:t>
      подготовка формовочного оборудования к работе;</w:t>
      </w:r>
    </w:p>
    <w:bookmarkEnd w:id="2433"/>
    <w:bookmarkStart w:name="z2438" w:id="2434"/>
    <w:p>
      <w:pPr>
        <w:spacing w:after="0"/>
        <w:ind w:left="0"/>
        <w:jc w:val="both"/>
      </w:pPr>
      <w:r>
        <w:rPr>
          <w:rFonts w:ascii="Times New Roman"/>
          <w:b w:val="false"/>
          <w:i w:val="false"/>
          <w:color w:val="000000"/>
          <w:sz w:val="28"/>
        </w:rPr>
        <w:t>
      приготовление смазки;</w:t>
      </w:r>
    </w:p>
    <w:bookmarkEnd w:id="2434"/>
    <w:bookmarkStart w:name="z2439" w:id="2435"/>
    <w:p>
      <w:pPr>
        <w:spacing w:after="0"/>
        <w:ind w:left="0"/>
        <w:jc w:val="both"/>
      </w:pPr>
      <w:r>
        <w:rPr>
          <w:rFonts w:ascii="Times New Roman"/>
          <w:b w:val="false"/>
          <w:i w:val="false"/>
          <w:color w:val="000000"/>
          <w:sz w:val="28"/>
        </w:rPr>
        <w:t>
      контроль за состоянием гипсовых форм, влажностью и качеством массы, поступающей на формование;</w:t>
      </w:r>
    </w:p>
    <w:bookmarkEnd w:id="2435"/>
    <w:bookmarkStart w:name="z2440" w:id="2436"/>
    <w:p>
      <w:pPr>
        <w:spacing w:after="0"/>
        <w:ind w:left="0"/>
        <w:jc w:val="both"/>
      </w:pPr>
      <w:r>
        <w:rPr>
          <w:rFonts w:ascii="Times New Roman"/>
          <w:b w:val="false"/>
          <w:i w:val="false"/>
          <w:color w:val="000000"/>
          <w:sz w:val="28"/>
        </w:rPr>
        <w:t>
      съем отформованных изделий;</w:t>
      </w:r>
    </w:p>
    <w:bookmarkEnd w:id="2436"/>
    <w:bookmarkStart w:name="z2441" w:id="2437"/>
    <w:p>
      <w:pPr>
        <w:spacing w:after="0"/>
        <w:ind w:left="0"/>
        <w:jc w:val="both"/>
      </w:pPr>
      <w:r>
        <w:rPr>
          <w:rFonts w:ascii="Times New Roman"/>
          <w:b w:val="false"/>
          <w:i w:val="false"/>
          <w:color w:val="000000"/>
          <w:sz w:val="28"/>
        </w:rPr>
        <w:t>
      оправка, снятие заусенцев, заделка трещин и зачистка изделий с применением простейших инструментов;</w:t>
      </w:r>
    </w:p>
    <w:bookmarkEnd w:id="2437"/>
    <w:bookmarkStart w:name="z2442" w:id="2438"/>
    <w:p>
      <w:pPr>
        <w:spacing w:after="0"/>
        <w:ind w:left="0"/>
        <w:jc w:val="both"/>
      </w:pPr>
      <w:r>
        <w:rPr>
          <w:rFonts w:ascii="Times New Roman"/>
          <w:b w:val="false"/>
          <w:i w:val="false"/>
          <w:color w:val="000000"/>
          <w:sz w:val="28"/>
        </w:rPr>
        <w:t>
      установка изделий на полку сушила;</w:t>
      </w:r>
    </w:p>
    <w:bookmarkEnd w:id="2438"/>
    <w:bookmarkStart w:name="z2443" w:id="2439"/>
    <w:p>
      <w:pPr>
        <w:spacing w:after="0"/>
        <w:ind w:left="0"/>
        <w:jc w:val="both"/>
      </w:pPr>
      <w:r>
        <w:rPr>
          <w:rFonts w:ascii="Times New Roman"/>
          <w:b w:val="false"/>
          <w:i w:val="false"/>
          <w:color w:val="000000"/>
          <w:sz w:val="28"/>
        </w:rPr>
        <w:t>
      устранение мелких неисправностей в работе оборудования.</w:t>
      </w:r>
    </w:p>
    <w:bookmarkEnd w:id="2439"/>
    <w:bookmarkStart w:name="z2444" w:id="2440"/>
    <w:p>
      <w:pPr>
        <w:spacing w:after="0"/>
        <w:ind w:left="0"/>
        <w:jc w:val="both"/>
      </w:pPr>
      <w:r>
        <w:rPr>
          <w:rFonts w:ascii="Times New Roman"/>
          <w:b w:val="false"/>
          <w:i w:val="false"/>
          <w:color w:val="000000"/>
          <w:sz w:val="28"/>
        </w:rPr>
        <w:t>
      396. Должен знать:</w:t>
      </w:r>
    </w:p>
    <w:bookmarkEnd w:id="2440"/>
    <w:bookmarkStart w:name="z2445" w:id="244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441"/>
    <w:bookmarkStart w:name="z2446" w:id="2442"/>
    <w:p>
      <w:pPr>
        <w:spacing w:after="0"/>
        <w:ind w:left="0"/>
        <w:jc w:val="both"/>
      </w:pPr>
      <w:r>
        <w:rPr>
          <w:rFonts w:ascii="Times New Roman"/>
          <w:b w:val="false"/>
          <w:i w:val="false"/>
          <w:color w:val="000000"/>
          <w:sz w:val="28"/>
        </w:rPr>
        <w:t>
      технологический процесс формования изделий;</w:t>
      </w:r>
    </w:p>
    <w:bookmarkEnd w:id="2442"/>
    <w:bookmarkStart w:name="z2447" w:id="2443"/>
    <w:p>
      <w:pPr>
        <w:spacing w:after="0"/>
        <w:ind w:left="0"/>
        <w:jc w:val="both"/>
      </w:pPr>
      <w:r>
        <w:rPr>
          <w:rFonts w:ascii="Times New Roman"/>
          <w:b w:val="false"/>
          <w:i w:val="false"/>
          <w:color w:val="000000"/>
          <w:sz w:val="28"/>
        </w:rPr>
        <w:t>
      требования, предъявляемые к качеству формовочной массы и изделиям;</w:t>
      </w:r>
    </w:p>
    <w:bookmarkEnd w:id="2443"/>
    <w:bookmarkStart w:name="z2448" w:id="2444"/>
    <w:p>
      <w:pPr>
        <w:spacing w:after="0"/>
        <w:ind w:left="0"/>
        <w:jc w:val="both"/>
      </w:pPr>
      <w:r>
        <w:rPr>
          <w:rFonts w:ascii="Times New Roman"/>
          <w:b w:val="false"/>
          <w:i w:val="false"/>
          <w:color w:val="000000"/>
          <w:sz w:val="28"/>
        </w:rPr>
        <w:t>
      виды брака и способы его устранения.</w:t>
      </w:r>
    </w:p>
    <w:bookmarkEnd w:id="2444"/>
    <w:bookmarkStart w:name="z2449" w:id="2445"/>
    <w:p>
      <w:pPr>
        <w:spacing w:after="0"/>
        <w:ind w:left="0"/>
        <w:jc w:val="both"/>
      </w:pPr>
      <w:r>
        <w:rPr>
          <w:rFonts w:ascii="Times New Roman"/>
          <w:b w:val="false"/>
          <w:i w:val="false"/>
          <w:color w:val="000000"/>
          <w:sz w:val="28"/>
        </w:rPr>
        <w:t>
      397. Примеры работ:</w:t>
      </w:r>
    </w:p>
    <w:bookmarkEnd w:id="2445"/>
    <w:bookmarkStart w:name="z2450" w:id="2446"/>
    <w:p>
      <w:pPr>
        <w:spacing w:after="0"/>
        <w:ind w:left="0"/>
        <w:jc w:val="both"/>
      </w:pPr>
      <w:r>
        <w:rPr>
          <w:rFonts w:ascii="Times New Roman"/>
          <w:b w:val="false"/>
          <w:i w:val="false"/>
          <w:color w:val="000000"/>
          <w:sz w:val="28"/>
        </w:rPr>
        <w:t>
      Формование:</w:t>
      </w:r>
    </w:p>
    <w:bookmarkEnd w:id="2446"/>
    <w:bookmarkStart w:name="z2451" w:id="2447"/>
    <w:p>
      <w:pPr>
        <w:spacing w:after="0"/>
        <w:ind w:left="0"/>
        <w:jc w:val="both"/>
      </w:pPr>
      <w:r>
        <w:rPr>
          <w:rFonts w:ascii="Times New Roman"/>
          <w:b w:val="false"/>
          <w:i w:val="false"/>
          <w:color w:val="000000"/>
          <w:sz w:val="28"/>
        </w:rPr>
        <w:t>
      1) баночки аптечные, бомзы диаметром до 100 мм;</w:t>
      </w:r>
    </w:p>
    <w:bookmarkEnd w:id="2447"/>
    <w:bookmarkStart w:name="z2452" w:id="2448"/>
    <w:p>
      <w:pPr>
        <w:spacing w:after="0"/>
        <w:ind w:left="0"/>
        <w:jc w:val="both"/>
      </w:pPr>
      <w:r>
        <w:rPr>
          <w:rFonts w:ascii="Times New Roman"/>
          <w:b w:val="false"/>
          <w:i w:val="false"/>
          <w:color w:val="000000"/>
          <w:sz w:val="28"/>
        </w:rPr>
        <w:t>
      2) горшки для цветов емкостью до 200 см</w:t>
      </w:r>
      <w:r>
        <w:rPr>
          <w:rFonts w:ascii="Times New Roman"/>
          <w:b w:val="false"/>
          <w:i w:val="false"/>
          <w:color w:val="000000"/>
          <w:vertAlign w:val="superscript"/>
        </w:rPr>
        <w:t>3</w:t>
      </w:r>
      <w:r>
        <w:rPr>
          <w:rFonts w:ascii="Times New Roman"/>
          <w:b w:val="false"/>
          <w:i w:val="false"/>
          <w:color w:val="000000"/>
          <w:sz w:val="28"/>
        </w:rPr>
        <w:t>, гребенки, горчичницы простые;</w:t>
      </w:r>
    </w:p>
    <w:bookmarkEnd w:id="2448"/>
    <w:bookmarkStart w:name="z2453" w:id="2449"/>
    <w:p>
      <w:pPr>
        <w:spacing w:after="0"/>
        <w:ind w:left="0"/>
        <w:jc w:val="both"/>
      </w:pPr>
      <w:r>
        <w:rPr>
          <w:rFonts w:ascii="Times New Roman"/>
          <w:b w:val="false"/>
          <w:i w:val="false"/>
          <w:color w:val="000000"/>
          <w:sz w:val="28"/>
        </w:rPr>
        <w:t>
      3) карандашницы, колышки, крестики, шары, призмы;</w:t>
      </w:r>
    </w:p>
    <w:bookmarkEnd w:id="2449"/>
    <w:bookmarkStart w:name="z2454" w:id="2450"/>
    <w:p>
      <w:pPr>
        <w:spacing w:after="0"/>
        <w:ind w:left="0"/>
        <w:jc w:val="both"/>
      </w:pPr>
      <w:r>
        <w:rPr>
          <w:rFonts w:ascii="Times New Roman"/>
          <w:b w:val="false"/>
          <w:i w:val="false"/>
          <w:color w:val="000000"/>
          <w:sz w:val="28"/>
        </w:rPr>
        <w:t>
      4) подставки к горшкам для цветов, перечницы;</w:t>
      </w:r>
    </w:p>
    <w:bookmarkEnd w:id="2450"/>
    <w:bookmarkStart w:name="z2455" w:id="2451"/>
    <w:p>
      <w:pPr>
        <w:spacing w:after="0"/>
        <w:ind w:left="0"/>
        <w:jc w:val="both"/>
      </w:pPr>
      <w:r>
        <w:rPr>
          <w:rFonts w:ascii="Times New Roman"/>
          <w:b w:val="false"/>
          <w:i w:val="false"/>
          <w:color w:val="000000"/>
          <w:sz w:val="28"/>
        </w:rPr>
        <w:t>
      5) стаканы, солонки одногнездовые, статуэтки анималистические;</w:t>
      </w:r>
    </w:p>
    <w:bookmarkEnd w:id="2451"/>
    <w:bookmarkStart w:name="z2456" w:id="2452"/>
    <w:p>
      <w:pPr>
        <w:spacing w:after="0"/>
        <w:ind w:left="0"/>
        <w:jc w:val="both"/>
      </w:pPr>
      <w:r>
        <w:rPr>
          <w:rFonts w:ascii="Times New Roman"/>
          <w:b w:val="false"/>
          <w:i w:val="false"/>
          <w:color w:val="000000"/>
          <w:sz w:val="28"/>
        </w:rPr>
        <w:t>
      6) электрокерамические изделия: капсели и обечайки, огнеупорные форсунки высотой до 100 мм с внутренним диаметром до 100 мм.</w:t>
      </w:r>
    </w:p>
    <w:bookmarkEnd w:id="2452"/>
    <w:bookmarkStart w:name="z2457" w:id="2453"/>
    <w:p>
      <w:pPr>
        <w:spacing w:after="0"/>
        <w:ind w:left="0"/>
        <w:jc w:val="both"/>
      </w:pPr>
      <w:r>
        <w:rPr>
          <w:rFonts w:ascii="Times New Roman"/>
          <w:b w:val="false"/>
          <w:i w:val="false"/>
          <w:color w:val="000000"/>
          <w:sz w:val="28"/>
        </w:rPr>
        <w:t>
      Параграф 2. Формовщик изделий, 3-й разряд</w:t>
      </w:r>
    </w:p>
    <w:bookmarkEnd w:id="2453"/>
    <w:bookmarkStart w:name="z2458" w:id="2454"/>
    <w:p>
      <w:pPr>
        <w:spacing w:after="0"/>
        <w:ind w:left="0"/>
        <w:jc w:val="both"/>
      </w:pPr>
      <w:r>
        <w:rPr>
          <w:rFonts w:ascii="Times New Roman"/>
          <w:b w:val="false"/>
          <w:i w:val="false"/>
          <w:color w:val="000000"/>
          <w:sz w:val="28"/>
        </w:rPr>
        <w:t>
      398. Характеристика работ:</w:t>
      </w:r>
    </w:p>
    <w:bookmarkEnd w:id="2454"/>
    <w:bookmarkStart w:name="z2459" w:id="2455"/>
    <w:p>
      <w:pPr>
        <w:spacing w:after="0"/>
        <w:ind w:left="0"/>
        <w:jc w:val="both"/>
      </w:pPr>
      <w:r>
        <w:rPr>
          <w:rFonts w:ascii="Times New Roman"/>
          <w:b w:val="false"/>
          <w:i w:val="false"/>
          <w:color w:val="000000"/>
          <w:sz w:val="28"/>
        </w:rPr>
        <w:t>
      формование на формовочном станке или полуавтомате фарфоровых, фаянсовых и керамических изделий средней сложности;</w:t>
      </w:r>
    </w:p>
    <w:bookmarkEnd w:id="2455"/>
    <w:bookmarkStart w:name="z2460" w:id="2456"/>
    <w:p>
      <w:pPr>
        <w:spacing w:after="0"/>
        <w:ind w:left="0"/>
        <w:jc w:val="both"/>
      </w:pPr>
      <w:r>
        <w:rPr>
          <w:rFonts w:ascii="Times New Roman"/>
          <w:b w:val="false"/>
          <w:i w:val="false"/>
          <w:color w:val="000000"/>
          <w:sz w:val="28"/>
        </w:rPr>
        <w:t>
      формование электрокерамических изделий в гипсовых, металлических формах с выталкивателем или методом свободной формовки на вертикально-формовочных станках;</w:t>
      </w:r>
    </w:p>
    <w:bookmarkEnd w:id="2456"/>
    <w:bookmarkStart w:name="z2461" w:id="2457"/>
    <w:p>
      <w:pPr>
        <w:spacing w:after="0"/>
        <w:ind w:left="0"/>
        <w:jc w:val="both"/>
      </w:pPr>
      <w:r>
        <w:rPr>
          <w:rFonts w:ascii="Times New Roman"/>
          <w:b w:val="false"/>
          <w:i w:val="false"/>
          <w:color w:val="000000"/>
          <w:sz w:val="28"/>
        </w:rPr>
        <w:t>
      установка шаблонов и планшайб;</w:t>
      </w:r>
    </w:p>
    <w:bookmarkEnd w:id="2457"/>
    <w:bookmarkStart w:name="z2462" w:id="2458"/>
    <w:p>
      <w:pPr>
        <w:spacing w:after="0"/>
        <w:ind w:left="0"/>
        <w:jc w:val="both"/>
      </w:pPr>
      <w:r>
        <w:rPr>
          <w:rFonts w:ascii="Times New Roman"/>
          <w:b w:val="false"/>
          <w:i w:val="false"/>
          <w:color w:val="000000"/>
          <w:sz w:val="28"/>
        </w:rPr>
        <w:t>
      смазывание соляро-стеариновой смазкой формующего роликового шаблона;</w:t>
      </w:r>
    </w:p>
    <w:bookmarkEnd w:id="2458"/>
    <w:bookmarkStart w:name="z2463" w:id="2459"/>
    <w:p>
      <w:pPr>
        <w:spacing w:after="0"/>
        <w:ind w:left="0"/>
        <w:jc w:val="both"/>
      </w:pPr>
      <w:r>
        <w:rPr>
          <w:rFonts w:ascii="Times New Roman"/>
          <w:b w:val="false"/>
          <w:i w:val="false"/>
          <w:color w:val="000000"/>
          <w:sz w:val="28"/>
        </w:rPr>
        <w:t>
      регулирование степени опускания шаблонодержателя формовочного станка;</w:t>
      </w:r>
    </w:p>
    <w:bookmarkEnd w:id="2459"/>
    <w:bookmarkStart w:name="z2464" w:id="2460"/>
    <w:p>
      <w:pPr>
        <w:spacing w:after="0"/>
        <w:ind w:left="0"/>
        <w:jc w:val="both"/>
      </w:pPr>
      <w:r>
        <w:rPr>
          <w:rFonts w:ascii="Times New Roman"/>
          <w:b w:val="false"/>
          <w:i w:val="false"/>
          <w:color w:val="000000"/>
          <w:sz w:val="28"/>
        </w:rPr>
        <w:t>
      контроль за влажностью и качеством формовочной массы;</w:t>
      </w:r>
    </w:p>
    <w:bookmarkEnd w:id="2460"/>
    <w:bookmarkStart w:name="z2465" w:id="2461"/>
    <w:p>
      <w:pPr>
        <w:spacing w:after="0"/>
        <w:ind w:left="0"/>
        <w:jc w:val="both"/>
      </w:pPr>
      <w:r>
        <w:rPr>
          <w:rFonts w:ascii="Times New Roman"/>
          <w:b w:val="false"/>
          <w:i w:val="false"/>
          <w:color w:val="000000"/>
          <w:sz w:val="28"/>
        </w:rPr>
        <w:t>
      оправка, выравнивание, заглаживание, протирка, промывка и зачистка изделий с применением приспособлений и измерительных инструментов;</w:t>
      </w:r>
    </w:p>
    <w:bookmarkEnd w:id="2461"/>
    <w:bookmarkStart w:name="z2466" w:id="2462"/>
    <w:p>
      <w:pPr>
        <w:spacing w:after="0"/>
        <w:ind w:left="0"/>
        <w:jc w:val="both"/>
      </w:pPr>
      <w:r>
        <w:rPr>
          <w:rFonts w:ascii="Times New Roman"/>
          <w:b w:val="false"/>
          <w:i w:val="false"/>
          <w:color w:val="000000"/>
          <w:sz w:val="28"/>
        </w:rPr>
        <w:t>
      установка изделий на полку конвейерного сушила;</w:t>
      </w:r>
    </w:p>
    <w:bookmarkEnd w:id="2462"/>
    <w:bookmarkStart w:name="z2467" w:id="2463"/>
    <w:p>
      <w:pPr>
        <w:spacing w:after="0"/>
        <w:ind w:left="0"/>
        <w:jc w:val="both"/>
      </w:pPr>
      <w:r>
        <w:rPr>
          <w:rFonts w:ascii="Times New Roman"/>
          <w:b w:val="false"/>
          <w:i w:val="false"/>
          <w:color w:val="000000"/>
          <w:sz w:val="28"/>
        </w:rPr>
        <w:t>
      выявление и устранение мелких неисправностей в работе оборудования.</w:t>
      </w:r>
    </w:p>
    <w:bookmarkEnd w:id="2463"/>
    <w:bookmarkStart w:name="z2468" w:id="2464"/>
    <w:p>
      <w:pPr>
        <w:spacing w:after="0"/>
        <w:ind w:left="0"/>
        <w:jc w:val="both"/>
      </w:pPr>
      <w:r>
        <w:rPr>
          <w:rFonts w:ascii="Times New Roman"/>
          <w:b w:val="false"/>
          <w:i w:val="false"/>
          <w:color w:val="000000"/>
          <w:sz w:val="28"/>
        </w:rPr>
        <w:t>
      399. Должен знать:</w:t>
      </w:r>
    </w:p>
    <w:bookmarkEnd w:id="2464"/>
    <w:bookmarkStart w:name="z2469" w:id="246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465"/>
    <w:bookmarkStart w:name="z2470" w:id="2466"/>
    <w:p>
      <w:pPr>
        <w:spacing w:after="0"/>
        <w:ind w:left="0"/>
        <w:jc w:val="both"/>
      </w:pPr>
      <w:r>
        <w:rPr>
          <w:rFonts w:ascii="Times New Roman"/>
          <w:b w:val="false"/>
          <w:i w:val="false"/>
          <w:color w:val="000000"/>
          <w:sz w:val="28"/>
        </w:rPr>
        <w:t>
      технологический процесс формования изделий;</w:t>
      </w:r>
    </w:p>
    <w:bookmarkEnd w:id="2466"/>
    <w:bookmarkStart w:name="z2471" w:id="2467"/>
    <w:p>
      <w:pPr>
        <w:spacing w:after="0"/>
        <w:ind w:left="0"/>
        <w:jc w:val="both"/>
      </w:pPr>
      <w:r>
        <w:rPr>
          <w:rFonts w:ascii="Times New Roman"/>
          <w:b w:val="false"/>
          <w:i w:val="false"/>
          <w:color w:val="000000"/>
          <w:sz w:val="28"/>
        </w:rPr>
        <w:t>
      требования, предъявляемые к формовочной массе и готовым изделиям;</w:t>
      </w:r>
    </w:p>
    <w:bookmarkEnd w:id="2467"/>
    <w:bookmarkStart w:name="z2472" w:id="2468"/>
    <w:p>
      <w:pPr>
        <w:spacing w:after="0"/>
        <w:ind w:left="0"/>
        <w:jc w:val="both"/>
      </w:pPr>
      <w:r>
        <w:rPr>
          <w:rFonts w:ascii="Times New Roman"/>
          <w:b w:val="false"/>
          <w:i w:val="false"/>
          <w:color w:val="000000"/>
          <w:sz w:val="28"/>
        </w:rPr>
        <w:t>
      способы и правила установки планшайб и шаблонов;</w:t>
      </w:r>
    </w:p>
    <w:bookmarkEnd w:id="2468"/>
    <w:bookmarkStart w:name="z2473" w:id="2469"/>
    <w:p>
      <w:pPr>
        <w:spacing w:after="0"/>
        <w:ind w:left="0"/>
        <w:jc w:val="both"/>
      </w:pPr>
      <w:r>
        <w:rPr>
          <w:rFonts w:ascii="Times New Roman"/>
          <w:b w:val="false"/>
          <w:i w:val="false"/>
          <w:color w:val="000000"/>
          <w:sz w:val="28"/>
        </w:rPr>
        <w:t>
      приемы оправки изделий;</w:t>
      </w:r>
    </w:p>
    <w:bookmarkEnd w:id="2469"/>
    <w:bookmarkStart w:name="z2474" w:id="2470"/>
    <w:p>
      <w:pPr>
        <w:spacing w:after="0"/>
        <w:ind w:left="0"/>
        <w:jc w:val="both"/>
      </w:pPr>
      <w:r>
        <w:rPr>
          <w:rFonts w:ascii="Times New Roman"/>
          <w:b w:val="false"/>
          <w:i w:val="false"/>
          <w:color w:val="000000"/>
          <w:sz w:val="28"/>
        </w:rPr>
        <w:t>
      виды брака и способы его устранения.</w:t>
      </w:r>
    </w:p>
    <w:bookmarkEnd w:id="2470"/>
    <w:bookmarkStart w:name="z2475" w:id="2471"/>
    <w:p>
      <w:pPr>
        <w:spacing w:after="0"/>
        <w:ind w:left="0"/>
        <w:jc w:val="both"/>
      </w:pPr>
      <w:r>
        <w:rPr>
          <w:rFonts w:ascii="Times New Roman"/>
          <w:b w:val="false"/>
          <w:i w:val="false"/>
          <w:color w:val="000000"/>
          <w:sz w:val="28"/>
        </w:rPr>
        <w:t>
      400. Примеры работ:</w:t>
      </w:r>
    </w:p>
    <w:bookmarkEnd w:id="2471"/>
    <w:bookmarkStart w:name="z2476" w:id="2472"/>
    <w:p>
      <w:pPr>
        <w:spacing w:after="0"/>
        <w:ind w:left="0"/>
        <w:jc w:val="both"/>
      </w:pPr>
      <w:r>
        <w:rPr>
          <w:rFonts w:ascii="Times New Roman"/>
          <w:b w:val="false"/>
          <w:i w:val="false"/>
          <w:color w:val="000000"/>
          <w:sz w:val="28"/>
        </w:rPr>
        <w:t>
      Формование:</w:t>
      </w:r>
    </w:p>
    <w:bookmarkEnd w:id="2472"/>
    <w:bookmarkStart w:name="z2477" w:id="2473"/>
    <w:p>
      <w:pPr>
        <w:spacing w:after="0"/>
        <w:ind w:left="0"/>
        <w:jc w:val="both"/>
      </w:pPr>
      <w:r>
        <w:rPr>
          <w:rFonts w:ascii="Times New Roman"/>
          <w:b w:val="false"/>
          <w:i w:val="false"/>
          <w:color w:val="000000"/>
          <w:sz w:val="28"/>
        </w:rPr>
        <w:t>
      1) бомзы диаметром свыше 100 мм, блюдца чайные;</w:t>
      </w:r>
    </w:p>
    <w:bookmarkEnd w:id="2473"/>
    <w:bookmarkStart w:name="z2478" w:id="2474"/>
    <w:p>
      <w:pPr>
        <w:spacing w:after="0"/>
        <w:ind w:left="0"/>
        <w:jc w:val="both"/>
      </w:pPr>
      <w:r>
        <w:rPr>
          <w:rFonts w:ascii="Times New Roman"/>
          <w:b w:val="false"/>
          <w:i w:val="false"/>
          <w:color w:val="000000"/>
          <w:sz w:val="28"/>
        </w:rPr>
        <w:t>
      2) горшки для цветов емкостью свыше 400 см</w:t>
      </w:r>
      <w:r>
        <w:rPr>
          <w:rFonts w:ascii="Times New Roman"/>
          <w:b w:val="false"/>
          <w:i w:val="false"/>
          <w:color w:val="000000"/>
          <w:vertAlign w:val="superscript"/>
        </w:rPr>
        <w:t>3</w:t>
      </w:r>
      <w:r>
        <w:rPr>
          <w:rFonts w:ascii="Times New Roman"/>
          <w:b w:val="false"/>
          <w:i w:val="false"/>
          <w:color w:val="000000"/>
          <w:sz w:val="28"/>
        </w:rPr>
        <w:t>, горчичницы рельефные;</w:t>
      </w:r>
    </w:p>
    <w:bookmarkEnd w:id="2474"/>
    <w:bookmarkStart w:name="z2479" w:id="2475"/>
    <w:p>
      <w:pPr>
        <w:spacing w:after="0"/>
        <w:ind w:left="0"/>
        <w:jc w:val="both"/>
      </w:pPr>
      <w:r>
        <w:rPr>
          <w:rFonts w:ascii="Times New Roman"/>
          <w:b w:val="false"/>
          <w:i w:val="false"/>
          <w:color w:val="000000"/>
          <w:sz w:val="28"/>
        </w:rPr>
        <w:t>
      3) кружки емкостью до 100 см</w:t>
      </w:r>
      <w:r>
        <w:rPr>
          <w:rFonts w:ascii="Times New Roman"/>
          <w:b w:val="false"/>
          <w:i w:val="false"/>
          <w:color w:val="000000"/>
          <w:vertAlign w:val="superscript"/>
        </w:rPr>
        <w:t>3</w:t>
      </w:r>
      <w:r>
        <w:rPr>
          <w:rFonts w:ascii="Times New Roman"/>
          <w:b w:val="false"/>
          <w:i w:val="false"/>
          <w:color w:val="000000"/>
          <w:sz w:val="28"/>
        </w:rPr>
        <w:t>;</w:t>
      </w:r>
    </w:p>
    <w:bookmarkEnd w:id="2475"/>
    <w:bookmarkStart w:name="z2480" w:id="2476"/>
    <w:p>
      <w:pPr>
        <w:spacing w:after="0"/>
        <w:ind w:left="0"/>
        <w:jc w:val="both"/>
      </w:pPr>
      <w:r>
        <w:rPr>
          <w:rFonts w:ascii="Times New Roman"/>
          <w:b w:val="false"/>
          <w:i w:val="false"/>
          <w:color w:val="000000"/>
          <w:sz w:val="28"/>
        </w:rPr>
        <w:t>
      4) пепельницы, пиалы;</w:t>
      </w:r>
    </w:p>
    <w:bookmarkEnd w:id="2476"/>
    <w:bookmarkStart w:name="z2481" w:id="2477"/>
    <w:p>
      <w:pPr>
        <w:spacing w:after="0"/>
        <w:ind w:left="0"/>
        <w:jc w:val="both"/>
      </w:pPr>
      <w:r>
        <w:rPr>
          <w:rFonts w:ascii="Times New Roman"/>
          <w:b w:val="false"/>
          <w:i w:val="false"/>
          <w:color w:val="000000"/>
          <w:sz w:val="28"/>
        </w:rPr>
        <w:t>
      5) рюмки для яиц, сервизы кукольные;</w:t>
      </w:r>
    </w:p>
    <w:bookmarkEnd w:id="2477"/>
    <w:bookmarkStart w:name="z2482" w:id="2478"/>
    <w:p>
      <w:pPr>
        <w:spacing w:after="0"/>
        <w:ind w:left="0"/>
        <w:jc w:val="both"/>
      </w:pPr>
      <w:r>
        <w:rPr>
          <w:rFonts w:ascii="Times New Roman"/>
          <w:b w:val="false"/>
          <w:i w:val="false"/>
          <w:color w:val="000000"/>
          <w:sz w:val="28"/>
        </w:rPr>
        <w:t>
      6) солонки многогнездные, хренницы;</w:t>
      </w:r>
    </w:p>
    <w:bookmarkEnd w:id="2478"/>
    <w:bookmarkStart w:name="z2483" w:id="2479"/>
    <w:p>
      <w:pPr>
        <w:spacing w:after="0"/>
        <w:ind w:left="0"/>
        <w:jc w:val="both"/>
      </w:pPr>
      <w:r>
        <w:rPr>
          <w:rFonts w:ascii="Times New Roman"/>
          <w:b w:val="false"/>
          <w:i w:val="false"/>
          <w:color w:val="000000"/>
          <w:sz w:val="28"/>
        </w:rPr>
        <w:t>
      7) электрокерамические изделия: изоляторы диаметром до 150 мм, капсели и обечайки высотой свыше 100 до 200 мм с внутренним диаметром свыше 100 до 200 мм.</w:t>
      </w:r>
    </w:p>
    <w:bookmarkEnd w:id="2479"/>
    <w:bookmarkStart w:name="z2484" w:id="2480"/>
    <w:p>
      <w:pPr>
        <w:spacing w:after="0"/>
        <w:ind w:left="0"/>
        <w:jc w:val="both"/>
      </w:pPr>
      <w:r>
        <w:rPr>
          <w:rFonts w:ascii="Times New Roman"/>
          <w:b w:val="false"/>
          <w:i w:val="false"/>
          <w:color w:val="000000"/>
          <w:sz w:val="28"/>
        </w:rPr>
        <w:t>
      Параграф 3. Формовщик изделий, 4-й разряд</w:t>
      </w:r>
    </w:p>
    <w:bookmarkEnd w:id="2480"/>
    <w:bookmarkStart w:name="z2485" w:id="2481"/>
    <w:p>
      <w:pPr>
        <w:spacing w:after="0"/>
        <w:ind w:left="0"/>
        <w:jc w:val="both"/>
      </w:pPr>
      <w:r>
        <w:rPr>
          <w:rFonts w:ascii="Times New Roman"/>
          <w:b w:val="false"/>
          <w:i w:val="false"/>
          <w:color w:val="000000"/>
          <w:sz w:val="28"/>
        </w:rPr>
        <w:t>
      401. Характеристика работ:</w:t>
      </w:r>
    </w:p>
    <w:bookmarkEnd w:id="2481"/>
    <w:bookmarkStart w:name="z2486" w:id="2482"/>
    <w:p>
      <w:pPr>
        <w:spacing w:after="0"/>
        <w:ind w:left="0"/>
        <w:jc w:val="both"/>
      </w:pPr>
      <w:r>
        <w:rPr>
          <w:rFonts w:ascii="Times New Roman"/>
          <w:b w:val="false"/>
          <w:i w:val="false"/>
          <w:color w:val="000000"/>
          <w:sz w:val="28"/>
        </w:rPr>
        <w:t>
      формование на формовочном станке, полуавтомате или формовочно-сушильном агрегате фарфоровых, фаянсовых и керамических изделий сложной конфигурации;</w:t>
      </w:r>
    </w:p>
    <w:bookmarkEnd w:id="2482"/>
    <w:bookmarkStart w:name="z2487" w:id="2483"/>
    <w:p>
      <w:pPr>
        <w:spacing w:after="0"/>
        <w:ind w:left="0"/>
        <w:jc w:val="both"/>
      </w:pPr>
      <w:r>
        <w:rPr>
          <w:rFonts w:ascii="Times New Roman"/>
          <w:b w:val="false"/>
          <w:i w:val="false"/>
          <w:color w:val="000000"/>
          <w:sz w:val="28"/>
        </w:rPr>
        <w:t>
      формование электрокерамических изделий средней сложности в гипсовых, металлических формах и методом свободной формовки на вертикально-формовочных станках;</w:t>
      </w:r>
    </w:p>
    <w:bookmarkEnd w:id="2483"/>
    <w:bookmarkStart w:name="z2488" w:id="2484"/>
    <w:p>
      <w:pPr>
        <w:spacing w:after="0"/>
        <w:ind w:left="0"/>
        <w:jc w:val="both"/>
      </w:pPr>
      <w:r>
        <w:rPr>
          <w:rFonts w:ascii="Times New Roman"/>
          <w:b w:val="false"/>
          <w:i w:val="false"/>
          <w:color w:val="000000"/>
          <w:sz w:val="28"/>
        </w:rPr>
        <w:t>
      проверка состояния и пригодности к работе гипсовых и металлических форм, вакуумного присоса формовочно-сушильного агрегата;</w:t>
      </w:r>
    </w:p>
    <w:bookmarkEnd w:id="2484"/>
    <w:bookmarkStart w:name="z2489" w:id="2485"/>
    <w:p>
      <w:pPr>
        <w:spacing w:after="0"/>
        <w:ind w:left="0"/>
        <w:jc w:val="both"/>
      </w:pPr>
      <w:r>
        <w:rPr>
          <w:rFonts w:ascii="Times New Roman"/>
          <w:b w:val="false"/>
          <w:i w:val="false"/>
          <w:color w:val="000000"/>
          <w:sz w:val="28"/>
        </w:rPr>
        <w:t>
      определение степени изношенности и пригодности к работе гипсовых и синтетических форм;</w:t>
      </w:r>
    </w:p>
    <w:bookmarkEnd w:id="2485"/>
    <w:bookmarkStart w:name="z2490" w:id="2486"/>
    <w:p>
      <w:pPr>
        <w:spacing w:after="0"/>
        <w:ind w:left="0"/>
        <w:jc w:val="both"/>
      </w:pPr>
      <w:r>
        <w:rPr>
          <w:rFonts w:ascii="Times New Roman"/>
          <w:b w:val="false"/>
          <w:i w:val="false"/>
          <w:color w:val="000000"/>
          <w:sz w:val="28"/>
        </w:rPr>
        <w:t>
      оправка и отделка изделий с применением различных приспособлений;</w:t>
      </w:r>
    </w:p>
    <w:bookmarkEnd w:id="2486"/>
    <w:bookmarkStart w:name="z2491" w:id="2487"/>
    <w:p>
      <w:pPr>
        <w:spacing w:after="0"/>
        <w:ind w:left="0"/>
        <w:jc w:val="both"/>
      </w:pPr>
      <w:r>
        <w:rPr>
          <w:rFonts w:ascii="Times New Roman"/>
          <w:b w:val="false"/>
          <w:i w:val="false"/>
          <w:color w:val="000000"/>
          <w:sz w:val="28"/>
        </w:rPr>
        <w:t>
      участие в ремонте обслуживаемого оборудования.</w:t>
      </w:r>
    </w:p>
    <w:bookmarkEnd w:id="2487"/>
    <w:bookmarkStart w:name="z2492" w:id="2488"/>
    <w:p>
      <w:pPr>
        <w:spacing w:after="0"/>
        <w:ind w:left="0"/>
        <w:jc w:val="both"/>
      </w:pPr>
      <w:r>
        <w:rPr>
          <w:rFonts w:ascii="Times New Roman"/>
          <w:b w:val="false"/>
          <w:i w:val="false"/>
          <w:color w:val="000000"/>
          <w:sz w:val="28"/>
        </w:rPr>
        <w:t>
      402. Должен знать:</w:t>
      </w:r>
    </w:p>
    <w:bookmarkEnd w:id="2488"/>
    <w:bookmarkStart w:name="z2493" w:id="248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489"/>
    <w:bookmarkStart w:name="z2494" w:id="2490"/>
    <w:p>
      <w:pPr>
        <w:spacing w:after="0"/>
        <w:ind w:left="0"/>
        <w:jc w:val="both"/>
      </w:pPr>
      <w:r>
        <w:rPr>
          <w:rFonts w:ascii="Times New Roman"/>
          <w:b w:val="false"/>
          <w:i w:val="false"/>
          <w:color w:val="000000"/>
          <w:sz w:val="28"/>
        </w:rPr>
        <w:t>
      технологический процесс формования изделий;</w:t>
      </w:r>
    </w:p>
    <w:bookmarkEnd w:id="2490"/>
    <w:bookmarkStart w:name="z2495" w:id="2491"/>
    <w:p>
      <w:pPr>
        <w:spacing w:after="0"/>
        <w:ind w:left="0"/>
        <w:jc w:val="both"/>
      </w:pPr>
      <w:r>
        <w:rPr>
          <w:rFonts w:ascii="Times New Roman"/>
          <w:b w:val="false"/>
          <w:i w:val="false"/>
          <w:color w:val="000000"/>
          <w:sz w:val="28"/>
        </w:rPr>
        <w:t>
      требования, предъявляемые к формовочной массе и готовым изделиям;</w:t>
      </w:r>
    </w:p>
    <w:bookmarkEnd w:id="2491"/>
    <w:bookmarkStart w:name="z2496" w:id="2492"/>
    <w:p>
      <w:pPr>
        <w:spacing w:after="0"/>
        <w:ind w:left="0"/>
        <w:jc w:val="both"/>
      </w:pPr>
      <w:r>
        <w:rPr>
          <w:rFonts w:ascii="Times New Roman"/>
          <w:b w:val="false"/>
          <w:i w:val="false"/>
          <w:color w:val="000000"/>
          <w:sz w:val="28"/>
        </w:rPr>
        <w:t>
      приемы оправки изделий;</w:t>
      </w:r>
    </w:p>
    <w:bookmarkEnd w:id="2492"/>
    <w:bookmarkStart w:name="z2497" w:id="2493"/>
    <w:p>
      <w:pPr>
        <w:spacing w:after="0"/>
        <w:ind w:left="0"/>
        <w:jc w:val="both"/>
      </w:pPr>
      <w:r>
        <w:rPr>
          <w:rFonts w:ascii="Times New Roman"/>
          <w:b w:val="false"/>
          <w:i w:val="false"/>
          <w:color w:val="000000"/>
          <w:sz w:val="28"/>
        </w:rPr>
        <w:t>
      виды брака и способы его устранения.</w:t>
      </w:r>
    </w:p>
    <w:bookmarkEnd w:id="2493"/>
    <w:bookmarkStart w:name="z2498" w:id="2494"/>
    <w:p>
      <w:pPr>
        <w:spacing w:after="0"/>
        <w:ind w:left="0"/>
        <w:jc w:val="both"/>
      </w:pPr>
      <w:r>
        <w:rPr>
          <w:rFonts w:ascii="Times New Roman"/>
          <w:b w:val="false"/>
          <w:i w:val="false"/>
          <w:color w:val="000000"/>
          <w:sz w:val="28"/>
        </w:rPr>
        <w:t>
      403. Примеры работ:</w:t>
      </w:r>
    </w:p>
    <w:bookmarkEnd w:id="2494"/>
    <w:bookmarkStart w:name="z2499" w:id="2495"/>
    <w:p>
      <w:pPr>
        <w:spacing w:after="0"/>
        <w:ind w:left="0"/>
        <w:jc w:val="both"/>
      </w:pPr>
      <w:r>
        <w:rPr>
          <w:rFonts w:ascii="Times New Roman"/>
          <w:b w:val="false"/>
          <w:i w:val="false"/>
          <w:color w:val="000000"/>
          <w:sz w:val="28"/>
        </w:rPr>
        <w:t>
      Формование:</w:t>
      </w:r>
    </w:p>
    <w:bookmarkEnd w:id="2495"/>
    <w:bookmarkStart w:name="z2500" w:id="2496"/>
    <w:p>
      <w:pPr>
        <w:spacing w:after="0"/>
        <w:ind w:left="0"/>
        <w:jc w:val="both"/>
      </w:pPr>
      <w:r>
        <w:rPr>
          <w:rFonts w:ascii="Times New Roman"/>
          <w:b w:val="false"/>
          <w:i w:val="false"/>
          <w:color w:val="000000"/>
          <w:sz w:val="28"/>
        </w:rPr>
        <w:t>
      1) бокалы емкостью до 400 см</w:t>
      </w:r>
      <w:r>
        <w:rPr>
          <w:rFonts w:ascii="Times New Roman"/>
          <w:b w:val="false"/>
          <w:i w:val="false"/>
          <w:color w:val="000000"/>
          <w:vertAlign w:val="superscript"/>
        </w:rPr>
        <w:t>3</w:t>
      </w:r>
      <w:r>
        <w:rPr>
          <w:rFonts w:ascii="Times New Roman"/>
          <w:b w:val="false"/>
          <w:i w:val="false"/>
          <w:color w:val="000000"/>
          <w:sz w:val="28"/>
        </w:rPr>
        <w:t>, боченки, чашки;</w:t>
      </w:r>
    </w:p>
    <w:bookmarkEnd w:id="2496"/>
    <w:bookmarkStart w:name="z2501" w:id="2497"/>
    <w:p>
      <w:pPr>
        <w:spacing w:after="0"/>
        <w:ind w:left="0"/>
        <w:jc w:val="both"/>
      </w:pPr>
      <w:r>
        <w:rPr>
          <w:rFonts w:ascii="Times New Roman"/>
          <w:b w:val="false"/>
          <w:i w:val="false"/>
          <w:color w:val="000000"/>
          <w:sz w:val="28"/>
        </w:rPr>
        <w:t>
      2) вазы для варенья, бульона;</w:t>
      </w:r>
    </w:p>
    <w:bookmarkEnd w:id="2497"/>
    <w:bookmarkStart w:name="z2502" w:id="2498"/>
    <w:p>
      <w:pPr>
        <w:spacing w:after="0"/>
        <w:ind w:left="0"/>
        <w:jc w:val="both"/>
      </w:pPr>
      <w:r>
        <w:rPr>
          <w:rFonts w:ascii="Times New Roman"/>
          <w:b w:val="false"/>
          <w:i w:val="false"/>
          <w:color w:val="000000"/>
          <w:sz w:val="28"/>
        </w:rPr>
        <w:t>
      3) горшки для цветов емкостью свыше 400 см</w:t>
      </w:r>
      <w:r>
        <w:rPr>
          <w:rFonts w:ascii="Times New Roman"/>
          <w:b w:val="false"/>
          <w:i w:val="false"/>
          <w:color w:val="000000"/>
          <w:vertAlign w:val="superscript"/>
        </w:rPr>
        <w:t>3</w:t>
      </w:r>
      <w:r>
        <w:rPr>
          <w:rFonts w:ascii="Times New Roman"/>
          <w:b w:val="false"/>
          <w:i w:val="false"/>
          <w:color w:val="000000"/>
          <w:sz w:val="28"/>
        </w:rPr>
        <w:t>;</w:t>
      </w:r>
    </w:p>
    <w:bookmarkEnd w:id="2498"/>
    <w:bookmarkStart w:name="z2503" w:id="2499"/>
    <w:p>
      <w:pPr>
        <w:spacing w:after="0"/>
        <w:ind w:left="0"/>
        <w:jc w:val="both"/>
      </w:pPr>
      <w:r>
        <w:rPr>
          <w:rFonts w:ascii="Times New Roman"/>
          <w:b w:val="false"/>
          <w:i w:val="false"/>
          <w:color w:val="000000"/>
          <w:sz w:val="28"/>
        </w:rPr>
        <w:t>
      4) изделия сервизные;</w:t>
      </w:r>
    </w:p>
    <w:bookmarkEnd w:id="2499"/>
    <w:bookmarkStart w:name="z2504" w:id="2500"/>
    <w:p>
      <w:pPr>
        <w:spacing w:after="0"/>
        <w:ind w:left="0"/>
        <w:jc w:val="both"/>
      </w:pPr>
      <w:r>
        <w:rPr>
          <w:rFonts w:ascii="Times New Roman"/>
          <w:b w:val="false"/>
          <w:i w:val="false"/>
          <w:color w:val="000000"/>
          <w:sz w:val="28"/>
        </w:rPr>
        <w:t>
      5) кружки емкостью свыше 100 см</w:t>
      </w:r>
      <w:r>
        <w:rPr>
          <w:rFonts w:ascii="Times New Roman"/>
          <w:b w:val="false"/>
          <w:i w:val="false"/>
          <w:color w:val="000000"/>
          <w:vertAlign w:val="superscript"/>
        </w:rPr>
        <w:t>3</w:t>
      </w:r>
      <w:r>
        <w:rPr>
          <w:rFonts w:ascii="Times New Roman"/>
          <w:b w:val="false"/>
          <w:i w:val="false"/>
          <w:color w:val="000000"/>
          <w:sz w:val="28"/>
        </w:rPr>
        <w:t>;</w:t>
      </w:r>
    </w:p>
    <w:bookmarkEnd w:id="2500"/>
    <w:bookmarkStart w:name="z2505" w:id="2501"/>
    <w:p>
      <w:pPr>
        <w:spacing w:after="0"/>
        <w:ind w:left="0"/>
        <w:jc w:val="both"/>
      </w:pPr>
      <w:r>
        <w:rPr>
          <w:rFonts w:ascii="Times New Roman"/>
          <w:b w:val="false"/>
          <w:i w:val="false"/>
          <w:color w:val="000000"/>
          <w:sz w:val="28"/>
        </w:rPr>
        <w:t>
      6) масленки, миски, молочники;</w:t>
      </w:r>
    </w:p>
    <w:bookmarkEnd w:id="2501"/>
    <w:bookmarkStart w:name="z2506" w:id="2502"/>
    <w:p>
      <w:pPr>
        <w:spacing w:after="0"/>
        <w:ind w:left="0"/>
        <w:jc w:val="both"/>
      </w:pPr>
      <w:r>
        <w:rPr>
          <w:rFonts w:ascii="Times New Roman"/>
          <w:b w:val="false"/>
          <w:i w:val="false"/>
          <w:color w:val="000000"/>
          <w:sz w:val="28"/>
        </w:rPr>
        <w:t>
      7) подливочники, полоскательницы емкостью до 750 см</w:t>
      </w:r>
      <w:r>
        <w:rPr>
          <w:rFonts w:ascii="Times New Roman"/>
          <w:b w:val="false"/>
          <w:i w:val="false"/>
          <w:color w:val="000000"/>
          <w:vertAlign w:val="superscript"/>
        </w:rPr>
        <w:t>3</w:t>
      </w:r>
      <w:r>
        <w:rPr>
          <w:rFonts w:ascii="Times New Roman"/>
          <w:b w:val="false"/>
          <w:i w:val="false"/>
          <w:color w:val="000000"/>
          <w:sz w:val="28"/>
        </w:rPr>
        <w:t>;</w:t>
      </w:r>
    </w:p>
    <w:bookmarkEnd w:id="2502"/>
    <w:bookmarkStart w:name="z2507" w:id="2503"/>
    <w:p>
      <w:pPr>
        <w:spacing w:after="0"/>
        <w:ind w:left="0"/>
        <w:jc w:val="both"/>
      </w:pPr>
      <w:r>
        <w:rPr>
          <w:rFonts w:ascii="Times New Roman"/>
          <w:b w:val="false"/>
          <w:i w:val="false"/>
          <w:color w:val="000000"/>
          <w:sz w:val="28"/>
        </w:rPr>
        <w:t>
      8) салатники круглые, сухрницы простые;</w:t>
      </w:r>
    </w:p>
    <w:bookmarkEnd w:id="2503"/>
    <w:bookmarkStart w:name="z2508" w:id="2504"/>
    <w:p>
      <w:pPr>
        <w:spacing w:after="0"/>
        <w:ind w:left="0"/>
        <w:jc w:val="both"/>
      </w:pPr>
      <w:r>
        <w:rPr>
          <w:rFonts w:ascii="Times New Roman"/>
          <w:b w:val="false"/>
          <w:i w:val="false"/>
          <w:color w:val="000000"/>
          <w:sz w:val="28"/>
        </w:rPr>
        <w:t>
      9) тарелки диаметром до 200 мм;</w:t>
      </w:r>
    </w:p>
    <w:bookmarkEnd w:id="2504"/>
    <w:bookmarkStart w:name="z2509" w:id="2505"/>
    <w:p>
      <w:pPr>
        <w:spacing w:after="0"/>
        <w:ind w:left="0"/>
        <w:jc w:val="both"/>
      </w:pPr>
      <w:r>
        <w:rPr>
          <w:rFonts w:ascii="Times New Roman"/>
          <w:b w:val="false"/>
          <w:i w:val="false"/>
          <w:color w:val="000000"/>
          <w:sz w:val="28"/>
        </w:rPr>
        <w:t>
      10) электрокерамические изделия: изоляторы диаметром свыше 150 до 500 мм, капсели и обечайки высотой свыше 200 мм с внутренним диаметром свыше 200 мм.</w:t>
      </w:r>
    </w:p>
    <w:bookmarkEnd w:id="2505"/>
    <w:bookmarkStart w:name="z2510" w:id="2506"/>
    <w:p>
      <w:pPr>
        <w:spacing w:after="0"/>
        <w:ind w:left="0"/>
        <w:jc w:val="both"/>
      </w:pPr>
      <w:r>
        <w:rPr>
          <w:rFonts w:ascii="Times New Roman"/>
          <w:b w:val="false"/>
          <w:i w:val="false"/>
          <w:color w:val="000000"/>
          <w:sz w:val="28"/>
        </w:rPr>
        <w:t>
      Параграф 4. Формовщик изделий, 5-й разряд</w:t>
      </w:r>
    </w:p>
    <w:bookmarkEnd w:id="2506"/>
    <w:bookmarkStart w:name="z2511" w:id="2507"/>
    <w:p>
      <w:pPr>
        <w:spacing w:after="0"/>
        <w:ind w:left="0"/>
        <w:jc w:val="both"/>
      </w:pPr>
      <w:r>
        <w:rPr>
          <w:rFonts w:ascii="Times New Roman"/>
          <w:b w:val="false"/>
          <w:i w:val="false"/>
          <w:color w:val="000000"/>
          <w:sz w:val="28"/>
        </w:rPr>
        <w:t>
      404. Характеристика работ:</w:t>
      </w:r>
    </w:p>
    <w:bookmarkEnd w:id="2507"/>
    <w:bookmarkStart w:name="z2512" w:id="2508"/>
    <w:p>
      <w:pPr>
        <w:spacing w:after="0"/>
        <w:ind w:left="0"/>
        <w:jc w:val="both"/>
      </w:pPr>
      <w:r>
        <w:rPr>
          <w:rFonts w:ascii="Times New Roman"/>
          <w:b w:val="false"/>
          <w:i w:val="false"/>
          <w:color w:val="000000"/>
          <w:sz w:val="28"/>
        </w:rPr>
        <w:t>
      формование на станке и полуавтомате особо сложных и уникальных фарфоровых и керамических изделий;</w:t>
      </w:r>
    </w:p>
    <w:bookmarkEnd w:id="2508"/>
    <w:bookmarkStart w:name="z2513" w:id="2509"/>
    <w:p>
      <w:pPr>
        <w:spacing w:after="0"/>
        <w:ind w:left="0"/>
        <w:jc w:val="both"/>
      </w:pPr>
      <w:r>
        <w:rPr>
          <w:rFonts w:ascii="Times New Roman"/>
          <w:b w:val="false"/>
          <w:i w:val="false"/>
          <w:color w:val="000000"/>
          <w:sz w:val="28"/>
        </w:rPr>
        <w:t>
      формование электрокерамических изделий сложной конфигурации на различных вертикально-формовочных станках с применением более 5 шаблонов в разъемных формах;</w:t>
      </w:r>
    </w:p>
    <w:bookmarkEnd w:id="2509"/>
    <w:bookmarkStart w:name="z2514" w:id="2510"/>
    <w:p>
      <w:pPr>
        <w:spacing w:after="0"/>
        <w:ind w:left="0"/>
        <w:jc w:val="both"/>
      </w:pPr>
      <w:r>
        <w:rPr>
          <w:rFonts w:ascii="Times New Roman"/>
          <w:b w:val="false"/>
          <w:i w:val="false"/>
          <w:color w:val="000000"/>
          <w:sz w:val="28"/>
        </w:rPr>
        <w:t>
      проверка состояния и пригодности форм к формованию;</w:t>
      </w:r>
    </w:p>
    <w:bookmarkEnd w:id="2510"/>
    <w:bookmarkStart w:name="z2515" w:id="2511"/>
    <w:p>
      <w:pPr>
        <w:spacing w:after="0"/>
        <w:ind w:left="0"/>
        <w:jc w:val="both"/>
      </w:pPr>
      <w:r>
        <w:rPr>
          <w:rFonts w:ascii="Times New Roman"/>
          <w:b w:val="false"/>
          <w:i w:val="false"/>
          <w:color w:val="000000"/>
          <w:sz w:val="28"/>
        </w:rPr>
        <w:t>
      регулирование степени опускания шаблона;</w:t>
      </w:r>
    </w:p>
    <w:bookmarkEnd w:id="2511"/>
    <w:bookmarkStart w:name="z2516" w:id="2512"/>
    <w:p>
      <w:pPr>
        <w:spacing w:after="0"/>
        <w:ind w:left="0"/>
        <w:jc w:val="both"/>
      </w:pPr>
      <w:r>
        <w:rPr>
          <w:rFonts w:ascii="Times New Roman"/>
          <w:b w:val="false"/>
          <w:i w:val="false"/>
          <w:color w:val="000000"/>
          <w:sz w:val="28"/>
        </w:rPr>
        <w:t>
      подналадка обслуживаемого оборудования.</w:t>
      </w:r>
    </w:p>
    <w:bookmarkEnd w:id="2512"/>
    <w:bookmarkStart w:name="z2517" w:id="2513"/>
    <w:p>
      <w:pPr>
        <w:spacing w:after="0"/>
        <w:ind w:left="0"/>
        <w:jc w:val="both"/>
      </w:pPr>
      <w:r>
        <w:rPr>
          <w:rFonts w:ascii="Times New Roman"/>
          <w:b w:val="false"/>
          <w:i w:val="false"/>
          <w:color w:val="000000"/>
          <w:sz w:val="28"/>
        </w:rPr>
        <w:t>
      405. Должен знать: устройство и принцип действия обслуживаемого оборудования;</w:t>
      </w:r>
    </w:p>
    <w:bookmarkEnd w:id="2513"/>
    <w:bookmarkStart w:name="z2518" w:id="2514"/>
    <w:p>
      <w:pPr>
        <w:spacing w:after="0"/>
        <w:ind w:left="0"/>
        <w:jc w:val="both"/>
      </w:pPr>
      <w:r>
        <w:rPr>
          <w:rFonts w:ascii="Times New Roman"/>
          <w:b w:val="false"/>
          <w:i w:val="false"/>
          <w:color w:val="000000"/>
          <w:sz w:val="28"/>
        </w:rPr>
        <w:t>
      технологический процесс формования изделий;</w:t>
      </w:r>
    </w:p>
    <w:bookmarkEnd w:id="2514"/>
    <w:bookmarkStart w:name="z2519" w:id="2515"/>
    <w:p>
      <w:pPr>
        <w:spacing w:after="0"/>
        <w:ind w:left="0"/>
        <w:jc w:val="both"/>
      </w:pPr>
      <w:r>
        <w:rPr>
          <w:rFonts w:ascii="Times New Roman"/>
          <w:b w:val="false"/>
          <w:i w:val="false"/>
          <w:color w:val="000000"/>
          <w:sz w:val="28"/>
        </w:rPr>
        <w:t>
      требования к качеству формовочной массы и формуемым изделиям;</w:t>
      </w:r>
    </w:p>
    <w:bookmarkEnd w:id="2515"/>
    <w:bookmarkStart w:name="z2520" w:id="2516"/>
    <w:p>
      <w:pPr>
        <w:spacing w:after="0"/>
        <w:ind w:left="0"/>
        <w:jc w:val="both"/>
      </w:pPr>
      <w:r>
        <w:rPr>
          <w:rFonts w:ascii="Times New Roman"/>
          <w:b w:val="false"/>
          <w:i w:val="false"/>
          <w:color w:val="000000"/>
          <w:sz w:val="28"/>
        </w:rPr>
        <w:t>
      методы и способы формовки сложных заготовок и изделий;</w:t>
      </w:r>
    </w:p>
    <w:bookmarkEnd w:id="2516"/>
    <w:bookmarkStart w:name="z2521" w:id="2517"/>
    <w:p>
      <w:pPr>
        <w:spacing w:after="0"/>
        <w:ind w:left="0"/>
        <w:jc w:val="both"/>
      </w:pPr>
      <w:r>
        <w:rPr>
          <w:rFonts w:ascii="Times New Roman"/>
          <w:b w:val="false"/>
          <w:i w:val="false"/>
          <w:color w:val="000000"/>
          <w:sz w:val="28"/>
        </w:rPr>
        <w:t>
      виды брака и способы его устранения.</w:t>
      </w:r>
    </w:p>
    <w:bookmarkEnd w:id="2517"/>
    <w:bookmarkStart w:name="z2522" w:id="2518"/>
    <w:p>
      <w:pPr>
        <w:spacing w:after="0"/>
        <w:ind w:left="0"/>
        <w:jc w:val="both"/>
      </w:pPr>
      <w:r>
        <w:rPr>
          <w:rFonts w:ascii="Times New Roman"/>
          <w:b w:val="false"/>
          <w:i w:val="false"/>
          <w:color w:val="000000"/>
          <w:sz w:val="28"/>
        </w:rPr>
        <w:t>
      406. Примеры работ:</w:t>
      </w:r>
    </w:p>
    <w:bookmarkEnd w:id="2518"/>
    <w:bookmarkStart w:name="z2523" w:id="2519"/>
    <w:p>
      <w:pPr>
        <w:spacing w:after="0"/>
        <w:ind w:left="0"/>
        <w:jc w:val="both"/>
      </w:pPr>
      <w:r>
        <w:rPr>
          <w:rFonts w:ascii="Times New Roman"/>
          <w:b w:val="false"/>
          <w:i w:val="false"/>
          <w:color w:val="000000"/>
          <w:sz w:val="28"/>
        </w:rPr>
        <w:t>
      Формование:</w:t>
      </w:r>
    </w:p>
    <w:bookmarkEnd w:id="2519"/>
    <w:bookmarkStart w:name="z2524" w:id="2520"/>
    <w:p>
      <w:pPr>
        <w:spacing w:after="0"/>
        <w:ind w:left="0"/>
        <w:jc w:val="both"/>
      </w:pPr>
      <w:r>
        <w:rPr>
          <w:rFonts w:ascii="Times New Roman"/>
          <w:b w:val="false"/>
          <w:i w:val="false"/>
          <w:color w:val="000000"/>
          <w:sz w:val="28"/>
        </w:rPr>
        <w:t>
      1) блюда, бокалы емкостью 400 см</w:t>
      </w:r>
      <w:r>
        <w:rPr>
          <w:rFonts w:ascii="Times New Roman"/>
          <w:b w:val="false"/>
          <w:i w:val="false"/>
          <w:color w:val="000000"/>
          <w:vertAlign w:val="superscript"/>
        </w:rPr>
        <w:t>3</w:t>
      </w:r>
      <w:r>
        <w:rPr>
          <w:rFonts w:ascii="Times New Roman"/>
          <w:b w:val="false"/>
          <w:i w:val="false"/>
          <w:color w:val="000000"/>
          <w:sz w:val="28"/>
        </w:rPr>
        <w:t>;</w:t>
      </w:r>
    </w:p>
    <w:bookmarkEnd w:id="2520"/>
    <w:bookmarkStart w:name="z2525" w:id="2521"/>
    <w:p>
      <w:pPr>
        <w:spacing w:after="0"/>
        <w:ind w:left="0"/>
        <w:jc w:val="both"/>
      </w:pPr>
      <w:r>
        <w:rPr>
          <w:rFonts w:ascii="Times New Roman"/>
          <w:b w:val="false"/>
          <w:i w:val="false"/>
          <w:color w:val="000000"/>
          <w:sz w:val="28"/>
        </w:rPr>
        <w:t>
      2) вазы для супа, фруктов, компота и декоративные;</w:t>
      </w:r>
    </w:p>
    <w:bookmarkEnd w:id="2521"/>
    <w:bookmarkStart w:name="z2526" w:id="2522"/>
    <w:p>
      <w:pPr>
        <w:spacing w:after="0"/>
        <w:ind w:left="0"/>
        <w:jc w:val="both"/>
      </w:pPr>
      <w:r>
        <w:rPr>
          <w:rFonts w:ascii="Times New Roman"/>
          <w:b w:val="false"/>
          <w:i w:val="false"/>
          <w:color w:val="000000"/>
          <w:sz w:val="28"/>
        </w:rPr>
        <w:t>
      3) киса, кофейники, кувшины;</w:t>
      </w:r>
    </w:p>
    <w:bookmarkEnd w:id="2522"/>
    <w:bookmarkStart w:name="z2527" w:id="2523"/>
    <w:p>
      <w:pPr>
        <w:spacing w:after="0"/>
        <w:ind w:left="0"/>
        <w:jc w:val="both"/>
      </w:pPr>
      <w:r>
        <w:rPr>
          <w:rFonts w:ascii="Times New Roman"/>
          <w:b w:val="false"/>
          <w:i w:val="false"/>
          <w:color w:val="000000"/>
          <w:sz w:val="28"/>
        </w:rPr>
        <w:t>
      4) полоскательницы емкостью свыше 750 см</w:t>
      </w:r>
      <w:r>
        <w:rPr>
          <w:rFonts w:ascii="Times New Roman"/>
          <w:b w:val="false"/>
          <w:i w:val="false"/>
          <w:color w:val="000000"/>
          <w:vertAlign w:val="superscript"/>
        </w:rPr>
        <w:t>3</w:t>
      </w:r>
      <w:r>
        <w:rPr>
          <w:rFonts w:ascii="Times New Roman"/>
          <w:b w:val="false"/>
          <w:i w:val="false"/>
          <w:color w:val="000000"/>
          <w:sz w:val="28"/>
        </w:rPr>
        <w:t>;</w:t>
      </w:r>
    </w:p>
    <w:bookmarkEnd w:id="2523"/>
    <w:bookmarkStart w:name="z2528" w:id="2524"/>
    <w:p>
      <w:pPr>
        <w:spacing w:after="0"/>
        <w:ind w:left="0"/>
        <w:jc w:val="both"/>
      </w:pPr>
      <w:r>
        <w:rPr>
          <w:rFonts w:ascii="Times New Roman"/>
          <w:b w:val="false"/>
          <w:i w:val="false"/>
          <w:color w:val="000000"/>
          <w:sz w:val="28"/>
        </w:rPr>
        <w:t>
      5) сахарницы, селедочницы, сливочники, сухарницы рельефные;</w:t>
      </w:r>
    </w:p>
    <w:bookmarkEnd w:id="2524"/>
    <w:bookmarkStart w:name="z2529" w:id="2525"/>
    <w:p>
      <w:pPr>
        <w:spacing w:after="0"/>
        <w:ind w:left="0"/>
        <w:jc w:val="both"/>
      </w:pPr>
      <w:r>
        <w:rPr>
          <w:rFonts w:ascii="Times New Roman"/>
          <w:b w:val="false"/>
          <w:i w:val="false"/>
          <w:color w:val="000000"/>
          <w:sz w:val="28"/>
        </w:rPr>
        <w:t>
      6) тарелки диаметром свыше 200 мм;</w:t>
      </w:r>
    </w:p>
    <w:bookmarkEnd w:id="2525"/>
    <w:bookmarkStart w:name="z2530" w:id="2526"/>
    <w:p>
      <w:pPr>
        <w:spacing w:after="0"/>
        <w:ind w:left="0"/>
        <w:jc w:val="both"/>
      </w:pPr>
      <w:r>
        <w:rPr>
          <w:rFonts w:ascii="Times New Roman"/>
          <w:b w:val="false"/>
          <w:i w:val="false"/>
          <w:color w:val="000000"/>
          <w:sz w:val="28"/>
        </w:rPr>
        <w:t>
      7) чайники;</w:t>
      </w:r>
    </w:p>
    <w:bookmarkEnd w:id="2526"/>
    <w:bookmarkStart w:name="z2531" w:id="2527"/>
    <w:p>
      <w:pPr>
        <w:spacing w:after="0"/>
        <w:ind w:left="0"/>
        <w:jc w:val="both"/>
      </w:pPr>
      <w:r>
        <w:rPr>
          <w:rFonts w:ascii="Times New Roman"/>
          <w:b w:val="false"/>
          <w:i w:val="false"/>
          <w:color w:val="000000"/>
          <w:sz w:val="28"/>
        </w:rPr>
        <w:t>
      8) электрокерамические изделия: изоляторы диаметром свыше 500 мм.</w:t>
      </w:r>
    </w:p>
    <w:bookmarkEnd w:id="2527"/>
    <w:bookmarkStart w:name="z2532" w:id="2528"/>
    <w:p>
      <w:pPr>
        <w:spacing w:after="0"/>
        <w:ind w:left="0"/>
        <w:jc w:val="both"/>
      </w:pPr>
      <w:r>
        <w:rPr>
          <w:rFonts w:ascii="Times New Roman"/>
          <w:b w:val="false"/>
          <w:i w:val="false"/>
          <w:color w:val="000000"/>
          <w:sz w:val="28"/>
        </w:rPr>
        <w:t>
      73. Формовщик изделий строительной керамики</w:t>
      </w:r>
    </w:p>
    <w:bookmarkEnd w:id="2528"/>
    <w:bookmarkStart w:name="z2533" w:id="2529"/>
    <w:p>
      <w:pPr>
        <w:spacing w:after="0"/>
        <w:ind w:left="0"/>
        <w:jc w:val="both"/>
      </w:pPr>
      <w:r>
        <w:rPr>
          <w:rFonts w:ascii="Times New Roman"/>
          <w:b w:val="false"/>
          <w:i w:val="false"/>
          <w:color w:val="000000"/>
          <w:sz w:val="28"/>
        </w:rPr>
        <w:t>
      Параграф 1 Формовщик изделий строительной керамики, 2-й разряд</w:t>
      </w:r>
    </w:p>
    <w:bookmarkEnd w:id="2529"/>
    <w:bookmarkStart w:name="z2534" w:id="2530"/>
    <w:p>
      <w:pPr>
        <w:spacing w:after="0"/>
        <w:ind w:left="0"/>
        <w:jc w:val="both"/>
      </w:pPr>
      <w:r>
        <w:rPr>
          <w:rFonts w:ascii="Times New Roman"/>
          <w:b w:val="false"/>
          <w:i w:val="false"/>
          <w:color w:val="000000"/>
          <w:sz w:val="28"/>
        </w:rPr>
        <w:t>
      407. Характеристика работ:</w:t>
      </w:r>
    </w:p>
    <w:bookmarkEnd w:id="2530"/>
    <w:bookmarkStart w:name="z2535" w:id="2531"/>
    <w:p>
      <w:pPr>
        <w:spacing w:after="0"/>
        <w:ind w:left="0"/>
        <w:jc w:val="both"/>
      </w:pPr>
      <w:r>
        <w:rPr>
          <w:rFonts w:ascii="Times New Roman"/>
          <w:b w:val="false"/>
          <w:i w:val="false"/>
          <w:color w:val="000000"/>
          <w:sz w:val="28"/>
        </w:rPr>
        <w:t>
      формование вручную, на одношпиндельных станках, прессах вставочных колец, подставок под химаппаратуру, капселей диаметром до 190 мм, деталей к санизделиям;</w:t>
      </w:r>
    </w:p>
    <w:bookmarkEnd w:id="2531"/>
    <w:bookmarkStart w:name="z2536" w:id="2532"/>
    <w:p>
      <w:pPr>
        <w:spacing w:after="0"/>
        <w:ind w:left="0"/>
        <w:jc w:val="both"/>
      </w:pPr>
      <w:r>
        <w:rPr>
          <w:rFonts w:ascii="Times New Roman"/>
          <w:b w:val="false"/>
          <w:i w:val="false"/>
          <w:color w:val="000000"/>
          <w:sz w:val="28"/>
        </w:rPr>
        <w:t>
      набивка форм массой, утрамбовка, заглаживание, выравнивание и удаление излишков массы;</w:t>
      </w:r>
    </w:p>
    <w:bookmarkEnd w:id="2532"/>
    <w:bookmarkStart w:name="z2537" w:id="2533"/>
    <w:p>
      <w:pPr>
        <w:spacing w:after="0"/>
        <w:ind w:left="0"/>
        <w:jc w:val="both"/>
      </w:pPr>
      <w:r>
        <w:rPr>
          <w:rFonts w:ascii="Times New Roman"/>
          <w:b w:val="false"/>
          <w:i w:val="false"/>
          <w:color w:val="000000"/>
          <w:sz w:val="28"/>
        </w:rPr>
        <w:t>
      подготовка пресса к работе;</w:t>
      </w:r>
    </w:p>
    <w:bookmarkEnd w:id="2533"/>
    <w:bookmarkStart w:name="z2538" w:id="2534"/>
    <w:p>
      <w:pPr>
        <w:spacing w:after="0"/>
        <w:ind w:left="0"/>
        <w:jc w:val="both"/>
      </w:pPr>
      <w:r>
        <w:rPr>
          <w:rFonts w:ascii="Times New Roman"/>
          <w:b w:val="false"/>
          <w:i w:val="false"/>
          <w:color w:val="000000"/>
          <w:sz w:val="28"/>
        </w:rPr>
        <w:t>
      осмотр, очистка, сборка и смазка форм;</w:t>
      </w:r>
    </w:p>
    <w:bookmarkEnd w:id="2534"/>
    <w:bookmarkStart w:name="z2539" w:id="2535"/>
    <w:p>
      <w:pPr>
        <w:spacing w:after="0"/>
        <w:ind w:left="0"/>
        <w:jc w:val="both"/>
      </w:pPr>
      <w:r>
        <w:rPr>
          <w:rFonts w:ascii="Times New Roman"/>
          <w:b w:val="false"/>
          <w:i w:val="false"/>
          <w:color w:val="000000"/>
          <w:sz w:val="28"/>
        </w:rPr>
        <w:t>
      разборка форм и выемка (выбивка) изделий;</w:t>
      </w:r>
    </w:p>
    <w:bookmarkEnd w:id="2535"/>
    <w:bookmarkStart w:name="z2540" w:id="2536"/>
    <w:p>
      <w:pPr>
        <w:spacing w:after="0"/>
        <w:ind w:left="0"/>
        <w:jc w:val="both"/>
      </w:pPr>
      <w:r>
        <w:rPr>
          <w:rFonts w:ascii="Times New Roman"/>
          <w:b w:val="false"/>
          <w:i w:val="false"/>
          <w:color w:val="000000"/>
          <w:sz w:val="28"/>
        </w:rPr>
        <w:t>
      укладка изделий на вагонетки, поддоны, рамки, щитки, в штабель;</w:t>
      </w:r>
    </w:p>
    <w:bookmarkEnd w:id="2536"/>
    <w:bookmarkStart w:name="z2541" w:id="2537"/>
    <w:p>
      <w:pPr>
        <w:spacing w:after="0"/>
        <w:ind w:left="0"/>
        <w:jc w:val="both"/>
      </w:pPr>
      <w:r>
        <w:rPr>
          <w:rFonts w:ascii="Times New Roman"/>
          <w:b w:val="false"/>
          <w:i w:val="false"/>
          <w:color w:val="000000"/>
          <w:sz w:val="28"/>
        </w:rPr>
        <w:t>
      оправка и маркировка изделий;</w:t>
      </w:r>
    </w:p>
    <w:bookmarkEnd w:id="2537"/>
    <w:bookmarkStart w:name="z2542" w:id="2538"/>
    <w:p>
      <w:pPr>
        <w:spacing w:after="0"/>
        <w:ind w:left="0"/>
        <w:jc w:val="both"/>
      </w:pPr>
      <w:r>
        <w:rPr>
          <w:rFonts w:ascii="Times New Roman"/>
          <w:b w:val="false"/>
          <w:i w:val="false"/>
          <w:color w:val="000000"/>
          <w:sz w:val="28"/>
        </w:rPr>
        <w:t>
      очистка поддонов, рамок, щитков.</w:t>
      </w:r>
    </w:p>
    <w:bookmarkEnd w:id="2538"/>
    <w:bookmarkStart w:name="z2543" w:id="2539"/>
    <w:p>
      <w:pPr>
        <w:spacing w:after="0"/>
        <w:ind w:left="0"/>
        <w:jc w:val="both"/>
      </w:pPr>
      <w:r>
        <w:rPr>
          <w:rFonts w:ascii="Times New Roman"/>
          <w:b w:val="false"/>
          <w:i w:val="false"/>
          <w:color w:val="000000"/>
          <w:sz w:val="28"/>
        </w:rPr>
        <w:t>
      408. Должен знать: принцип действия обслуживаемого оборудования;</w:t>
      </w:r>
    </w:p>
    <w:bookmarkEnd w:id="2539"/>
    <w:bookmarkStart w:name="z2544" w:id="2540"/>
    <w:p>
      <w:pPr>
        <w:spacing w:after="0"/>
        <w:ind w:left="0"/>
        <w:jc w:val="both"/>
      </w:pPr>
      <w:r>
        <w:rPr>
          <w:rFonts w:ascii="Times New Roman"/>
          <w:b w:val="false"/>
          <w:i w:val="false"/>
          <w:color w:val="000000"/>
          <w:sz w:val="28"/>
        </w:rPr>
        <w:t>
      технологический процесс формования изделий;</w:t>
      </w:r>
    </w:p>
    <w:bookmarkEnd w:id="2540"/>
    <w:bookmarkStart w:name="z2545" w:id="2541"/>
    <w:p>
      <w:pPr>
        <w:spacing w:after="0"/>
        <w:ind w:left="0"/>
        <w:jc w:val="both"/>
      </w:pPr>
      <w:r>
        <w:rPr>
          <w:rFonts w:ascii="Times New Roman"/>
          <w:b w:val="false"/>
          <w:i w:val="false"/>
          <w:color w:val="000000"/>
          <w:sz w:val="28"/>
        </w:rPr>
        <w:t>
      правила установки и проверки шаблонов;</w:t>
      </w:r>
    </w:p>
    <w:bookmarkEnd w:id="2541"/>
    <w:bookmarkStart w:name="z2546" w:id="2542"/>
    <w:p>
      <w:pPr>
        <w:spacing w:after="0"/>
        <w:ind w:left="0"/>
        <w:jc w:val="both"/>
      </w:pPr>
      <w:r>
        <w:rPr>
          <w:rFonts w:ascii="Times New Roman"/>
          <w:b w:val="false"/>
          <w:i w:val="false"/>
          <w:color w:val="000000"/>
          <w:sz w:val="28"/>
        </w:rPr>
        <w:t>
      схемы укладки изделий;</w:t>
      </w:r>
    </w:p>
    <w:bookmarkEnd w:id="2542"/>
    <w:bookmarkStart w:name="z2547" w:id="2543"/>
    <w:p>
      <w:pPr>
        <w:spacing w:after="0"/>
        <w:ind w:left="0"/>
        <w:jc w:val="both"/>
      </w:pPr>
      <w:r>
        <w:rPr>
          <w:rFonts w:ascii="Times New Roman"/>
          <w:b w:val="false"/>
          <w:i w:val="false"/>
          <w:color w:val="000000"/>
          <w:sz w:val="28"/>
        </w:rPr>
        <w:t>
      виды брака и способы его устранения.</w:t>
      </w:r>
    </w:p>
    <w:bookmarkEnd w:id="2543"/>
    <w:bookmarkStart w:name="z2548" w:id="2544"/>
    <w:p>
      <w:pPr>
        <w:spacing w:after="0"/>
        <w:ind w:left="0"/>
        <w:jc w:val="both"/>
      </w:pPr>
      <w:r>
        <w:rPr>
          <w:rFonts w:ascii="Times New Roman"/>
          <w:b w:val="false"/>
          <w:i w:val="false"/>
          <w:color w:val="000000"/>
          <w:sz w:val="28"/>
        </w:rPr>
        <w:t>
      Параграф 2. Формовщик изделий строительной керамики, 3-й разряд</w:t>
      </w:r>
    </w:p>
    <w:bookmarkEnd w:id="2544"/>
    <w:bookmarkStart w:name="z2549" w:id="2545"/>
    <w:p>
      <w:pPr>
        <w:spacing w:after="0"/>
        <w:ind w:left="0"/>
        <w:jc w:val="both"/>
      </w:pPr>
      <w:r>
        <w:rPr>
          <w:rFonts w:ascii="Times New Roman"/>
          <w:b w:val="false"/>
          <w:i w:val="false"/>
          <w:color w:val="000000"/>
          <w:sz w:val="28"/>
        </w:rPr>
        <w:t>
      409. Характеристика работ:</w:t>
      </w:r>
    </w:p>
    <w:bookmarkEnd w:id="2545"/>
    <w:bookmarkStart w:name="z2550" w:id="2546"/>
    <w:p>
      <w:pPr>
        <w:spacing w:after="0"/>
        <w:ind w:left="0"/>
        <w:jc w:val="both"/>
      </w:pPr>
      <w:r>
        <w:rPr>
          <w:rFonts w:ascii="Times New Roman"/>
          <w:b w:val="false"/>
          <w:i w:val="false"/>
          <w:color w:val="000000"/>
          <w:sz w:val="28"/>
        </w:rPr>
        <w:t>
      формование вручную, на формовочных станках, прессах, а также с использованием гончарного круга втулок, кислотоупорных ванн, кранов диаметром 80 мм, фасонных камней и плит весом до 10 кг, насадочных колец, капселей диаметром свыше 190 мм до 260 мм, подставок для бескапсельного обжига;</w:t>
      </w:r>
    </w:p>
    <w:bookmarkEnd w:id="2546"/>
    <w:bookmarkStart w:name="z2551" w:id="2547"/>
    <w:p>
      <w:pPr>
        <w:spacing w:after="0"/>
        <w:ind w:left="0"/>
        <w:jc w:val="both"/>
      </w:pPr>
      <w:r>
        <w:rPr>
          <w:rFonts w:ascii="Times New Roman"/>
          <w:b w:val="false"/>
          <w:i w:val="false"/>
          <w:color w:val="000000"/>
          <w:sz w:val="28"/>
        </w:rPr>
        <w:t>
      подноска массы для формования шамотного припаса;</w:t>
      </w:r>
    </w:p>
    <w:bookmarkEnd w:id="2547"/>
    <w:bookmarkStart w:name="z2552" w:id="2548"/>
    <w:p>
      <w:pPr>
        <w:spacing w:after="0"/>
        <w:ind w:left="0"/>
        <w:jc w:val="both"/>
      </w:pPr>
      <w:r>
        <w:rPr>
          <w:rFonts w:ascii="Times New Roman"/>
          <w:b w:val="false"/>
          <w:i w:val="false"/>
          <w:color w:val="000000"/>
          <w:sz w:val="28"/>
        </w:rPr>
        <w:t>
      подготовка оборудования и форм к работе;</w:t>
      </w:r>
    </w:p>
    <w:bookmarkEnd w:id="2548"/>
    <w:bookmarkStart w:name="z2553" w:id="2549"/>
    <w:p>
      <w:pPr>
        <w:spacing w:after="0"/>
        <w:ind w:left="0"/>
        <w:jc w:val="both"/>
      </w:pPr>
      <w:r>
        <w:rPr>
          <w:rFonts w:ascii="Times New Roman"/>
          <w:b w:val="false"/>
          <w:i w:val="false"/>
          <w:color w:val="000000"/>
          <w:sz w:val="28"/>
        </w:rPr>
        <w:t>
      контроль за влажностью и качеством формовочной массы;</w:t>
      </w:r>
    </w:p>
    <w:bookmarkEnd w:id="2549"/>
    <w:bookmarkStart w:name="z2554" w:id="2550"/>
    <w:p>
      <w:pPr>
        <w:spacing w:after="0"/>
        <w:ind w:left="0"/>
        <w:jc w:val="both"/>
      </w:pPr>
      <w:r>
        <w:rPr>
          <w:rFonts w:ascii="Times New Roman"/>
          <w:b w:val="false"/>
          <w:i w:val="false"/>
          <w:color w:val="000000"/>
          <w:sz w:val="28"/>
        </w:rPr>
        <w:t>
      регулирование влажности бруса;</w:t>
      </w:r>
    </w:p>
    <w:bookmarkEnd w:id="2550"/>
    <w:bookmarkStart w:name="z2555" w:id="2551"/>
    <w:p>
      <w:pPr>
        <w:spacing w:after="0"/>
        <w:ind w:left="0"/>
        <w:jc w:val="both"/>
      </w:pPr>
      <w:r>
        <w:rPr>
          <w:rFonts w:ascii="Times New Roman"/>
          <w:b w:val="false"/>
          <w:i w:val="false"/>
          <w:color w:val="000000"/>
          <w:sz w:val="28"/>
        </w:rPr>
        <w:t>
      контроль за разрежением в вакуум-камере;</w:t>
      </w:r>
    </w:p>
    <w:bookmarkEnd w:id="2551"/>
    <w:bookmarkStart w:name="z2556" w:id="2552"/>
    <w:p>
      <w:pPr>
        <w:spacing w:after="0"/>
        <w:ind w:left="0"/>
        <w:jc w:val="both"/>
      </w:pPr>
      <w:r>
        <w:rPr>
          <w:rFonts w:ascii="Times New Roman"/>
          <w:b w:val="false"/>
          <w:i w:val="false"/>
          <w:color w:val="000000"/>
          <w:sz w:val="28"/>
        </w:rPr>
        <w:t>
      съем отформованных изделий;</w:t>
      </w:r>
    </w:p>
    <w:bookmarkEnd w:id="2552"/>
    <w:bookmarkStart w:name="z2557" w:id="2553"/>
    <w:p>
      <w:pPr>
        <w:spacing w:after="0"/>
        <w:ind w:left="0"/>
        <w:jc w:val="both"/>
      </w:pPr>
      <w:r>
        <w:rPr>
          <w:rFonts w:ascii="Times New Roman"/>
          <w:b w:val="false"/>
          <w:i w:val="false"/>
          <w:color w:val="000000"/>
          <w:sz w:val="28"/>
        </w:rPr>
        <w:t>
      подформовка деталей;</w:t>
      </w:r>
    </w:p>
    <w:bookmarkEnd w:id="2553"/>
    <w:bookmarkStart w:name="z2558" w:id="2554"/>
    <w:p>
      <w:pPr>
        <w:spacing w:after="0"/>
        <w:ind w:left="0"/>
        <w:jc w:val="both"/>
      </w:pPr>
      <w:r>
        <w:rPr>
          <w:rFonts w:ascii="Times New Roman"/>
          <w:b w:val="false"/>
          <w:i w:val="false"/>
          <w:color w:val="000000"/>
          <w:sz w:val="28"/>
        </w:rPr>
        <w:t>
      прорезка отверстий;</w:t>
      </w:r>
    </w:p>
    <w:bookmarkEnd w:id="2554"/>
    <w:bookmarkStart w:name="z2559" w:id="2555"/>
    <w:p>
      <w:pPr>
        <w:spacing w:after="0"/>
        <w:ind w:left="0"/>
        <w:jc w:val="both"/>
      </w:pPr>
      <w:r>
        <w:rPr>
          <w:rFonts w:ascii="Times New Roman"/>
          <w:b w:val="false"/>
          <w:i w:val="false"/>
          <w:color w:val="000000"/>
          <w:sz w:val="28"/>
        </w:rPr>
        <w:t>
      приставка составных частей;</w:t>
      </w:r>
    </w:p>
    <w:bookmarkEnd w:id="2555"/>
    <w:bookmarkStart w:name="z2560" w:id="2556"/>
    <w:p>
      <w:pPr>
        <w:spacing w:after="0"/>
        <w:ind w:left="0"/>
        <w:jc w:val="both"/>
      </w:pPr>
      <w:r>
        <w:rPr>
          <w:rFonts w:ascii="Times New Roman"/>
          <w:b w:val="false"/>
          <w:i w:val="false"/>
          <w:color w:val="000000"/>
          <w:sz w:val="28"/>
        </w:rPr>
        <w:t>
      выталкивание капселя из формы;</w:t>
      </w:r>
    </w:p>
    <w:bookmarkEnd w:id="2556"/>
    <w:bookmarkStart w:name="z2561" w:id="2557"/>
    <w:p>
      <w:pPr>
        <w:spacing w:after="0"/>
        <w:ind w:left="0"/>
        <w:jc w:val="both"/>
      </w:pPr>
      <w:r>
        <w:rPr>
          <w:rFonts w:ascii="Times New Roman"/>
          <w:b w:val="false"/>
          <w:i w:val="false"/>
          <w:color w:val="000000"/>
          <w:sz w:val="28"/>
        </w:rPr>
        <w:t>
      оправка, выравнивание, заглаживание, протирка и зачистка изделий с применением приспособлений и измерительных инструментов;</w:t>
      </w:r>
    </w:p>
    <w:bookmarkEnd w:id="2557"/>
    <w:bookmarkStart w:name="z2562" w:id="2558"/>
    <w:p>
      <w:pPr>
        <w:spacing w:after="0"/>
        <w:ind w:left="0"/>
        <w:jc w:val="both"/>
      </w:pPr>
      <w:r>
        <w:rPr>
          <w:rFonts w:ascii="Times New Roman"/>
          <w:b w:val="false"/>
          <w:i w:val="false"/>
          <w:color w:val="000000"/>
          <w:sz w:val="28"/>
        </w:rPr>
        <w:t>
      установка изделий на вагонетку, конвейер, поддон, деревянные щитки и подача их на подвялку и сушку;</w:t>
      </w:r>
    </w:p>
    <w:bookmarkEnd w:id="2558"/>
    <w:bookmarkStart w:name="z2563" w:id="2559"/>
    <w:p>
      <w:pPr>
        <w:spacing w:after="0"/>
        <w:ind w:left="0"/>
        <w:jc w:val="both"/>
      </w:pPr>
      <w:r>
        <w:rPr>
          <w:rFonts w:ascii="Times New Roman"/>
          <w:b w:val="false"/>
          <w:i w:val="false"/>
          <w:color w:val="000000"/>
          <w:sz w:val="28"/>
        </w:rPr>
        <w:t>
      чистка мундштука и решеток;</w:t>
      </w:r>
    </w:p>
    <w:bookmarkEnd w:id="2559"/>
    <w:bookmarkStart w:name="z2564" w:id="2560"/>
    <w:p>
      <w:pPr>
        <w:spacing w:after="0"/>
        <w:ind w:left="0"/>
        <w:jc w:val="both"/>
      </w:pPr>
      <w:r>
        <w:rPr>
          <w:rFonts w:ascii="Times New Roman"/>
          <w:b w:val="false"/>
          <w:i w:val="false"/>
          <w:color w:val="000000"/>
          <w:sz w:val="28"/>
        </w:rPr>
        <w:t>
      участие в работе по замене мундштуков;</w:t>
      </w:r>
    </w:p>
    <w:bookmarkEnd w:id="2560"/>
    <w:bookmarkStart w:name="z2565" w:id="2561"/>
    <w:p>
      <w:pPr>
        <w:spacing w:after="0"/>
        <w:ind w:left="0"/>
        <w:jc w:val="both"/>
      </w:pPr>
      <w:r>
        <w:rPr>
          <w:rFonts w:ascii="Times New Roman"/>
          <w:b w:val="false"/>
          <w:i w:val="false"/>
          <w:color w:val="000000"/>
          <w:sz w:val="28"/>
        </w:rPr>
        <w:t>
      устранение неисправностей в работе оборудования.</w:t>
      </w:r>
    </w:p>
    <w:bookmarkEnd w:id="2561"/>
    <w:bookmarkStart w:name="z2566" w:id="2562"/>
    <w:p>
      <w:pPr>
        <w:spacing w:after="0"/>
        <w:ind w:left="0"/>
        <w:jc w:val="both"/>
      </w:pPr>
      <w:r>
        <w:rPr>
          <w:rFonts w:ascii="Times New Roman"/>
          <w:b w:val="false"/>
          <w:i w:val="false"/>
          <w:color w:val="000000"/>
          <w:sz w:val="28"/>
        </w:rPr>
        <w:t>
      410. Должен знать:</w:t>
      </w:r>
    </w:p>
    <w:bookmarkEnd w:id="2562"/>
    <w:bookmarkStart w:name="z2567" w:id="2563"/>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563"/>
    <w:bookmarkStart w:name="z2568" w:id="2564"/>
    <w:p>
      <w:pPr>
        <w:spacing w:after="0"/>
        <w:ind w:left="0"/>
        <w:jc w:val="both"/>
      </w:pPr>
      <w:r>
        <w:rPr>
          <w:rFonts w:ascii="Times New Roman"/>
          <w:b w:val="false"/>
          <w:i w:val="false"/>
          <w:color w:val="000000"/>
          <w:sz w:val="28"/>
        </w:rPr>
        <w:t>
      технологический процесс и параметры формования различных по назначению изделий;</w:t>
      </w:r>
    </w:p>
    <w:bookmarkEnd w:id="2564"/>
    <w:bookmarkStart w:name="z2569" w:id="2565"/>
    <w:p>
      <w:pPr>
        <w:spacing w:after="0"/>
        <w:ind w:left="0"/>
        <w:jc w:val="both"/>
      </w:pPr>
      <w:r>
        <w:rPr>
          <w:rFonts w:ascii="Times New Roman"/>
          <w:b w:val="false"/>
          <w:i w:val="false"/>
          <w:color w:val="000000"/>
          <w:sz w:val="28"/>
        </w:rPr>
        <w:t>
      приемы ручной формовки; способы регулирования параметров формования;</w:t>
      </w:r>
    </w:p>
    <w:bookmarkEnd w:id="2565"/>
    <w:bookmarkStart w:name="z2570" w:id="2566"/>
    <w:p>
      <w:pPr>
        <w:spacing w:after="0"/>
        <w:ind w:left="0"/>
        <w:jc w:val="both"/>
      </w:pPr>
      <w:r>
        <w:rPr>
          <w:rFonts w:ascii="Times New Roman"/>
          <w:b w:val="false"/>
          <w:i w:val="false"/>
          <w:color w:val="000000"/>
          <w:sz w:val="28"/>
        </w:rPr>
        <w:t>
      виды брака и способы его устранения.</w:t>
      </w:r>
    </w:p>
    <w:bookmarkEnd w:id="2566"/>
    <w:bookmarkStart w:name="z2571" w:id="2567"/>
    <w:p>
      <w:pPr>
        <w:spacing w:after="0"/>
        <w:ind w:left="0"/>
        <w:jc w:val="both"/>
      </w:pPr>
      <w:r>
        <w:rPr>
          <w:rFonts w:ascii="Times New Roman"/>
          <w:b w:val="false"/>
          <w:i w:val="false"/>
          <w:color w:val="000000"/>
          <w:sz w:val="28"/>
        </w:rPr>
        <w:t>
      При формовании фасонных камней и плит весом свыше 80 мм, капселей коробов диаметром свыше 260 мм, кислотоупорных плиток, сосудов емкостью до 50 л, облицовочных блоков, огнеупорного припаса, канализационных труб диаметром до 300 мм, ширм для бескапсельного обжига – 4-й разряд.</w:t>
      </w:r>
    </w:p>
    <w:bookmarkEnd w:id="2567"/>
    <w:bookmarkStart w:name="z2572" w:id="2568"/>
    <w:p>
      <w:pPr>
        <w:spacing w:after="0"/>
        <w:ind w:left="0"/>
        <w:jc w:val="both"/>
      </w:pPr>
      <w:r>
        <w:rPr>
          <w:rFonts w:ascii="Times New Roman"/>
          <w:b w:val="false"/>
          <w:i w:val="false"/>
          <w:color w:val="000000"/>
          <w:sz w:val="28"/>
        </w:rPr>
        <w:t>
      Параграф 3.Формовщик изделий строительной керамики, 5-разряд</w:t>
      </w:r>
    </w:p>
    <w:bookmarkEnd w:id="2568"/>
    <w:bookmarkStart w:name="z2573" w:id="2569"/>
    <w:p>
      <w:pPr>
        <w:spacing w:after="0"/>
        <w:ind w:left="0"/>
        <w:jc w:val="both"/>
      </w:pPr>
      <w:r>
        <w:rPr>
          <w:rFonts w:ascii="Times New Roman"/>
          <w:b w:val="false"/>
          <w:i w:val="false"/>
          <w:color w:val="000000"/>
          <w:sz w:val="28"/>
        </w:rPr>
        <w:t>
      411. Характеристика работ:</w:t>
      </w:r>
    </w:p>
    <w:bookmarkEnd w:id="2569"/>
    <w:bookmarkStart w:name="z2574" w:id="2570"/>
    <w:p>
      <w:pPr>
        <w:spacing w:after="0"/>
        <w:ind w:left="0"/>
        <w:jc w:val="both"/>
      </w:pPr>
      <w:r>
        <w:rPr>
          <w:rFonts w:ascii="Times New Roman"/>
          <w:b w:val="false"/>
          <w:i w:val="false"/>
          <w:color w:val="000000"/>
          <w:sz w:val="28"/>
        </w:rPr>
        <w:t xml:space="preserve">
      формование вручную, на ленточных прессах, а также с использованием гончарного круга кислотоупорных труб, колонн, тройников, крестовин шиберов, отводов, переходов, кислотоупорных сосудов емкостью свыше 50 до 500 л, звеньев башен, коллекторов нутч-фильтров, абсорбционных башен, царг, вакуум-турил, змеевиков, аккуиуляторных баков, фасонных плит и камней весом свыше 25 до 45 кг, пористой керамики, канализационных труб диаметром свыше 300 мм, стоек и этажерочных плит для бескапсельного обжига; </w:t>
      </w:r>
    </w:p>
    <w:bookmarkEnd w:id="2570"/>
    <w:bookmarkStart w:name="z2575" w:id="2571"/>
    <w:p>
      <w:pPr>
        <w:spacing w:after="0"/>
        <w:ind w:left="0"/>
        <w:jc w:val="both"/>
      </w:pPr>
      <w:r>
        <w:rPr>
          <w:rFonts w:ascii="Times New Roman"/>
          <w:b w:val="false"/>
          <w:i w:val="false"/>
          <w:color w:val="000000"/>
          <w:sz w:val="28"/>
        </w:rPr>
        <w:t>
      подготовка к работе прессформовочной линии;</w:t>
      </w:r>
    </w:p>
    <w:bookmarkEnd w:id="2571"/>
    <w:bookmarkStart w:name="z2576" w:id="2572"/>
    <w:p>
      <w:pPr>
        <w:spacing w:after="0"/>
        <w:ind w:left="0"/>
        <w:jc w:val="both"/>
      </w:pPr>
      <w:r>
        <w:rPr>
          <w:rFonts w:ascii="Times New Roman"/>
          <w:b w:val="false"/>
          <w:i w:val="false"/>
          <w:color w:val="000000"/>
          <w:sz w:val="28"/>
        </w:rPr>
        <w:t>
      наблюдение за поступлением и вакуумированием массы;</w:t>
      </w:r>
    </w:p>
    <w:bookmarkEnd w:id="2572"/>
    <w:bookmarkStart w:name="z2577" w:id="2573"/>
    <w:p>
      <w:pPr>
        <w:spacing w:after="0"/>
        <w:ind w:left="0"/>
        <w:jc w:val="both"/>
      </w:pPr>
      <w:r>
        <w:rPr>
          <w:rFonts w:ascii="Times New Roman"/>
          <w:b w:val="false"/>
          <w:i w:val="false"/>
          <w:color w:val="000000"/>
          <w:sz w:val="28"/>
        </w:rPr>
        <w:t>
      регулирование влажности выходящего бруса, рабочего давления;</w:t>
      </w:r>
    </w:p>
    <w:bookmarkEnd w:id="2573"/>
    <w:bookmarkStart w:name="z2578" w:id="2574"/>
    <w:p>
      <w:pPr>
        <w:spacing w:after="0"/>
        <w:ind w:left="0"/>
        <w:jc w:val="both"/>
      </w:pPr>
      <w:r>
        <w:rPr>
          <w:rFonts w:ascii="Times New Roman"/>
          <w:b w:val="false"/>
          <w:i w:val="false"/>
          <w:color w:val="000000"/>
          <w:sz w:val="28"/>
        </w:rPr>
        <w:t>
      контроль за качеством формуемых изделий;</w:t>
      </w:r>
    </w:p>
    <w:bookmarkEnd w:id="2574"/>
    <w:bookmarkStart w:name="z2579" w:id="2575"/>
    <w:p>
      <w:pPr>
        <w:spacing w:after="0"/>
        <w:ind w:left="0"/>
        <w:jc w:val="both"/>
      </w:pPr>
      <w:r>
        <w:rPr>
          <w:rFonts w:ascii="Times New Roman"/>
          <w:b w:val="false"/>
          <w:i w:val="false"/>
          <w:color w:val="000000"/>
          <w:sz w:val="28"/>
        </w:rPr>
        <w:t>
      чистка штампа, мундштука, пластин.</w:t>
      </w:r>
    </w:p>
    <w:bookmarkEnd w:id="2575"/>
    <w:bookmarkStart w:name="z2580" w:id="2576"/>
    <w:p>
      <w:pPr>
        <w:spacing w:after="0"/>
        <w:ind w:left="0"/>
        <w:jc w:val="both"/>
      </w:pPr>
      <w:r>
        <w:rPr>
          <w:rFonts w:ascii="Times New Roman"/>
          <w:b w:val="false"/>
          <w:i w:val="false"/>
          <w:color w:val="000000"/>
          <w:sz w:val="28"/>
        </w:rPr>
        <w:t>
      412. Должен знать:</w:t>
      </w:r>
    </w:p>
    <w:bookmarkEnd w:id="2576"/>
    <w:bookmarkStart w:name="z2581" w:id="2577"/>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577"/>
    <w:bookmarkStart w:name="z2582" w:id="2578"/>
    <w:p>
      <w:pPr>
        <w:spacing w:after="0"/>
        <w:ind w:left="0"/>
        <w:jc w:val="both"/>
      </w:pPr>
      <w:r>
        <w:rPr>
          <w:rFonts w:ascii="Times New Roman"/>
          <w:b w:val="false"/>
          <w:i w:val="false"/>
          <w:color w:val="000000"/>
          <w:sz w:val="28"/>
        </w:rPr>
        <w:t>
      технологический процесс формования;</w:t>
      </w:r>
    </w:p>
    <w:bookmarkEnd w:id="2578"/>
    <w:bookmarkStart w:name="z2583" w:id="2579"/>
    <w:p>
      <w:pPr>
        <w:spacing w:after="0"/>
        <w:ind w:left="0"/>
        <w:jc w:val="both"/>
      </w:pPr>
      <w:r>
        <w:rPr>
          <w:rFonts w:ascii="Times New Roman"/>
          <w:b w:val="false"/>
          <w:i w:val="false"/>
          <w:color w:val="000000"/>
          <w:sz w:val="28"/>
        </w:rPr>
        <w:t>
      способы регулирования технологических параметров;</w:t>
      </w:r>
    </w:p>
    <w:bookmarkEnd w:id="2579"/>
    <w:bookmarkStart w:name="z2584" w:id="2580"/>
    <w:p>
      <w:pPr>
        <w:spacing w:after="0"/>
        <w:ind w:left="0"/>
        <w:jc w:val="both"/>
      </w:pPr>
      <w:r>
        <w:rPr>
          <w:rFonts w:ascii="Times New Roman"/>
          <w:b w:val="false"/>
          <w:i w:val="false"/>
          <w:color w:val="000000"/>
          <w:sz w:val="28"/>
        </w:rPr>
        <w:t>
      виды брака и способы его устранения.</w:t>
      </w:r>
    </w:p>
    <w:bookmarkEnd w:id="2580"/>
    <w:bookmarkStart w:name="z2585" w:id="2581"/>
    <w:p>
      <w:pPr>
        <w:spacing w:after="0"/>
        <w:ind w:left="0"/>
        <w:jc w:val="both"/>
      </w:pPr>
      <w:r>
        <w:rPr>
          <w:rFonts w:ascii="Times New Roman"/>
          <w:b w:val="false"/>
          <w:i w:val="false"/>
          <w:color w:val="000000"/>
          <w:sz w:val="28"/>
        </w:rPr>
        <w:t>
      413. При формовании кислотоупорных сосудов емкостью свыше 500 л, управляющих головок автоматических монжусов, эксгаустеов, насосов и аппаратов, фасонных плит и камней свыше 45 кг – 6-й разряд.</w:t>
      </w:r>
    </w:p>
    <w:bookmarkEnd w:id="2581"/>
    <w:bookmarkStart w:name="z2586" w:id="2582"/>
    <w:p>
      <w:pPr>
        <w:spacing w:after="0"/>
        <w:ind w:left="0"/>
        <w:jc w:val="both"/>
      </w:pPr>
      <w:r>
        <w:rPr>
          <w:rFonts w:ascii="Times New Roman"/>
          <w:b w:val="false"/>
          <w:i w:val="false"/>
          <w:color w:val="000000"/>
          <w:sz w:val="28"/>
        </w:rPr>
        <w:t>
      74. Фотокерамик</w:t>
      </w:r>
    </w:p>
    <w:bookmarkEnd w:id="2582"/>
    <w:bookmarkStart w:name="z2587" w:id="2583"/>
    <w:p>
      <w:pPr>
        <w:spacing w:after="0"/>
        <w:ind w:left="0"/>
        <w:jc w:val="both"/>
      </w:pPr>
      <w:r>
        <w:rPr>
          <w:rFonts w:ascii="Times New Roman"/>
          <w:b w:val="false"/>
          <w:i w:val="false"/>
          <w:color w:val="000000"/>
          <w:sz w:val="28"/>
        </w:rPr>
        <w:t>
      Параграф 1. Фотокерамик 4-й разряд</w:t>
      </w:r>
    </w:p>
    <w:bookmarkEnd w:id="2583"/>
    <w:bookmarkStart w:name="z2588" w:id="2584"/>
    <w:p>
      <w:pPr>
        <w:spacing w:after="0"/>
        <w:ind w:left="0"/>
        <w:jc w:val="both"/>
      </w:pPr>
      <w:r>
        <w:rPr>
          <w:rFonts w:ascii="Times New Roman"/>
          <w:b w:val="false"/>
          <w:i w:val="false"/>
          <w:color w:val="000000"/>
          <w:sz w:val="28"/>
        </w:rPr>
        <w:t>
      414. Характеристика работ:</w:t>
      </w:r>
    </w:p>
    <w:bookmarkEnd w:id="2584"/>
    <w:bookmarkStart w:name="z2589" w:id="2585"/>
    <w:p>
      <w:pPr>
        <w:spacing w:after="0"/>
        <w:ind w:left="0"/>
        <w:jc w:val="both"/>
      </w:pPr>
      <w:r>
        <w:rPr>
          <w:rFonts w:ascii="Times New Roman"/>
          <w:b w:val="false"/>
          <w:i w:val="false"/>
          <w:color w:val="000000"/>
          <w:sz w:val="28"/>
        </w:rPr>
        <w:t>
      проведение фотосъемок с натуры, рисунков, репродукции и печатных изображений;</w:t>
      </w:r>
    </w:p>
    <w:bookmarkEnd w:id="2585"/>
    <w:bookmarkStart w:name="z2590" w:id="2586"/>
    <w:p>
      <w:pPr>
        <w:spacing w:after="0"/>
        <w:ind w:left="0"/>
        <w:jc w:val="both"/>
      </w:pPr>
      <w:r>
        <w:rPr>
          <w:rFonts w:ascii="Times New Roman"/>
          <w:b w:val="false"/>
          <w:i w:val="false"/>
          <w:color w:val="000000"/>
          <w:sz w:val="28"/>
        </w:rPr>
        <w:t>
      проявление материалов и перевод черно-белых изображений на фарфоровые и фаянсовые изделия;</w:t>
      </w:r>
    </w:p>
    <w:bookmarkEnd w:id="2586"/>
    <w:bookmarkStart w:name="z2591" w:id="2587"/>
    <w:p>
      <w:pPr>
        <w:spacing w:after="0"/>
        <w:ind w:left="0"/>
        <w:jc w:val="both"/>
      </w:pPr>
      <w:r>
        <w:rPr>
          <w:rFonts w:ascii="Times New Roman"/>
          <w:b w:val="false"/>
          <w:i w:val="false"/>
          <w:color w:val="000000"/>
          <w:sz w:val="28"/>
        </w:rPr>
        <w:t>
      обработка поверхности изделий легкоплавкими материалами.</w:t>
      </w:r>
    </w:p>
    <w:bookmarkEnd w:id="2587"/>
    <w:bookmarkStart w:name="z2592" w:id="2588"/>
    <w:p>
      <w:pPr>
        <w:spacing w:after="0"/>
        <w:ind w:left="0"/>
        <w:jc w:val="both"/>
      </w:pPr>
      <w:r>
        <w:rPr>
          <w:rFonts w:ascii="Times New Roman"/>
          <w:b w:val="false"/>
          <w:i w:val="false"/>
          <w:color w:val="000000"/>
          <w:sz w:val="28"/>
        </w:rPr>
        <w:t>
      415. Должен знать:</w:t>
      </w:r>
    </w:p>
    <w:bookmarkEnd w:id="2588"/>
    <w:bookmarkStart w:name="z2593" w:id="2589"/>
    <w:p>
      <w:pPr>
        <w:spacing w:after="0"/>
        <w:ind w:left="0"/>
        <w:jc w:val="both"/>
      </w:pPr>
      <w:r>
        <w:rPr>
          <w:rFonts w:ascii="Times New Roman"/>
          <w:b w:val="false"/>
          <w:i w:val="false"/>
          <w:color w:val="000000"/>
          <w:sz w:val="28"/>
        </w:rPr>
        <w:t>
      технологический процесс изготовления изображений;</w:t>
      </w:r>
    </w:p>
    <w:bookmarkEnd w:id="2589"/>
    <w:bookmarkStart w:name="z2594" w:id="2590"/>
    <w:p>
      <w:pPr>
        <w:spacing w:after="0"/>
        <w:ind w:left="0"/>
        <w:jc w:val="both"/>
      </w:pPr>
      <w:r>
        <w:rPr>
          <w:rFonts w:ascii="Times New Roman"/>
          <w:b w:val="false"/>
          <w:i w:val="false"/>
          <w:color w:val="000000"/>
          <w:sz w:val="28"/>
        </w:rPr>
        <w:t>
      свойства применяемых материалов и реактивов;</w:t>
      </w:r>
    </w:p>
    <w:bookmarkEnd w:id="2590"/>
    <w:bookmarkStart w:name="z2595" w:id="2591"/>
    <w:p>
      <w:pPr>
        <w:spacing w:after="0"/>
        <w:ind w:left="0"/>
        <w:jc w:val="both"/>
      </w:pPr>
      <w:r>
        <w:rPr>
          <w:rFonts w:ascii="Times New Roman"/>
          <w:b w:val="false"/>
          <w:i w:val="false"/>
          <w:color w:val="000000"/>
          <w:sz w:val="28"/>
        </w:rPr>
        <w:t>
      требования, предъявляемые к качеству продукции.</w:t>
      </w:r>
    </w:p>
    <w:bookmarkEnd w:id="2591"/>
    <w:bookmarkStart w:name="z2596" w:id="2592"/>
    <w:p>
      <w:pPr>
        <w:spacing w:after="0"/>
        <w:ind w:left="0"/>
        <w:jc w:val="both"/>
      </w:pPr>
      <w:r>
        <w:rPr>
          <w:rFonts w:ascii="Times New Roman"/>
          <w:b w:val="false"/>
          <w:i w:val="false"/>
          <w:color w:val="000000"/>
          <w:sz w:val="28"/>
        </w:rPr>
        <w:t>
      Параграф 2. Фотокерамик, 5-й разряд</w:t>
      </w:r>
    </w:p>
    <w:bookmarkEnd w:id="2592"/>
    <w:bookmarkStart w:name="z2597" w:id="2593"/>
    <w:p>
      <w:pPr>
        <w:spacing w:after="0"/>
        <w:ind w:left="0"/>
        <w:jc w:val="both"/>
      </w:pPr>
      <w:r>
        <w:rPr>
          <w:rFonts w:ascii="Times New Roman"/>
          <w:b w:val="false"/>
          <w:i w:val="false"/>
          <w:color w:val="000000"/>
          <w:sz w:val="28"/>
        </w:rPr>
        <w:t>
      416. Характеристика работ:</w:t>
      </w:r>
    </w:p>
    <w:bookmarkEnd w:id="2593"/>
    <w:bookmarkStart w:name="z2598" w:id="2594"/>
    <w:p>
      <w:pPr>
        <w:spacing w:after="0"/>
        <w:ind w:left="0"/>
        <w:jc w:val="both"/>
      </w:pPr>
      <w:r>
        <w:rPr>
          <w:rFonts w:ascii="Times New Roman"/>
          <w:b w:val="false"/>
          <w:i w:val="false"/>
          <w:color w:val="000000"/>
          <w:sz w:val="28"/>
        </w:rPr>
        <w:t>
      проведение особо ответственных фотосъемок с натуры, рисунков, репродукции и печатных изображений;</w:t>
      </w:r>
    </w:p>
    <w:bookmarkEnd w:id="2594"/>
    <w:bookmarkStart w:name="z2599" w:id="2595"/>
    <w:p>
      <w:pPr>
        <w:spacing w:after="0"/>
        <w:ind w:left="0"/>
        <w:jc w:val="both"/>
      </w:pPr>
      <w:r>
        <w:rPr>
          <w:rFonts w:ascii="Times New Roman"/>
          <w:b w:val="false"/>
          <w:i w:val="false"/>
          <w:color w:val="000000"/>
          <w:sz w:val="28"/>
        </w:rPr>
        <w:t>
      проявление материалов и перевод цветных изображений на изделия;</w:t>
      </w:r>
    </w:p>
    <w:bookmarkEnd w:id="2595"/>
    <w:bookmarkStart w:name="z2600" w:id="2596"/>
    <w:p>
      <w:pPr>
        <w:spacing w:after="0"/>
        <w:ind w:left="0"/>
        <w:jc w:val="both"/>
      </w:pPr>
      <w:r>
        <w:rPr>
          <w:rFonts w:ascii="Times New Roman"/>
          <w:b w:val="false"/>
          <w:i w:val="false"/>
          <w:color w:val="000000"/>
          <w:sz w:val="28"/>
        </w:rPr>
        <w:t>
      обработка поверхности изделий легкоплавкими материалами.</w:t>
      </w:r>
    </w:p>
    <w:bookmarkEnd w:id="2596"/>
    <w:bookmarkStart w:name="z2601" w:id="2597"/>
    <w:p>
      <w:pPr>
        <w:spacing w:after="0"/>
        <w:ind w:left="0"/>
        <w:jc w:val="both"/>
      </w:pPr>
      <w:r>
        <w:rPr>
          <w:rFonts w:ascii="Times New Roman"/>
          <w:b w:val="false"/>
          <w:i w:val="false"/>
          <w:color w:val="000000"/>
          <w:sz w:val="28"/>
        </w:rPr>
        <w:t>
      417. Должен знать:</w:t>
      </w:r>
    </w:p>
    <w:bookmarkEnd w:id="2597"/>
    <w:bookmarkStart w:name="z2602" w:id="2598"/>
    <w:p>
      <w:pPr>
        <w:spacing w:after="0"/>
        <w:ind w:left="0"/>
        <w:jc w:val="both"/>
      </w:pPr>
      <w:r>
        <w:rPr>
          <w:rFonts w:ascii="Times New Roman"/>
          <w:b w:val="false"/>
          <w:i w:val="false"/>
          <w:color w:val="000000"/>
          <w:sz w:val="28"/>
        </w:rPr>
        <w:t>
      технологический процесс изготовления особо сложных черно-белых и цветных изображений;</w:t>
      </w:r>
    </w:p>
    <w:bookmarkEnd w:id="2598"/>
    <w:bookmarkStart w:name="z2603" w:id="2599"/>
    <w:p>
      <w:pPr>
        <w:spacing w:after="0"/>
        <w:ind w:left="0"/>
        <w:jc w:val="both"/>
      </w:pPr>
      <w:r>
        <w:rPr>
          <w:rFonts w:ascii="Times New Roman"/>
          <w:b w:val="false"/>
          <w:i w:val="false"/>
          <w:color w:val="000000"/>
          <w:sz w:val="28"/>
        </w:rPr>
        <w:t>
      технические требования, предъявляемые к качеству материалов и изображений;</w:t>
      </w:r>
    </w:p>
    <w:bookmarkEnd w:id="2599"/>
    <w:bookmarkStart w:name="z2604" w:id="2600"/>
    <w:p>
      <w:pPr>
        <w:spacing w:after="0"/>
        <w:ind w:left="0"/>
        <w:jc w:val="both"/>
      </w:pPr>
      <w:r>
        <w:rPr>
          <w:rFonts w:ascii="Times New Roman"/>
          <w:b w:val="false"/>
          <w:i w:val="false"/>
          <w:color w:val="000000"/>
          <w:sz w:val="28"/>
        </w:rPr>
        <w:t>
      правила обработки поверхности изделий легкоплавкими материалами;</w:t>
      </w:r>
    </w:p>
    <w:bookmarkEnd w:id="2600"/>
    <w:bookmarkStart w:name="z2605" w:id="2601"/>
    <w:p>
      <w:pPr>
        <w:spacing w:after="0"/>
        <w:ind w:left="0"/>
        <w:jc w:val="both"/>
      </w:pPr>
      <w:r>
        <w:rPr>
          <w:rFonts w:ascii="Times New Roman"/>
          <w:b w:val="false"/>
          <w:i w:val="false"/>
          <w:color w:val="000000"/>
          <w:sz w:val="28"/>
        </w:rPr>
        <w:t>
      виды дефектов и способы их устранения.</w:t>
      </w:r>
    </w:p>
    <w:bookmarkEnd w:id="2601"/>
    <w:bookmarkStart w:name="z2606" w:id="2602"/>
    <w:p>
      <w:pPr>
        <w:spacing w:after="0"/>
        <w:ind w:left="0"/>
        <w:jc w:val="both"/>
      </w:pPr>
      <w:r>
        <w:rPr>
          <w:rFonts w:ascii="Times New Roman"/>
          <w:b w:val="false"/>
          <w:i w:val="false"/>
          <w:color w:val="000000"/>
          <w:sz w:val="28"/>
        </w:rPr>
        <w:t>
      75. Фриттовщик</w:t>
      </w:r>
    </w:p>
    <w:bookmarkEnd w:id="2602"/>
    <w:bookmarkStart w:name="z2607" w:id="2603"/>
    <w:p>
      <w:pPr>
        <w:spacing w:after="0"/>
        <w:ind w:left="0"/>
        <w:jc w:val="both"/>
      </w:pPr>
      <w:r>
        <w:rPr>
          <w:rFonts w:ascii="Times New Roman"/>
          <w:b w:val="false"/>
          <w:i w:val="false"/>
          <w:color w:val="000000"/>
          <w:sz w:val="28"/>
        </w:rPr>
        <w:t>
      Параграф 1. Фриттовщик, 4-й разряд</w:t>
      </w:r>
    </w:p>
    <w:bookmarkEnd w:id="2603"/>
    <w:bookmarkStart w:name="z2608" w:id="2604"/>
    <w:p>
      <w:pPr>
        <w:spacing w:after="0"/>
        <w:ind w:left="0"/>
        <w:jc w:val="both"/>
      </w:pPr>
      <w:r>
        <w:rPr>
          <w:rFonts w:ascii="Times New Roman"/>
          <w:b w:val="false"/>
          <w:i w:val="false"/>
          <w:color w:val="000000"/>
          <w:sz w:val="28"/>
        </w:rPr>
        <w:t>
      418. Характеристика работ:</w:t>
      </w:r>
    </w:p>
    <w:bookmarkEnd w:id="2604"/>
    <w:bookmarkStart w:name="z2609" w:id="2605"/>
    <w:p>
      <w:pPr>
        <w:spacing w:after="0"/>
        <w:ind w:left="0"/>
        <w:jc w:val="both"/>
      </w:pPr>
      <w:r>
        <w:rPr>
          <w:rFonts w:ascii="Times New Roman"/>
          <w:b w:val="false"/>
          <w:i w:val="false"/>
          <w:color w:val="000000"/>
          <w:sz w:val="28"/>
        </w:rPr>
        <w:t>
      ведение процесса варки фритты в фриттоварочной печи длиной до 1,5 м. подготовка печи к работе;</w:t>
      </w:r>
    </w:p>
    <w:bookmarkEnd w:id="2605"/>
    <w:bookmarkStart w:name="z2610" w:id="2606"/>
    <w:p>
      <w:pPr>
        <w:spacing w:after="0"/>
        <w:ind w:left="0"/>
        <w:jc w:val="both"/>
      </w:pPr>
      <w:r>
        <w:rPr>
          <w:rFonts w:ascii="Times New Roman"/>
          <w:b w:val="false"/>
          <w:i w:val="false"/>
          <w:color w:val="000000"/>
          <w:sz w:val="28"/>
        </w:rPr>
        <w:t>
      проверка исправности фриттоварочной печи, оборудования и контрольно-измерительных приборов;</w:t>
      </w:r>
    </w:p>
    <w:bookmarkEnd w:id="2606"/>
    <w:bookmarkStart w:name="z2611" w:id="2607"/>
    <w:p>
      <w:pPr>
        <w:spacing w:after="0"/>
        <w:ind w:left="0"/>
        <w:jc w:val="both"/>
      </w:pPr>
      <w:r>
        <w:rPr>
          <w:rFonts w:ascii="Times New Roman"/>
          <w:b w:val="false"/>
          <w:i w:val="false"/>
          <w:color w:val="000000"/>
          <w:sz w:val="28"/>
        </w:rPr>
        <w:t>
      дозировка материалов согласно заданной рецептуре;</w:t>
      </w:r>
    </w:p>
    <w:bookmarkEnd w:id="2607"/>
    <w:bookmarkStart w:name="z2612" w:id="2608"/>
    <w:p>
      <w:pPr>
        <w:spacing w:after="0"/>
        <w:ind w:left="0"/>
        <w:jc w:val="both"/>
      </w:pPr>
      <w:r>
        <w:rPr>
          <w:rFonts w:ascii="Times New Roman"/>
          <w:b w:val="false"/>
          <w:i w:val="false"/>
          <w:color w:val="000000"/>
          <w:sz w:val="28"/>
        </w:rPr>
        <w:t>
      загрузка материалов в фриттоварочную печь;</w:t>
      </w:r>
    </w:p>
    <w:bookmarkEnd w:id="2608"/>
    <w:bookmarkStart w:name="z2613" w:id="2609"/>
    <w:p>
      <w:pPr>
        <w:spacing w:after="0"/>
        <w:ind w:left="0"/>
        <w:jc w:val="both"/>
      </w:pPr>
      <w:r>
        <w:rPr>
          <w:rFonts w:ascii="Times New Roman"/>
          <w:b w:val="false"/>
          <w:i w:val="false"/>
          <w:color w:val="000000"/>
          <w:sz w:val="28"/>
        </w:rPr>
        <w:t>
      поддержание технологических параметров варки;</w:t>
      </w:r>
    </w:p>
    <w:bookmarkEnd w:id="2609"/>
    <w:bookmarkStart w:name="z2614" w:id="2610"/>
    <w:p>
      <w:pPr>
        <w:spacing w:after="0"/>
        <w:ind w:left="0"/>
        <w:jc w:val="both"/>
      </w:pPr>
      <w:r>
        <w:rPr>
          <w:rFonts w:ascii="Times New Roman"/>
          <w:b w:val="false"/>
          <w:i w:val="false"/>
          <w:color w:val="000000"/>
          <w:sz w:val="28"/>
        </w:rPr>
        <w:t>
      определение готовности фритты;</w:t>
      </w:r>
    </w:p>
    <w:bookmarkEnd w:id="2610"/>
    <w:bookmarkStart w:name="z2615" w:id="2611"/>
    <w:p>
      <w:pPr>
        <w:spacing w:after="0"/>
        <w:ind w:left="0"/>
        <w:jc w:val="both"/>
      </w:pPr>
      <w:r>
        <w:rPr>
          <w:rFonts w:ascii="Times New Roman"/>
          <w:b w:val="false"/>
          <w:i w:val="false"/>
          <w:color w:val="000000"/>
          <w:sz w:val="28"/>
        </w:rPr>
        <w:t>
      спуск в ванну или слив в кюбель готовой фритты;</w:t>
      </w:r>
    </w:p>
    <w:bookmarkEnd w:id="2611"/>
    <w:bookmarkStart w:name="z2616" w:id="2612"/>
    <w:p>
      <w:pPr>
        <w:spacing w:after="0"/>
        <w:ind w:left="0"/>
        <w:jc w:val="both"/>
      </w:pPr>
      <w:r>
        <w:rPr>
          <w:rFonts w:ascii="Times New Roman"/>
          <w:b w:val="false"/>
          <w:i w:val="false"/>
          <w:color w:val="000000"/>
          <w:sz w:val="28"/>
        </w:rPr>
        <w:t>
      наблюдение за охлаждением ее и измельчением;</w:t>
      </w:r>
    </w:p>
    <w:bookmarkEnd w:id="2612"/>
    <w:bookmarkStart w:name="z2617" w:id="2613"/>
    <w:p>
      <w:pPr>
        <w:spacing w:after="0"/>
        <w:ind w:left="0"/>
        <w:jc w:val="both"/>
      </w:pPr>
      <w:r>
        <w:rPr>
          <w:rFonts w:ascii="Times New Roman"/>
          <w:b w:val="false"/>
          <w:i w:val="false"/>
          <w:color w:val="000000"/>
          <w:sz w:val="28"/>
        </w:rPr>
        <w:t>
      выгрузка фритты из ванны и затаривание ее;</w:t>
      </w:r>
    </w:p>
    <w:bookmarkEnd w:id="2613"/>
    <w:bookmarkStart w:name="z2618" w:id="2614"/>
    <w:p>
      <w:pPr>
        <w:spacing w:after="0"/>
        <w:ind w:left="0"/>
        <w:jc w:val="both"/>
      </w:pPr>
      <w:r>
        <w:rPr>
          <w:rFonts w:ascii="Times New Roman"/>
          <w:b w:val="false"/>
          <w:i w:val="false"/>
          <w:color w:val="000000"/>
          <w:sz w:val="28"/>
        </w:rPr>
        <w:t>
      чистка приямков и бассейнов для слива фритты.</w:t>
      </w:r>
    </w:p>
    <w:bookmarkEnd w:id="2614"/>
    <w:bookmarkStart w:name="z2619" w:id="2615"/>
    <w:p>
      <w:pPr>
        <w:spacing w:after="0"/>
        <w:ind w:left="0"/>
        <w:jc w:val="both"/>
      </w:pPr>
      <w:r>
        <w:rPr>
          <w:rFonts w:ascii="Times New Roman"/>
          <w:b w:val="false"/>
          <w:i w:val="false"/>
          <w:color w:val="000000"/>
          <w:sz w:val="28"/>
        </w:rPr>
        <w:t>
      419. Должен знать:</w:t>
      </w:r>
    </w:p>
    <w:bookmarkEnd w:id="2615"/>
    <w:bookmarkStart w:name="z2620" w:id="2616"/>
    <w:p>
      <w:pPr>
        <w:spacing w:after="0"/>
        <w:ind w:left="0"/>
        <w:jc w:val="both"/>
      </w:pPr>
      <w:r>
        <w:rPr>
          <w:rFonts w:ascii="Times New Roman"/>
          <w:b w:val="false"/>
          <w:i w:val="false"/>
          <w:color w:val="000000"/>
          <w:sz w:val="28"/>
        </w:rPr>
        <w:t>
      конструкцию и принцип обслуживаемого оборудования;</w:t>
      </w:r>
    </w:p>
    <w:bookmarkEnd w:id="2616"/>
    <w:bookmarkStart w:name="z2621" w:id="2617"/>
    <w:p>
      <w:pPr>
        <w:spacing w:after="0"/>
        <w:ind w:left="0"/>
        <w:jc w:val="both"/>
      </w:pPr>
      <w:r>
        <w:rPr>
          <w:rFonts w:ascii="Times New Roman"/>
          <w:b w:val="false"/>
          <w:i w:val="false"/>
          <w:color w:val="000000"/>
          <w:sz w:val="28"/>
        </w:rPr>
        <w:t>
      технологический процесс варки фритты;</w:t>
      </w:r>
    </w:p>
    <w:bookmarkEnd w:id="2617"/>
    <w:bookmarkStart w:name="z2622" w:id="2618"/>
    <w:p>
      <w:pPr>
        <w:spacing w:after="0"/>
        <w:ind w:left="0"/>
        <w:jc w:val="both"/>
      </w:pPr>
      <w:r>
        <w:rPr>
          <w:rFonts w:ascii="Times New Roman"/>
          <w:b w:val="false"/>
          <w:i w:val="false"/>
          <w:color w:val="000000"/>
          <w:sz w:val="28"/>
        </w:rPr>
        <w:t>
      рецептуру загружаемых материалов;</w:t>
      </w:r>
    </w:p>
    <w:bookmarkEnd w:id="2618"/>
    <w:bookmarkStart w:name="z2623" w:id="2619"/>
    <w:p>
      <w:pPr>
        <w:spacing w:after="0"/>
        <w:ind w:left="0"/>
        <w:jc w:val="both"/>
      </w:pPr>
      <w:r>
        <w:rPr>
          <w:rFonts w:ascii="Times New Roman"/>
          <w:b w:val="false"/>
          <w:i w:val="false"/>
          <w:color w:val="000000"/>
          <w:sz w:val="28"/>
        </w:rPr>
        <w:t>
      нормы расхода топлива;</w:t>
      </w:r>
    </w:p>
    <w:bookmarkEnd w:id="2619"/>
    <w:bookmarkStart w:name="z2624" w:id="2620"/>
    <w:p>
      <w:pPr>
        <w:spacing w:after="0"/>
        <w:ind w:left="0"/>
        <w:jc w:val="both"/>
      </w:pPr>
      <w:r>
        <w:rPr>
          <w:rFonts w:ascii="Times New Roman"/>
          <w:b w:val="false"/>
          <w:i w:val="false"/>
          <w:color w:val="000000"/>
          <w:sz w:val="28"/>
        </w:rPr>
        <w:t>
      способы регулирования технологических параметров варки;</w:t>
      </w:r>
    </w:p>
    <w:bookmarkEnd w:id="2620"/>
    <w:bookmarkStart w:name="z2625" w:id="2621"/>
    <w:p>
      <w:pPr>
        <w:spacing w:after="0"/>
        <w:ind w:left="0"/>
        <w:jc w:val="both"/>
      </w:pPr>
      <w:r>
        <w:rPr>
          <w:rFonts w:ascii="Times New Roman"/>
          <w:b w:val="false"/>
          <w:i w:val="false"/>
          <w:color w:val="000000"/>
          <w:sz w:val="28"/>
        </w:rPr>
        <w:t>
      при варке фритты в печи длиной свыше 1,5 м – 5-й разряд.</w:t>
      </w:r>
    </w:p>
    <w:bookmarkEnd w:id="2621"/>
    <w:bookmarkStart w:name="z2626" w:id="2622"/>
    <w:p>
      <w:pPr>
        <w:spacing w:after="0"/>
        <w:ind w:left="0"/>
        <w:jc w:val="both"/>
      </w:pPr>
      <w:r>
        <w:rPr>
          <w:rFonts w:ascii="Times New Roman"/>
          <w:b w:val="false"/>
          <w:i w:val="false"/>
          <w:color w:val="000000"/>
          <w:sz w:val="28"/>
        </w:rPr>
        <w:t>
      76. Шихтовщик</w:t>
      </w:r>
    </w:p>
    <w:bookmarkEnd w:id="2622"/>
    <w:bookmarkStart w:name="z2627" w:id="2623"/>
    <w:p>
      <w:pPr>
        <w:spacing w:after="0"/>
        <w:ind w:left="0"/>
        <w:jc w:val="both"/>
      </w:pPr>
      <w:r>
        <w:rPr>
          <w:rFonts w:ascii="Times New Roman"/>
          <w:b w:val="false"/>
          <w:i w:val="false"/>
          <w:color w:val="000000"/>
          <w:sz w:val="28"/>
        </w:rPr>
        <w:t>
      Параграф 1. Шихтовщик, 3-й разряд</w:t>
      </w:r>
    </w:p>
    <w:bookmarkEnd w:id="2623"/>
    <w:bookmarkStart w:name="z2628" w:id="2624"/>
    <w:p>
      <w:pPr>
        <w:spacing w:after="0"/>
        <w:ind w:left="0"/>
        <w:jc w:val="both"/>
      </w:pPr>
      <w:r>
        <w:rPr>
          <w:rFonts w:ascii="Times New Roman"/>
          <w:b w:val="false"/>
          <w:i w:val="false"/>
          <w:color w:val="000000"/>
          <w:sz w:val="28"/>
        </w:rPr>
        <w:t>
      420. Характеристика работ:</w:t>
      </w:r>
    </w:p>
    <w:bookmarkEnd w:id="2624"/>
    <w:bookmarkStart w:name="z2629" w:id="2625"/>
    <w:p>
      <w:pPr>
        <w:spacing w:after="0"/>
        <w:ind w:left="0"/>
        <w:jc w:val="both"/>
      </w:pPr>
      <w:r>
        <w:rPr>
          <w:rFonts w:ascii="Times New Roman"/>
          <w:b w:val="false"/>
          <w:i w:val="false"/>
          <w:color w:val="000000"/>
          <w:sz w:val="28"/>
        </w:rPr>
        <w:t>
      составление шихты согласно заданной рецептуре;</w:t>
      </w:r>
    </w:p>
    <w:bookmarkEnd w:id="2625"/>
    <w:bookmarkStart w:name="z2630" w:id="2626"/>
    <w:p>
      <w:pPr>
        <w:spacing w:after="0"/>
        <w:ind w:left="0"/>
        <w:jc w:val="both"/>
      </w:pPr>
      <w:r>
        <w:rPr>
          <w:rFonts w:ascii="Times New Roman"/>
          <w:b w:val="false"/>
          <w:i w:val="false"/>
          <w:color w:val="000000"/>
          <w:sz w:val="28"/>
        </w:rPr>
        <w:t>
      подача компонентов шихты в бункера запаса;</w:t>
      </w:r>
    </w:p>
    <w:bookmarkEnd w:id="2626"/>
    <w:bookmarkStart w:name="z2631" w:id="2627"/>
    <w:p>
      <w:pPr>
        <w:spacing w:after="0"/>
        <w:ind w:left="0"/>
        <w:jc w:val="both"/>
      </w:pPr>
      <w:r>
        <w:rPr>
          <w:rFonts w:ascii="Times New Roman"/>
          <w:b w:val="false"/>
          <w:i w:val="false"/>
          <w:color w:val="000000"/>
          <w:sz w:val="28"/>
        </w:rPr>
        <w:t>
      дозировка компонентов шихты с предварительным взвешиванием и удалением из них посторонних включений;</w:t>
      </w:r>
    </w:p>
    <w:bookmarkEnd w:id="2627"/>
    <w:bookmarkStart w:name="z2632" w:id="2628"/>
    <w:p>
      <w:pPr>
        <w:spacing w:after="0"/>
        <w:ind w:left="0"/>
        <w:jc w:val="both"/>
      </w:pPr>
      <w:r>
        <w:rPr>
          <w:rFonts w:ascii="Times New Roman"/>
          <w:b w:val="false"/>
          <w:i w:val="false"/>
          <w:color w:val="000000"/>
          <w:sz w:val="28"/>
        </w:rPr>
        <w:t>
      наблюдение за поступлением компонентов шихты в смесительное оборудование;</w:t>
      </w:r>
    </w:p>
    <w:bookmarkEnd w:id="2628"/>
    <w:bookmarkStart w:name="z2633" w:id="2629"/>
    <w:p>
      <w:pPr>
        <w:spacing w:after="0"/>
        <w:ind w:left="0"/>
        <w:jc w:val="both"/>
      </w:pPr>
      <w:r>
        <w:rPr>
          <w:rFonts w:ascii="Times New Roman"/>
          <w:b w:val="false"/>
          <w:i w:val="false"/>
          <w:color w:val="000000"/>
          <w:sz w:val="28"/>
        </w:rPr>
        <w:t>
      перемешивание шихты;</w:t>
      </w:r>
    </w:p>
    <w:bookmarkEnd w:id="2629"/>
    <w:bookmarkStart w:name="z2634" w:id="2630"/>
    <w:p>
      <w:pPr>
        <w:spacing w:after="0"/>
        <w:ind w:left="0"/>
        <w:jc w:val="both"/>
      </w:pPr>
      <w:r>
        <w:rPr>
          <w:rFonts w:ascii="Times New Roman"/>
          <w:b w:val="false"/>
          <w:i w:val="false"/>
          <w:color w:val="000000"/>
          <w:sz w:val="28"/>
        </w:rPr>
        <w:t>
      обслуживание питателей, транспортирующего и смесительного оборудования;</w:t>
      </w:r>
    </w:p>
    <w:bookmarkEnd w:id="2630"/>
    <w:bookmarkStart w:name="z2635" w:id="2631"/>
    <w:p>
      <w:pPr>
        <w:spacing w:after="0"/>
        <w:ind w:left="0"/>
        <w:jc w:val="both"/>
      </w:pPr>
      <w:r>
        <w:rPr>
          <w:rFonts w:ascii="Times New Roman"/>
          <w:b w:val="false"/>
          <w:i w:val="false"/>
          <w:color w:val="000000"/>
          <w:sz w:val="28"/>
        </w:rPr>
        <w:t>
      чистка смесительных агрегатов;</w:t>
      </w:r>
    </w:p>
    <w:bookmarkEnd w:id="2631"/>
    <w:bookmarkStart w:name="z2636" w:id="2632"/>
    <w:p>
      <w:pPr>
        <w:spacing w:after="0"/>
        <w:ind w:left="0"/>
        <w:jc w:val="both"/>
      </w:pPr>
      <w:r>
        <w:rPr>
          <w:rFonts w:ascii="Times New Roman"/>
          <w:b w:val="false"/>
          <w:i w:val="false"/>
          <w:color w:val="000000"/>
          <w:sz w:val="28"/>
        </w:rPr>
        <w:t>
      устранение неисправностей в работе оборудования;</w:t>
      </w:r>
    </w:p>
    <w:bookmarkEnd w:id="2632"/>
    <w:bookmarkStart w:name="z2637" w:id="2633"/>
    <w:p>
      <w:pPr>
        <w:spacing w:after="0"/>
        <w:ind w:left="0"/>
        <w:jc w:val="both"/>
      </w:pPr>
      <w:r>
        <w:rPr>
          <w:rFonts w:ascii="Times New Roman"/>
          <w:b w:val="false"/>
          <w:i w:val="false"/>
          <w:color w:val="000000"/>
          <w:sz w:val="28"/>
        </w:rPr>
        <w:t>
      участие в ремонте.</w:t>
      </w:r>
    </w:p>
    <w:bookmarkEnd w:id="2633"/>
    <w:bookmarkStart w:name="z2638" w:id="2634"/>
    <w:p>
      <w:pPr>
        <w:spacing w:after="0"/>
        <w:ind w:left="0"/>
        <w:jc w:val="both"/>
      </w:pPr>
      <w:r>
        <w:rPr>
          <w:rFonts w:ascii="Times New Roman"/>
          <w:b w:val="false"/>
          <w:i w:val="false"/>
          <w:color w:val="000000"/>
          <w:sz w:val="28"/>
        </w:rPr>
        <w:t>
      421. Должен знать:</w:t>
      </w:r>
    </w:p>
    <w:bookmarkEnd w:id="2634"/>
    <w:bookmarkStart w:name="z2639" w:id="2635"/>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635"/>
    <w:bookmarkStart w:name="z2640" w:id="2636"/>
    <w:p>
      <w:pPr>
        <w:spacing w:after="0"/>
        <w:ind w:left="0"/>
        <w:jc w:val="both"/>
      </w:pPr>
      <w:r>
        <w:rPr>
          <w:rFonts w:ascii="Times New Roman"/>
          <w:b w:val="false"/>
          <w:i w:val="false"/>
          <w:color w:val="000000"/>
          <w:sz w:val="28"/>
        </w:rPr>
        <w:t>
      требования, предъявляемые к качеству компонентов и готовой шихты;</w:t>
      </w:r>
    </w:p>
    <w:bookmarkEnd w:id="2636"/>
    <w:bookmarkStart w:name="z2641" w:id="2637"/>
    <w:p>
      <w:pPr>
        <w:spacing w:after="0"/>
        <w:ind w:left="0"/>
        <w:jc w:val="both"/>
      </w:pPr>
      <w:r>
        <w:rPr>
          <w:rFonts w:ascii="Times New Roman"/>
          <w:b w:val="false"/>
          <w:i w:val="false"/>
          <w:color w:val="000000"/>
          <w:sz w:val="28"/>
        </w:rPr>
        <w:t>
      рецептуру шихты;</w:t>
      </w:r>
    </w:p>
    <w:bookmarkEnd w:id="2637"/>
    <w:bookmarkStart w:name="z2642" w:id="2638"/>
    <w:p>
      <w:pPr>
        <w:spacing w:after="0"/>
        <w:ind w:left="0"/>
        <w:jc w:val="both"/>
      </w:pPr>
      <w:r>
        <w:rPr>
          <w:rFonts w:ascii="Times New Roman"/>
          <w:b w:val="false"/>
          <w:i w:val="false"/>
          <w:color w:val="000000"/>
          <w:sz w:val="28"/>
        </w:rPr>
        <w:t>
      систему сигнализации и блокировки;</w:t>
      </w:r>
    </w:p>
    <w:bookmarkEnd w:id="2638"/>
    <w:bookmarkStart w:name="z2643" w:id="2639"/>
    <w:p>
      <w:pPr>
        <w:spacing w:after="0"/>
        <w:ind w:left="0"/>
        <w:jc w:val="both"/>
      </w:pPr>
      <w:r>
        <w:rPr>
          <w:rFonts w:ascii="Times New Roman"/>
          <w:b w:val="false"/>
          <w:i w:val="false"/>
          <w:color w:val="000000"/>
          <w:sz w:val="28"/>
        </w:rPr>
        <w:t>
      способы устранения неисправностей в работе оборудования.</w:t>
      </w:r>
    </w:p>
    <w:bookmarkEnd w:id="2639"/>
    <w:bookmarkStart w:name="z2644" w:id="2640"/>
    <w:p>
      <w:pPr>
        <w:spacing w:after="0"/>
        <w:ind w:left="0"/>
        <w:jc w:val="both"/>
      </w:pPr>
      <w:r>
        <w:rPr>
          <w:rFonts w:ascii="Times New Roman"/>
          <w:b w:val="false"/>
          <w:i w:val="false"/>
          <w:color w:val="000000"/>
          <w:sz w:val="28"/>
        </w:rPr>
        <w:t>
      77. Шлифовщик изделий из фарфора, фаянса и керамики</w:t>
      </w:r>
    </w:p>
    <w:bookmarkEnd w:id="2640"/>
    <w:bookmarkStart w:name="z2645" w:id="2641"/>
    <w:p>
      <w:pPr>
        <w:spacing w:after="0"/>
        <w:ind w:left="0"/>
        <w:jc w:val="both"/>
      </w:pPr>
      <w:r>
        <w:rPr>
          <w:rFonts w:ascii="Times New Roman"/>
          <w:b w:val="false"/>
          <w:i w:val="false"/>
          <w:color w:val="000000"/>
          <w:sz w:val="28"/>
        </w:rPr>
        <w:t>
      Параграф 1. Шлифовщик изделий из фарфора, фаянса и керамики, 2-й</w:t>
      </w:r>
    </w:p>
    <w:bookmarkEnd w:id="2641"/>
    <w:p>
      <w:pPr>
        <w:spacing w:after="0"/>
        <w:ind w:left="0"/>
        <w:jc w:val="both"/>
      </w:pPr>
      <w:r>
        <w:rPr>
          <w:rFonts w:ascii="Times New Roman"/>
          <w:b w:val="false"/>
          <w:i w:val="false"/>
          <w:color w:val="000000"/>
          <w:sz w:val="28"/>
        </w:rPr>
        <w:t>
      разряд</w:t>
      </w:r>
    </w:p>
    <w:bookmarkStart w:name="z2646" w:id="2642"/>
    <w:p>
      <w:pPr>
        <w:spacing w:after="0"/>
        <w:ind w:left="0"/>
        <w:jc w:val="both"/>
      </w:pPr>
      <w:r>
        <w:rPr>
          <w:rFonts w:ascii="Times New Roman"/>
          <w:b w:val="false"/>
          <w:i w:val="false"/>
          <w:color w:val="000000"/>
          <w:sz w:val="28"/>
        </w:rPr>
        <w:t>
      422. Характеристика работ:</w:t>
      </w:r>
    </w:p>
    <w:bookmarkEnd w:id="2642"/>
    <w:bookmarkStart w:name="z2647" w:id="2643"/>
    <w:p>
      <w:pPr>
        <w:spacing w:after="0"/>
        <w:ind w:left="0"/>
        <w:jc w:val="both"/>
      </w:pPr>
      <w:r>
        <w:rPr>
          <w:rFonts w:ascii="Times New Roman"/>
          <w:b w:val="false"/>
          <w:i w:val="false"/>
          <w:color w:val="000000"/>
          <w:sz w:val="28"/>
        </w:rPr>
        <w:t>
      шлифование и полирование простых по форме фарфоровых и фаянсовых изделий на вертикальном и горизонтальном станках или полуавтомате;</w:t>
      </w:r>
    </w:p>
    <w:bookmarkEnd w:id="2643"/>
    <w:bookmarkStart w:name="z2648" w:id="2644"/>
    <w:p>
      <w:pPr>
        <w:spacing w:after="0"/>
        <w:ind w:left="0"/>
        <w:jc w:val="both"/>
      </w:pPr>
      <w:r>
        <w:rPr>
          <w:rFonts w:ascii="Times New Roman"/>
          <w:b w:val="false"/>
          <w:i w:val="false"/>
          <w:color w:val="000000"/>
          <w:sz w:val="28"/>
        </w:rPr>
        <w:t>
      шлифование после обжига изделий строительной керамики;</w:t>
      </w:r>
    </w:p>
    <w:bookmarkEnd w:id="2644"/>
    <w:bookmarkStart w:name="z2649" w:id="2645"/>
    <w:p>
      <w:pPr>
        <w:spacing w:after="0"/>
        <w:ind w:left="0"/>
        <w:jc w:val="both"/>
      </w:pPr>
      <w:r>
        <w:rPr>
          <w:rFonts w:ascii="Times New Roman"/>
          <w:b w:val="false"/>
          <w:i w:val="false"/>
          <w:color w:val="000000"/>
          <w:sz w:val="28"/>
        </w:rPr>
        <w:t>
      шлифование вручную поверхности ножек и края фарфоровых и фаянсовых изделий;</w:t>
      </w:r>
    </w:p>
    <w:bookmarkEnd w:id="2645"/>
    <w:bookmarkStart w:name="z2650" w:id="2646"/>
    <w:p>
      <w:pPr>
        <w:spacing w:after="0"/>
        <w:ind w:left="0"/>
        <w:jc w:val="both"/>
      </w:pPr>
      <w:r>
        <w:rPr>
          <w:rFonts w:ascii="Times New Roman"/>
          <w:b w:val="false"/>
          <w:i w:val="false"/>
          <w:color w:val="000000"/>
          <w:sz w:val="28"/>
        </w:rPr>
        <w:t>
      подбор шлифовальных абразивов;</w:t>
      </w:r>
    </w:p>
    <w:bookmarkEnd w:id="2646"/>
    <w:bookmarkStart w:name="z2651" w:id="2647"/>
    <w:p>
      <w:pPr>
        <w:spacing w:after="0"/>
        <w:ind w:left="0"/>
        <w:jc w:val="both"/>
      </w:pPr>
      <w:r>
        <w:rPr>
          <w:rFonts w:ascii="Times New Roman"/>
          <w:b w:val="false"/>
          <w:i w:val="false"/>
          <w:color w:val="000000"/>
          <w:sz w:val="28"/>
        </w:rPr>
        <w:t>
      проверка исправности станка;</w:t>
      </w:r>
    </w:p>
    <w:bookmarkEnd w:id="2647"/>
    <w:bookmarkStart w:name="z2652" w:id="2648"/>
    <w:p>
      <w:pPr>
        <w:spacing w:after="0"/>
        <w:ind w:left="0"/>
        <w:jc w:val="both"/>
      </w:pPr>
      <w:r>
        <w:rPr>
          <w:rFonts w:ascii="Times New Roman"/>
          <w:b w:val="false"/>
          <w:i w:val="false"/>
          <w:color w:val="000000"/>
          <w:sz w:val="28"/>
        </w:rPr>
        <w:t>
      установка и правка шлифованных кругов;</w:t>
      </w:r>
    </w:p>
    <w:bookmarkEnd w:id="2648"/>
    <w:bookmarkStart w:name="z2653" w:id="2649"/>
    <w:p>
      <w:pPr>
        <w:spacing w:after="0"/>
        <w:ind w:left="0"/>
        <w:jc w:val="both"/>
      </w:pPr>
      <w:r>
        <w:rPr>
          <w:rFonts w:ascii="Times New Roman"/>
          <w:b w:val="false"/>
          <w:i w:val="false"/>
          <w:color w:val="000000"/>
          <w:sz w:val="28"/>
        </w:rPr>
        <w:t>
      крепление обрабатываемых изделий и абразивов;</w:t>
      </w:r>
    </w:p>
    <w:bookmarkEnd w:id="2649"/>
    <w:bookmarkStart w:name="z2654" w:id="2650"/>
    <w:p>
      <w:pPr>
        <w:spacing w:after="0"/>
        <w:ind w:left="0"/>
        <w:jc w:val="both"/>
      </w:pPr>
      <w:r>
        <w:rPr>
          <w:rFonts w:ascii="Times New Roman"/>
          <w:b w:val="false"/>
          <w:i w:val="false"/>
          <w:color w:val="000000"/>
          <w:sz w:val="28"/>
        </w:rPr>
        <w:t>
      удаление дефектов с поверхности изделий;</w:t>
      </w:r>
    </w:p>
    <w:bookmarkEnd w:id="2650"/>
    <w:bookmarkStart w:name="z2655" w:id="2651"/>
    <w:p>
      <w:pPr>
        <w:spacing w:after="0"/>
        <w:ind w:left="0"/>
        <w:jc w:val="both"/>
      </w:pPr>
      <w:r>
        <w:rPr>
          <w:rFonts w:ascii="Times New Roman"/>
          <w:b w:val="false"/>
          <w:i w:val="false"/>
          <w:color w:val="000000"/>
          <w:sz w:val="28"/>
        </w:rPr>
        <w:t>
      замеры обрабатываемых изделий точным контрольно-измерительным инструментом;</w:t>
      </w:r>
    </w:p>
    <w:bookmarkEnd w:id="2651"/>
    <w:bookmarkStart w:name="z2656" w:id="2652"/>
    <w:p>
      <w:pPr>
        <w:spacing w:after="0"/>
        <w:ind w:left="0"/>
        <w:jc w:val="both"/>
      </w:pPr>
      <w:r>
        <w:rPr>
          <w:rFonts w:ascii="Times New Roman"/>
          <w:b w:val="false"/>
          <w:i w:val="false"/>
          <w:color w:val="000000"/>
          <w:sz w:val="28"/>
        </w:rPr>
        <w:t>
      укладка обработанных изделий по ассортименту и типоразмерам.</w:t>
      </w:r>
    </w:p>
    <w:bookmarkEnd w:id="2652"/>
    <w:bookmarkStart w:name="z2657" w:id="2653"/>
    <w:p>
      <w:pPr>
        <w:spacing w:after="0"/>
        <w:ind w:left="0"/>
        <w:jc w:val="both"/>
      </w:pPr>
      <w:r>
        <w:rPr>
          <w:rFonts w:ascii="Times New Roman"/>
          <w:b w:val="false"/>
          <w:i w:val="false"/>
          <w:color w:val="000000"/>
          <w:sz w:val="28"/>
        </w:rPr>
        <w:t>
      423. Должен знать:</w:t>
      </w:r>
    </w:p>
    <w:bookmarkEnd w:id="2653"/>
    <w:bookmarkStart w:name="z2658" w:id="2654"/>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654"/>
    <w:bookmarkStart w:name="z2659" w:id="2655"/>
    <w:p>
      <w:pPr>
        <w:spacing w:after="0"/>
        <w:ind w:left="0"/>
        <w:jc w:val="both"/>
      </w:pPr>
      <w:r>
        <w:rPr>
          <w:rFonts w:ascii="Times New Roman"/>
          <w:b w:val="false"/>
          <w:i w:val="false"/>
          <w:color w:val="000000"/>
          <w:sz w:val="28"/>
        </w:rPr>
        <w:t>
      виды применяемых эмульсий и абразивных материалов;</w:t>
      </w:r>
    </w:p>
    <w:bookmarkEnd w:id="2655"/>
    <w:bookmarkStart w:name="z2660" w:id="2656"/>
    <w:p>
      <w:pPr>
        <w:spacing w:after="0"/>
        <w:ind w:left="0"/>
        <w:jc w:val="both"/>
      </w:pPr>
      <w:r>
        <w:rPr>
          <w:rFonts w:ascii="Times New Roman"/>
          <w:b w:val="false"/>
          <w:i w:val="false"/>
          <w:color w:val="000000"/>
          <w:sz w:val="28"/>
        </w:rPr>
        <w:t>
      требования предъявляемые к абразивным материалам и готовым изделиям;</w:t>
      </w:r>
    </w:p>
    <w:bookmarkEnd w:id="2656"/>
    <w:bookmarkStart w:name="z2661" w:id="2657"/>
    <w:p>
      <w:pPr>
        <w:spacing w:after="0"/>
        <w:ind w:left="0"/>
        <w:jc w:val="both"/>
      </w:pPr>
      <w:r>
        <w:rPr>
          <w:rFonts w:ascii="Times New Roman"/>
          <w:b w:val="false"/>
          <w:i w:val="false"/>
          <w:color w:val="000000"/>
          <w:sz w:val="28"/>
        </w:rPr>
        <w:t>
      приемы установки и правки шлифовальных кругов;</w:t>
      </w:r>
    </w:p>
    <w:bookmarkEnd w:id="2657"/>
    <w:bookmarkStart w:name="z2662" w:id="2658"/>
    <w:p>
      <w:pPr>
        <w:spacing w:after="0"/>
        <w:ind w:left="0"/>
        <w:jc w:val="both"/>
      </w:pPr>
      <w:r>
        <w:rPr>
          <w:rFonts w:ascii="Times New Roman"/>
          <w:b w:val="false"/>
          <w:i w:val="false"/>
          <w:color w:val="000000"/>
          <w:sz w:val="28"/>
        </w:rPr>
        <w:t>
      правила пользования мерительным инструментом;</w:t>
      </w:r>
    </w:p>
    <w:bookmarkEnd w:id="2658"/>
    <w:bookmarkStart w:name="z2663" w:id="2659"/>
    <w:p>
      <w:pPr>
        <w:spacing w:after="0"/>
        <w:ind w:left="0"/>
        <w:jc w:val="both"/>
      </w:pPr>
      <w:r>
        <w:rPr>
          <w:rFonts w:ascii="Times New Roman"/>
          <w:b w:val="false"/>
          <w:i w:val="false"/>
          <w:color w:val="000000"/>
          <w:sz w:val="28"/>
        </w:rPr>
        <w:t>
      виды дефектов и способы их устранения.</w:t>
      </w:r>
    </w:p>
    <w:bookmarkEnd w:id="2659"/>
    <w:bookmarkStart w:name="z2664" w:id="2660"/>
    <w:p>
      <w:pPr>
        <w:spacing w:after="0"/>
        <w:ind w:left="0"/>
        <w:jc w:val="both"/>
      </w:pPr>
      <w:r>
        <w:rPr>
          <w:rFonts w:ascii="Times New Roman"/>
          <w:b w:val="false"/>
          <w:i w:val="false"/>
          <w:color w:val="000000"/>
          <w:sz w:val="28"/>
        </w:rPr>
        <w:t>
      424. Примеры работ:</w:t>
      </w:r>
    </w:p>
    <w:bookmarkEnd w:id="2660"/>
    <w:bookmarkStart w:name="z2665" w:id="2661"/>
    <w:p>
      <w:pPr>
        <w:spacing w:after="0"/>
        <w:ind w:left="0"/>
        <w:jc w:val="both"/>
      </w:pPr>
      <w:r>
        <w:rPr>
          <w:rFonts w:ascii="Times New Roman"/>
          <w:b w:val="false"/>
          <w:i w:val="false"/>
          <w:color w:val="000000"/>
          <w:sz w:val="28"/>
        </w:rPr>
        <w:t>
      1) изделия фарфоровые и фаянсовые: блюдца для варенья, горчичницы, крышки, перечницы, рюмки для яиц, сервизы кукольные, солонки, чернильницы – шлифование;</w:t>
      </w:r>
    </w:p>
    <w:bookmarkEnd w:id="2661"/>
    <w:bookmarkStart w:name="z2666" w:id="2662"/>
    <w:p>
      <w:pPr>
        <w:spacing w:after="0"/>
        <w:ind w:left="0"/>
        <w:jc w:val="both"/>
      </w:pPr>
      <w:r>
        <w:rPr>
          <w:rFonts w:ascii="Times New Roman"/>
          <w:b w:val="false"/>
          <w:i w:val="false"/>
          <w:color w:val="000000"/>
          <w:sz w:val="28"/>
        </w:rPr>
        <w:t>
      2) изделия строительной керамики: санитарные, глазурованные плитки для внутренней облицовки стен, фасадные плитки и пористые изделия – шлифование поверхностей и торцов.</w:t>
      </w:r>
    </w:p>
    <w:bookmarkEnd w:id="2662"/>
    <w:bookmarkStart w:name="z2667" w:id="2663"/>
    <w:p>
      <w:pPr>
        <w:spacing w:after="0"/>
        <w:ind w:left="0"/>
        <w:jc w:val="both"/>
      </w:pPr>
      <w:r>
        <w:rPr>
          <w:rFonts w:ascii="Times New Roman"/>
          <w:b w:val="false"/>
          <w:i w:val="false"/>
          <w:color w:val="000000"/>
          <w:sz w:val="28"/>
        </w:rPr>
        <w:t>
      Параграф 2. Шлифовщик изделий из фарфора, фаянса и керамики, 3-й разряд</w:t>
      </w:r>
    </w:p>
    <w:bookmarkEnd w:id="2663"/>
    <w:bookmarkStart w:name="z2668" w:id="2664"/>
    <w:p>
      <w:pPr>
        <w:spacing w:after="0"/>
        <w:ind w:left="0"/>
        <w:jc w:val="both"/>
      </w:pPr>
      <w:r>
        <w:rPr>
          <w:rFonts w:ascii="Times New Roman"/>
          <w:b w:val="false"/>
          <w:i w:val="false"/>
          <w:color w:val="000000"/>
          <w:sz w:val="28"/>
        </w:rPr>
        <w:t>
      425. Характеристика работ:</w:t>
      </w:r>
    </w:p>
    <w:bookmarkEnd w:id="2664"/>
    <w:bookmarkStart w:name="z2669" w:id="2665"/>
    <w:p>
      <w:pPr>
        <w:spacing w:after="0"/>
        <w:ind w:left="0"/>
        <w:jc w:val="both"/>
      </w:pPr>
      <w:r>
        <w:rPr>
          <w:rFonts w:ascii="Times New Roman"/>
          <w:b w:val="false"/>
          <w:i w:val="false"/>
          <w:color w:val="000000"/>
          <w:sz w:val="28"/>
        </w:rPr>
        <w:t>
      шлифование и полирование фарфоровых и фаянсовых изделий средней сложности на вертикальном и горизонтальном станках или полуавтомате;</w:t>
      </w:r>
    </w:p>
    <w:bookmarkEnd w:id="2665"/>
    <w:bookmarkStart w:name="z2670" w:id="2666"/>
    <w:p>
      <w:pPr>
        <w:spacing w:after="0"/>
        <w:ind w:left="0"/>
        <w:jc w:val="both"/>
      </w:pPr>
      <w:r>
        <w:rPr>
          <w:rFonts w:ascii="Times New Roman"/>
          <w:b w:val="false"/>
          <w:i w:val="false"/>
          <w:color w:val="000000"/>
          <w:sz w:val="28"/>
        </w:rPr>
        <w:t>
      шлифование и притирка кранов и вентилей по заданным допускам;</w:t>
      </w:r>
    </w:p>
    <w:bookmarkEnd w:id="2666"/>
    <w:bookmarkStart w:name="z2671" w:id="2667"/>
    <w:p>
      <w:pPr>
        <w:spacing w:after="0"/>
        <w:ind w:left="0"/>
        <w:jc w:val="both"/>
      </w:pPr>
      <w:r>
        <w:rPr>
          <w:rFonts w:ascii="Times New Roman"/>
          <w:b w:val="false"/>
          <w:i w:val="false"/>
          <w:color w:val="000000"/>
          <w:sz w:val="28"/>
        </w:rPr>
        <w:t>
      регулирование правильности установки шлифовальных и полировальных лент;</w:t>
      </w:r>
    </w:p>
    <w:bookmarkEnd w:id="2667"/>
    <w:bookmarkStart w:name="z2672" w:id="2668"/>
    <w:p>
      <w:pPr>
        <w:spacing w:after="0"/>
        <w:ind w:left="0"/>
        <w:jc w:val="both"/>
      </w:pPr>
      <w:r>
        <w:rPr>
          <w:rFonts w:ascii="Times New Roman"/>
          <w:b w:val="false"/>
          <w:i w:val="false"/>
          <w:color w:val="000000"/>
          <w:sz w:val="28"/>
        </w:rPr>
        <w:t>
      проверка состояния шлифовальных и полировальных лент;</w:t>
      </w:r>
    </w:p>
    <w:bookmarkEnd w:id="2668"/>
    <w:bookmarkStart w:name="z2673" w:id="2669"/>
    <w:p>
      <w:pPr>
        <w:spacing w:after="0"/>
        <w:ind w:left="0"/>
        <w:jc w:val="both"/>
      </w:pPr>
      <w:r>
        <w:rPr>
          <w:rFonts w:ascii="Times New Roman"/>
          <w:b w:val="false"/>
          <w:i w:val="false"/>
          <w:color w:val="000000"/>
          <w:sz w:val="28"/>
        </w:rPr>
        <w:t>
      проверка исправности и готовности к работе полуавтомата, станка, исправности вентиляции;</w:t>
      </w:r>
    </w:p>
    <w:bookmarkEnd w:id="2669"/>
    <w:bookmarkStart w:name="z2674" w:id="2670"/>
    <w:p>
      <w:pPr>
        <w:spacing w:after="0"/>
        <w:ind w:left="0"/>
        <w:jc w:val="both"/>
      </w:pPr>
      <w:r>
        <w:rPr>
          <w:rFonts w:ascii="Times New Roman"/>
          <w:b w:val="false"/>
          <w:i w:val="false"/>
          <w:color w:val="000000"/>
          <w:sz w:val="28"/>
        </w:rPr>
        <w:t>
      установка отшлифованных изделий на конвейер или в ящики по ассортименту и типоразмерам;</w:t>
      </w:r>
    </w:p>
    <w:bookmarkEnd w:id="2670"/>
    <w:bookmarkStart w:name="z2675" w:id="2671"/>
    <w:p>
      <w:pPr>
        <w:spacing w:after="0"/>
        <w:ind w:left="0"/>
        <w:jc w:val="both"/>
      </w:pPr>
      <w:r>
        <w:rPr>
          <w:rFonts w:ascii="Times New Roman"/>
          <w:b w:val="false"/>
          <w:i w:val="false"/>
          <w:color w:val="000000"/>
          <w:sz w:val="28"/>
        </w:rPr>
        <w:t>
      устранение отшлифованных изделий на конвейер или в ящики по ассортименту и типоразмерам;</w:t>
      </w:r>
    </w:p>
    <w:bookmarkEnd w:id="2671"/>
    <w:bookmarkStart w:name="z2676" w:id="2672"/>
    <w:p>
      <w:pPr>
        <w:spacing w:after="0"/>
        <w:ind w:left="0"/>
        <w:jc w:val="both"/>
      </w:pPr>
      <w:r>
        <w:rPr>
          <w:rFonts w:ascii="Times New Roman"/>
          <w:b w:val="false"/>
          <w:i w:val="false"/>
          <w:color w:val="000000"/>
          <w:sz w:val="28"/>
        </w:rPr>
        <w:t>
      устранение неисправностей в работе оборудования.</w:t>
      </w:r>
    </w:p>
    <w:bookmarkEnd w:id="2672"/>
    <w:bookmarkStart w:name="z2677" w:id="2673"/>
    <w:p>
      <w:pPr>
        <w:spacing w:after="0"/>
        <w:ind w:left="0"/>
        <w:jc w:val="both"/>
      </w:pPr>
      <w:r>
        <w:rPr>
          <w:rFonts w:ascii="Times New Roman"/>
          <w:b w:val="false"/>
          <w:i w:val="false"/>
          <w:color w:val="000000"/>
          <w:sz w:val="28"/>
        </w:rPr>
        <w:t>
      426. Должен знать:</w:t>
      </w:r>
    </w:p>
    <w:bookmarkEnd w:id="2673"/>
    <w:bookmarkStart w:name="z2678" w:id="267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674"/>
    <w:bookmarkStart w:name="z2679" w:id="2675"/>
    <w:p>
      <w:pPr>
        <w:spacing w:after="0"/>
        <w:ind w:left="0"/>
        <w:jc w:val="both"/>
      </w:pPr>
      <w:r>
        <w:rPr>
          <w:rFonts w:ascii="Times New Roman"/>
          <w:b w:val="false"/>
          <w:i w:val="false"/>
          <w:color w:val="000000"/>
          <w:sz w:val="28"/>
        </w:rPr>
        <w:t>
      технологический процесс обработки изделий;</w:t>
      </w:r>
    </w:p>
    <w:bookmarkEnd w:id="2675"/>
    <w:bookmarkStart w:name="z2680" w:id="2676"/>
    <w:p>
      <w:pPr>
        <w:spacing w:after="0"/>
        <w:ind w:left="0"/>
        <w:jc w:val="both"/>
      </w:pPr>
      <w:r>
        <w:rPr>
          <w:rFonts w:ascii="Times New Roman"/>
          <w:b w:val="false"/>
          <w:i w:val="false"/>
          <w:color w:val="000000"/>
          <w:sz w:val="28"/>
        </w:rPr>
        <w:t>
      режимы обработки изделий; систему допусков;</w:t>
      </w:r>
    </w:p>
    <w:bookmarkEnd w:id="2676"/>
    <w:bookmarkStart w:name="z2681" w:id="2677"/>
    <w:p>
      <w:pPr>
        <w:spacing w:after="0"/>
        <w:ind w:left="0"/>
        <w:jc w:val="both"/>
      </w:pPr>
      <w:r>
        <w:rPr>
          <w:rFonts w:ascii="Times New Roman"/>
          <w:b w:val="false"/>
          <w:i w:val="false"/>
          <w:color w:val="000000"/>
          <w:sz w:val="28"/>
        </w:rPr>
        <w:t>
      правила чтения чертежей;</w:t>
      </w:r>
    </w:p>
    <w:bookmarkEnd w:id="2677"/>
    <w:bookmarkStart w:name="z2682" w:id="2678"/>
    <w:p>
      <w:pPr>
        <w:spacing w:after="0"/>
        <w:ind w:left="0"/>
        <w:jc w:val="both"/>
      </w:pPr>
      <w:r>
        <w:rPr>
          <w:rFonts w:ascii="Times New Roman"/>
          <w:b w:val="false"/>
          <w:i w:val="false"/>
          <w:color w:val="000000"/>
          <w:sz w:val="28"/>
        </w:rPr>
        <w:t>
      виды брака и способы их устранения.</w:t>
      </w:r>
    </w:p>
    <w:bookmarkEnd w:id="2678"/>
    <w:bookmarkStart w:name="z2683" w:id="2679"/>
    <w:p>
      <w:pPr>
        <w:spacing w:after="0"/>
        <w:ind w:left="0"/>
        <w:jc w:val="both"/>
      </w:pPr>
      <w:r>
        <w:rPr>
          <w:rFonts w:ascii="Times New Roman"/>
          <w:b w:val="false"/>
          <w:i w:val="false"/>
          <w:color w:val="000000"/>
          <w:sz w:val="28"/>
        </w:rPr>
        <w:t>
      427. Примеры работ:</w:t>
      </w:r>
    </w:p>
    <w:bookmarkEnd w:id="2679"/>
    <w:bookmarkStart w:name="z2684" w:id="2680"/>
    <w:p>
      <w:pPr>
        <w:spacing w:after="0"/>
        <w:ind w:left="0"/>
        <w:jc w:val="both"/>
      </w:pPr>
      <w:r>
        <w:rPr>
          <w:rFonts w:ascii="Times New Roman"/>
          <w:b w:val="false"/>
          <w:i w:val="false"/>
          <w:color w:val="000000"/>
          <w:sz w:val="28"/>
        </w:rPr>
        <w:t>
      Шлифование:</w:t>
      </w:r>
    </w:p>
    <w:bookmarkEnd w:id="2680"/>
    <w:bookmarkStart w:name="z2685" w:id="2681"/>
    <w:p>
      <w:pPr>
        <w:spacing w:after="0"/>
        <w:ind w:left="0"/>
        <w:jc w:val="both"/>
      </w:pPr>
      <w:r>
        <w:rPr>
          <w:rFonts w:ascii="Times New Roman"/>
          <w:b w:val="false"/>
          <w:i w:val="false"/>
          <w:color w:val="000000"/>
          <w:sz w:val="28"/>
        </w:rPr>
        <w:t>
      1) барельефы, блюдца чайные, бокалы, бюсты высотой до 300 мм;</w:t>
      </w:r>
    </w:p>
    <w:bookmarkEnd w:id="2681"/>
    <w:bookmarkStart w:name="z2686" w:id="2682"/>
    <w:p>
      <w:pPr>
        <w:spacing w:after="0"/>
        <w:ind w:left="0"/>
        <w:jc w:val="both"/>
      </w:pPr>
      <w:r>
        <w:rPr>
          <w:rFonts w:ascii="Times New Roman"/>
          <w:b w:val="false"/>
          <w:i w:val="false"/>
          <w:color w:val="000000"/>
          <w:sz w:val="28"/>
        </w:rPr>
        <w:t>
      2) вазы для бульона, цветов, варенья и декоративные высотой до 300 мм;</w:t>
      </w:r>
    </w:p>
    <w:bookmarkEnd w:id="2682"/>
    <w:bookmarkStart w:name="z2687" w:id="2683"/>
    <w:p>
      <w:pPr>
        <w:spacing w:after="0"/>
        <w:ind w:left="0"/>
        <w:jc w:val="both"/>
      </w:pPr>
      <w:r>
        <w:rPr>
          <w:rFonts w:ascii="Times New Roman"/>
          <w:b w:val="false"/>
          <w:i w:val="false"/>
          <w:color w:val="000000"/>
          <w:sz w:val="28"/>
        </w:rPr>
        <w:t>
      3) кофейники, кружки, кувшины;</w:t>
      </w:r>
    </w:p>
    <w:bookmarkEnd w:id="2683"/>
    <w:bookmarkStart w:name="z2688" w:id="2684"/>
    <w:p>
      <w:pPr>
        <w:spacing w:after="0"/>
        <w:ind w:left="0"/>
        <w:jc w:val="both"/>
      </w:pPr>
      <w:r>
        <w:rPr>
          <w:rFonts w:ascii="Times New Roman"/>
          <w:b w:val="false"/>
          <w:i w:val="false"/>
          <w:color w:val="000000"/>
          <w:sz w:val="28"/>
        </w:rPr>
        <w:t>
      4) молочники;</w:t>
      </w:r>
    </w:p>
    <w:bookmarkEnd w:id="2684"/>
    <w:bookmarkStart w:name="z2689" w:id="2685"/>
    <w:p>
      <w:pPr>
        <w:spacing w:after="0"/>
        <w:ind w:left="0"/>
        <w:jc w:val="both"/>
      </w:pPr>
      <w:r>
        <w:rPr>
          <w:rFonts w:ascii="Times New Roman"/>
          <w:b w:val="false"/>
          <w:i w:val="false"/>
          <w:color w:val="000000"/>
          <w:sz w:val="28"/>
        </w:rPr>
        <w:t>
      5) пепельницы, пиалы, полоскательницы;</w:t>
      </w:r>
    </w:p>
    <w:bookmarkEnd w:id="2685"/>
    <w:bookmarkStart w:name="z2690" w:id="2686"/>
    <w:p>
      <w:pPr>
        <w:spacing w:after="0"/>
        <w:ind w:left="0"/>
        <w:jc w:val="both"/>
      </w:pPr>
      <w:r>
        <w:rPr>
          <w:rFonts w:ascii="Times New Roman"/>
          <w:b w:val="false"/>
          <w:i w:val="false"/>
          <w:color w:val="000000"/>
          <w:sz w:val="28"/>
        </w:rPr>
        <w:t>
      6) сахарницы, сливочники, скульптура мелкая анималистическая;</w:t>
      </w:r>
    </w:p>
    <w:bookmarkEnd w:id="2686"/>
    <w:bookmarkStart w:name="z2691" w:id="2687"/>
    <w:p>
      <w:pPr>
        <w:spacing w:after="0"/>
        <w:ind w:left="0"/>
        <w:jc w:val="both"/>
      </w:pPr>
      <w:r>
        <w:rPr>
          <w:rFonts w:ascii="Times New Roman"/>
          <w:b w:val="false"/>
          <w:i w:val="false"/>
          <w:color w:val="000000"/>
          <w:sz w:val="28"/>
        </w:rPr>
        <w:t>
      7) тарелки диаметром до 175 мм;</w:t>
      </w:r>
    </w:p>
    <w:bookmarkEnd w:id="2687"/>
    <w:bookmarkStart w:name="z2692" w:id="2688"/>
    <w:p>
      <w:pPr>
        <w:spacing w:after="0"/>
        <w:ind w:left="0"/>
        <w:jc w:val="both"/>
      </w:pPr>
      <w:r>
        <w:rPr>
          <w:rFonts w:ascii="Times New Roman"/>
          <w:b w:val="false"/>
          <w:i w:val="false"/>
          <w:color w:val="000000"/>
          <w:sz w:val="28"/>
        </w:rPr>
        <w:t>
      8) чайники, чашки.</w:t>
      </w:r>
    </w:p>
    <w:bookmarkEnd w:id="2688"/>
    <w:bookmarkStart w:name="z2693" w:id="2689"/>
    <w:p>
      <w:pPr>
        <w:spacing w:after="0"/>
        <w:ind w:left="0"/>
        <w:jc w:val="both"/>
      </w:pPr>
      <w:r>
        <w:rPr>
          <w:rFonts w:ascii="Times New Roman"/>
          <w:b w:val="false"/>
          <w:i w:val="false"/>
          <w:color w:val="000000"/>
          <w:sz w:val="28"/>
        </w:rPr>
        <w:t>
      Параграф 3. Шлифовщик изделий из фарфора, фаянса и керамики, 4-й</w:t>
      </w:r>
    </w:p>
    <w:bookmarkEnd w:id="2689"/>
    <w:p>
      <w:pPr>
        <w:spacing w:after="0"/>
        <w:ind w:left="0"/>
        <w:jc w:val="both"/>
      </w:pPr>
      <w:r>
        <w:rPr>
          <w:rFonts w:ascii="Times New Roman"/>
          <w:b w:val="false"/>
          <w:i w:val="false"/>
          <w:color w:val="000000"/>
          <w:sz w:val="28"/>
        </w:rPr>
        <w:t>
      разряд</w:t>
      </w:r>
    </w:p>
    <w:bookmarkStart w:name="z2694" w:id="2690"/>
    <w:p>
      <w:pPr>
        <w:spacing w:after="0"/>
        <w:ind w:left="0"/>
        <w:jc w:val="both"/>
      </w:pPr>
      <w:r>
        <w:rPr>
          <w:rFonts w:ascii="Times New Roman"/>
          <w:b w:val="false"/>
          <w:i w:val="false"/>
          <w:color w:val="000000"/>
          <w:sz w:val="28"/>
        </w:rPr>
        <w:t>
      428. Характеристика работ:</w:t>
      </w:r>
    </w:p>
    <w:bookmarkEnd w:id="2690"/>
    <w:bookmarkStart w:name="z2695" w:id="2691"/>
    <w:p>
      <w:pPr>
        <w:spacing w:after="0"/>
        <w:ind w:left="0"/>
        <w:jc w:val="both"/>
      </w:pPr>
      <w:r>
        <w:rPr>
          <w:rFonts w:ascii="Times New Roman"/>
          <w:b w:val="false"/>
          <w:i w:val="false"/>
          <w:color w:val="000000"/>
          <w:sz w:val="28"/>
        </w:rPr>
        <w:t>
      шлифование и полирование фарфоровых и фаянсовых изделий сложной конфигурации на вертикальном, горизонтальном станках или полуавтомате;</w:t>
      </w:r>
    </w:p>
    <w:bookmarkEnd w:id="2691"/>
    <w:bookmarkStart w:name="z2696" w:id="2692"/>
    <w:p>
      <w:pPr>
        <w:spacing w:after="0"/>
        <w:ind w:left="0"/>
        <w:jc w:val="both"/>
      </w:pPr>
      <w:r>
        <w:rPr>
          <w:rFonts w:ascii="Times New Roman"/>
          <w:b w:val="false"/>
          <w:i w:val="false"/>
          <w:color w:val="000000"/>
          <w:sz w:val="28"/>
        </w:rPr>
        <w:t>
      шлифование, доводка и притирка центробежных и вакуумных насосов в производстве химаппаратуры после обжига;</w:t>
      </w:r>
    </w:p>
    <w:bookmarkEnd w:id="2692"/>
    <w:bookmarkStart w:name="z2697" w:id="2693"/>
    <w:p>
      <w:pPr>
        <w:spacing w:after="0"/>
        <w:ind w:left="0"/>
        <w:jc w:val="both"/>
      </w:pPr>
      <w:r>
        <w:rPr>
          <w:rFonts w:ascii="Times New Roman"/>
          <w:b w:val="false"/>
          <w:i w:val="false"/>
          <w:color w:val="000000"/>
          <w:sz w:val="28"/>
        </w:rPr>
        <w:t>
      зашлифовка или обработка комплектации, вышлифование отдельных мест;</w:t>
      </w:r>
    </w:p>
    <w:bookmarkEnd w:id="2693"/>
    <w:bookmarkStart w:name="z2698" w:id="2694"/>
    <w:p>
      <w:pPr>
        <w:spacing w:after="0"/>
        <w:ind w:left="0"/>
        <w:jc w:val="both"/>
      </w:pPr>
      <w:r>
        <w:rPr>
          <w:rFonts w:ascii="Times New Roman"/>
          <w:b w:val="false"/>
          <w:i w:val="false"/>
          <w:color w:val="000000"/>
          <w:sz w:val="28"/>
        </w:rPr>
        <w:t>
      установка режущей кромки абразива под определенным углом к изделию;</w:t>
      </w:r>
    </w:p>
    <w:bookmarkEnd w:id="2694"/>
    <w:bookmarkStart w:name="z2699" w:id="2695"/>
    <w:p>
      <w:pPr>
        <w:spacing w:after="0"/>
        <w:ind w:left="0"/>
        <w:jc w:val="both"/>
      </w:pPr>
      <w:r>
        <w:rPr>
          <w:rFonts w:ascii="Times New Roman"/>
          <w:b w:val="false"/>
          <w:i w:val="false"/>
          <w:color w:val="000000"/>
          <w:sz w:val="28"/>
        </w:rPr>
        <w:t>
      проверка исправности станка на отсутствие биения шпинделя, точность центровки и прочность крепления патронов;</w:t>
      </w:r>
    </w:p>
    <w:bookmarkEnd w:id="2695"/>
    <w:bookmarkStart w:name="z2700" w:id="2696"/>
    <w:p>
      <w:pPr>
        <w:spacing w:after="0"/>
        <w:ind w:left="0"/>
        <w:jc w:val="both"/>
      </w:pPr>
      <w:r>
        <w:rPr>
          <w:rFonts w:ascii="Times New Roman"/>
          <w:b w:val="false"/>
          <w:i w:val="false"/>
          <w:color w:val="000000"/>
          <w:sz w:val="28"/>
        </w:rPr>
        <w:t>
      регулирование подачи воды на круг;</w:t>
      </w:r>
    </w:p>
    <w:bookmarkEnd w:id="2696"/>
    <w:bookmarkStart w:name="z2701" w:id="2697"/>
    <w:p>
      <w:pPr>
        <w:spacing w:after="0"/>
        <w:ind w:left="0"/>
        <w:jc w:val="both"/>
      </w:pPr>
      <w:r>
        <w:rPr>
          <w:rFonts w:ascii="Times New Roman"/>
          <w:b w:val="false"/>
          <w:i w:val="false"/>
          <w:color w:val="000000"/>
          <w:sz w:val="28"/>
        </w:rPr>
        <w:t>
      заточка абразивов алмазным камнем;</w:t>
      </w:r>
    </w:p>
    <w:bookmarkEnd w:id="2697"/>
    <w:bookmarkStart w:name="z2702" w:id="2698"/>
    <w:p>
      <w:pPr>
        <w:spacing w:after="0"/>
        <w:ind w:left="0"/>
        <w:jc w:val="both"/>
      </w:pPr>
      <w:r>
        <w:rPr>
          <w:rFonts w:ascii="Times New Roman"/>
          <w:b w:val="false"/>
          <w:i w:val="false"/>
          <w:color w:val="000000"/>
          <w:sz w:val="28"/>
        </w:rPr>
        <w:t>
      наладка обслуживаемого станка.</w:t>
      </w:r>
    </w:p>
    <w:bookmarkEnd w:id="2698"/>
    <w:bookmarkStart w:name="z2703" w:id="2699"/>
    <w:p>
      <w:pPr>
        <w:spacing w:after="0"/>
        <w:ind w:left="0"/>
        <w:jc w:val="both"/>
      </w:pPr>
      <w:r>
        <w:rPr>
          <w:rFonts w:ascii="Times New Roman"/>
          <w:b w:val="false"/>
          <w:i w:val="false"/>
          <w:color w:val="000000"/>
          <w:sz w:val="28"/>
        </w:rPr>
        <w:t>
      429. Должен знать:</w:t>
      </w:r>
    </w:p>
    <w:bookmarkEnd w:id="2699"/>
    <w:bookmarkStart w:name="z2704" w:id="2700"/>
    <w:p>
      <w:pPr>
        <w:spacing w:after="0"/>
        <w:ind w:left="0"/>
        <w:jc w:val="both"/>
      </w:pPr>
      <w:r>
        <w:rPr>
          <w:rFonts w:ascii="Times New Roman"/>
          <w:b w:val="false"/>
          <w:i w:val="false"/>
          <w:color w:val="000000"/>
          <w:sz w:val="28"/>
        </w:rPr>
        <w:t>
      конструкцию, правила эксплуатации и наладки различных шлифовальных кругов;</w:t>
      </w:r>
    </w:p>
    <w:bookmarkEnd w:id="2700"/>
    <w:bookmarkStart w:name="z2705" w:id="2701"/>
    <w:p>
      <w:pPr>
        <w:spacing w:after="0"/>
        <w:ind w:left="0"/>
        <w:jc w:val="both"/>
      </w:pPr>
      <w:r>
        <w:rPr>
          <w:rFonts w:ascii="Times New Roman"/>
          <w:b w:val="false"/>
          <w:i w:val="false"/>
          <w:color w:val="000000"/>
          <w:sz w:val="28"/>
        </w:rPr>
        <w:t>
      правила проверки шлифовальных кругов на прочность;</w:t>
      </w:r>
    </w:p>
    <w:bookmarkEnd w:id="2701"/>
    <w:bookmarkStart w:name="z2706" w:id="2702"/>
    <w:p>
      <w:pPr>
        <w:spacing w:after="0"/>
        <w:ind w:left="0"/>
        <w:jc w:val="both"/>
      </w:pPr>
      <w:r>
        <w:rPr>
          <w:rFonts w:ascii="Times New Roman"/>
          <w:b w:val="false"/>
          <w:i w:val="false"/>
          <w:color w:val="000000"/>
          <w:sz w:val="28"/>
        </w:rPr>
        <w:t>
      правила заточки абразивов;</w:t>
      </w:r>
    </w:p>
    <w:bookmarkEnd w:id="2702"/>
    <w:bookmarkStart w:name="z2707" w:id="2703"/>
    <w:p>
      <w:pPr>
        <w:spacing w:after="0"/>
        <w:ind w:left="0"/>
        <w:jc w:val="both"/>
      </w:pPr>
      <w:r>
        <w:rPr>
          <w:rFonts w:ascii="Times New Roman"/>
          <w:b w:val="false"/>
          <w:i w:val="false"/>
          <w:color w:val="000000"/>
          <w:sz w:val="28"/>
        </w:rPr>
        <w:t>
      приемы устранения дефектов с поверхности изделий.</w:t>
      </w:r>
    </w:p>
    <w:bookmarkEnd w:id="2703"/>
    <w:bookmarkStart w:name="z2708" w:id="2704"/>
    <w:p>
      <w:pPr>
        <w:spacing w:after="0"/>
        <w:ind w:left="0"/>
        <w:jc w:val="both"/>
      </w:pPr>
      <w:r>
        <w:rPr>
          <w:rFonts w:ascii="Times New Roman"/>
          <w:b w:val="false"/>
          <w:i w:val="false"/>
          <w:color w:val="000000"/>
          <w:sz w:val="28"/>
        </w:rPr>
        <w:t>
      430. Примеры работ:</w:t>
      </w:r>
    </w:p>
    <w:bookmarkEnd w:id="2704"/>
    <w:bookmarkStart w:name="z2709" w:id="2705"/>
    <w:p>
      <w:pPr>
        <w:spacing w:after="0"/>
        <w:ind w:left="0"/>
        <w:jc w:val="both"/>
      </w:pPr>
      <w:r>
        <w:rPr>
          <w:rFonts w:ascii="Times New Roman"/>
          <w:b w:val="false"/>
          <w:i w:val="false"/>
          <w:color w:val="000000"/>
          <w:sz w:val="28"/>
        </w:rPr>
        <w:t>
      Шлифование:</w:t>
      </w:r>
    </w:p>
    <w:bookmarkEnd w:id="2705"/>
    <w:bookmarkStart w:name="z2710" w:id="2706"/>
    <w:p>
      <w:pPr>
        <w:spacing w:after="0"/>
        <w:ind w:left="0"/>
        <w:jc w:val="both"/>
      </w:pPr>
      <w:r>
        <w:rPr>
          <w:rFonts w:ascii="Times New Roman"/>
          <w:b w:val="false"/>
          <w:i w:val="false"/>
          <w:color w:val="000000"/>
          <w:sz w:val="28"/>
        </w:rPr>
        <w:t>
      1) блюда всех фасонов, бюсты высотой свыше 300 мм;</w:t>
      </w:r>
    </w:p>
    <w:bookmarkEnd w:id="2706"/>
    <w:bookmarkStart w:name="z2711" w:id="2707"/>
    <w:p>
      <w:pPr>
        <w:spacing w:after="0"/>
        <w:ind w:left="0"/>
        <w:jc w:val="both"/>
      </w:pPr>
      <w:r>
        <w:rPr>
          <w:rFonts w:ascii="Times New Roman"/>
          <w:b w:val="false"/>
          <w:i w:val="false"/>
          <w:color w:val="000000"/>
          <w:sz w:val="28"/>
        </w:rPr>
        <w:t>
      2) вазы для компота, фруктовые, суповые, для цветов и декоративные свыше 300 мм;</w:t>
      </w:r>
    </w:p>
    <w:bookmarkEnd w:id="2707"/>
    <w:bookmarkStart w:name="z2712" w:id="2708"/>
    <w:p>
      <w:pPr>
        <w:spacing w:after="0"/>
        <w:ind w:left="0"/>
        <w:jc w:val="both"/>
      </w:pPr>
      <w:r>
        <w:rPr>
          <w:rFonts w:ascii="Times New Roman"/>
          <w:b w:val="false"/>
          <w:i w:val="false"/>
          <w:color w:val="000000"/>
          <w:sz w:val="28"/>
        </w:rPr>
        <w:t>
      3) масленки, подливочники;</w:t>
      </w:r>
    </w:p>
    <w:bookmarkEnd w:id="2708"/>
    <w:bookmarkStart w:name="z2713" w:id="2709"/>
    <w:p>
      <w:pPr>
        <w:spacing w:after="0"/>
        <w:ind w:left="0"/>
        <w:jc w:val="both"/>
      </w:pPr>
      <w:r>
        <w:rPr>
          <w:rFonts w:ascii="Times New Roman"/>
          <w:b w:val="false"/>
          <w:i w:val="false"/>
          <w:color w:val="000000"/>
          <w:sz w:val="28"/>
        </w:rPr>
        <w:t>
      4) салатники, селедочницы, скульптура крупная анималистическая, сухарницы;</w:t>
      </w:r>
    </w:p>
    <w:bookmarkEnd w:id="2709"/>
    <w:bookmarkStart w:name="z2714" w:id="2710"/>
    <w:p>
      <w:pPr>
        <w:spacing w:after="0"/>
        <w:ind w:left="0"/>
        <w:jc w:val="both"/>
      </w:pPr>
      <w:r>
        <w:rPr>
          <w:rFonts w:ascii="Times New Roman"/>
          <w:b w:val="false"/>
          <w:i w:val="false"/>
          <w:color w:val="000000"/>
          <w:sz w:val="28"/>
        </w:rPr>
        <w:t>
      5) тарелки диаметром свыше 175 мм, хренницы.</w:t>
      </w:r>
    </w:p>
    <w:bookmarkEnd w:id="2710"/>
    <w:bookmarkStart w:name="z2715" w:id="2711"/>
    <w:p>
      <w:pPr>
        <w:spacing w:after="0"/>
        <w:ind w:left="0"/>
        <w:jc w:val="both"/>
      </w:pPr>
      <w:r>
        <w:rPr>
          <w:rFonts w:ascii="Times New Roman"/>
          <w:b w:val="false"/>
          <w:i w:val="false"/>
          <w:color w:val="000000"/>
          <w:sz w:val="28"/>
        </w:rPr>
        <w:t>
      78. Шлифовщик электрокерамических изделий</w:t>
      </w:r>
    </w:p>
    <w:bookmarkEnd w:id="2711"/>
    <w:bookmarkStart w:name="z2716" w:id="2712"/>
    <w:p>
      <w:pPr>
        <w:spacing w:after="0"/>
        <w:ind w:left="0"/>
        <w:jc w:val="both"/>
      </w:pPr>
      <w:r>
        <w:rPr>
          <w:rFonts w:ascii="Times New Roman"/>
          <w:b w:val="false"/>
          <w:i w:val="false"/>
          <w:color w:val="000000"/>
          <w:sz w:val="28"/>
        </w:rPr>
        <w:t>
      Параграф 1. Шлифовщик электрокерамических изделий, 2-й разряд</w:t>
      </w:r>
    </w:p>
    <w:bookmarkEnd w:id="2712"/>
    <w:bookmarkStart w:name="z2717" w:id="2713"/>
    <w:p>
      <w:pPr>
        <w:spacing w:after="0"/>
        <w:ind w:left="0"/>
        <w:jc w:val="both"/>
      </w:pPr>
      <w:r>
        <w:rPr>
          <w:rFonts w:ascii="Times New Roman"/>
          <w:b w:val="false"/>
          <w:i w:val="false"/>
          <w:color w:val="000000"/>
          <w:sz w:val="28"/>
        </w:rPr>
        <w:t>
      431. Характеристика работ:</w:t>
      </w:r>
    </w:p>
    <w:bookmarkEnd w:id="2713"/>
    <w:bookmarkStart w:name="z2718" w:id="2714"/>
    <w:p>
      <w:pPr>
        <w:spacing w:after="0"/>
        <w:ind w:left="0"/>
        <w:jc w:val="both"/>
      </w:pPr>
      <w:r>
        <w:rPr>
          <w:rFonts w:ascii="Times New Roman"/>
          <w:b w:val="false"/>
          <w:i w:val="false"/>
          <w:color w:val="000000"/>
          <w:sz w:val="28"/>
        </w:rPr>
        <w:t>
      шлифование, резка и торцовка простых изделий абразивными и ручными инструментами на шайбах, специальных станках для торцевого шлифования;</w:t>
      </w:r>
    </w:p>
    <w:bookmarkEnd w:id="2714"/>
    <w:bookmarkStart w:name="z2719" w:id="2715"/>
    <w:p>
      <w:pPr>
        <w:spacing w:after="0"/>
        <w:ind w:left="0"/>
        <w:jc w:val="both"/>
      </w:pPr>
      <w:r>
        <w:rPr>
          <w:rFonts w:ascii="Times New Roman"/>
          <w:b w:val="false"/>
          <w:i w:val="false"/>
          <w:color w:val="000000"/>
          <w:sz w:val="28"/>
        </w:rPr>
        <w:t>
      подбор шлифовальных абразивов;</w:t>
      </w:r>
    </w:p>
    <w:bookmarkEnd w:id="2715"/>
    <w:bookmarkStart w:name="z2720" w:id="2716"/>
    <w:p>
      <w:pPr>
        <w:spacing w:after="0"/>
        <w:ind w:left="0"/>
        <w:jc w:val="both"/>
      </w:pPr>
      <w:r>
        <w:rPr>
          <w:rFonts w:ascii="Times New Roman"/>
          <w:b w:val="false"/>
          <w:i w:val="false"/>
          <w:color w:val="000000"/>
          <w:sz w:val="28"/>
        </w:rPr>
        <w:t>
      упаковка, выверка и крепление обрабатываемых изделий и абразивов.</w:t>
      </w:r>
    </w:p>
    <w:bookmarkEnd w:id="2716"/>
    <w:bookmarkStart w:name="z2721" w:id="2717"/>
    <w:p>
      <w:pPr>
        <w:spacing w:after="0"/>
        <w:ind w:left="0"/>
        <w:jc w:val="both"/>
      </w:pPr>
      <w:r>
        <w:rPr>
          <w:rFonts w:ascii="Times New Roman"/>
          <w:b w:val="false"/>
          <w:i w:val="false"/>
          <w:color w:val="000000"/>
          <w:sz w:val="28"/>
        </w:rPr>
        <w:t>
      432. Должен знать:</w:t>
      </w:r>
    </w:p>
    <w:bookmarkEnd w:id="2717"/>
    <w:bookmarkStart w:name="z2722" w:id="2718"/>
    <w:p>
      <w:pPr>
        <w:spacing w:after="0"/>
        <w:ind w:left="0"/>
        <w:jc w:val="both"/>
      </w:pPr>
      <w:r>
        <w:rPr>
          <w:rFonts w:ascii="Times New Roman"/>
          <w:b w:val="false"/>
          <w:i w:val="false"/>
          <w:color w:val="000000"/>
          <w:sz w:val="28"/>
        </w:rPr>
        <w:t>
      устройство и правила эксплуатации обслуживаемого оборудования и ручных инструментов;</w:t>
      </w:r>
    </w:p>
    <w:bookmarkEnd w:id="2718"/>
    <w:bookmarkStart w:name="z2723" w:id="2719"/>
    <w:p>
      <w:pPr>
        <w:spacing w:after="0"/>
        <w:ind w:left="0"/>
        <w:jc w:val="both"/>
      </w:pPr>
      <w:r>
        <w:rPr>
          <w:rFonts w:ascii="Times New Roman"/>
          <w:b w:val="false"/>
          <w:i w:val="false"/>
          <w:color w:val="000000"/>
          <w:sz w:val="28"/>
        </w:rPr>
        <w:t>
      применяемые эмульсии и абразивные материалы;</w:t>
      </w:r>
    </w:p>
    <w:bookmarkEnd w:id="2719"/>
    <w:bookmarkStart w:name="z2724" w:id="2720"/>
    <w:p>
      <w:pPr>
        <w:spacing w:after="0"/>
        <w:ind w:left="0"/>
        <w:jc w:val="both"/>
      </w:pPr>
      <w:r>
        <w:rPr>
          <w:rFonts w:ascii="Times New Roman"/>
          <w:b w:val="false"/>
          <w:i w:val="false"/>
          <w:color w:val="000000"/>
          <w:sz w:val="28"/>
        </w:rPr>
        <w:t>
      ассортимент шлифуемых изделий;</w:t>
      </w:r>
    </w:p>
    <w:bookmarkEnd w:id="2720"/>
    <w:bookmarkStart w:name="z2725" w:id="2721"/>
    <w:p>
      <w:pPr>
        <w:spacing w:after="0"/>
        <w:ind w:left="0"/>
        <w:jc w:val="both"/>
      </w:pPr>
      <w:r>
        <w:rPr>
          <w:rFonts w:ascii="Times New Roman"/>
          <w:b w:val="false"/>
          <w:i w:val="false"/>
          <w:color w:val="000000"/>
          <w:sz w:val="28"/>
        </w:rPr>
        <w:t>
      чтение простых чертежей.</w:t>
      </w:r>
    </w:p>
    <w:bookmarkEnd w:id="2721"/>
    <w:bookmarkStart w:name="z2726" w:id="2722"/>
    <w:p>
      <w:pPr>
        <w:spacing w:after="0"/>
        <w:ind w:left="0"/>
        <w:jc w:val="both"/>
      </w:pPr>
      <w:r>
        <w:rPr>
          <w:rFonts w:ascii="Times New Roman"/>
          <w:b w:val="false"/>
          <w:i w:val="false"/>
          <w:color w:val="000000"/>
          <w:sz w:val="28"/>
        </w:rPr>
        <w:t>
      433. Примеры работ:</w:t>
      </w:r>
    </w:p>
    <w:bookmarkEnd w:id="2722"/>
    <w:bookmarkStart w:name="z2727" w:id="2723"/>
    <w:p>
      <w:pPr>
        <w:spacing w:after="0"/>
        <w:ind w:left="0"/>
        <w:jc w:val="both"/>
      </w:pPr>
      <w:r>
        <w:rPr>
          <w:rFonts w:ascii="Times New Roman"/>
          <w:b w:val="false"/>
          <w:i w:val="false"/>
          <w:color w:val="000000"/>
          <w:sz w:val="28"/>
        </w:rPr>
        <w:t>
      1) огнеприпасы – шлифование;</w:t>
      </w:r>
    </w:p>
    <w:bookmarkEnd w:id="2723"/>
    <w:bookmarkStart w:name="z2728" w:id="2724"/>
    <w:p>
      <w:pPr>
        <w:spacing w:after="0"/>
        <w:ind w:left="0"/>
        <w:jc w:val="both"/>
      </w:pPr>
      <w:r>
        <w:rPr>
          <w:rFonts w:ascii="Times New Roman"/>
          <w:b w:val="false"/>
          <w:i w:val="false"/>
          <w:color w:val="000000"/>
          <w:sz w:val="28"/>
        </w:rPr>
        <w:t>
      2) трубки – резка и торцовка.</w:t>
      </w:r>
    </w:p>
    <w:bookmarkEnd w:id="2724"/>
    <w:bookmarkStart w:name="z2729" w:id="2725"/>
    <w:p>
      <w:pPr>
        <w:spacing w:after="0"/>
        <w:ind w:left="0"/>
        <w:jc w:val="both"/>
      </w:pPr>
      <w:r>
        <w:rPr>
          <w:rFonts w:ascii="Times New Roman"/>
          <w:b w:val="false"/>
          <w:i w:val="false"/>
          <w:color w:val="000000"/>
          <w:sz w:val="28"/>
        </w:rPr>
        <w:t>
      Параграф 2. Шлифовщик электрокерамических изделий, 3-й разряд</w:t>
      </w:r>
    </w:p>
    <w:bookmarkEnd w:id="2725"/>
    <w:bookmarkStart w:name="z2730" w:id="2726"/>
    <w:p>
      <w:pPr>
        <w:spacing w:after="0"/>
        <w:ind w:left="0"/>
        <w:jc w:val="both"/>
      </w:pPr>
      <w:r>
        <w:rPr>
          <w:rFonts w:ascii="Times New Roman"/>
          <w:b w:val="false"/>
          <w:i w:val="false"/>
          <w:color w:val="000000"/>
          <w:sz w:val="28"/>
        </w:rPr>
        <w:t>
      434. Характеристика работ:</w:t>
      </w:r>
    </w:p>
    <w:bookmarkEnd w:id="2726"/>
    <w:bookmarkStart w:name="z2731" w:id="2727"/>
    <w:p>
      <w:pPr>
        <w:spacing w:after="0"/>
        <w:ind w:left="0"/>
        <w:jc w:val="both"/>
      </w:pPr>
      <w:r>
        <w:rPr>
          <w:rFonts w:ascii="Times New Roman"/>
          <w:b w:val="false"/>
          <w:i w:val="false"/>
          <w:color w:val="000000"/>
          <w:sz w:val="28"/>
        </w:rPr>
        <w:t>
      шлифование изделий средней сложности по торцам абразивным и алмазным инструментом на радиально-шлифовальных, бесцентрово-шлифовальных и токарных станках по заданным допускам и режимам;</w:t>
      </w:r>
    </w:p>
    <w:bookmarkEnd w:id="2727"/>
    <w:bookmarkStart w:name="z2732" w:id="2728"/>
    <w:p>
      <w:pPr>
        <w:spacing w:after="0"/>
        <w:ind w:left="0"/>
        <w:jc w:val="both"/>
      </w:pPr>
      <w:r>
        <w:rPr>
          <w:rFonts w:ascii="Times New Roman"/>
          <w:b w:val="false"/>
          <w:i w:val="false"/>
          <w:color w:val="000000"/>
          <w:sz w:val="28"/>
        </w:rPr>
        <w:t>
      выверка и правка абразивного и алмазного инструмента;</w:t>
      </w:r>
    </w:p>
    <w:bookmarkEnd w:id="2728"/>
    <w:bookmarkStart w:name="z2733" w:id="2729"/>
    <w:p>
      <w:pPr>
        <w:spacing w:after="0"/>
        <w:ind w:left="0"/>
        <w:jc w:val="both"/>
      </w:pPr>
      <w:r>
        <w:rPr>
          <w:rFonts w:ascii="Times New Roman"/>
          <w:b w:val="false"/>
          <w:i w:val="false"/>
          <w:color w:val="000000"/>
          <w:sz w:val="28"/>
        </w:rPr>
        <w:t>
      замеры шлифуемых изделий;</w:t>
      </w:r>
    </w:p>
    <w:bookmarkEnd w:id="2729"/>
    <w:bookmarkStart w:name="z2734" w:id="2730"/>
    <w:p>
      <w:pPr>
        <w:spacing w:after="0"/>
        <w:ind w:left="0"/>
        <w:jc w:val="both"/>
      </w:pPr>
      <w:r>
        <w:rPr>
          <w:rFonts w:ascii="Times New Roman"/>
          <w:b w:val="false"/>
          <w:i w:val="false"/>
          <w:color w:val="000000"/>
          <w:sz w:val="28"/>
        </w:rPr>
        <w:t>
      подбор охлаждающей жидкости;</w:t>
      </w:r>
    </w:p>
    <w:bookmarkEnd w:id="2730"/>
    <w:bookmarkStart w:name="z2735" w:id="2731"/>
    <w:p>
      <w:pPr>
        <w:spacing w:after="0"/>
        <w:ind w:left="0"/>
        <w:jc w:val="both"/>
      </w:pPr>
      <w:r>
        <w:rPr>
          <w:rFonts w:ascii="Times New Roman"/>
          <w:b w:val="false"/>
          <w:i w:val="false"/>
          <w:color w:val="000000"/>
          <w:sz w:val="28"/>
        </w:rPr>
        <w:t>
      использование подъемно-транспортных механизмов.</w:t>
      </w:r>
    </w:p>
    <w:bookmarkEnd w:id="2731"/>
    <w:bookmarkStart w:name="z2736" w:id="2732"/>
    <w:p>
      <w:pPr>
        <w:spacing w:after="0"/>
        <w:ind w:left="0"/>
        <w:jc w:val="both"/>
      </w:pPr>
      <w:r>
        <w:rPr>
          <w:rFonts w:ascii="Times New Roman"/>
          <w:b w:val="false"/>
          <w:i w:val="false"/>
          <w:color w:val="000000"/>
          <w:sz w:val="28"/>
        </w:rPr>
        <w:t>
      435. Должен знать:</w:t>
      </w:r>
    </w:p>
    <w:bookmarkEnd w:id="2732"/>
    <w:bookmarkStart w:name="z2737" w:id="2733"/>
    <w:p>
      <w:pPr>
        <w:spacing w:after="0"/>
        <w:ind w:left="0"/>
        <w:jc w:val="both"/>
      </w:pPr>
      <w:r>
        <w:rPr>
          <w:rFonts w:ascii="Times New Roman"/>
          <w:b w:val="false"/>
          <w:i w:val="false"/>
          <w:color w:val="000000"/>
          <w:sz w:val="28"/>
        </w:rPr>
        <w:t>
      устройство и правила эксплуатации обслуживаемого оборудования и контрольно-измерительного инструмента;</w:t>
      </w:r>
    </w:p>
    <w:bookmarkEnd w:id="2733"/>
    <w:bookmarkStart w:name="z2738" w:id="2734"/>
    <w:p>
      <w:pPr>
        <w:spacing w:after="0"/>
        <w:ind w:left="0"/>
        <w:jc w:val="both"/>
      </w:pPr>
      <w:r>
        <w:rPr>
          <w:rFonts w:ascii="Times New Roman"/>
          <w:b w:val="false"/>
          <w:i w:val="false"/>
          <w:color w:val="000000"/>
          <w:sz w:val="28"/>
        </w:rPr>
        <w:t>
      режимы шлифования алмазной резки;</w:t>
      </w:r>
    </w:p>
    <w:bookmarkEnd w:id="2734"/>
    <w:bookmarkStart w:name="z2739" w:id="2735"/>
    <w:p>
      <w:pPr>
        <w:spacing w:after="0"/>
        <w:ind w:left="0"/>
        <w:jc w:val="both"/>
      </w:pPr>
      <w:r>
        <w:rPr>
          <w:rFonts w:ascii="Times New Roman"/>
          <w:b w:val="false"/>
          <w:i w:val="false"/>
          <w:color w:val="000000"/>
          <w:sz w:val="28"/>
        </w:rPr>
        <w:t>
      марки абразивного и алмазного инструмента;</w:t>
      </w:r>
    </w:p>
    <w:bookmarkEnd w:id="2735"/>
    <w:bookmarkStart w:name="z2740" w:id="2736"/>
    <w:p>
      <w:pPr>
        <w:spacing w:after="0"/>
        <w:ind w:left="0"/>
        <w:jc w:val="both"/>
      </w:pPr>
      <w:r>
        <w:rPr>
          <w:rFonts w:ascii="Times New Roman"/>
          <w:b w:val="false"/>
          <w:i w:val="false"/>
          <w:color w:val="000000"/>
          <w:sz w:val="28"/>
        </w:rPr>
        <w:t>
      чтение чертежей.</w:t>
      </w:r>
    </w:p>
    <w:bookmarkEnd w:id="2736"/>
    <w:bookmarkStart w:name="z2741" w:id="2737"/>
    <w:p>
      <w:pPr>
        <w:spacing w:after="0"/>
        <w:ind w:left="0"/>
        <w:jc w:val="both"/>
      </w:pPr>
      <w:r>
        <w:rPr>
          <w:rFonts w:ascii="Times New Roman"/>
          <w:b w:val="false"/>
          <w:i w:val="false"/>
          <w:color w:val="000000"/>
          <w:sz w:val="28"/>
        </w:rPr>
        <w:t>
      436. Примеры работ:</w:t>
      </w:r>
    </w:p>
    <w:bookmarkEnd w:id="2737"/>
    <w:bookmarkStart w:name="z2742" w:id="2738"/>
    <w:p>
      <w:pPr>
        <w:spacing w:after="0"/>
        <w:ind w:left="0"/>
        <w:jc w:val="both"/>
      </w:pPr>
      <w:r>
        <w:rPr>
          <w:rFonts w:ascii="Times New Roman"/>
          <w:b w:val="false"/>
          <w:i w:val="false"/>
          <w:color w:val="000000"/>
          <w:sz w:val="28"/>
        </w:rPr>
        <w:t>
      1) изделия высотой до 500 мм – шлифование на планшайбах, токарных и плоско-шлифовальных станках;</w:t>
      </w:r>
    </w:p>
    <w:bookmarkEnd w:id="2738"/>
    <w:bookmarkStart w:name="z2743" w:id="2739"/>
    <w:p>
      <w:pPr>
        <w:spacing w:after="0"/>
        <w:ind w:left="0"/>
        <w:jc w:val="both"/>
      </w:pPr>
      <w:r>
        <w:rPr>
          <w:rFonts w:ascii="Times New Roman"/>
          <w:b w:val="false"/>
          <w:i w:val="false"/>
          <w:color w:val="000000"/>
          <w:sz w:val="28"/>
        </w:rPr>
        <w:t>
      2) изделия высотой до 900 мм – шлифование на радиально-шлифованных станках.</w:t>
      </w:r>
    </w:p>
    <w:bookmarkEnd w:id="2739"/>
    <w:bookmarkStart w:name="z2744" w:id="2740"/>
    <w:p>
      <w:pPr>
        <w:spacing w:after="0"/>
        <w:ind w:left="0"/>
        <w:jc w:val="both"/>
      </w:pPr>
      <w:r>
        <w:rPr>
          <w:rFonts w:ascii="Times New Roman"/>
          <w:b w:val="false"/>
          <w:i w:val="false"/>
          <w:color w:val="000000"/>
          <w:sz w:val="28"/>
        </w:rPr>
        <w:t>
      Параграф 3. Шлифовщик электрокерамических изделий, 4-й разряд</w:t>
      </w:r>
    </w:p>
    <w:bookmarkEnd w:id="2740"/>
    <w:bookmarkStart w:name="z2745" w:id="2741"/>
    <w:p>
      <w:pPr>
        <w:spacing w:after="0"/>
        <w:ind w:left="0"/>
        <w:jc w:val="both"/>
      </w:pPr>
      <w:r>
        <w:rPr>
          <w:rFonts w:ascii="Times New Roman"/>
          <w:b w:val="false"/>
          <w:i w:val="false"/>
          <w:color w:val="000000"/>
          <w:sz w:val="28"/>
        </w:rPr>
        <w:t>
      437. Характеристика работ:</w:t>
      </w:r>
    </w:p>
    <w:bookmarkEnd w:id="2741"/>
    <w:bookmarkStart w:name="z2746" w:id="2742"/>
    <w:p>
      <w:pPr>
        <w:spacing w:after="0"/>
        <w:ind w:left="0"/>
        <w:jc w:val="both"/>
      </w:pPr>
      <w:r>
        <w:rPr>
          <w:rFonts w:ascii="Times New Roman"/>
          <w:b w:val="false"/>
          <w:i w:val="false"/>
          <w:color w:val="000000"/>
          <w:sz w:val="28"/>
        </w:rPr>
        <w:t>
      шлифование сложных изделий на различных станках с подбором оптимальных режимов шлифования;</w:t>
      </w:r>
    </w:p>
    <w:bookmarkEnd w:id="2742"/>
    <w:bookmarkStart w:name="z2747" w:id="2743"/>
    <w:p>
      <w:pPr>
        <w:spacing w:after="0"/>
        <w:ind w:left="0"/>
        <w:jc w:val="both"/>
      </w:pPr>
      <w:r>
        <w:rPr>
          <w:rFonts w:ascii="Times New Roman"/>
          <w:b w:val="false"/>
          <w:i w:val="false"/>
          <w:color w:val="000000"/>
          <w:sz w:val="28"/>
        </w:rPr>
        <w:t>
      шлифование торцев, углов, фланцев, выборка канавок;</w:t>
      </w:r>
    </w:p>
    <w:bookmarkEnd w:id="2743"/>
    <w:bookmarkStart w:name="z2748" w:id="2744"/>
    <w:p>
      <w:pPr>
        <w:spacing w:after="0"/>
        <w:ind w:left="0"/>
        <w:jc w:val="both"/>
      </w:pPr>
      <w:r>
        <w:rPr>
          <w:rFonts w:ascii="Times New Roman"/>
          <w:b w:val="false"/>
          <w:i w:val="false"/>
          <w:color w:val="000000"/>
          <w:sz w:val="28"/>
        </w:rPr>
        <w:t>
      установка, выверка и крепление обрабатываемых изделий, абразивного и алмазного инструмента различной конфигурации.</w:t>
      </w:r>
    </w:p>
    <w:bookmarkEnd w:id="2744"/>
    <w:bookmarkStart w:name="z2749" w:id="2745"/>
    <w:p>
      <w:pPr>
        <w:spacing w:after="0"/>
        <w:ind w:left="0"/>
        <w:jc w:val="both"/>
      </w:pPr>
      <w:r>
        <w:rPr>
          <w:rFonts w:ascii="Times New Roman"/>
          <w:b w:val="false"/>
          <w:i w:val="false"/>
          <w:color w:val="000000"/>
          <w:sz w:val="28"/>
        </w:rPr>
        <w:t>
      438. Должен знать:</w:t>
      </w:r>
    </w:p>
    <w:bookmarkEnd w:id="2745"/>
    <w:bookmarkStart w:name="z2750" w:id="2746"/>
    <w:p>
      <w:pPr>
        <w:spacing w:after="0"/>
        <w:ind w:left="0"/>
        <w:jc w:val="both"/>
      </w:pPr>
      <w:r>
        <w:rPr>
          <w:rFonts w:ascii="Times New Roman"/>
          <w:b w:val="false"/>
          <w:i w:val="false"/>
          <w:color w:val="000000"/>
          <w:sz w:val="28"/>
        </w:rPr>
        <w:t>
      устройство и управление различными типами шлифовальных станков;</w:t>
      </w:r>
    </w:p>
    <w:bookmarkEnd w:id="2746"/>
    <w:bookmarkStart w:name="z2751" w:id="2747"/>
    <w:p>
      <w:pPr>
        <w:spacing w:after="0"/>
        <w:ind w:left="0"/>
        <w:jc w:val="both"/>
      </w:pPr>
      <w:r>
        <w:rPr>
          <w:rFonts w:ascii="Times New Roman"/>
          <w:b w:val="false"/>
          <w:i w:val="false"/>
          <w:color w:val="000000"/>
          <w:sz w:val="28"/>
        </w:rPr>
        <w:t>
      требования к механической прочности абразивного и алмазного инструмента;</w:t>
      </w:r>
    </w:p>
    <w:bookmarkEnd w:id="2747"/>
    <w:bookmarkStart w:name="z2752" w:id="2748"/>
    <w:p>
      <w:pPr>
        <w:spacing w:after="0"/>
        <w:ind w:left="0"/>
        <w:jc w:val="both"/>
      </w:pPr>
      <w:r>
        <w:rPr>
          <w:rFonts w:ascii="Times New Roman"/>
          <w:b w:val="false"/>
          <w:i w:val="false"/>
          <w:color w:val="000000"/>
          <w:sz w:val="28"/>
        </w:rPr>
        <w:t>
      систему допусков при шлифовании.</w:t>
      </w:r>
    </w:p>
    <w:bookmarkEnd w:id="2748"/>
    <w:bookmarkStart w:name="z2753" w:id="2749"/>
    <w:p>
      <w:pPr>
        <w:spacing w:after="0"/>
        <w:ind w:left="0"/>
        <w:jc w:val="both"/>
      </w:pPr>
      <w:r>
        <w:rPr>
          <w:rFonts w:ascii="Times New Roman"/>
          <w:b w:val="false"/>
          <w:i w:val="false"/>
          <w:color w:val="000000"/>
          <w:sz w:val="28"/>
        </w:rPr>
        <w:t>
      439. Примеры работ:</w:t>
      </w:r>
    </w:p>
    <w:bookmarkEnd w:id="2749"/>
    <w:bookmarkStart w:name="z2754" w:id="2750"/>
    <w:p>
      <w:pPr>
        <w:spacing w:after="0"/>
        <w:ind w:left="0"/>
        <w:jc w:val="both"/>
      </w:pPr>
      <w:r>
        <w:rPr>
          <w:rFonts w:ascii="Times New Roman"/>
          <w:b w:val="false"/>
          <w:i w:val="false"/>
          <w:color w:val="000000"/>
          <w:sz w:val="28"/>
        </w:rPr>
        <w:t>
      1) изделия высотой свыше 500 мм – щлифование конической и цилиндрической поверхностей на бесцентрово-шлифовальных станках;</w:t>
      </w:r>
    </w:p>
    <w:bookmarkEnd w:id="2750"/>
    <w:bookmarkStart w:name="z2755" w:id="2751"/>
    <w:p>
      <w:pPr>
        <w:spacing w:after="0"/>
        <w:ind w:left="0"/>
        <w:jc w:val="both"/>
      </w:pPr>
      <w:r>
        <w:rPr>
          <w:rFonts w:ascii="Times New Roman"/>
          <w:b w:val="false"/>
          <w:i w:val="false"/>
          <w:color w:val="000000"/>
          <w:sz w:val="28"/>
        </w:rPr>
        <w:t>
      2) изделия высотой свыше 900 мм – шлифование на радиально-шлифовальных станках;</w:t>
      </w:r>
    </w:p>
    <w:bookmarkEnd w:id="2751"/>
    <w:bookmarkStart w:name="z2756" w:id="2752"/>
    <w:p>
      <w:pPr>
        <w:spacing w:after="0"/>
        <w:ind w:left="0"/>
        <w:jc w:val="both"/>
      </w:pPr>
      <w:r>
        <w:rPr>
          <w:rFonts w:ascii="Times New Roman"/>
          <w:b w:val="false"/>
          <w:i w:val="false"/>
          <w:color w:val="000000"/>
          <w:sz w:val="28"/>
        </w:rPr>
        <w:t>
      3) изделия из высокоглиноземистых материалов – шлифование.</w:t>
      </w:r>
    </w:p>
    <w:bookmarkEnd w:id="2752"/>
    <w:bookmarkStart w:name="z2757" w:id="2753"/>
    <w:p>
      <w:pPr>
        <w:spacing w:after="0"/>
        <w:ind w:left="0"/>
        <w:jc w:val="both"/>
      </w:pPr>
      <w:r>
        <w:rPr>
          <w:rFonts w:ascii="Times New Roman"/>
          <w:b w:val="false"/>
          <w:i w:val="false"/>
          <w:color w:val="000000"/>
          <w:sz w:val="28"/>
        </w:rPr>
        <w:t>
      Параграф 4. Шлифовщик электрокерамических изделий, 5-й разряд</w:t>
      </w:r>
    </w:p>
    <w:bookmarkEnd w:id="2753"/>
    <w:bookmarkStart w:name="z2758" w:id="2754"/>
    <w:p>
      <w:pPr>
        <w:spacing w:after="0"/>
        <w:ind w:left="0"/>
        <w:jc w:val="both"/>
      </w:pPr>
      <w:r>
        <w:rPr>
          <w:rFonts w:ascii="Times New Roman"/>
          <w:b w:val="false"/>
          <w:i w:val="false"/>
          <w:color w:val="000000"/>
          <w:sz w:val="28"/>
        </w:rPr>
        <w:t>
      440. Характеристика работ:</w:t>
      </w:r>
    </w:p>
    <w:bookmarkEnd w:id="2754"/>
    <w:bookmarkStart w:name="z2759" w:id="2755"/>
    <w:p>
      <w:pPr>
        <w:spacing w:after="0"/>
        <w:ind w:left="0"/>
        <w:jc w:val="both"/>
      </w:pPr>
      <w:r>
        <w:rPr>
          <w:rFonts w:ascii="Times New Roman"/>
          <w:b w:val="false"/>
          <w:i w:val="false"/>
          <w:color w:val="000000"/>
          <w:sz w:val="28"/>
        </w:rPr>
        <w:t>
      шлифование, доводка и полировка особо сложных, ответственных и уникальных изделий на различных станках;</w:t>
      </w:r>
    </w:p>
    <w:bookmarkEnd w:id="2755"/>
    <w:bookmarkStart w:name="z2760" w:id="2756"/>
    <w:p>
      <w:pPr>
        <w:spacing w:after="0"/>
        <w:ind w:left="0"/>
        <w:jc w:val="both"/>
      </w:pPr>
      <w:r>
        <w:rPr>
          <w:rFonts w:ascii="Times New Roman"/>
          <w:b w:val="false"/>
          <w:i w:val="false"/>
          <w:color w:val="000000"/>
          <w:sz w:val="28"/>
        </w:rPr>
        <w:t>
      установка изделий на станок по индикатору, регулирование соосности изделий;</w:t>
      </w:r>
    </w:p>
    <w:bookmarkEnd w:id="2756"/>
    <w:bookmarkStart w:name="z2761" w:id="2757"/>
    <w:p>
      <w:pPr>
        <w:spacing w:after="0"/>
        <w:ind w:left="0"/>
        <w:jc w:val="both"/>
      </w:pPr>
      <w:r>
        <w:rPr>
          <w:rFonts w:ascii="Times New Roman"/>
          <w:b w:val="false"/>
          <w:i w:val="false"/>
          <w:color w:val="000000"/>
          <w:sz w:val="28"/>
        </w:rPr>
        <w:t>
      подбор оптимальных режимов шлифования абразивными и алмазными камнями.</w:t>
      </w:r>
    </w:p>
    <w:bookmarkEnd w:id="2757"/>
    <w:bookmarkStart w:name="z2762" w:id="2758"/>
    <w:p>
      <w:pPr>
        <w:spacing w:after="0"/>
        <w:ind w:left="0"/>
        <w:jc w:val="both"/>
      </w:pPr>
      <w:r>
        <w:rPr>
          <w:rFonts w:ascii="Times New Roman"/>
          <w:b w:val="false"/>
          <w:i w:val="false"/>
          <w:color w:val="000000"/>
          <w:sz w:val="28"/>
        </w:rPr>
        <w:t>
      441. Должен знать:</w:t>
      </w:r>
    </w:p>
    <w:bookmarkEnd w:id="2758"/>
    <w:bookmarkStart w:name="z2763" w:id="2759"/>
    <w:p>
      <w:pPr>
        <w:spacing w:after="0"/>
        <w:ind w:left="0"/>
        <w:jc w:val="both"/>
      </w:pPr>
      <w:r>
        <w:rPr>
          <w:rFonts w:ascii="Times New Roman"/>
          <w:b w:val="false"/>
          <w:i w:val="false"/>
          <w:color w:val="000000"/>
          <w:sz w:val="28"/>
        </w:rPr>
        <w:t>
      устройство, правила использования, наладку и правила проверки на точность различных шлифовальных станков;</w:t>
      </w:r>
    </w:p>
    <w:bookmarkEnd w:id="2759"/>
    <w:bookmarkStart w:name="z2764" w:id="2760"/>
    <w:p>
      <w:pPr>
        <w:spacing w:after="0"/>
        <w:ind w:left="0"/>
        <w:jc w:val="both"/>
      </w:pPr>
      <w:r>
        <w:rPr>
          <w:rFonts w:ascii="Times New Roman"/>
          <w:b w:val="false"/>
          <w:i w:val="false"/>
          <w:color w:val="000000"/>
          <w:sz w:val="28"/>
        </w:rPr>
        <w:t>
      правила проверки шлифовальных кругов на прочность;</w:t>
      </w:r>
    </w:p>
    <w:bookmarkEnd w:id="2760"/>
    <w:bookmarkStart w:name="z2765" w:id="2761"/>
    <w:p>
      <w:pPr>
        <w:spacing w:after="0"/>
        <w:ind w:left="0"/>
        <w:jc w:val="both"/>
      </w:pPr>
      <w:r>
        <w:rPr>
          <w:rFonts w:ascii="Times New Roman"/>
          <w:b w:val="false"/>
          <w:i w:val="false"/>
          <w:color w:val="000000"/>
          <w:sz w:val="28"/>
        </w:rPr>
        <w:t>
      основы теории резания фарфора.</w:t>
      </w:r>
    </w:p>
    <w:bookmarkEnd w:id="2761"/>
    <w:bookmarkStart w:name="z2766" w:id="2762"/>
    <w:p>
      <w:pPr>
        <w:spacing w:after="0"/>
        <w:ind w:left="0"/>
        <w:jc w:val="both"/>
      </w:pPr>
      <w:r>
        <w:rPr>
          <w:rFonts w:ascii="Times New Roman"/>
          <w:b w:val="false"/>
          <w:i w:val="false"/>
          <w:color w:val="000000"/>
          <w:sz w:val="28"/>
        </w:rPr>
        <w:t>
      442. Примеры работ:</w:t>
      </w:r>
    </w:p>
    <w:bookmarkEnd w:id="2762"/>
    <w:bookmarkStart w:name="z2767" w:id="2763"/>
    <w:p>
      <w:pPr>
        <w:spacing w:after="0"/>
        <w:ind w:left="0"/>
        <w:jc w:val="both"/>
      </w:pPr>
      <w:r>
        <w:rPr>
          <w:rFonts w:ascii="Times New Roman"/>
          <w:b w:val="false"/>
          <w:i w:val="false"/>
          <w:color w:val="000000"/>
          <w:sz w:val="28"/>
        </w:rPr>
        <w:t>
      1) изделия: с прерывной поверхностью, стеатитовые для мачтовых опор, ультрафарфоровые для герметичных вводов – шлифование;</w:t>
      </w:r>
    </w:p>
    <w:bookmarkEnd w:id="2763"/>
    <w:bookmarkStart w:name="z2768" w:id="2764"/>
    <w:p>
      <w:pPr>
        <w:spacing w:after="0"/>
        <w:ind w:left="0"/>
        <w:jc w:val="both"/>
      </w:pPr>
      <w:r>
        <w:rPr>
          <w:rFonts w:ascii="Times New Roman"/>
          <w:b w:val="false"/>
          <w:i w:val="false"/>
          <w:color w:val="000000"/>
          <w:sz w:val="28"/>
        </w:rPr>
        <w:t>
      2) изделия из специальных керамических масс – шлифование на плоско-шлифовальных станках.</w:t>
      </w:r>
    </w:p>
    <w:bookmarkEnd w:id="27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тарифно-квалификационному справочнику</w:t>
            </w:r>
            <w:r>
              <w:br/>
            </w:r>
            <w:r>
              <w:rPr>
                <w:rFonts w:ascii="Times New Roman"/>
                <w:b w:val="false"/>
                <w:i w:val="false"/>
                <w:color w:val="000000"/>
                <w:sz w:val="20"/>
              </w:rPr>
              <w:t>работ и профессий рабочих (выпуск 42)</w:t>
            </w:r>
            <w:r>
              <w:br/>
            </w:r>
            <w:r>
              <w:rPr>
                <w:rFonts w:ascii="Times New Roman"/>
                <w:b w:val="false"/>
                <w:i w:val="false"/>
                <w:color w:val="000000"/>
                <w:sz w:val="20"/>
              </w:rPr>
              <w:t>Алфавитный указатель профессий рабочих</w:t>
            </w:r>
          </w:p>
        </w:tc>
      </w:tr>
    </w:tbl>
    <w:bookmarkStart w:name="z2770" w:id="2765"/>
    <w:p>
      <w:pPr>
        <w:spacing w:after="0"/>
        <w:ind w:left="0"/>
        <w:jc w:val="left"/>
      </w:pPr>
      <w:r>
        <w:rPr>
          <w:rFonts w:ascii="Times New Roman"/>
          <w:b/>
          <w:i w:val="false"/>
          <w:color w:val="000000"/>
        </w:rPr>
        <w:t xml:space="preserve">  Алфавитный указатель профессий рабочих</w:t>
      </w:r>
    </w:p>
    <w:bookmarkEnd w:id="2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4210"/>
        <w:gridCol w:w="2931"/>
        <w:gridCol w:w="236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Диапазон разрядов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Ангобировщик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Ангобировщик санитарно-строительных изделий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Армировщик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Аэрографщик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Вакуумпрессовщик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Выбивщик изделий из гипсовых форм</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Выборщик фарфоровых, фаянсовых и 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Глазуровщик изделий строительной керамики</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Глазуровщик фарфоровых и фаянсовых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Глазуровщик электрокерамических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Дозировщик керамических материалов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Дробилщик (размольщик)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Живописец</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Заборщик фарфоровых, фаянсовых и 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материалов и деталей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Загрузчик-выгрузчик обжигательных печей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 выгрузчик сушил</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дробильно-помольного оборудования</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Запайщик фарфоровых труб</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капов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профильных заготовок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формодержателей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штампов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 электрокерамических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Калибровщик гипсовых форм</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Кантователь керамических труб</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Комплектовщик изделий и форм</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Контролер-приемщик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Лепщик электрокерамических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 гипсовых форм</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 санитарно-строительных изделий на конвейере</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 санитарно-строительных изделий на стенде</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Металлизатор электрокерамических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 керамического производства</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Наборщик ковриков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оборудования керамического производства</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Намотчик изоляционных остовов вводов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керамических, фарфоровых и фаянсовых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электрокерамических изделий и материалов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Оправщик- чистильщик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Оправщик электрокерамических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Отводчик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 рисунков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изделий строительной керамики</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электрокерамических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ангоба и глазури</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масс</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Приемщик-раздатчик золотосодержащих препаратов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Прокатчик фарфоровых труб</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Промазчик форм</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Разбивщик сырья</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Раклист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Раскольщик блоков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декалькоманий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химаппаратуры и химоборудования</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этажерочных вагонеток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Сверловщик электрокерамических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Склейщик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Смесительщик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Ставильщик-выборщик изделий из печей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Ставильщик-выборщик изделий на вагонетках</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 изделий и сырья</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укладчик фарфоровых, фаянсовых и 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Травильщик фарфоровых и фаянсовых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Трамбовщик огнеприпасов из корборунда</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Фильтрпрессовщик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Формовщик изделий строительной керамики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Фотокерамик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Фриттовщик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Шихтовщик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Шлифовщик изделий из фарфора, фаянса и керамики</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Шлифовщик электрокерамических изделий</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