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db2a" w14:textId="bb3d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29)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8 января 2013 года № 8-ө-м. Зарегистрирован в Министерстве юстиции Республики Казахстан 24 января 2013 года № 8294. Утратил силу приказом Министра труда и социальной защиты населения Республики Казахстан от 3 декабря 2019 года № 642.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03.12.2019 </w:t>
      </w:r>
      <w:r>
        <w:rPr>
          <w:rFonts w:ascii="Times New Roman"/>
          <w:b w:val="false"/>
          <w:i w:val="false"/>
          <w:color w:val="ff0000"/>
          <w:sz w:val="28"/>
        </w:rPr>
        <w:t>№ 642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Единый тарифно - квалификационный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29).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 - министра труда и социальной защиты населения Республики Казахстан Егемберды Е.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2012 года № 8-ө-м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29)</w:t>
      </w:r>
      <w:r>
        <w:br/>
      </w:r>
      <w:r>
        <w:rPr>
          <w:rFonts w:ascii="Times New Roman"/>
          <w:b/>
          <w:i w:val="false"/>
          <w:color w:val="000000"/>
        </w:rPr>
        <w:t>1-раздел. Общее положение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выпуск 29, состоит разделов "Гидролизное производство и переработка сульфитных щелоков", "Ацетоно-бутиловое производство", "Производство лимонной и винно-каменной кислот", "Производство дрожжей", "Производство медикаментов, витаминов, медицинских, бактерийных и биологических препаратов и материалов".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выпуска осуществлено совершенствование тарификации работ, уточнены тарифно-квалификационные характеристики профессий рабочих в связи с изменениями содержания труда, возросших требований к качеству продукции, квалификации, знаниям, общеобразовательной и специальной подготовке рабочих.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(услуг); виды брака и способы его предупреждения и устранения; производственную сигнализацию; требования по рациональной организации труда на рабочем месте.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профессий более низких разрядов, в характеристиках более высоких разрядов, как правило, не приводятся.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Данный выпуск ЕТКС предназначен для тарификации работ и присвоения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 Порядок приложении ЕТКС указан в общих положениях Единого тарифно-квалификационного справочника работ и профессий рабочих помещены в ЕТКС, выпуск 1 "Профессии рабочих, общие для всех отраслей экономики".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удобства пользования ЕТКС предусматривает алфавитный указатель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), содержащий наименования профессий рабочих, диапазон разрядов и нумерацию страниц.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наименований профессий рабочих, предусмотренных настоящими разделами: "Гидролизное производство и переработка сульфитных щелоков", "Ацетоно-бутиловое производство", "Производство лимонной и винно-каменной кислот", "Производство дрожжей", "Производство медикаментов, витаминов, медицинских, бактерийных и биологических препаратов и материалов", с указанием их наименований по действовавшему выпуску ЕТКС указан в редакции 2010 года.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2-раздел. Гидролизное производство и переработка</w:t>
      </w:r>
      <w:r>
        <w:br/>
      </w:r>
      <w:r>
        <w:rPr>
          <w:rFonts w:ascii="Times New Roman"/>
          <w:b/>
          <w:i w:val="false"/>
          <w:color w:val="000000"/>
        </w:rPr>
        <w:t>сульфитных щелоков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Аппаратчик бисульфитирования ванилина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бисульфитирования ванилина, 3-й разряд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очистки ванилина от смолистых веществ путем двухстадийного бисульфитирования полупродукта и разложения ванилин-бисульфитного соединения серной кислоты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бисульфитаторов и аппаратов разложения и исправности мешальных и терморегулирующих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бисульфитатора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маточника едким натром;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(вручную) в аппараты полупродукта, бисульфита натрия, пуск мешального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неоднократно повторяемых процессов перемешивания компонентов, отстаивания, осветления отстоявшегося продукта активированным углем и фильтрации раствора на вакуумном НУТЧ-фильтре;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раствора в аппараты разложения, подача серной кислоты через мерник, греющего пара, воздуха в барбатеры;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разложения при постоянном перемешивании;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центрифугирование и передача обезвоженного сырца на вакуум-разгонку;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мойка, периодическая чистка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фильтров на центрифугах;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чистотой барбатеров, периодическая разборка коммуникации и чистка их от сульфата, промывка стенок центрифуги маточником.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бисульфитирования и разложения ванилин-бисульфитного соединения;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полупродуктов, химикатов и ванилина-сырца;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работы основного и вспомогательного оборудования и контрольно-измерительных приборов отделения;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химикатами;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бисульфитирования ванилина, 4-й разряд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очистки ванилина от смолистых веществ путем двухстадийного бисульфитирования полупродуктов и разложения ванилин-бисульфитного соединения серной кислотой;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объемов растворов в мерниках (при загрузке и спуске), а также в сборниках и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количества пара, подаваемого в аппараты разложения и количества каустической соды на операцию нейтрализации маточника до заданной кислотности;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процессом получения ванилина-сырца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аппаратчиками более низкой квалификации. 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ванилина;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очистки ванилина от смолистых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оборудования, контрольно-измерительных приборов, методы проведения анализов.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Аппаратчик кристаллизации и центрифугирования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кристаллизации 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центрифугирования, 3-й разряд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кристаллизации и центрифугирования ксилита под руководством аппаратчика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причин отклонений от норм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несложного ремонта оборудования и коммуникаций. 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кристаллизации и центрифугирования ксилита;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физико-химические свойства полупродукта;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готовый продукт;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кристаллизации 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центрифугирования, 4-й разряд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кристаллизации и центрифугирования ксилита;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процесса кристаллизации и центрифугирования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выхода стандартной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аппаратчиками более низкой квалификации. 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оборудования, а также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нарушений режима и способы их устранения. 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Аппаратчик получения нитролигнина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нитролигнина, 4-й разряд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нитрования и окисления гидролизного лигнина в соответствии с технологическим режимом под руководством аппаратчика более высотой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рабочего состояния оборудования цеха;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его к работе (осмотр и промывка);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порядком загрузки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лигнина, кислоты (меланжа) и воды в реактор, пара и воды в рубашку реактора;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параметрами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проведении декантации, отмывки, фильтрации раствора и возвращение его в реактор;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цеха;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проб. 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получения нитролигнина;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физико-химических процессов, происходящих в реакторе;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предъявляемые, к сырью, химикатам, порядок проведения загрузки и выгрузки, правила отбора проб, технические условия и стандарты на сырье, химикаты, готовый продукт;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оборудования цеха по производству нитролигнина.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получения нитролигнина, 5-й разряд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нитрования и окисления гидролизного лигнина в реакторах в соответствии с заданным технологическим режимом;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работы производственных участков цеха получения нитролигнина, контроль за загрузкой лигнина и кислоты определенной концентрации, реакциями нитрования и окисления гидролизного лигнина, декантации, промывки и фильтрации нитролигнина по установленному режиму;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влажности гидролизного лигнина и концентрации азотной кислоты или меланже;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компонентов в зависимости от влажности лигнина и крепости азотной кислоты или меланжа при загрузке реакторов;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процесса нитрования и окисления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проб нитролигнина на растворимость;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готового продукта насосами в декантаторы для отстаивания;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твердой части от жидкой при помощи гребенки отбора;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маточного раствора в сборники;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концентрации отобранного маточного раствора, укрепление его (по расчету) до начальной концентрации и использование для нитрования и окисления новых реакций лигнина;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отмывка нитролигнина до нейтральной среды (по индикатору) в декантаторах барботированием, фильтрация и отжим отмытого продукта на НУТЧ-фильтрах;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его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графиков работы всех узлов цеха нитролигнина;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журналах;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расхода химикатов, сырья, пара, воды, электроэнергии;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низкой квалификации.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получения нитролигнина;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получения некондиционной продукции и методы их устранения, устройство аппаратуры и коммуникаций цеха;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анализов, правила расчета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совмещения операций, проводимых в нескольких аппаратах.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Аппаратчик получения фурановых соединений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фурановых соединений, 5-й разряд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декарбонирования фурфурола в присутствии катализатора с целью получения фурановых соединений;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подготовка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катализатора в аппарат;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катализатора, продувка катализатора инертным газом и выгрузка его из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соотношения подаваемых реагентов;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технологического процесса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 за качеством продукта и проведение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 и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сырья и получаемой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журнале. 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обслуживания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сущность, химизм и параметры процесса декарбонилирования фурфурола;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оборудования, контрольно-измерительных приборов и схему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катализатора, реагентов и продуктов реакции;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методику проведения анализов.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Аппаратчик сушки и карбонизации лигнина 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целлолигнина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сушки и карбонизации лигнина 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целлолигнина, 4-й разряд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сушки и карбонизации гранул лигнина и целлолигнина газообразным теплоносителем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гранул лигнина и целлолигнина в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заданного температурного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сушки и карбонизации по показаниям контрольно-измерительных приборов. 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и карбонизации;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основного и вспомогательного оборудования, контрольно-измерительных приборов, арматуры, коммуникаций, физико-химические и технологические свойства лигнина и целлолигнина, а также технологические свойства топлива, смазочных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готовому продукту, сущность технологического процесса, правила регулирования процесса.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сушки и карбонизации лигнина и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целлолигнина, 5-й разряд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сушки и карбонизации гранул лигнина и целлолигнина газообразным теплоносителем;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технологического регламента, качеством полупродукта и продукта на всех стадиях обслуживаемого участка производства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параметров технологического режима от норм;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аппаратчиками более низкой квалификации. 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готовый продукт, физико-химические основы и сущность технологического процесса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и правила обслуживания технологического процесса.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Аппаратчик термической активации углей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термической активации углей, 3-й разряд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Характеристика работ: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активации угля активирующим агентом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печи активации визуально и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активированного угля для лабораторного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неисправностей в работе оборудования. 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арматуру, схему коммуникаций, физико-химические свойства полупродукта, продукта, топлива, смазочных и других вспомогательных материалов.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термической активации углей, 4-й разряд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Характеристика работ: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активации активирующим агентом в соответствии с технологическим регламентом;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технологического регламента, выходом и качеством продукта на стадии активации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активированного угля для лабораторного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отклонений от норм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его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аппаратчиками более низкой квалификации. 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производства, устройство основного и вспомогательного оборудования, Государственные стандарты и технические условия на готовый продукт;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процесса активации, технологический режим и правила обслуживания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методы проведения анализов.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Варщик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Варщик, 2-й разряд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Характеристика работ: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технологического процесса гидролиза непищевого растительного сырья на площадке подачи сырья в гидролизаппараты под руководством варщика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равномерной подачей и качеством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сырья с транспортера;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механизмов по подаче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обслуживаемого оборудования. 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гидролиза;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загрузочного транспортера;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загрузки сырья в гидролизаппарат.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Варщик, 3-й разряд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Характеристика работ: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технологического процесса гидролиза непищевого растительного сырья на варочной площадке под руководством варщика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уровнем щепы в бункере и импрегнаторе, работой компрессоров, транспортеров, электромоторов, систем вентиляции;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промывка пневмозахлопок водой после каждого "выстрела";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системы аспирации, узла смачивания сырья разбавленной серной кислотой. 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гидролиза;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технического лигнина и гидролизата.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Варщик, 4-й разряд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стадий технологического процесса гидролиза непищевого растительного сырья на варочной площадке под руководством варщика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гидролизаппаратов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дозированная подача в гидролизаппараты питательных солей;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температурой воды, подаваемой в гидролизаппараты, во время варки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ворошителя, вакуум-системы и сучколовок;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выгружателей с помощью средств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продувка паром тракта подачи лигнина;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воды в сцежу, на сальник ворошителя. 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режим процесса гидролиза;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схему коммуникаций отделения;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трубопроводов пара 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режим загрузки в гидролизаппарат сырья и методы его уплотнения при периодическом процессе гидролиза.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Варщик, 5-й разряд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Характеристика работ: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гидролиза непищевого растительного сырья под руководством варщика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рабочего состояния оборудования отделения, исправности химзащитных покрытий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кислоты и пара в гидролизаппараты;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воды на варку;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давлением, температурой и другими параметрами процесса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операции сдувания парогазов и выдачи гидролиза;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основного и вспомогательного оборудования отделения гидролиза;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проб. 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процесса гидролиза;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процессы, происходящие в гидролизаппарате;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транспортировки сырья и вспомогательных материалов в гидролизное отделение;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сырья и гидролизата;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анализов, методы химической защиты оборудования и коммуникаций.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Варщик, 6-й разряд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Характеристика работ: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гидролиза непищевого растительного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координирование работы производственных участков гидролизного отделения; загрузочного, кислотного, инверторного, нейтрализационного и сцежного;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процесса гидролиза (варки)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точным и строгим выполнением режимов технологического процесса и графика проведения варок;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расхода пара, вода, сырья, химикатов;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неоднократное в течение смены определение количества выданного гидролизата по данным расхода воды и показаниям весомера;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испарительно-решоферного узла;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уровнем жидкости в испарителях и инверторе;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и сушка лигнина в гидролизаппарате после варки, проведение операции "выстрела", то есть выдувки лигнина в циклон;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после "выстрела" внутренней футерованной поверхности гидролизаппарата и пассивационной пленки (на титановых аппаратах), а также фильтрующего и подающего устройства. </w:t>
      </w:r>
    </w:p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теоретические основны периодического и непрерывного процесса гидролиза;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разложения сахаров при варке и образовании повышенных остатков лигнина в гидролизаппаратах;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карамелизации коммуникаций, а также меры по их устранению;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расчета продуктового и теплового баланса гидролизного отделения;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увеличения коэффициента использования тепла, факторы, отрицательно влияющие на состояние обмуровки и фильтрующих устройств гидролизаппарата;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совмещения операций, проводимых на нескольких аппаратах.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Кислотчик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Кислотчик, 3-й разряд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серной кислоты со склада жидких химикатов в сборники кислотной станции с осуществлением контроля ее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кислотных насосов, регулирование скорости подачи кислоты в мерники, смесителя гидролизаппаратов;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работ по переключению схем подачи кислоты на гидролиз в системе кислотных коммуникаций цеха. 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кислотных коммуникаций и режим подачи кислоты в гидролизаппараты;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кислоты;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оборудования кислотного отделения. 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Кислотчик, 4-й разряд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серной кислоты со склада жидких химикатов в сборники кислотной станции с осуществлением контроля ее качества при автоматическом регулировании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автоматических устройств, проверка и корректировка задающих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во время подачи кислоты в гидролизаппараты за ее дозировкой при помощи контрольно-измерительных приборов или экспресс-анализа по выдаваемому гидролизату;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кислотных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технологических и механических неполадок в работе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расхода кислоты и записей в журналах параметров процесса по показаниям контрольно-измерительных приборов. </w:t>
      </w:r>
    </w:p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гидролизного отделения и режим гидролиза, физико-химические свойства сырья, гидролизата;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и схему коммуникаций кислотного отделения;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кислоты по заданному режиму;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автоматического регулирования подачи кислоты в гидролизаппараты, виды брака варок, их причины, меры устранения и предупреждения. </w:t>
      </w:r>
    </w:p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Литейщик катализатора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Литейщик катализатора, 3-й разряд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Характеристика работ: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на электропечах по сплаву катализатора под руководством литейщика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алюминия, никеля и хрома для 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графитовые тигли при соответствующей дозировке;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металла до требуемой температуры, розлив полученного сплава в изложницы;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электропечей, щековых дробилок и другого оборудования.</w:t>
      </w:r>
    </w:p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приготовления смеси и производства сплава катализатора;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катализатора и его составных частей.</w:t>
      </w:r>
    </w:p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Литейщик катализатора, 4-й разряд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на электропечах по сплаву катализатора;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процесса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литейщиками более низкой квалификации. </w:t>
      </w:r>
    </w:p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смеси и производства сплава катализатора;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оборудования, правила его эксплуатации.</w:t>
      </w:r>
    </w:p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Машинист пресс-гранулятора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пресс-гранулятора, 3-й разряд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гранул из лигнина и целлолигнина на пресс-грануляторах (пресс-формователях)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загрузкой сырья, за качеством сырья и получаемых гранул в соответствии с рабочей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сырья и гранул для лабораторного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смена формующих матриц, их чистка. </w:t>
      </w:r>
    </w:p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гранулирования лигнина (целлолигнина);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 (лигнина и целлолигнина);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гранулирования сырья.</w:t>
      </w:r>
    </w:p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Нейтрализаторщик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Нейтрализаторщик, 2-й разряд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Характеристика работ: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процесса нейтрализации гидролизата (в производстве спирта или кормовых дрожжей) под руководством нейтрализаторщика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оборудования и наличия реактивов и материалов для ведения процесса нейтрализации;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гидролизата в нейтрализаторы;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температурного режима с целью предотвращения гипсации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нейтрализованного продукта на следующую стадию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мойка нейтрализаторов и прочего оборудования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проб. </w:t>
      </w:r>
    </w:p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нейтрализации гидролизата известковым молоком, аммиачной водой или двухступенчатой: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известковым молоком и аммиачной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известкового молока;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аммиачной воды, серной кислоты, сульфата аммония и полупродуктов;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выполнения анализов, принцип работы обслуживаемого оборудования, методы отбора проб.</w:t>
      </w:r>
    </w:p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Нейтрализаторщик, 3-й разряд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нейтрализации гидролизата по заданному технологическому режиму под руководством нейтрализаторщика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мерника и нейтрализатора к загрузке;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мешального устройства в нейтрализаторе.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производстве ванилина: определение количества кислоты по объему сваренной массы для подачи в мерник;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в мерник серной кислоты, загрузка нейтрализатора щелочной массой;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исходной массы через змеевик водой до заданной температуры.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основного процесса нейтрализации по установленному режиму при интенсивном перемешивании;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контроль кислотности и вязкости массы по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нейтрализации нагрев массы и выдержка при этой температуре;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полупродукта в целях исключения эмульгирования;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полупродуктов на последующие стадии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нейтрализаторов, оснащенных змеевиками и мощными лопастными мешалками;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чистка корпуса мешального устройства и змеевиков от гипса и массы.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ксилитана: прием в нейтрализатор инвертированного кислого гидролизата;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активированного угля для осветления раствора гидролизата в инверторе и количества известкового молока, идущего на нейтрализацию;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 нейтрализатор угольной суспензии и ведение процесса осветления под руководством нейтрализаторщика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 нейтрализатор известкового молока и ведение процесса нейтрализации осветленного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основного и вспомогательного оборудования отделения. </w:t>
      </w:r>
    </w:p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отделения нейтрализации;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процессы, происходящие при нейтрализации;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химизм процессов, происходящих при осветлении и нейтрализации;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кислого и нейтрализованного гидрализатов, угольной суспензии;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и вспомогательного оборудования.</w:t>
      </w:r>
    </w:p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Нейтрализаторщик, 4-й разряд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нейтрализации гидролизата (в производстве спирта или кормовых дрожжей);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сменных запасов сырья и химикатов, осмотр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требующихся химикатов и времени нейтрализации;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приготовлением химикатов и подачей их на нейтрализацию в соответствии с количеством и кислотностью гидролизата;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температурных режимов процесса к скорости потока гидролизата;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подачей воздуха на перемешивание нейтрализата при применении пневматического устройства "Газлифт";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строгий контроль за качеством нейтрализата, уровнями жидкостей в производственных емкостях;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процесса нейтрализации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 по предупреждению и устранению потерь редуцирующих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нейтрализаторщиками более низкой квалификации. </w:t>
      </w:r>
    </w:p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нейтрализации с направленной кристаллизацией гипса;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температурного режима на гипсацию оборудования и способы ее предотвращения;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химической защиты оборудований и коммуникаций нейтрализационного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 отделения.</w:t>
      </w:r>
    </w:p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выпарной установки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выпарной установки, 3-й разряд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технологического процесса выпаривания отходов биохимической переработки сульфатного щелока послеспиртовой и последрожжевой, барды с целью получения бардяных концентратов под руководством оператора выпарной установки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исходного полупродукта;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заданного количества раствора, пара и воды на каждую стадию выпарки;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технологическими параметрами выпаривания: температурой, давлением и по другим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упаренного продукта на последующие стадии технологического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чистка выпарных аппаратов от накипи;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проб. </w:t>
      </w:r>
    </w:p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выпаривания отходов биохимической переработки сульфитного щелока;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полупродукта и принцип работы обслуживаемого оборудования,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отбора проб.</w:t>
      </w:r>
    </w:p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выпарной установки, 4-йразряд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выпаривания отходов биохимической переработки сульфитного щелока послеспиртовой или последрожжевой барды с целью получения бардяных концентратов; выпаривание ксилозного сиропа, растворов ксилита и ксилитана под руководством оператора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оборудования, наличия сырья и материалов, пара и его параметров;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давления в аппаратах выпарной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двух- или трехкорпусной батареи;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требуемого давления или вакуума по корпусам выпарных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выпарных аппаратов от накипи;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запорной аппаратуры в продуктовой и паровой коммуникациях;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сменном журнале. 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выпаривания отходов биохимической переработки сульфитного щелока или полупродуктов ксилитанового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основы и сущность процесса выпаривания;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оборудования.</w:t>
      </w:r>
    </w:p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выпарной установки, 5-й разряд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предварительного выпаривания слабого сульфитного щелока на вакуумной станции и выпаривания последрожжевой барды;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наличием щелока, последрожжевой бражки, известкового молока и концентрата в емкостях;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высоты, уровня жидкости в сепараторах;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смены учет расхода щелока; известного молока;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на вакуумную станцию выпарной установки слабого щелока, а на станцию давления - последрожжевой барды;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процесса по показаниям контрольно-измерительных приборов; температуры, давления, уровней жидкости;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полуупаренного щелока с вакуумстанции в спиртовой цех и готового концентрата со станции давления выпарной установки на склад;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каналов выпарных станций (станции давления и вакуумной) с целью предотвращения накипеобразования и промывка кислым конденсатом загрязненных поверхностей теплообменников и сепараторов;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трехкорпусных станций, пластинчатых и спиральных теплообменников, насосов компрессорной станции и станции конденсации, средств автоматики и другое;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операторами более низкой квалификации. </w:t>
      </w:r>
    </w:p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схему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различных условий на загрязнение рабочих поверхностей нагрева;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назначение и правила эксплуатации всех частей выпарной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химической защиты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и устройство запорной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методы переключения каналов выпарных станций и промывки загрязненных рабочих поверхностей нагрева.</w:t>
      </w:r>
    </w:p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Оператор ионообмена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ионообмена, 3-й разряд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ионообменной очистки растворов ксилозы, ксилита и ксилитана под руководством оператора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химикатов заданной концентрации для регенерации анионных и катионных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батареи ионообменных фильтров к циклу и наблюдение за их работой;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операции взрыхления в фильтрах ионообменных смол артезианской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регенерации ионообменных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объема жидкостей, определение кислотности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и методика проведения простых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оборудования. </w:t>
      </w:r>
    </w:p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ионообмена;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приготовления и физико-химические свойства химикатов 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и методику проведения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оборудования.</w:t>
      </w:r>
    </w:p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ионообмена, 5-й разряд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ионообменной очистки растворов ксилозы, ксилита и ксилитана;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оборудования и коммуникаций отделения и наличия химикатов;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компонентов для приготовления раствора химикатов требуемой концентрации (кислота, кальцинированная сода и едкий натр);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кислотности растворов во время очистки;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батареи ионообменных фильтров к циклу;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свежих смол и загрузка их в ионообменную батарею;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подачи очищенных растворов, поступающих в отделение тремя потоками-ксилозным, ксилитным, ксилитановым - одновременно или в разных комбинациях;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дозировки и скорости подачи химикатов в процессе регенерации анионных и катионных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отмывка смол от регенерирующего раствора и подготовка их к последующему циклу;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анализа растворов на кислотность и сухие вещества;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операторами более низкой квалификации. </w:t>
      </w:r>
    </w:p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отделения ионообмена;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 отделения;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гидролизатов, растворов ксилита и ксилитана, ионообменных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 кислотности и содержания сухих веществ.</w:t>
      </w:r>
    </w:p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Оператор отстаивания и теплообмена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отстаивания и теплообмена, 3-й разряд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охлаждения полупродуктов (сусла, барды) до температуры согласно заданным параметрам;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оборотной воды на теплообменной аппаратуре и осветление полупродуктов на отстойниках, оснащенных контрольно-измерительными приборами и средствами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подаваемых на теплообмен воды и полупродуктов, а также количества оборудования, необходимого для включения в работу в зависимости от объема воды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полупродуктов на отстойники, контроль за продолжительностью отстаивания;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отработанного продукта на последующие технологические стадии;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щелочи для очистки теплообменника, мойка и чистка теплообменников и отстойников. </w:t>
      </w:r>
    </w:p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охлаждения и отстоя полупродуктов, физико-химические свойства полупродуктов и химикатов;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химикатами, способ приготовления щелочных растворов. </w:t>
      </w:r>
    </w:p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Реакторщик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Реакторщик, 3-й разряд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процесса, гидрирования растворов ксилозы в реакционных колоннах и активации катализатора под руководством реакторщика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емкостей раствором щелочей и заполнение их раствором ксилозы;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дозированная подача раствора щелочи для регенерации и активации катализатора, а также для подщелачивания раствора ксилозы;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катализатора в реактор и отмывка его от щелочи конденсатом, выгрузке катализатора;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расходом воды и давлением в системе;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насоса, подающего раствор ксилозы и подогревателя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оборудования и коммуникаций. 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Должен знать: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гидрирования раствора ксилозы и активации катализатора;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физико-химические свойства полупродуктов: ксилозы, ксилита, и применяемых химикатов (водорода, щелочи);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для проведения анализов.</w:t>
      </w:r>
    </w:p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Реакторщик, 4-й разряд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Характеристика работ: 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карбонизации для получения коллактивита из лигнина в соответствии с технологическим режимом;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обслуживаемого оборудования и контрольно-измерительных приборов, наличия запасов химикатов в мерниках и напорном баке, лигнина в бункерах;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лигнина через дозатор-питатель в бункер реактора;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лигнина из бункера, а затем через дозатор - в реактор;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одновременная подача рассчитанного количества серной кислоты через мерник в реактор;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основного процесса получения коллактивита и регулирование его в зависимости от влажности лигнина и концентрации серного ангидрида;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включение вентиляционных установок и дымососа;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на скруббер, включение мешалки реактора и шнека питателя;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разряжения на дымососах и регулирование его в течение смены;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прекращения подачи лигнина и олеума в реактор - регулирование температуры процесса образования коллактивита;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отсасываемых реакционных газов, выгрузка полученного коллактивита в мешалку-смеситель;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продукта на последующие стадии технологического процесса. </w:t>
      </w:r>
    </w:p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 получения коллактивита и применяемых химикатов;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оборудования и коммуникаций отделения.</w:t>
      </w:r>
    </w:p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Реакторщик, 5-й разряд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гидрирования раствора ксилозы в реакционных колоннах и активации катализатора;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запасов ксилозного раствора и раствора щелочи;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требуемого для ведения процесса количества ксилозного раствора, водорода и щелочи;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прогрев реакторов паром, регулирование подачи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водорода в систему гидрирования;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контрольно-измерительными приборам;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раствора ксилозы в систему и подогрев его, подщелачивание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заданного уровня жидкости в газосепараторе, периодическая проверка кислотности поступающего раствора, сухих веществ и остаточного количества редуцирующих веществ, наблюдение за температурой и давлением в подогревателях и реакторе;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готового продукта на последующие стадии технологического процесса и передача водорода на циркуляцию;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получаемого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батареи на регенерацию и регенерация катализатора;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основного и вспомогательного оборудования отделения гидрирования;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реакторщиками более низкой квалификации. </w:t>
      </w:r>
    </w:p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отделения гидрирования раствора ксилозы и активации катализатора;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катализатора;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химизм процесса выделения водорода из катализатора;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 отделения.</w:t>
      </w:r>
    </w:p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Сушильщик ванилина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ванилина, 3-й разряд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Характеристика работ: 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и расфасовки ванилина в соответствии с государственным стандартом;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тары и материалов для упаковки;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вибрационного сита, весов;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сушильного шкафа к приемке ванилина и тары для переноски ванилина;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влажного кристаллического ванилина, переноска его в сушильное отделение, загрузка противней сушильного шкафа;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 выдержка ванилина по режиму, перемещение противней по высоте шкафа в процессе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 высушенного ванилина, отбор проб, составление партии товарной продукции, расфасовка его в тару определенной емкости, закупорка тары, упаковка в ящики;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основного и вспомогательного оборудования отделения сушки ванилина;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стерильностью оборудования. </w:t>
      </w:r>
    </w:p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суши и расфасовки кристаллического ванилина и режим работы оборудования сушильного и расфасовочного отделений, физико-химические и технологические свойства влажного и сухого ванилина;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на продукцию.</w:t>
      </w:r>
    </w:p>
    <w:bookmarkStart w:name="z14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3-раздел. Ацетоно-бутиловое производство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Аппаратчик ферментации затора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ферментации затора, 4-й разряд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Характеристика работ: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непрерывной ферментации затора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равномерной подачей питательной среды в бродильные чаны и передачей готовой бражки в отделение ректификации;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бродильных чанов под загрузку: промывка, продувка, стерилизация и охлаждение;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чанов с постепенным вытеснением газов брожения инертными газами;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условий стерильности;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параметрами технологического процесса по показаниям контрольно-измерительных приборов: температурой, давлением и уровнем культуральной жидкости в бродильных чанах;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оборудования согласно графику;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контроля производства и проведения анализов, предусмотренных технологической инструкцией. </w:t>
      </w:r>
    </w:p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ферментации;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оборудования 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 правила отбора проб.</w:t>
      </w:r>
    </w:p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ферментации затора, 5-й разряд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непрерывной ферментации затора с целью получения зрелой бражки;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технологического процесса: дозировки затора (бражки) и паровоздушной смеси, температуры,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интенсивности газовыделения в процессе ферментации, аэрации и рН среды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начала и конца отбора пены при ферментации, отбор пены и передача ее на пеноловушки;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зрелой бражки на перегонку;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стерилизация пенкой, газовой и воздушной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технологическом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основного и вспомогательного оборудования отделения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аппаратчиками более низкий квалификации.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Должен знать: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ферментации и технологическую схему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полуфабрикатов, готовой продукции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технологического режима и правила регулирования процесса.</w:t>
      </w:r>
    </w:p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Инокуляторщик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Инокуляторщик, 3-й разряд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процесса разведения чистой засевной культуры ацетоно-бутиловых бактерий в соответствии с технологическим режимом под руководством инокуляторщика высшего разряда;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аппаратов к работе: дезинфекция и мойка аппаратов;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необходимого давления в коммуникациях;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ходом технологического процесса разведения чистой культуры ацетоно-бутиловых бактерий;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отборпроб. </w:t>
      </w:r>
    </w:p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разведения чистой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основного и вспомогательного оборудования на обслуживаемом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дезинфекции и стерилизации оборудования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проб.</w:t>
      </w:r>
    </w:p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Инокуляторщик, 4-й разряд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разведения чистой культуры ацетоно-бутиловых бактерий в соответствии с технологическим режимом;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инкуляторов к загрузке: продувание инокуляторов паром и промывание их конденсатом и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стерилизация инокуляторов паром и загрузка их стерильным затором с определенной температурой;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затора, охлаждение его до заданной температуры;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посев ацетоно-бутиловых бактерий из аппарата чистой культуры в инокулятор;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засевной культуры, воды, стерильного газа, острого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постоянства параметров процесса (кислотности, температуры среды, давления и другое) с помощью контрольно-измерительных приборов и средств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инокуляторщиками более низкой квалификации. </w:t>
      </w:r>
    </w:p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Должен знать: 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технологического процесса разведения чистой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в стерильных условиях физико-химические свойства применяемых сред и химикатов;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 режим технологического процесса разведения чистой культуры ацетоно-бутиловых бактерий.</w:t>
      </w:r>
    </w:p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приготовления затора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приготовления затора, 2-й разряд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технологического процесса приготовления затора под руководством оператора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заторных чанов к работе: стерилизация, чистка, мойка, дезинфекция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вспомогательного оборудования отделения приготовления затора. </w:t>
      </w:r>
    </w:p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Должен знать: 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дезинфекции и стерилизации оборудования.</w:t>
      </w:r>
    </w:p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приготовления затора, 3-й разряд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воды, патоки, барды, гидролизата;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технологического процесса приготовления затора при помощи контрольно-измерительных приборов; температуры, давления, уровня 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контроля производства и проведение анализов, предусмотренных технологической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подачи муки и воды в производство;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технологическом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операторами более низкой квалификации. </w:t>
      </w:r>
    </w:p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приготовления 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оборудования, контрольно-измерительных приборов, арматуры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предъявляемые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процесса приготовления затора и способы его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анализов.</w:t>
      </w:r>
    </w:p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Стерилизаторщик питательных средств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Стерилизаторщик питательных средств, 3-й разряд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Характеристика работ: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стерилизации аппарата чистой культуры с затором в автоклавах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автоклавов;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питательной среды для проведения процесса ферментации в соответствии с технологической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оборудования на обслуживаемом участке.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Должен знать: 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автоклавов;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процесса приготовления затора и питательных сред;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соблюдения стерильности при ведении процесса стерилизация;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контрольно-измерительных приборов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анализов.</w:t>
      </w:r>
    </w:p>
    <w:bookmarkStart w:name="z16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4-раздел. Производство лимонной и виннокаменной кислот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Автоклавщик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Автоклавщик, 3-й разряд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Характеристика работ: 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основной питательной, среды: сусла, жидких и твердых питательных сред для размножения и микробиологического, биохимического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сусла, стерилизация в автоклаве;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стерилизация помещения (обработка формалином, аммиаком и бактерицидными лампами) и посуды после посевов;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стерилизация пакетов и других материалов в автоклаве;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готовых пленок и сбор спор;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в автоклаве;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дефектов в работе автоклава. </w:t>
      </w:r>
    </w:p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Должен знать: 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автоклава;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вентилей на паровых конденсационных линиях;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простейших микробиологического и биохимического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дезинфицирующих средств и пользования 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личной гигиены.</w:t>
      </w:r>
    </w:p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Автоклавщик, 4-й разряд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Характеристика работ: 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и реактивов в аппараты предварительной обработки, размешивание и подогрев массы, выгрузка полученного полуфабриката в автоклавы;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хода реакции в аппаратах предварительной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явлений изотермии;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конца реакции и избытка кислотности;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добавок для завершения реакции;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параметров технологического процесса в автоклавах, предусмотренных регламентом (температуры, давления, концентрации, разложения, осветления),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анализов и производство анализов экспресс-методом;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оборудования перед пуском;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разлагателей автоклавов, отстойников, насосов, пуск и остановка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устранение неисправностей в работе оборудования и коммуникация подготовка оборудования к ремонту. </w:t>
      </w:r>
    </w:p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Должен знать: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обслуживаемого участка и сущность процессов расщепления, изотермии, автоклавирования, осветления;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и производства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стандарты, технические условия на сырье и полуфабрикаты.</w:t>
      </w:r>
    </w:p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Сушильщик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Сушильщик, 3-й разряд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Характеристика работ: 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сушки твердых сыпучих веществ под руководством сушильщика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загрузка продукта в сушилку;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выгрузка, транспортировка и упаковка готового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оборудования. </w:t>
      </w:r>
    </w:p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Должен знать: 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действия основного и вспомогательного оборудования,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Сушильщик, 4-й разряд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Характеристика работ: 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сушки твердых сыпучих веществ, требующих точного соблюдения технологического режима (взрыво- и огнеопасные, ядовитые и дорогостоящие вещества) в сушильных аппаратах различной конструкции (туннельные, распылительные, полочные, турбинополочные, вакуум-сушилки);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перемешивание, дробление, рассев, улавливание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технологического режима: содержания влаги, давления, вакуума, температуры входящих и выходящих газов, ситового состава продукции, норм расхода топлива по контрольно-измерительным приборам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анализов на всех стадиях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отклонения от норм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сушильных аппаратов, вентиляторов, шнеков, циклонов и другого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участие в приеме из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сушильщиками более низкой квалификации. </w:t>
      </w:r>
    </w:p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процесса сушки; устройство основного и вспомогательного оборудования,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арматуры и коммуникаций физико-химические и технологические свойства сырья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и правила регулирования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готовой продукции государственными стандартами и техническими условиями. </w:t>
      </w:r>
    </w:p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Центрифуговщик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Центрифуговщик, 3-й разряд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процесса, центрифугирования под руководством центрифуговщика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суспензии, промывка, пропаривание, продувание и выгрузка осадка;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ремонту. </w:t>
      </w:r>
    </w:p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Должен знать: 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процесса, центрифугирования;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действия центрифуг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сырью.</w:t>
      </w:r>
    </w:p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Центрифуговщик, 4-й разряд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Характеристика работ: 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центрифугирования по разделению суспензий с низкой концентрацией твердой фазы на вертикальных и горизонтальных автоматических центрифугах для получения особо чистых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заданными параметрами, температурой, влажностью, скоростью и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продукта на сушку;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центрифугирования по показаниям контрольно-измерительных приборов или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отжатых осадков к ведение расчета промывки;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центрифуг, реостатов, напорных баков, приемников маточника, бойлера и коммуникаций с арматурой;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контрольных анализов, определение окончания процесса центрифугирования;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центрифуг на заданный режим;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мелкий ремонт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сырья и готовой продукции в производственном журнале или операционной листе;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центрифуговщиками более низкой квалификации. </w:t>
      </w:r>
    </w:p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процесс, параметры и режим центрифугирования; способы разделения суспензий;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разделяющих эмульсий, жидких неоднородных смесей;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центрифуг, вспомогательного оборудования и контрольно-измерительных приборов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расчета промывки в зависимости от удельного веса маточного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сырье и готовую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18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5-раздел: Производство дрожжей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 выращивания дрожжей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выращивания дрожжей, 3-й разряд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Характеристика работ: 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выращивания дрожжей под руководством оператора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вспомогательного оборудования отделения выращивания дрожжей. </w:t>
      </w:r>
    </w:p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Должен знать: 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выращивания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назначение питательной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вспомогательного оборудования.</w:t>
      </w:r>
    </w:p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выращивания дрожжей, 4-й разряд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выращивания дрожжей под руководством оператора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дрожжерастительных аппаратов,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эмульсии для подавления пенообразования, контроль за пенообразованием и своевременным пеногашением;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дезинфицирующего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в дрожжерастительные аппараты: сырья, питательных солей, микроэлементов и воды в соответствии с технологическим режимом с помощью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проб, мойка, чистка и дезинфекция оборудования,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пара, воздуха. </w:t>
      </w:r>
    </w:p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выращивания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дезинфицирующих растворов и санитарной обработки аппаратов,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пеногасителя;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проб.</w:t>
      </w:r>
    </w:p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выращивания дрожжей, 5-й разряд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выращивания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технологического процесса выращивания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накоплением дрожжевой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в аппараты стимуляторов роста дрожжей (дестиобиотина, кукурузного экстракта и других);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активация и подмолаживание засевных дрожжей мелассой и фосфорными солями;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процента сухих веществ культуральной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отклонения от норм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по данным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 в технологическом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оборудования. </w:t>
      </w:r>
    </w:p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Должен знать: 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процесса выращивания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оборудования, контрольно-измерительных приборов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 и полуфабрикатов,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стерильной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подмолаживания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микробиологии. </w:t>
      </w:r>
    </w:p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выращивания дрожжей, 6-й разряд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выращивания дрожжей с центрального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системы автоматического дистанционного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ультразвуковых установок и других систем для автоматического пеногашения;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засевных дрожжей при помощи антибиотиков, молочной и борной кислот;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операторами более низкой квалификации. </w:t>
      </w:r>
    </w:p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правила эксплуатации оборудования и систем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очистки засевных дрожжей от посторонних микроорганизмов антибиотиками, молочной и борной кислотой;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дрожжи, сырье и вспомогательные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микробиологии.</w:t>
      </w:r>
    </w:p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Оператор выращивания чистой культуры дрожжей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Оператор выращивания чистой культуры 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дрожжей, 3-й разряд</w:t>
      </w:r>
    </w:p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Характеристика работ: 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технологического процесса размножения и выращивания чистой культуры дрожжей под руководством оператора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работе: обработка, стерилизация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дезинфицирующих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в аппараты выращивания чистой культуры, сырья, питательных солей, микроэлементов, воды,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вспомогательного оборудования отделения выращивания чистой культуры дрожжей. </w:t>
      </w:r>
    </w:p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Должен знать: 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выращивания чистой культуры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назначение питательной среды для выращивания чистой культуры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дезинфицирующих растворов. </w:t>
      </w:r>
    </w:p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Оператор выращивания чистой культуры 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дрожжей, 4-й разряд</w:t>
      </w:r>
    </w:p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размножения и выращивания чистой культуры дрожжей под руководством оператора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солодового и мелассового сусла, растворов питательных солей, витаминных стимулирующих комплексов;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размножению дрожжей чистой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размножения и выращивания чистой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засевных дрожжей от бактериальной инфекции;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аппаратуры синтетическими моющими средствами, параформалинной смесью и антиформалином. </w:t>
      </w:r>
    </w:p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выращивания чистой культуры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назначение питательной среды для выращивания чистой культуры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предупреждения и подавления инфекции;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активности дрожжевых клеток;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отбора проб.</w:t>
      </w:r>
    </w:p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выращивания чистой культуры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дрожжей, 5-й разряд</w:t>
      </w:r>
    </w:p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Характеристика работ: 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размножения и выражения чистой культуры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питательных растворов и технологического воздуха при помощи дистанционного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процесса: температуры, давления, аэрации, PH-среды, проценте сухих веществ, накопление биомассы при помощи дистанционного пульта управления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внесения инфекции и осуществление мероприятий по прекращению ее развития в процессе выращивания чистой культуры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естественного отбора высокогенеративной культуры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чистой культуры дрожжей в производство;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технологическом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оборудования. </w:t>
      </w:r>
    </w:p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Должен знать: 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выращивания чистой культуры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предупреждению внесения инфекции и прекращению ее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активности, дрожжевых клеток; методы проведения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стерильной работы; микробиологический контроль стерильности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вспомогательных материалов и готовой продукции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микробиологии.</w:t>
      </w:r>
    </w:p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Оператор приготовления растворов питательной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среды и солей</w:t>
      </w:r>
    </w:p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приготовления растворов питательной среды и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солей, 2-й разряд</w:t>
      </w:r>
    </w:p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Характеристика работ: 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растворов питательных солей в аппаратах-растворителях под руководством оператора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 и удаление осадков: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и загрузка солей в 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мойка и дезинфекция аппаратов, вспомогательного оборудования и трубопроводов. </w:t>
      </w:r>
    </w:p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Должен знать: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растворов солей;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хлорированию мелассы;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приготовления дезинфицирующих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обслуживаемого оборудования.</w:t>
      </w:r>
    </w:p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приготовления растворов питательной среды и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солей, 3-й разряд</w:t>
      </w:r>
    </w:p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Характеристика работ: 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приготовления раствора питательных солей в аппаратах-растворителях;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мелассы по холодно-кислотному способу с заданной концентрацией основного продукта, содержанием сухих веществ и РН;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сырья к месту приготовления питательных сред при помощи насосов, тельферов, ленточных транспортеров, элеваторов;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отмеривание и отвешивание необходимых количеств питательных продуктов, воды, серной кислоты, хлорной извести на приготовлении партии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растворов мешалки или сжатым воздухом;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отстаивание раствора;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растворов в сборники и мерники. </w:t>
      </w:r>
    </w:p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приготовления растворов мелассы и солей;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параметры готовых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мелассу и используемые химикаты;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оборудования. </w:t>
      </w:r>
    </w:p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приготовления растворов питательной среды и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солей, 4-й разряд</w:t>
      </w:r>
    </w:p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Характеристика работ: 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растворов питательной среды и солей;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механическая очистка растворов на кларификаторах с применением плотномера и РН-метра;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пастеризация инфецированных меласс;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нагрузки на кларификаторы и режима работы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контроля за параметрами технологического процесса по лабораторным данным;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отклонений от заданных показателей в готовых растворах;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питательных сред для размножения чистой культуры дрожжей;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инфецированных питательных сред антибиотиками;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основного и вспомогательного оборудования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выполнением работ по мойке, чистке и дезинфекции оборудования и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несложных анализов, предусмотренных рабочей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технологических журналах. </w:t>
      </w:r>
    </w:p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приготовления питательных растворов для разных стадий размножения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требования к качеству сырья и химикатов;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правила эксплуатации кларификатора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методы применения антибиотиков для обработки инфицированной мелассы;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отбора проб и выполнения несложных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ведению профилактического ремонта оборудования.</w:t>
      </w:r>
    </w:p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Оператор установки витаминизации дрожжей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установки витаминизации дрожжей, 3-й разряд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Характеристика работ: 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витаминизации дрожжей под руководством оператора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дрожжевой суспензии к витаминизации;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установки витаминизации;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и стерилизация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витаминизатора;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и транспортирование облученных дрожжей на участок фасовки-упаковки. </w:t>
      </w:r>
    </w:p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витаминизации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стерилизации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основного и вспомогательного оборудования,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отбора проб. </w:t>
      </w:r>
    </w:p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установки витаминизации дрожжей, 4-й разряд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Характеристика работ: 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витаминизации дрожжей в соответствии с требованиями технологического регламента;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обслуживание основного и вспомогательного оборудования отделения витаминизации;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дрожжевой суспензии или сухих дрожжей в витаминизатор;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определенной температуры дрожжевой суспензии и давления в витаминизаторе;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подачи концентрата дрожжевой суспензии или сухих дрожжей в витаминизатор;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 контроль за расходом концентрата дрожжевой суспензии или сухих дрожжей, подаваемых в витаминизатор, учет количества облученных дрожжей, проведение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технологическом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операторами более низкой квалификации. </w:t>
      </w:r>
    </w:p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Должен знать: 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витаминизированных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и правила регулирования процесса витаминизации;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основного и вспомогательного оборудования, контрольно-измерительных приборов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физико-химических процессов, протекающих в процессе облучения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нарушений режима и способы их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сырье;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вспомогательные материалы и готовую продукцию. </w:t>
      </w:r>
    </w:p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Сепараторщик биомассы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Сепараторщик биомассы, 3-й разряд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робот: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технологического процесса сепарации дрожжей суспензии под руководством сепараторщика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отделения сепарации к работе; чистка, мойка и дезинфекция оборудования и продуктовых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сепараторов с помощью специальных механизмов и подъемно-транспортных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вспомогательного оборудования отделения сепарации;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проб. </w:t>
      </w:r>
    </w:p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Должен знать: 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сепарации дрожжевой суспензии;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вспомогательного оборудования отделения сепарации;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разработки и сборки сепараторов;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подъемно-транспортных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дезинфекции и стерилизации оборудования, приготовления дезинфицирующих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отбора проб. </w:t>
      </w:r>
    </w:p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Сепараторщик биомассы, 4-й разряд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Характеристика работ: 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сепарации дрожжевой суспензии на сепараторах различных систем, или хлебопекарных дрожжей на сепараторах производительностью до 35 м3/час;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дрожжей от бражки, промывка и сгущение дрожжей до заданной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нагрузки на сепараторы;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батареи сепараторов;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длительности сепарации, качества промывки и сгущения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анализов на пропуск дрожжевых клеток, качество промывки и определение концентрации дрожжевой суспензии, молока дрожжевого;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отклонений от норм технологического режима сепарации;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процесса сепарации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 в технологическом журнале;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сепараторщиками более низкой квалификации. </w:t>
      </w:r>
    </w:p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Должен знать: 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 схему производства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оборудования отделения сепарации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качества сепарации и потерь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предупреждения и устранения отклонений от норм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устранения мелких дефектов в работе оборудования.</w:t>
      </w:r>
    </w:p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Сепараторщик биомассы, 5-й разряд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Характеристика работ: 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сепарации, промывки и сгущения хлебопекарных дрожжей на сепараторах производительностью 35 и более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/час;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количества выключаемых в работу по ступеням сепарации сепараторов, насосов и нагрузок на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и диаметра мундштуков в барабане сепараторов по таблице и их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количества отбираемой послесепарационной бражки при помощи напорного устройства в сепараторах;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в процессе сепарации сверхнормативных потерь дрожжей (пропусков с бражкой) и чрезмерного пенообразования;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средств измерения, автоматизации и другого оборудования, обеспечивающего работу высокопроизводительных сепараторов: фильтров, струйных насосов, приспособлений для механической сборки и разборки сепараторов. </w:t>
      </w:r>
    </w:p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конструкции и эксплуатации сепараторов, другого обслуживаемого оборудования, приборов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предъявляемые к качеству дрожжевой суспензии, поступающей на сепарацию;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дрожжевое молоко;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повышения производительности сепараторов, степени сгущения и сокращения потерь дрожжей. </w:t>
      </w:r>
    </w:p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Сушильщик дрожжей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дрожжей, 2-й разряд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Характеристика работ: 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технологического процесса сушки дрожжевой суспензии под руководством сушильщика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отделения сушки к работе; мойка, чистка, дезинфекция и стерилизация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дезинфицирующих растворов. </w:t>
      </w:r>
    </w:p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Должен знать: 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сушки дрожжевой суспензии;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стерилизации и дезинфекции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дезинфицирующих растворов. </w:t>
      </w:r>
    </w:p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 дрожжей, 3-й разряд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сушки дрожжевой суспензии под руководством сушильщика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вспомогательного оборудования отделения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сушилок с помощью подъемно-транспортных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проб. </w:t>
      </w:r>
    </w:p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процесса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основного и вспомогательного оборудования отделения сушки, принцип работы контрольно-измерительных приборов, подъемно-транспортных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отбора проб и проведения анализов. </w:t>
      </w:r>
    </w:p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Сушильщик дрожжей, 4-й разряд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Характеристика работ: 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сушки дрожжевой суспензии в соответствии с требованиями технологического регламента на сушилках различных систем или хлебопекарных дрожжей горячим воздухом на сушилках барабанного типа;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дрожжевой суспензии и пара или подогретого воздуха в сушильную камеру;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обслуживание сушильных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устранение причин отклонений от норм технологического режима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определенной температуры, давления или вакуума в сушильной камере; температуры теплоагента на входе и выходе из сушильной камеры;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процесса сушки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содержанием влаги в высушенных дрожжах;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 сушки в технологическом журнале;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дефектов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сушильщиками более низкой квалификации. </w:t>
      </w:r>
    </w:p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Должен знать: 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и правила регулирования параметров процесса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полуфабрикатов и готовой продукции,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предупреждения и устранения отклонений от норм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всех узлов и механизмов сушильной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устранения мелких дефектов в работе оборудования отделения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физико-химических процессов, протекающих при сушке продукта.</w:t>
      </w:r>
    </w:p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Сушильщик дрожжей, 5-й разряд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Характеристика работ: 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сушки хлебопекарных дрожжей с сохранением их ферментативной активности на непрерывно-действующих сушилках сложной конструкции (виброфлюизидных);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крупки дрожжей разного размера и регулирование скорости подачи дрожжей на сушилки при помощи двухшнекового гранулятора, вариатора и подбора разных матриц для гранулятора;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и влажностного режимов, добавления воздуха по зонам сушки и циклонам-уловителям мелких частиц;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дрожжевой пыли в пылеулавливателях, возврат ее на вакуумфильтры для предотвращения потерь;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режима сушки в зависимости от влажности, консистенции и других параметров исходных прессованных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в необходимых случаях дрожжевого молока поваренной солью для снижения влажности готовой сушеной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непрерывная разгрузка сушилок при помощи пневмотранспорта;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расфасовка сушеных дрожжей на автоматической расфасовочной линии. </w:t>
      </w:r>
    </w:p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дрожжей на виброфлюизидных сушилках (в виброкипящем слое);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правила эксплуатации сушилок упаковочного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предусмотренные стандартом показатели качества прессованных дрожжей, влияющие на качество сушеных дрожжей;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обработки прессованных дрожжей для повышения содержания сухих веществ в готовой сушеной продукции</w:t>
      </w:r>
    </w:p>
    <w:bookmarkStart w:name="z253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6-раздел. Производство медикаментов, витаминов, медицинских,</w:t>
      </w:r>
      <w:r>
        <w:br/>
      </w:r>
      <w:r>
        <w:rPr>
          <w:rFonts w:ascii="Times New Roman"/>
          <w:b/>
          <w:i w:val="false"/>
          <w:color w:val="000000"/>
        </w:rPr>
        <w:t>бактерийных и биологических препаратов и материалов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Аппаратчик абсолютирования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абсолютирования, 3-й разряд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Характеристика работ: 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обезвоживания органических растворителей и других веществ при помощи хлористого кальция, сернокислого натрия, силикагеля и других обезвоживающих веществ, с последующей перегонкой и процессом абсолютирования с применением натрия металлического или метода азеотропной перегонки;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и загрузка сырья, фильтрация;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обслуживание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коммуникациями, арматурой и показаниями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Должен знать: 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обезвоживания и абсолютирования;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применяемого сырья, полупродуктов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для контроля.</w:t>
      </w:r>
    </w:p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Аппаратчик декарбоксилирования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декарбоксилирования, 3-й разряд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Характеристика работ: 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технологического процесса декарбоксилирования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загрузка реагентов в 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перемешивание, выгрузка продукта из реактора и передача его на последующую переработка;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контроля. </w:t>
      </w:r>
    </w:p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Должен знать: 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декарбоксилирования;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обслуживаемого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проб. </w:t>
      </w:r>
    </w:p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Аппаратик декарбоксилирования, 4-й разряд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Характеристика работ: 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декарбоксилирования - отщепление углекислоты от карбоксильной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оборудования, коммуникаций, арматуры и герметичности реакторов;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технологического процесса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предусмотренных инструкцией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закрепленного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сырья, материалов и выхода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декарбоксилирования;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утвержденные режим и способы регулирования процесса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обслуживания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полупродуктов и получаемой продукции,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анализов.</w:t>
      </w:r>
    </w:p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декарбоксилирования, 5-й разряд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Характеристика работ: 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декарбоксилирования с одновременной координацией работы аппаратчиков более низкой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расчетов загрузки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процесса по показаниям контрольно-измерительных приборов и результатам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обслуживание оборудования и проведение контрольных анализов, предусмотренных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Должен знать: 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процесса декарбоксилирования;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режим и способы его регулирования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полупродуктов и получаемой продукции, предъявляемые к ним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контрольных анализов. </w:t>
      </w:r>
    </w:p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Аппаратчик енолизации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енолизации, 3-й разряд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Характеристика работ: 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технологического процесса енолизации гидрата - 2-кето-l-гулоновой кислоты под влиянием хлористого водорода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аппаратов, загрузка в них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мелкий ремонт оборудования. </w:t>
      </w:r>
    </w:p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Должен знать: 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енолизации;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сырья и полупродукта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оборудования. </w:t>
      </w:r>
    </w:p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енолизации, 4-й разряд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Характеристика работ: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енолизации гидрата - 2-кето-l-гулоновой кислоты под влиянием хлористого водорода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оборудования, коммуникаций и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загружаемых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нейтрализация маточника, загрузка отгонных аппаратов, отгонка растворителя с периодическим доливом маточника, отмывка и расслаивание регенерированного растворителя, выполнение других сопутствующих процессов, предусмотренных технологической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процесса по показаниям контрольно-измерительных приборов и результатам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причин отклонений от норм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карт и журнала передачи смены;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мелкий ремонт оборудования. </w:t>
      </w:r>
    </w:p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Должен знать: 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енолизации и способы его регулирования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 и полупродукта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енолизации, 5-й разряд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енолизации гидрата - 2-кето-l-гулоновой кислоты под влиянием хлористого водорода;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оборудования, коммуникаций и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енолизаторов, отгонных аппаратов, рассольного теплообменника и другого основного и вспомогательного оборудования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получаемых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ступенчатый нагрев и проведение реакции енолизации;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до минусовой температуры непосредственно в реакторе или охладителе;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всех параметров технологического процесса по показаниям контрольно-измерительных приборов и результатам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 отклонений от норм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карт и журнала передачи смены;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аппаратчиков более низкой квалификации. </w:t>
      </w:r>
    </w:p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 процесса енолизации и способы его регулирования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 и полупродукта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анализов.</w:t>
      </w:r>
    </w:p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Аппаратчик изготовления рентгеновских экранов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изготовления рентгеновских экранов, 3-й разряд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Характеристика работ: 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работ по приготовлению суспензии в аппаратах для заливки экранной пленки и приготовления растворов ацетобутилата, полиметилметакрилата и нитроосновы в органических растворителях;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зеркальных стекол для изготовления рентгеновских экранов: очистка поверхности стекол от механических и жировых налетов, протирка специальной смесью, окончательная отмывка легколетучими растворителями;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на подготовленные стекла суспензии и ведение процесса сушки экранной пленки по заданному режиму;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экранной пленки с зеркальных стекол;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фотоподложки с наклеенной экранной пленкой. </w:t>
      </w:r>
    </w:p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Должен знать: 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подготовке зеркальных стекол;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 марки зеркальных утолщенных стекол, применяемых для работы на данных операциях;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и физические свойства применяемых органических растворителей и другого исходного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основному и вспомогательному оборудованию, арматуре, коммуникациям и контрольно-измерительным приборам;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фотоподложки и клеев. </w:t>
      </w:r>
    </w:p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изготовления рентгеновских экранов, 4-й разряд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Характеристика работ: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раствора ацетобутирата, полиметилметакрилата, нитроосновы в органических растворителях;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суспензии в аппаратах для заливки экранной пленки: взвешивание и отмеривание компонентов по заданной рецептуре; загрузка в определенной последовательности подготовленных компонентов в аппарат;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на подготовленные зеркальные стекла раствора ацетобутирата и полиметилметакрилата для получения моющейся пленки и соблюдение заданного режима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(поливом,) на пленку полученной суспензии и ведение процесса сушки экранной пленки по заданному режиму;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экранной пленки на бумагу - фотоподложку и наклейка ее на стекла;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 аппаратчиков более низкой квалификации. </w:t>
      </w:r>
    </w:p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рентгеновских экранов и требования, предъявляемые к данный работам;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применяемых органических растворителей и другого исходного сырья, светосоставов рентгеновских экранов для рентгеноскопии, флюорографии и усиливающих экранов;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основному и вспомогательному оборудованию, арматуре, коммуникациям, контрольно-измерительным приборам, к подготовке зеркальных стекол;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 марки зеркальных утолщенных стекол, применяемых для работы на данных операциях;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клеев и фотоподложки.</w:t>
      </w:r>
    </w:p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Аппаратчик ионного обмена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ионного обмена, 3-й разряд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Характеристика работ: 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процесса ионообмена (выпарка, фильтрация, охлаждение и другое) согласно технологической инструкции под руководством аппаратчика высшей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коммуникаций, запорной арматуры и оборудования, ионообменных колонн, выпарных аппаратов, сборников для полупродукта и сырья, различной фильтрующей и вспомогательной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по показаниям контрольно-измерительных приборов и результатам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предусмотренных инструкцией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журнале. </w:t>
      </w:r>
    </w:p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Должен знать: 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процесса ионообмена и регенерации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отклонений технологического процесса от заданного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его регулирования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проб, методика проведения контрольных анализов.</w:t>
      </w:r>
    </w:p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ионного обмена, 5-й разряд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ионного обмена - замещения одного атома на другой в молекуле витамина или полупродукта через ионообменные смолы;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коммуникаций, запорной арматуры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записями в производственном журнале за предшествующую смену и с показаниями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потребного сырья и полупродукта;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сырья и полупродукта к загрузке (приготовление предусмотренных инструкцией растворов, заполнение сборников, организация доставки кристаллических продуктов, сырья к месту загрузки);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ионообменных смол, загрузка их и необходимых компонентов в колонны;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и подачи растворов в ионообменники;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дозировки и скорости подачи химикатов в процессе регенерации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отмывка, регенерация и подготовка смол к следующему циклу;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ионообмена и других процессов и операций (выпарка, фильтрация, охлаждение и другое) согласно технологической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коммуникаций, запорной арматуры и оборудования, ионообменных колони, выпарных аппаратов, сборников для полупродукта, сырья и фильтрующей и вспомогательной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процесса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предусмотренных инструкцией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причин отклонений от норм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выхода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оборудования и проведение мелкого ремонта. </w:t>
      </w:r>
    </w:p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Должен знать: 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схему, утвержденный режим;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процесса ионообмена и регенерации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отклонений технологического процесса от заданного режима и способы его регулирования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оборудования, устройство и принцип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сырья, ионообменных смол, полупродуктов, получаемой продукции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контрольных анализов.</w:t>
      </w:r>
    </w:p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Аппаратчик ионообменной очистки химико-фармацевтических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препаратов</w:t>
      </w:r>
    </w:p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ионообменной очистки химико-фармацевтических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препаратов, 3-й разряд</w:t>
      </w:r>
    </w:p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Характеристика работ: 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ионообменной очистки бактерийных препаратов, витаминов, препаратов биосинтеза, растворов полупродуктов или готовой продукции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 записями в производственном журнале и с показаниями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сырья и полупродукта к загрузке, предусмотренных технологическими инструкциями;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ионообменных смол, загрузка их и необходимых компонентов в колонны;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отмывка смол и подготовка их к следующему циклу. </w:t>
      </w:r>
    </w:p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Должен знать: 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ионообменной очистки и регенерации смол;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отклонений процесса ионообменной очистки от заданного режима и способы его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гидролизатов обрабатываемого раствора, ионообменных смол и химикатов. </w:t>
      </w:r>
    </w:p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ионообменной очистки химико-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фармацевтических препаратов, 4-й разряд</w:t>
      </w:r>
    </w:p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Характеристика работ: 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ионообменной очистки бактерийных препаратов, витаминов, препаратов биосинтеза (витамина В_12 и других, антибиотиков, вакцин, сывороток, анатоксинов и других препаратов);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ионообменной смолы;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и загрузка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выделение и очистка антибиотиков, витамина В_12, других препаратов биосинтеза;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биопрепаратов, антибиотиков, витаминов из элюатов путем осаждения или кристаллизации: отжим, сушка и проведение других операций, предусмотренных технологическими инструкциями;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рН и других параметров процесса ионообменной очистки;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применяемого в процессе очистки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знать; 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процесса ионообменной очистки антибиотиков, витаминов, других препаратов биосинтеза;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назначение и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применяемого сырья, полупродуктов, готовой продукции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для контрольных анализов.</w:t>
      </w:r>
    </w:p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Аппаратчик йодирования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йодирования, 4-й разряд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Характеристика работ: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йодирования органических соединений в водной среде или среде органических растворителей и сопутствующих процессов: насыщение, фильтрация, осаждение, предусмотренных технологическим режимом;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загрузка йодистых солей и другого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продукта после йодирования и передача на последующие стадии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 и проведение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применяемого в работе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Должен знать: 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процесса йодирования;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применяемого сырья и полупродуктов, готовой продукции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аппаратов, установок, приспособлений,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контрольных анализов.</w:t>
      </w:r>
    </w:p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Аппаратчик насыщения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насыщения, 4-й разряд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Характеристика работ: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насыщения газами (сернистым газом, хлористым водородом, бромом и другими) воды, водных растворов содей, гидроокисей, органических растворителей;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загрузка сырья в реакторы, насыщение и передача растворов на дальнейшую обработку;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параметров технологического процесса по показаниям контрольно-измерительных приборов и результатам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контроля и проведения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оборудования, контрольно-измерительных приборов, схему арматуры и коммуникаций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 и предъявляемые к нему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проведения контрольных анализов.</w:t>
      </w:r>
    </w:p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Аппаратчик оксихлорирования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оксихлорирования, 5-й разряд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Характеристика работ: 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оксихлорирования органических соединений, а также сопутствующих процессов - нейтрализации, отгонки, осаждения и других;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дозирование и загрузка сырья и полупродуктов, оксихлорирования, нейтрализация, отстаивание, экстрагирование, отгонка, очистка от примесей, передача полученного полупродукта на следующую стадию;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контроль технологических параметров процесса по показаниям контрольно-измерительных приборов и результатам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оборудования, коммуникаций и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аппаратов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 и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Должен знать: 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процесса оксихлорирования;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способы регулирования оборудования,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полупродуктов, готового продукта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и параметры технологического процесса, правила его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отбора проб, методику проведения контрольных анализов и расчетов дозировки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газонаполненных баллонов.</w:t>
      </w:r>
    </w:p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Аппаратчик перколяции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перколяции, 2-й разряд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Характеристика работ: 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 руководством аппаратчика более высокой квалификации отдельных операций технологического процесса перколяции (извлечение из растительного сырья или полупродуктов действующего начала различных готовых лекарственных средств);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сырья, подготовка экстрагирующих и извлекающих веществ, выпаривание;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готовых экстрактов или настоек из аппаратов. </w:t>
      </w:r>
    </w:p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перколяции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 и полупродуктов, поступающих для перколяции;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вырабатываемой продукции и предъявляемые к ней требования.</w:t>
      </w:r>
    </w:p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перколяции, 3-й разряд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Характеристика работ: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перколяции (извлечение из растительного сырья или полупродуктов действующего начала различных лекарственных средств) и предусмотренных технологическим режимом сопутствующих процессов в производствах галеновых и фармацевтических препаратов: измельчения растительного сырья, фильтрования растворителей, экстрактов и настоек, выпаривания или разбавления их до определенной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и растворителей по заданному расчету;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анализов под руководством аппаратчика перколяции более высокой квалификации. </w:t>
      </w:r>
    </w:p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Должен знать: 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перколяции и способы его регулирования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вырабатываемых препаратов и предъявляемые в ним требования. </w:t>
      </w:r>
    </w:p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перколяции, 4-й разряд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Характеристика работ: 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перколяции (извлечение из растительного сырья или полупродуктов действующего начала различных готовых лекарственных средств) и предусмотренных технологическим режимом сопутствующих процессов в производствах галеновых и фармацевтических препаратов: измельчение растительного сырья, фильтрования растворителей, экстрактов и настоек, выпаривания или разбавления их до определенной концентрации;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дозировки и загрузки сырья и растворителей, проведение контрольных анализов и регулирование процесса перколяции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коммуникаций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аппаратчиков более низкой квалификации. </w:t>
      </w:r>
    </w:p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процесса перколяции и способы его регулирования по показаниям контрольно-измерительных приборов и результатам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способы наладки, регулирования и обслуживания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вырабатываемых препаратов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проб.</w:t>
      </w:r>
    </w:p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Аппаратчик получения закиси азота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закиси азота, 4-й разряд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Характеристика работ: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очистки технической закиси азота от примесей и получение закиси азота для наркоза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баллонов закисью азота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отогрев наполненных баллонов в специальных ваннах и выполнение других операций, предусмотренных технологической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Должен знать: 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процесс, способы его регулирования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оборудования, арматуры и коммуникаций, контрольно-измерительных приборов, способы их наладки и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закиси азота;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готовому продукту.</w:t>
      </w:r>
    </w:p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получения закиси азота, 5-й разряд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Характеристика работ: 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очистки технической закиси азота от примесей и получения закиси азота для наркоза;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отдувка несконденсировавщихся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компримирование технической закиси азота;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выхода полученной закиси азота для наркоза;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аппаратчиками более низкой квалификации. </w:t>
      </w:r>
    </w:p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получения закиси азота для наркоза;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оборудования, арматуры, коммуникаций и контрольно-измерительной аппаратуры, способы их наладки и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закиси азота и сопутствующих примесей;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готовому продукту;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проведение контрольных анализов газа.</w:t>
      </w:r>
    </w:p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Аппаратчик получения комплексных соединений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комплексных соединений, 4-й разряд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Характеристика работ: 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комплексных соединений;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и выделение комплексонов;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фильтрация, центрифугирование, регенерация растворителей;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и полупродуктов согласно заданному расчету;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коммуникаций, арматуры, контрольно-измерительных приборов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Должен знать: 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процесса получения комплексных соединений;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процесса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схему, принцип работы, способы наладки, регулирования и обслуживания коммуникаций, арматуры и контрольно-измерительных приборов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полупродуктов и готового продукта,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отбора контрольных проб и методику проведения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проведения несложного ремонта оборудования.</w:t>
      </w:r>
    </w:p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Аппаратчик получения сильнодействующих алкалоидов и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кристаллических гликозидов</w:t>
      </w:r>
    </w:p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сильнодействующих алкалоидов и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кристаллических гликозидов, 3-й разряд</w:t>
      </w:r>
    </w:p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Характеристика работ: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процесса получения алкалоидов и кристаллических гликозидов из растительного сырья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регенерация растворителей, обработка отходов и маточников, приготовление отдельных реагентов, упарка, фильтрация, дозировка и загрузка сырья и полупродуктов по заданному расчету;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по контрольно-измерительным приборам за температурными и другими параметрами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аппаратов и смазка механизмов. </w:t>
      </w:r>
    </w:p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получения сильнодействующих алкалоидов и кристаллических гликозидов;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полупродуктам;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действие препаратов. </w:t>
      </w:r>
    </w:p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получения сильнодействующих алкалоидов и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кристаллических гликозидов, 4-й разряд</w:t>
      </w:r>
    </w:p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Характеристика работ: 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экстрагирования из растительного сырья получения сильнодействующих алкалоидов и кристаллических гликозидов под руководством аппаратчика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продукта от примесей перекристаллизацией или переосаждением;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предусмотренных технологической инструкцией сопутствующих процессов: осаждения примесей, нейтрализации, фильтрации, центрифугирования;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дозировка и загрузка сырья и полупродуктов по расчету;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оборудования. </w:t>
      </w:r>
    </w:p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Должен знать: 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получения сильнодействующих алкалоидов и кристаллических гликозидов;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применяемых арматуры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полупродуктов, готовой продукции,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отбора проб. </w:t>
      </w:r>
    </w:p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получения сильнодействующих алкалоидов и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кристаллических гликозидов, 5-й разряд</w:t>
      </w:r>
    </w:p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Характеристика работ: 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экстрагирования из растительного сырья получения сильнодействующих алкалоидов или кристаллических гликозидов;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продукта перекристаллизацией, осаждением примесей, нейтрализацией;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индивидуальных алкалоидов;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дозировка и загрузка сырья и полупродуктов согласно технологической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арматуры, коммуникаций, контрольно-измерительных приборов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контрольно-измерительной аппаратуры и результатам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операционных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аппаратчиков более низкой квалификации. </w:t>
      </w:r>
    </w:p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получения сильнодействующих алкалоидов и кристаллических гликозидов;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контрольно-измерительной аппаратурой;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полупродуктов и готовой продукции,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контрольных анализов. </w:t>
      </w:r>
    </w:p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получения сильнодействующих алкалоидов и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кристаллических гликозидов, 6-й разряд</w:t>
      </w:r>
    </w:p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Характеристика работ: 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сложного технологического процесса получения сильнодействующих алкалоидов: атропина-сульфата и его производных, тропина и гоматропина при одновременном руководстве работой аппаратчиков более низкой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технического продукта методом кристаллизации, нейтрализации, промывки, экстрагирования и других процессов, предусмотренных технологической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расчет, подготовка, дозировка и загрузка сырья и полупродуктов;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арматуры, коммуникаций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полупродуктов, целевой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параметров и ведение записей в производственном журнале;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Должен знать: 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процесса получения атропина и его производных;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контрольно-измерительных приборов, арматуры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полупродуктов и готовой продукции,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расчетов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химию и физическую химию в объеме специальной школы или техникума.</w:t>
      </w:r>
    </w:p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Аппаратчик получения синтетических гормонов</w:t>
      </w:r>
    </w:p>
    <w:bookmarkEnd w:id="342"/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синтетических гормонов, 4-й разряд</w:t>
      </w:r>
    </w:p>
    <w:bookmarkEnd w:id="343"/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Характеристика работ: 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стадий технологического процесса получения гормонов;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и очистка гормонов;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других сопутствующих процессов в соответствии с технологическим режимом;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и загрузка полупродуктов в реакторы;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проверка основного и вспомогательного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Должен знать: 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получения и очистки гормонов;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требования, предъявляемые к сырью, полупродуктам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специфичность действия гормонов;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анализов.</w:t>
      </w:r>
    </w:p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получения синтетических гормонов, 5-й разряд</w:t>
      </w:r>
    </w:p>
    <w:bookmarkEnd w:id="346"/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Характеристика работ: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процесса получения гормонов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основного и вспомогательного оборудования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операционных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Должен знать: 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очистки гормонов;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физико-химического процесса получения гормонов и способы его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полупродуктов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предъявляемые к ним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специфичность действия гормонов. </w:t>
      </w:r>
    </w:p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получения синтетических гормонов, 6-й разряд</w:t>
      </w:r>
    </w:p>
    <w:bookmarkEnd w:id="349"/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Характеристика работ: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стадий получения гормонов и руководство аппаратчиками более низкой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основного и вспомогательного оборудования,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расчет, подготовка и загрузка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сырья, полупродуктов и выработки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 и обработка результатов наблюдений;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оборудования из ремонта. </w:t>
      </w:r>
    </w:p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Должен знать: 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получения гормонов;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кинетические и электрические схемы основного и вспомогательного оборудования, контрольно-измерительных приборов,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арматуры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физико-химический процесс получения гормонов и способы его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сырья, полупродуктов, готовой продукции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специфичность действия гормонов;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методику, проведения контрольных анализов, расчета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и физическую химию в объеме специальной школы или техникума.</w:t>
      </w:r>
    </w:p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Аппаратчик получения составов для рентгеновских 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экранов</w:t>
      </w:r>
    </w:p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Аппаратчик получения составов для рентгеновских 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экранов, 4-й разряд</w:t>
      </w:r>
    </w:p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Характеристика работ: 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физико-химического процесса получения составов для рентгеновских экранов термообработки вольфраматных, сульфидных и свинцово-баритовых солей;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шихты, добавление активаторов и плавов в строгом соответствии с техническим регламентом;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термообработки шихты в специальных газовых и электропечах с соблюдением температурного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точное регулирование и контроль температуры топки при помощи контрольно-измерительных приборов, средств автоматики и по результатам физико-химических анализов с целью получения кристалла заданной величины;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фазового состояния и быстрое выделение фазовых частей путем своевременной выгрузки расплавленной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под ультрафиолетовыми лучами и выделение наиболее светящихся кристаллов;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готового продукта в чистом виде; промывка, сушка в электрошкафах и просеивание;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выполнение в процессе термообработки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сырья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журнале. </w:t>
      </w:r>
    </w:p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Должен знать: 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физико-химического процесс получения кристаллов для различных типов рентгеновских экранов;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готового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и правила его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плавов и активаторов;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и методику проведения анализов в процесса термообработки;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основному и вспомогательному оборудованию, арматуре, коммуникациям, контрольно-измерительным приборам и средствам автоматики.</w:t>
      </w:r>
    </w:p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Аппаратчик приготовления зубоврачебных материалов</w:t>
      </w:r>
    </w:p>
    <w:bookmarkEnd w:id="356"/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зубоврачебных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2-й разряд</w:t>
      </w:r>
    </w:p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Характеристика работ: 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по подготовке сырья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и полуфабрикатов согласно заданной рецептуре. </w:t>
      </w:r>
    </w:p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Должен знать: 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зубоврачебным материалам.</w:t>
      </w:r>
    </w:p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приготовления зубоврачебных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3-й разряд</w:t>
      </w:r>
    </w:p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Характеристика работ: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подготовки сырья при изготовлении пасты зубоврачебной, гипса зуботехнического, мольдина, амальгамы и других зубоврачебных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аппаратчиками более низкой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Должен знать: 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приемы, последовательность операций при подготовке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полуфабрикатов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зубоврачебным материалам. </w:t>
      </w:r>
    </w:p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приготовления зубоврачебных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4-й разряд</w:t>
      </w:r>
    </w:p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Характеристика работ: 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дентина, амальгамы, препаратов протезирования и других зубоврачебных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расчет, дозировка и загрузка сырья и полуфабрикатов согласно заданной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смесей для зубоврачебных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жирового пластификатора и пластифицирование зубной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коммуникаций, арматуры, контрольно-измерительных приборов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 приготовления зубоврачебных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аппаратчиков более низкой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зубоврачебных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оборудования, приемы его наладки и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расчетов дозировки сырья и методику проведения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зубоврачебным материалам.</w:t>
      </w:r>
    </w:p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Аппаратчик приготовления медицинских масс и мазей</w:t>
      </w:r>
    </w:p>
    <w:bookmarkEnd w:id="366"/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медицинских масс и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мазей, 2-й разряд</w:t>
      </w:r>
    </w:p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Характеристика работ: 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по приготовлению медицинских масс и мазей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мазевой основы и полуфабрикатов для мазей и медицинских масс;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ремонту. </w:t>
      </w:r>
    </w:p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Должен знать: 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получения медицинских масс и мазей, устройство оборудования. </w:t>
      </w:r>
    </w:p>
    <w:bookmarkStart w:name="z3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Аппаратчик приготовления медицинских масс и 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мазей, 3-й разряд</w:t>
      </w:r>
    </w:p>
    <w:bookmarkStart w:name="z37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Характеристика работ: 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медицинских масс и мазей;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дозировка и загрузка сырья согласно заданной рецептуре;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показателям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Должен знать: 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получения медицинских масс и мазей;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оборудования, приемы его наладки и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сырья, полуфабрикатов и готовой продукции, предъявляемые к ним требования.</w:t>
      </w:r>
    </w:p>
    <w:bookmarkStart w:name="z3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приготовления медицинских масс и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мазей, 4-й разряд</w:t>
      </w:r>
    </w:p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Характеристика работ: 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медицинских масс и мазей;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 приготовления медицинских масс и мазей;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 и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аппаратчиков более низкой квалификации. </w:t>
      </w:r>
    </w:p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получения медицинских масс и мазей;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оборудования, приемы его наладки и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сырья, полуфабрикатов и готовой продукции,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контрольных анализов.</w:t>
      </w:r>
    </w:p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Аппаратчик приготовления стерильных растворов</w:t>
      </w:r>
    </w:p>
    <w:bookmarkEnd w:id="376"/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стерильных растворов, 2-й разряд</w:t>
      </w:r>
    </w:p>
    <w:bookmarkEnd w:id="377"/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Характеристика работ: 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по приготовлению стерильных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и полупродуктов для приготовления растворов;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стерильная или полустерильная фильтрация, стерилизация и проведение других сопутствующих процессов под руководством аппаратчика более высокой квалификации. </w:t>
      </w:r>
    </w:p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Должен знать: 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стерильных или инъекционных растворов, готовых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оборудования; условия стерильной работы.</w:t>
      </w:r>
    </w:p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приготовления стерильных растворов, 3-й разряд</w:t>
      </w:r>
    </w:p>
    <w:bookmarkEnd w:id="380"/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Характеристика работ: 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стерильных или инъекционных растворов для готовых лекарственных средств (пелоидина, инъекционных и внутривенных растворов и другое);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водных и органических растворов медикаментов; стерильная или полустерильная фильтрация, стерилизация и проведение других сопутствующих операций;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обслуживание арматуры, коммуникаций, контрольно-измерительных приборов и оборудования: автоклавов, реакторов, установок для стерильной фильтрации и другое;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приготовления стерильных или инъекционных растворов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Должен знать: 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стерильных или инъекционных растворов, готовых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сырья, полупродуктов и готовой продукции, предъявляемые к нам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стерильной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отбора проб.</w:t>
      </w:r>
    </w:p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приготовления стерильных растворов, 4-й разряд</w:t>
      </w:r>
    </w:p>
    <w:bookmarkEnd w:id="383"/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Характеристика работ: 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стерильных растворов в производстве препаратов биосинтеза - антибиотиков, витамина В_12, полиглюкина, вакцин, сывороток, АТФ и других биологических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полуфабрикатов водных или органических, коагуляция белков, осаждение примесей, стерильная фильтрация и проведение других сопутствующих процессов согласно технологическим инструкциям;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и обслуживание арматуры, коммуникаций, контрольно-измерительных приборов и оборудования; реакторов, автоклавов, установок для стерильной фильтрации, мерников и других;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коммуникаций, арматуры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и загрузка сырья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приготовления стерильных растворов при получении препаратов биосинтеза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Должен знать: 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стерильных растворов в производстве препаратов биосинтеза;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процесса по показаниям контрольно-измерительной аппаратуры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контрольно-измерительной аппаратурой;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сырья, полупродуктов, готовой продукции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стерильной работы. </w:t>
      </w:r>
    </w:p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Аппаратчик производства бактерийных препаратов</w:t>
      </w:r>
    </w:p>
    <w:bookmarkEnd w:id="386"/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бактерийных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препаратов, 2-й разряд</w:t>
      </w:r>
    </w:p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Характеристика работ: 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технологического процесса получения анатоксинов, вакцин, сывороток и других бактерийных препаратов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загрузка в автоклавы и реакторы материалов и полупродуктов при изготовлении жидких, синтетических и сухих питательных сред, дивакцин, поливакцин, вакцин БЦЖ антирабических и других анатоксинов, вирусных и прочих сывороток;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загрузке в автоклавы "зараженного материала" (монтированной посуды, фильтров Зейтца и другое);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и дезинфекция помещения. </w:t>
      </w:r>
    </w:p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Должен знать: 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материалам и полупродуктам, применяемым в производстве анатоксинов, вакцин и сывороток;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об устройстве обслуживаемого оборудования, физических и химических свойствах и назначении сырья, полупродуктов, готовой продукции и предъявляемые к ним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дезинфекционных работ и стерилизации.</w:t>
      </w:r>
    </w:p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бактерийных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препаратов, 3-й разряд</w:t>
      </w:r>
    </w:p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Характеристика работ: 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очистки (осаждением, диализом и так далее) и концентрации антитоксических сывороток, моновакцин, дивакцин, поливакцин, анатоксинов, вирусных и других бактерийных препаратов (подготовка реагентов и плазмы, растворение общих глобулинов, стерилизация и другое);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сепарирование, фильтрация, диализ различных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автоклавирование "зараженного материала" (баки, матрацы, бутыли, фильтры Зейтца и другое);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реакторов и автоклавов;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оборудования на герметичность;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дозировка, подготовка и загрузка в аппараты материалов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выдерживание режима процесса в пределах параметров, предусмотренных технологической инструкцией производства противоящурной вакцины. </w:t>
      </w:r>
    </w:p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Должен знать: 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очистки и концентрации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материалам, полупродуктам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отбора проб для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вырабатываемых препаратов. </w:t>
      </w:r>
    </w:p>
    <w:bookmarkStart w:name="z39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Примеры работ: </w:t>
      </w:r>
    </w:p>
    <w:bookmarkEnd w:id="393"/>
    <w:bookmarkStart w:name="z39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питательной среды для культивирования ящура в производстве противоящурной вакцины - ведение в стерильных условиях технологического процесса получения питательной среды (фиксирование, облучение лампами БУВ языков крупного рогатого скота, снятие слизистой оболочки, очистка ее от посторонних тканей и консервация для сохранения, жизнедеятельности материалов) на автоматической линии типа "Спейшим".</w:t>
      </w:r>
    </w:p>
    <w:bookmarkEnd w:id="394"/>
    <w:bookmarkStart w:name="z39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производства бактерийных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препаратов, 4-й разряд</w:t>
      </w:r>
    </w:p>
    <w:bookmarkStart w:name="z39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Характеристика работ: 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анатоксинов, вакцин и сывороток (фракционирование плазмы, прессование антитоксичного глобулина, концентрация, очистка);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посев живых культур (столбнячной, дифтерийной, ботулинической, газовой гангрены, сибирской язвы, бруцеллеза и других сложных в культивировании) на питательные среды и их культивирование под руководством аппаратчика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питательных сред в реакторы, стерилизация реакторов и питательных сред, их охлаждение;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арматуры, коммуникаций, контрольно-измерительных приборов и оборудования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коммуникаций и оборудования на герметичность;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ремонту. </w:t>
      </w:r>
    </w:p>
    <w:bookmarkStart w:name="z40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Должен знать: 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анатоксинов, вакцин и сывороток;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питательных сред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стерильной работы и работы с живыми культурами. </w:t>
      </w:r>
    </w:p>
    <w:bookmarkStart w:name="z40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производства бактерийных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препаратов, 5-й разряд</w:t>
      </w:r>
    </w:p>
    <w:bookmarkStart w:name="z40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Характеристика работ: 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антитоксических сывороток: самостоятельный посев культур (столбнячной, дифтерийной, ботулинической, газовой гангрены, сибирской язвы, бруцеллеза и других сложных в культивировании), культивирование, сепарирование, фильтрация, очистка, концентрация и другое;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и обслуживание арматуры, коммуникаций, контрольно-измерительных приборов, средств автоматики и оборудования на производственном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оборудования и коммуникаций на герметичность;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стерильный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аппаратчиков более низкой квалификации.</w:t>
      </w:r>
    </w:p>
    <w:bookmarkStart w:name="z40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производства анатоксинов, вакцин и сывороток;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 и средствами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бактериологические свойства сырья, полупродуктов, готовой продукции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стерильной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живыми патогенными культурами;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проб.</w:t>
      </w:r>
    </w:p>
    <w:bookmarkStart w:name="z40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Аппаратчик производства гематогена и медицинской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желчи</w:t>
      </w:r>
    </w:p>
    <w:bookmarkStart w:name="z40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гематогена и медицинской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желчи, 3-й разряд</w:t>
      </w:r>
    </w:p>
    <w:bookmarkStart w:name="z40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Характеристика работ: 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операций по производству гематогена или медицинской желчи в аппаратах периодического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подготовка сырья и компонентов, проверка концентрация спирта, взвешивание всех ингредиентов;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проверка, наладка и обслуживание применяемого оборудования и различной вспомогательной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по производству гематогена или желчи медицинской на поточно-механизированной линии под руководством аппаратчика более высокой квалификации. </w:t>
      </w:r>
    </w:p>
    <w:bookmarkStart w:name="z40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Должен знать: 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крови и желчи;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Start w:name="z40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гематогена и медицинской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желчи, 4-й разряд</w:t>
      </w:r>
    </w:p>
    <w:bookmarkStart w:name="z40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Характеристика работ: 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всего комплекса процессов производства гематогена жидкого и желчи медицинской консервированной на поточно-механизированной линии: дозировка компонентов в реактор с помощью вакуума, термическая обработка препаратов в реакторе по заданному режиму;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стерильный розлив с последующей укупоркой, осмолением и этикетированием флаконов на автоматической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реакторов (обработка дезрастворами, высокой температурой);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разливочного, укупорочного и осмолочного, этикетировочного автоматов;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сахарного сиропа, заданной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аппаратчиков более низкой квалификации. </w:t>
      </w:r>
    </w:p>
    <w:bookmarkStart w:name="z41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Должен знать: 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крови и желчи;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реакторов и автоматов на поточно-механизированной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 применяемых компонентов.</w:t>
      </w:r>
    </w:p>
    <w:bookmarkStart w:name="z41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Аппаратчик производства ферментов и плазмозаменяющих препаратов</w:t>
      </w:r>
    </w:p>
    <w:bookmarkEnd w:id="408"/>
    <w:bookmarkStart w:name="z41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ферментов и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плазмозаменяющих препаратов, 3-й разряд</w:t>
      </w:r>
    </w:p>
    <w:bookmarkStart w:name="z41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Характеристика работ: 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технологического процесса производства ферментов и плазмозаменяющих препаратов под руководством аппаратчика болев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термостатирования, нейтрализации, осаждения, центрифугирования с целью разделения на фракции продуктов гидролиза;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подготовка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 условиям организации производства расфасовка готового продукта в банки, этикетирование и сдача на склад;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журнале. </w:t>
      </w:r>
    </w:p>
    <w:bookmarkStart w:name="z41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Должен знать: 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ферментных, порошкообразных и плазмозаменяющих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сырья, полупродуктов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оборудования.</w:t>
      </w:r>
    </w:p>
    <w:bookmarkStart w:name="z41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ферментов и плазмозаменяющих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препаратов, 4-й разряд</w:t>
      </w:r>
    </w:p>
    <w:bookmarkStart w:name="z41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Характеристика работ: 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производства ферментов и плазмозаменяющих препаратов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кислотного гидролиза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концентрирование и очистка растворов, осаждение порошкообразных ферментов;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перекристаллизация, выпаривание и лиофильная сушка растворов;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сопутствующих процессов: центрифугирования, стерилизующей фильтрации, дозирования стерильных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сушка порошкообразных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кислот, щелочей, солей;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наладка технологического оборудования, стерилизация, проверка на герметичность;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технологическом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из ремонта.</w:t>
      </w:r>
    </w:p>
    <w:bookmarkStart w:name="z41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Должен знать: 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биохимические основы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полупродуктов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асептики и работы в стерильных условиях на всех стадиях технологического процесса.</w:t>
      </w:r>
    </w:p>
    <w:bookmarkStart w:name="z41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производства ферментов и плазмозаменяющих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препаратов, 5-й разряд</w:t>
      </w:r>
    </w:p>
    <w:bookmarkStart w:name="z41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Характеристика работ: 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самостоятельное ведение технологического процесса производства плазмозаменяющих препаратов и ферментов из животного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кислотного гидролиза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многократная перекристаллизация ферментов;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выпаривание и лиофильная сушка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процессов: центрифугирования, фильтрации, дозирования стерильных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сушка порошкообразных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дозировка и загрузка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наладка и регулирование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технологическом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и координация работы аппаратчиков более низкой квалификации. </w:t>
      </w:r>
    </w:p>
    <w:bookmarkStart w:name="z42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Должен знать: 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биохимические основы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оборудования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полупродуктов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асептики и работы в стерильных условиях на всех стадиях технологического процесса.</w:t>
      </w:r>
    </w:p>
    <w:bookmarkStart w:name="z42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Аппаратчик солеобразования</w:t>
      </w:r>
    </w:p>
    <w:bookmarkEnd w:id="418"/>
    <w:bookmarkStart w:name="z42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солеобразования, 3-й разряд</w:t>
      </w:r>
    </w:p>
    <w:bookmarkEnd w:id="419"/>
    <w:bookmarkStart w:name="z42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Характеристика работ: 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технологического процесса получения солей: натрия монохлоруксусного, железа карбоната, глицерофосфатов, кальция молочнокислого;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и полупродуктов, дозировка и загрузка в аппараты;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по показаниям контрольно-измерительных приборов и результатам анализов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полупродукта и целевого продукта, передача его на последующую обработку;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обслуживание и остановка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ремонту. </w:t>
      </w:r>
    </w:p>
    <w:bookmarkStart w:name="z42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основного и вспомогательного оборудования, контрольно-измерительных приборов, схему арматуры и коммуникаций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сырья, полупродуктов, готовой продукции и предъявляемые к ним требования.</w:t>
      </w:r>
    </w:p>
    <w:bookmarkStart w:name="z42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солеобразования, 4-й разряд</w:t>
      </w:r>
    </w:p>
    <w:bookmarkEnd w:id="422"/>
    <w:bookmarkStart w:name="z42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Характеристика работ: 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получения солей органических соединений или обслуживание всех стадий технологического процесса получения неорганических содой реактивов или фармакопейных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самостоятельное проведение всех операций процесса солеобразования, в том числе одной или двух, связанных с изменением исходного вещества, а также процессов растворения, нейтрализации, осаждения, кристаллизации, выпаривания, фильтрации, центрифугирования и других процессов, предусмотренных рабочей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полученных солей кристаллизацией, осаждением или возгонкой;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технологического процесса по показаниям контрольно-измерительных приборов и результатам анализов температуры, давления, рН и других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выполнение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сырья, полупродуктов, готового продукта;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аппаратчиками более низкой квалификации. </w:t>
      </w:r>
    </w:p>
    <w:bookmarkStart w:name="z42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Должен знать: 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основного и вспомогательного оборудования,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арматуры и коммуникаций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их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сырья, полупродуктов, готовой;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анализов.</w:t>
      </w:r>
    </w:p>
    <w:bookmarkStart w:name="z42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Аппаратчик средоварения</w:t>
      </w:r>
    </w:p>
    <w:bookmarkEnd w:id="425"/>
    <w:bookmarkStart w:name="z42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средоварения, 2-й разряд</w:t>
      </w:r>
    </w:p>
    <w:bookmarkEnd w:id="426"/>
    <w:bookmarkStart w:name="z43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Характеристика работ: 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процесса средоварения;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оборудования; варочных аппаратов, фильтров, мерников, сборников;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ремонту. </w:t>
      </w:r>
    </w:p>
    <w:bookmarkStart w:name="z43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Должен знать: 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оборудования, контрольно-измерительных приборов.</w:t>
      </w:r>
    </w:p>
    <w:bookmarkStart w:name="z43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средоварения, 3-й разряд</w:t>
      </w:r>
    </w:p>
    <w:bookmarkEnd w:id="429"/>
    <w:bookmarkStart w:name="z4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Характеристика работ: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средоварения под руководством аппаратчика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и полупродуктов в соответствии с технологический регламентом;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питательных сред на стерилизацию;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остановка оборудования; варочных аппаратов, фильтров, сборников;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43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процесса средоварения;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процесса приготовления питательных сред;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оборудования,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арматуры и коммуникаций.</w:t>
      </w:r>
    </w:p>
    <w:bookmarkStart w:name="z43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средоварения, 4-й разряд</w:t>
      </w:r>
    </w:p>
    <w:bookmarkEnd w:id="432"/>
    <w:bookmarkStart w:name="z43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251. Характеристика работ: 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питательных сред для стадии выращивания посевного материала и ферментации в производстве медицинских препаратов, получаемых методом биосинтеза;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расчет, дозировка и загрузка сырья и полупродуктов в соответствии с технологическим регламентом;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питательных сред на стерилизацию;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обслуживание и остановка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записи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аппаратчиками более низкой квалификации. </w:t>
      </w:r>
    </w:p>
    <w:bookmarkStart w:name="z43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Должен знать: 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процесса приготовления питательных сред;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оборудования,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арматуры и коммуникаций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полупродуктов и питательных сред, предъявляемые к ним требования, приемы отбора проб и методику проведения контрольных анализов.</w:t>
      </w:r>
    </w:p>
    <w:bookmarkStart w:name="z43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Аппаратчик стерилизации</w:t>
      </w:r>
    </w:p>
    <w:bookmarkEnd w:id="435"/>
    <w:bookmarkStart w:name="z43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стерилизации, 4-й разряд</w:t>
      </w:r>
    </w:p>
    <w:bookmarkEnd w:id="436"/>
    <w:bookmarkStart w:name="z44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Характеристика работ: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непрерывной стерилизации питательных сред в производствах антибиотиков, витаминов, гормонов и других медицинских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дезинфекция и обработка помещения, оборудования и коммуникаций для создания стерильных условий работы согласно требованиям технологических инструкций;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коммуникаций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дозировка и загрузка сырья согласно расчету;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наладка и обслуживание применяемого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 и результатам анализа стерильности контрольных проб.</w:t>
      </w:r>
    </w:p>
    <w:bookmarkStart w:name="z44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254. Должен знать: 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 для питательных сред;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сохранения стерильности питательных сред;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в стерильных условиях.</w:t>
      </w:r>
    </w:p>
    <w:bookmarkStart w:name="z44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стерилизации, 5-й разряд</w:t>
      </w:r>
    </w:p>
    <w:bookmarkEnd w:id="439"/>
    <w:bookmarkStart w:name="z44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Характеристика работ: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стерилизации деталей шприц-тюбиков для медицинских препаратов окисью этилена в газовой камере;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системы управления к процессу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газовых, пневматических и гидравлических коммуникаций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с помощью контрольно-измерительной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процесса стерилизации при помощи блока датчиков и анализаторов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наладка и обслуживание систем испарения сжиженного газа и терморегулирования процесса, вакуумирования и увлажнения;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параметров процесса стерилизации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44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Должен знать: 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стерилизации окисью этилена;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 и системой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стерилизующего газа;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взрывоопасными и ядовитыми веществами;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оборудования. </w:t>
      </w:r>
    </w:p>
    <w:bookmarkStart w:name="z44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Аппаратчик ферментации препаратов биосинтеза</w:t>
      </w:r>
    </w:p>
    <w:bookmarkEnd w:id="442"/>
    <w:bookmarkStart w:name="z44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ферментации препаратов биосинтеза, 3-й разряд</w:t>
      </w:r>
    </w:p>
    <w:bookmarkEnd w:id="443"/>
    <w:bookmarkStart w:name="z44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Характеристика работ: 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стадий процесса ферментации в производствах антибиотиков, витаминов и других медицинских препаратов, получаемых методом биосинтеза под руководством аппаратчика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 стерилизация оборудования и помещения;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питательных сред и посевного материала в стерильных условиях и выгрузка полученного полупродукта;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оборудования, коммуникаций и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ремонту. </w:t>
      </w:r>
    </w:p>
    <w:bookmarkStart w:name="z44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Должен знать: 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ферментации; устройство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 и полупродуктов,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стерильной работы.</w:t>
      </w:r>
    </w:p>
    <w:bookmarkStart w:name="z44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ферментации препаратов биосинтеза, 4-й разряд</w:t>
      </w:r>
    </w:p>
    <w:bookmarkEnd w:id="446"/>
    <w:bookmarkStart w:name="z45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Характеристика работ: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ферментации в производствах антибиотиков, витаминов и других медицинских препаратов, получаемых методом биосинтеза;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температурным режимом, аэрацией и рН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анализа контрольных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 ферментации;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аппаратчиками более низкой квалификации. </w:t>
      </w:r>
    </w:p>
    <w:bookmarkStart w:name="z45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Должен знать: 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ферментации;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стерильной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проб.</w:t>
      </w:r>
    </w:p>
    <w:bookmarkStart w:name="z45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ферментации препаратов биосинтеза, 5-й разряд</w:t>
      </w:r>
    </w:p>
    <w:bookmarkEnd w:id="449"/>
    <w:bookmarkStart w:name="z45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Характеристика работ: 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ферментации в аппаратуре непрерывного действия в стерильных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температурным режимом, аэрацией и рН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анализа контрольных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 ферментации;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аппаратчиками более низкой квалификации. </w:t>
      </w:r>
    </w:p>
    <w:bookmarkStart w:name="z45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Должен знать: 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ферментации;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 непрерывного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сырья, полупродуктов и предъявляемые к ним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стерильной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отбора проб. </w:t>
      </w:r>
    </w:p>
    <w:bookmarkStart w:name="z45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Аппаратчик фотохимического синтеза</w:t>
      </w:r>
    </w:p>
    <w:bookmarkEnd w:id="452"/>
    <w:bookmarkStart w:name="z45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фотохимического синтеза, 3-й разряд</w:t>
      </w:r>
    </w:p>
    <w:bookmarkEnd w:id="453"/>
    <w:bookmarkStart w:name="z45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Характеристика работ: 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процесса фотохимического синтеза;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температурой и скоростью подачи продукта в аппарат для облучения;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анализов под руководством аппаратчика более высокой квалификации. </w:t>
      </w:r>
    </w:p>
    <w:bookmarkStart w:name="z45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264. Должен знать: 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фотохимического 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отклонения процесса и способы его регулирования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оборудования. </w:t>
      </w:r>
    </w:p>
    <w:bookmarkStart w:name="z45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фотохимического синтеза, 4-й разряд</w:t>
      </w:r>
    </w:p>
    <w:bookmarkEnd w:id="456"/>
    <w:bookmarkStart w:name="z46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Характеристика работ: 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фотохимического 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компонентов к загрузке;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облучение растворов ультрафиолетовыми лучами и выполнение сопутствующих процессов согласно технологической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наблюдение за температурой растворов и скоростью их подачи в аппарат для облучения;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процесса по показаниям контрольно-измерительных приборов и результатам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причин отклонений от норм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на участке фотохимического синтеза;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46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266. Должен знать: 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фотохимического 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отклонения процесса и способы его регулирования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обслуживания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 и полупродуктов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техники безопасности при работе с ультрафиолетовыми лучами;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проб.</w:t>
      </w:r>
    </w:p>
    <w:bookmarkStart w:name="z46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фотохимического синтеза, 5-й разряд</w:t>
      </w:r>
    </w:p>
    <w:bookmarkEnd w:id="459"/>
    <w:bookmarkStart w:name="z46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Характеристика работ: 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фотохимического синтеза;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расчетов загрузки сырья, выхода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оборудования, коммуникаций и запорной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облучение растворов ультрафиолетовыми лучами и выполнение сопутствующих процессов, согласно технологической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температурой растворов и скоростью их подачи в аппарат для облучения;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отклонений от норм технологического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 из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аппаратчиков более низкой квалификации. </w:t>
      </w:r>
    </w:p>
    <w:bookmarkStart w:name="z46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фотохимического 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качества получаемого полупродукта от режима облучения, причины отклонения процесса и способы его регулирования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обслуживания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технологические свойства сырья и полупродуктов,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при работе с ультрафиолетовыми лучами;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отбора проб. </w:t>
      </w:r>
    </w:p>
    <w:bookmarkStart w:name="z46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Аппаратчик химической очистки препаратов биосинтеза</w:t>
      </w:r>
    </w:p>
    <w:bookmarkEnd w:id="462"/>
    <w:bookmarkStart w:name="z46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химической очистки препаратов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биосинтеза, 4-й разряд</w:t>
      </w:r>
    </w:p>
    <w:bookmarkStart w:name="z46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Характеристика работ: 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выделения и очистки из нативных растворов целевых и промежуточных продуктов в производствах медицинских препаратов, получаемых методом биосинтеза;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дозировка и загрузка полупродуктов и сырья согласно расчету;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46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270. Должен знать: 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химической и ионообменной очистки препаратов биосинтеза;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полупродуктов, готовой продукции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контрольных анализов.</w:t>
      </w:r>
    </w:p>
    <w:bookmarkStart w:name="z46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Аппаратчик циклизации</w:t>
      </w:r>
    </w:p>
    <w:bookmarkEnd w:id="466"/>
    <w:bookmarkStart w:name="z47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циклизации, 4-й разряд</w:t>
      </w:r>
    </w:p>
    <w:bookmarkEnd w:id="467"/>
    <w:bookmarkStart w:name="z47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271. Характеристика работ: 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под руководством аппаратчика более высокой квалификации технологического процесса циклизации органических соединений и предусмотренных регламентом сопутствующих процессов подготовки катализатора, кристаллизации, фильтрации, отгонки растворителей и другие;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дозировка и загрузка сырья, полупродуктов согласно расчету;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герметичности оборудования и трубопровода;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47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Должен знать: 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циклизации органических соединений и сопутствующих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сырья, полупродуктов, готовой продукции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контрольных анализов.</w:t>
      </w:r>
    </w:p>
    <w:bookmarkStart w:name="z47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циклизации, 5-й разряд</w:t>
      </w:r>
    </w:p>
    <w:bookmarkEnd w:id="470"/>
    <w:bookmarkStart w:name="z47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Характеристика работ: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циклизации органических веществ и предусмотренных технологией сопутствующих процессов: осаждения, экстрагирования, фильтрации, промывки, выпаривания, кристаллизации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дозировка и загрузка сырья и полупродуктов согласно расчету;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проверка, наладка и обслуживание применяемого оборудования: реакторов, автоклавов, экстракторов, выпарных аппаратов, центрифуг, сушилок, поглотительных систем, различной фильтровальной и вспомогательной аппаратуры (мерников, сборников и других), а также специальных приспособлений, необходимых для соблюдения особо точных условий процесса циклизации;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проверке герметичности оборудования, коммуникаций и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циклизации по показаниям контрольно-измерительных приборов и результатам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проведение контрольных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и координация работы аппаратчиков более низкой квалификации. </w:t>
      </w:r>
    </w:p>
    <w:bookmarkStart w:name="z47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Должен знать: 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процесса циклизации органических соединений и сопутствующих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полупродуктов, готовой продукции,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получения стандартных оптимальных выходов полупродуктов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и методику проведения контрольных анализов.</w:t>
      </w:r>
    </w:p>
    <w:bookmarkStart w:name="z47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Виварщик</w:t>
      </w:r>
    </w:p>
    <w:bookmarkEnd w:id="473"/>
    <w:bookmarkStart w:name="z47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Виварщик, 1-й разряд</w:t>
      </w:r>
    </w:p>
    <w:bookmarkEnd w:id="474"/>
    <w:bookmarkStart w:name="z47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275. Характеристика работ: 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операционного поля для хвостовых крововзятий (стрижка щетины, мойка и дезинфекция хвостов);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клеток и уборка обслуживаемых секций вивария;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кормление животных в соответствии с заданным режимом питания. </w:t>
      </w:r>
    </w:p>
    <w:bookmarkStart w:name="z47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Должен знать: 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уходу за испытуемыми мелкими животными и птицами;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режим и рацион питания животных.</w:t>
      </w:r>
    </w:p>
    <w:bookmarkStart w:name="z48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Виварщик, 2-й разряд</w:t>
      </w:r>
    </w:p>
    <w:bookmarkEnd w:id="477"/>
    <w:bookmarkStart w:name="z48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Характеристика работ: 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испытуемыми мелкими животными (кроликами, морскими свинками, мышами) и птицами в производстве антибиотиков и других препаратов биосинтеза, сывороток и других;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клеток и уборка обслуживаемых секций вивария;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кормов по заданному рациону для иммунизированных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кормление животных в соответствии с заданным режимом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обслуживаемых животных и оказание помощи заболевшим животным согласно требованиям действующих инструкций. </w:t>
      </w:r>
    </w:p>
    <w:bookmarkStart w:name="z48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278. Должен знать: 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уходу за испытуемыми мелкими животными и птицами;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режим и рацион питания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состоянию помещений для содержания животных.</w:t>
      </w:r>
    </w:p>
    <w:bookmarkStart w:name="z48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Виварщик, 3-й разряд</w:t>
      </w:r>
    </w:p>
    <w:bookmarkEnd w:id="480"/>
    <w:bookmarkStart w:name="z48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Характеристика работ: 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крупными животными-продуцентами и донорами в производстве сывороток, эндокринных препаратов и другое: чистка, стрижка, мытье под душем, вывод на прогулку и возвращение. в помещение;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кормление животных-продуцентов и доноров согласно утвержденному рациону и режиму 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их состоянием и принятие мер для оказания помощи заболевшим животным;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конюшен, стойл и других мест нахождения обслуживаемых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иммунизации, наблюдение за клиническим состоянием, убой, ошкуривание, измельчение черепной коробки и позвоночника у овец-продуцентов. </w:t>
      </w:r>
    </w:p>
    <w:bookmarkStart w:name="z48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Должен знать: 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содержания и кормления животных-продуцентов и доноров к уход за ними после иммунизации и кровопусканий;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состоянию помещений для содержания животных-продуцентов и доноров;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установленный рацион и режим питания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обработки овец-продуцентов. </w:t>
      </w:r>
    </w:p>
    <w:bookmarkStart w:name="z48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Виварщик, 4-й разряд</w:t>
      </w:r>
    </w:p>
    <w:bookmarkEnd w:id="483"/>
    <w:bookmarkStart w:name="z48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Характеристика работ: 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иммунизации, кровопускании и лечении животных-продуцентов (лошадей или свиней) в производствах лечебно-профилактических сывороток;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инструментов, операционных станков и столов к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подводка иммунизированных животных в операционную и подготовка их к операциям, проверка соответствия номеров животных назначениям в нарядах и надписям на аппаратах с антигенами (анатоксинами, токсинами), фиксация животных в станке и удержание их во время иммунизации, кровопусканий и лечебных процедур, подготовка и обработка операционного поля, обеспечение стерильности кровопусканий;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температуры у животных-продуцентов;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дезрастворов и лечебно-профилактических средств под руководством лаборанта или ветеринарного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отводка животных-продуцентов из операционной в стойло;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тотальном кровопускании продуцентов (организация фиксации и удержание во время обескровливания, повал). </w:t>
      </w:r>
    </w:p>
    <w:bookmarkStart w:name="z48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282. Должен знать: 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к операциям инструментов, животных-продуцентов и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стерильной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иммунизации, кровопусканий, тотальных кровопусканий;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доставки животных-продуцентов в операционную и их фиксация;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животными-продуцентами.</w:t>
      </w:r>
    </w:p>
    <w:bookmarkStart w:name="z48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Гранулировщик</w:t>
      </w:r>
    </w:p>
    <w:bookmarkEnd w:id="486"/>
    <w:bookmarkStart w:name="z49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Гранулировщик, 3-й разряд</w:t>
      </w:r>
    </w:p>
    <w:bookmarkEnd w:id="487"/>
    <w:bookmarkStart w:name="z49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Характеристика работ: 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механизированного процесса грануляции полуфабрикатов для различных препаратов медицинского назначения под руководством гранулировщика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 для грануляции: отвешивание материалов по заданному рецепту, перемешивание и доведение смеси до требуемой плотности;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пропускание массы через грануляционную массу;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выдерживание заданных размеров гранул;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гранул в сушильное устройство, подсушивание гранул до определенной влажности;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грануляционной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ремонту. </w:t>
      </w:r>
    </w:p>
    <w:bookmarkStart w:name="z49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Должен знать: 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операций при механизированной грануляции различных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заданный состав, требуемую плотность и влажность массы для грануляции;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грануляционной машины и сушилок;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сушки гранул различных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гранулируемых препаратов, предъявляемые к ним требования. </w:t>
      </w:r>
    </w:p>
    <w:bookmarkStart w:name="z49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Гранулировщик, 4-й разряд</w:t>
      </w:r>
    </w:p>
    <w:bookmarkEnd w:id="490"/>
    <w:bookmarkStart w:name="z49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285. Характеристика работ: 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механизированного процесса грануляции полуфабрикатов для различных препаратов медицинского назначения (таблеток и другое);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 для грануляции: отвешивание материалов по заданному рецепту, перемешивание и доведение смеси до требуемой плотности;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самостоятельный расчет дозировки материалов и плотности массы через грануляционную машину;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выдерживание заданных размеров гранул;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гранул в сушильное устройство, подсушивание гранул до определенной влажности, соблюдение заданного температурного режима сушки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грануляционной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выхода гранулированных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49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286. Должен знать: 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операций при механизированной грануляции различных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заданный состав, требуемую плотность и влажность массы для грануляции;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грануляционной машины и сушилок;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сушки гранул различных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гранулируемых препаратов, предъявляемые к ним требования. </w:t>
      </w:r>
    </w:p>
    <w:bookmarkStart w:name="z49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Дозировщик медицинских препаратов</w:t>
      </w:r>
    </w:p>
    <w:bookmarkEnd w:id="493"/>
    <w:bookmarkStart w:name="z49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Дозировщик медицинских препаратов, 1-й разряд</w:t>
      </w:r>
    </w:p>
    <w:bookmarkEnd w:id="494"/>
    <w:bookmarkStart w:name="z49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Характеристика работ: 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(подача коробок с пустыми ампулами, прием дозированных ампул и другое);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проверка точности дозировки или других условий обязательных при дозировании медикаментов под руководством дозировщика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49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Должен знать: 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приспособления и приемы ручного дозирования сухих и жидких медицинских или ветеринарных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точности дозировки;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стерильности, предъявляемые к дозированию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дозируемых препаратов.</w:t>
      </w:r>
    </w:p>
    <w:bookmarkStart w:name="z50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Дозировщик медицинских препаратов, 2-й разряд</w:t>
      </w:r>
    </w:p>
    <w:bookmarkEnd w:id="497"/>
    <w:bookmarkStart w:name="z50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Характеристика работ: 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сухих и жидких медицинских или ветеринарных препаратов вручную в стерильных или других особых условиях в ампулы, флаконы или другую тару с точностью, предусмотренной техническими требованиями;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проверка точности дозировки или других условий, обязательных при дозировании медикаментов под руководством дозировщика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50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290. Должен знать: 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приспособления и приемы ручного дозирования сухих и жидких медицинских или ветеринарных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точности дозировки;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стерильности, предъявляемые к дозированию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дозируемых препаратов. </w:t>
      </w:r>
    </w:p>
    <w:bookmarkStart w:name="z50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Примеры работ: </w:t>
      </w:r>
    </w:p>
    <w:bookmarkEnd w:id="500"/>
    <w:bookmarkStart w:name="z50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гексенал натрия, препараты мышьяка, антибиотики и другие препараты - дозирование. </w:t>
      </w:r>
    </w:p>
    <w:bookmarkEnd w:id="501"/>
    <w:bookmarkStart w:name="z50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Дозировщик медицинской продукции, 3-й разряд</w:t>
      </w:r>
    </w:p>
    <w:bookmarkEnd w:id="502"/>
    <w:bookmarkStart w:name="z50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Характеристика работ: 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сухих или жидких препаратов в стерильных или особых условиях на полуавтоматах или автоматах в ампулы, флаконы, шприц-тюбики или другую специальную тару с точностью, предусмотренной технологическими требованиями; при ручном дозировании координация работы дозировщиков более низкой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систематическая проверка точности дозировки или других условий, обязательных при дозировании медицинских или ветеринарных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и мелкий ремонт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50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Должен знать: 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дозируемых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наладки к регулирования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точности дозировки сухих и жидких медикаментов;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асептики, стерильности и других условий, обязательных при дозировании медицинских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дозируемых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предъявляемые к ним требования. </w:t>
      </w:r>
    </w:p>
    <w:bookmarkStart w:name="z50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Заготовщик полуфабрикатов перевязочных 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</w:t>
      </w:r>
    </w:p>
    <w:bookmarkStart w:name="z50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Заготовщик полуфабрикатов перевязочных 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1-й разряд</w:t>
      </w:r>
    </w:p>
    <w:bookmarkStart w:name="z51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294. Характеристика работ: 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расшивание кип и освобождение ваты или марли от упаковки;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настил (наколка) марли установленной длины на стол, отрыв полос ваты по заданной ширине, укладка на марлю ровным слоем расфасованной ваты;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обертывание ваты марлей и складывание согласно техническим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марли на столе вдоль кромки;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дефектных мест (пятен, клейм, разрывов и так далее) и вырезка их ножницами;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косины концов полотнища и подготовка его для сшивания. </w:t>
      </w:r>
    </w:p>
    <w:bookmarkStart w:name="z51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295. Должен знать: 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ваты, марли и ватно-марлевых лент;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вырабатываемой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ваты в марли;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наколки марли. </w:t>
      </w:r>
    </w:p>
    <w:bookmarkStart w:name="z51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Заготовщик полуфабрикатов перевязочных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2-й разряд</w:t>
      </w:r>
    </w:p>
    <w:bookmarkStart w:name="z51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Характеристика работ: 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кип и освобождение ткани от упаковки;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ткани для лейкопластыря по ширине, цвету, артикулу;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ткани в ленты соответствующей длины с выведением концов наружу и заправкой для сшивки;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швейной машины, пуск и остановка;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лент на валик с помощью намоточной машины с последующей сшивкой ткани в ленты на швейной машине;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пришивка холостых концов к ленте;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прихода и расхода ткани для лейкопластыря. </w:t>
      </w:r>
    </w:p>
    <w:bookmarkStart w:name="z51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297. Должен знать: 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ткани для лейкопластыря и к изготовляемым лентам;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и регулирования намоточной и швейной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проверки качества ткани и лент для лейкопластыря;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вырабатываемой продукции.</w:t>
      </w:r>
    </w:p>
    <w:bookmarkStart w:name="z51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Закатчик медицинской продукции</w:t>
      </w:r>
    </w:p>
    <w:bookmarkEnd w:id="512"/>
    <w:bookmarkStart w:name="z51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Закатчик медицинской продукции, 1-й разряд</w:t>
      </w:r>
    </w:p>
    <w:bookmarkEnd w:id="513"/>
    <w:bookmarkStart w:name="z51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Характеристика работ: 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накрывание алюминиевыми колпачками укупоренных флаконов с препаратами и передача их на закатку колпачков;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работе со стерильной продукцией подготовка помещения, рабочего места и различных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регулярная проверка стерильности. </w:t>
      </w:r>
    </w:p>
    <w:bookmarkStart w:name="z51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Должен знать: 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укупорке флаконов с препаратами;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в стерильных условиях.</w:t>
      </w:r>
    </w:p>
    <w:bookmarkStart w:name="z51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Закатчик медицинской продукции, 2-й разряд</w:t>
      </w:r>
    </w:p>
    <w:bookmarkEnd w:id="516"/>
    <w:bookmarkStart w:name="z52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Характеристика работ: 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закатка на полуавтоматах алюминиевых колпачков, закрывающих флаконы с расфасованными медикаментами, витаминами, игл на шприц-тюбиках и другой продукции, подлежащей закатке;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закаточного полуавтомата;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52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301. Должен знать: 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продукции, поступающей на закатку;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и регулирования закаточного полуавтомата;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полуавтомата и выгрузки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закатки, меры его предупреждения и устранения.</w:t>
      </w:r>
    </w:p>
    <w:bookmarkStart w:name="z52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Закладчик хирургического шовного материала</w:t>
      </w:r>
    </w:p>
    <w:bookmarkEnd w:id="519"/>
    <w:bookmarkStart w:name="z52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Закладчик хирургического шовного материала, 3-й разряд</w:t>
      </w:r>
    </w:p>
    <w:bookmarkEnd w:id="520"/>
    <w:bookmarkStart w:name="z52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302. Характеристика работ: 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процесса закладки нити кетгута (хирургической нити из тонких кишок мелкого и крупного рогатого скота) и хирургического шелка в пробирку с соблюдением особо точных приемов, исключающих образование срезов и задиров поверхности нити и обеспечивающих возможность быстрого и точного извлечения нити кетгута и шелка из пробирки во время хирургических, внутриполостных операций и шелка для наложения наружных швов;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обработка нитей кетгута и шелка консервирующим раствором и этиловым спиртом для придания им эластичности и упругости при намотке на намоточном устройстве;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нитей не соответствующих ГОСТу. </w:t>
      </w:r>
    </w:p>
    <w:bookmarkStart w:name="z52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Должен знать: 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особо точной закладки нитей кетгута и шелка в пробирку;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закладке кетгута и шелка;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бактериальной обсемененности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ГОСТа, предъявляемые к нитям кетгута и шелка;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намоточного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способы приготовления консервирующего раствора. </w:t>
      </w:r>
    </w:p>
    <w:bookmarkStart w:name="z52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Запайщик ампул</w:t>
      </w:r>
    </w:p>
    <w:bookmarkEnd w:id="523"/>
    <w:bookmarkStart w:name="z52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Запайщик ампул, 2-й разряд</w:t>
      </w:r>
    </w:p>
    <w:bookmarkEnd w:id="524"/>
    <w:bookmarkStart w:name="z52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Характеристика работ: 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запайка ампул (наполненных медикаментами или витаминами) вручную на газовых или керосиновых горелках, на полуавтоматах или автоматах с соблюдением правил стерильности;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пламени горелок, скорости движения транспортерной ленты и равномерности поступления ампул;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гребенок вакуумного аппарата при вакуумной запайке и обеспечение полной откачки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оборудования при запайке ампул на автоматах или полуавтоматах;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запайке капсул - ведение процесса запайки капсул разных размеров по заданному режиму, проверка герметичности запайки. </w:t>
      </w:r>
    </w:p>
    <w:bookmarkStart w:name="z52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Должен знать: 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регулирования оборудования, применяемого для запайки ампул;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газом;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герметичности запайки;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в стерильных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препаратов, наполняющих ампулы. </w:t>
      </w:r>
    </w:p>
    <w:bookmarkStart w:name="z53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Запайщик ампул, 3-й разряд</w:t>
      </w:r>
    </w:p>
    <w:bookmarkEnd w:id="527"/>
    <w:bookmarkStart w:name="z53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306. Характеристика работ: </w:t>
      </w:r>
    </w:p>
    <w:bookmarkEnd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запайка ампул из толстостенных пробирок с нитью кетгута или хирургического шелка на полуавтоматах или автоматах;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приемного бункера пробирками, выгрузка готовых ампул; комплектование ампул по калибрам и укладка в деревянные ящики;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на всех стадиях механизированного процесса запайки ампул с медикаментами и витаминами;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оттачивание резинок и наклеивание их на "гребенку" при вакуумной запайке;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стерильных условий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наблюдение за состоянием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работы запайщиков и оформление маршрутных листов. </w:t>
      </w:r>
    </w:p>
    <w:bookmarkStart w:name="z53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Должен знать: 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ампулирования; способы оттяжки и запайки капилляров;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оборудования, применяемого при запайке;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запайке ампул с нитью кетгута или хирургического шелка;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в пределах выполняемой работы о бактериальной обсемененности;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контроля герметичности запаянных ампул;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при запайке ампул. </w:t>
      </w:r>
    </w:p>
    <w:bookmarkStart w:name="z53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Примеры работ: </w:t>
      </w:r>
    </w:p>
    <w:bookmarkEnd w:id="530"/>
    <w:bookmarkStart w:name="z53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ампулирование растворов на автоматической линии типа АП-25М-обслуживание секции автоматической запайки ампул, наблюдение и при необходимости регулирование работы всей линии.</w:t>
      </w:r>
    </w:p>
    <w:bookmarkEnd w:id="531"/>
    <w:bookmarkStart w:name="z53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Зарядчик ингаляторов</w:t>
      </w:r>
    </w:p>
    <w:bookmarkEnd w:id="532"/>
    <w:bookmarkStart w:name="z53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Зарядчик ингаляторов, 1-й разряд</w:t>
      </w:r>
    </w:p>
    <w:bookmarkEnd w:id="533"/>
    <w:bookmarkStart w:name="z53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309. Характеристика работ: 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зарядке ингаляторов;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в соответствии с техническими условиями;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выработки. </w:t>
      </w:r>
    </w:p>
    <w:bookmarkStart w:name="z53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310. Должен знать: 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процессу пропитки тампонов;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применяемых медикаментов и назначение ингаляторов. </w:t>
      </w:r>
    </w:p>
    <w:bookmarkStart w:name="z53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Зарядчик ингаляторов, 2-й разряд</w:t>
      </w:r>
    </w:p>
    <w:bookmarkEnd w:id="536"/>
    <w:bookmarkStart w:name="z54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Характеристика работ: </w:t>
      </w:r>
    </w:p>
    <w:bookmarkEnd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пеналов ингаляторов, пропитка тампонов лекарственным составом, зарядка пеналов ингаляторов тампонами;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ингаляторов;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в соответствии с техническими условиями;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выработки. </w:t>
      </w:r>
    </w:p>
    <w:bookmarkStart w:name="z54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Должен знать: </w:t>
      </w:r>
    </w:p>
    <w:bookmarkEnd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процессу пропитки тампонов;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применяемых медикаментов и назначение ингаляторов;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виды и меры предупреждения брака при приготовлении тампонов и зарядке пеналов ингаляторов. </w:t>
      </w:r>
    </w:p>
    <w:bookmarkStart w:name="z54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Зоолаборант питомника лабораторных животных</w:t>
      </w:r>
    </w:p>
    <w:bookmarkEnd w:id="539"/>
    <w:bookmarkStart w:name="z54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Зоолаборант питомника лабораторных животных, 4-й разряд</w:t>
      </w:r>
    </w:p>
    <w:bookmarkEnd w:id="540"/>
    <w:bookmarkStart w:name="z54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Характеристика работ: </w:t>
      </w:r>
    </w:p>
    <w:bookmarkEnd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разведение мышей, крыс, морских свинок, хомяков, кроликов и других видов лабораторных животных в пользовательных стадах питомников по схемам рандомбридинга, исключающим родственное скрещивание и выращивание товарного молодняка;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рассадка животных на скрещивание, подготовка гнезд к приему приплода, уравнивание пометов, отъем молодняка от самок, отбраковка животных по клиническим показателям;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кормление, поение лабораторных животных, уход за ними с соблюдением остановленных режимов;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материнских качеств самок, признаков беременности и их сроков;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и отправка товарных животных потребителям в соответствии с заявками по полу, возрасту, весу и другим признакам;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дезоковриков раствором, чистка и мойка технологического оборудования и инвентаря;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производственных и подсобных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дезинфекции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влажная стерилизация клеточного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в помещении микроклимата;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первичного зоотехнического учета. </w:t>
      </w:r>
    </w:p>
    <w:bookmarkStart w:name="z54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314. Должен знать: </w:t>
      </w:r>
    </w:p>
    <w:bookmarkEnd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рандомизации поголовья и схему рандомбридинга, правила ее соблюдения при разведении лабораторных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клеточных систем, вакуумных и поплавковых поилок, аспирационных психрометров, бактерицидных ламп, проходных электростерилизационных камер;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лабораторными животными;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пола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нормы посадки животных и допустимые полигамные нагрузки на самца;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гигиену кормления и поения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требования, предъявляемые к рабочим местам;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правила и способы проведения дезинфекции;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первичного зоотехнического учета в пользовательных стадах.</w:t>
      </w:r>
    </w:p>
    <w:bookmarkStart w:name="z54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Зоолаборант питомника лабораторных животных, 5-й разряд</w:t>
      </w:r>
    </w:p>
    <w:bookmarkEnd w:id="543"/>
    <w:bookmarkStart w:name="z54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Характеристика работ: 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разведение мышей, крыс, морских свинок, хомяков, кроликов и других видов лабораторных животных в пользовательных стадах питомников по схемам инбридинга (родственное скрещивание);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генетической чистоты линий животных по генам окраски;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контролируемых животных с соблюдением установленных режимов;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вакцинация животных под руководством ветеринарного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в помещении соответствующего микроклимата. </w:t>
      </w:r>
    </w:p>
    <w:bookmarkStart w:name="z54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инбридинга и правила ее соблюдения при разведении лабораторных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контроля генетической чистоты линий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лабораторных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регулирования микроклимата в помещении;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кормления различных возрастных групп животных и характеристику кормов;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видовые биологические особенности обслуживаемых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вакцинации животных и приготовления различных дезинфицирующих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учета результатов селекционной работы. </w:t>
      </w:r>
    </w:p>
    <w:bookmarkStart w:name="z54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Зоолаборант питомника лабораторных животных, 6-й разряд</w:t>
      </w:r>
    </w:p>
    <w:bookmarkEnd w:id="546"/>
    <w:bookmarkStart w:name="z55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Характеристика работ: 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разведение мышей, крыс, морских свинок, хомяков, других видов лабораторных животных по схемам рандомбридинга и инбридинга в племенных стадах питомников;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и комплектование скрещиваемых пар животных племенного стада и передача их потомства в пользовательные секции;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инбредных линий животных на гомозиготность методом трансплантации кожи;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клинический осмотр и выбраковка животных по зоотехническим и физиологическим линиям. </w:t>
      </w:r>
    </w:p>
    <w:bookmarkStart w:name="z55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318. Должен знать: </w:t>
      </w:r>
    </w:p>
    <w:bookmarkEnd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племенных лабораторных животных и требования, предъявляемые к животным, предназначенным для специальных исследований;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разведения межлинейных гибридов;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ротационную систему комплектования племенного молодняка;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трансплантации кожи;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клинические признаки специфических заболеваний лабораторных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учета в племенных стадах. </w:t>
      </w:r>
    </w:p>
    <w:bookmarkStart w:name="z55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Изготовитель витаминных соков</w:t>
      </w:r>
    </w:p>
    <w:bookmarkEnd w:id="549"/>
    <w:bookmarkStart w:name="z55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витаминных соков, 1-й разряд</w:t>
      </w:r>
    </w:p>
    <w:bookmarkEnd w:id="550"/>
    <w:bookmarkStart w:name="z55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Характеристика работ: </w:t>
      </w:r>
    </w:p>
    <w:bookmarkEnd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сырья к месту загрузки;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его в терочные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отходов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и смазка машин. </w:t>
      </w:r>
    </w:p>
    <w:bookmarkStart w:name="z55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 правила погрузки сырья на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подъемными механизмами и приспособлениями;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Start w:name="z55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витаминных соков, 2-й разряд</w:t>
      </w:r>
    </w:p>
    <w:bookmarkEnd w:id="553"/>
    <w:bookmarkStart w:name="z55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321. Характеристика работ: </w:t>
      </w:r>
    </w:p>
    <w:bookmarkEnd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сырья на терочных машинах или дробление его на дробильных агрегатах;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загрузка, выгрузка, пуск и остановка терочных машин и прессов;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сока;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и состоянием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смазка и регулирование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дефектов в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учета. </w:t>
      </w:r>
    </w:p>
    <w:bookmarkStart w:name="z55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322. Должен знать: </w:t>
      </w:r>
    </w:p>
    <w:bookmarkEnd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машин и правила их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 отжима;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готовой продукции. </w:t>
      </w:r>
    </w:p>
    <w:bookmarkStart w:name="z55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витаминных соков, 3-й разряд</w:t>
      </w:r>
    </w:p>
    <w:bookmarkEnd w:id="556"/>
    <w:bookmarkStart w:name="z56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Характеристика работ: 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отжима с отделением полноценных семян от жмыха;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сырья на терочных машинах или дробление его на дробильных агрегатах;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загрузка, выгрузка, пуск и остановка терочных машин и прессов;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сока;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и состоянием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смазка и регулирование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дефектов в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учета. </w:t>
      </w:r>
    </w:p>
    <w:bookmarkStart w:name="z56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324. Должен знать: </w:t>
      </w:r>
    </w:p>
    <w:bookmarkEnd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машин и правила их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 отжима;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готовой продукции. </w:t>
      </w:r>
    </w:p>
    <w:bookmarkStart w:name="z56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Изготовитель гипсовых бинтов</w:t>
      </w:r>
    </w:p>
    <w:bookmarkEnd w:id="559"/>
    <w:bookmarkStart w:name="z56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гипсовых бинтов, 2-й разряд</w:t>
      </w:r>
    </w:p>
    <w:bookmarkEnd w:id="560"/>
    <w:bookmarkStart w:name="z56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Характеристика работ: </w:t>
      </w:r>
    </w:p>
    <w:bookmarkEnd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материалов, бинтов и гипса, подвозка их к рабочему месту;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раскатка бинтов;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гипсование марлевого бинта путем втирания гипса в бинт ручным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готовых бинтов, закатка их и укладка в ящики;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отвозка ящиков с готовой продукцией в указанное место. </w:t>
      </w:r>
    </w:p>
    <w:bookmarkStart w:name="z56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Должен знать: </w:t>
      </w:r>
    </w:p>
    <w:bookmarkEnd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гипсования бинтов с равномерным распределением гипса по площади бинта;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бинтов и установленные нормы расхода гипса;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санитарии и гигиены.</w:t>
      </w:r>
    </w:p>
    <w:bookmarkStart w:name="z56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Изготовитель кетгута</w:t>
      </w:r>
    </w:p>
    <w:bookmarkEnd w:id="563"/>
    <w:bookmarkStart w:name="z56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кетгута, 2-й разряд</w:t>
      </w:r>
    </w:p>
    <w:bookmarkEnd w:id="564"/>
    <w:bookmarkStart w:name="z56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327. Характеристика работ: </w:t>
      </w:r>
    </w:p>
    <w:bookmarkEnd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 руководством изготовителя кетгута более высокой квалификации отдельных операций, входящих в технологический процесс производства кетгута: обессоливание кишечного сырья и комплектовка связок в узлы; разборка концов и формирование из них коротких нитей кетгута в соответствии с требованиями государственного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скручивание нитей кетгута на скруточных машинах; изготовление петель, подсчет и комплектация петель в пачки, стрижка петель (обрезка оставшихся концов кетгута). </w:t>
      </w:r>
    </w:p>
    <w:bookmarkStart w:name="z56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328. Должен знать: </w:t>
      </w:r>
    </w:p>
    <w:bookmarkEnd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кетгута;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выполняемых технологических операций и технические требования, предъявляемые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обессоливания кишечного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комплектовки связок в узды, скручивание нитей, изготовление петель и комплектации их в пачки;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причины брака продукции на выполняемых операциях;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оборудования.</w:t>
      </w:r>
    </w:p>
    <w:bookmarkStart w:name="z57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кетгута, 3-й разряд</w:t>
      </w:r>
    </w:p>
    <w:bookmarkEnd w:id="567"/>
    <w:bookmarkStart w:name="z57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329. Характеристика работ: </w:t>
      </w:r>
    </w:p>
    <w:bookmarkEnd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самостоятельное выполнение технологических операций, входящих в процесс изготовления кетгута;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химических растворов для отбеливания и нейтрализации кишечного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отбеливание кишок в химических растворах;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двойная очистка кишечных лент от остатков шляма на шлямовочно-отжимных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выворачивание черев крупного рогатого скота, отделение серозы от кишечной ленты, продольная резка серозы на расколочных машинах. </w:t>
      </w:r>
    </w:p>
    <w:bookmarkStart w:name="z57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330. Должен знать: 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виды, калибры и свойства кетгута;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действующий государственный стандарт на поступающее кишечное сырье;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сортность и категории кишок;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применяемых химических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выполняемых операций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работы, способы наладки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отбеливания и требования, предъявляемые к очистке кишечных лент;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выворачивания черев крупного рогатого скота и резки серозы на расколочных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виды брака кетгута, способы его предупреждения и устранения. </w:t>
      </w:r>
    </w:p>
    <w:bookmarkStart w:name="z57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кетгута, 4-й разряд</w:t>
      </w:r>
    </w:p>
    <w:bookmarkEnd w:id="570"/>
    <w:bookmarkStart w:name="z57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331. Характеристика работ: </w:t>
      </w:r>
    </w:p>
    <w:bookmarkEnd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операций по изготовлению и формированию нитей кетгута (хирургической нити из черев крупного и мелкого рогатого скота), требующих повышенной точности в подготовке полуфабриката;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точная, без извилин, выхватов и бахромчатости, резка по длине кишок разного калибра с отделением правой (спинка) и левой (брюшка)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отбелка кишок в химических растворах;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кишечных полос по длине, цвету, плотности стенок для изготовления заданного калибра нити кетгута;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из кишечных полос нити кетгута требуемого калибра: подвязка петель с точной натяжкой каждой полосы по длине, надевание их на колышки;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скручивание нитей на скруточных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сушки: надевание нитей на колышки деревянных рам с большой натяжкой, исключающей возможность склеивания нитей между собой, проверка качества нити по цвету, плотности, цилиндричности формы, наличию пороков (бугорков, трещин, заусенцев, инородных включений);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 и влажности помещений для сушки кетгута. </w:t>
      </w:r>
    </w:p>
    <w:bookmarkStart w:name="z57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332. Должен знать: </w:t>
      </w:r>
    </w:p>
    <w:bookmarkEnd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технические требования к кетгуту;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стандартную длину и диаметр нити кетгута по калибрам;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при формировании нити кетгута из кишечных полос;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химических растворов, их назначение;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концентрации и температуры химических растворов;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влажности и температуры воздуха в помещениях для сушки кетгута;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на скруточных машинах, оснащенных счетчиком или без него;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таблицами;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нитей кетгута химическими растворами;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микрометром и психрометром.</w:t>
      </w:r>
    </w:p>
    <w:bookmarkStart w:name="z57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Изготовитель пробок</w:t>
      </w:r>
    </w:p>
    <w:bookmarkEnd w:id="573"/>
    <w:bookmarkStart w:name="z57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пробок, 1-й разряд</w:t>
      </w:r>
    </w:p>
    <w:bookmarkEnd w:id="574"/>
    <w:bookmarkStart w:name="z57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333. Характеристика работ: </w:t>
      </w:r>
    </w:p>
    <w:bookmarkEnd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различного размера ватно-марлевых пробок на пробкоделательном станке или вручную. </w:t>
      </w:r>
    </w:p>
    <w:bookmarkStart w:name="z57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334. Должен знать: </w:t>
      </w:r>
    </w:p>
    <w:bookmarkEnd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на пробкоделательном станке;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управление пробкоделательным станком;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материала (марли, ваты) для изготовления пробок и размеры пробок;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работы. </w:t>
      </w:r>
    </w:p>
    <w:bookmarkStart w:name="z58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Калибровщик изделий лечебного назначения</w:t>
      </w:r>
    </w:p>
    <w:bookmarkEnd w:id="577"/>
    <w:bookmarkStart w:name="z58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Калибровщик изделий лечебного назначения, 2-й разряд</w:t>
      </w:r>
    </w:p>
    <w:bookmarkEnd w:id="578"/>
    <w:bookmarkStart w:name="z58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335. Характеристика работ: </w:t>
      </w:r>
    </w:p>
    <w:bookmarkEnd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на машинах полуфабрикатов и изделий лечебного (медицинского или ветеринарного) назначения в соответствии с требованиями технических условий или калибровка ампул вручную по диаметру и проверка правильности формы и точности их размеров при помощи различных калибров и измерительных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пуск и остановка калибровочных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и укладка на машины калибруемых материалов, медицинских изделий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калиброванных изделий на дальнейшую обработку;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58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336. Должен знать: </w:t>
      </w:r>
    </w:p>
    <w:bookmarkEnd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калибровки;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калибруемых материалов, медицинских или ветеринарных изделий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обслуживаемых машин.</w:t>
      </w:r>
    </w:p>
    <w:bookmarkStart w:name="z58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Капиллярщик</w:t>
      </w:r>
    </w:p>
    <w:bookmarkEnd w:id="581"/>
    <w:bookmarkStart w:name="z58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Капиллярщик, 2-й разряд</w:t>
      </w:r>
    </w:p>
    <w:bookmarkEnd w:id="582"/>
    <w:bookmarkStart w:name="z58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337. Характеристика работ: </w:t>
      </w:r>
    </w:p>
    <w:bookmarkEnd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нагревание ампул с медикаментами на газовых горелках и оттягивание капилляров до размеров, требуемых при запайке ампул под вакуумом;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ампул в гнезда коробок;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 горелки газа и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правил стерильности при работе со стерильными препаратами;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58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338. Должен знать: </w:t>
      </w:r>
    </w:p>
    <w:bookmarkEnd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газовых горелок, применяемых для оттяжки капилляров, правила регулирования пламени газовых горелок;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газовыми горелками и требования, предъявляемые к давлению газа;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капилляров;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в стерильных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препаратов, содержащихся в ампулах;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работы. </w:t>
      </w:r>
    </w:p>
    <w:bookmarkStart w:name="z58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Комплектовщик полуфабрикатов медицинских изделий</w:t>
      </w:r>
    </w:p>
    <w:bookmarkEnd w:id="585"/>
    <w:bookmarkStart w:name="z58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Комплектовщик полуфабрикатов медицинских</w:t>
      </w:r>
    </w:p>
    <w:bookmarkEnd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2-й разряд</w:t>
      </w:r>
    </w:p>
    <w:bookmarkStart w:name="z59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339. Характеристика работ: </w:t>
      </w:r>
    </w:p>
    <w:bookmarkEnd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шприц-тюбиков для инъекционных растворов; надевание на иглу шприц-тюбика колпачка с укрепленной в нем мандреной, введение мандрены в полость иглы и завинчивание колпачка с обязательным сохранением герметичности шприц-тюбика. </w:t>
      </w:r>
    </w:p>
    <w:bookmarkStart w:name="z59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340. Должен знать: </w:t>
      </w:r>
    </w:p>
    <w:bookmarkEnd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шприц-тюбиками, предъявляемые к ним технические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соблюдения стерильности и герметичности шприц-тюбика;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работы. </w:t>
      </w:r>
    </w:p>
    <w:bookmarkStart w:name="z59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341. Примеры работ: </w:t>
      </w:r>
    </w:p>
    <w:bookmarkEnd w:id="589"/>
    <w:bookmarkStart w:name="z59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фарфоровые зубы - комплектование гарнитуров и укладка их для обжига. </w:t>
      </w:r>
    </w:p>
    <w:bookmarkEnd w:id="590"/>
    <w:bookmarkStart w:name="z59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Комплектовщик полуфабрикатов медицинских</w:t>
      </w:r>
    </w:p>
    <w:bookmarkEnd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3-й разряд</w:t>
      </w:r>
    </w:p>
    <w:bookmarkStart w:name="z59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342. Характеристика работ: </w:t>
      </w:r>
    </w:p>
    <w:bookmarkEnd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искусственных зубов в "гарнитуры" по форме, размерам и расцветке;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"гарнитуров" зубов на монтировку;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59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343. Должен знать: </w:t>
      </w:r>
    </w:p>
    <w:bookmarkEnd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анатомические формы, виды, расцветки и номера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обработки искусственных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при комплектовании "гарнитуров". </w:t>
      </w:r>
    </w:p>
    <w:bookmarkStart w:name="z59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Контролер продукции медицинского назначения</w:t>
      </w:r>
    </w:p>
    <w:bookmarkEnd w:id="594"/>
    <w:bookmarkStart w:name="z59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продукции медицинского назначения, 2-й разряд</w:t>
      </w:r>
    </w:p>
    <w:bookmarkEnd w:id="595"/>
    <w:bookmarkStart w:name="z59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344. Характеристика работ: </w:t>
      </w:r>
    </w:p>
    <w:bookmarkEnd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 технологическом процессе производства искусственных зубов и другой продукции медицинского назначения до предъявления ее отделу технического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отбраковка 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забракованной продукции по видам дефектов;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учетной документации. </w:t>
      </w:r>
    </w:p>
    <w:bookmarkStart w:name="z60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345. Должен знать: </w:t>
      </w:r>
    </w:p>
    <w:bookmarkEnd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инструкции по контролю качества в технологическом процессе производства различных видов продукции медицинского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 тары, подлежащих отбраковке;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контроля.</w:t>
      </w:r>
    </w:p>
    <w:bookmarkStart w:name="z60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продукции медицинского назначения, 3-й разряд</w:t>
      </w:r>
    </w:p>
    <w:bookmarkEnd w:id="598"/>
    <w:bookmarkStart w:name="z60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346. Характеристика работ: </w:t>
      </w:r>
    </w:p>
    <w:bookmarkEnd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(сплошной или выборочный) расфасованных химико-фармацевтических препаратов, витаминов, бактерийных препаратов, искусственных зубов, шовного хирургического материала и другой продукции медицинского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дефектной продукции и учет ее по видам дефектов. </w:t>
      </w:r>
    </w:p>
    <w:bookmarkStart w:name="z60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347. Должен знать: </w:t>
      </w:r>
    </w:p>
    <w:bookmarkEnd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инструкции по контролю различных видов продукции медицинского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сплошному или выборочному контролю;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приборами, приспособлениями и инструментами, применяемых при контроле;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 продукции, подлежащей отбраковке;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контроля. </w:t>
      </w:r>
    </w:p>
    <w:bookmarkStart w:name="z60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Крепильщик мандрен</w:t>
      </w:r>
    </w:p>
    <w:bookmarkEnd w:id="601"/>
    <w:bookmarkStart w:name="z60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Крепильщик мандрен, 3-й разряд</w:t>
      </w:r>
    </w:p>
    <w:bookmarkEnd w:id="602"/>
    <w:bookmarkStart w:name="z60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348. Характеристика работ: </w:t>
      </w:r>
    </w:p>
    <w:bookmarkEnd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вставка и укрепление на полуавтомате мандрен в колпачках шприц-тюбиков;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чистка и мелкий ремонт полуавтомата;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60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349. Должен знать: </w:t>
      </w:r>
    </w:p>
    <w:bookmarkEnd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шприц-тюбиков и колпачков с укрепленной мандреной;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креплению мандрены в колпачке;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наладки, регулировки и мелкого ремонта полуавтомата;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работы. </w:t>
      </w:r>
    </w:p>
    <w:bookmarkStart w:name="z60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Лаборант по выращиванию медицинских пиявок</w:t>
      </w:r>
    </w:p>
    <w:bookmarkEnd w:id="605"/>
    <w:bookmarkStart w:name="z60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Лаборант по выращиванию медицинских пиявок, 2-й разряд</w:t>
      </w:r>
    </w:p>
    <w:bookmarkEnd w:id="606"/>
    <w:bookmarkStart w:name="z61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Характеристика работ: </w:t>
      </w:r>
    </w:p>
    <w:bookmarkEnd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водой медицинских пиявок с отбраковкой погибших;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корма и заполнение им ванн для кормления;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соответствующей среды для производителей, длительного хранения и транспортировки пиявок;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способов упаковки и транспортировки пиявок в зависимости от времени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температурного режима производственных помещений, воды и сушильных камер. </w:t>
      </w:r>
    </w:p>
    <w:bookmarkStart w:name="z61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351. Должен знать: </w:t>
      </w:r>
    </w:p>
    <w:bookmarkEnd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промывки медицинских пиявок;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корма;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приготовления среды в зависимости от ее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таре и упаковочному материалу;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производственных помещений, воды и сушильных камер. </w:t>
      </w:r>
    </w:p>
    <w:bookmarkStart w:name="z61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Лаборант по выращиванию медицинских пиявок, 3-й разряд</w:t>
      </w:r>
    </w:p>
    <w:bookmarkEnd w:id="609"/>
    <w:bookmarkStart w:name="z61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352. Характеристика работ: </w:t>
      </w:r>
    </w:p>
    <w:bookmarkEnd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кормление и содержание медицинских пиявок;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плацентарной оболочки для присасывания пиявок при их кормлении;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пиявок в приспособления для кормления, наблюдение за приемом пищи и выборка пиявок из приспособлений после насыщения;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выявление и отбор больных и плохо растущих пиявок и уход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длительного хранения медицинских пиявок, поступающих от заготовителей; подготовка пиявок к транспортировке. </w:t>
      </w:r>
    </w:p>
    <w:bookmarkStart w:name="z61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353. Должен знать: </w:t>
      </w:r>
    </w:p>
    <w:bookmarkEnd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периоды кормления медицинских пиявок в зависимости от их возраста и веса;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пиявок к кормлению и закладки в приспособления для кормления;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их насыщения при кормления, заболеваний;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ухода за больными пиявками;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длительного хранения и транспортировки пиявок в зависимости от времени года и дальности расстояния;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анатомию плаценты;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отделения плацентарной оболочки от примесей, обработки ее и хранения. </w:t>
      </w:r>
    </w:p>
    <w:bookmarkStart w:name="z61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Лаборант по выращиванию медицинских пиявок, 4-й разряд</w:t>
      </w:r>
    </w:p>
    <w:bookmarkEnd w:id="612"/>
    <w:bookmarkStart w:name="z61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Характеристика работ: </w:t>
      </w:r>
    </w:p>
    <w:bookmarkEnd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и размножение медицинских пиявок;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доброкачественных пиявок и раскармливание их до состояния полноценных 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производителей-гибридов, спаривание их и закладка на отладку коконов;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созреванием коконов, развитием и ростом нитчаток и молоди;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сроков перевода пиявок на бескормовое содержание;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терапевтически полноценных медицинских пиявок;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медицинских пиявок, поступающих от заготовителей. </w:t>
      </w:r>
    </w:p>
    <w:bookmarkStart w:name="z61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355. Должен знать: </w:t>
      </w:r>
    </w:p>
    <w:bookmarkEnd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биологию медицинских пиявок, анатомическое строение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циклы размножения, развития и роста;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спаривания и признаки готовности производителей к откладке коконов;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закладки их на образование коконов, признаки созревания коконов и развития в них нитчаток;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доброкачественности и терапевтической полноценности медицинских пиявок;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их от заготовителей.</w:t>
      </w:r>
    </w:p>
    <w:bookmarkStart w:name="z61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Лаборант производства бактерийных препаратов</w:t>
      </w:r>
    </w:p>
    <w:bookmarkEnd w:id="615"/>
    <w:bookmarkStart w:name="z61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Лаборант производства бактерийных препаратов, 2-й разряд</w:t>
      </w:r>
    </w:p>
    <w:bookmarkEnd w:id="616"/>
    <w:bookmarkStart w:name="z62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356. Характеристика работ: </w:t>
      </w:r>
    </w:p>
    <w:bookmarkEnd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подсобных работ; обработка животных и эмбрионов для заражения, иммунизации и кровопускания; подготовка к работе боксов, термостатов и производственной посуды; участие под руководством лаборанта более высокой квалификации в проведении отдельных несложных операций и приготовлении посевного материала. </w:t>
      </w:r>
    </w:p>
    <w:bookmarkStart w:name="z62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357. Должен знать: </w:t>
      </w:r>
    </w:p>
    <w:bookmarkEnd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бактериологии;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живыми патогенными культурами;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о работе с зараженным материалом;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бактериологической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окраски мазков и способы приготовления бактериологических 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методики проведения бактериологических и иммунологических реакций;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стерильного отбора проб.</w:t>
      </w:r>
    </w:p>
    <w:bookmarkStart w:name="z62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Лаборант производства бактерийных препаратов, 3-й разряд</w:t>
      </w:r>
    </w:p>
    <w:bookmarkEnd w:id="619"/>
    <w:bookmarkStart w:name="z62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358. Характеристика работ: </w:t>
      </w:r>
    </w:p>
    <w:bookmarkEnd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питательных сред для выращивания живых культур, для контроля полупродуктов и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для питательных сред по установленным расчетам;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с живыми культурами в процессе роста и посева на питательных средах и пассаже их на животных (отбор проб и их обработка для проведения соответствующего контроля лаборантами высших разрядов);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процессе кровопускания и иммунизации животных антигенами;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мазков живых культур и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процессах очистки и концентрации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флокулирующего титра в токсинах, анатоксинах и сыворотках. </w:t>
      </w:r>
    </w:p>
    <w:bookmarkStart w:name="z62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359. Должен знать: </w:t>
      </w:r>
    </w:p>
    <w:bookmarkEnd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бактериологии;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живыми патогенными культурами; инструкции о работе с зараженным материалом;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бактериологической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окраски мазков и способы приготовления бактериологических 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методики проведения бактериологических и иммунологических реакций;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стерильного отбора проб. </w:t>
      </w:r>
    </w:p>
    <w:bookmarkStart w:name="z62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Примеры работ:</w:t>
      </w:r>
    </w:p>
    <w:bookmarkEnd w:id="622"/>
    <w:bookmarkStart w:name="z62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животные: </w:t>
      </w:r>
    </w:p>
    <w:bookmarkEnd w:id="623"/>
    <w:bookmarkStart w:name="z62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мозговая ткань – гомогенизация; </w:t>
      </w:r>
    </w:p>
    <w:bookmarkEnd w:id="624"/>
    <w:bookmarkStart w:name="z62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ошкуривание в стерильное извлечение мозга или других органов и направление их на дальнейшую обработку; </w:t>
      </w:r>
    </w:p>
    <w:bookmarkEnd w:id="625"/>
    <w:bookmarkStart w:name="z62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соскоб оспенной вакции – измельчение; </w:t>
      </w:r>
    </w:p>
    <w:bookmarkEnd w:id="626"/>
    <w:bookmarkStart w:name="z63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эмбриональные ткани и органы животных - измельчение. </w:t>
      </w:r>
    </w:p>
    <w:bookmarkEnd w:id="627"/>
    <w:bookmarkStart w:name="z63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животные: </w:t>
      </w:r>
    </w:p>
    <w:bookmarkEnd w:id="628"/>
    <w:bookmarkStart w:name="z63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для вскрытия или испытания;</w:t>
      </w:r>
    </w:p>
    <w:bookmarkEnd w:id="629"/>
    <w:bookmarkStart w:name="z63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сыворотки - стерильная фильтрация;</w:t>
      </w:r>
    </w:p>
    <w:bookmarkEnd w:id="630"/>
    <w:bookmarkStart w:name="z63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сыворотки и вакцины - сведение в серию под руководством лаборанта более высокой квалификации.</w:t>
      </w:r>
    </w:p>
    <w:bookmarkEnd w:id="631"/>
    <w:bookmarkStart w:name="z63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Лаборант производства бактерийных препаратов, 4-й разряд</w:t>
      </w:r>
    </w:p>
    <w:bookmarkEnd w:id="632"/>
    <w:bookmarkStart w:name="z63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361. Характеристика работ:  </w:t>
      </w:r>
    </w:p>
    <w:bookmarkEnd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контроль на стерильность, безвредность, токсичность полупродуктов и готовых бактерийных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посев живых культур в питательною среду; ведение работы с живыми культурами в процессе их посева и роста на питательных средах;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морфологических свойств и бактериальной чистоты живых культур и препаратов методом микроскопии;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пересев живых культур и пассаж их на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в процессе обработки микробных взвесей: смыв, фильтрация, переваривание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токсинов, анатоксинов и сывороток;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лаборантом более высокой квалификации контроль полупродуктов и готовых препаратов при помощи 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иммунизация животных антигенами и кровопускание;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препаратов на животных в процессе изготовления. </w:t>
      </w:r>
    </w:p>
    <w:bookmarkStart w:name="z63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Должен знать: </w:t>
      </w:r>
    </w:p>
    <w:bookmarkEnd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бактериологии; правила работы с живыми патогенными культурами;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о работе с заразным материалом;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бактериологической работы и работы с микроскопом;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окраски мазков и способы приготовления бактериологических красок;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постановки бактериологических, иммунологических и серологических реакций;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заражения животных и кровопускания. </w:t>
      </w:r>
    </w:p>
    <w:bookmarkStart w:name="z63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363. Примеры работ: </w:t>
      </w:r>
    </w:p>
    <w:bookmarkEnd w:id="635"/>
    <w:bookmarkStart w:name="z63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животные - иммунизация по схеме и кровопускание для получения производственных полуфабрикатов; </w:t>
      </w:r>
    </w:p>
    <w:bookmarkEnd w:id="636"/>
    <w:bookmarkStart w:name="z64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микробная взвесь - фильтрация, смыв и обработка; </w:t>
      </w:r>
    </w:p>
    <w:bookmarkEnd w:id="637"/>
    <w:bookmarkStart w:name="z64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телята - прививка, кровопускание и разделка туш в производстве оспенной вакцины;</w:t>
      </w:r>
    </w:p>
    <w:bookmarkEnd w:id="638"/>
    <w:bookmarkStart w:name="z64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токсины, анатоксины и сыворотки - очистка. </w:t>
      </w:r>
    </w:p>
    <w:bookmarkEnd w:id="639"/>
    <w:bookmarkStart w:name="z64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Лаборант производства бактерийных препаратов, 5-й разряд</w:t>
      </w:r>
    </w:p>
    <w:bookmarkEnd w:id="640"/>
    <w:bookmarkStart w:name="z64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Характеристика работ: </w:t>
      </w:r>
    </w:p>
    <w:bookmarkEnd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исходного материала и растворов для производства бактерийных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посевного материала живых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и контроль (стандартизация культуры) процесса роста живых культур на питательных средах;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стерилизация, очистка, концентрация и сорбция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антитоксического титра сывороток;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биологический контроль препаратов на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заражение животных живыми культурами;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контроль полупродуктов и готовых препаратов на активность, овкогенность, безвредность, иммуногенность, стандартность, стерильность и другие свойства, обязательные в производстве бактерийных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исходных материалов, растворов, полупродуктов и готовых препаратов при помощи контрольно-измерительных приборов (поляриметр, потенциометр, рефрактометр);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иммунизация животных токсинами;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кровопускание;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 в производственных журналах и руководство работой лаборантов более низкой квалификации. </w:t>
      </w:r>
    </w:p>
    <w:bookmarkStart w:name="z64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Должен знать:</w:t>
      </w:r>
    </w:p>
    <w:bookmarkEnd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бактериологию, вирусологию, серологию и иммунологию в пределах курса специальных училищ;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живыми патогенными культурами;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об изготовлении и контроле бактерийных препаратов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свойств живых культур на зараженных ими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биохимической и серологической проверки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бактериологической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методы, приемы пересева культур на питательные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постановки и оценки результатов серологических, иммунологических реакций, реакций флокуляции, агглютинации, преципитации;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титрования сывороток и токсинов различными методами;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заражения, иммунизации и кровопускания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об изготовлении и контроле бактерийных и вирусных препаратов на обслуживаемом участке.</w:t>
      </w:r>
    </w:p>
    <w:bookmarkStart w:name="z64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Лаборант производства бактерийных препаратов, 6-й разряд</w:t>
      </w:r>
    </w:p>
    <w:bookmarkEnd w:id="643"/>
    <w:bookmarkStart w:name="z64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Характеристика работ: </w:t>
      </w:r>
    </w:p>
    <w:bookmarkEnd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селекция живых культур (культуры для диагностической сыворотки С-реактивного белка, ботулинических, газовой гангрены);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антигенов из асцитической жидкости от животных, больных раком;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процессов роста живых культур на всех стадиях производства, детоксикации живых культур и токсинов;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различными методами (агглютинация, преципитация, реакция связывания комплемента, флокуляция, гемагглютинация, рН и другие) технологического процесса и его регулирование;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биологический контроль готовых препаратов (активность, пирогенность, стерильность, безвредность, иммуногенность, стандартность, растворимость, гомогенность, антигенность и другие свойства);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лаборантов более низкой квалификации. </w:t>
      </w:r>
    </w:p>
    <w:bookmarkStart w:name="z64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367. Должен знать: </w:t>
      </w:r>
    </w:p>
    <w:bookmarkEnd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бактериологию, вирусологию, серологию и иммунологию в пределах курса медицинского техникума или училища;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живыми патогенными культурами;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морфологических, серологических и биологических свойств штаммов на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постановки и оценки серологических, иммунологических реакций (реакции агглютинации, преципитации, флокуляции, связывания комплемента, гемагглютинации и другие);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титрования сывороток и токсинов различными методами;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об изготовлении бактерийных и вирусных препаратов.</w:t>
      </w:r>
    </w:p>
    <w:bookmarkStart w:name="z64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Требуется среднее специальное образование.</w:t>
      </w:r>
    </w:p>
    <w:bookmarkEnd w:id="646"/>
    <w:bookmarkStart w:name="z65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Машинист сублимационных установок</w:t>
      </w:r>
    </w:p>
    <w:bookmarkEnd w:id="647"/>
    <w:bookmarkStart w:name="z65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сублимационных установок, 4-й разряд</w:t>
      </w:r>
    </w:p>
    <w:bookmarkEnd w:id="648"/>
    <w:bookmarkStart w:name="z65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Характеристика работ:</w:t>
      </w:r>
    </w:p>
    <w:bookmarkEnd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сублимационной сушки бактерийных, вирусных и других биологических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продукта, загрузка в аппараты для замораживания и сублимационной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заданного режима при замораживании и высушивании, обеспечение условий стерильности на всех этапах сублимационной сушки;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технологического регламента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выдерживание заданных параметров температурного режима в аппаратах, вакуума в системе, толщины слоя конденсата в самоочищающихся бароконденсаторах;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сублимационных остановок, термических бароконденсаторов, вакуумных насосов и другой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нарушений технологического регламента, неисправностей в работе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подготовкой оборудования к ремонту, прием из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производственных журналах. </w:t>
      </w:r>
    </w:p>
    <w:bookmarkStart w:name="z65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370. Должен знать: </w:t>
      </w:r>
    </w:p>
    <w:bookmarkEnd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основного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контрольно-измерительных приборов; арматуры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и правила регулирования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физико-химических и биологических свойств препаратов и процессов сублимационной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сырью, полупродуктам и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 методы стерилизации и химической защиты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безопасности и санитарно-гигиенические требования при производстве биологических препаратов. </w:t>
      </w:r>
    </w:p>
    <w:bookmarkStart w:name="z65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Машинист-таблетировщик</w:t>
      </w:r>
    </w:p>
    <w:bookmarkEnd w:id="651"/>
    <w:bookmarkStart w:name="z65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Машинист-таблетировщик, 3-й разряд</w:t>
      </w:r>
    </w:p>
    <w:bookmarkEnd w:id="652"/>
    <w:bookmarkStart w:name="z65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371. Характеристика работ: </w:t>
      </w:r>
    </w:p>
    <w:bookmarkEnd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изготовлению таблеток в производстве галеновых, витаминных, фармацевтических препаратов или препаратов для зубопротезирования;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расчет, дозировка и загрузка подготовленных медикаментов в бункер таблетировочной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 и смазка штампов;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маршрутных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65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Должен знать: </w:t>
      </w:r>
    </w:p>
    <w:bookmarkEnd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таблеток;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таблетируемых медикаментов, предъявляемые к ним требования.</w:t>
      </w:r>
    </w:p>
    <w:bookmarkStart w:name="z65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Машинист-таблетировщик, 4-й разряд</w:t>
      </w:r>
    </w:p>
    <w:bookmarkEnd w:id="655"/>
    <w:bookmarkStart w:name="z65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373. Характеристика работ: </w:t>
      </w:r>
    </w:p>
    <w:bookmarkEnd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таблеток в производстве галеновых, витаминных или фармацевтических препаратов для зубопротезирования;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обслуживание таблетировочных машин различных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чистка и смазка штампов;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расчет, дозировка и загрузка подготовленных медикаментов в бункер таблетировочвой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готовых таблеток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визуальный контроль качества таблеток;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медикаментов и выхода готовых таблеток;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машинистов-таблетировщиков более низкой квалификации. </w:t>
      </w:r>
    </w:p>
    <w:bookmarkStart w:name="z66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Должен знать: </w:t>
      </w:r>
    </w:p>
    <w:bookmarkEnd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таблеток;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таблетировочных машин различных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таблетируемых медикаментов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проб.</w:t>
      </w:r>
    </w:p>
    <w:bookmarkStart w:name="z66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Моделировщик искусственных зубов</w:t>
      </w:r>
    </w:p>
    <w:bookmarkEnd w:id="658"/>
    <w:bookmarkStart w:name="z66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Моделировщик искусственных зубов, 3-й разряд</w:t>
      </w:r>
    </w:p>
    <w:bookmarkEnd w:id="659"/>
    <w:bookmarkStart w:name="z66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375. Характеристика работ: </w:t>
      </w:r>
    </w:p>
    <w:bookmarkEnd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вручную модельной смеси по заданной рецептуре для моделирования стальных зубов: просев, приготовление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моделей и спайка их в блоки;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блоки огнеупорных покрытий и загрузка их в сушильный агрегат;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моделей по размерам;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мелких дефектов;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обслуживание оборудования: специальных печей, сушилок, мешалок, прессов и различных механизмов. </w:t>
      </w:r>
    </w:p>
    <w:bookmarkStart w:name="z66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376. Должен знать: </w:t>
      </w:r>
    </w:p>
    <w:bookmarkEnd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массы для прессования;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массы для моделирования и моделям стальных зубов. </w:t>
      </w:r>
    </w:p>
    <w:bookmarkStart w:name="z66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Моделировщик искусственных зубов, 4-й разряд</w:t>
      </w:r>
    </w:p>
    <w:bookmarkEnd w:id="662"/>
    <w:bookmarkStart w:name="z66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377. Характеристика работ: </w:t>
      </w:r>
    </w:p>
    <w:bookmarkEnd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массы для моделирования стальных зубов и каркасов с помощью различных механизмов (мельниц, сеялок, смесителей и других);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моделей в матрицах с тщательным регулированием температуры массы и матриц;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с помощью бормашин, полировальных и сверлильных станков отпрессованных моделей и спайка их в блоки различными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блоков огнеупорным слоем и сушка покрытия;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обслуживание оборудования: специальных печей, сушилок, мешалок, прессов и различных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записи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66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378. Должен знать: </w:t>
      </w:r>
    </w:p>
    <w:bookmarkEnd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моделей;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сборки моделей литниковой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массы для моделирования и температурный режим прессования;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массы для моделирования и к моделям стальных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для замера плотности массы.</w:t>
      </w:r>
    </w:p>
    <w:bookmarkStart w:name="z66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Моделировщик искусственных зубов, 6-й разряд</w:t>
      </w:r>
    </w:p>
    <w:bookmarkEnd w:id="665"/>
    <w:bookmarkStart w:name="z66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Характеристика работ:</w:t>
      </w:r>
    </w:p>
    <w:bookmarkEnd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моделей новых фасонов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рисунка зуба в гнездах модельных гальванок, шлифование и полирование гнезд;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нахождение и проверка линии разъема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усадки применяемых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отливка эталонных моделей искусственных зубов из воска, гипса, пластмассы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зубов в соответствии с эталонным образцом;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точности изготовления зубов различают контрольными инструментами и приспособлениями;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применяемого оборудования: бормашин, прессов, полировальных и сверлильных станков, монтаж гарнитуров моделей в общую модель;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технологических конусов;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67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380. Должен знать: </w:t>
      </w:r>
    </w:p>
    <w:bookmarkEnd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зубов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формы, номера и расцветки всех вырабатываемых искусственных зубов;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моделирования эталонных образцов;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моделирования;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тонкой корректировки эталонных образцов для придания им полного соответствия естественным зубам;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применяемых материалов, предъявляемые к ним требования и способы их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наладки, регулирования и мелкого ремонта применяемого оборудования.</w:t>
      </w:r>
    </w:p>
    <w:bookmarkStart w:name="z67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Мойщик посуды и ампул</w:t>
      </w:r>
    </w:p>
    <w:bookmarkEnd w:id="668"/>
    <w:bookmarkStart w:name="z67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Мойщик посуды и ампул, 1-й разряд</w:t>
      </w:r>
    </w:p>
    <w:bookmarkEnd w:id="669"/>
    <w:bookmarkStart w:name="z67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381. Характеристика работ: </w:t>
      </w:r>
    </w:p>
    <w:bookmarkEnd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 стеклянной посуды;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крупной посуды в штабеля;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замачивание посуды в ванне различными химикатами;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посуды вручную ершами;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ополаскивание посуды, установка ее в лотки, противни, ящики, корзины и загрузка в сушилки;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режимом сушки, выгрузка посуды из сушилок;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ампул и флаконов с медикаментами под душем и протирание их полотенцем;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укладывание наполненных ампул и флаконов в кассеты и лотки. </w:t>
      </w:r>
    </w:p>
    <w:bookmarkStart w:name="z67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382. Должен знать: 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операций и приемы промывки стеклянной посуды;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щелочных и кислотных растворов для замочки посуды;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промывки посуды. </w:t>
      </w:r>
    </w:p>
    <w:bookmarkStart w:name="z67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383. Примеры работ: </w:t>
      </w:r>
    </w:p>
    <w:bookmarkEnd w:id="672"/>
    <w:bookmarkStart w:name="z67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ампулы и флаконы с растворами или другими медикаментами - промывка под душем с протиркой; </w:t>
      </w:r>
    </w:p>
    <w:bookmarkEnd w:id="673"/>
    <w:bookmarkStart w:name="z67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стеклянная посуда и ампулы для бактерийных препаратов - мойка вручную;</w:t>
      </w:r>
    </w:p>
    <w:bookmarkEnd w:id="674"/>
    <w:bookmarkStart w:name="z67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стеклянная тара для медикаментов - мойка вручную. </w:t>
      </w:r>
    </w:p>
    <w:bookmarkEnd w:id="675"/>
    <w:bookmarkStart w:name="z67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Мойщик посуды и ампул, 2-й разряд</w:t>
      </w:r>
    </w:p>
    <w:bookmarkEnd w:id="676"/>
    <w:bookmarkStart w:name="z68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Характеристика работ:</w:t>
      </w:r>
    </w:p>
    <w:bookmarkEnd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стеклянной посуды, а также шприц-тюбиков водой, растворами различных химикатов на моечных автоматах или полуавтоматах;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душировка и ополаскивание дистиллированной или обессоленной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мойки по показаниям контрольно-измерительных приборов или по контрольной ампуле в смотровом фонаре моечного полуавтомата;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полуавтоматов или автоматов по показаниям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при промывке запаянных ампул на герметичность;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посуды в кассеты, лотки, противни, ящики, корзины;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68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385. Должен знать: </w:t>
      </w:r>
    </w:p>
    <w:bookmarkEnd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мойки посуды и ампул на автоматах или полуавтоматах; требования, предъявляемые к чистоте промытой посуды;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моечных автоматов и полуавтоматов;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растворов химикатов для мойки посуды;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при мойке посуды или ампул не автоматах или полуавтоматах. </w:t>
      </w:r>
    </w:p>
    <w:bookmarkStart w:name="z68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386. Примеры работ: </w:t>
      </w:r>
    </w:p>
    <w:bookmarkEnd w:id="679"/>
    <w:bookmarkStart w:name="z68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ампулы, флаконы с медикаментами - промывка на автоматах или полуавтоматах с проверкой на герметичность; </w:t>
      </w:r>
    </w:p>
    <w:bookmarkEnd w:id="680"/>
    <w:bookmarkStart w:name="z68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флаконы, ампулы, шприц-тюбики и другие изделия для медикаментов - мойка на моечных машинах различных конструкций.</w:t>
      </w:r>
    </w:p>
    <w:bookmarkEnd w:id="681"/>
    <w:bookmarkStart w:name="z68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Мойщик посуды и ампул, 3-й разряд</w:t>
      </w:r>
    </w:p>
    <w:bookmarkEnd w:id="682"/>
    <w:bookmarkStart w:name="z68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Характеристика работ:</w:t>
      </w:r>
    </w:p>
    <w:bookmarkEnd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наладка и регулировка моечных машин различных систем, вспомогательного оборудования (сборников, мерников, перегонных аппаратов для дистиллированной воды и другие), коммуникаций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правильностью разбора, укладки и мытья посуды в моечных машинах и ваннах;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химикатов для мойки;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чистоты посуды;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учетной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мойщиков посуды и ампул более низкой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68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388. Должен знать: </w:t>
      </w:r>
    </w:p>
    <w:bookmarkEnd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моечного оборудования, автоматов и полуавтоматов, схему коммуникаций и арматуры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и приемы мойки посуды различной формы, цвета и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чистоте промытых посуды и ампул;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растворов для мойки и способы их приготовления.</w:t>
      </w:r>
    </w:p>
    <w:bookmarkStart w:name="z68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Монтажник</w:t>
      </w:r>
    </w:p>
    <w:bookmarkEnd w:id="685"/>
    <w:bookmarkStart w:name="z68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Монтажник, 2-й разряд</w:t>
      </w:r>
    </w:p>
    <w:bookmarkEnd w:id="686"/>
    <w:bookmarkStart w:name="z69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Характеристика работ:</w:t>
      </w:r>
    </w:p>
    <w:bookmarkEnd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баллонов в производстве пелоидина;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разных материалов (пергамента, шпагата, марли, ваты, шлангов), вставка трубок в ватно-марлевые и резиновые пробки различных размеров;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вставка и закрепление подготовленных сифонов в бутыли, колбы, аппаратуру;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смонтированных систем на прочность и герметичность;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готовых емкостей на стерилизацию. </w:t>
      </w:r>
    </w:p>
    <w:bookmarkStart w:name="z69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390. Должен знать: </w:t>
      </w:r>
    </w:p>
    <w:bookmarkEnd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монтажу баллонов;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закрепления монтируемого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прочности и правильности монтажа. </w:t>
      </w:r>
    </w:p>
    <w:bookmarkStart w:name="z69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Монтажник, 3-й разряд</w:t>
      </w:r>
    </w:p>
    <w:bookmarkEnd w:id="689"/>
    <w:bookmarkStart w:name="z69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391. Характеристика работ: </w:t>
      </w:r>
    </w:p>
    <w:bookmarkEnd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посуды, фильтров, смесителей, подбор стеклянных, металлических и резиновых трубок;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разных материалов (пергамента, шпагата, марли, ваты, шлангов), вставка трубок в ватно-марлевые и резиновые пробки различных размеров;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вставка и закрепление подготовленных сифонов в бутыли, колбы, аппаратуру;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смонтированных систем на прочность и герметичность;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готовых емкостей на стерилизацию. </w:t>
      </w:r>
    </w:p>
    <w:bookmarkStart w:name="z69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392. Должен знать: </w:t>
      </w:r>
    </w:p>
    <w:bookmarkEnd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монтажу посуды;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закрепления монтируемого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прочности и правильности монтажа. </w:t>
      </w:r>
    </w:p>
    <w:bookmarkStart w:name="z69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Монтировщик искусственных зубов</w:t>
      </w:r>
    </w:p>
    <w:bookmarkEnd w:id="692"/>
    <w:bookmarkStart w:name="z69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Монтировщик искусственных зубов, 2-й разряд</w:t>
      </w:r>
    </w:p>
    <w:bookmarkEnd w:id="693"/>
    <w:bookmarkStart w:name="z69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393. Характеристика работ: </w:t>
      </w:r>
    </w:p>
    <w:bookmarkEnd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раскладке и раскладка искусственных пластмассовых и фарфоровых зубов в определенном порядке, удобном для монтировки;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зубов на пластинках или планках гарнитурами или комплектами согласно техническим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69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394. Должен знать: </w:t>
      </w:r>
    </w:p>
    <w:bookmarkEnd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искусственным и фарфоровым пластмассовым зубам, форму и расцветки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комплектования гарнитуров и правила монтирования пластмассовых и фарфоровых искусственных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применяемых материалов. </w:t>
      </w:r>
    </w:p>
    <w:bookmarkStart w:name="z69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Монтировщик искусственных зубов, 3-й разряд</w:t>
      </w:r>
    </w:p>
    <w:bookmarkEnd w:id="696"/>
    <w:bookmarkStart w:name="z70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395. Характеристика работ: </w:t>
      </w:r>
    </w:p>
    <w:bookmarkEnd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монтирование и комплектование по цветам и фасонам гарнитуров (набор пластмассовых и фарфоровых искусственных зубов разных цветов) на пластмассовых планках и кассетах;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или монтирование в альбомах гарнитуров зубов в соответствии с их анатомическим положением;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фарфоровых и пластмассовых зубов для шкалы расцветки на держателях или планочках, предварительно вставленными в них штифтами;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зубов и каркасов в альбомы в соответствии со схемой расположения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восковой или пластмассовой поверхности для монтировки зубов;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готовой продукции в коробки. </w:t>
      </w:r>
    </w:p>
    <w:bookmarkStart w:name="z70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396. Должен знать: </w:t>
      </w:r>
    </w:p>
    <w:bookmarkEnd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применяемых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наборам и гарнитурам пластмассовых и фарфоровых искусственных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комплектования и монтировки искусственных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комплектования, монтировки и приемы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анатомические формы всех видов и фасонов пластмассовых и фарфоровых искусственных зубов. </w:t>
      </w:r>
    </w:p>
    <w:bookmarkStart w:name="z70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Наполнитель ампул</w:t>
      </w:r>
    </w:p>
    <w:bookmarkEnd w:id="699"/>
    <w:bookmarkStart w:name="z70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Наполнитель ампул, 1-й разряд</w:t>
      </w:r>
    </w:p>
    <w:bookmarkEnd w:id="700"/>
    <w:bookmarkStart w:name="z70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397. Характеристика работ: </w:t>
      </w:r>
    </w:p>
    <w:bookmarkEnd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вскрытию наполненных ампул, имеющих неполную герметичность, бой капилляров и другие дефекты и установка их в кассеты;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отсасывание растворов из ампул в вакуум-аппарате;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растворов на рагенерацию;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продукции, направленной на регенерацию. </w:t>
      </w:r>
    </w:p>
    <w:bookmarkStart w:name="z705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398. Должен знать: </w:t>
      </w:r>
    </w:p>
    <w:bookmarkEnd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вскрытия ампул;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отсасываемых растворов, правила обращения с ними. </w:t>
      </w:r>
    </w:p>
    <w:bookmarkStart w:name="z70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Наполнитель ампул, 2-й разряд</w:t>
      </w:r>
    </w:p>
    <w:bookmarkEnd w:id="703"/>
    <w:bookmarkStart w:name="z707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Характеристика работ:</w:t>
      </w:r>
    </w:p>
    <w:bookmarkEnd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ампул растворами медикаментов, бактерийных, вирусных препаратов, витаминов, эндокринных препаратов в вакуум-аппаратах в стерильных или асептических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вакуум-аппаратов, промывка, смена фильтров, чистка воронок, загрузка ампул;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отсасывания и подачи воздуха в вакуум-наполнитель;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вакуумметра и точностью наполнения ампул;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капилляров горячей дистиллированной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загрузочных листов. </w:t>
      </w:r>
    </w:p>
    <w:bookmarkStart w:name="z708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400. Должен знать: </w:t>
      </w:r>
    </w:p>
    <w:bookmarkEnd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вакуум-аппарата;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и режима его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наполнению ампул;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физические и химические свойства растворов для наполнения ампул;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работы. </w:t>
      </w:r>
    </w:p>
    <w:bookmarkStart w:name="z709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Наполнитель ампул, 3-й разряд</w:t>
      </w:r>
    </w:p>
    <w:bookmarkEnd w:id="706"/>
    <w:bookmarkStart w:name="z710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401. Характеристика работ: </w:t>
      </w:r>
    </w:p>
    <w:bookmarkEnd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на полуавтомате ампул большой емкости - 10 мл и выше растворами медикаментов, бактерийных и вирусных препаратов, витаминов и других препаратов, в стерильных или асептических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кассет с ампулами;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систематическая проверка точности наполнения;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требуемой степени разрешения в полуавтоматах и уровня раствора по контрольно-измерительным приборам;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наполнителей ампул более низкой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711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Должен знать: </w:t>
      </w:r>
    </w:p>
    <w:bookmarkEnd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наполнения ампул на полуавтомате;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наполнения ампул растворами медицинского или ветеринарного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стерильной или асептической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 наполненных ампул;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точности наполнения ампул;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физические и химические свойства растворов, наполняющих ампулы. </w:t>
      </w:r>
    </w:p>
    <w:bookmarkStart w:name="z712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403. Примеры работ: </w:t>
      </w:r>
    </w:p>
    <w:bookmarkEnd w:id="709"/>
    <w:bookmarkStart w:name="z713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ампулирование растворов на автоматической линии типа АП-25М - обслуживание секции автоматического наполнения ампул с систематической проверкой работы всех секций линии и при необходимости ее подналадка. </w:t>
      </w:r>
    </w:p>
    <w:bookmarkEnd w:id="710"/>
    <w:bookmarkStart w:name="z714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Обработчик дрота</w:t>
      </w:r>
    </w:p>
    <w:bookmarkEnd w:id="711"/>
    <w:bookmarkStart w:name="z715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дрота, 1-й разряд</w:t>
      </w:r>
    </w:p>
    <w:bookmarkEnd w:id="712"/>
    <w:bookmarkStart w:name="z716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404. Характеристика работ: </w:t>
      </w:r>
    </w:p>
    <w:bookmarkEnd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дрота в производстве ампул;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пучков дрота водой в ванне;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их в ванну и переноска промытых пучков в сушильные шкафы;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дрота после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протирка наружной поверхности дрота сухими салфетками или наружной и внутренней поверхностей - салфетками и тампонами, смоченными растворителями. </w:t>
      </w:r>
    </w:p>
    <w:bookmarkStart w:name="z717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405. Должен знать: </w:t>
      </w:r>
    </w:p>
    <w:bookmarkEnd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мойки; требования, предъявляемые к чистоте дрота;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мойки и протирки дрота. </w:t>
      </w:r>
    </w:p>
    <w:bookmarkStart w:name="z71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дрота, 2-й разряд</w:t>
      </w:r>
    </w:p>
    <w:bookmarkEnd w:id="715"/>
    <w:bookmarkStart w:name="z719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406. Характеристика работ: </w:t>
      </w:r>
    </w:p>
    <w:bookmarkEnd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дрота в производстве ампул на полуавтоматах или в специальных камерах для мойки;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камер для мойки последовательно водопроводной и обессоленной (ионитовой) водой с помощью центробежных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камер до 100Ү через теплообменник;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кипячения и барботожа дрота в камерах;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полуавтоматов;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мойки на полуавтоматах;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душировка дрота в ваннах;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в специальных сушильных шкафах;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дрота на рефлекторной лампе для определения качества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72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407. Должен знать: </w:t>
      </w:r>
    </w:p>
    <w:bookmarkEnd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мойки дрота на полуавтоматах или в специальных камерах;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промытого дрота;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при мойке дрота на полуавтоматах или в специальных моечных камерах. </w:t>
      </w:r>
    </w:p>
    <w:bookmarkStart w:name="z721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дрота, 3-й разряд</w:t>
      </w:r>
    </w:p>
    <w:bookmarkEnd w:id="718"/>
    <w:bookmarkStart w:name="z722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Характеристика работ: </w:t>
      </w:r>
    </w:p>
    <w:bookmarkEnd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поточно-автоматизированной линии мойки и сушки дрота;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и подготовка к работе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дрота в подъемно-транспортное устройство;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мойки и сушки дрота с пульта дистанционного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поточно-автоматизированной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учетной документации. </w:t>
      </w:r>
    </w:p>
    <w:bookmarkStart w:name="z723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409. Должен знать: </w:t>
      </w:r>
    </w:p>
    <w:bookmarkEnd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поточно-автоматизированной линии и взаимосвязь оборудования в автоматической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и параметры процессов мойки и сушки дрота;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чистоте дрота;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предупреждения и устранения неполадок в работе поточной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пультом управления и контрольно-измерительными приборами. </w:t>
      </w:r>
    </w:p>
    <w:bookmarkStart w:name="z724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Оператор моечной установки</w:t>
      </w:r>
    </w:p>
    <w:bookmarkEnd w:id="721"/>
    <w:bookmarkStart w:name="z725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моечной установки, 4-й разряд</w:t>
      </w:r>
    </w:p>
    <w:bookmarkEnd w:id="722"/>
    <w:bookmarkStart w:name="z726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Характеристика работ: </w:t>
      </w:r>
    </w:p>
    <w:bookmarkEnd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мойки деталей шприц-тюбиков для медицинских препаратов на моечной установке с одновременным автоматическим отсеканием облоя, проверкой на герметичность и сушкой вакуумом;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ультразвуковой пневматической, гидравлической и электрической систем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 показаниям контрольно-измерительных приборов, датчиков и систем автоматики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вибропитателя и регулирование подачи в автомат деталей шприц-тюбиков;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отклонений в работе автомата от заданного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наладке автомата. </w:t>
      </w:r>
    </w:p>
    <w:bookmarkStart w:name="z727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411. Должен знать: </w:t>
      </w:r>
    </w:p>
    <w:bookmarkEnd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устройства моечного автомата;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регулирования, пневматической и гидравлической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контрольно-измерительных приборов и различных узлов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требования к мойке и сушке деталей шприц - тюбиков;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оборудования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регулирования вибрационной питающей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специфические требования, предъявляемые к шприц - тюбикам;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наладки автомата.</w:t>
      </w:r>
    </w:p>
    <w:bookmarkStart w:name="z728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Оператор наполнения шприц-тюбиков</w:t>
      </w:r>
    </w:p>
    <w:bookmarkEnd w:id="725"/>
    <w:bookmarkStart w:name="z729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наполнения шприц-тюбиков, 5-й разряд</w:t>
      </w:r>
    </w:p>
    <w:bookmarkEnd w:id="726"/>
    <w:bookmarkStart w:name="z730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Характеристика работ:</w:t>
      </w:r>
    </w:p>
    <w:bookmarkEnd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наполнения ампул шприц-тюбиков для медицинских препаратов с предварительной сборкой шприц-тюбиков из деталей, запайкой корпуса и обработкой поверхности ампул газовым пламенем на автоматической линии в стерильных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пневматической, гидравлической и электрической систем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заданных параметров на сборку, наполнение и запайку ампул шприц-тюбиков, частоты магнитных преобразователей, вибробункеров-питателей, давления сжатого воздуха, глубины вакуума при наполнении ампулы растворами и режима термообработки по показаниям контрольно-измерительных приборов, датчиков-систем автоматики с пульта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вибропитателя деталями шприц-тюбиков и регулирование подачи в автомат;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растворов для наполнения ампул в дозатор;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газовой горелки для обработки поверхности шприц-тюбиков;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отклонений в работе автоматической линии от заданного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деталей шприц-тюбиков, отбраковка их при помощи приспособления, без остановки автоматической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наладке автоматической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растворов, деталей на сборку и выхода собранных изделий. </w:t>
      </w:r>
    </w:p>
    <w:bookmarkStart w:name="z731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Должен знать: </w:t>
      </w:r>
    </w:p>
    <w:bookmarkEnd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узлов автоматической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требования к сборке, наполнению, запайке и термообработке шприц-тюбиков;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приемы, регулирования вибрационной питающей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 со взрывоопасным газом;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правила наладки автоматической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учета материалов. </w:t>
      </w:r>
    </w:p>
    <w:bookmarkStart w:name="z732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Плавильщик</w:t>
      </w:r>
    </w:p>
    <w:bookmarkEnd w:id="729"/>
    <w:bookmarkStart w:name="z733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Плавильщик, 3-й разряд</w:t>
      </w:r>
    </w:p>
    <w:bookmarkEnd w:id="730"/>
    <w:bookmarkStart w:name="z734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Характеристика работ: </w:t>
      </w:r>
    </w:p>
    <w:bookmarkEnd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легкоплавких сплавов для зубопротезирования согласно установленному технологическому режиму;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загрузка в плавильный агрегат компонентов сплава;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плавкой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сплава, чистка и проверка исправности плавильного агрегата. </w:t>
      </w:r>
    </w:p>
    <w:bookmarkStart w:name="z735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415. Должен знать: </w:t>
      </w:r>
    </w:p>
    <w:bookmarkEnd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и температурный режим плавки, правила его контроля и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компонентам сплавов для зубопротезирования;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легкоплавких сплавов различного состава, правила чистки и наладки плавильного агрегата и инструментов, применяемых в процессе плавки. </w:t>
      </w:r>
    </w:p>
    <w:bookmarkStart w:name="z736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Плавильщик, 4-й разряд</w:t>
      </w:r>
    </w:p>
    <w:bookmarkEnd w:id="733"/>
    <w:bookmarkStart w:name="z73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416. Характеристика работ: </w:t>
      </w:r>
    </w:p>
    <w:bookmarkEnd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металлов и сплавов по выплавляемым моделям на высококачественных печах под руководством плавильщика более высокой квалификации при изготовлении искусственных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сырья, нержавеющей стали, цветных и других металлов к загрузке;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согласно технологическому регламенту;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шихты для различных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правильной загрузки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температурного режима плавки по контрольно-измерительным приборам;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выплавляемого металла;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из печи и розлив металла в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печи и оборудования. </w:t>
      </w:r>
    </w:p>
    <w:bookmarkStart w:name="z73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417. Должен знать: </w:t>
      </w:r>
    </w:p>
    <w:bookmarkEnd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плавильной высокочастотной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ее электрическую схему;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литейные свойства и химический состав выплавляемых металлов для изготовления искусственных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плавки металла и заливки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раскислителей и флюсов, применяемых в плавке и влияние их на качество металла;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огнеупорных материалов, применяемых для ремонта печи. </w:t>
      </w:r>
    </w:p>
    <w:bookmarkStart w:name="z739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Плавильщик, 5-й разряд</w:t>
      </w:r>
    </w:p>
    <w:bookmarkEnd w:id="736"/>
    <w:bookmarkStart w:name="z74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418. Характеристика работ: </w:t>
      </w:r>
    </w:p>
    <w:bookmarkEnd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шихты по заданной рецептуре для выплавки нержавеющей стали при приготовлении искусственных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ламповым высокочастотным генератором в процессе выплавки стали;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по контрольно-измерительным приборам за соблюдением заданного температурного режима плавки;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используемого при плавке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загрузочных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плавильщиками более низкой квалификации. </w:t>
      </w:r>
    </w:p>
    <w:bookmarkStart w:name="z74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419. Должен знать: </w:t>
      </w:r>
    </w:p>
    <w:bookmarkEnd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плавки и методы его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нержавеющей стали для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правления ламповым высокочастотным генератором.</w:t>
      </w:r>
    </w:p>
    <w:bookmarkStart w:name="z74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Подборщик расцветок искусственных зубов</w:t>
      </w:r>
    </w:p>
    <w:bookmarkEnd w:id="739"/>
    <w:bookmarkStart w:name="z74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Подборщик расцветок искусственных зубов, 5-й разряд</w:t>
      </w:r>
    </w:p>
    <w:bookmarkEnd w:id="740"/>
    <w:bookmarkStart w:name="z74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420. Характеристика работ: </w:t>
      </w:r>
    </w:p>
    <w:bookmarkEnd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подготовка смесей, масс и красителей при подборе цветов медицинских пластмасс и расцветок искусственных зубов, формование и обжиг опытных образцов;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сравнение опытных образцов с эталоном;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расчетов отправных составов для получения заданного цвета и расцветок;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рецептуры для окрашивания производственных партий медицинских пластмасс и искусственных зубов. </w:t>
      </w:r>
    </w:p>
    <w:bookmarkStart w:name="z74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421. Должен знать: </w:t>
      </w:r>
    </w:p>
    <w:bookmarkEnd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подбора цветов полимерных порошков и расцветок искусственных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окрашивания полимеров, зубов и обжига опытных образцов искусственных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красителей и окрашенных полимеров и массы для искусственных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красителям, полимерам и материалам, применяемым для изготовления искусственных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технологического оборудования и контрольно-измерительных приборов.</w:t>
      </w:r>
    </w:p>
    <w:bookmarkStart w:name="z74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Препаратор производства биосинтетических лечебных</w:t>
      </w:r>
    </w:p>
    <w:bookmarkEnd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</w:t>
      </w:r>
    </w:p>
    <w:bookmarkStart w:name="z74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Препаратор производства биосинтетических лечебных</w:t>
      </w:r>
    </w:p>
    <w:bookmarkEnd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средств, 1-й разряд</w:t>
      </w:r>
    </w:p>
    <w:bookmarkStart w:name="z74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Характеристика работ:</w:t>
      </w:r>
    </w:p>
    <w:bookmarkEnd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лабораторной посуды, инструментов и различных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ватно-марлевых пробок;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подсобных работ при варке сред, посеве культур и вскрытии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дезинсекция и стерильная уборка помещения, </w:t>
      </w:r>
    </w:p>
    <w:bookmarkStart w:name="z74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423. Должен знать: </w:t>
      </w:r>
    </w:p>
    <w:bookmarkEnd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стерильной работы и правила обработки лабораторной посуды, инструментов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вырабатываемых препаратов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работы. </w:t>
      </w:r>
    </w:p>
    <w:bookmarkStart w:name="z75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Препаратор производства биосинтетических лечебных </w:t>
      </w:r>
    </w:p>
    <w:bookmarkEnd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средств, 2-й разряд</w:t>
      </w:r>
    </w:p>
    <w:bookmarkStart w:name="z75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424. Характеристика работ: </w:t>
      </w:r>
    </w:p>
    <w:bookmarkEnd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в производстве антибиотиков, кровезаменителей и других препаратов биосинтеза;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боксов и термостатов, монтаж производственной посуды;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приготовлении посевного материала для биосинтеза;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животных и эмбрионов для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сырья, материалов, полупродуктов, питательных сред и посуды. </w:t>
      </w:r>
    </w:p>
    <w:bookmarkStart w:name="z75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425. Должен знать: </w:t>
      </w:r>
    </w:p>
    <w:bookmarkEnd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содержания термостатов, боксов и лабораторной посуды;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производственной посуды;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обработки животных и эмбрионов для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стерильной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содержания животных, боксов и производственных помещений.</w:t>
      </w:r>
    </w:p>
    <w:bookmarkStart w:name="z75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Препаратор производства биосинтетических лечебных</w:t>
      </w:r>
    </w:p>
    <w:bookmarkEnd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средств, 3-й разряд</w:t>
      </w:r>
    </w:p>
    <w:bookmarkStart w:name="z75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426. Характеристика работ: </w:t>
      </w:r>
    </w:p>
    <w:bookmarkEnd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 заданным рецептам и расчетам для выращивания культур и контроля полупродуктов в производстве препаратов биосинтеза под руководством препаратора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стерильный отбор проб и подготовка мазков для микроскопического и биохимического контроля при культивировании микроорганизмов;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дезинфицирующих растворов для обработки инструментов, животных и боксов;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контрольных животных для вскрытия и испытания;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стерильности боксов;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журнале. </w:t>
      </w:r>
    </w:p>
    <w:bookmarkStart w:name="z75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427. Должен знать: 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микробиологии и биохимии;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живыми культурами микроорганизмов;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приготовления питательных сред и препаратов для микроскопирования;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о работе с инфекционным материалом;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введения испытуемых препаратов биосинтеза контрольным животным;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извлечения и обработки отдельных органов и тканей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в асептических и стерильных условиях. </w:t>
      </w:r>
    </w:p>
    <w:bookmarkStart w:name="z75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4. Препаратор производства биосинтетических лечебных </w:t>
      </w:r>
    </w:p>
    <w:bookmarkEnd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средств, 4-й разряд</w:t>
      </w:r>
    </w:p>
    <w:bookmarkStart w:name="z75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428. Характеристика работ: </w:t>
      </w:r>
    </w:p>
    <w:bookmarkEnd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многокомпонентных питательных сред для производства препаратов биосинтеза и руководство работой препараторов более низкой квалификации по изготовлению стерильных сред для выращивания культур биосинтеза и контроля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работ с живыми культурами в процессе их посева и роста на питательных средах;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отбор животных для контрольных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полупродуктов на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 и контрольных листах. </w:t>
      </w:r>
    </w:p>
    <w:bookmarkStart w:name="z75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Должен знать:</w:t>
      </w:r>
    </w:p>
    <w:bookmarkEnd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микробиологии и бактериологии в пределах курса специальных училищ;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в боксе и работы с инфекционным материалом;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 бактериологической работы, инструкция об изготовлении и контроле препаратов и полупродуктов биосинтеза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отбора контрольных животных. </w:t>
      </w:r>
    </w:p>
    <w:bookmarkStart w:name="z75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Препаратор производства стекловидного тела</w:t>
      </w:r>
    </w:p>
    <w:bookmarkEnd w:id="756"/>
    <w:bookmarkStart w:name="z76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Препаратор производства стекловидного тела, 3-й разряд</w:t>
      </w:r>
    </w:p>
    <w:bookmarkEnd w:id="757"/>
    <w:bookmarkStart w:name="z76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Характеристика работ:</w:t>
      </w:r>
    </w:p>
    <w:bookmarkEnd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термической обработки сырья в процессе получения стекловидного тела; промывка органов с применением дезрастворов, изъятие стекловидной жидкости, ведение термической обработки, выгрузка, охлаждение, слив полупродукта и передача его на дальнейшую обработку;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дезрастворов, сосудов и инструментов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ножа. </w:t>
      </w:r>
    </w:p>
    <w:bookmarkStart w:name="z76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431. Должен знать: </w:t>
      </w:r>
    </w:p>
    <w:bookmarkEnd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анатомическое строение обрабатываемых органов животного;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полупродукта;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ножами и приемы правки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термической обработки сырья. </w:t>
      </w:r>
    </w:p>
    <w:bookmarkStart w:name="z76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Прессовщик перевязочных материалов</w:t>
      </w:r>
    </w:p>
    <w:bookmarkEnd w:id="760"/>
    <w:bookmarkStart w:name="z76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перевязочных материалов, 3-й разряд</w:t>
      </w:r>
    </w:p>
    <w:bookmarkEnd w:id="761"/>
    <w:bookmarkStart w:name="z76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432. Характеристика работ: </w:t>
      </w:r>
    </w:p>
    <w:bookmarkEnd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прессовка перевязочных материалов с одновременной их вытяжкой;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перевязочных материалов в гнезда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регулировка пресса по заданной толщине прессуемого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отпрессованных изделий, сборка в пачки и передача их на дальнейшую обработку;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прессовки, выявление и устранение дефектов. </w:t>
      </w:r>
    </w:p>
    <w:bookmarkStart w:name="z76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433. Должен знать: </w:t>
      </w:r>
    </w:p>
    <w:bookmarkEnd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пресса и принципе его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регулирования работы пресса и прессовки перевязочного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перевязочных материалов и требования, предъявляемые к их прессовке.</w:t>
      </w:r>
    </w:p>
    <w:bookmarkStart w:name="z76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Приготовитель смесей и масс медицинского назначения</w:t>
      </w:r>
    </w:p>
    <w:bookmarkEnd w:id="764"/>
    <w:bookmarkStart w:name="z76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смесей и масс медицинского</w:t>
      </w:r>
    </w:p>
    <w:bookmarkEnd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назначения, 2-й разряд</w:t>
      </w:r>
    </w:p>
    <w:bookmarkStart w:name="z76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434. Характеристика работ: </w:t>
      </w:r>
    </w:p>
    <w:bookmarkEnd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крахмальной массы - замачивание крахмала, рыхление, смешивание и загрузка в мельницу, просев, измельчение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массы в соответствии с техническими требованиями;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контроля. </w:t>
      </w:r>
    </w:p>
    <w:bookmarkStart w:name="z77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435. Должен знать: </w:t>
      </w:r>
    </w:p>
    <w:bookmarkEnd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приготовления крахмальной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изготовление массы. </w:t>
      </w:r>
    </w:p>
    <w:bookmarkStart w:name="z77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Приготовить смесей и масс медицинского</w:t>
      </w:r>
    </w:p>
    <w:bookmarkEnd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назначения, 3-й разряд</w:t>
      </w:r>
    </w:p>
    <w:bookmarkStart w:name="z77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436. Характеристика работ: </w:t>
      </w:r>
    </w:p>
    <w:bookmarkEnd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различных масс зуболечебного и зоотехнического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исходных материалов и отмеривание воды в соответствии с утвержденной рецептурой;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материалов в шаровой мельнице с регулированием степени измельчения, фильтрация массы через фильтр-пресс, выгрузка из фильтр-пресса обезвоженной массы и загрузка ее в сушильное устройство;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вторичное измельчение массы в шаровой мельнице до заданных размеров, выгрузка массы и передача ее на подкрашивание;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массы в соответствии с техническими требованиями;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изготовлении карборундовых масс на вулканитовой связке - приготовление растворов серной кислоты или квасцов и добавление их в смесительный барабан для перемешивания предварительно подготовленными основными компонентами массы, выгрузка готовой массы, обезвоживание ее, просев и просушивание;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контроля, наладка и регулирование применяемого оборудования и сушильных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загрузочных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77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437. Должен знать: </w:t>
      </w:r>
    </w:p>
    <w:bookmarkEnd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утвержденную рецептуру и технологический процесс изготовления различных масс;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исходным компонентам и изготовленным массам;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для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и регулирования применяемого оборудования и сушильных устройств. </w:t>
      </w:r>
    </w:p>
    <w:bookmarkStart w:name="z77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Промывщик гидроксала</w:t>
      </w:r>
    </w:p>
    <w:bookmarkEnd w:id="771"/>
    <w:bookmarkStart w:name="z77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Промывщик гидроксала, 3-й разряд</w:t>
      </w:r>
    </w:p>
    <w:bookmarkEnd w:id="772"/>
    <w:bookmarkStart w:name="z77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438. Характеристика работ: </w:t>
      </w:r>
    </w:p>
    <w:bookmarkEnd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промывки гидрата окиси алюминия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полуфабриката в ванны и промывка при заданной температуре;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отстаивание и слив промывных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пропитого полуфабриката путем перекачки массы в кристаллизатор;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откидывание на бязевые мешки для удаления избытка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режима, концентрации массы, циркуляции промывной воды по показаниям контрольно-измерительных приборов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промытого гидрата окиси алюминия и разбавления его до нужной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сырья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77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439. Должен знать: </w:t>
      </w:r>
    </w:p>
    <w:bookmarkEnd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промывки гидроксала;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воды для промывки гидроксала по стадиям.</w:t>
      </w:r>
    </w:p>
    <w:bookmarkStart w:name="z77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Просмотрщик ампул с инъекционными растворами</w:t>
      </w:r>
    </w:p>
    <w:bookmarkEnd w:id="775"/>
    <w:bookmarkStart w:name="z77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Просмотрщик ампул с инъекционными</w:t>
      </w:r>
    </w:p>
    <w:bookmarkEnd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растворами, 3-й разряд</w:t>
      </w:r>
    </w:p>
    <w:bookmarkStart w:name="z78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440. Характеристика работ: </w:t>
      </w:r>
    </w:p>
    <w:bookmarkEnd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дозировки препаратов, герметичности запайки ампул с медикаментами и чистоты инъекционных препаратов путем визуального просмотра на черном освещенном рефлектором экране;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ампул, содержащих в растворе механические загрязнения, а также ампул с опалесцирующими растворами;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отбракованных ампул и ведение их учета по видам брака;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паспортов. </w:t>
      </w:r>
    </w:p>
    <w:bookmarkStart w:name="z78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Должен знать: </w:t>
      </w:r>
    </w:p>
    <w:bookmarkEnd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просмотра ампул с инъекционными растворами;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инъекционных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продукции, предназначенной для инъекций;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брака.</w:t>
      </w:r>
    </w:p>
    <w:bookmarkStart w:name="z78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Просмотрщик продукции медицинского назначения</w:t>
      </w:r>
    </w:p>
    <w:bookmarkEnd w:id="779"/>
    <w:bookmarkStart w:name="z78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Просмотрщик продукции медицинского</w:t>
      </w:r>
    </w:p>
    <w:bookmarkEnd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назначения, 1-й разряд</w:t>
      </w:r>
    </w:p>
    <w:bookmarkStart w:name="z78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442. Характеристика работ: </w:t>
      </w:r>
    </w:p>
    <w:bookmarkEnd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подготовительных работ - мойка ампул и флаконов с продукцией, протирание, укладка в лотки, подноска и укладка тары, раскладка отбракованной тары по видам дефектов, отбор бракованной продукции медицинского назначения по видам брака. </w:t>
      </w:r>
    </w:p>
    <w:bookmarkStart w:name="z78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443. Должен знать: </w:t>
      </w:r>
    </w:p>
    <w:bookmarkEnd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мойки ампул и флаконов;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просматриваемой таре;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продукции медицинского назначения.</w:t>
      </w:r>
    </w:p>
    <w:bookmarkStart w:name="z78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Просмотрщик продукции медицинского</w:t>
      </w:r>
    </w:p>
    <w:bookmarkEnd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назначения, 2-й разряд</w:t>
      </w:r>
    </w:p>
    <w:bookmarkStart w:name="z78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444. Характеристика работ: </w:t>
      </w:r>
    </w:p>
    <w:bookmarkEnd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расфасованных медикаментов, бактерийных и эндокринных препаратов, тары и другой продукции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определение по внешним признакам - цвет, структура, запах, формы, наличие посторонних включений, соответствие тары и упаковочного материала техническим требованиям и других видов брака продукции медицинского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бракованной продукции и учет ее по видам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78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445. Должен знать: </w:t>
      </w:r>
    </w:p>
    <w:bookmarkEnd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медицинской или ветеринарной продукции, просматриваемой таре;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визуального просмотра тары для различных медикаментов и витаминов, различных видов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брака.</w:t>
      </w:r>
    </w:p>
    <w:bookmarkStart w:name="z78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Просмотрщик продукции медицинского</w:t>
      </w:r>
    </w:p>
    <w:bookmarkEnd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назначения, 3-й разряд</w:t>
      </w:r>
    </w:p>
    <w:bookmarkStart w:name="z79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Характеристика работ:</w:t>
      </w:r>
    </w:p>
    <w:bookmarkEnd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флаконов, шприц-тюбиков или ампул с медикаментами для инъекций, внутривенных и внутримышечных вливаний;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внешним признакам - цвет, структура, запах, наличие механических примесей, точность фасовки, соответствие продукции техническим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бракованной продукции по видам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рабочими более низкой квалификации. </w:t>
      </w:r>
    </w:p>
    <w:bookmarkStart w:name="z79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447. Должен знать: </w:t>
      </w:r>
    </w:p>
    <w:bookmarkEnd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просмотра ампул с инъекционными растворами;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инъекционных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продукции, предназначенной для инъекций;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брака.</w:t>
      </w:r>
    </w:p>
    <w:bookmarkStart w:name="z79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Разливщик стерильных растворов</w:t>
      </w:r>
    </w:p>
    <w:bookmarkEnd w:id="789"/>
    <w:bookmarkStart w:name="z79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Разливщик стерильных растворов, 2-й разряд</w:t>
      </w:r>
    </w:p>
    <w:bookmarkEnd w:id="790"/>
    <w:bookmarkStart w:name="z79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448. Характеристика работ: </w:t>
      </w:r>
    </w:p>
    <w:bookmarkEnd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по стерильному розливу растворов под руководством разливщика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стерильной тары и укупорочных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баллонов со стерильным раствором для розлива;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баллонов и насосов с фильтрами;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стерильная укупорка тары. </w:t>
      </w:r>
    </w:p>
    <w:bookmarkStart w:name="z79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Должен знать: </w:t>
      </w:r>
    </w:p>
    <w:bookmarkEnd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розлива растворов в стерильных условиях, требования, предъявляемые к стерильности;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разливаемых препаратов.</w:t>
      </w:r>
    </w:p>
    <w:bookmarkStart w:name="z79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Разливщик стерильных растворов, 3-й разряд</w:t>
      </w:r>
    </w:p>
    <w:bookmarkEnd w:id="793"/>
    <w:bookmarkStart w:name="z79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450. Характеристика работ: </w:t>
      </w:r>
    </w:p>
    <w:bookmarkEnd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розлив стерильных растворов бактерийных и вирусных препаратов, пелоидина и других в бутыли, флаконы и ампулы механизированным способом или с помощью различных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дезинфекция помещения, разливательных устройств и различных приспособлений, применяемых в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стерильной тары и укупорочных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баллонов со стерильным раствором для розлива;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баллонов и насосов с фильтрами;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стерильная опорка 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разливщиками стерильных растворов более низкой квалификации. </w:t>
      </w:r>
    </w:p>
    <w:bookmarkStart w:name="z79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451. Должен знать: </w:t>
      </w:r>
    </w:p>
    <w:bookmarkEnd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розлива растворов в стерильных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стерильности;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разливаемых препаратов.</w:t>
      </w:r>
    </w:p>
    <w:bookmarkStart w:name="z79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Размольщик вирусной ткани и бактерийной массы</w:t>
      </w:r>
    </w:p>
    <w:bookmarkEnd w:id="796"/>
    <w:bookmarkStart w:name="z80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Размольщик вирусной ткани и бактерийной массы, 3-й разряд</w:t>
      </w:r>
    </w:p>
    <w:bookmarkEnd w:id="797"/>
    <w:bookmarkStart w:name="z80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Характеристика работ:</w:t>
      </w:r>
    </w:p>
    <w:bookmarkEnd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вирусного материала и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размалывание вирусной ткани животных и эмбрионов, дальнейшее размельчение ее в специальных размельчителях (гомогенизаторах) до жидкого однородного состояния, смешивание с буферным раствором;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высушивание бактерийной массы в эксикаторах, термостатах, размалывание на специальных мельницах;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стерильности в работе. </w:t>
      </w:r>
    </w:p>
    <w:bookmarkStart w:name="z80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453. Должен знать: </w:t>
      </w:r>
    </w:p>
    <w:bookmarkEnd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температурного режима хранения вирусного материала и стерильной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размельчителями;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размельчения вирусной ткани;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Start w:name="z80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Растильщик грибницы</w:t>
      </w:r>
    </w:p>
    <w:bookmarkEnd w:id="800"/>
    <w:bookmarkStart w:name="z80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Растильщик грибницы, 3-й разряд</w:t>
      </w:r>
    </w:p>
    <w:bookmarkEnd w:id="801"/>
    <w:bookmarkStart w:name="z80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454. Характеристика работ: </w:t>
      </w:r>
    </w:p>
    <w:bookmarkEnd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выращивания грибницы ферментных препаратов под руководством растильщика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раскладывание в кюветы (матрасы) питательной среды с посевным материалом фермента;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кювет (матрасов) на стеллажах и транспортировка их в термостатные камеры;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выращивания грибницы по контрольно-измерительным приборам;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температуры, влажности, подачи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машин (вентиляторов, калориферных установок и других);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термостатных камер и передача кювет (матрасов) с грибницей в сушильное отделение;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чистка и стерилизация оборудования. </w:t>
      </w:r>
    </w:p>
    <w:bookmarkStart w:name="z80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455. Должен знать: </w:t>
      </w:r>
    </w:p>
    <w:bookmarkEnd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термостатных камер;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выращивания грибницы и способы его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питательной среды, посевного материала и выращиваемой грибницы фермента;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санитарной обработки оборудования и его стерилизации.</w:t>
      </w:r>
    </w:p>
    <w:bookmarkStart w:name="z80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Растильщик грибницы, 4-й разряд</w:t>
      </w:r>
    </w:p>
    <w:bookmarkEnd w:id="804"/>
    <w:bookmarkStart w:name="z80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456. Характеристика работ: </w:t>
      </w:r>
    </w:p>
    <w:bookmarkEnd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самостоятельное ведение процесса выращивания грибницы ферментного препарата;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отрубей с проверкой их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отрубей с добавлением кислоты до установленных норм;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дезинфекция и проверка, исправность термостатных камер, автоклавов;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кювет (матрасов);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температуры, влажности, подачи воздуха с помощью вентиляторов, калориферных установок и других;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технологическим режимом на всех стадиях технологического процесса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выполнение несложных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технологическом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стерилизацией помещения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растильщиков грибницы более низкой квалификации.</w:t>
      </w:r>
    </w:p>
    <w:bookmarkStart w:name="z80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457. Должен знать: </w:t>
      </w:r>
    </w:p>
    <w:bookmarkEnd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процесса выращивания грибницы и правила его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сырье и ферментные препараты;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дезинфицирующих средств санитарной обработки и стерилизации оборудования и помещения.</w:t>
      </w:r>
    </w:p>
    <w:bookmarkStart w:name="z81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Резчик ампул и трубок</w:t>
      </w:r>
    </w:p>
    <w:bookmarkEnd w:id="807"/>
    <w:bookmarkStart w:name="z81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ампул и трубок, 1-й разряд</w:t>
      </w:r>
    </w:p>
    <w:bookmarkEnd w:id="808"/>
    <w:bookmarkStart w:name="z81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458. Характеристика работ: </w:t>
      </w:r>
    </w:p>
    <w:bookmarkEnd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ампул или стеклянных трубок вручную при помощи карборундового или металлического диска с регулированием длины изделия по заданным размерам;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годных ампул и трубок;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кассет. </w:t>
      </w:r>
    </w:p>
    <w:bookmarkStart w:name="z81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459. Должен знать: </w:t>
      </w:r>
    </w:p>
    <w:bookmarkEnd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резки ампул или стеклянных трубок, правила установки шаблонов по заданной длине изделия, приемы заполнения кассет.</w:t>
      </w:r>
    </w:p>
    <w:bookmarkStart w:name="z81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Резчик ампул и трубок, 2-й разряд</w:t>
      </w:r>
    </w:p>
    <w:bookmarkEnd w:id="811"/>
    <w:bookmarkStart w:name="z81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Характеристика работ:</w:t>
      </w:r>
    </w:p>
    <w:bookmarkEnd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автомата или полуавтомата для резки ампул или стеклянных трубок заданного размера;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81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461. Должен знать: </w:t>
      </w:r>
    </w:p>
    <w:bookmarkEnd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автомата или полуавтомата для резки ампул или стеклянных трубок;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резке ампул или трубок;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Start w:name="z81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Резчик полуфабрикатов изделий медицинского назначения</w:t>
      </w:r>
    </w:p>
    <w:bookmarkEnd w:id="814"/>
    <w:bookmarkStart w:name="z81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полуфабрикатов изделий медицинского</w:t>
      </w:r>
    </w:p>
    <w:bookmarkEnd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назначения, 2-й разряд</w:t>
      </w:r>
    </w:p>
    <w:bookmarkStart w:name="z81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462. Характеристика работ: </w:t>
      </w:r>
    </w:p>
    <w:bookmarkEnd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полуфабрикатов изделий медицинского назначения (ваты, горчичников, пластырей, лигнина и так далее) на резательных машинах различных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оборудования и применяемых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чистка машины для резки;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точка ножей. </w:t>
      </w:r>
    </w:p>
    <w:bookmarkStart w:name="z82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463. Должен знать: </w:t>
      </w:r>
    </w:p>
    <w:bookmarkEnd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устройстве различных машин для резки и принцип их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установки, регулирования и заточки ножей;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резки полуфабрикатов изделий медицинского назначения, виды и свойства материалов, подвергаемых резке;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вырабатываемых изделий и предъявляемые к ним требования.</w:t>
      </w:r>
    </w:p>
    <w:bookmarkStart w:name="z82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Резчик полуфабрикатов изделий медицинского</w:t>
      </w:r>
    </w:p>
    <w:bookmarkEnd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назначения, 3-й разряд</w:t>
      </w:r>
    </w:p>
    <w:bookmarkStart w:name="z82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Характеристика работ: </w:t>
      </w:r>
    </w:p>
    <w:bookmarkEnd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механизированная резка полуфабрикатов бинтов, ватно-марлевых подушек, полос, лент и других изделий медицинского назначения по заданным размерам на резательных машинах различных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проверка исправности, чистка и смазка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ножей;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регулирование упорных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торцевых концов бинтов;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наблюдение за точностью и качеством резки;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разрезанных полуфабрикатов по размерам, их укладка в тару и отбраковка полуфабрикатов, имеющих дефекты;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учетной документации. </w:t>
      </w:r>
    </w:p>
    <w:bookmarkStart w:name="z82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465. Должен знать: </w:t>
      </w:r>
    </w:p>
    <w:bookmarkEnd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резки полуфабрикатов медицинских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работы, правила наладки и регулирования резательных машин различных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смены и заточки ножей, установки упорных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резки;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материалов, подвергаемых резке, их свойства и предъявляемые к ним требования.</w:t>
      </w:r>
    </w:p>
    <w:bookmarkStart w:name="z82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Резчик сырья</w:t>
      </w:r>
    </w:p>
    <w:bookmarkEnd w:id="821"/>
    <w:bookmarkStart w:name="z82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сырья, 2-й разряд</w:t>
      </w:r>
    </w:p>
    <w:bookmarkEnd w:id="822"/>
    <w:bookmarkStart w:name="z82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466. Характеристика работ: </w:t>
      </w:r>
    </w:p>
    <w:bookmarkEnd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резке (разборка и визуальная сортировка) растительного или животного сырья и резка его на резальной машине;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измельченного сырья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визуальный контроль степени измельчения сырья. </w:t>
      </w:r>
    </w:p>
    <w:bookmarkStart w:name="z82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467. Должен знать: </w:t>
      </w:r>
    </w:p>
    <w:bookmarkEnd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сырью, поступающему на резку;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резки сырья разного вида;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резательной машины. </w:t>
      </w:r>
    </w:p>
    <w:bookmarkStart w:name="z82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468. Примеры работ:</w:t>
      </w:r>
    </w:p>
    <w:bookmarkEnd w:id="825"/>
    <w:bookmarkStart w:name="z82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животное сырье (различные органы животных) - сортировка, разборка и резка; </w:t>
      </w:r>
    </w:p>
    <w:bookmarkEnd w:id="826"/>
    <w:bookmarkStart w:name="z83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панты оленей - чистка и резка;</w:t>
      </w:r>
    </w:p>
    <w:bookmarkEnd w:id="827"/>
    <w:bookmarkStart w:name="z83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растительное сырье в производстве галеновых препаратов - резка.</w:t>
      </w:r>
    </w:p>
    <w:bookmarkEnd w:id="828"/>
    <w:bookmarkStart w:name="z83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Резчик сырья, 3-й разряд</w:t>
      </w:r>
    </w:p>
    <w:bookmarkEnd w:id="829"/>
    <w:bookmarkStart w:name="z83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Характеристика работ:</w:t>
      </w:r>
    </w:p>
    <w:bookmarkEnd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работы машин и различного вспомогательного оборудования, используемых при резке растительного или животного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выборочный контроль предварительного отсортированного растительного или животного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и сдача полуфабриката для дальнейшей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работы по сортировке, разборке и резке растительного и животного сырья; организация и подготовка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рабочих более низкой квалификации, занятых на обработке растительного или животного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83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Должен знать: </w:t>
      </w:r>
    </w:p>
    <w:bookmarkEnd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растительного или животного сырья, поступающего на резку и предъявляемые к нему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резки растительного и животного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проверки качества полуфабриката. </w:t>
      </w:r>
    </w:p>
    <w:bookmarkStart w:name="z83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Сборщик перевязочных материалов</w:t>
      </w:r>
    </w:p>
    <w:bookmarkEnd w:id="832"/>
    <w:bookmarkStart w:name="z83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перевязочных материалов, 2-й разряд</w:t>
      </w:r>
    </w:p>
    <w:bookmarkEnd w:id="833"/>
    <w:bookmarkStart w:name="z83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Характеристика работ: </w:t>
      </w:r>
    </w:p>
    <w:bookmarkEnd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сборке, сборка, прошивка, наклейка индивидуальных пакетов, повязок, ватно-марлевых лент, бактерицидного или мозольного лейкопластырей;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складывание медицинских салфеток и косынок;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швейных машин или автоматов для складывания. </w:t>
      </w:r>
    </w:p>
    <w:bookmarkStart w:name="z83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Должен знать: </w:t>
      </w:r>
    </w:p>
    <w:bookmarkEnd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собираемых перевязочных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государственного стандарта, регламентирующие сборку перевязочных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сборки, протирки и складывания перевязочных материалов.</w:t>
      </w:r>
    </w:p>
    <w:bookmarkStart w:name="z83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Средовар</w:t>
      </w:r>
    </w:p>
    <w:bookmarkEnd w:id="836"/>
    <w:bookmarkStart w:name="z84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Средовар, 3-й разряд</w:t>
      </w:r>
    </w:p>
    <w:bookmarkEnd w:id="837"/>
    <w:bookmarkStart w:name="z84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473. Характеристика работ: </w:t>
      </w:r>
    </w:p>
    <w:bookmarkEnd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отдельных операций технологического процесса варки питательных сред и приготовления различных растворов для производства биологических препаратов под руководством средовара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расчет, дозировка, подготовка и загрузка сырья и полуфабрикатов в соответствии с заданными рецептами;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стерилизация фильтровальных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 и розлив сред;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питательных сред на стерилизацию;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обслуживание и остановка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ремонту. </w:t>
      </w:r>
    </w:p>
    <w:bookmarkStart w:name="z84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474. Должен знать: </w:t>
      </w:r>
    </w:p>
    <w:bookmarkEnd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приготовления питательных сред и растворов;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аппаратами и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полупродуктов, питательных сред, различных растворов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для проведения контрольных анализов.</w:t>
      </w:r>
    </w:p>
    <w:bookmarkStart w:name="z84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Средовар, 4-й разряд</w:t>
      </w:r>
    </w:p>
    <w:bookmarkEnd w:id="840"/>
    <w:bookmarkStart w:name="z84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475. Характеристика работ: </w:t>
      </w:r>
    </w:p>
    <w:bookmarkEnd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варки питательных сред и приготовления различных растворов для производства биологических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расчет, дозировка, подготовка и загрузка сырья и полуфабрикатов в соответствии с заданными рецептами;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стерилизация фильтровальных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фильтрация и розлив сред;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питательных сред на стерилизацию;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обслуживание и остановка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проведение контрольных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средоварами более низкой квалификации. </w:t>
      </w:r>
    </w:p>
    <w:bookmarkStart w:name="z84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476. Должен знать: </w:t>
      </w:r>
    </w:p>
    <w:bookmarkEnd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приготовления питательных сред 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аппаратами и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полупродуктов, питательных сред, различных растворов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отбора проб для проведения контрольных анализов.</w:t>
      </w:r>
    </w:p>
    <w:bookmarkStart w:name="z84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Стабилизаторщик-дефибринировщик крови</w:t>
      </w:r>
    </w:p>
    <w:bookmarkEnd w:id="843"/>
    <w:bookmarkStart w:name="z847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Стабилизаторщик-дефибринировщик крови, 3-й разряд</w:t>
      </w:r>
    </w:p>
    <w:bookmarkEnd w:id="844"/>
    <w:bookmarkStart w:name="z848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477. Характеристика работ: </w:t>
      </w:r>
    </w:p>
    <w:bookmarkEnd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дефибринирования крови вручную или механическим дефибринатором для пищевых и лечебных целей;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крови от животных непосредственно в тару;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 фибрина и крови в отдельную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клеймение туш для выбраковки больных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крови на следующую операцию;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промывка, дезинфекция и стерилизация инвентаря и 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журнале. </w:t>
      </w:r>
    </w:p>
    <w:bookmarkStart w:name="z849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478. Должен знать: </w:t>
      </w:r>
    </w:p>
    <w:bookmarkEnd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крови;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приготовления растворов и правила выбраковки крови больных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механического дефибринатора;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Start w:name="z85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Стабилизаторщик-дефибринировщик крови, 4-й разряд</w:t>
      </w:r>
    </w:p>
    <w:bookmarkEnd w:id="847"/>
    <w:bookmarkStart w:name="z85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479. Характеристика работ: </w:t>
      </w:r>
    </w:p>
    <w:bookmarkEnd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стабилизации или дефибринирования крови при получении гидролизата Л-103, нормальной нативной сыворотки, гематогена жидкого и другое;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крови от животных на конвейере с помощью полого ножа;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добавление в кровь раствора стабилизатора или дефибринирование крови на дефибринаторах;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раствора стабилизатора и дезинфицирующего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выбраковка крови больных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вакуум-сборников кровью и подача ее на сепарирование;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обслуживание оборудования: дефибринаторов, вакуум-сборников и другое;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промывка, дезинфекция и стерилизация инвентаря, оборудования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85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480. Должен знать: </w:t>
      </w:r>
    </w:p>
    <w:bookmarkEnd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крови;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приготовления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санитарной обработки оборудования. </w:t>
      </w:r>
    </w:p>
    <w:bookmarkStart w:name="z85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Стерилизаторщик материалов и препаратов</w:t>
      </w:r>
    </w:p>
    <w:bookmarkEnd w:id="850"/>
    <w:bookmarkStart w:name="z85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Стерилизаторщик материалов и препаратов, 2-й разряд</w:t>
      </w:r>
    </w:p>
    <w:bookmarkEnd w:id="851"/>
    <w:bookmarkStart w:name="z85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Характеристика работ: </w:t>
      </w:r>
    </w:p>
    <w:bookmarkEnd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термической стерилизации перевязочных материалов, стеклянной посуды, противней, кассет, лотков, коробок с флаконами шприц-тюбиками или ампулами, заполненными продукцией медицинского или ветеринарного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коммуникаций и запорной арматуры, подготовка, пуск и остановка автоклавов, стерилизаторов и подсобного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температуры, давления и других параметров режима стерилизации по контрольно-измерительным приборам;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загрузочных листов. </w:t>
      </w:r>
    </w:p>
    <w:bookmarkStart w:name="z85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482. Должен знать: </w:t>
      </w:r>
    </w:p>
    <w:bookmarkEnd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автоклавов и стерилизаторов;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загрузки и разгрузки;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температуры;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стерилизуемых материалов или медикаментов и предъявляемые к ним требования. </w:t>
      </w:r>
    </w:p>
    <w:bookmarkStart w:name="z857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Стерилизаторщик материалов и препаратов, 3-й разряд</w:t>
      </w:r>
    </w:p>
    <w:bookmarkEnd w:id="854"/>
    <w:bookmarkStart w:name="z85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483. Характеристика работ: </w:t>
      </w:r>
    </w:p>
    <w:bookmarkEnd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радиационной, лучевой, суховоздушной, термической стерилизации или стерилизации химическими веществами;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при химической стерилизации растворов стерилизующих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перевязочных материалов приготовленными растворами, промывка шприц-тюбиков стерилизующими растворами в турбо-вакуумном аппарате;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стерильная сушка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термической или суховоздушной стерилизации розлив подготовленных питательных сред в стерильную посуду, загрузка в автоклав;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стерилизации ампул с растворами в автоклаве, проверка ампул на герметичность путем подачи в автоклав сжатым воздухом раствора контрастной жидкости;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"убивки" зараженного материала в суховоздушном стерилизаторе;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регулирование работы запорной арматуры, коммуникаций, автоклавов и суховоздушных стерилизаторов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режимом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загрузочных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85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484. Должен знать: </w:t>
      </w:r>
    </w:p>
    <w:bookmarkEnd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стерилизующих растворов и контрастной жидкости;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пропитки, промывки, окуривания при химической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термической, радиационной и лучевой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стерилизуемых материалов или питательных сред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применяемого оборудования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стерилизации.</w:t>
      </w:r>
    </w:p>
    <w:bookmarkStart w:name="z86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Стерилизаторщик материалов и препаратов, 4-й разряд</w:t>
      </w:r>
    </w:p>
    <w:bookmarkEnd w:id="857"/>
    <w:bookmarkStart w:name="z86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485. Характеристика работ: </w:t>
      </w:r>
    </w:p>
    <w:bookmarkEnd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радиационной стерилизации нитей кетгута (шовного хирургического материала из черев крупного и мелкого рогатого скота) и хирургического шелка в ампулах, пакетах из полимерного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оборудования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продукции для стерилизации по калибрам;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 пульта управления облучаемой продукции в подвесы конвейера, ее перемещение и выгрузка;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входа продукции в камеру облучения, ходом ее перемещения и выходом из камеры по показаниям контрольно-измерительных приборов. </w:t>
      </w:r>
    </w:p>
    <w:bookmarkStart w:name="z86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486. Должен знать: </w:t>
      </w:r>
    </w:p>
    <w:bookmarkEnd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стерилизации;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стерилизационной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 и пультом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стерилизуемых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допустимые дозы облучения;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предосторожности при возникновении аварийных ситуаций.</w:t>
      </w:r>
    </w:p>
    <w:bookmarkStart w:name="z863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Термостатчик</w:t>
      </w:r>
    </w:p>
    <w:bookmarkEnd w:id="860"/>
    <w:bookmarkStart w:name="z86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Термостатчик, 3-й разряд</w:t>
      </w:r>
    </w:p>
    <w:bookmarkEnd w:id="861"/>
    <w:bookmarkStart w:name="z86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487. Характеристика работ: </w:t>
      </w:r>
    </w:p>
    <w:bookmarkEnd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температурным режимом в термостатных комнатах и реакторах при росте бактерийных культур.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термостатных комнат или реакторов;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производственных журналах. </w:t>
      </w:r>
    </w:p>
    <w:bookmarkStart w:name="z866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488. Должен знать: </w:t>
      </w:r>
    </w:p>
    <w:bookmarkEnd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температурный режим термостатных комнат и реакторов при выращивании различных бактерийных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работы. </w:t>
      </w:r>
    </w:p>
    <w:bookmarkStart w:name="z867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Укладчик продукции медицинского назначения</w:t>
      </w:r>
    </w:p>
    <w:bookmarkEnd w:id="864"/>
    <w:bookmarkStart w:name="z868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Укладчик продукции медицинского назначения, 1-й разряд</w:t>
      </w:r>
    </w:p>
    <w:bookmarkEnd w:id="865"/>
    <w:bookmarkStart w:name="z869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489. Характеристика работ: </w:t>
      </w:r>
    </w:p>
    <w:bookmarkEnd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вручную отдельных операций по вкладке в кассеты или другую специальную тару, поступающих на наполнение медикаментами;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в соответствии с требованиями технических условий;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рабочего места тарой для вкладки;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заполненной тары на последующие стадии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ручное складирование и наклейка этикеток на продукцию медицинского назначения. </w:t>
      </w:r>
    </w:p>
    <w:bookmarkStart w:name="z870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490. Должен знать: </w:t>
      </w:r>
    </w:p>
    <w:bookmarkEnd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укладке изделий медицинского назначения в специальную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укладки; назначение медицинской продукции, поступающей на укладку;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специальной тары для укладки.</w:t>
      </w:r>
    </w:p>
    <w:bookmarkStart w:name="z871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Укладчик продукции медицинского назначения, 2-й разряд</w:t>
      </w:r>
    </w:p>
    <w:bookmarkEnd w:id="868"/>
    <w:bookmarkStart w:name="z872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Характеристика работ:</w:t>
      </w:r>
    </w:p>
    <w:bookmarkEnd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 полуавтоматах или вручную изделий или препаратов медицинского назначения с соблюдением правил асептики или стерильности;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протирка или обертывание продукции в бумагу, вату или другой материал. </w:t>
      </w:r>
    </w:p>
    <w:bookmarkStart w:name="z87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492. Должен знать: </w:t>
      </w:r>
    </w:p>
    <w:bookmarkEnd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комплектования и укладки продукции медицинского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в условиях асептики и стерильности;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укладку продукции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учетной документации.</w:t>
      </w:r>
    </w:p>
    <w:bookmarkStart w:name="z87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Укладчик продукции медицинского назначения, 3-й разряд</w:t>
      </w:r>
    </w:p>
    <w:bookmarkEnd w:id="871"/>
    <w:bookmarkStart w:name="z87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493. Характеристика работ: </w:t>
      </w:r>
    </w:p>
    <w:bookmarkEnd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на автоматах различной конструкции герметизированной продукции медицинского назначения с одновременным изготовлением тары для укладки продукции и ее маркировки;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автомата с соблюдением технических требований. </w:t>
      </w:r>
    </w:p>
    <w:bookmarkStart w:name="z876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494. Должен знать: </w:t>
      </w:r>
    </w:p>
    <w:bookmarkEnd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устройства применяемого оборудования для маркировки и укладки автомата;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его регулирования, установленный режим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изготовленной тары, маркировки и укладки;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брака и способы его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техники безопасности при работе с механизмами.</w:t>
      </w:r>
    </w:p>
    <w:bookmarkStart w:name="z877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Фиксаторщик</w:t>
      </w:r>
    </w:p>
    <w:bookmarkEnd w:id="874"/>
    <w:bookmarkStart w:name="z87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Фиксаторщик, 3-й разряд</w:t>
      </w:r>
    </w:p>
    <w:bookmarkEnd w:id="875"/>
    <w:bookmarkStart w:name="z879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495. Характеристика работ:</w:t>
      </w:r>
    </w:p>
    <w:bookmarkEnd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фиксирование нити кетгута (хирургической нити из тонких бараньих кишок) в кольцо на специальной машине с сохранением конструкции и уравновешенности нити;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номера нити по весовому методу с точностью до 0,05 г и последующая комплектовка нити по установленному номеру;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выборочная проверка диаметра нити микрометром;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станка для фиксирования кетгутной нити;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выработанной продукции. </w:t>
      </w:r>
    </w:p>
    <w:bookmarkStart w:name="z880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496. Должен знать: </w:t>
      </w:r>
    </w:p>
    <w:bookmarkEnd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станка для фиксирования нити;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государственного стандарта к кетгуту и поразмерное назначение его в хирургической практике;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фиксации без нарушения качественных показателей нити.</w:t>
      </w:r>
    </w:p>
    <w:bookmarkStart w:name="z88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Формовщик искусственных зубов</w:t>
      </w:r>
    </w:p>
    <w:bookmarkEnd w:id="878"/>
    <w:bookmarkStart w:name="z882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искусственных зубов, 1-й разряд</w:t>
      </w:r>
    </w:p>
    <w:bookmarkEnd w:id="879"/>
    <w:bookmarkStart w:name="z883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497. Характеристика работ: </w:t>
      </w:r>
    </w:p>
    <w:bookmarkEnd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пресс-форм для формовки зубов, раскрывание пресс-форм, промывка их щелочными растворами или керосином;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и сушка матриц;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подбивка и приготовление массы для формовки. </w:t>
      </w:r>
    </w:p>
    <w:bookmarkStart w:name="z884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498. Должен знать: </w:t>
      </w:r>
    </w:p>
    <w:bookmarkEnd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матриц;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 и виды смазок и моющих растворов.</w:t>
      </w:r>
    </w:p>
    <w:bookmarkStart w:name="z885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Формовщик искусственных зубов, 2-й разряд</w:t>
      </w:r>
    </w:p>
    <w:bookmarkEnd w:id="882"/>
    <w:bookmarkStart w:name="z886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499. Характеристика работ: </w:t>
      </w:r>
    </w:p>
    <w:bookmarkEnd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поверхности матриц для формования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наладка приспособлений, применяемых в процессе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различных сказок и нанесение их на формующие поверхности и формование боковых зубов. </w:t>
      </w:r>
    </w:p>
    <w:bookmarkStart w:name="z887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500. Должен знать: </w:t>
      </w:r>
    </w:p>
    <w:bookmarkEnd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поверхности пресс-форм;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смазок, правила их нанесения на формующие поверхности, приемы подготовки пресс-форм;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инструментов и приспособлений, применяемых в процессе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свойстве масс для формирования боковых зубов. </w:t>
      </w:r>
    </w:p>
    <w:bookmarkStart w:name="z888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Формовщик искусственных зубов, 3-й разряд.</w:t>
      </w:r>
    </w:p>
    <w:bookmarkEnd w:id="885"/>
    <w:bookmarkStart w:name="z889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501. Характеристика работ: </w:t>
      </w:r>
    </w:p>
    <w:bookmarkEnd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в пресс-формах искусственных зубов простой (согласно каталогу) конфигурации;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и массы для формовки;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отделка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890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502. Должен знать: </w:t>
      </w:r>
    </w:p>
    <w:bookmarkEnd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формовки;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массы для формовки;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фасоны и анаболические формы зубов, требования, предъявляемые к их внешнему виду;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регулировки, наладки и ремонта применяемого оборудования, приспособлений и инструментов. </w:t>
      </w:r>
    </w:p>
    <w:bookmarkStart w:name="z891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Формовщик искусственных зубов, 4-й разряд</w:t>
      </w:r>
    </w:p>
    <w:bookmarkEnd w:id="888"/>
    <w:bookmarkStart w:name="z892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503. Характеристика работ: </w:t>
      </w:r>
    </w:p>
    <w:bookmarkEnd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способами прессования или отливки искусственных зубов сложной (согласно каталогу) конфигурации;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сырья, приготовление массы для формовки зубов, загрузка массы в форму, съем отформованных изделий и их зачистка, отделка и укладка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пресса, подготовка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 и другой учетной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формовщиков искусственных зубов более низкой квалификации. </w:t>
      </w:r>
    </w:p>
    <w:bookmarkStart w:name="z893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504. Должен знать: </w:t>
      </w:r>
    </w:p>
    <w:bookmarkEnd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формовки;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зачистки и отделки искусственных зубов сложной конфигурации;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сырья, используемого для приготовления формовочной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отформованным изделиям;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фасоны и формы искусственных зубов;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прессов и подготовки форм.</w:t>
      </w:r>
    </w:p>
    <w:bookmarkStart w:name="z894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Формовщик медицинских препаратов, полуфабрикатов и изделий</w:t>
      </w:r>
    </w:p>
    <w:bookmarkEnd w:id="891"/>
    <w:bookmarkStart w:name="z895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Формовщик медицинских препаратов, полуфабрикатов и </w:t>
      </w:r>
    </w:p>
    <w:bookmarkEnd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2-й разряд</w:t>
      </w:r>
    </w:p>
    <w:bookmarkStart w:name="z896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Характеристика работ:</w:t>
      </w:r>
    </w:p>
    <w:bookmarkEnd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формовка, съем, обрезка и сортировка облаток или капсул;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розлив массы по формам;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внешним признакам густоты массы, подачи горячей воды и температуры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форм для изготовления капсул и облаток;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загрузочных листов. </w:t>
      </w:r>
    </w:p>
    <w:bookmarkStart w:name="z897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506. Должен знать: </w:t>
      </w:r>
    </w:p>
    <w:bookmarkEnd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формовки, съема, обрезки и сортировки облаток и капсул;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капсул и облаток и предъявляемые к ним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форм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густоты массы и температуры форм.</w:t>
      </w:r>
    </w:p>
    <w:bookmarkStart w:name="z898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Формовщик медицинских препаратов, полуфабрикатов и</w:t>
      </w:r>
    </w:p>
    <w:bookmarkEnd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3-й разряд</w:t>
      </w:r>
    </w:p>
    <w:bookmarkStart w:name="z899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Характеристика работ:</w:t>
      </w:r>
    </w:p>
    <w:bookmarkEnd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способами прессования, штамповки или отливки в форму пилюль, свечей, шариков, карандашей, оттискных масс и других медицинских препаратов, полуфабрикатов или изделий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или расплавление по заданному режиму массы для формовки;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форм, освобождение от формы и обрезка отформованных препаратов, полуфабрикатов или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оборудования, форм и различных вспомогательных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900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508. Должен знать: </w:t>
      </w:r>
    </w:p>
    <w:bookmarkEnd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формовки;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формовке медицинских препаратов, полуфабрикатов или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для формовки масс и назначение формуемых изделий. </w:t>
      </w:r>
    </w:p>
    <w:bookmarkStart w:name="z901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509. Примеры работ: </w:t>
      </w:r>
    </w:p>
    <w:bookmarkEnd w:id="898"/>
    <w:bookmarkStart w:name="z902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сепарационные вулканитовые диски с металлическими прокладками - нанизывание и поджим перед вулканизацией.</w:t>
      </w:r>
    </w:p>
    <w:bookmarkEnd w:id="899"/>
    <w:bookmarkStart w:name="z903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Формовщик медицинских препаратов, полуфабрикатов и</w:t>
      </w:r>
    </w:p>
    <w:bookmarkEnd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4-й разряд</w:t>
      </w:r>
    </w:p>
    <w:bookmarkStart w:name="z904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510. Характеристика работ: </w:t>
      </w:r>
    </w:p>
    <w:bookmarkEnd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медицинских препаратов, полуфабрикатов или изделий на автоматах или полуавтоматах;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 и обслуживание оборудования, арматуры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и режима питания оборудования при помощи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отделка отформованных изделий и визуальная проверка их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 и прием из ремонта. </w:t>
      </w:r>
    </w:p>
    <w:bookmarkStart w:name="z905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511. Должен знать: </w:t>
      </w:r>
    </w:p>
    <w:bookmarkEnd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наладки и регулирования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автомата при формовке различных препаратов, полуфабрикатов или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материалов, рецептуру масс и температурный режим формовки;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формуемых препаратов, полуфабрикатов изделий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отделки отформованных изделий.</w:t>
      </w:r>
    </w:p>
    <w:bookmarkStart w:name="z906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Формовщик медицинских препаратов, полуфабрикатов и</w:t>
      </w:r>
    </w:p>
    <w:bookmarkEnd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изделий, 5-й разряд</w:t>
      </w:r>
    </w:p>
    <w:bookmarkStart w:name="z907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512. Характеристика работ: </w:t>
      </w:r>
    </w:p>
    <w:bookmarkEnd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формование медицинских препаратов, полуфабрикатов и изделий на автоматических линиях типа "Кольтон" или "Саронг";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ходом технологического процесса формования и оцелофанивания;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процесса формования (температуры, влажности воздуха, режима питания оборудования) с помощью контрольно-измерительных приборов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наладка и обслуживание автоматической линии и другого используемого при формовании оборудования, арматуры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нормальной работой кондиционеров;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 смесителях массы для формования;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908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513. Должен знать: </w:t>
      </w:r>
    </w:p>
    <w:bookmarkEnd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процесса формования медицинских препаратов, полуфабрикатов и изделий на автоматических линиях типа "Кольтон" или "Саронг";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основного и вспомогательного оборудования и кондиционеров;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материалов, поступающих на формование, и правила дозирования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формования и оцелофанивания, требуемую влажность масс и режим питания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 и средствами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формуемых препаратов, полуфабрикатов 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регистрацию параметров процесса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выработки продукции. </w:t>
      </w:r>
    </w:p>
    <w:bookmarkStart w:name="z909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Центрифуговщик</w:t>
      </w:r>
    </w:p>
    <w:bookmarkEnd w:id="906"/>
    <w:bookmarkStart w:name="z910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Центрифуговщик, 3-й разряд</w:t>
      </w:r>
    </w:p>
    <w:bookmarkEnd w:id="907"/>
    <w:bookmarkStart w:name="z911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514. Характеристика работ: </w:t>
      </w:r>
    </w:p>
    <w:bookmarkEnd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фильтрующих или отстойных центрифуг различных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центрифуг;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центрифугирование и промывка отжатых осадков;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и замена фильтрующих полотен, сеток;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внешнему виду и с помощью проб качественной характеристики загружаемых пульп, осадков и фильтратов согласно техническим условиям, их замеры или взвешивание;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пусковыми, тормозными и регулирующими устройствами;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налаживание на автоматических центрифугах регулирующих автоматов по заданному режиму центрифугирования. </w:t>
      </w:r>
    </w:p>
    <w:bookmarkStart w:name="z912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515. Должен знать: </w:t>
      </w:r>
    </w:p>
    <w:bookmarkEnd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центрифуг, механизмов, вспомогательного оборудования, схему арматуры и коммуникаций на рабочем месте;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разделяемых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центрифугирования.</w:t>
      </w:r>
    </w:p>
    <w:bookmarkStart w:name="z913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Центрифуговщик, 4-й разряд</w:t>
      </w:r>
    </w:p>
    <w:bookmarkEnd w:id="910"/>
    <w:bookmarkStart w:name="z914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516. Характеристика работ: </w:t>
      </w:r>
    </w:p>
    <w:bookmarkEnd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горизонтальных автоматических центрифуг периодического и непрерывного действия или сверхцентрифуг;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и замена фильтрующих полотен, сеток;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внешнему виду с помощью проб качественной характеристики загружаемых пульп, осадков и фильтров согласно техническим условиям, их замеры или взвешивание;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пусковыми, тормозными и регулирующими устройствами;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налаживание на автоматических центрифугах регулирующих автоматов по заданному режиму центрифугирования. </w:t>
      </w:r>
    </w:p>
    <w:bookmarkStart w:name="z915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517. Должен знать: </w:t>
      </w:r>
    </w:p>
    <w:bookmarkEnd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центрифуг, механизмов, вспомогательного оборудования, схему арматуры и коммуникаций на рабочем месте;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разделяемых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центрифугирования.</w:t>
      </w:r>
    </w:p>
    <w:bookmarkStart w:name="z916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Шлифовщик медицинских изделий</w:t>
      </w:r>
    </w:p>
    <w:bookmarkEnd w:id="913"/>
    <w:bookmarkStart w:name="z917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Шлифовщик медицинских изделий, 1-й разряд</w:t>
      </w:r>
    </w:p>
    <w:bookmarkEnd w:id="914"/>
    <w:bookmarkStart w:name="z918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518. Характеристика работ:</w:t>
      </w:r>
    </w:p>
    <w:bookmarkEnd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вручную облоя с отформованных искусственных зубов;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протирка искусственных зубов бельтингом после шлифовки. </w:t>
      </w:r>
    </w:p>
    <w:bookmarkStart w:name="z919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519. Должен знать: </w:t>
      </w:r>
    </w:p>
    <w:bookmarkEnd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фасоны и номера искусственных зубов и требования, предъявляемые к их внешнему виду;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Start w:name="z920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Шлифовщик медицинских изделий, 2-й разряд</w:t>
      </w:r>
    </w:p>
    <w:bookmarkEnd w:id="917"/>
    <w:bookmarkStart w:name="z921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520. Характеристика работ: </w:t>
      </w:r>
    </w:p>
    <w:bookmarkEnd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на станке облоя с отформованных искусственных зубов или излишков массы после формования различных медицинских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незначительных дефектов на поверхности отформованных изделий и просверливание отверстий в искусственных зубах;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станка и приспособлений для удаления облоя.</w:t>
      </w:r>
    </w:p>
    <w:bookmarkStart w:name="z922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521. Должен знать: </w:t>
      </w:r>
    </w:p>
    <w:bookmarkEnd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шлифуемых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их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сверлильного станка и его регулировка. </w:t>
      </w:r>
    </w:p>
    <w:bookmarkStart w:name="z923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Шлифовщик медицинских изделий, 3-й разряд</w:t>
      </w:r>
    </w:p>
    <w:bookmarkEnd w:id="920"/>
    <w:bookmarkStart w:name="z924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522. Характеристика работ:</w:t>
      </w:r>
    </w:p>
    <w:bookmarkEnd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шлифовка различных медицинских изделий при помощи наждачной бумаги, замши или других материалов на станках или при помощи специальных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качества шлифовки;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наладка и регулировка режима шлифовки;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маршрутных листов. </w:t>
      </w:r>
    </w:p>
    <w:bookmarkStart w:name="z925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523. Должен знать: </w:t>
      </w:r>
    </w:p>
    <w:bookmarkEnd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шлифовки различных изделий медицинского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режима шлифовки различных изделий медицинского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визуального контроля качества поверхности шлифуемых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работы.</w:t>
      </w:r>
    </w:p>
    <w:bookmarkStart w:name="z926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Шлифовщик медицинских изделий, 4-й разряд</w:t>
      </w:r>
    </w:p>
    <w:bookmarkEnd w:id="923"/>
    <w:bookmarkStart w:name="z927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524. Характеристика работ: </w:t>
      </w:r>
    </w:p>
    <w:bookmarkEnd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точных работ по доведению нити кетгута и других медицинских изделий до требований государственного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шлифовка нити кетгута, придание ей круглого сечения, гладкой поверхности на станке предварительной шлифовки;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полирующего материала, наладка, регулировка и заправка шлифовальной машины, автомата;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шлифовка нити кетгута и других медицинских изделий, придание им полированной поверхности и заданного диаметра на бесцентрово-шлифовальных автоматах;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отбраковка нитей кетгута и других медицинских изделий с дефектами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выработанной продукции. </w:t>
      </w:r>
    </w:p>
    <w:bookmarkStart w:name="z928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525. Должен знать: </w:t>
      </w:r>
    </w:p>
    <w:bookmarkEnd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шлифовального автомата и машин; приспособлений, 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шлифовки, обеспечивающие высокую точность обработки поверхности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кетгута и медицинских изделий и предъявляемые к ним требования государственного стандарта. </w:t>
      </w:r>
    </w:p>
    <w:bookmarkStart w:name="z929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Шпредингист</w:t>
      </w:r>
    </w:p>
    <w:bookmarkEnd w:id="926"/>
    <w:bookmarkStart w:name="z930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Шпредингист, 3-й разряд</w:t>
      </w:r>
    </w:p>
    <w:bookmarkEnd w:id="927"/>
    <w:bookmarkStart w:name="z931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526. Характеристика работ: </w:t>
      </w:r>
    </w:p>
    <w:bookmarkEnd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шпрединг-машины под руководством шпредингиста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ленту шифона равномерного слоя пластырной массы для получения медицинского пластыря;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пара в плиты шпрединг-машины;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наматывание шифонной ленты на подающий вал и прокатывание ее для просушки по нагретым плитам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машины и регулировка натяжения ленты шифона;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ножа в требуемом положении;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включение охлаждающей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положения боковых ножей по ширине ленты;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пластырной массы на нож шпрединг-машины и наблюдение за равномерным распределением массы на ленте шифона;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системы нагрева и охлаждения шпрединг-машины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визуальный контроль качества медицинского пластыря;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загрузочном листе;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ремонту. </w:t>
      </w:r>
    </w:p>
    <w:bookmarkStart w:name="z932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527. Должен знать: </w:t>
      </w:r>
    </w:p>
    <w:bookmarkEnd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условия работы шпрединг-машины при изготовлении медицинского пластыря;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шпрединг-машины, систему парового нагрева;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точной установки ножей правильной намотки шифона, равномерного нанесения слоя пластырной массы и регулирования температурного режима нагревания и охлаждения шпрединг-машины;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шифону, пластырной массе и медицинскому пластырю;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медицинского пластыря.</w:t>
      </w:r>
    </w:p>
    <w:bookmarkStart w:name="z933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Шпредингист, 4-й разряд</w:t>
      </w:r>
    </w:p>
    <w:bookmarkEnd w:id="930"/>
    <w:bookmarkStart w:name="z934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528. Характеристика работ:</w:t>
      </w:r>
    </w:p>
    <w:bookmarkEnd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ленту шифона равномерного слоя пластырной массы для получения медицинского пластыря;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пара в плиты шпрединг-машины;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наматывание шифонной ленты на подающий вал и прокатывание ее для просушки по нагретым плитам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машины и регулировка натяжения ленты шифона;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ножа в требуемое положение;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включение охлаждающей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положения боковых ножей по ширине ленты;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пластырной массы на нож шпрединг-машины и наблюдение за равномерным распределением массы на ленте шифона;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системы нагрева и охлаждения шпрединг-машины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визуальный контроль качества медицинского пластыря;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загрузочном листе;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к ремонту, прием из ремонта. </w:t>
      </w:r>
    </w:p>
    <w:bookmarkStart w:name="z935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529. Должен знать: </w:t>
      </w:r>
    </w:p>
    <w:bookmarkEnd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условия работы шпрединг-машины при изготовлении медицинского пластыря;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шпрединг-машины, систему парового нагрева;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точной установки ножей, правильной намотки шифона, равномерного нанесения слоя пластырной массы и регулирования температурного режима нагревания и охлаждения шпрединг-машины;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шифону, пластырной массе и медицинскому пластырю;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медицинского пластыря.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 рабочих (выпуск 29)</w:t>
            </w:r>
          </w:p>
        </w:tc>
      </w:tr>
    </w:tbl>
    <w:bookmarkStart w:name="z937" w:id="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Алфафитный указатель профессий</w:t>
      </w:r>
    </w:p>
    <w:bookmarkEnd w:id="9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8"/>
        <w:gridCol w:w="3046"/>
        <w:gridCol w:w="3657"/>
        <w:gridCol w:w="2799"/>
      </w:tblGrid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бисультирования ванилина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Автоклавщик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ферментации затора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абсолютирования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декарбоксилирования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енолизации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изготовления рентгеновских экранов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йодированная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йонного обмена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ионо-обменной очистки химико-фармацевтических препаратов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кристаллизации и центрифугирования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насыщения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оксихлорирования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перколяции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закиси азота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комплексных соединений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нитролигнина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сильнодействующих алколоидов и кристаллических гликозидов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синтетических гармонов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составов для рентгеновских экранов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фурановых соединений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зубоврачебных материалов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медицинских масс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приготоления стерильных растворов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бактерийных препаратов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гематогена и медицинской желчи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ферментов и плазмозаменяющих препаратов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 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солеобразования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средоварения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стрерилизации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сушки и карбонизации лигнина и целлолигнина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термической активации углей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ферментации препаратов биосинтеза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фотохимического синтеза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химической очистки препаратов биосинтеза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циклизации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Виварщик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Гранулировщик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медицинских препаратов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полуфабрикатов перевязочных материалов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Закатчик медицинской продукции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Закладчик хирургического шовного материала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Запайщик ампул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Зарядчик ингаляторов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Зоолаборант питомника лабороторных животных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витаминных соков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гипсовых бинтов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кетгута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пробок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Инокуляторщик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изделий лечебного назначения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Капилярщик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Кислотчик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Комплектовщик полуфабрикатов медицинских изделий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продукции медицинского назначения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Крепильщик мандрен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выращиванию медицинских пиявок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производства бактерийных препаратов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катализатора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прессгранулятора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сублимационных установок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 таблетировщик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Моделировщик искусственных зубов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посуды и ампул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Монтажник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 искусственных зубов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 ампул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Нейтрализаторщик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дрота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выпарной установки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выращивания дрожжей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выращивания чистой культуры  дрожжей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ионообмена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моечной установки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наполнения шприц-тюбиков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отстаивания и теплообмена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приготовления затора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приготовления растворов питательной среды и солей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установки витаминизации дрожжей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Плавильщик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Подборщик расцветок искусственных зубов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 производства биосинтетических лечебных средств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 производства стекловидного тела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перевязочных материалов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смесей и масс медицинского назначения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Промывщик гидроксала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Просмотрщик ампул с инъекционными растворами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Просмотрщик продукции медицинского назначения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Разливщик стерильных растворов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Размольщик вирусной ткани и бактерийной массы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Растильщик грибницы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ампул и трубок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полуфабрикатов изделий медицинского назначения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сырья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перевязочных материалов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Сепараторщик биомассы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Средовар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Стабилизаторщик-дефибринировщик  крови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Стерилизаторщик материалов и препаратов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Стерилизаторщик питательных средств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ванилина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дрожжей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Термостатчик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 продукции медицинского назначения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Фиксаторщик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искусственных зубов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медицинских препаратов, полуфабрикатов и 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Центри-фуговщик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Центрфуговщик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медицинских изделий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Шпредингист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