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9c9b" w14:textId="3d39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65)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января 2013 года № 9-ө-м. Зарегистрирован в Министерстве юстиции Республики Казахстан 24 января 2013 года № 8295. Утратил силу приказом Министра труда и социальной защиты населения Республики Казахстан от 27 марта 2020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 - квалификационный справочник работ и профессий рабочих (выпуск 65).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труда и социальной защиты населения Республики Казахстан Егемберды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2013 года № 9-ө-м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65)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65) состоит из раздела: "Оптико-механическое производство".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 "Оптико-механическое производство" Единого тарифно-квалификационного справочника работ и профессий рабочих ЕТКС (выпуск 65) переработан с учетом дальнейшего улучшения организации, нормирования и стимулирования труда. В разделе осуществлено совершенствование тарификации аналогичных работ, уточнены тарифно-квалификационные характеристики профессий рабочих в связи с изменением содержания труда под влиянием научно-технического прогресса, возросших требований к качеству продукции, квалификации, знаниям, общеобразовательной и специальной подготовке.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Данный выпуск ЕТКС предназначен для тарификации работ и присвоения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 В ЕТКС, как правило, каждая профессия рабочих помещено в одном разделе.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настоящий раздел включены профессии рабочих специфичные для данного производства или вида работ. Профессии рабочих, не являвшиеся специфичными для какого-либо конкретного производства или вида работ, помещены в разделе "Профессии рабочих, общие для всех отраслей экономики".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Тарифно-квалификационные характеристики профессий рабочих разработаны применительно к шестиразрядной тарифной сетке. Разряды работ установлены по их сложности, как правило, без учета условий труда.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применения тарифно-квалификационных характеристик, присвоения и повышения разрядов, внесения изменений и дополнений приведен в "Общих положениях" Единого тарифно-квалификационного справочника работ и профессий рабочих, помещенных в выпуске 1 ЕТКС.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разряда работ по профессиям: "Оптик", "Шлифовщик оптических деталей", "Шлифовщик-полировщик оптических деталей", кроме "Общих положений" необходимо дополнительно учитывать сложность деталей и количество обязательных параметров.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удобства пользования, ЕТКС предусматривает алфавитный указатель 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), содержащий наименования профессий рабочих, диапазон разрядов и нумерацию страниц.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наименований профессий рабочих, предусмотренных настоящим разделом "Оптико-механическое производство", с указанием их наименований по действовавшему 65 выпуску ЕТКС, указан в редакции 1997 года.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Оптико-механическое производство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Градуировщик оптических деталей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Градуировщик оптических деталей, 2-й разряд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Характеристика работ: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по воску и лаку сеток, шкал и лимбов на пантографах и делительных машинах с отклонением расстояния от начального штриха до любого другого свыше 0,05 миллиметр (далее – мм) с шириной штрихов или линий обводки цифр и букв свыше 0,05 мм и допуском на линейные размеры свыше 0,02 мм или свыше 20 секунд с последующим травлением в парах плавиковой кислоты;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воска или лака на детали и установка их на станке;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плавикой кислоты по рецепту;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режима нагрева деталей;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протравленных деталей в бензине или щелочном растворе;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режущего инструмента при ширине режущей кромки свыше 0,05 мм;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штрихов и цифр на сетках и шкалах III - IV классов чистоты с толщиной штрихов свыше 0,02 мм заполнителем любого цвета под микроскопом до 30-кратного увеличения;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штрихов и цифр.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Должен знать: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продольных делительных машин и пантографов средней точности; температурный режим нагрева деталей;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деление, травление и вспомогательные материалы;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типы и марки оптического стекла;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правила определения качества наносимых делений;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растворов кислоты требуемой концентрации; марки и сорта заполнителей;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марки полировочных смол и полирующих порошков;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электроплиты и термостата;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лупы, зрительной трубы и микроскопа;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системе допусков, квалитетах и классах чистоты обработки.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Примеры работ: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светофильтры - гравирование букв и цифр с шириной штриха 200 мкм, отклонение расстояния от начального штриха до любого другого 100 мкм и допуском на линейные размеры 50 мкм, с предварительным покрытием воском или лаком и последующим травлением;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трубки уровня - деление и гравирование линий и букв с шириной штриха 200 мкм, отклонение расстояния от начального штриха до любого другого 200 мкм и допуском на линейные размеры 60 мкм, с предварительным покрытием воском и последующим травлением;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- деление и гравирование линий и букв с шириной штриха 200 мкм, отклонение расстояния от начального штриха до любого другого 100 мкм и допуском на линейные размеры 30 мкм, с предварительным покрытием лаком и последующим травлением;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уровни размером 7,5 х 33 мм - деление и гравирование линий и цифр с шириной штриха 200 мкм, отклонение расстояния от начального штриха до любого другого 150 мкм и допуском на линейные размеры 20 мкм.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Градуировщик оптических деталей, 3-й разряд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по воску и лаку сеток, шкал и лимбов с отклонением расстояния от начального штриха до любого другого свыше 0,005 до 0,05 мм с шириной штрихов или линий обводки цифр и букв свыше 0,008 до 0,05 мм и допуском на линейные размеры свыше 0,005 до 0,02 мм или свыше 10 до 20 секунд;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простых фигур по серебру;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заправка режущего инструмента при ширине режущей кромки свыше 0,008 до 0,05 мм;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круговых делительных машин средней точности;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штрихов и цифр на сетках и шкалах I - II классов чистоты с толщиной штрихов свыше 0,005 до 0,02 мм заполнителем любого цвета под микроскопом 30 - 40-кратного увеличения;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заполнителей по заданной рецептуре;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поправка шкал и сеток на ножном полировальном станке после их заполнения.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круговых делительных машин средней точности и правила их настройки;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компаратора и микроскопа;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воска и режимы покрытия оптических деталей воском или лаком;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применяемую оснастку и ее назначение;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растворов заполнителей на олифе и жидком стекле;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заполнителей;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олифы и жидкого стекла;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заполнения гравировки заполнителями любого цвета;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снятия налета с деталей после заполнения штрихов;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ножного полировального станка;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квалитеты и классы чистоты обработки.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Примеры работ: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диаметром свыше 150 мм - деление с шириной штриха 20 мкм и допуском на точность цены деления 10 секунд, с предварительным покрытием воском и последующим травлением;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линейки длиной 50 мм - деление и гравирование с шириной штриха 15 мкм и допуском на отклонение расстояния от начального штриха до любого другого 5 мкм под универсальным микроскопом по копиру, с предварительным покрытием воском и последующим травлением.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Градуировщик оптических деталей, 4-й разряд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пунктирных, спиральных и пересекающихся сеток, шкал и лимбов под различными углами с шириной штрихов или линий обводки свыше 0,005 до 0,008 мм и допуском на линейные размеры свыше 0,002 до 0,005 мм или свыше 5 до 10 секунд;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заправка режущего инструмента при ширине режущей кромки свыше 0,005 до 0,006 мм;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штрихов и цифр на сетках и шкалах 0 - 10, 0 - 20, 0 - 40 классов чистоты с толщиной штриха до 0,005 мм заполнителем любого цвета под микроскопом свыше 40-кратного увеличения.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настройки ручных и полуавтоматических делительных машин повышенной точности;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настройки травильной установки для шкал; настройку микроскопов и компараторов;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таблиц при делении шкал с большим количеством штрихов;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приемку деталей с заполняемой гравировкой.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Примеры работ: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диаметром свыше 150 мм - гравирование по воску цифр с шириной линий обводки 7 мкм и допуском на отклонение от начальной цифры до любой другой 4 мкм под 45-кратным увеличением с последующим травлением;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сетки выпуклые диаметром 6 мм - деление с шириной штриха 5 мкм и допуском на отклонение расстояния от начального штриха до любого другого 4 мкм;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сетки диаметром 14 мм - деление и гравирование с шириной штриха 4 мкм и допуском на отклонение расстояния от начального штриха до любого другого 3 мкм.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Градуировщик оптических деталей, 5-й разряд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сеток, шкал и лимбов с шириной штрихов или линий обводки до 0,005 мм и допуском на линейные размеры до 0,002 мм или до 5 секунд;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заправка режущего инструмента при ширине режущей кромки до 0,005 мм;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графиков ошибок шкалы по результатам измерений;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таблиц для отсчета дистанции и расчет поправок на эталонную шкалу (при ее замене).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ручных универсальных делительных машин высокой точности;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таблиц для отсчета дистанции;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поправок на эталонную шкалу.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Примеры работ: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диаметром до 150 мм с числом делений 360 - деление под 45-кратным увеличением с толщиной штрихов 3,5 мкм и допуском на отклонение расстояния от начального штриха до любого другого 3 мкм, с предварительным покрытием воском и последующим травлением;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 длиной 200 мм с числом делений 200 - деление под 60-кратным увеличением с шириной штриха 4 мкм и допуском на линейные размеры 0,7 мкм;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линейные длиной до 1 м - гравирование с толщиной штриха 1,5 мкм и допуском на линейные размеры штрихов 0,9 мкм;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круговые - гравирование с шириной штриха 1 мкм и допуском на угловые размеры штрихов 1,5 секунды.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Градуировщик оптических деталей, 6-й разряд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оптических деталей на специальных прецизионных делительных машинах;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станке контрольного резца и дифракционной решетки.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специальных прецизионных делительных машин;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погрешностей на качество деления;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настройку точных оптических приборов (интерференционный микроскоп, автоколлимационная труба, интерферометр, спектрограф); устройство и способы наладки специальной установки для определения энергии резания.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Примеры работ: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диаметром 200 мм с общим количеством штрихов 1080 - гравирование с оцифрованием делений с шириной штрихов 2 мкм и допуском на угловые размеры штрихов 1 секунда;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решетки дифракционные размером 200 х 300 мм, имеющие до 1200 штрихов на 1 мм, с общим количеством штрихов до 240000 - гравирование с толщиной штрихов 0,04 мкм и расстоянием между штрихами 0,8 мкм;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решетки дифракционные, имеющие до 3600 штрихов на 1 мм - гравирование.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Изготовитель светофильтров и поляроидов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светофильтров и поляроидов, 1-й разряд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просмоленных прокладок для блокирования оптических деталей;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заготовок из ткани и бумаги;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смолы и визуальное определение ее вязкости;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заготовок смолой и удаление излишков смолы;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просмоленных прокладок.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сорта и свойства смол и материалов, используемых для приготовления прокладок;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пропитки материалов;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подогрева смолы и методы определения ее вязкости.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светофильтров и поляроидов, 2-й разряд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поляроидных и желатиновых пленок, а также просмоленных прокладок для блокирования оптических деталей на пропиточной машине или на автомате;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материалов, необходимых для приготовления растворов, фильтрация и заливка растворов на стекло нивелировочного столика;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снятие пленки со стекла;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стекла и выставление его по уровню перед нанесением раствора;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пропиточной машины или автомата смолой и материалом;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для пропитки;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пропитки;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прокладок из пропитанного смолой материала и укладка их в тару.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основные свойства и сорта компонентов раствора;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приготовления растворов и заливка его на стекло;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способы установки нивелировочных столиков; применение поляроидных и желатиновых пленок;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камер увлажнения, ионидирования и растяжной машины; марки и свойства применяемых клеев;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наладку пропиточной машины или автомата для изготовления просмоленных материалов;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подогрева валков пропиточной машины;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толщины пропитываемых материалов;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рационального расхода материалов.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Примеры работ: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поляроиды и светофильтры - расклейка и промывка защитных стекол;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светофильтры желатиновые диаметром свыше 15 до 50 мм - полное изготовление.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светофильтров и поляроидов, 3-й разряд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поляроидных и желатиновых пленок и склейка поляроидов и светофильтров средней сложности;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и ионидирование пленок ППВ и УФ;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пленок ИК, УФ, ППВ и двулучепреломляющей вручную или на растяжной машине;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УФ пленки в дубящем растворе;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камер увлажнения, ионидирования и растяжной машины;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режимов работы и наладка оборудования;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отрезка и нарезка пленок;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пленок ИК, УФ, ППВ и желатиновой на пропускание света и отбор годных пленок;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раскрой, протирка, мойка, крашение и сушка пленки специального назначения.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выбора режимов и наладки применяемого оборудования;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применяемых контрольно-измерительных приборов;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пленок и их химический состав;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пленок и определение пригодности применяемых клеев.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Примеры работ: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поляроиды диаметром свыше 10 до 150 мм - полное изготовление;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светофильтры желатиновые диаметром до 15 и свыше 50 мм - полное изготовление;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светофильтры поливиниловые с ацетатными пленками размером до 150 х 170 мм - полное изготовление;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светофильтры поляризационные и комбинированные диаметром свыше 12 до 100 мм - полное изготовление.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светофильтров и поляроидов, 4-й разряд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поляроидов и светофильтров;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пленок ППВ и двулучепреломляющей на разрешающую способность;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гашения у ИК пленок, разности хода у двулучепреломляющих и ориентации у поливиниловых пленок;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вытяжка пленок для получения лучших оптических характеристик;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оптических контрольно-измерительных приборов.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настройки применяемых контрольно-измерительных приборов;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поляроидам и светофильтрам;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применяемых клеев, процентное содержание красителей в пленках и влияние их на оптические свойства пленок.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Примеры работ: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клинья переменной плотности - полное изготовление;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поляроиды диаметром до 10 мм и свыше 150 мм - полное изготовление;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светофильтры поливиниловые с ацетатными пленками размером свыше 150 х 170 мм - полное изготовление;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светофильтры поляризационные и комбинированные диаметром до 12 и свыше 100 мм - полное изготовление.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Изготовитель стекловаренных керамических емкостей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стекловаренных керамических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емкостей, 2-й разряд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внутренней части стекловаренных горшков после пневматической трамбовки вручную или с помощью зачистного станка под заданный размер;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упора и маркировка горшка.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зачистки стекловаренных горшков;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обдирку внутренней части горшков, устройство и правила обслуживания зачистного станка;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контроля размеров стекловаренных горшков.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стекловаренных керамических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емкостей, 3-й разряд</w:t>
      </w:r>
    </w:p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вручную внутренней поверхности стекловаренных горшков с помощью легкоистирающегося кирпича, увлажнение ее и полирование стеклянными гладилками;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 уплотнение защитных покрытий на рабочую поверхность стекловаренных горшков.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полирования стекловаренных горшков;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материалов, применяемых для нанесения защитных покрытий на рабочую поверхность стекловаренных горшков;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их;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поверхности горшков к нанесению покрытий и режим сушки их.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Изготовитель шкал и сеток фотоспособом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шкал и сеток фотоспособом, 2-й разряд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шкал и сеток средней точности контактным способом на различных фотоматериалах и методом химического травления на металлах под руководством изготовителя шкал и сеток более высокой квалификации;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фоторастворов, изготовление светочувствительных слоев и ретушь изображения;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травильной установки к работе.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фотошкал и сеток;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основы фотографии; правила приготовления фоторастворов и изготовления светочувствительных слоев;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получения фотослоев и копирования;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оценки качества фотоизображения и измерения линейных размеров шкал и сеток;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драгоценными металлами;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травильной установки;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для изготовления шкал и сеток, их свойства;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системе допусков, кволитетах и классах чистоты обработки.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Примеры работ: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сетки - контактное копирование на галоидно-серебряных коллодионных фотоматериалах с шириной штриха до 0,45 мм и точностью в пределах свыше 0,01 до 0,05 мм;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шильдики и таблички - изготовление на галоидно-серебряных желатиновых фотоматериалах с минимальными размерами штрихов до 0,5 мм и точностью в пределах свыше 0,01 до 0,05 мм;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и сетки - изготовление на вымывающихся фотослоях с элементами изображения до 0,6 мм и точностью в пределах свыше 0,01 до 0,05 мм;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и другие изображения - изготовление на металле методом химического травления с элементами изображения до 0,5 мм и точностью в пределах свыше 0,01 до 0,05 мм.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шкал и сеток фотоспособом, 3-й разряд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шкал и сеток средней точности проекционным способом на различных фотоматериалах, гальваническим методом на металлах, методом химического травления на металлизированном стекле, методом шелкографии и офсетной печати на оксидном слое дюралиминия.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фоторастворов и светочувствительных слоев;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репродукционных аппаратов и точных фотографических камер; устройство и принцип работы вакуумной установки;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сборки подколпачных приспособлений;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приборами для измерения вакуума;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кволитеты и классы чистоты обработки.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Примеры работ: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шкалы и сетки - изготовление негативов на галоидно-серебряных желатиновых фотослоях проекционным способом с элементами изображения свыше 0,05 до 0,5 мм и точностью ±0,003 мм;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шкалы, сетки, маски - изготовление из стальной ленты методом гальванического травления с элементами изображения свыше 0,1 до 0,5 мм и точностью в пределах свыше 0,01 до 0,05 мм;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и сетки - изготовление напылением на стекле хрома под вакуумом с элементами изображения свыше 0,03 до 0,5 мм и точностью ±0,005 мм;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декоративные - изготовление на оксидном слое дюралюминия с элементами изображения свыше 0,1 до 0,5 мм и точностью свыше 0,01 до 0,05 мм.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шкал и сеток фотоспособом, 4-й разряд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негативов точных шкал и сеток проекционным и контактным способами на различных фотоматериалах, вакуумным способом на стекле, гальваническим методом на металлах, фотокерамическим способом на керамике, методом металлического серебрения в оксидном слое;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печатных плат на фольгированном стеклотекстолите с металлизацией отверстий.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компонентов, входящих в состав растворов и светочувствительных слоев;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репродукционных и точных фотографических камер;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точными измерительными приборами для контроля и измерения линейных размеров шкал и оптической плотности изображения;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наладку вакуумной установки с фотометрическим устройством.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Примеры работ: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шкалы и сетки - изготовление на сухих коллодионных фотоматериалах проекционным способом с элементами изображения 0,01 мм и точностью ±0,005 мм;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 и сетки металлические - изготовление гальваническим способом с элементами изображения 0,05 мм и точностью ±0,005 мм;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и сетки - изготовление на стекле напылением титана под вакуумом с элементами изображения 0,01 мм и точностью ±0,002 мм;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и сетки - изготовление на сухих коллодионных фотоматериалах контактным способом с элементами изображения 0,0025 мм и точностью ±0,0001 мм.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шкал и сеток фотоспособом, 5-й разряд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шкал, лимбов и мир высокой точности проекционным способом на коллодионных фотоматериалах, контактным способом на вымывающихся фотослоях, гальваническим методом и методом химического травления металлизированного стекла.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фотографической химии;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юстировки репродукционных фотографических камер;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объективов;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гальваностегии и гальванопластики;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приборов для измерения вакуума;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вакуумной установки.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Примеры работ: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- изготовление на стекле вакуумным способом с шириной штриха 0,0025 мм и точностью ±10% от ширины штриха;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миры штриховые и радиальные - изготовление на коллодионных фотослоях с шириной штриха 0,0025 мм и точностью ±10% от ширины штриха;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- изготовление на металлах гальваническим методом с элементами изображения 0,005 мм и точностью ±10% от ширины штриха.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шкал и сеток фотоспособом, 6-й разряд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особо точных шкал проекционным, гальваническим и вакуумным способами.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юстировки точных фотографических камер;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юстировку приборов для измерения вакуума.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Примеры работ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шкалы - изготовление на коллодионных фотослоях проекционным способом с элементами изображения 0,0018 мм и точностью ±10% от ширины штриха;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 металлические - изготовление методом гальванического осаждения с элементами изображения 0,0015 мм и точностью ±10% от ширины штриха;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- изготовление из хрома или титана методом осаждения под вакуумом с элементами изображения 0,0025 мм и точностью ±10% от ширины штриха.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Контролер оптических деталей и приборов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оптических деталей и приборов, 2-й разряд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простых оптических деталей и приборов с применением линеек, скоб, луп, притиров, пробных стекол, штангенциркулей, микрометров, угольников, шаблонов и контрольных образцов;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деталей и измерительного инструмента перед контролем;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принятую и забракованную продукцию.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изготовлении оптических деталей и приборов и их классификацию;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чертежи и приемку простых оптических деталей и приборов;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и марки бесцветного оптического стекла;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условия применения контрольно-измерительных приборов и инструментов;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оптических деталей по линейным и угловым размерам, чистоте и точности формы поверхностей, дефекты стекла по свилям и пузырям;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приемы наложения пробных стекол и характерные виды интерференционной картины;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системе допусков и посадок, квалитетах, параметрах шероховатости и классах чистоты обработки.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Примеры работ: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бинокли - контроль "качки" шарнира;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бесцветного, цветного и кварцевого стекла - контроль по внешним и внутренним дефектам;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зеркала, клинья, линзы, пластины с размером большей стороны или диаметра до 500 мм - контроль стекла по пузырности до 5-й категории;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зеркала, линзы, клинья, пластины и призмы с размером большей стороны или диаметра до 500 мм - контроль точности формы поверхности под шаблон или стеклянную линейку, линейных и угловых размеров универсальным инструментом после фрезерования или грубого шлифования;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клинья, пластины и призмы после полирования с размером большей стороны или диаметра до 500 мм - контроль линейных размеров по 10 - 11 квалитетам, на клиновидность, углы и пирамидальность с точностью свыше 5 минут;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линзы и пластины с размером большей стороны или диаметра до 500 мм, блоки из линз и пластин с размером большей стороны или диаметра до 250 мм - контроль чистоты полированных поверхностей по VI - IХ классам, децентрировки с допуском свыше 0,02 мм и качества лакирования торцов и фасок;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микроскопы - контроль длины тубуса с выдержкой предельных размеров;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микроскопы - контроль смещения изображения объекта, совмещенного с центром поля зрения, при переходе от одного объектива к другому;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сетки и шкалы - контроль полированных поверхностей по VI - IХ классам чистоты и точности нанесения делений с допуском свыше 0,05 мм;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фотошкалы пленочные массового производства - контроль чистоты полированных поверхностей по VI - IХ классам.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оптических деталей и приборов, 3-й разряд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оптических деталей и приборов средней сложности с использованием оптических угломеров, рычажно-механических приборов, гониометра, индикаторного сферометра, элементарного интерферометра, микроскопа и других аналогичных по сложности измерительных приборов и инструментов.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приемки и методы контроля оптических приборов и узлов средней сложности;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и марки цветного оптического стекла;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бесцветного и цветного оптического стекла;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ОСТы на покрытия и просветления оптических деталей;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статический и динамический способы балансировки деталей и узлов оптических приборов;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геометрической оптике;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Примеры работ: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бинокли - контроль внешнего вида, параллельности осей трубок оси шарнира, проверка оптических характеристик, выписка паспортов;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всех типов с размером большей стороны или диаметра до 500 мм - контроль стекла по пузырности 2 - 3 категорий и бессвильности;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всех типов с размером большей стороны или диаметра свыше 500 до 1500 мм - контроль после фрезерования или грубого шлифования;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всех типов с размером большей стороны или диаметра до 250 мм с защитными, отражающими и просветляющими покрытиями - контроль длины волны и качества покрытия;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оптического стекла - контроль двойного лучепреломления;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пластины и призмы всех размеров - контроль линейных размеров после полирования по 8-9 квалитетам, на клиновидность, углы и пирамидальность с точностью свыше 30 секунд до 1 минуты;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линзы, пластины с размером большей стороны или диаметра до 500 мм, блоки из линз или пластин с размером большей стороны или диаметра до 250 мм - контроль чистоты полированных поверхностей по III - V классам и децентрировки с допуском свыше 0,01 до 0,02 мм;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микроскопы - контроль перпендикулярности кольца конденсора относительно оси тубуса;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микроскопы - контроль плоскостности поверхности столика и шайбы прибора;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сетки и шкалы - контроль точности нанесения делений с допуском свыше 0,01 до 0,05 мм;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фотошкалы пленочные массового производства - контроль чистоты полированных поверхностей по III - V классам.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оптических деталей и приборов, 4-й разряд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сложных оптических деталей и приборов с применением гониометров, интерферометров различных типов, коллиматорных и автоколлиматорных установок, микроскопов различных типов, пневматического длиномера, рефрактометра и других аналогичных по сложности приборов и инструментов;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контрольно-измерительных приборов и инструментов.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кристаллов и активных элементов их свойства и область применения; особенности изготовления и контроля сложных оптических деталей;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дефекты (непараллельность, перекосы, смещение осей и другие);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применяемых инструментов и приборов;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погрешности применяемых инструментов и приборов для юстировки.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Примеры работ: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всех типов с размером большей стороны или диаметра свыше 1500 мм - контроль после фрезерования или грубого шлифования;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всех типов с размером большей стороны или диаметра свыше 300 до 500 мм контроль точности формы поверхности пробным стеклом с допуском на цвет свыше 0,3 до 1,0 интерференционного кольца на 1 см поверхности;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всех типов и размеров - контроль стекла по пузырности 1а - 2 категорий;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разных размеров - контроль отклонения радиуса кривизны на индикаторном сферометре;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всех типов с размером большей стороны или диаметра свыше 250 до 500 мм с защитными, отражающими и просветляющими покрытиями - контроль качества покрытия;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пластины и призмы всех размеров - контроль линейных размеров после полирования по 5 - 7 квалитетам, на клиновидность, углы и пирамидальность с точностью свыше 5 до 30 секунд;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и пластины с размером большей стороны или диаметра до 500 мм, блоки из пластин с размером большей стороны или диаметра до 250 мм - контроль чистоты полированных поверхностей по II - III классам и децентрировки с допуском свыше 0,01 до 0,05 мм;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микроскопы - контроль децентрировки изображения ирисовой диафрагмы относительно зрачка выхода объектива;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объективы фотоаппаратов - контроль качества по всем показателям;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сетки и шкалы I - II классов чистоты - контроль чистоты и точности нанесения делений с допуском свыше 0,005 до 0,01 мм;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уровни с ценой деления свыше 20 секунд до 1 минуты - контроль на экзаменаторе;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фильтры интерференционные - контроль чистоты;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фильтры нейтральные - контроль светопропускания в видимой области спектра.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Контролер оптических деталей и приборов, 5-й разряд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особо сложных оптических деталей и приборов с использованием сферометров различных типов, микронных индикаторов, оптической скамьи, сферометров и других аналогичных по сложности приборов и инструментов.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и переходов при сборке приборов и узлов;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химические свойства материалов и области их применения;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ОСТы, ГОСТы и нормали на кристаллы и активные элементы;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сборочные чертежи;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интерференционные методы контроля для точной проверки поверхностей;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припуски на все виды обработки оптических деталей в пределах обслуживаемого участка или цеха;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просветление, светоделительные и зеркальные покрытия.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Примеры работ: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гониометры - контроль качества изображения делений шкалы оптического микрометра;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гониометры - контроль минимального угла разрешения зрительной трубы и коллиматора;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гониометры - контроль увеличения зрительной трубы и коллиматора;</w:t>
      </w:r>
    </w:p>
    <w:bookmarkEnd w:id="358"/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всех типов с размером большей стороны или диаметра свыше 500 мм - контроль точности формы поверхности пробным стеклом с допуском на цвет до 0,5 интерференционного кольца на 1 см поверхности;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всех типов с размером большей стороны или диаметра свыше 500 мм с защитными отражающими и просветляющими покрытиями - контроль фотометрических параметров в различных участках спектра;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диски астрономические - контроль по всем параметрам технических условий;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кинофотоаппараты полуавтоматические - контроль;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клинья, пластины и призмы всех размеров после полирования - контроль линейных размеров, на клиновидность, углы и пирамидальность с точностью до 5 секунд;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лимбы, сетки, шкалы - контроль чистоты полированной поверхности 0 - 10, 0 - 20, 0 - 40 классов, точности делений с допуском свыше 0,002 до 0,005 мм;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линзы, объективы - контроль оптической силы;</w:t>
      </w:r>
    </w:p>
    <w:bookmarkEnd w:id="365"/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линзы, пластины и блоки всех размеров - контроль децентрировки с допуском до 0,005 мм;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 ночного видения - контроль разрешающей силы электронно-оптического преобразователя по изображениям миры коллиматора;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рабочие пробные стекла различных размеров и радиусов - контроль величины стрелки прогиба на накладном сферометре и расчет радиуса кривизны пробного стекла;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сетки и шкалы I - II классов чистоты - контроль чистоты и точности нанесения делений с допуском до 0,005 мм.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Контроль оптических деталей и приборов, 6-й разряд</w:t>
      </w:r>
    </w:p>
    <w:bookmarkEnd w:id="370"/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ответственных и дорогостоящих оптических деталей и приборов с применением монохроматоров, спектрографов, фотометров, теневой установки и других аналогичных по сложности приборов и установок;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исследовании дефектов, выявленных при контроле и в разработке мероприятий по их устранению; определение по результатам лабораторных испытаний соответствия заготовок из кристаллов ГОСТу.</w:t>
      </w:r>
    </w:p>
    <w:bookmarkEnd w:id="373"/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особо точных оптических деталей и приборов с применением комплекса приборов и установок, собранных в схемы;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применяемых приборов и сборку их в схемы;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дефектов при обработке, контроле и испытаниях оптики;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оптических систем и способы их устранения.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Требуется среднее, специальное образование.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Примеры работ: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оптические - контроль цилиндричности по 01 - 4 квалитетам, фокусного расстояния и светопропускания;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крупногабаритные - контроль оптической однородности по волновой аберрации;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кинофотоаппараты автоматические - контроль;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лейкосапфир оптический - измерение показателя поглощения на длине волны 170 нм;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контрольно-измерительные универсальные типа "УИМ-24,29" - контроль;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спектральные типа "ДФС-36,41" - контроль;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стекла пробные, основные - контроль радиуса кривизны на кольцевом сферометре.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Лаборант по обработке аэрофотопленок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Лаборант по обработке аэрофотопленок, 2-й разряд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390"/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фоторастворов по заданным рецептам;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растворение реактивов, определение температуры растворов, определение времени проявления для получения необходимой контрастности и плотности негативов;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аэрофотопленок, осциллограмм, пленки ПТЗ и тому подобное;</w:t>
      </w:r>
    </w:p>
    <w:bookmarkEnd w:id="393"/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кассет и пеналов АФА, осциллографов, фотокамер;</w:t>
      </w:r>
    </w:p>
    <w:bookmarkEnd w:id="394"/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фотоувеличителе и копировальных приборах;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фильмов на автоматических приборах ускоренной сушки фильмов.</w:t>
      </w:r>
    </w:p>
    <w:bookmarkEnd w:id="396"/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397"/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химикатами и фотоматериалами;</w:t>
      </w:r>
    </w:p>
    <w:bookmarkEnd w:id="398"/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фотопроцессам;</w:t>
      </w:r>
    </w:p>
    <w:bookmarkEnd w:id="399"/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оптических измерительных приборов.</w:t>
      </w:r>
    </w:p>
    <w:bookmarkEnd w:id="400"/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Лаборант по обработке аэрофотопленок, 3-й разряд</w:t>
      </w:r>
    </w:p>
    <w:bookmarkEnd w:id="401"/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402"/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и печатание простых и средней сложности аэрофотопленок в процессе лабораторных испытаний АФА;</w:t>
      </w:r>
    </w:p>
    <w:bookmarkEnd w:id="403"/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неравномерности экспонирования, пересчет эффективности выдержек по всем контрольно-юстировочным приборам;</w:t>
      </w:r>
    </w:p>
    <w:bookmarkEnd w:id="404"/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реактивов для проявления фотоматериалов;</w:t>
      </w:r>
    </w:p>
    <w:bookmarkEnd w:id="405"/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фотоиспытания всех применяемых кинофотоаппаратов;</w:t>
      </w:r>
    </w:p>
    <w:bookmarkEnd w:id="406"/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пленок;</w:t>
      </w:r>
    </w:p>
    <w:bookmarkEnd w:id="407"/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разрешающей способности фотоаппаратов и объективов, идущих в комплект и подгонка комплекта объективов;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фотографических испытаний АФА на светонепроницаемость и сенситометрического контроля фотообработки по эталонной сенситограмме;</w:t>
      </w:r>
    </w:p>
    <w:bookmarkEnd w:id="409"/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фотообработки (при фотографировании фильмов в нормальных условиях);</w:t>
      </w:r>
    </w:p>
    <w:bookmarkEnd w:id="410"/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фильмов на автоматическом проявительном приборе типа АМПП-4;</w:t>
      </w:r>
    </w:p>
    <w:bookmarkEnd w:id="411"/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фокусных расстояний применяемых приборов на оптической скамье с полным расчетом их;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контрольно-юстировочных приборов методом коллимации.</w:t>
      </w:r>
    </w:p>
    <w:bookmarkEnd w:id="413"/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414"/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коллиматоров, зрительных труб, микроскопов, увеличителей и других оптических приборов;</w:t>
      </w:r>
    </w:p>
    <w:bookmarkEnd w:id="415"/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приборов типов ПУСФ-8 и АМПП-4;</w:t>
      </w:r>
    </w:p>
    <w:bookmarkEnd w:id="416"/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расчетными формулами и таблицами при установлении режимов проявления аэрофотопленки различной длины до заданных характеристик (плотности негативов, плотности вуали, коэффициента контрастности).</w:t>
      </w:r>
    </w:p>
    <w:bookmarkEnd w:id="417"/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Лаборант по обработке аэрофотопленок, 4-й разряд</w:t>
      </w:r>
    </w:p>
    <w:bookmarkEnd w:id="418"/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419"/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сложных аэрофотопленок в процессе лабораторных испытаний АФА и проявление их до заданных характеристик;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тарировка шкалы чувствительности регистрирующих устройств;</w:t>
      </w:r>
    </w:p>
    <w:bookmarkEnd w:id="421"/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эталонных сенситограмм;</w:t>
      </w:r>
    </w:p>
    <w:bookmarkEnd w:id="422"/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разрешающей способности АФА по двум диагоналям, в плоскости наихудшего сечения, в центре кадра и по полю снимка с применением глубинных мир и с учетом поправок на температуру;</w:t>
      </w:r>
    </w:p>
    <w:bookmarkEnd w:id="423"/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фокусировка объективов, проверка оптической скамьи при помощи автоколлимации, настройка зрительных труб; нивелира в параллельных оптических труб;</w:t>
      </w:r>
    </w:p>
    <w:bookmarkEnd w:id="424"/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оптимального времени фотообработки аэрофотопленок до заданных характеристик путем графического построения семейства кривых на сенситометрическом бланке;</w:t>
      </w:r>
    </w:p>
    <w:bookmarkEnd w:id="425"/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сенситометрических испытаний аэрофотоматериалов.</w:t>
      </w:r>
    </w:p>
    <w:bookmarkEnd w:id="426"/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оптической скамьи;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АФА;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особенности различных марок кинофотопленок, фотобумаги.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Лаборант по обработке аэрофотопленок, 5-й разряд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432"/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особо сложных аэрофотопленок;</w:t>
      </w:r>
    </w:p>
    <w:bookmarkEnd w:id="433"/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приборов аэрофотолабораторного оборудования при проведении контрольно-механических испытаний на взлет, посадку, вибротряску, влажность при температурах от -60 до +60ҮС;</w:t>
      </w:r>
    </w:p>
    <w:bookmarkEnd w:id="434"/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разрешающей способности АФА в термобарокамере с применением сенситометрического или визуального контроля, а также на вертикальных коллиматорах с пультами управления;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выдержек затворов на катодном осциллографе;</w:t>
      </w:r>
    </w:p>
    <w:bookmarkEnd w:id="436"/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радиальных мир на микроскопе;</w:t>
      </w:r>
    </w:p>
    <w:bookmarkEnd w:id="437"/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замеров плотности на микрофотометре;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цветных и спектрозональных аэрофотопленок.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</w:p>
    <w:bookmarkEnd w:id="440"/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обслуживаемого оборудования (сенситометра, денситометра, люксметра, проявочной машины 8ЗП-1);</w:t>
      </w:r>
    </w:p>
    <w:bookmarkEnd w:id="441"/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приборов аэрофотолабораторного оборудования и AФА.</w:t>
      </w:r>
    </w:p>
    <w:bookmarkEnd w:id="442"/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Лакировщик оптических деталей</w:t>
      </w:r>
    </w:p>
    <w:bookmarkEnd w:id="443"/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Лакировщик оптических деталей, 2-й разряд</w:t>
      </w:r>
    </w:p>
    <w:bookmarkEnd w:id="444"/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защитными лаками полированных и матовых поверхностей торцов и фасок оптических деталей с размером большей стороны или диаметра свыше 10 до 200 мм беличьей кисточкой и пульверизатором;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деталей салфеткой, смоченной растворителем;</w:t>
      </w:r>
    </w:p>
    <w:bookmarkEnd w:id="447"/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детали на волчке;</w:t>
      </w:r>
    </w:p>
    <w:bookmarkEnd w:id="448"/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лакированных изделий;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изделий от избытка лака;</w:t>
      </w:r>
    </w:p>
    <w:bookmarkEnd w:id="450"/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переделка (перелакировка) отбракованных изделий.</w:t>
      </w:r>
    </w:p>
    <w:bookmarkEnd w:id="451"/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оптического стекла и правила обращения с оптическими деталями;</w:t>
      </w:r>
    </w:p>
    <w:bookmarkEnd w:id="453"/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состав, свойства и режимы хранения лаков и растворителей, применяемых при лакировании оптических деталей;</w:t>
      </w:r>
    </w:p>
    <w:bookmarkEnd w:id="454"/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лакирования кисточкой и пульверизатором;</w:t>
      </w:r>
    </w:p>
    <w:bookmarkEnd w:id="455"/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лакированных изделий.</w:t>
      </w:r>
    </w:p>
    <w:bookmarkEnd w:id="456"/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Лакировщик оптических деталей, 3-й разряд</w:t>
      </w:r>
    </w:p>
    <w:bookmarkEnd w:id="457"/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458"/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различными лаками оптических деталей с размером большей стороны или диаметра свыше 200 до 500 мм и сборок кисточкой и пульверизатором со строгим выдерживанием зон лакирования, конструктивных фасок, срезов, уголков;</w:t>
      </w:r>
    </w:p>
    <w:bookmarkEnd w:id="459"/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лака необходимой консистенции.</w:t>
      </w:r>
    </w:p>
    <w:bookmarkEnd w:id="460"/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461"/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лакирование оптических деталей;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наладку и регулировку пульверизатора;</w:t>
      </w:r>
    </w:p>
    <w:bookmarkEnd w:id="463"/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 лака и способы разбавления лака до нужной консистенции.</w:t>
      </w:r>
    </w:p>
    <w:bookmarkEnd w:id="464"/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Лакировщик оптических деталей, 4-й разряд</w:t>
      </w:r>
    </w:p>
    <w:bookmarkEnd w:id="465"/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466"/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различными лаками оптических деталей с размером большей стороны или диаметра свыше 500 и до 10 мм и сборок кисточкой и пульверизатором на специально оборудованных станках типа P-14 (с автоматическим регулятором скорости) и СД-3 (с педальным приводом) с применением приспособлений, ограничивающих зону лакирования, или с защитой нелакируемой поверхности слоем фторопластового лака;</w:t>
      </w:r>
    </w:p>
    <w:bookmarkEnd w:id="467"/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подлакирование под микроскопом обрывов серебра на краях рамок, нанесенных гравировкой по серебру, алюминирование срезов;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сборок деталей сложной конфигурации с предварительным заполнением швов герметиком;</w:t>
      </w:r>
    </w:p>
    <w:bookmarkEnd w:id="469"/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точки на оптическую деталь методом офсетной печати с точностью диаметра точки до 0,2 мм и со смешением точки относительно диаметра детали до 0,2 мм.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станков для лакирования крупногабаритной оптики; методы регулирования частоты вращения шпинделя станка;</w:t>
      </w:r>
    </w:p>
    <w:bookmarkEnd w:id="472"/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подбора приспособлений, ограничивающих зону лакирования;</w:t>
      </w:r>
    </w:p>
    <w:bookmarkEnd w:id="473"/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микроскопа, виды лаковых покрытий, требования к качеству;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 для офсетной печати.</w:t>
      </w:r>
    </w:p>
    <w:bookmarkEnd w:id="475"/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Наладчик оборудования оптического производства</w:t>
      </w:r>
    </w:p>
    <w:bookmarkEnd w:id="476"/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оборудования оптического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3-й разряд</w:t>
      </w:r>
    </w:p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478"/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простого технологического оборудования: распиловочных, обдирочных, сверлильных, шлифовально-полировальных станков, резных машинок, колочных прессов;</w:t>
      </w:r>
    </w:p>
    <w:bookmarkEnd w:id="479"/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кристаллизационных печей для установки выращивания кристаллов методом Вернейля, разборка и чистка вакуумных насосов, изготовление экранов кристаллизационных камер, пресспечей;</w:t>
      </w:r>
    </w:p>
    <w:bookmarkEnd w:id="480"/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механических узлов;</w:t>
      </w:r>
    </w:p>
    <w:bookmarkEnd w:id="481"/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степени износа и замена отдельных узлов оборудования;</w:t>
      </w:r>
    </w:p>
    <w:bookmarkEnd w:id="482"/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для обработки деталей с точностью поверхности по общим ошибкам свыше 1 интерференционного кольца на 1 см поверхности, с чистотой VI - IXа классов, с допуском на линейные размеры по 10 - 14 квалитетам;</w:t>
      </w:r>
    </w:p>
    <w:bookmarkEnd w:id="483"/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центрировочных и делительных станков с допуском на децентрировку свыше 0,02 мм и на цену деления до 0,02 мм;</w:t>
      </w:r>
    </w:p>
    <w:bookmarkEnd w:id="484"/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и инструмента для наладки оборудования с учетом обеспечения рациональных режимов обработки деталей, их конфигурации и заданных допусков, а также технологической последовательности обработки;</w:t>
      </w:r>
    </w:p>
    <w:bookmarkEnd w:id="485"/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налаженном станке пробных деталей и инструктаж рабочих о методах и наиболее рациональных приемах работы на данном станке.</w:t>
      </w:r>
    </w:p>
    <w:bookmarkEnd w:id="486"/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487"/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кинематику обслуживаемых станков, назначение применяемых при наладке станков приспособлений;</w:t>
      </w:r>
    </w:p>
    <w:bookmarkEnd w:id="488"/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установки и выверки на точность обработки по 10 - 14 квалитетам и чистоту деталей по VI - IX классам;</w:t>
      </w:r>
    </w:p>
    <w:bookmarkEnd w:id="489"/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обрабатываемых деталей и вспомогательных материалов;</w:t>
      </w:r>
    </w:p>
    <w:bookmarkEnd w:id="490"/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изменения точности поверхностей деталей при шлифовании и полировании;</w:t>
      </w:r>
    </w:p>
    <w:bookmarkEnd w:id="491"/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фракции алмазов, применяемых для различных видов обработки оптических деталей;</w:t>
      </w:r>
    </w:p>
    <w:bookmarkEnd w:id="492"/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алмазного инструмента и свойства режущих инструментов;</w:t>
      </w:r>
    </w:p>
    <w:bookmarkEnd w:id="493"/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494"/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495"/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оборудования оптического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4-й разряд</w:t>
      </w:r>
    </w:p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497"/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технологического оборудования средней сложности: фрезерных, сферо-фрезерных и кругло-шлифовальных станков, центрировочных автоматов и полуавтоматов, делительных машин;</w:t>
      </w:r>
    </w:p>
    <w:bookmarkEnd w:id="498"/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оптимальных режимов работы оборудования, профилактический осмотр, ремонт и наладка силовой и регулирующей аппаратуры;</w:t>
      </w:r>
    </w:p>
    <w:bookmarkEnd w:id="499"/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гидравлических, пневматических прессов и пресс-форм;</w:t>
      </w:r>
    </w:p>
    <w:bookmarkEnd w:id="500"/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механических насосов, вакуум-проводов;</w:t>
      </w:r>
    </w:p>
    <w:bookmarkEnd w:id="501"/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нагревательных элементов из вольфрама и графита сложной конфигурации и монтаж их в кристаллизационной камере, ремонт и наладка форвакуумных и диффузионных насосов, проверка на герметичность с помощью течеискателя кристаллизационных камер, пресспечей;</w:t>
      </w:r>
    </w:p>
    <w:bookmarkEnd w:id="502"/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оптимально допустимых режимов обработки деталей с точностью поверхности по общим ошибкам для деталей диаметром до 130 мм свыше 0,8 интерференционного кольца на 1 см поверхности, для деталей диаметром свыше 130 до 250 мм свыше 0,9 кольца и для деталей диаметром свыше 250 до 500 мм свыше 1 кольца с чистотой III - V классам, с допусками: на линейные размеры по 5 - 8 квалитетам, на децентрировку свыше 0,01 до 0,02 мм, на цену деления 0,02 - 0,005 мм;</w:t>
      </w:r>
    </w:p>
    <w:bookmarkEnd w:id="503"/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установка патронов центрировочных автоматов и полуавтоматов с допуском на биение 0,001 мм.</w:t>
      </w:r>
    </w:p>
    <w:bookmarkEnd w:id="504"/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приемы, способы установки и выверки деталей на точность по 5 - 8 квалитетам и чистоту по III - V классам;</w:t>
      </w:r>
    </w:p>
    <w:bookmarkEnd w:id="506"/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шлифования и полирования деталей на шлифовально-полировальных станках;</w:t>
      </w:r>
    </w:p>
    <w:bookmarkEnd w:id="507"/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полирующих смол в зависимости от сорта стекла;</w:t>
      </w:r>
    </w:p>
    <w:bookmarkEnd w:id="508"/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проверки станков на точность;</w:t>
      </w:r>
    </w:p>
    <w:bookmarkEnd w:id="509"/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гидросистем, пневмосистем, систем вакуумного оборудования;</w:t>
      </w:r>
    </w:p>
    <w:bookmarkEnd w:id="510"/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механических и паромасляных насосов;</w:t>
      </w:r>
    </w:p>
    <w:bookmarkEnd w:id="511"/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доводки инструмента и методы контроля с помощью измерительных приборов;</w:t>
      </w:r>
    </w:p>
    <w:bookmarkEnd w:id="512"/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и инструмента и методы работы с ними;</w:t>
      </w:r>
    </w:p>
    <w:bookmarkEnd w:id="513"/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детали и стеклу, обозначение их на чертежах.</w:t>
      </w:r>
    </w:p>
    <w:bookmarkEnd w:id="514"/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3. Наладчик оборудования оптического 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5-й разряд</w:t>
      </w:r>
    </w:p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516"/>
    <w:bookmarkStart w:name="z52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сложного технологического оборудования: вакуумных установок с электропусковой аппаратурой и контрольно-измерительными приборами, ультразвуковых установок, специального технологического оборудования со сложными узлами, схемами и переключениями, прецизионных делительных машин;</w:t>
      </w:r>
    </w:p>
    <w:bookmarkEnd w:id="517"/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обработки оптических деталей с точностью поверхности по общим ошибкам для деталей диаметром до 130 мм - свыше 0,3 до 0,8 интерференционного кольца на 1 см поверхности, для деталей диаметром свыше 130 до 250 мм - свыше 0,4 до 0,9 кольца, для деталей диаметром свыше 250 до 500 мм - свыше 0,5 до 1 кольца, с допуском на децентрировку свыше 0,005 до 0,01 мм, с чистотой поверхности I - II классов;</w:t>
      </w:r>
    </w:p>
    <w:bookmarkEnd w:id="518"/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и инструмента при наладке оборудования с учетом обеспечения рациональных режимов обработки деталей, их конфигурации, заданных допусков и технологической последовательности обработки;</w:t>
      </w:r>
    </w:p>
    <w:bookmarkEnd w:id="519"/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окислительных и восстановительных печей, наладка систем регулирования расхода газа и стабилизации их давления, наладка вакуумных установок выращивания кристаллов и вакуумных печей с оммическим нагревом для прессования оптической керамики.</w:t>
      </w:r>
    </w:p>
    <w:bookmarkEnd w:id="520"/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521"/>
    <w:bookmarkStart w:name="z52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электронные и вакуумные схемы оборудования высокой сложности;</w:t>
      </w:r>
    </w:p>
    <w:bookmarkEnd w:id="522"/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наладку, регулировку и монтаж вакуумных установок различных систем; устройство, наладку ультразвуковых установок, делительных машин и вакуумных насосов;</w:t>
      </w:r>
    </w:p>
    <w:bookmarkEnd w:id="523"/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электрического тока высокого и низкого напряжения;</w:t>
      </w:r>
    </w:p>
    <w:bookmarkEnd w:id="524"/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течеискателей всех систем;</w:t>
      </w:r>
    </w:p>
    <w:bookmarkEnd w:id="525"/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проверки ультразвуковых установок с применением электроизмерительных приборов;</w:t>
      </w:r>
    </w:p>
    <w:bookmarkEnd w:id="526"/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рабочих о рациональных приемах и правилах работы на вакуумных установках;</w:t>
      </w:r>
    </w:p>
    <w:bookmarkEnd w:id="527"/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шлифовально-полировальных станков различных систем;</w:t>
      </w:r>
    </w:p>
    <w:bookmarkEnd w:id="528"/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шлифования и полирования, обеспечивающих выполнение необходимых требований к детали;</w:t>
      </w:r>
    </w:p>
    <w:bookmarkEnd w:id="529"/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в объеме среднетехнического специального учебного заведения.</w:t>
      </w:r>
    </w:p>
    <w:bookmarkEnd w:id="530"/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Наладчик оборудования оптического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6-й разряд</w:t>
      </w:r>
    </w:p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работ:</w:t>
      </w:r>
    </w:p>
    <w:bookmarkEnd w:id="532"/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особо сложного оборудования с автоматическим, программным и механическим управлением, со сложными кинематическими и электрическими схемами, вакуумными системами;</w:t>
      </w:r>
    </w:p>
    <w:bookmarkEnd w:id="533"/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с электронными устройствами;</w:t>
      </w:r>
    </w:p>
    <w:bookmarkEnd w:id="534"/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сложных вакуумных установок с электропусковой аппаратурой и контрольно-измерительными приборами для обработки астрономических зеркал и висмутовых болометров;</w:t>
      </w:r>
    </w:p>
    <w:bookmarkEnd w:id="535"/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сложных автоматов и прецизионных делительных машин для нанесения шкал и сеток на деталях с точностью до 0,001 мм;</w:t>
      </w:r>
    </w:p>
    <w:bookmarkEnd w:id="536"/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пуск автоматической системы управления ростом кристаллов рубина методом Вернейля, наладка и пуск установки выращивания кристаллов из расплава методом Чохральского, ГОИ;</w:t>
      </w:r>
    </w:p>
    <w:bookmarkEnd w:id="537"/>
    <w:bookmarkStart w:name="z54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пуск установок выращивания крупногабаритных кристаллов в установках с многосекционными нагревателями и автоматической системой управления ростом кристаллов, наладка и пуск экспериментальных установок, пресспечей с индукционным нагревом, проведение пробной кристаллизации, прессования;</w:t>
      </w:r>
    </w:p>
    <w:bookmarkEnd w:id="538"/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налаживаемого оборудования при изменении технологического процесса.</w:t>
      </w:r>
    </w:p>
    <w:bookmarkEnd w:id="539"/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Должен знать:</w:t>
      </w:r>
    </w:p>
    <w:bookmarkEnd w:id="540"/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наладку сложных автоматов и прецизионных делительных машин;</w:t>
      </w:r>
    </w:p>
    <w:bookmarkEnd w:id="541"/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электрические схемы особо сложного оборудования; схемы сложных вакуумных систем;</w:t>
      </w:r>
    </w:p>
    <w:bookmarkEnd w:id="542"/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принцип работы установок с программным управлением;</w:t>
      </w:r>
    </w:p>
    <w:bookmarkEnd w:id="543"/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приборов всех систем;</w:t>
      </w:r>
    </w:p>
    <w:bookmarkEnd w:id="544"/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наладку, регулирование и монтаж вакуумных установок для обработки крупногабаритной оптики;</w:t>
      </w:r>
    </w:p>
    <w:bookmarkEnd w:id="545"/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турбомолекулярных насосов, электронно-лучевых испарителей, фотометрических устройств.</w:t>
      </w:r>
    </w:p>
    <w:bookmarkEnd w:id="546"/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Требуется среднее специальное образование.</w:t>
      </w:r>
    </w:p>
    <w:bookmarkEnd w:id="547"/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вакуумных установок по нанесению покрытий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оптические детали</w:t>
      </w:r>
    </w:p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вакуумных установок по нанесению покрытий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оптические детали, 2-й разряд</w:t>
      </w:r>
    </w:p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550"/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зеркальных покрытий термическим способом без закрепления на простые оптические детали на однотипных вакуумных установках под руководством оператора вакуумных установок более высокой квалификации;</w:t>
      </w:r>
    </w:p>
    <w:bookmarkEnd w:id="551"/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испаряемого материала с помощью ножниц и пассатижей;</w:t>
      </w:r>
    </w:p>
    <w:bookmarkEnd w:id="552"/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протравливание испаряемого материала, промывка, сушка;</w:t>
      </w:r>
    </w:p>
    <w:bookmarkEnd w:id="553"/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ленточных и проволочных испарителей типа "лодочки" и жгутов;</w:t>
      </w:r>
    </w:p>
    <w:bookmarkEnd w:id="554"/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внутренней части рабочей камеры, установка испарителей, загрузка испаряемого материала и деталей;</w:t>
      </w:r>
    </w:p>
    <w:bookmarkEnd w:id="555"/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вакуумной установки;</w:t>
      </w:r>
    </w:p>
    <w:bookmarkEnd w:id="556"/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деталей после нанесения покрытия;</w:t>
      </w:r>
    </w:p>
    <w:bookmarkEnd w:id="557"/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покрытия с забракованных изделий;</w:t>
      </w:r>
    </w:p>
    <w:bookmarkEnd w:id="558"/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готовых изделий.</w:t>
      </w:r>
    </w:p>
    <w:bookmarkEnd w:id="559"/>
    <w:bookmarkStart w:name="z56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560"/>
    <w:bookmarkStart w:name="z56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узлы и принцип работы однотипных вакуумных установок;</w:t>
      </w:r>
    </w:p>
    <w:bookmarkEnd w:id="561"/>
    <w:bookmarkStart w:name="z56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сборку и разборку подколпачных приспособлений;</w:t>
      </w:r>
    </w:p>
    <w:bookmarkEnd w:id="562"/>
    <w:bookmarkStart w:name="z56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оптических деталей, испаряемых материалов и приспособлений;</w:t>
      </w:r>
    </w:p>
    <w:bookmarkEnd w:id="563"/>
    <w:bookmarkStart w:name="z56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виды покрытий; общие сведения о классах чистоты обработки.</w:t>
      </w:r>
    </w:p>
    <w:bookmarkEnd w:id="564"/>
    <w:bookmarkStart w:name="z56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Пример работы:</w:t>
      </w:r>
    </w:p>
    <w:bookmarkEnd w:id="565"/>
    <w:bookmarkStart w:name="z56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диаметром до 60 мм - нанесение термическим способом зеркального покрытия без закрепления.</w:t>
      </w:r>
    </w:p>
    <w:bookmarkEnd w:id="566"/>
    <w:bookmarkStart w:name="z57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вакуумных установок по нанесению покрытий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оптические детали, 3-й разряд</w:t>
      </w:r>
    </w:p>
    <w:bookmarkStart w:name="z57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568"/>
    <w:bookmarkStart w:name="z57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покрытий на простые оптические детали на однотипных вакуумных установках;</w:t>
      </w:r>
    </w:p>
    <w:bookmarkEnd w:id="569"/>
    <w:bookmarkStart w:name="z57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пленкообразующих веществ и закрепляющего раствора;</w:t>
      </w:r>
    </w:p>
    <w:bookmarkEnd w:id="570"/>
    <w:bookmarkStart w:name="z57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постоянством давления в вакуумной камере, за напряжением тлеющего разряда и током распыления;</w:t>
      </w:r>
    </w:p>
    <w:bookmarkEnd w:id="571"/>
    <w:bookmarkStart w:name="z57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катодов на токовводы;</w:t>
      </w:r>
    </w:p>
    <w:bookmarkEnd w:id="572"/>
    <w:bookmarkStart w:name="z5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подколпачной арматуры и ее чистка;</w:t>
      </w:r>
    </w:p>
    <w:bookmarkEnd w:id="573"/>
    <w:bookmarkStart w:name="z57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подколпачной арматуры обработка ее тлеющим разрядом;</w:t>
      </w:r>
    </w:p>
    <w:bookmarkEnd w:id="574"/>
    <w:bookmarkStart w:name="z57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шкалой отсчетного фотометрического устройства и за изменением толщины слоя покрытия.</w:t>
      </w:r>
    </w:p>
    <w:bookmarkEnd w:id="575"/>
    <w:bookmarkStart w:name="z57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576"/>
    <w:bookmarkStart w:name="z58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однотипных вакуумных установок;</w:t>
      </w:r>
    </w:p>
    <w:bookmarkEnd w:id="577"/>
    <w:bookmarkStart w:name="z58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вакуумирования и уровень вакуума для нанесения покрытия;</w:t>
      </w:r>
    </w:p>
    <w:bookmarkEnd w:id="578"/>
    <w:bookmarkStart w:name="z58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растворов для оксидирования;</w:t>
      </w:r>
    </w:p>
    <w:bookmarkEnd w:id="579"/>
    <w:bookmarkStart w:name="z58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дозировку испаряемых материалов;</w:t>
      </w:r>
    </w:p>
    <w:bookmarkEnd w:id="580"/>
    <w:bookmarkStart w:name="z58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чистоту и качество наносимых покрытий;</w:t>
      </w:r>
    </w:p>
    <w:bookmarkEnd w:id="581"/>
    <w:bookmarkStart w:name="z58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юстировку фотометрического устройства;</w:t>
      </w:r>
    </w:p>
    <w:bookmarkEnd w:id="582"/>
    <w:bookmarkStart w:name="z58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в объеме средней школы;</w:t>
      </w:r>
    </w:p>
    <w:bookmarkEnd w:id="583"/>
    <w:bookmarkStart w:name="z58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пленкообразующих веществ и подачу кислорода в вакуумную камеру;</w:t>
      </w:r>
    </w:p>
    <w:bookmarkEnd w:id="584"/>
    <w:bookmarkStart w:name="z58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классов чистоты обработки.</w:t>
      </w:r>
    </w:p>
    <w:bookmarkEnd w:id="585"/>
    <w:bookmarkStart w:name="z58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Примеры работ:</w:t>
      </w:r>
    </w:p>
    <w:bookmarkEnd w:id="586"/>
    <w:bookmarkStart w:name="z59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диаметром свыше 60 до 100 мм - нанесение термическим способом зеркального покрытия с закреплением его анодным оксидированием;</w:t>
      </w:r>
    </w:p>
    <w:bookmarkEnd w:id="587"/>
    <w:bookmarkStart w:name="z59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диаметром свыше 60 до 300 мм - нанесение термическим способом зеркального покрытия без его закрепления;</w:t>
      </w:r>
    </w:p>
    <w:bookmarkEnd w:id="588"/>
    <w:bookmarkStart w:name="z59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клинья, линзы, пластины, призмы с размером большей стороны или диаметра до 60 мм - нанесение термическим способом однословного или двухслойного просветляющего покрытия;</w:t>
      </w:r>
    </w:p>
    <w:bookmarkEnd w:id="589"/>
    <w:bookmarkStart w:name="z59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клинья, линзы, пластины, призмы с размером большей стороны или диаметра до 100 мм - нанесение термическим способом однослойного или двухслойного светоделительного покрытия;</w:t>
      </w:r>
    </w:p>
    <w:bookmarkEnd w:id="590"/>
    <w:bookmarkStart w:name="z59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клинья, линзы, пластины, призмы с размером большей стороны или диаметра до 200 мм - нанесение катодным способом защитного покрытия;</w:t>
      </w:r>
    </w:p>
    <w:bookmarkEnd w:id="591"/>
    <w:bookmarkStart w:name="z59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линзы, пластины, призмы с размером большей стороны или диаметра до 200 мм - нанесение однослойного или двухслойного просветляющего покрытия катодным способом;</w:t>
      </w:r>
    </w:p>
    <w:bookmarkEnd w:id="592"/>
    <w:bookmarkStart w:name="z59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клинья, линзы, пластины, призмы с размером большей стороны или диаметра до 150 мм - нанесение однослойного или двухслойного просветляющего покрытия электроннолучевым способом;</w:t>
      </w:r>
    </w:p>
    <w:bookmarkEnd w:id="593"/>
    <w:bookmarkStart w:name="z59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фильтры нейтральные постоянной плотности диаметром до 100 мм - нанесение покрытия термическим или катодным способами.</w:t>
      </w:r>
    </w:p>
    <w:bookmarkEnd w:id="594"/>
    <w:bookmarkStart w:name="z59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вакуумных установок по нанесение покрытий</w:t>
      </w:r>
    </w:p>
    <w:bookmarkEnd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оптические детали, 4-й разряд</w:t>
      </w:r>
    </w:p>
    <w:bookmarkStart w:name="z59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596"/>
    <w:bookmarkStart w:name="z60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покрытий на оптические детали средней сложности на вакуумных установках различных типов;</w:t>
      </w:r>
    </w:p>
    <w:bookmarkEnd w:id="597"/>
    <w:bookmarkStart w:name="z60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электроннолучевого испарителя с кольцевым катодом;</w:t>
      </w:r>
    </w:p>
    <w:bookmarkEnd w:id="598"/>
    <w:bookmarkStart w:name="z60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необходимых катодов для нанесения покрытий на детали;</w:t>
      </w:r>
    </w:p>
    <w:bookmarkEnd w:id="599"/>
    <w:bookmarkStart w:name="z60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кварцевых испарителей;</w:t>
      </w:r>
    </w:p>
    <w:bookmarkEnd w:id="600"/>
    <w:bookmarkStart w:name="z60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инваровых шинок на токопроводящий слой;</w:t>
      </w:r>
    </w:p>
    <w:bookmarkEnd w:id="601"/>
    <w:bookmarkStart w:name="z60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упрочнение токопроводящего покрытия;</w:t>
      </w:r>
    </w:p>
    <w:bookmarkEnd w:id="602"/>
    <w:bookmarkStart w:name="z60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покрытия;</w:t>
      </w:r>
    </w:p>
    <w:bookmarkEnd w:id="603"/>
    <w:bookmarkStart w:name="z60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приспособлений и арматуры после электроннолучевого покрытия.</w:t>
      </w:r>
    </w:p>
    <w:bookmarkEnd w:id="604"/>
    <w:bookmarkStart w:name="z60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605"/>
    <w:bookmarkStart w:name="z60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вакуумных установок различных типов, в том числе с использованием электроннолучевого испарителя;</w:t>
      </w:r>
    </w:p>
    <w:bookmarkEnd w:id="606"/>
    <w:bookmarkStart w:name="z61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их наладки и регулирования; приборы для обнаружения течи в вакуумной системе;</w:t>
      </w:r>
    </w:p>
    <w:bookmarkEnd w:id="607"/>
    <w:bookmarkStart w:name="z61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приборов, контролирующих ход вакуумного процесса;</w:t>
      </w:r>
    </w:p>
    <w:bookmarkEnd w:id="608"/>
    <w:bookmarkStart w:name="z61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чертежей;</w:t>
      </w:r>
    </w:p>
    <w:bookmarkEnd w:id="609"/>
    <w:bookmarkStart w:name="z61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кислот и щелочей;</w:t>
      </w:r>
    </w:p>
    <w:bookmarkEnd w:id="610"/>
    <w:bookmarkStart w:name="z61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инертных, реактивных, сжиженных и жидких используемых газов;</w:t>
      </w:r>
    </w:p>
    <w:bookmarkEnd w:id="611"/>
    <w:bookmarkStart w:name="z61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применения, принцип работы и настройку спектрофотометра СФ-4 и микроскопа.</w:t>
      </w:r>
    </w:p>
    <w:bookmarkEnd w:id="612"/>
    <w:bookmarkStart w:name="z61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Примеры работ:</w:t>
      </w:r>
    </w:p>
    <w:bookmarkEnd w:id="613"/>
    <w:bookmarkStart w:name="z61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диаметром свыше 100 мм - нанесение зеркального покрытия термическим способом с закреплением анодным оксидированием;</w:t>
      </w:r>
    </w:p>
    <w:bookmarkEnd w:id="614"/>
    <w:bookmarkStart w:name="z61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диаметром свыше 300 мм - нанесение зеркального покрытия термическим способом без закрепления;</w:t>
      </w:r>
    </w:p>
    <w:bookmarkEnd w:id="615"/>
    <w:bookmarkStart w:name="z61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зеркала диаметром до 500 мм - нанесение многослойного светоделительного покрытия термическим способом;</w:t>
      </w:r>
    </w:p>
    <w:bookmarkEnd w:id="616"/>
    <w:bookmarkStart w:name="z62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клинья, линзы, пластины, призмы с размером большей стороны или диаметра свыше 100 до 500 мм - нанесение однослойного или двухслойного светоделительного покрытия термическим способом;</w:t>
      </w:r>
    </w:p>
    <w:bookmarkEnd w:id="617"/>
    <w:bookmarkStart w:name="z62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клинья, линзы, пластины, призмы с размером большей стороны или диаметра до 500 мм - нанесение многослойного светоделительного покрытия термическим способом;</w:t>
      </w:r>
    </w:p>
    <w:bookmarkEnd w:id="618"/>
    <w:bookmarkStart w:name="z62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линзы, пластины, призмы с размером большей стороны или диаметра свыше 200 до 400 мм - нанесение защитного покрытия катодным способом;</w:t>
      </w:r>
    </w:p>
    <w:bookmarkEnd w:id="619"/>
    <w:bookmarkStart w:name="z6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клинья, линзы, пластины, призмы с размером большей стороны или диаметра свыше 200 мм - нанесение однослойного или двухслойного просветляющего покрытия катодным способом;</w:t>
      </w:r>
    </w:p>
    <w:bookmarkEnd w:id="620"/>
    <w:bookmarkStart w:name="z6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клинья, линзы, пластины, призмы с размером большей стороны или диаметра свыше 150 мм - нанесение однослойного или двухслойного просветляющего покрытия электроннолучевым способом;</w:t>
      </w:r>
    </w:p>
    <w:bookmarkEnd w:id="621"/>
    <w:bookmarkStart w:name="z6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клинья, линзы, пластины, призмы с размером большей стороны или диаметра свыше 60 мм - нанесение однослойного или двухслойного просветляющего покрытия термическим способом;</w:t>
      </w:r>
    </w:p>
    <w:bookmarkEnd w:id="622"/>
    <w:bookmarkStart w:name="z62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линзы, пластины с размером большей стороны или диаметра до 150 мм - нанесение токопроводящего покрытия термическим способом;</w:t>
      </w:r>
    </w:p>
    <w:bookmarkEnd w:id="623"/>
    <w:bookmarkStart w:name="z62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фильтры нейтральные переменной плотности диаметром до 50 мм - нанесение покрытия термическим, катодным или электроннолучевым способами;</w:t>
      </w:r>
    </w:p>
    <w:bookmarkEnd w:id="624"/>
    <w:bookmarkStart w:name="z62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фильтры нейтральные постоянной плотности диаметром свыше 100 мм - нанесение покрытия термическим или катодным способами.</w:t>
      </w:r>
    </w:p>
    <w:bookmarkEnd w:id="625"/>
    <w:bookmarkStart w:name="z62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вакуумных установок по нанесению покрытий</w:t>
      </w:r>
    </w:p>
    <w:bookmarkEnd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оптические детали, 5-й разряд</w:t>
      </w:r>
    </w:p>
    <w:bookmarkStart w:name="z63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627"/>
    <w:bookmarkStart w:name="z63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покрытий на сложные оптические детали на вакуумных установках различных типов;</w:t>
      </w:r>
    </w:p>
    <w:bookmarkEnd w:id="628"/>
    <w:bookmarkStart w:name="z63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чувствительности селеновых фотоэлементов;</w:t>
      </w:r>
    </w:p>
    <w:bookmarkEnd w:id="629"/>
    <w:bookmarkStart w:name="z63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просветление оптических деталей методом катодного распыления тантала, кремния и других материалов для заданной длины волны по эталону с заданным коэффициентом отражения;</w:t>
      </w:r>
    </w:p>
    <w:bookmarkEnd w:id="630"/>
    <w:bookmarkStart w:name="z63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напыления с подбором светофильтров;</w:t>
      </w:r>
    </w:p>
    <w:bookmarkEnd w:id="631"/>
    <w:bookmarkStart w:name="z63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многопозиционного электроннолучевого испарителя.</w:t>
      </w:r>
    </w:p>
    <w:bookmarkEnd w:id="632"/>
    <w:bookmarkStart w:name="z63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633"/>
    <w:bookmarkStart w:name="z63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и вакуумную технику в объеме специального средне-технического учебного заведения;</w:t>
      </w:r>
    </w:p>
    <w:bookmarkEnd w:id="634"/>
    <w:bookmarkStart w:name="z63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преломления и отражения света;</w:t>
      </w:r>
    </w:p>
    <w:bookmarkEnd w:id="635"/>
    <w:bookmarkStart w:name="z63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схемы, устройство и настройку фотометров, вакууметров, рефлексометров, микроскопов различных типов;</w:t>
      </w:r>
    </w:p>
    <w:bookmarkEnd w:id="636"/>
    <w:bookmarkStart w:name="z64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 коэффициентов отражения, пропускания и поглощения света на спектрофотометрах типа ИКС-11, CФ-8.</w:t>
      </w:r>
    </w:p>
    <w:bookmarkEnd w:id="637"/>
    <w:bookmarkStart w:name="z64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Примеры работ:</w:t>
      </w:r>
    </w:p>
    <w:bookmarkEnd w:id="638"/>
    <w:bookmarkStart w:name="z64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диаметром свыше 500 мм - нанесение многослойного светоделительного покрытия термическим способом;</w:t>
      </w:r>
    </w:p>
    <w:bookmarkEnd w:id="639"/>
    <w:bookmarkStart w:name="z64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клинья, линзы, пластины с размером большей стороны или диаметра свыше 500 мм - нанесение однослойного или двухслойного светоделительного покрытия термическим способом;</w:t>
      </w:r>
    </w:p>
    <w:bookmarkEnd w:id="640"/>
    <w:bookmarkStart w:name="z64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клинья, линзы, пластины, призмы с размером большей стороны или диаметра свыше 500 мм - нанесение многослойного светоделительного покрытия термическим способом;</w:t>
      </w:r>
    </w:p>
    <w:bookmarkEnd w:id="641"/>
    <w:bookmarkStart w:name="z64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клинья, линзы, пластины, призмы с размером большей стороны или диаметра до 150 мм - нанесение многослойного просветляющего покрытия электроннолучевым способом;</w:t>
      </w:r>
    </w:p>
    <w:bookmarkEnd w:id="642"/>
    <w:bookmarkStart w:name="z64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клинья, линзы, пластины с размером большей стороны или диаметра свыше 500 мм - нанесение многослойного светоделительного покрытия термическим способом;</w:t>
      </w:r>
    </w:p>
    <w:bookmarkEnd w:id="643"/>
    <w:bookmarkStart w:name="z64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линзы, пластины, призмы с размером большей стороны или диаметра до 300 мм - нанесение многослойного светоделительного покрытия электроннолучевым способом;</w:t>
      </w:r>
    </w:p>
    <w:bookmarkEnd w:id="644"/>
    <w:bookmarkStart w:name="z64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линзы, пластины с размером большей стороны или диаметра свыше 400 мм - нанесение защитного покрытия катодным способом;</w:t>
      </w:r>
    </w:p>
    <w:bookmarkEnd w:id="645"/>
    <w:bookmarkStart w:name="z64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линзы, пластины с размером большей стороны или диаметра свыше 150 мм - нанесение токопроводящего покрытия термическим способом;</w:t>
      </w:r>
    </w:p>
    <w:bookmarkEnd w:id="646"/>
    <w:bookmarkStart w:name="z65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линзы, пластины с размером большей стороны или диаметра до 150 мм - нанесение токопроводящего покрытия электроннолучевым способом;</w:t>
      </w:r>
    </w:p>
    <w:bookmarkEnd w:id="647"/>
    <w:bookmarkStart w:name="z65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фильтры нейтральные переменной плотности диаметром свыше 50 мм - нанесение покрытия термическим, катодным или электроннолучевым способами.</w:t>
      </w:r>
    </w:p>
    <w:bookmarkEnd w:id="648"/>
    <w:bookmarkStart w:name="z65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Оператор вакуумных установок по нанесению покрытий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оптические детали, 6-й разряд</w:t>
      </w:r>
    </w:p>
    <w:bookmarkStart w:name="z65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650"/>
    <w:bookmarkStart w:name="z65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покрытий на особо сложные оптические детали на вакуумных установках всех типов;</w:t>
      </w:r>
    </w:p>
    <w:bookmarkEnd w:id="651"/>
    <w:bookmarkStart w:name="z65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экспериментальных работ по нанесению сложных покрытий;</w:t>
      </w:r>
    </w:p>
    <w:bookmarkEnd w:id="652"/>
    <w:bookmarkStart w:name="z65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наносимых покрытий с помощью кварцевых резонаторов.</w:t>
      </w:r>
    </w:p>
    <w:bookmarkEnd w:id="653"/>
    <w:bookmarkStart w:name="z65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654"/>
    <w:bookmarkStart w:name="z65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вакуумных установок всех типов, правила их наладки и регулирования;</w:t>
      </w:r>
    </w:p>
    <w:bookmarkEnd w:id="655"/>
    <w:bookmarkStart w:name="z65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наладку автоматических устройств для контроля толщины слоев в процессе нанесения покрытий.</w:t>
      </w:r>
    </w:p>
    <w:bookmarkEnd w:id="656"/>
    <w:bookmarkStart w:name="z66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Примеры работ:</w:t>
      </w:r>
    </w:p>
    <w:bookmarkEnd w:id="657"/>
    <w:bookmarkStart w:name="z66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клинья, линзы, пластины, призмы с размером большей стороны или диаметра свыше 300 мм - нанесение многослойного светоделительного покрытия электроннолучевым способом;</w:t>
      </w:r>
    </w:p>
    <w:bookmarkEnd w:id="658"/>
    <w:bookmarkStart w:name="z66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клинья, линзы, пластины с размером большей стороны или диаметра свыше 150 мм - нанесение многослойного просветляющего покрытия электроннолучевым способом;</w:t>
      </w:r>
    </w:p>
    <w:bookmarkEnd w:id="659"/>
    <w:bookmarkStart w:name="z66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клинья, линзы, пластины, призмы с размером большей стороны или диаметра свыше 150 мм - нанесение токопроводящего покрытия электроннолучевым способом.</w:t>
      </w:r>
    </w:p>
    <w:bookmarkEnd w:id="660"/>
    <w:bookmarkStart w:name="z66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по выращиванию кристаллов</w:t>
      </w:r>
    </w:p>
    <w:bookmarkEnd w:id="661"/>
    <w:bookmarkStart w:name="z66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выращиванию кристаллов, 2-й разряд</w:t>
      </w:r>
    </w:p>
    <w:bookmarkEnd w:id="662"/>
    <w:bookmarkStart w:name="z66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Характеристика работ: </w:t>
      </w:r>
    </w:p>
    <w:bookmarkEnd w:id="663"/>
    <w:bookmarkStart w:name="z66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простых оптических кристаллов открытым способом;</w:t>
      </w:r>
    </w:p>
    <w:bookmarkEnd w:id="664"/>
    <w:bookmarkStart w:name="z66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сырья, взвешивание шихты и засыпка в тигель;</w:t>
      </w:r>
    </w:p>
    <w:bookmarkEnd w:id="665"/>
    <w:bookmarkStart w:name="z66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затравки и установка ее в кристаллодержатель;</w:t>
      </w:r>
    </w:p>
    <w:bookmarkEnd w:id="666"/>
    <w:bookmarkStart w:name="z67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тигля в печь;</w:t>
      </w:r>
    </w:p>
    <w:bookmarkEnd w:id="667"/>
    <w:bookmarkStart w:name="z67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расплава из шихты;</w:t>
      </w:r>
    </w:p>
    <w:bookmarkEnd w:id="668"/>
    <w:bookmarkStart w:name="z67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работы нагревательных печей и за системой входящего охлаждения по показаниям приборов;</w:t>
      </w:r>
    </w:p>
    <w:bookmarkEnd w:id="669"/>
    <w:bookmarkStart w:name="z67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остановка работы печей, разгрузка;</w:t>
      </w:r>
    </w:p>
    <w:bookmarkEnd w:id="670"/>
    <w:bookmarkStart w:name="z67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загрязненного расплава и отмывка тиглей растворами кислот.</w:t>
      </w:r>
    </w:p>
    <w:bookmarkEnd w:id="671"/>
    <w:bookmarkStart w:name="z67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672"/>
    <w:bookmarkStart w:name="z67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физическую сущность процесса выращивания кристаллов открытым способом;</w:t>
      </w:r>
    </w:p>
    <w:bookmarkEnd w:id="673"/>
    <w:bookmarkStart w:name="z67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шихты и затравки;</w:t>
      </w:r>
    </w:p>
    <w:bookmarkEnd w:id="674"/>
    <w:bookmarkStart w:name="z67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электропечей для выращивания кристаллов в атмосфере и печей грубого отжига кристаллов;</w:t>
      </w:r>
    </w:p>
    <w:bookmarkEnd w:id="675"/>
    <w:bookmarkStart w:name="z67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станка СВК-I;</w:t>
      </w:r>
    </w:p>
    <w:bookmarkEnd w:id="676"/>
    <w:bookmarkStart w:name="z68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кристаллов и кристаллических веществ;</w:t>
      </w:r>
    </w:p>
    <w:bookmarkEnd w:id="677"/>
    <w:bookmarkStart w:name="z68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хранения реактивов и готовых кристаллов.</w:t>
      </w:r>
    </w:p>
    <w:bookmarkEnd w:id="678"/>
    <w:bookmarkStart w:name="z68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Пример работы:</w:t>
      </w:r>
    </w:p>
    <w:bookmarkEnd w:id="679"/>
    <w:bookmarkStart w:name="z68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фтористого лития диаметром до 180 мм - выращивание методом Киропулоса.</w:t>
      </w:r>
    </w:p>
    <w:bookmarkEnd w:id="680"/>
    <w:bookmarkStart w:name="z68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 выращиванию кристаллов, 3-й разряд</w:t>
      </w:r>
    </w:p>
    <w:bookmarkEnd w:id="681"/>
    <w:bookmarkStart w:name="z68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682"/>
    <w:bookmarkStart w:name="z68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оптических кристаллов средней сложности открытым способом, в вакууме и вакуум-компрессионных печах;</w:t>
      </w:r>
    </w:p>
    <w:bookmarkEnd w:id="683"/>
    <w:bookmarkStart w:name="z68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установление теплового режима в электропечах выращивания кристаллов;</w:t>
      </w:r>
    </w:p>
    <w:bookmarkEnd w:id="684"/>
    <w:bookmarkStart w:name="z68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вакуумных установок;</w:t>
      </w:r>
    </w:p>
    <w:bookmarkEnd w:id="685"/>
    <w:bookmarkStart w:name="z68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давления, вакуума, температуры печи и регулировка по заданному режиму;</w:t>
      </w:r>
    </w:p>
    <w:bookmarkEnd w:id="686"/>
    <w:bookmarkStart w:name="z69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весовых количеств компонентов для приготовления расплавов и определение времени роста кристалла-зародыша;</w:t>
      </w:r>
    </w:p>
    <w:bookmarkEnd w:id="687"/>
    <w:bookmarkStart w:name="z69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688"/>
    <w:bookmarkStart w:name="z69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689"/>
    <w:bookmarkStart w:name="z69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вакуумных печей;</w:t>
      </w:r>
    </w:p>
    <w:bookmarkEnd w:id="690"/>
    <w:bookmarkStart w:name="z69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температурного режима электропечей и дозировку весовых количеств компонентов для приготовления расплавов и затравки;</w:t>
      </w:r>
    </w:p>
    <w:bookmarkEnd w:id="691"/>
    <w:bookmarkStart w:name="z69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водяного охлаждения затравки;</w:t>
      </w:r>
    </w:p>
    <w:bookmarkEnd w:id="692"/>
    <w:bookmarkStart w:name="z69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контрольно-измерительных приборов и инструментов;</w:t>
      </w:r>
    </w:p>
    <w:bookmarkEnd w:id="693"/>
    <w:bookmarkStart w:name="z69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кристаллографии; физические свойства кристаллов и область их применения;</w:t>
      </w:r>
    </w:p>
    <w:bookmarkEnd w:id="694"/>
    <w:bookmarkStart w:name="z69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кристаллов;</w:t>
      </w:r>
    </w:p>
    <w:bookmarkEnd w:id="695"/>
    <w:bookmarkStart w:name="z69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кристаллы.</w:t>
      </w:r>
    </w:p>
    <w:bookmarkEnd w:id="696"/>
    <w:bookmarkStart w:name="z70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Примеры работ:</w:t>
      </w:r>
    </w:p>
    <w:bookmarkEnd w:id="697"/>
    <w:bookmarkStart w:name="z70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фтористого лития диаметром свыше 180 до 250 мм - выращивание методом Киропулоса;</w:t>
      </w:r>
    </w:p>
    <w:bookmarkEnd w:id="698"/>
    <w:bookmarkStart w:name="z70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фтористого кальция и фтористого бария диаметром до 200 мм - выращивание в вакууме методом Стокбаргера и методом Штобера;</w:t>
      </w:r>
    </w:p>
    <w:bookmarkEnd w:id="699"/>
    <w:bookmarkStart w:name="z70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рубина и лейкосапфира в виде стержней длиной до 150 мм - выращивание методом Вернейля;</w:t>
      </w:r>
    </w:p>
    <w:bookmarkEnd w:id="700"/>
    <w:bookmarkStart w:name="z70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селенида цинка диаметром до 70 мм - выращивание под давлением инертного газа методом Бриджмена.</w:t>
      </w:r>
    </w:p>
    <w:bookmarkEnd w:id="701"/>
    <w:bookmarkStart w:name="z70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по выращиванию кристаллов, 4-й разряд</w:t>
      </w:r>
    </w:p>
    <w:bookmarkEnd w:id="702"/>
    <w:bookmarkStart w:name="z70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703"/>
    <w:bookmarkStart w:name="z70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сложных, крупных и дорогостоящих кристаллов открытым способом, в вакууме, в вакуум-компрессионных печах;</w:t>
      </w:r>
    </w:p>
    <w:bookmarkEnd w:id="704"/>
    <w:bookmarkStart w:name="z70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кристаллов флюорита из расплавов в вакуумной электропечи с последующим грубым и тонким отжигом;</w:t>
      </w:r>
    </w:p>
    <w:bookmarkEnd w:id="705"/>
    <w:bookmarkStart w:name="z70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составление шихты;</w:t>
      </w:r>
    </w:p>
    <w:bookmarkEnd w:id="706"/>
    <w:bookmarkStart w:name="z71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настройка вакуумных насосов, расчет мощности насоса для роста кристаллов;</w:t>
      </w:r>
    </w:p>
    <w:bookmarkEnd w:id="707"/>
    <w:bookmarkStart w:name="z71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муфельных печей для грубого и тонкого отжига кристаллов.</w:t>
      </w:r>
    </w:p>
    <w:bookmarkEnd w:id="708"/>
    <w:bookmarkStart w:name="z71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Должен знать:</w:t>
      </w:r>
    </w:p>
    <w:bookmarkEnd w:id="709"/>
    <w:bookmarkStart w:name="z71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наладку вакуумных электропечей и печей для выращивания сложных крупных кристаллов и кристаллов флюорита;</w:t>
      </w:r>
    </w:p>
    <w:bookmarkEnd w:id="710"/>
    <w:bookmarkStart w:name="z71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муфельных печей для тонкого и грубого отжига кристаллов;</w:t>
      </w:r>
    </w:p>
    <w:bookmarkEnd w:id="711"/>
    <w:bookmarkStart w:name="z71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для измерения вакуума, давления, температуры, мощности электрического тока.</w:t>
      </w:r>
    </w:p>
    <w:bookmarkEnd w:id="712"/>
    <w:bookmarkStart w:name="z71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Примеры работ:</w:t>
      </w:r>
    </w:p>
    <w:bookmarkEnd w:id="713"/>
    <w:bookmarkStart w:name="z71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фтористого кальция и фтористого бария диаметром свыше 200 до 450 мм - выращивание в вакууме методом Стокбаргера и методом Штобера;</w:t>
      </w:r>
    </w:p>
    <w:bookmarkEnd w:id="714"/>
    <w:bookmarkStart w:name="z71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фтористого лития диаметром свыше 250 до 450 мм - выращивание на воздухе методом Киропулоса;</w:t>
      </w:r>
    </w:p>
    <w:bookmarkEnd w:id="715"/>
    <w:bookmarkStart w:name="z71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рубина и лейкосапфира в виде стержней длиной свыше 150 до 200 мм - выращивание методом Вернейля;</w:t>
      </w:r>
    </w:p>
    <w:bookmarkEnd w:id="716"/>
    <w:bookmarkStart w:name="z72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селенида цинка диаметром свыше 70 до 100 мм - выращивание под давлением инертного газа методом Бриджмена;</w:t>
      </w:r>
    </w:p>
    <w:bookmarkEnd w:id="717"/>
    <w:bookmarkStart w:name="z72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кристаллы лейкосапфира массой до 8 кг - выращивание в вакууме методом ГОИ.</w:t>
      </w:r>
    </w:p>
    <w:bookmarkEnd w:id="718"/>
    <w:bookmarkStart w:name="z72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по выращиванию кристаллов, 5-й разряд</w:t>
      </w:r>
    </w:p>
    <w:bookmarkEnd w:id="719"/>
    <w:bookmarkStart w:name="z72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720"/>
    <w:bookmarkStart w:name="z72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оптических особо сложных кристаллов, ведение экспериментальных работ по выращиванию новых видов кристаллов, крупных кристаллов со специально заданными свойствами (путем добавки различных фторидов), кристаллов с повышенной прочностью (упрочненного фтористого лития), а также опытных образцов из различных материалов различными методами;</w:t>
      </w:r>
    </w:p>
    <w:bookmarkEnd w:id="721"/>
    <w:bookmarkStart w:name="z72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технологических режимов в соответствии с требованиями к оптическим характеристикам кристаллов;</w:t>
      </w:r>
    </w:p>
    <w:bookmarkEnd w:id="722"/>
    <w:bookmarkStart w:name="z72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режимов по результатам выращивания;</w:t>
      </w:r>
    </w:p>
    <w:bookmarkEnd w:id="723"/>
    <w:bookmarkStart w:name="z72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оборудования;</w:t>
      </w:r>
    </w:p>
    <w:bookmarkEnd w:id="724"/>
    <w:bookmarkStart w:name="z72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кристаллизационных камер, газовых коммуникаций, вакуумных систем.</w:t>
      </w:r>
    </w:p>
    <w:bookmarkEnd w:id="725"/>
    <w:bookmarkStart w:name="z72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726"/>
    <w:bookmarkStart w:name="z73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сложных вакуумных установок и электропечей; приемы устранения течи (падения вакуума);</w:t>
      </w:r>
    </w:p>
    <w:bookmarkEnd w:id="727"/>
    <w:bookmarkStart w:name="z73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производственных и экспериментальных установок;</w:t>
      </w:r>
    </w:p>
    <w:bookmarkEnd w:id="728"/>
    <w:bookmarkStart w:name="z73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автоматического регулирования работы печных устройств;</w:t>
      </w:r>
    </w:p>
    <w:bookmarkEnd w:id="729"/>
    <w:bookmarkStart w:name="z73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приемы тонкого отжига крупных кристаллов, методы контроля их качества;</w:t>
      </w:r>
    </w:p>
    <w:bookmarkEnd w:id="730"/>
    <w:bookmarkStart w:name="z73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раскола моно- и поликристаллов;</w:t>
      </w:r>
    </w:p>
    <w:bookmarkEnd w:id="731"/>
    <w:bookmarkStart w:name="z73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оптические и физико-химические свойства кристаллов, область их применения.</w:t>
      </w:r>
    </w:p>
    <w:bookmarkEnd w:id="732"/>
    <w:bookmarkStart w:name="z73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Примеры работ:</w:t>
      </w:r>
    </w:p>
    <w:bookmarkEnd w:id="733"/>
    <w:bookmarkStart w:name="z73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рубина и лейкосапфира в виде стержней длиной свыше 200 мм - выращивание в водородно-кислородном пламени методом Вернейля;</w:t>
      </w:r>
    </w:p>
    <w:bookmarkEnd w:id="734"/>
    <w:bookmarkStart w:name="z73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селенида цинка диаметром свыше 100 мм - выращивание под давлением инертного газа методом Бриджмена;</w:t>
      </w:r>
    </w:p>
    <w:bookmarkEnd w:id="735"/>
    <w:bookmarkStart w:name="z73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лейкосапфира массой свыше 8 кг - выращивание в вакууме методом ГОИ;</w:t>
      </w:r>
    </w:p>
    <w:bookmarkEnd w:id="736"/>
    <w:bookmarkStart w:name="z74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крупные уникальные фтористого кальция и фтористого бария диаметром свыше 450 мм - выращивание в вакууме методом Стокбаргера и методом Штобера;</w:t>
      </w:r>
    </w:p>
    <w:bookmarkEnd w:id="737"/>
    <w:bookmarkStart w:name="z74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кристаллы фтористого лития диаметром свыше 450 мм - выращивание на воздухе методом Киропулоса.</w:t>
      </w:r>
    </w:p>
    <w:bookmarkEnd w:id="738"/>
    <w:bookmarkStart w:name="z74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по вытяжке световодов</w:t>
      </w:r>
    </w:p>
    <w:bookmarkEnd w:id="739"/>
    <w:bookmarkStart w:name="z74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вытяжке световодов, 2-й разряд</w:t>
      </w:r>
    </w:p>
    <w:bookmarkEnd w:id="740"/>
    <w:bookmarkStart w:name="z74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741"/>
    <w:bookmarkStart w:name="z74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многожильных и сверхмногожильных световодов;</w:t>
      </w:r>
    </w:p>
    <w:bookmarkEnd w:id="742"/>
    <w:bookmarkStart w:name="z74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показаниями приборов;</w:t>
      </w:r>
    </w:p>
    <w:bookmarkEnd w:id="743"/>
    <w:bookmarkStart w:name="z74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диаметра и длины получаемых световодов;</w:t>
      </w:r>
    </w:p>
    <w:bookmarkEnd w:id="744"/>
    <w:bookmarkStart w:name="z74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745"/>
    <w:bookmarkStart w:name="z74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и монтаже оборудования.</w:t>
      </w:r>
    </w:p>
    <w:bookmarkEnd w:id="746"/>
    <w:bookmarkStart w:name="z75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747"/>
    <w:bookmarkStart w:name="z75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обслуживаемого оборудования;</w:t>
      </w:r>
    </w:p>
    <w:bookmarkEnd w:id="748"/>
    <w:bookmarkStart w:name="z75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заготовочного стекла;</w:t>
      </w:r>
    </w:p>
    <w:bookmarkEnd w:id="749"/>
    <w:bookmarkStart w:name="z75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оптического отекла и световодов;</w:t>
      </w:r>
    </w:p>
    <w:bookmarkEnd w:id="750"/>
    <w:bookmarkStart w:name="z75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простого и средней сложности контрольно-измерительного инструмента.</w:t>
      </w:r>
    </w:p>
    <w:bookmarkEnd w:id="751"/>
    <w:bookmarkStart w:name="z75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 вытяжке световодов, 3-й разряд</w:t>
      </w:r>
    </w:p>
    <w:bookmarkEnd w:id="752"/>
    <w:bookmarkStart w:name="z75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753"/>
    <w:bookmarkStart w:name="z75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одножильных световодов с одной защитной оболочкой из расплава стекол или из комплекта "штабик-трубка";</w:t>
      </w:r>
    </w:p>
    <w:bookmarkEnd w:id="754"/>
    <w:bookmarkStart w:name="z75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заготовок стекла в подающий механизм и загрузка их в сосуд электропечи;</w:t>
      </w:r>
    </w:p>
    <w:bookmarkEnd w:id="755"/>
    <w:bookmarkStart w:name="z75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в цангу пакета световодов или комплекта "штабик-трубка"и выверка их положения относительно вытяжного механизма;</w:t>
      </w:r>
    </w:p>
    <w:bookmarkEnd w:id="756"/>
    <w:bookmarkStart w:name="z76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размеров оболочки и жилы световодов с помощью микроскопа;</w:t>
      </w:r>
    </w:p>
    <w:bookmarkEnd w:id="757"/>
    <w:bookmarkStart w:name="z76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работы оборудования для перетяжки и вытяжки световодов согласно технологическому процессу.</w:t>
      </w:r>
    </w:p>
    <w:bookmarkEnd w:id="758"/>
    <w:bookmarkStart w:name="z76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759"/>
    <w:bookmarkStart w:name="z76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 для вытяжки и перетяжки световодов;</w:t>
      </w:r>
    </w:p>
    <w:bookmarkEnd w:id="760"/>
    <w:bookmarkStart w:name="z76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761"/>
    <w:bookmarkStart w:name="z76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световоды;</w:t>
      </w:r>
    </w:p>
    <w:bookmarkEnd w:id="762"/>
    <w:bookmarkStart w:name="z76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микроскопа.</w:t>
      </w:r>
    </w:p>
    <w:bookmarkEnd w:id="763"/>
    <w:bookmarkStart w:name="z76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по вытяжке световодов, 4-й разряд</w:t>
      </w:r>
    </w:p>
    <w:bookmarkEnd w:id="764"/>
    <w:bookmarkStart w:name="z76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Характеристика работ: </w:t>
      </w:r>
    </w:p>
    <w:bookmarkEnd w:id="765"/>
    <w:bookmarkStart w:name="z76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одножильных световодов с двойной оболочкой из расплава стекол;</w:t>
      </w:r>
    </w:p>
    <w:bookmarkEnd w:id="766"/>
    <w:bookmarkStart w:name="z77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электропечи, скорости подачи и уровня стекломассы в плавильном сосуде;</w:t>
      </w:r>
    </w:p>
    <w:bookmarkEnd w:id="767"/>
    <w:bookmarkStart w:name="z77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платинового клапана и термопар;</w:t>
      </w:r>
    </w:p>
    <w:bookmarkEnd w:id="768"/>
    <w:bookmarkStart w:name="z77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плавильного сосуда стекломассой;</w:t>
      </w:r>
    </w:p>
    <w:bookmarkEnd w:id="769"/>
    <w:bookmarkStart w:name="z77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охлаждающей воды в холодильник;</w:t>
      </w:r>
    </w:p>
    <w:bookmarkEnd w:id="770"/>
    <w:bookmarkStart w:name="z77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получаемых световодов.</w:t>
      </w:r>
    </w:p>
    <w:bookmarkEnd w:id="771"/>
    <w:bookmarkStart w:name="z77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</w:p>
    <w:bookmarkEnd w:id="772"/>
    <w:bookmarkStart w:name="z77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уровнемеров стекломассы; правила установки термопар;</w:t>
      </w:r>
    </w:p>
    <w:bookmarkEnd w:id="773"/>
    <w:bookmarkStart w:name="z77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оптических стекол различных марок;</w:t>
      </w:r>
    </w:p>
    <w:bookmarkEnd w:id="774"/>
    <w:bookmarkStart w:name="z77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охлаждающей воды в холодильник;</w:t>
      </w:r>
    </w:p>
    <w:bookmarkEnd w:id="775"/>
    <w:bookmarkStart w:name="z77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сложных контрольно-измерительных приборов и инструментов;</w:t>
      </w:r>
    </w:p>
    <w:bookmarkEnd w:id="776"/>
    <w:bookmarkStart w:name="z78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в объеме выполняемых работ.</w:t>
      </w:r>
    </w:p>
    <w:bookmarkEnd w:id="777"/>
    <w:bookmarkStart w:name="z78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по вытяжке световодов, 5-й разряд</w:t>
      </w:r>
    </w:p>
    <w:bookmarkEnd w:id="778"/>
    <w:bookmarkStart w:name="z78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779"/>
    <w:bookmarkStart w:name="z78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трубок-оболочек из заготовочного стекла для комплекта "штабик-трубка";</w:t>
      </w:r>
    </w:p>
    <w:bookmarkEnd w:id="780"/>
    <w:bookmarkStart w:name="z78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положения тигля относительно печи и вытяжного механизма;</w:t>
      </w:r>
    </w:p>
    <w:bookmarkEnd w:id="781"/>
    <w:bookmarkStart w:name="z78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фильеры;</w:t>
      </w:r>
    </w:p>
    <w:bookmarkEnd w:id="782"/>
    <w:bookmarkStart w:name="z78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подающего механизма и патрубков загрузки расплава стекол;</w:t>
      </w:r>
    </w:p>
    <w:bookmarkEnd w:id="783"/>
    <w:bookmarkStart w:name="z78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отсекателя световодов;</w:t>
      </w:r>
    </w:p>
    <w:bookmarkEnd w:id="784"/>
    <w:bookmarkStart w:name="z78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защитных элементов и установка их на кварцевый тигель;</w:t>
      </w:r>
    </w:p>
    <w:bookmarkEnd w:id="785"/>
    <w:bookmarkStart w:name="z78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трубок-оболочек на специальной установке.</w:t>
      </w:r>
    </w:p>
    <w:bookmarkEnd w:id="786"/>
    <w:bookmarkStart w:name="z79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787"/>
    <w:bookmarkStart w:name="z79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 для вытяжки трубок-оболочек;</w:t>
      </w:r>
    </w:p>
    <w:bookmarkEnd w:id="788"/>
    <w:bookmarkStart w:name="z79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специальной установки для контроля толщины трубок-оболочек;</w:t>
      </w:r>
    </w:p>
    <w:bookmarkEnd w:id="789"/>
    <w:bookmarkStart w:name="z79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схему электропечи и высокоточных регуляторов температуры.</w:t>
      </w:r>
    </w:p>
    <w:bookmarkEnd w:id="790"/>
    <w:bookmarkStart w:name="z79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Оператор по вытяжке световодов, 6-й разряд</w:t>
      </w:r>
    </w:p>
    <w:bookmarkEnd w:id="791"/>
    <w:bookmarkStart w:name="z79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792"/>
    <w:bookmarkStart w:name="z79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специальных, редко повторяющихся и экспериментальных световодов;</w:t>
      </w:r>
    </w:p>
    <w:bookmarkEnd w:id="793"/>
    <w:bookmarkStart w:name="z79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проведение опытных работ по совершенствованию технологии получения световодов, включая наладку технологического оборудования;</w:t>
      </w:r>
    </w:p>
    <w:bookmarkEnd w:id="794"/>
    <w:bookmarkStart w:name="z79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отладка электропечи;</w:t>
      </w:r>
    </w:p>
    <w:bookmarkEnd w:id="795"/>
    <w:bookmarkStart w:name="z79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проведению ремонта электропечи.</w:t>
      </w:r>
    </w:p>
    <w:bookmarkEnd w:id="796"/>
    <w:bookmarkStart w:name="z80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797"/>
    <w:bookmarkStart w:name="z80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вытяжных установок различных типов;</w:t>
      </w:r>
    </w:p>
    <w:bookmarkEnd w:id="798"/>
    <w:bookmarkStart w:name="z80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сборки электропечи; способы и приемы центрирования стеклоплавильного сосуда и пакета световодов относительно печи и вытяжного механизма;</w:t>
      </w:r>
    </w:p>
    <w:bookmarkEnd w:id="799"/>
    <w:bookmarkStart w:name="z80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оптимальных режимов работы оборудования в зависимости от свойств заготовочного стекла,</w:t>
      </w:r>
    </w:p>
    <w:bookmarkEnd w:id="800"/>
    <w:bookmarkStart w:name="z80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по нанесению просветляющих и защитных покрытий</w:t>
      </w:r>
    </w:p>
    <w:bookmarkEnd w:id="801"/>
    <w:bookmarkStart w:name="z80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нанесению просветляющих и защитных</w:t>
      </w:r>
    </w:p>
    <w:bookmarkEnd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покрытий, 2-й разряд</w:t>
      </w:r>
    </w:p>
    <w:bookmarkStart w:name="z80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803"/>
    <w:bookmarkStart w:name="z80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однословного просветляющего покрытия на плоские и сферические детали с размером большей стороны или диаметра свыше 10 до 50 мм, с отношением радиуса кривизны к диаметру свыше 2 или длины просветляемой поверхности к ширине до 2 на станках просветления;</w:t>
      </w:r>
    </w:p>
    <w:bookmarkEnd w:id="804"/>
    <w:bookmarkStart w:name="z80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оптических деталей на станке;</w:t>
      </w:r>
    </w:p>
    <w:bookmarkEnd w:id="805"/>
    <w:bookmarkStart w:name="z80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обезжиривание посуды для просветляющей жидкости, обезжиривание оптических деталей;</w:t>
      </w:r>
    </w:p>
    <w:bookmarkEnd w:id="806"/>
    <w:bookmarkStart w:name="z81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режима работы станка согласно технологическому процессу;</w:t>
      </w:r>
    </w:p>
    <w:bookmarkEnd w:id="807"/>
    <w:bookmarkStart w:name="z81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просветленных деталей в тару, загрузка в термошкаф и сушка;</w:t>
      </w:r>
    </w:p>
    <w:bookmarkEnd w:id="808"/>
    <w:bookmarkStart w:name="z81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методом окунания защитного покрытия от плесени на оптические детали раствором винилтрихлорсилана и уксуснокислой ртути под руководством оператора более высокой квалификации;</w:t>
      </w:r>
    </w:p>
    <w:bookmarkEnd w:id="809"/>
    <w:bookmarkStart w:name="z81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винилтрихлорсилана в толуоле и раствора уксуснокислой ртути в метаноле;</w:t>
      </w:r>
    </w:p>
    <w:bookmarkEnd w:id="810"/>
    <w:bookmarkStart w:name="z81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отмеривание исходных материалов, необходимых для приготовления растворов.</w:t>
      </w:r>
    </w:p>
    <w:bookmarkEnd w:id="811"/>
    <w:bookmarkStart w:name="z81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812"/>
    <w:bookmarkStart w:name="z81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станков типа СП-15М и СП-15СМ и приспособлений;</w:t>
      </w:r>
    </w:p>
    <w:bookmarkEnd w:id="813"/>
    <w:bookmarkStart w:name="z81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промывки и обезжиривания посуды для растворов и определение ее нейтральности с помощью химического индикатора;</w:t>
      </w:r>
    </w:p>
    <w:bookmarkEnd w:id="814"/>
    <w:bookmarkStart w:name="z81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сорта оптических стекол;</w:t>
      </w:r>
    </w:p>
    <w:bookmarkEnd w:id="815"/>
    <w:bookmarkStart w:name="z81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защитных покрытий; основные свойства применяемых материалов;</w:t>
      </w:r>
    </w:p>
    <w:bookmarkEnd w:id="816"/>
    <w:bookmarkStart w:name="z82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растворов, подготовки и термообработки деталей для нанесения защитного покрытия от плесени на оптические детали раствором винилтрихлорсилана и уксуснокислой ртути;</w:t>
      </w:r>
    </w:p>
    <w:bookmarkEnd w:id="817"/>
    <w:bookmarkStart w:name="z82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термостата;</w:t>
      </w:r>
    </w:p>
    <w:bookmarkEnd w:id="818"/>
    <w:bookmarkStart w:name="z82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чистоту и качество наносимых покрытий.</w:t>
      </w:r>
    </w:p>
    <w:bookmarkEnd w:id="819"/>
    <w:bookmarkStart w:name="z82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 нанесению просветляющих и защитных</w:t>
      </w:r>
    </w:p>
    <w:bookmarkEnd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покрытий, 3-й разряд</w:t>
      </w:r>
    </w:p>
    <w:bookmarkStart w:name="z82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821"/>
    <w:bookmarkStart w:name="z82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однослойных и двухслойных просветляющих покрытий на плоские и сферические детали с размером большей стороны или диаметра свыше 10 до 50 мм с отношением радиуса кривизны к диаметру свыше 0,8 до 2 или с отношением длины просветляемой поверхности к ширине свыше 2 до 3, на детали с размером большей стороны или диаметра свыше 50 до 100 мм с отношением радиуса кривизны к диаметру свыше 2 или с отношением длины просветляемой поверхности к ширине до 2 на станках просветления;</w:t>
      </w:r>
    </w:p>
    <w:bookmarkEnd w:id="822"/>
    <w:bookmarkStart w:name="z82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колец и планшайб для установки и закрепления деталей;</w:t>
      </w:r>
    </w:p>
    <w:bookmarkEnd w:id="823"/>
    <w:bookmarkStart w:name="z82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покрытий на цвет, прочность и равномерность интерференционного слоя;</w:t>
      </w:r>
    </w:p>
    <w:bookmarkEnd w:id="824"/>
    <w:bookmarkStart w:name="z82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методом окунания защитного покрытия от плесени на детали раствором винилтрихлорсилана и уксуснокислой ртути;</w:t>
      </w:r>
    </w:p>
    <w:bookmarkEnd w:id="825"/>
    <w:bookmarkStart w:name="z82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винилтрихлорсилана в толуоле и раствора уксуснокислой ртути в метаноле для нанесения защитных покрытий от плесени;</w:t>
      </w:r>
    </w:p>
    <w:bookmarkEnd w:id="826"/>
    <w:bookmarkStart w:name="z83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растворов в процессе работы;</w:t>
      </w:r>
    </w:p>
    <w:bookmarkEnd w:id="827"/>
    <w:bookmarkStart w:name="z83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для оптических деталей, подлежащих нанесению защитного покрытия от плесени;</w:t>
      </w:r>
    </w:p>
    <w:bookmarkEnd w:id="828"/>
    <w:bookmarkStart w:name="z83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защитного покрытия;</w:t>
      </w:r>
    </w:p>
    <w:bookmarkEnd w:id="829"/>
    <w:bookmarkStart w:name="z83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при ослабленном режиме.</w:t>
      </w:r>
    </w:p>
    <w:bookmarkEnd w:id="830"/>
    <w:bookmarkStart w:name="z83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831"/>
    <w:bookmarkStart w:name="z83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станков типа СП-191, СП-15СМ, методы подбора режимов просветления;</w:t>
      </w:r>
    </w:p>
    <w:bookmarkEnd w:id="832"/>
    <w:bookmarkStart w:name="z83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просветления деталей травлением в кислотах;</w:t>
      </w:r>
    </w:p>
    <w:bookmarkEnd w:id="833"/>
    <w:bookmarkStart w:name="z83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психрометром и тахометром;</w:t>
      </w:r>
    </w:p>
    <w:bookmarkEnd w:id="834"/>
    <w:bookmarkStart w:name="z83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термостата и терморегулятора;</w:t>
      </w:r>
    </w:p>
    <w:bookmarkEnd w:id="835"/>
    <w:bookmarkStart w:name="z83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режима работы нагревательных устройств;</w:t>
      </w:r>
    </w:p>
    <w:bookmarkEnd w:id="836"/>
    <w:bookmarkStart w:name="z84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корректировки винилтрихлорсилана в толуольном растворе;</w:t>
      </w:r>
    </w:p>
    <w:bookmarkEnd w:id="837"/>
    <w:bookmarkStart w:name="z84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защитной пленки по ослабленному режиму для деталей с покрытиями из раствора алюминия с последующим покрытием бакелитовым лаком с наполнителем или покрытие азотнокислым серебром деталей химически неустойчивых, цветных стекол, сборок сложной конфигурации;</w:t>
      </w:r>
    </w:p>
    <w:bookmarkEnd w:id="838"/>
    <w:bookmarkStart w:name="z84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оптического стекла.</w:t>
      </w:r>
    </w:p>
    <w:bookmarkEnd w:id="839"/>
    <w:bookmarkStart w:name="z84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по нанесению просветляющих и защитных</w:t>
      </w:r>
    </w:p>
    <w:bookmarkEnd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покрытий, 4-й разряд</w:t>
      </w:r>
    </w:p>
    <w:bookmarkStart w:name="z84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841"/>
    <w:bookmarkStart w:name="z84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на станках просветления одно-двух- и трехслойных просветляющих покрытий на плоские и сферические детали с размером большей стороны или диаметра свыше 10 до 50 мм с отношением радиуса кривизны к диаметру свыше 0,5 до 0,8 или отношением длины просветляемой поверхности к ширине свыше 3 до 4; на детали с размером большей стороны или диаметра свыше 50 до 100 мм с отношением радиуса кривизны к диаметру свыше 0,65 до 2 или с отношением просветляемой поверхности к ширине свыше 2 до 4, на детали с размером большей стороны или диаметра свыше 100 мм с отношением радиуса кривизны к диаметру свыше 0,5 или с отношением длины просветляемой поверхности к ширине до 4;</w:t>
      </w:r>
    </w:p>
    <w:bookmarkEnd w:id="842"/>
    <w:bookmarkStart w:name="z84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просветление деталей с длиной волны до 450 и свыше 640 нанометров на станках;</w:t>
      </w:r>
    </w:p>
    <w:bookmarkEnd w:id="843"/>
    <w:bookmarkStart w:name="z84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коэффициента пропускания и отражения света на приборах;</w:t>
      </w:r>
    </w:p>
    <w:bookmarkEnd w:id="844"/>
    <w:bookmarkStart w:name="z84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светоделительного слоя (титанирование) и пленок на детали с размером большей стороны или диаметра свыше 100 мм с кремне-восковой защитой методом травления в кислотах;</w:t>
      </w:r>
    </w:p>
    <w:bookmarkEnd w:id="845"/>
    <w:bookmarkStart w:name="z84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просветляющей пленки от механических, физико-химических и температурных воздействий путем покрытия силиконовой пленкой;</w:t>
      </w:r>
    </w:p>
    <w:bookmarkEnd w:id="846"/>
    <w:bookmarkStart w:name="z85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пленочного покрытия на рефлексометре;</w:t>
      </w:r>
    </w:p>
    <w:bookmarkEnd w:id="847"/>
    <w:bookmarkStart w:name="z85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методом окунания защитного покрытия из приготовленных растворов диметилдиэтоксисилона и диметилдихлорсилана на оптические детали из налетоопасных сортов стекол, а также на детали с ранее нанесенными покрытиями;</w:t>
      </w:r>
    </w:p>
    <w:bookmarkEnd w:id="848"/>
    <w:bookmarkStart w:name="z85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ванны для воскирования, камер увлажнения и гидрофибизации;</w:t>
      </w:r>
    </w:p>
    <w:bookmarkEnd w:id="849"/>
    <w:bookmarkStart w:name="z85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просветляющих пленок;</w:t>
      </w:r>
    </w:p>
    <w:bookmarkEnd w:id="850"/>
    <w:bookmarkStart w:name="z85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детали защитного покрытия воска от влаги;</w:t>
      </w:r>
    </w:p>
    <w:bookmarkEnd w:id="851"/>
    <w:bookmarkStart w:name="z85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защиты;</w:t>
      </w:r>
    </w:p>
    <w:bookmarkEnd w:id="852"/>
    <w:bookmarkStart w:name="z85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уксуснокислой ртути в метиловом спирте для нанесения защитной пленки из раствора диметилдиэтоксисилона;</w:t>
      </w:r>
    </w:p>
    <w:bookmarkEnd w:id="853"/>
    <w:bookmarkStart w:name="z85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раствора в процессе работы.</w:t>
      </w:r>
    </w:p>
    <w:bookmarkEnd w:id="854"/>
    <w:bookmarkStart w:name="z85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855"/>
    <w:bookmarkStart w:name="z85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станков типа СП-15М, СП-15СМ, СП-300, СП-100 и приспособлений;</w:t>
      </w:r>
    </w:p>
    <w:bookmarkEnd w:id="856"/>
    <w:bookmarkStart w:name="z86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методы нанесения и проверку качества защитных покрытий;</w:t>
      </w:r>
    </w:p>
    <w:bookmarkEnd w:id="857"/>
    <w:bookmarkStart w:name="z86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отражения, преломления и интерференции света;</w:t>
      </w:r>
    </w:p>
    <w:bookmarkEnd w:id="858"/>
    <w:bookmarkStart w:name="z86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дисперсии света;</w:t>
      </w:r>
    </w:p>
    <w:bookmarkEnd w:id="859"/>
    <w:bookmarkStart w:name="z86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печей для сушки просветленных деталей;</w:t>
      </w:r>
    </w:p>
    <w:bookmarkEnd w:id="860"/>
    <w:bookmarkStart w:name="z86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толщины пленочного покрытия на рефлексометре;</w:t>
      </w:r>
    </w:p>
    <w:bookmarkEnd w:id="861"/>
    <w:bookmarkStart w:name="z86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стекол по химической устойчивости;</w:t>
      </w:r>
    </w:p>
    <w:bookmarkEnd w:id="862"/>
    <w:bookmarkStart w:name="z86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и назначение защитных покрытий из воска;</w:t>
      </w:r>
    </w:p>
    <w:bookmarkEnd w:id="863"/>
    <w:bookmarkStart w:name="z86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пригодность рабочих растворов и ванны воскирования;</w:t>
      </w:r>
    </w:p>
    <w:bookmarkEnd w:id="864"/>
    <w:bookmarkStart w:name="z86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разрыв между операциями;</w:t>
      </w:r>
    </w:p>
    <w:bookmarkEnd w:id="865"/>
    <w:bookmarkStart w:name="z86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влажность рабочего помещения.</w:t>
      </w:r>
    </w:p>
    <w:bookmarkEnd w:id="866"/>
    <w:bookmarkStart w:name="z87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по нанесению просветляющих и защитных</w:t>
      </w:r>
    </w:p>
    <w:bookmarkEnd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покрытий, 5-й разряд</w:t>
      </w:r>
    </w:p>
    <w:bookmarkStart w:name="z87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868"/>
    <w:bookmarkStart w:name="z87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на станках просветления многослойных просветляющих покрытий на различные по форме детали с размером большей стороны или диаметра свыше 10 до 50 мм с отношением радиуса кривизны к диаметру до 0,5 или отношением длины просветляемой поверхности к ширине свыше 4, на детали с размером большей стороны или диаметра свыше 50 до 100 мм с отношением радиуса кривизны к диаметру до 0,65 или с отношением длины просветляемой поверхности к ширине свыше 4, деталей с размером большей стороны или диаметра свыше 100 мм с отношением радиуса кривизны к диаметру до 0,5 или с отношением длины просветляемой поверхности к ширине свыше 4.</w:t>
      </w:r>
    </w:p>
    <w:bookmarkEnd w:id="869"/>
    <w:bookmarkStart w:name="z87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870"/>
    <w:bookmarkStart w:name="z87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нанесения многослойных просветляющих покрытий;</w:t>
      </w:r>
    </w:p>
    <w:bookmarkEnd w:id="871"/>
    <w:bookmarkStart w:name="z87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изменения интерференционных цветов в процессе просветления;</w:t>
      </w:r>
    </w:p>
    <w:bookmarkEnd w:id="872"/>
    <w:bookmarkStart w:name="z87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отражения света от просветленной к непросветленной поверхностей в зависимости от марки стекла;</w:t>
      </w:r>
    </w:p>
    <w:bookmarkEnd w:id="873"/>
    <w:bookmarkStart w:name="z87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приборов для определения коэффициентов отражения к пропускания света;</w:t>
      </w:r>
    </w:p>
    <w:bookmarkEnd w:id="874"/>
    <w:bookmarkStart w:name="z87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вращения детали и концентрации просветляющих растворов в зависимости от размеров детали и длины волны.</w:t>
      </w:r>
    </w:p>
    <w:bookmarkEnd w:id="875"/>
    <w:bookmarkStart w:name="z87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Оптик</w:t>
      </w:r>
    </w:p>
    <w:bookmarkEnd w:id="876"/>
    <w:bookmarkStart w:name="z88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Оптик, 2-й разряд</w:t>
      </w:r>
    </w:p>
    <w:bookmarkEnd w:id="877"/>
    <w:bookmarkStart w:name="z88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878"/>
    <w:bookmarkStart w:name="z88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(блокирование, грубое, среднее, тонкое шлифование и полирование) простых деталей из оптического стекла на полуавтоматическом шлифовально-полировальном оборудовании под руководством оптика более высокой квалификации.</w:t>
      </w:r>
    </w:p>
    <w:bookmarkEnd w:id="879"/>
    <w:bookmarkStart w:name="z88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880"/>
    <w:bookmarkStart w:name="z88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шлифовально-полировальных станков и управление ими;</w:t>
      </w:r>
    </w:p>
    <w:bookmarkEnd w:id="881"/>
    <w:bookmarkStart w:name="z88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 абразивных материалов, их маркировку и применение;</w:t>
      </w:r>
    </w:p>
    <w:bookmarkEnd w:id="882"/>
    <w:bookmarkStart w:name="z88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вспомогательные материалы и их применение;</w:t>
      </w:r>
    </w:p>
    <w:bookmarkEnd w:id="883"/>
    <w:bookmarkStart w:name="z88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сорта оптических стекол;</w:t>
      </w:r>
    </w:p>
    <w:bookmarkEnd w:id="884"/>
    <w:bookmarkStart w:name="z88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вспомогательных операций;</w:t>
      </w:r>
    </w:p>
    <w:bookmarkEnd w:id="885"/>
    <w:bookmarkStart w:name="z88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предельным и универсальным измерительным инструментом, пробными стеклами;</w:t>
      </w:r>
    </w:p>
    <w:bookmarkEnd w:id="886"/>
    <w:bookmarkStart w:name="z89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887"/>
    <w:bookmarkStart w:name="z89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Примеры работ:</w:t>
      </w:r>
    </w:p>
    <w:bookmarkEnd w:id="888"/>
    <w:bookmarkStart w:name="z89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свыше 0,2 - полное изготовление по VI - IХ классам чистоты с допусками: на качество поверхности по общим ошибкам свыше 1,0 интерференционного кольца на 1 см поверхности, по местным ошибкам свыше 0,8 кольца, на толщину свыше 0,05 мм, на клиновидность свыше 10 минут;</w:t>
      </w:r>
    </w:p>
    <w:bookmarkEnd w:id="889"/>
    <w:bookmarkStart w:name="z89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плоско-выпуклые и двояковыпуклые, мениски положительные диаметром свыше 10 до 50 мм, с отношением толщины к диаметру свыше 0,2 или радиуса кривизны к диаметру свыше 1,2 - полное изготовление по VI - IX классам чистот с допусками: на качество поверхности по общим ошибкам свыше 1,0 интерференционного кольца на 1 см поверхности, по местным ошибкам свыше 0,8 кольца, на толщину свыше 0,05 мм.</w:t>
      </w:r>
    </w:p>
    <w:bookmarkEnd w:id="890"/>
    <w:bookmarkStart w:name="z89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Оптик, 3-й разряд</w:t>
      </w:r>
    </w:p>
    <w:bookmarkEnd w:id="891"/>
    <w:bookmarkStart w:name="z89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892"/>
    <w:bookmarkStart w:name="z89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деталей из оптического стекла и кристаллов на полуавтоматическом шлифовально-полировальном оборудовании.</w:t>
      </w:r>
    </w:p>
    <w:bookmarkEnd w:id="893"/>
    <w:bookmarkStart w:name="z89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894"/>
    <w:bookmarkStart w:name="z89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шлифовально-полировальных станков;</w:t>
      </w:r>
    </w:p>
    <w:bookmarkEnd w:id="895"/>
    <w:bookmarkStart w:name="z89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обрабатываемых и вспомогательных материалов;</w:t>
      </w:r>
    </w:p>
    <w:bookmarkEnd w:id="896"/>
    <w:bookmarkStart w:name="z90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приемы корректировки инструмента;</w:t>
      </w:r>
    </w:p>
    <w:bookmarkEnd w:id="897"/>
    <w:bookmarkStart w:name="z90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оптическими приборами для проверки линейных, угловых и оптических характеристик;</w:t>
      </w:r>
    </w:p>
    <w:bookmarkEnd w:id="898"/>
    <w:bookmarkStart w:name="z902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899"/>
    <w:bookmarkStart w:name="z90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Примеры работ:</w:t>
      </w:r>
    </w:p>
    <w:bookmarkEnd w:id="900"/>
    <w:bookmarkStart w:name="z904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свыше 0,1 до 0,2 -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толщину свыше 0,02 до 0,05 мм, на клиновидность свыше 7 до 10 минут;</w:t>
      </w:r>
    </w:p>
    <w:bookmarkEnd w:id="901"/>
    <w:bookmarkStart w:name="z90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клинья и призмы с 1 и 2 отражающими поверхностями типа АР, БР, БС, БУ с размером большей стороны свыше 10 до 50 мм - полное изготовление по VII - IХ классам чистоты с допусками: на качество поверхности по общим ошибкам свыше 1,0 интерференционного кольца на 1 см поверхности, по местным ошибкам свыше 0,8 кольца, на линейные размеры свыше 0,05 мм, на углы и пирамидальность свыше 7 минут;</w:t>
      </w:r>
    </w:p>
    <w:bookmarkEnd w:id="902"/>
    <w:bookmarkStart w:name="z90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линзы плоско-выпуклые, двояковыпуклые и мениски положительные диаметром свыше 10 до 50 мм с отношением толщины к диаметру свыше 0,1 до 0,2 или радиуса кривизны к диаметру свыше 1,0 до 1,2 -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толщину свыше 0,02 до 0,05 мм;</w:t>
      </w:r>
    </w:p>
    <w:bookmarkEnd w:id="903"/>
    <w:bookmarkStart w:name="z90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линзы плоско-выпуклые, двояковыпуклые и мениски положительные диаметром свыше 50 до 100 мм и до 10 мм, сложные диаметром свыше 10 до 50 мм с отношением толщины к диаметру свыше 0,2 или радиуса кривизны к диаметру свыше 1,2 - полное изготовление по VII - IX классам чистоты с допусками: на качество поверхности по общим ошибкам свыше 1,0 интерференционного кольца на 1 см поверхности, по местным ошибкам свыше 0,8 кольца, на толщину свыше 0,05 мм.</w:t>
      </w:r>
    </w:p>
    <w:bookmarkEnd w:id="904"/>
    <w:bookmarkStart w:name="z90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Оптик, 4-й разряд</w:t>
      </w:r>
    </w:p>
    <w:bookmarkEnd w:id="905"/>
    <w:bookmarkStart w:name="z90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Характеристика работ:</w:t>
      </w:r>
    </w:p>
    <w:bookmarkEnd w:id="906"/>
    <w:bookmarkStart w:name="z91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средней сложности из оптического стекла и кристаллов, кроме водорастворимых, на полуавтоматическом и универсальном шлифовально-полировальном оборудовании.</w:t>
      </w:r>
    </w:p>
    <w:bookmarkEnd w:id="907"/>
    <w:bookmarkStart w:name="z91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Должен знать:</w:t>
      </w:r>
    </w:p>
    <w:bookmarkEnd w:id="908"/>
    <w:bookmarkStart w:name="z91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шлифовально-полировальных станков;</w:t>
      </w:r>
    </w:p>
    <w:bookmarkEnd w:id="909"/>
    <w:bookmarkStart w:name="z91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приборов для проверки линейных, угловых размеров и оптических характеристик;</w:t>
      </w:r>
    </w:p>
    <w:bookmarkEnd w:id="910"/>
    <w:bookmarkStart w:name="z91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обработки различных марок оптических стекол, способы доводки чистоты и цвета.</w:t>
      </w:r>
    </w:p>
    <w:bookmarkEnd w:id="911"/>
    <w:bookmarkStart w:name="z91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Примеры работ:</w:t>
      </w:r>
    </w:p>
    <w:bookmarkEnd w:id="912"/>
    <w:bookmarkStart w:name="z91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свыше 0,07 до 0,1 - полное изготовление по III - IV классам чистоты с допусками: на качество поверхности по общим ошибкам свыше 0,5 до 0,8 интерференционного кольца на 1 см повepxности, по местным ошибкам свыше 0,3 до 0,5 кольца, на толщину свыше 0,02 до 0,05 мм, на клиновидность свыше 5 до 7 минут;</w:t>
      </w:r>
    </w:p>
    <w:bookmarkEnd w:id="913"/>
    <w:bookmarkStart w:name="z91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100 до 150 мм и до 10 мм, сложные с размером большей стороны или диаметра свыше 10 до 100 мм по VI классам чистоты с отношением толщины к диаметру или большей стороне свыше 0,1 до 0,2 -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толщину свыше 0,02 до 0,05 мм, на клиновидность свыше 7 до 10 минут;</w:t>
      </w:r>
    </w:p>
    <w:bookmarkEnd w:id="914"/>
    <w:bookmarkStart w:name="z91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 и призмы с 1 и 2 отражающими поверхностями типа АкР, БП, БМ с размером большей стороны свыше 10 до 50 мм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линейные размеры свыше 0,02 до 0,05 мм, на углы и пирамидальность свыше 5 до 7 минут;</w:t>
      </w:r>
    </w:p>
    <w:bookmarkEnd w:id="915"/>
    <w:bookmarkStart w:name="z919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 и призмы с 1 и 2 отражающими поверхностями типа АкР, БП, БМ с размером большей стороны свыше 50 до 100 мм и до 10 мм, сложные с размером большей стороны свыше 10 до 50 мм - полное изготовление по VI - IХ классам чистоты с допусками: на качество поверхности по общим ошибкам свыше 1,0 интерференционного кольца на 1 см поверхности, по местным ошибкам свыше 0,8 кольца, на линейные размеры свыше 0,05 мм, на углы и пирамидальность свыше 7 минут;</w:t>
      </w:r>
    </w:p>
    <w:bookmarkEnd w:id="916"/>
    <w:bookmarkStart w:name="z920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линзы плоско-выпуклые, двояковыпуклые, мениски положительные и отрицательные диаметром свыше 10 до 50 мм с отношением толщины к диаметру свыше 0,07 до 0,09 или радиуса кривизны к диаметру свыше 0,8 до 1 - полное изготовление по IIII - IV классам чистоты с допусками: на качество поверхности по общим ошибкам свыше 0,5 до 0,8 интерференционного кольца на 1 см поверхности, по местным ошибкам свыше 0,3 до 0,5 кольца, на толщину свыше 0,02 до 0,05 мм;</w:t>
      </w:r>
    </w:p>
    <w:bookmarkEnd w:id="917"/>
    <w:bookmarkStart w:name="z921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линзы плоско-выпуклые, двояковыпуклые, мениски положительные и отрицательные диаметром свыше 50 до 100 мм и до 10 мм, сложные диаметром свыше 10 до 50 мм с отношением толщины к диаметру свыше 0,1 до 0,2 или радиуса кривизны к диаметру свыше 1 до 1,2 -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толщину свыше 0,02 до 0,05 мм;</w:t>
      </w:r>
    </w:p>
    <w:bookmarkEnd w:id="918"/>
    <w:bookmarkStart w:name="z92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плоско-выпуклые, двояковыпуклые, мениски положительные и отрицательные диаметром свыше 100 до 250 мм, сложение диаметром свыше 50 до 100 мм и до 10 мм с отношением толщины к диаметру свыше 0,2 или радиуса кривизны к диаметру свыше 1,2 - полное изготовление по VII - IХ классам чистоты с допусками: на качество поверхности по общим ошибкам свыше 1,0 интерференционного кольца на 1 см поверхности, по местным ошибкам свыше 0,8 кольца, на толщину свыше 0,05 мм.</w:t>
      </w:r>
    </w:p>
    <w:bookmarkEnd w:id="919"/>
    <w:bookmarkStart w:name="z92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Оптик, 5-й разряд</w:t>
      </w:r>
    </w:p>
    <w:bookmarkEnd w:id="920"/>
    <w:bookmarkStart w:name="z92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921"/>
    <w:bookmarkStart w:name="z92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деталей из оптического cтекла, кристаллов и керамики на полуавтоматическом и универсальном шлифовально-полировальном оборудовании.</w:t>
      </w:r>
    </w:p>
    <w:bookmarkEnd w:id="922"/>
    <w:bookmarkStart w:name="z92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923"/>
    <w:bookmarkStart w:name="z92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пробных стекол;</w:t>
      </w:r>
    </w:p>
    <w:bookmarkEnd w:id="924"/>
    <w:bookmarkStart w:name="z92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видов приборов и правила их настройки на заданную точность;</w:t>
      </w:r>
    </w:p>
    <w:bookmarkEnd w:id="925"/>
    <w:bookmarkStart w:name="z92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приспособлений и способы их изготовления;</w:t>
      </w:r>
    </w:p>
    <w:bookmarkEnd w:id="926"/>
    <w:bookmarkStart w:name="z93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технологической последовательности обработки деталей по выполняемым операциям.</w:t>
      </w:r>
    </w:p>
    <w:bookmarkEnd w:id="927"/>
    <w:bookmarkStart w:name="z93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Примеры работ:</w:t>
      </w:r>
    </w:p>
    <w:bookmarkEnd w:id="928"/>
    <w:bookmarkStart w:name="z93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свыше 0,07 до 0,1 - полное изготовление по II классу чистоты с допусками: на качество поверхности по общим ошибкам свыше 0,1 до 0,5 интерференционного кольца на 1 см поверхности, по местным ошибкам свыше 0,1 до 0,3 кольца, на толщину свыше 0,01 до 0,02 мм, на клиновидность свыше 1 до 5 минут;</w:t>
      </w:r>
    </w:p>
    <w:bookmarkEnd w:id="929"/>
    <w:bookmarkStart w:name="z93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100 до 250 и до 10 мм, сложные с размером большей стороны или диаметра свыше 10 до 100 мм с отношением толщины к диаметру или большей стороне свыше 0,07 до 0,1 мм - полное изготовление по III - IV классам чистоты с допусками: на качество поверхности по общим ошибкам свыше 0,5 до 0,8 интерференционного кольца на 1 см поверхности, по местным ошибкам свыше 0,3 до 0,5 кольца, на толщину свыше 0,02 до 0,05 мм, на клиновидность свыше 5 до 7 минут;</w:t>
      </w:r>
    </w:p>
    <w:bookmarkEnd w:id="930"/>
    <w:bookmarkStart w:name="z93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плоские с размером большей стороны или диаметра свыше 250 мм, сложные с размером большей стороны или диаметра свыше 100 до 250 и до 10 мм с отношением толщины к диаметру или большей стороне свыше 0,1 до 0,2 -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толщину свыше 0,02 до 0,05 мм, на клиновидность свыше 7 до 10 минут;</w:t>
      </w:r>
    </w:p>
    <w:bookmarkEnd w:id="931"/>
    <w:bookmarkStart w:name="z93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 и призмы крышеобразные с 1, 2 и 3 отражающими поверхностями типа ВЛ, ВК, ВП с размером большей стороны свыше 10 до 50 мм - полное изготовление по III классу чистоты с допусками: на качество поверхности по общим ошибкам свыше 0,3 до 0,8 кольца на 1 см поверхности, по местным ошибкам свыше 0,3 до 0,5 кольца, на линейные размеры свыше 0,01 до 0,02 мм, на углы и пирамидальность свыше 1 до 5 минут;</w:t>
      </w:r>
    </w:p>
    <w:bookmarkEnd w:id="932"/>
    <w:bookmarkStart w:name="z93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 и призмы крышеобразные с 1, 2, 3 отражающими поверхностями типа ВЛ, ВК, ВП с размером большей стороны свыше 50 до 100 и до 10 мм, сложные с размером большей стороны свыше 10 до 50 мм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линейные размеры свыше 0,02 до 0,05 мм, на углы и пирамидальность свыше 5 до 7 минут;</w:t>
      </w:r>
    </w:p>
    <w:bookmarkEnd w:id="933"/>
    <w:bookmarkStart w:name="z93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 и призмы крышеобразные с 1, 2, 3 отражающими поверхностями типа ВЛ, ЗК, ВП с размером большей стороны свыше 100 мм, сложные с размером большей стороны свыше 50 до 100 и до 10 мм - полное изготовление по VII - IХ классам чистоты с допусками: на качество поверхности по общим ошибкам свыше 1,0 интерференционного кольца на 1 см поверхности, по местным ошибкам свыше 0,8 кольца, на линейные размеры свыше 0,05 мм, на углы и пирамидальность свыше 7 минут;</w:t>
      </w:r>
    </w:p>
    <w:bookmarkEnd w:id="934"/>
    <w:bookmarkStart w:name="z93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всех видов со сферическими и асферическими поверхностями, пробные стекла диаметром свыше 10 до 50 мм с отношением толщины к диаметру свыше 0,07 до 0,09 или радиуса кривизны к диаметру свыше 0,65 до 0,8 - полное изготовление по II - III классам чистоты с допусками: на качество поверхности по общим ошибкам свыше 0,1 до 0,5 интерференционного кольца на 1 см поверхности, по местным ошибкам свыше 0,1 до 0,3 кольца, на толщину свыше 0,01 до 0,02 мм;</w:t>
      </w:r>
    </w:p>
    <w:bookmarkEnd w:id="935"/>
    <w:bookmarkStart w:name="z93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линзы всех видов со сферическими и асферическими поверхностями, пробные стекла диаметром свыше 50 до 100 мм и до 10 мм, сложные диаметром свыше 10 до 50 мм с отношением толщины к диаметру свыше 0,07 до 0,09 или радиуса кривизны к диаметру свыше 0,8 до 1,0 - полное изготовление по III - IV классам чистоты с допусками: на качество поверхности по общим ошибкам свыше 0,5 до 0,8 интерференционного кольца на 1 см поверхности, по местным ошибкам свыше 0,3 до 0,5 кольца, на толщину свыше 0,02 до 0,05 мм;</w:t>
      </w:r>
    </w:p>
    <w:bookmarkEnd w:id="936"/>
    <w:bookmarkStart w:name="z94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всех видов со сферическими и асферическими поверхностями, пробные стекла диаметром свыше 100 до 250 мм, сложные диаметром свыше 50 до 100 мм и до 10 мм с отношением толщины к диаметру свыше 0,1 до 0,2 или радиуса кривизны к диаметру свыше 1 до 1,2 - полное изготовление по IV - VI классам чистоты с допусками; на качество поверхности по общим ошибкам свыше 0,8 до 1,0 интерференционного кольца на 1 см поверхности, по местным ошибкам свыше - 0,5 до 0,8 кольца, на толщину свыше 0,02 до 0,05 мм;</w:t>
      </w:r>
    </w:p>
    <w:bookmarkEnd w:id="937"/>
    <w:bookmarkStart w:name="z94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всех видов со сферическими и асферическими поверхностями, пробные стекла диаметром свыше 250 мм, сложные диаметром свыше 100 и до 10 мм с отношением толщины к диаметру свыше 0,2 или радиуса кривизны к диаметру свыше 1,2 - полное изготовление по VII - IХ классам чистоты с допусками: на качество поверхности по общим ошибкам свыше 1,0 интерференционного кольца на 1 см поверхности, по местным ошибкам свыше 0,8 кольца, на толщину свыше 0,05 мм.</w:t>
      </w:r>
    </w:p>
    <w:bookmarkEnd w:id="938"/>
    <w:bookmarkStart w:name="z94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Оптик, 6-й разряд</w:t>
      </w:r>
    </w:p>
    <w:bookmarkEnd w:id="939"/>
    <w:bookmarkStart w:name="z94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работ:</w:t>
      </w:r>
    </w:p>
    <w:bookmarkEnd w:id="940"/>
    <w:bookmarkStart w:name="z94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деталей из любого оптического материала на полуавтоматическом, универсальном шлифовально-полировальном и специальном оборудовании.</w:t>
      </w:r>
    </w:p>
    <w:bookmarkEnd w:id="941"/>
    <w:bookmarkStart w:name="z94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Должен знать:</w:t>
      </w:r>
    </w:p>
    <w:bookmarkEnd w:id="942"/>
    <w:bookmarkStart w:name="z94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обработки мягких стекол, оптических кристаллов и керамики;</w:t>
      </w:r>
    </w:p>
    <w:bookmarkEnd w:id="943"/>
    <w:bookmarkStart w:name="z94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эталонов и пробных стекол;</w:t>
      </w:r>
    </w:p>
    <w:bookmarkEnd w:id="944"/>
    <w:bookmarkStart w:name="z94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сложных приспособлений.</w:t>
      </w:r>
    </w:p>
    <w:bookmarkEnd w:id="945"/>
    <w:bookmarkStart w:name="z94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Примеры работ:</w:t>
      </w:r>
    </w:p>
    <w:bookmarkEnd w:id="946"/>
    <w:bookmarkStart w:name="z95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до 0,07 - полное изготовление по I - II классам чистоты с допусками: на качество поверхности по общим ошибкам до 0,1 интерференционного кольца на 1 см поверхности, по местным ошибкам до 0,1 кольца, на толщину до 0,01 мм, на клиновидность до 1 минуты;</w:t>
      </w:r>
    </w:p>
    <w:bookmarkEnd w:id="947"/>
    <w:bookmarkStart w:name="z95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100 до 250 и до 10 мм, сложные с размером большей стороны или диаметра свыше 10 до 100 мм с отношением толщины к диаметру или большей стороне свыше 0,07 до 0,1 - полное изготовление по II классу чистоты с допусками: на качество поверхности по общим ошибкам свыше 0,1 до 0,5 интерференционного кольца на 1 см поверхности, по местным ошибкам свыше 0,1 до 0,3 кольца, на толщину свыше 0,01 до 0,02 мм, на клиновидность свыше 1 до 5 минут;</w:t>
      </w:r>
    </w:p>
    <w:bookmarkEnd w:id="948"/>
    <w:bookmarkStart w:name="z95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плоские с размером большей стороны или диаметра свыше 250 мм, сложные с размером большей стороны или диаметра свыше 100 до 250 и до 10 мм, с отношением толщины к диаметру или большей стороне свыше 0,7 до 0,1 - полное изготовление по III - IV классам чистоты с допусками: на качество поверхности по общим ошибкам свыше 0,5 до 0,8 интерференционного кольца на 1 см поверхности, по местным ошибкам свыше 0,3 до 0,5 кольца, на толщину свыше 0,02 до 0,05 мм, на клиновидность свыше 5 до 7 минут;</w:t>
      </w:r>
    </w:p>
    <w:bookmarkEnd w:id="949"/>
    <w:bookmarkStart w:name="z95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 и призмы всех видов с размером большей стороны свыше 10 до 50 мм - полное изготовление по I - II классам чистоты с допусками: на качество поверхности по общим ошибкам до 0,3 интерференционного кольца на 1 см поверхности, по местным ошибкам до 0,3 кольца, на линейные размеры до 0,01 мм, на углы и пирамидальность до 1 минуты;</w:t>
      </w:r>
    </w:p>
    <w:bookmarkEnd w:id="950"/>
    <w:bookmarkStart w:name="z95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 и призмы всех видов с размером большей стороны свыше 50 до 100 и до 10 мм, сложные с размером большей стороны свыше 10 до 50 мм - полное изготовление по III классу чистоты с допусками: на качество поверхности по общим ошибкам свыше 0,3 до 0,8 интерференционного кольца на 1 см поверхности, по местным ошибкам свыше 0,3 до 0,5 кольца, на толщину свыше 0,01 до 0,02 мм, на углы и пирамидальность свыше 1 до 5 минут;</w:t>
      </w:r>
    </w:p>
    <w:bookmarkEnd w:id="951"/>
    <w:bookmarkStart w:name="z95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 и призмы всех видов с размером большей стороны свыше 100 мм, сложные с размером большей стороны свыше 50 до 100 и до 10 мм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толщину свыше 0,02 до 0,05 мм, на углы и пирамидальность свыше 5 до 7 минут;</w:t>
      </w:r>
    </w:p>
    <w:bookmarkEnd w:id="952"/>
    <w:bookmarkStart w:name="z95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всех видов, эталоны, пробные стекла, шарики диаметром свыше 10 до 50 мм с отношением толщины к диаметру до 0,07 или радиуса кривизны к диаметру свыше 0,5 до 0,65 - полное изготовление по 0 - 10 - 0 - 40 классам чистоты с допусками: на качество поверхности по общим ошибкам до 0,1 интерференционного кольца на 1 см поверхности, по местным ошибкам до 0,1 кольца, на толщину до 0,01 мм;</w:t>
      </w:r>
    </w:p>
    <w:bookmarkEnd w:id="953"/>
    <w:bookmarkStart w:name="z95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линзы всех видов, эталоны, пробные стекла, шарики диаметром свыше 50 до 100 и до 10 мм, сложные диаметром свыше 10 до 50 мм с отношением толщины к диаметру свыше 0,07 до 0,09 или радиуса кривизны к диаметру свыше 0,65 до 0,8 - полное изготовление по II - III классам чистоты с допусками: на качество поверхности по общим ошибкам свыше 0,1 до 0,5 интерференционного кольца на 1 см поверхности, по местным ошибкам свыше 0,1 до 0,3 кольца, на толщину свыше 0,01 до 0,02 мм;</w:t>
      </w:r>
    </w:p>
    <w:bookmarkEnd w:id="954"/>
    <w:bookmarkStart w:name="z95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всех видов, эталоны, пробные стекла, шарики диаметром свыше 100 до 250 мм, сложные диаметром свыше 50 до 100 и до 10 мм с отношением толщины к диаметру свыше 0,07 до 0,09 или радиуса кривизны к диаметру свыше 0,8 до 1,0 - полное изготовление по III - IV классам чистоты с допусками: на качество поверхности по общим ошибкам свыше 0,5 до 0,8 интерференционного кольца на 1 см поверхности, по местным ошибкам свыше 0,3 до 0,5 кольца, на толщину свыше 0,02 до 0,05 мм;</w:t>
      </w:r>
    </w:p>
    <w:bookmarkEnd w:id="955"/>
    <w:bookmarkStart w:name="z95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всех видов, эталоны, пробные стекла, шарики диаметром свыше 250 мм, сложные диаметром свыше 100 и до 10 мм с отношением толщины к диаметру свыше 0,1 до 0,2 или радиуса кривизны к диаметру свыше 1,0 до 1,2 - полное изготовление по IV - VI классам чистоты с допусками: на качество поверхности по общим ошибкам свыше 0,8 до 1,0 интерференционного кольца на 1 см поверхности, по местным ошибкам свыше 0,5 до 0,8 кольца, на толщину свыше 0,02 до 0,05 мм.</w:t>
      </w:r>
    </w:p>
    <w:bookmarkEnd w:id="956"/>
    <w:bookmarkStart w:name="z96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Оптик-механик</w:t>
      </w:r>
    </w:p>
    <w:bookmarkEnd w:id="957"/>
    <w:bookmarkStart w:name="z96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Оптик-механик, 2-й разряд</w:t>
      </w:r>
    </w:p>
    <w:bookmarkEnd w:id="958"/>
    <w:bookmarkStart w:name="z96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Характеристика работ: </w:t>
      </w:r>
    </w:p>
    <w:bookmarkEnd w:id="959"/>
    <w:bookmarkStart w:name="z96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оптических узлов и приборов с подгонкой металлических и оптических деталей путем припиловки, притирки, пришабровки, завальцовки и центрирования с точностью свыше 0,1 мм под руководством оптика-механика более высокой квалификации;</w:t>
      </w:r>
    </w:p>
    <w:bookmarkEnd w:id="960"/>
    <w:bookmarkStart w:name="z96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оптических узлов и приборов с применением простых контрольно-котировочных приборов;</w:t>
      </w:r>
    </w:p>
    <w:bookmarkEnd w:id="961"/>
    <w:bookmarkStart w:name="z96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и простых приборов;</w:t>
      </w:r>
    </w:p>
    <w:bookmarkEnd w:id="962"/>
    <w:bookmarkStart w:name="z96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изготовленных узлов и приборов и устранение дефектов в оптических узлах и приборах, зависящих от качества отдельных оптических и металлических деталей.</w:t>
      </w:r>
    </w:p>
    <w:bookmarkEnd w:id="963"/>
    <w:bookmarkStart w:name="z96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964"/>
    <w:bookmarkStart w:name="z96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собираемых оптических узлов и приборов;</w:t>
      </w:r>
    </w:p>
    <w:bookmarkEnd w:id="965"/>
    <w:bookmarkStart w:name="z96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токарно-арматурных и сверлильных станков низкой сложности, а также приспособлений и принадлежностей, применяемых на этих станках и правила пользования ими;</w:t>
      </w:r>
    </w:p>
    <w:bookmarkEnd w:id="966"/>
    <w:bookmarkStart w:name="z97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деталей в оправке; измерительный инструмент (шаблоны, калибры, штангенциркули, линейки) и правила пользования им;</w:t>
      </w:r>
    </w:p>
    <w:bookmarkEnd w:id="967"/>
    <w:bookmarkStart w:name="z97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свойствах оптического стекла и вспомогательных материалов;</w:t>
      </w:r>
    </w:p>
    <w:bookmarkEnd w:id="968"/>
    <w:bookmarkStart w:name="z97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969"/>
    <w:bookmarkStart w:name="z97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Примеры работ:</w:t>
      </w:r>
    </w:p>
    <w:bookmarkEnd w:id="970"/>
    <w:bookmarkStart w:name="z97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окуляры двух - трехлинзовые - сборка с регулировкой расстояния между линзами, подбором прокладных колец;</w:t>
      </w:r>
    </w:p>
    <w:bookmarkEnd w:id="971"/>
    <w:bookmarkStart w:name="z97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очки специального назначения, простые - механическая и ручная обработка, сборка;</w:t>
      </w:r>
    </w:p>
    <w:bookmarkEnd w:id="972"/>
    <w:bookmarkStart w:name="z97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 прямоугольные и крышеобразные - сборка в оправу с центрировкой по коллиматору;</w:t>
      </w:r>
    </w:p>
    <w:bookmarkEnd w:id="973"/>
    <w:bookmarkStart w:name="z97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узлы и приборы типа объектива - сборка.</w:t>
      </w:r>
    </w:p>
    <w:bookmarkEnd w:id="974"/>
    <w:bookmarkStart w:name="z97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Оптик-механик, 3-й разряд</w:t>
      </w:r>
    </w:p>
    <w:bookmarkEnd w:id="975"/>
    <w:bookmarkStart w:name="z97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976"/>
    <w:bookmarkStart w:name="z98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оптических узлов и приборов с подгонкой металлических и оптических деталей, завальцовка и центрирование с точностью свыше 0,05 до 0,1 мм;</w:t>
      </w:r>
    </w:p>
    <w:bookmarkEnd w:id="977"/>
    <w:bookmarkStart w:name="z98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контрольно-юстировочных приспособлений и приборов типа коллиматора для проверки разрешающей способности диоптрийной трубки;</w:t>
      </w:r>
    </w:p>
    <w:bookmarkEnd w:id="978"/>
    <w:bookmarkStart w:name="z98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приборов и узлов с отсчетными механизмами в мелкосерийном и серийном производстве;</w:t>
      </w:r>
    </w:p>
    <w:bookmarkEnd w:id="979"/>
    <w:bookmarkStart w:name="z98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способов крепления сборок и деталей на станках, подбор оптимальных режимов резания.</w:t>
      </w:r>
    </w:p>
    <w:bookmarkEnd w:id="980"/>
    <w:bookmarkStart w:name="z98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981"/>
    <w:bookmarkStart w:name="z98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сборку и юстировку оптических узлов и приборов средней сложности;</w:t>
      </w:r>
    </w:p>
    <w:bookmarkEnd w:id="982"/>
    <w:bookmarkStart w:name="z98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телескопических объективов и выверку их на качество изображения по монохроматической точке;</w:t>
      </w:r>
    </w:p>
    <w:bookmarkEnd w:id="983"/>
    <w:bookmarkStart w:name="z98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токарно-арматурных и сверлильных станков, контрольно-измерительного инструмента (рейсмусов, индикаторов, микрометров и другие);</w:t>
      </w:r>
    </w:p>
    <w:bookmarkEnd w:id="984"/>
    <w:bookmarkStart w:name="z98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несложных контрольно-юстировочных приборов;</w:t>
      </w:r>
    </w:p>
    <w:bookmarkEnd w:id="985"/>
    <w:bookmarkStart w:name="z98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термическую обработку и отделку деталей;</w:t>
      </w:r>
    </w:p>
    <w:bookmarkEnd w:id="986"/>
    <w:bookmarkStart w:name="z99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987"/>
    <w:bookmarkStart w:name="z99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Примеры работ:</w:t>
      </w:r>
    </w:p>
    <w:bookmarkEnd w:id="988"/>
    <w:bookmarkStart w:name="z99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микрообъективы до 10-кратного увеличения - сборка;</w:t>
      </w:r>
    </w:p>
    <w:bookmarkEnd w:id="989"/>
    <w:bookmarkStart w:name="z99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объективы проекционные - сборка;</w:t>
      </w:r>
    </w:p>
    <w:bookmarkEnd w:id="990"/>
    <w:bookmarkStart w:name="z99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объективы со свинчивающимися оправами - сборка, юстировка;</w:t>
      </w:r>
    </w:p>
    <w:bookmarkEnd w:id="991"/>
    <w:bookmarkStart w:name="z99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окуляры приборов ПДФ - сборка, выверка;</w:t>
      </w:r>
    </w:p>
    <w:bookmarkEnd w:id="992"/>
    <w:bookmarkStart w:name="z99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очки специального назначения, сложные - сборка.</w:t>
      </w:r>
    </w:p>
    <w:bookmarkEnd w:id="993"/>
    <w:bookmarkStart w:name="z99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Оптик-механик, 4-й разряд</w:t>
      </w:r>
    </w:p>
    <w:bookmarkEnd w:id="994"/>
    <w:bookmarkStart w:name="z99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995"/>
    <w:bookmarkStart w:name="z99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оптических узлов и приборов средней сложности с подгонкой оптических и металлических деталей с точностью свыше 0,005 до 0,05 мм;</w:t>
      </w:r>
    </w:p>
    <w:bookmarkEnd w:id="996"/>
    <w:bookmarkStart w:name="z100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и центрирование оптических деталей с точностью свыше 0,01 до 0,05 мм;</w:t>
      </w:r>
    </w:p>
    <w:bookmarkEnd w:id="997"/>
    <w:bookmarkStart w:name="z100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приспособлений и средней сложности контрольно-юстировочных приборов, необходимых для юстировки;</w:t>
      </w:r>
    </w:p>
    <w:bookmarkEnd w:id="998"/>
    <w:bookmarkStart w:name="z100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зубчатых и червячных механизмов, связанных с микрометрическими винтами;</w:t>
      </w:r>
    </w:p>
    <w:bookmarkEnd w:id="999"/>
    <w:bookmarkStart w:name="z100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приборов, к условиям эксплуатации которых предъявляются повышенные требования;</w:t>
      </w:r>
    </w:p>
    <w:bookmarkEnd w:id="1000"/>
    <w:bookmarkStart w:name="z100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приборов повышенной сложности с заменой деталей и узлов.</w:t>
      </w:r>
    </w:p>
    <w:bookmarkEnd w:id="1001"/>
    <w:bookmarkStart w:name="z100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Должен знать:</w:t>
      </w:r>
    </w:p>
    <w:bookmarkEnd w:id="1002"/>
    <w:bookmarkStart w:name="z100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контрольно-юстировочной аппаратуры повышенной сложности и правила пользования ею;</w:t>
      </w:r>
    </w:p>
    <w:bookmarkEnd w:id="1003"/>
    <w:bookmarkStart w:name="z100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сборку несложных контрольно-юстировочных устройств;</w:t>
      </w:r>
    </w:p>
    <w:bookmarkEnd w:id="1004"/>
    <w:bookmarkStart w:name="z100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теории оптических приборов;</w:t>
      </w:r>
    </w:p>
    <w:bookmarkEnd w:id="1005"/>
    <w:bookmarkStart w:name="z100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точный контрольно-измерительный инструмент (оптиметры, индикаторы, оптические угломеры, калибры и другие).</w:t>
      </w:r>
    </w:p>
    <w:bookmarkEnd w:id="1006"/>
    <w:bookmarkStart w:name="z101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Примеры работ:</w:t>
      </w:r>
    </w:p>
    <w:bookmarkEnd w:id="1007"/>
    <w:bookmarkStart w:name="z101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коллиматоры для проверки параллакса - сборка и выверка;</w:t>
      </w:r>
    </w:p>
    <w:bookmarkEnd w:id="1008"/>
    <w:bookmarkStart w:name="z101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микрообъективы до 40-кратного увеличения - сборка, юстировка;</w:t>
      </w:r>
    </w:p>
    <w:bookmarkEnd w:id="1009"/>
    <w:bookmarkStart w:name="z101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объективы киносъемочные - сборка, юстировка;</w:t>
      </w:r>
    </w:p>
    <w:bookmarkEnd w:id="1010"/>
    <w:bookmarkStart w:name="z101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механизмы приборов распределительные - сборка.</w:t>
      </w:r>
    </w:p>
    <w:bookmarkEnd w:id="1011"/>
    <w:bookmarkStart w:name="z101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Оптик-механик, 5-й разряд</w:t>
      </w:r>
    </w:p>
    <w:bookmarkEnd w:id="1012"/>
    <w:bookmarkStart w:name="z101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1013"/>
    <w:bookmarkStart w:name="z101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оптических узлов и приборов с подгонкой металлических и оптических деталей с точностью свыше 0,001 до 0,005 мм;</w:t>
      </w:r>
    </w:p>
    <w:bookmarkEnd w:id="1014"/>
    <w:bookmarkStart w:name="z101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и центрирование оптических деталей с точностью свыше 0,005 до 0,01 мм;</w:t>
      </w:r>
    </w:p>
    <w:bookmarkEnd w:id="1015"/>
    <w:bookmarkStart w:name="z101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всевозможных сложных приспособлений и контрольно-юстировочных приборов;</w:t>
      </w:r>
    </w:p>
    <w:bookmarkEnd w:id="1016"/>
    <w:bookmarkStart w:name="z1020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микрометрических и регулировка отсчетных механизмов;</w:t>
      </w:r>
    </w:p>
    <w:bookmarkEnd w:id="1017"/>
    <w:bookmarkStart w:name="z102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сложных приборов с заменой деталей и узлов.</w:t>
      </w:r>
    </w:p>
    <w:bookmarkEnd w:id="1018"/>
    <w:bookmarkStart w:name="z102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1019"/>
    <w:bookmarkStart w:name="z102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взаимодействие и юстировку сложных оптических узлов, механизмов и отсчетных приборов, условия их эксплуатации;</w:t>
      </w:r>
    </w:p>
    <w:bookmarkEnd w:id="1020"/>
    <w:bookmarkStart w:name="z102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методы подгонки оптических и металлических деталей с точностью свыше 0,001 мм.</w:t>
      </w:r>
    </w:p>
    <w:bookmarkEnd w:id="1021"/>
    <w:bookmarkStart w:name="z102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Примеры работ:</w:t>
      </w:r>
    </w:p>
    <w:bookmarkEnd w:id="1022"/>
    <w:bookmarkStart w:name="z102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гониометры вертикальные и горизонтальные - монтаж;</w:t>
      </w:r>
    </w:p>
    <w:bookmarkEnd w:id="1023"/>
    <w:bookmarkStart w:name="z102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микроскопы универсальные измерительные - сборка, юстировка;</w:t>
      </w:r>
    </w:p>
    <w:bookmarkEnd w:id="1024"/>
    <w:bookmarkStart w:name="z102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механизмы приводные - сборка;</w:t>
      </w:r>
    </w:p>
    <w:bookmarkEnd w:id="1025"/>
    <w:bookmarkStart w:name="z102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оптические - окончательная сборка и выверка на планетарной установке;</w:t>
      </w:r>
    </w:p>
    <w:bookmarkEnd w:id="1026"/>
    <w:bookmarkStart w:name="z103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спектральные - сборка, юстировка.</w:t>
      </w:r>
    </w:p>
    <w:bookmarkEnd w:id="1027"/>
    <w:bookmarkStart w:name="z103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Оптик-механик, 6-й разряд</w:t>
      </w:r>
    </w:p>
    <w:bookmarkEnd w:id="1028"/>
    <w:bookmarkStart w:name="z103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029"/>
    <w:bookmarkStart w:name="z103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сворка особо сложных оптических узлов и приборов с подгонкой металлических и оптических деталей с точностью до 0,001 мм;</w:t>
      </w:r>
    </w:p>
    <w:bookmarkEnd w:id="1030"/>
    <w:bookmarkStart w:name="z103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и центрирование оптических деталей с точностью до 0,005 мм.</w:t>
      </w:r>
    </w:p>
    <w:bookmarkEnd w:id="1031"/>
    <w:bookmarkStart w:name="z103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032"/>
    <w:bookmarkStart w:name="z103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сборку и юстировку особо сложных и чувствительных приборов индивидуального и опытного производства;</w:t>
      </w:r>
    </w:p>
    <w:bookmarkEnd w:id="1033"/>
    <w:bookmarkStart w:name="z103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подгонки оптических и металлических деталей с точностью до 0,001 мм и центрирование с точностью до 0,005 мм;</w:t>
      </w:r>
    </w:p>
    <w:bookmarkEnd w:id="1034"/>
    <w:bookmarkStart w:name="z103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особо сложных контрольно-юстировочных приборов.</w:t>
      </w:r>
    </w:p>
    <w:bookmarkEnd w:id="1035"/>
    <w:bookmarkStart w:name="z103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Требуется среднее специальное образование.</w:t>
      </w:r>
    </w:p>
    <w:bookmarkEnd w:id="1036"/>
    <w:bookmarkStart w:name="z104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1037"/>
    <w:bookmarkStart w:name="z104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дальномеры, компараторы, гониометры - сборка;</w:t>
      </w:r>
    </w:p>
    <w:bookmarkEnd w:id="1038"/>
    <w:bookmarkStart w:name="z104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коллиматоры для проверки дистанции дальномера - установка, выверка;</w:t>
      </w:r>
    </w:p>
    <w:bookmarkEnd w:id="1039"/>
    <w:bookmarkStart w:name="z104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нивелиры - сборка, выверка.</w:t>
      </w:r>
    </w:p>
    <w:bookmarkEnd w:id="1040"/>
    <w:bookmarkStart w:name="z104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Плавильщик изделий из кварцевого непрозрачного стекла</w:t>
      </w:r>
    </w:p>
    <w:bookmarkEnd w:id="1041"/>
    <w:bookmarkStart w:name="z104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Плавильщик изделий из кварцевого непрозрачного</w:t>
      </w:r>
    </w:p>
    <w:bookmarkEnd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стекла, 3-й разряд</w:t>
      </w:r>
    </w:p>
    <w:bookmarkStart w:name="z104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043"/>
    <w:bookmarkStart w:name="z104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кварцевого стеклобруса необходимых размеров и изделий с шовным и бесшовным дном емкостью до 300 л из непрозрачного кварцевого стекла по заданному режиму;</w:t>
      </w:r>
    </w:p>
    <w:bookmarkEnd w:id="1044"/>
    <w:bookmarkStart w:name="z104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нагревателя;</w:t>
      </w:r>
    </w:p>
    <w:bookmarkEnd w:id="1045"/>
    <w:bookmarkStart w:name="z104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печи;</w:t>
      </w:r>
    </w:p>
    <w:bookmarkEnd w:id="1046"/>
    <w:bookmarkStart w:name="z105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печи, прессовка бруса на прессе, установка и смена форм для раздувки изделий;</w:t>
      </w:r>
    </w:p>
    <w:bookmarkEnd w:id="1047"/>
    <w:bookmarkStart w:name="z105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печи.</w:t>
      </w:r>
    </w:p>
    <w:bookmarkEnd w:id="1048"/>
    <w:bookmarkStart w:name="z105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049"/>
    <w:bookmarkStart w:name="z105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вакуумно-компрессионных и стержневых печей, гидравлического пресса, форм и вспомогательных механизмов, правила пользования ими;</w:t>
      </w:r>
    </w:p>
    <w:bookmarkEnd w:id="1050"/>
    <w:bookmarkStart w:name="z105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переплава, плавления и прессования кварцевого стекла;</w:t>
      </w:r>
    </w:p>
    <w:bookmarkEnd w:id="1051"/>
    <w:bookmarkStart w:name="z105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инструменты, приборы и правила пользования ими;</w:t>
      </w:r>
    </w:p>
    <w:bookmarkEnd w:id="1052"/>
    <w:bookmarkStart w:name="z105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перезарядки вакуумно-компрессионных печей;</w:t>
      </w:r>
    </w:p>
    <w:bookmarkEnd w:id="1053"/>
    <w:bookmarkStart w:name="z105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тельфера и пользование им.</w:t>
      </w:r>
    </w:p>
    <w:bookmarkEnd w:id="1054"/>
    <w:bookmarkStart w:name="z105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Примеры работ:</w:t>
      </w:r>
    </w:p>
    <w:bookmarkEnd w:id="1055"/>
    <w:bookmarkStart w:name="z105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горшки стекловаренные емкостью до 300 л - плавка;</w:t>
      </w:r>
    </w:p>
    <w:bookmarkEnd w:id="1056"/>
    <w:bookmarkStart w:name="z106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сосуды различной формы и размеров - плавка;</w:t>
      </w:r>
    </w:p>
    <w:bookmarkEnd w:id="1057"/>
    <w:bookmarkStart w:name="z106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стеклобрус кварцевый - плавка;</w:t>
      </w:r>
    </w:p>
    <w:bookmarkEnd w:id="1058"/>
    <w:bookmarkStart w:name="z106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трубы, ванночки-плавки из непрозрачного кварцевого стекла.</w:t>
      </w:r>
    </w:p>
    <w:bookmarkEnd w:id="1059"/>
    <w:bookmarkStart w:name="z106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Плавильщик изделий из кварцевого непрозрачного</w:t>
      </w:r>
    </w:p>
    <w:bookmarkEnd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стекла, 4-й разряд</w:t>
      </w:r>
    </w:p>
    <w:bookmarkStart w:name="z106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061"/>
    <w:bookmarkStart w:name="z106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изделий с шовным и бесшовным дном емкостью свыше 300 до 500 л из непрозрачного кварцевого стекла по заданному режиму;</w:t>
      </w:r>
    </w:p>
    <w:bookmarkEnd w:id="1062"/>
    <w:bookmarkStart w:name="z106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установки к плавке;</w:t>
      </w:r>
    </w:p>
    <w:bookmarkEnd w:id="1063"/>
    <w:bookmarkStart w:name="z1067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раздувка стекловаренных горшков емкостью до 500 л;</w:t>
      </w:r>
    </w:p>
    <w:bookmarkEnd w:id="1064"/>
    <w:bookmarkStart w:name="z106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раздутых изделий в электропечи.</w:t>
      </w:r>
    </w:p>
    <w:bookmarkEnd w:id="1065"/>
    <w:bookmarkStart w:name="z106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066"/>
    <w:bookmarkStart w:name="z107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печи отжига и правила пользования ею, способы наладки печи для плавки и отжига изделий;</w:t>
      </w:r>
    </w:p>
    <w:bookmarkEnd w:id="1067"/>
    <w:bookmarkStart w:name="z107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и назначение режимов плавки и отжига изделий из кварцевого непрозрачного стекла;</w:t>
      </w:r>
    </w:p>
    <w:bookmarkEnd w:id="1068"/>
    <w:bookmarkStart w:name="z1072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стекла, особенности кварцевого стекла и его свойства;</w:t>
      </w:r>
    </w:p>
    <w:bookmarkEnd w:id="1069"/>
    <w:bookmarkStart w:name="z107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 с программным терморегулятором и ведение по нему режима отжига;</w:t>
      </w:r>
    </w:p>
    <w:bookmarkEnd w:id="1070"/>
    <w:bookmarkStart w:name="z107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плавки и отжига изделий из кварцевого непрозрачного стекла;</w:t>
      </w:r>
    </w:p>
    <w:bookmarkEnd w:id="1071"/>
    <w:bookmarkStart w:name="z107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программного терморегулятора и правила регулирования по нему режима отжига.</w:t>
      </w:r>
    </w:p>
    <w:bookmarkEnd w:id="1072"/>
    <w:bookmarkStart w:name="z107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Примеры работ:</w:t>
      </w:r>
    </w:p>
    <w:bookmarkEnd w:id="1073"/>
    <w:bookmarkStart w:name="z107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горшки стекловаренные емкостью свыше 300 до 500 л – плавка;</w:t>
      </w:r>
    </w:p>
    <w:bookmarkEnd w:id="1074"/>
    <w:bookmarkStart w:name="z107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мешалки сварные кварцевые - изготовление.</w:t>
      </w:r>
    </w:p>
    <w:bookmarkEnd w:id="1075"/>
    <w:bookmarkStart w:name="z1079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Плавильщик изделий из кварцевого непрозрачного</w:t>
      </w:r>
    </w:p>
    <w:bookmarkEnd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стекла, 5-й разряд</w:t>
      </w:r>
    </w:p>
    <w:bookmarkStart w:name="z1080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077"/>
    <w:bookmarkStart w:name="z108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изделий с шовным и бесшовным дном емкостью свыше 500 л из непрозрачного кварцевого стекла, раздувка и отжиг;</w:t>
      </w:r>
    </w:p>
    <w:bookmarkEnd w:id="1078"/>
    <w:bookmarkStart w:name="z108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печи для плавки и отжига изделий;</w:t>
      </w:r>
    </w:p>
    <w:bookmarkEnd w:id="1079"/>
    <w:bookmarkStart w:name="z1083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нагревателя;</w:t>
      </w:r>
    </w:p>
    <w:bookmarkEnd w:id="1080"/>
    <w:bookmarkStart w:name="z1084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подготовке установки к плавке, зарядке ее для ведения плавки, по поворачиванию установки, раздувке, отжигу и механической обработке изделий.</w:t>
      </w:r>
    </w:p>
    <w:bookmarkEnd w:id="1081"/>
    <w:bookmarkStart w:name="z1085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082"/>
    <w:bookmarkStart w:name="z1086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плавки изделий из непрозрачного кварцевого стекла, печей плавки и отжига, пневматических зажимов, механического привода печи, токосъемника, укосины тельфера для транспортировки изделий и станка для их обрезки и способы их наладки;</w:t>
      </w:r>
    </w:p>
    <w:bookmarkEnd w:id="1083"/>
    <w:bookmarkStart w:name="z1087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корректировку и назначение режимов плавки изделий в зависимости от сопротивления графитовых нагревателей к тугоплавкости песка;</w:t>
      </w:r>
    </w:p>
    <w:bookmarkEnd w:id="1084"/>
    <w:bookmarkStart w:name="z108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плавки изделий из непрозрачного кварцевого стекла емкостью свыше 500 л.</w:t>
      </w:r>
    </w:p>
    <w:bookmarkEnd w:id="1085"/>
    <w:bookmarkStart w:name="z108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Плавильщик обезвоженного кварцевого стекла</w:t>
      </w:r>
    </w:p>
    <w:bookmarkEnd w:id="1086"/>
    <w:bookmarkStart w:name="z109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Плавильщик обезвоженного кварцевого</w:t>
      </w:r>
    </w:p>
    <w:bookmarkEnd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стекла, 3-й разряд</w:t>
      </w:r>
    </w:p>
    <w:bookmarkStart w:name="z109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088"/>
    <w:bookmarkStart w:name="z1092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вакуум-компрессионных печей, вакуум-насосов и систем подачи инертных газов. Ведение технологического процесса наплава и переплава кварцевого стекла в вакуум-компрессионных печах под руководством плавильщика более высокой квалификации.</w:t>
      </w:r>
    </w:p>
    <w:bookmarkEnd w:id="1089"/>
    <w:bookmarkStart w:name="z109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Должен знать:</w:t>
      </w:r>
    </w:p>
    <w:bookmarkEnd w:id="1090"/>
    <w:bookmarkStart w:name="z109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вакуум-компрессионных печей и вакуум-насосов;</w:t>
      </w:r>
    </w:p>
    <w:bookmarkEnd w:id="1091"/>
    <w:bookmarkStart w:name="z1095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сосудами под давлением;</w:t>
      </w:r>
    </w:p>
    <w:bookmarkEnd w:id="1092"/>
    <w:bookmarkStart w:name="z1096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кварцевого стекла;</w:t>
      </w:r>
    </w:p>
    <w:bookmarkEnd w:id="1093"/>
    <w:bookmarkStart w:name="z1097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электроизмерительных приборов;</w:t>
      </w:r>
    </w:p>
    <w:bookmarkEnd w:id="1094"/>
    <w:bookmarkStart w:name="z1098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перезарядки вакуум-компрессионных печей.</w:t>
      </w:r>
    </w:p>
    <w:bookmarkEnd w:id="1095"/>
    <w:bookmarkStart w:name="z1099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Плавильщик обезвоженного кварцевого</w:t>
      </w:r>
    </w:p>
    <w:bookmarkEnd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стекла, 4-й разряд</w:t>
      </w:r>
    </w:p>
    <w:bookmarkStart w:name="z1100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097"/>
    <w:bookmarkStart w:name="z1101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наплава и переплава кварцевого стекла массой до 3,5 кг в вакуум-компрессионных печах;</w:t>
      </w:r>
    </w:p>
    <w:bookmarkEnd w:id="1098"/>
    <w:bookmarkStart w:name="z1102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перезарядка вакуум-компрессионных печей и подготовка их к работе;</w:t>
      </w:r>
    </w:p>
    <w:bookmarkEnd w:id="1099"/>
    <w:bookmarkStart w:name="z1103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моллирование блоков стекла на УВЧ-установках;</w:t>
      </w:r>
    </w:p>
    <w:bookmarkEnd w:id="1100"/>
    <w:bookmarkStart w:name="z1104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режимов технологического процесса по показаниям электроизмерительных приборов;</w:t>
      </w:r>
    </w:p>
    <w:bookmarkEnd w:id="1101"/>
    <w:bookmarkStart w:name="z1105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герметизации печей вакуумных и газовых систем.</w:t>
      </w:r>
    </w:p>
    <w:bookmarkEnd w:id="1102"/>
    <w:bookmarkStart w:name="z1106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</w:t>
      </w:r>
    </w:p>
    <w:bookmarkEnd w:id="1103"/>
    <w:bookmarkStart w:name="z110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перезарядку вакуум-компрессионных печей, наладку и запуск вакуум-насосов; устройство, условия и правила применения электроизмерительных приборов;</w:t>
      </w:r>
    </w:p>
    <w:bookmarkEnd w:id="1104"/>
    <w:bookmarkStart w:name="z110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последовательность подключения вакуум-насоса к печи;</w:t>
      </w:r>
    </w:p>
    <w:bookmarkEnd w:id="1105"/>
    <w:bookmarkStart w:name="z1109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оптического стекла, особенности и свойства кварцевого стекла;</w:t>
      </w:r>
    </w:p>
    <w:bookmarkEnd w:id="1106"/>
    <w:bookmarkStart w:name="z1110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УВЧ-установок;</w:t>
      </w:r>
    </w:p>
    <w:bookmarkEnd w:id="1107"/>
    <w:bookmarkStart w:name="z1111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вспомогательных механизмов и правила пользования ими.</w:t>
      </w:r>
    </w:p>
    <w:bookmarkEnd w:id="1108"/>
    <w:bookmarkStart w:name="z111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Плавильщик обезвоженного кварцевого</w:t>
      </w:r>
    </w:p>
    <w:bookmarkEnd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стекла, 5-й разряд</w:t>
      </w:r>
    </w:p>
    <w:bookmarkStart w:name="z1113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110"/>
    <w:bookmarkStart w:name="z1114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наплава и переплава кварцевого стекла в виде блоков массой свыше 3,5 килограмм (далее – кг) с контролем режима работы по приборам;</w:t>
      </w:r>
    </w:p>
    <w:bookmarkEnd w:id="1111"/>
    <w:bookmarkStart w:name="z1115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моллирование блоков под заданный размер;</w:t>
      </w:r>
    </w:p>
    <w:bookmarkEnd w:id="1112"/>
    <w:bookmarkStart w:name="z1116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 кварцевого стекла на специальных установках в вакууме с защитной средой и под давлением со сложной системой управления;</w:t>
      </w:r>
    </w:p>
    <w:bookmarkEnd w:id="1113"/>
    <w:bookmarkStart w:name="z1117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наплава и моллирования стекла с автоматическим его регулированием для обеспечения равномерного распределения температуры по поверхности блока;</w:t>
      </w:r>
    </w:p>
    <w:bookmarkEnd w:id="1114"/>
    <w:bookmarkStart w:name="z1118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шихты, графитовых тиглей, кварцевых стаканов для наплава кварцевого стекла;</w:t>
      </w:r>
    </w:p>
    <w:bookmarkEnd w:id="1115"/>
    <w:bookmarkStart w:name="z1119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графитовых форм под заданный размер при моллировании;</w:t>
      </w:r>
    </w:p>
    <w:bookmarkEnd w:id="1116"/>
    <w:bookmarkStart w:name="z1120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молибденовых кювет с отжигом в печи по заданному режиму;</w:t>
      </w:r>
    </w:p>
    <w:bookmarkEnd w:id="1117"/>
    <w:bookmarkStart w:name="z1121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пробных и экспериментальных плавок.</w:t>
      </w:r>
    </w:p>
    <w:bookmarkEnd w:id="1118"/>
    <w:bookmarkStart w:name="z1122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119"/>
    <w:bookmarkStart w:name="z112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вакуум-компрессионных печей тигельного и стержневого типов, вакуум-насосов бустерного и центробежного типов, вакууметров, течеискателей, правила пользования и способы их наладки;</w:t>
      </w:r>
    </w:p>
    <w:bookmarkEnd w:id="1120"/>
    <w:bookmarkStart w:name="z112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электроизмерительных приборов;</w:t>
      </w:r>
    </w:p>
    <w:bookmarkEnd w:id="1121"/>
    <w:bookmarkStart w:name="z112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плавки стекла в вакуум-компрессионных печах тигельного и стержневого типов;</w:t>
      </w:r>
    </w:p>
    <w:bookmarkEnd w:id="1122"/>
    <w:bookmarkStart w:name="z112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обезвоженного кварцевого стекла;</w:t>
      </w:r>
    </w:p>
    <w:bookmarkEnd w:id="1123"/>
    <w:bookmarkStart w:name="z112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графита и их влияние на режим наплава и свойства стекла;</w:t>
      </w:r>
    </w:p>
    <w:bookmarkEnd w:id="1124"/>
    <w:bookmarkStart w:name="z1128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объеме выполняемых работ.</w:t>
      </w:r>
    </w:p>
    <w:bookmarkEnd w:id="1125"/>
    <w:bookmarkStart w:name="z112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Полировщик оптических деталей</w:t>
      </w:r>
    </w:p>
    <w:bookmarkEnd w:id="1126"/>
    <w:bookmarkStart w:name="z113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Полировщик оптических деталей, 2-й разряд</w:t>
      </w:r>
    </w:p>
    <w:bookmarkEnd w:id="1127"/>
    <w:bookmarkStart w:name="z113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1128"/>
    <w:bookmarkStart w:name="z113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и полирование простых деталей из оптического стекла на полуавтоматическом и универсальном шлифовально-полировальном оборудовании;</w:t>
      </w:r>
    </w:p>
    <w:bookmarkEnd w:id="1129"/>
    <w:bookmarkStart w:name="z113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расшлифовка шлифовального инструмента на шлифовально-полировальных станках различных типов с допуском на качество поверхности по общим ошибкам свыше 0,3 интерференционного кольца.</w:t>
      </w:r>
    </w:p>
    <w:bookmarkEnd w:id="1130"/>
    <w:bookmarkStart w:name="z113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знать:</w:t>
      </w:r>
    </w:p>
    <w:bookmarkEnd w:id="1131"/>
    <w:bookmarkStart w:name="z113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шлифовально-полировальными станками;</w:t>
      </w:r>
    </w:p>
    <w:bookmarkEnd w:id="1132"/>
    <w:bookmarkStart w:name="z113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настройку станков и процесс расшлифовки инструмента под линейку, шаблон;</w:t>
      </w:r>
    </w:p>
    <w:bookmarkEnd w:id="1133"/>
    <w:bookmarkStart w:name="z113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применение контрольно-измерительного инструмента и приборов;</w:t>
      </w:r>
    </w:p>
    <w:bookmarkEnd w:id="1134"/>
    <w:bookmarkStart w:name="z113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сорта оптических стекол;</w:t>
      </w:r>
    </w:p>
    <w:bookmarkEnd w:id="1135"/>
    <w:bookmarkStart w:name="z113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и характеристики абразивных материалов;</w:t>
      </w:r>
    </w:p>
    <w:bookmarkEnd w:id="1136"/>
    <w:bookmarkStart w:name="z114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вспомогательные материалы;</w:t>
      </w:r>
    </w:p>
    <w:bookmarkEnd w:id="1137"/>
    <w:bookmarkStart w:name="z114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системе допусков и посадок, квалитетах, параметрах шероховатости и классах чистоты обработки.</w:t>
      </w:r>
    </w:p>
    <w:bookmarkEnd w:id="1138"/>
    <w:bookmarkStart w:name="z1142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Примеры работ:</w:t>
      </w:r>
    </w:p>
    <w:bookmarkEnd w:id="1139"/>
    <w:bookmarkStart w:name="z1143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50 мм с отношением толщины к диаметру или большей стороне свыше 0,1 - тонкое шлифование и полирование по VI - VII классам чистоты с допусками: на качество поверхности по общим ошибкам свыше 1,5 интерференционного кольца на 1 см поверхности, по местным ошибкам свыше 0,7 кольца, на толщину свыше 0,6 мм, на клин свыше 7 до 10 минут;</w:t>
      </w:r>
    </w:p>
    <w:bookmarkEnd w:id="1140"/>
    <w:bookmarkStart w:name="z1144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50 до 100 мм и до 10 мм, сложные с размером большей стороны или диаметра свыше 10 до 50 мм с отношением толщины к диаметру или большей стороне свыше 0,15 - тонкое шлифование и полирование по VIII классу чистоты с допусками: на качество поверхности по общим ошибкам свыше 2,0 интерференционных колец на 1 см поверхности, по местным ошибкам свыше 1,0 кольца, на толщину свыше 0,5 мм, на клин свыше 7 минут;</w:t>
      </w:r>
    </w:p>
    <w:bookmarkEnd w:id="1141"/>
    <w:bookmarkStart w:name="z1145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линзы плоско-выпуклые, двояковыпуклые и мениски положительные диаметром свыше 10 до 50 мм с отношением толщины к диаметру свыше 0,09 - тонкое шлифование и полирование по VI - VII классам чистоты с допусками: на качество поверхности по общим ошибкам свыше 2,0 интерференционных колец на 1 см поверхности, по местным ошибкам свыше 0,7 кольца, на толщину свыше 0,4 мм);</w:t>
      </w:r>
    </w:p>
    <w:bookmarkEnd w:id="1142"/>
    <w:bookmarkStart w:name="z1146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линзы плоско-выпуклые, двояковыпуклые и мениски положительные диаметром свыше 50 до 100 мм и до 10 мм, сложные диаметром свыше 10 до 50 мм с отношением толщины к диаметру свыше 0,2 - тонкое шлифование и полирование по VII классу чистоты с допусками: на качество поверхности по общим ошибкам свыше 2,0 интерференционных колец на 1 см поверхности, по местным ошибкам свыше 1,0 кольца.</w:t>
      </w:r>
    </w:p>
    <w:bookmarkEnd w:id="1143"/>
    <w:bookmarkStart w:name="z1147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Полировщик оптических деталей, 3-й разряд</w:t>
      </w:r>
    </w:p>
    <w:bookmarkEnd w:id="1144"/>
    <w:bookmarkStart w:name="z1148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Характеристика работ:</w:t>
      </w:r>
    </w:p>
    <w:bookmarkEnd w:id="1145"/>
    <w:bookmarkStart w:name="z1149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и полирование деталей средней сложности из оптического стекла, кристаллов и керамики на полуавтоматическом и универсальном шлифовально-полировальном оборудовании.</w:t>
      </w:r>
    </w:p>
    <w:bookmarkEnd w:id="1146"/>
    <w:bookmarkStart w:name="z1150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Должен знать:</w:t>
      </w:r>
    </w:p>
    <w:bookmarkEnd w:id="1147"/>
    <w:bookmarkStart w:name="z1151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шлифовально-полировальных станков;</w:t>
      </w:r>
    </w:p>
    <w:bookmarkEnd w:id="1148"/>
    <w:bookmarkStart w:name="z1152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оптических стекол, кристаллов и других оптических материалов;</w:t>
      </w:r>
    </w:p>
    <w:bookmarkEnd w:id="1149"/>
    <w:bookmarkStart w:name="z1153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приемы корректировки инструмента;</w:t>
      </w:r>
    </w:p>
    <w:bookmarkEnd w:id="1150"/>
    <w:bookmarkStart w:name="z1154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оптическими приборами для проверки линейных и угловых размеров оптических деталей;</w:t>
      </w:r>
    </w:p>
    <w:bookmarkEnd w:id="1151"/>
    <w:bookmarkStart w:name="z115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152"/>
    <w:bookmarkStart w:name="z1156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Примеры работ:</w:t>
      </w:r>
    </w:p>
    <w:bookmarkEnd w:id="1153"/>
    <w:bookmarkStart w:name="z1157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50 мм с отношением толщины к диаметру или большей стороне свыше 0,05 до 0,09 - тонкое шлифование и полирование по IV - V классам чистоты с допусками на качество поверхности по общим ошибкам свыше 0,8 до 1,0 интерференционного кольца на 1 см поверхности, по местным ошибкам свыше 0,5 до 0,7 кольца, на толщину свыше 0,3 до 0,6 мм, на клин свыше 5 до 6 минут;</w:t>
      </w:r>
    </w:p>
    <w:bookmarkEnd w:id="1154"/>
    <w:bookmarkStart w:name="z1158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50 до 100 мм и до 10 мм, сложные с размером большей стороны или диаметра свыше 10 до 50 мм с отношением толщины к диаметру или большей стороне свыше 0,05 до 0,15 - тонкое шлифование и полирование по V - VII классам чистоты с допусками: на качество поверхности по общим ошибкам свыше 1,0 до 1,5 интерференционного кольца на 1 см поверхности, по местным ошибкам свыше 0,7 до 1,0 кольца, на толщину свыше 0,4 до 0,5 мм, на клин свыше 5 до 7 минут;</w:t>
      </w:r>
    </w:p>
    <w:bookmarkEnd w:id="1155"/>
    <w:bookmarkStart w:name="z1159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плоские оптические с размером большей стороны или диаметра свыше 100 до 500 мм, сложные с размером большей стороны или диаметра свыше 50 до 100 мм и до 10 мм с отношением толщины к диаметру или большей стороне свыше 0,15 - тонкое шлифование и полирование по VIII - IХ классам чистоты с допусками: на качество поверхности по общим ошибкам свыше 1,0 интерференционного кольца на 1 см поверхности, по местным ошибкам свыше 0,7 кольца, на толщину свыше 0,3 мм, на клин свыше 10 минут;</w:t>
      </w:r>
    </w:p>
    <w:bookmarkEnd w:id="1156"/>
    <w:bookmarkStart w:name="z1160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плоские с размером большей стороны или диаметра свыше 500 мм, сложные с размером большей стороны или диаметра свыше 100 мм с отношением сторон свыше 6 до 10 или с отношением толщины к диаметру или большей стороне свыше 0,2 - тонкое шлифование и полирование по VIII классу чистоты с допусками: на качество поверхности по общим ошибкам свыше 2,0 интерференционных колец на 1 см поверхности, по местным ошибкам свыше 1,5 кольца, на толщину свыше 1,5 мм, на клин свыше 10 минут;</w:t>
      </w:r>
    </w:p>
    <w:bookmarkEnd w:id="1157"/>
    <w:bookmarkStart w:name="z1161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полированные диаметром свыше 10 до 200 мм - нанесение фасок алмазным инструментом или абразивом.</w:t>
      </w:r>
    </w:p>
    <w:bookmarkEnd w:id="1158"/>
    <w:bookmarkStart w:name="z1162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 и призмы с 1 и 2 отражающими поверхностями типа АР, БР, БС, БУ с размером большей стороны свыше 10 до 50 мм - тонкое шлифование и полирование по IV - VII классам чистоты с допусками: на качество поверхности по общим ошибкам свыше 1,0 интерференционного кольца на 1 см поверхности, по местным ошибкам свыше - 0,5 кольца, на углы и пирамидальность свыше 5 минут.</w:t>
      </w:r>
    </w:p>
    <w:bookmarkEnd w:id="1159"/>
    <w:bookmarkStart w:name="z1163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клинья и призмы с размером большей стороны свыше 50 до 100 мм и до 10 мм, сложные с размером большей стороны свыше 10 до 50 мм - тонкое шлифование и полирование по VII классу чистоты с допусками: на качество поверхности по общим ошибкам свыше 1,5 интерференционного кольца на 1 см поверхности, по местным ошибкам свыше 0,7 кольца, на углы и пирамидальность свыше 10 минут.</w:t>
      </w:r>
    </w:p>
    <w:bookmarkEnd w:id="1160"/>
    <w:bookmarkStart w:name="z1164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линзы плоско-выпуклые, двояковыпуклые, мениски положительные диаметром свыше 10 до 50 мм с отношением толщины линзы к диаметру свыше 0,05 до 0,09 - тонкое шлифование и полирование по IV - V классам чистоты с допусками: на качество поверхности по общим ошибкам свыше 1,5 до 2,0 интерференционных колец на 1 см поверхности, по местным ошибкам свыше 0,5 до 0,7 кольца, на толщину свыше 0,15 до 0,4 мм.</w:t>
      </w:r>
    </w:p>
    <w:bookmarkEnd w:id="1161"/>
    <w:bookmarkStart w:name="z1165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плоско-выпуклые, двояковыпуклые, мениски положительные диаметром свыше 50 до 100 мм и до 10 мм, сложные диаметром свыше 10 до 50 мм с отношением толщины к диаметру свыше 0,1 до 0,2 - тонкое шлифование и полирование по IV - VI классам чистоты с допусками: на качество поверхности по общим ошибкам свыше 1,5 до 2,0 интерференционных колец на 1 см поверхности, по местным ошибкам свыше 0,7 до 1,0 кольца, на толщину свыше 0,4 до 0,5 мм;</w:t>
      </w:r>
    </w:p>
    <w:bookmarkEnd w:id="1162"/>
    <w:bookmarkStart w:name="z1166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плоско-выпуклые, двояковыпуклые, мениски положительные диаметром свыше 100 до 250 мм, сложные диаметром свыше 50 до 100 мм и до 10 мм с отношением толщины к диаметру свыше 0,2 - тонкое шлифование и полирование по VIII - IX классам чистоты с допусками: на качество поверхности по общим ошибкам свыше 1,0 интерференционного кольца на 1 см поверхности, по местным ошибкам свыше 1,0 кольца, на толщину свыше 0,2 мм.</w:t>
      </w:r>
    </w:p>
    <w:bookmarkEnd w:id="1163"/>
    <w:bookmarkStart w:name="z1167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Полировщик оптических деталей,4-й разряд</w:t>
      </w:r>
    </w:p>
    <w:bookmarkEnd w:id="1164"/>
    <w:bookmarkStart w:name="z1168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1165"/>
    <w:bookmarkStart w:name="z1169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и полирование сложных деталей из оптического стекла, кристаллов и керамики на полуавтоматическом и универсальном шлифовально-полировальном оборудовании.</w:t>
      </w:r>
    </w:p>
    <w:bookmarkEnd w:id="1166"/>
    <w:bookmarkStart w:name="z1170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Должен знать:</w:t>
      </w:r>
    </w:p>
    <w:bookmarkEnd w:id="1167"/>
    <w:bookmarkStart w:name="z1171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приборов для проверки линейных, угловых размеров и оптических характеристик;</w:t>
      </w:r>
    </w:p>
    <w:bookmarkEnd w:id="1168"/>
    <w:bookmarkStart w:name="z1172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обработки различных марок оптического стекла;</w:t>
      </w:r>
    </w:p>
    <w:bookmarkEnd w:id="1169"/>
    <w:bookmarkStart w:name="z1173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доводки чистоты и цвета;</w:t>
      </w:r>
    </w:p>
    <w:bookmarkEnd w:id="1170"/>
    <w:bookmarkStart w:name="z1174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приспособлений и способы их изготовления.</w:t>
      </w:r>
    </w:p>
    <w:bookmarkEnd w:id="1171"/>
    <w:bookmarkStart w:name="z1175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Примеры работ:</w:t>
      </w:r>
    </w:p>
    <w:bookmarkEnd w:id="1172"/>
    <w:bookmarkStart w:name="z1176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50 мм с отношением толщины к диаметру свыше 0,03 до 0,05 - тонкое шлифование и полирование по III классу чистоты с допусками: на качество поверхности по общим ошибкам свыше 0,6 до 0,8 интерференционного кольца на 1 см поверхности, по местным ошибкам свыше 0,3 до 0,5 кольца, на толщину свыше 0,1 до 0,3 мм, на клин свыше 3 до 4 минут;</w:t>
      </w:r>
    </w:p>
    <w:bookmarkEnd w:id="1173"/>
    <w:bookmarkStart w:name="z1177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50 до 100 мм и до 10 мм, сложные с размером большей стороны или диаметра свыше 10 до 50 мм с отношением толщины к диаметру или большей стороне свыше 0,06 до 0,1 - тонкое шлифование и полирование по IV - V классам чистоты с допусками: на качество поверхности по общим ошибкам свыше 0,6 до 1,0 интерференционного кольца на 1 см поверхности, по местным ошибкам свыше 0,5 до 0,7 кольца, на толщину свыше 0,1 до 0,4 мм, на клин свыше 4 до 5 минут;</w:t>
      </w:r>
    </w:p>
    <w:bookmarkEnd w:id="1174"/>
    <w:bookmarkStart w:name="z1178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плоские с размером большей стороны или диаметра свыше 100 до 500 мм, сложные с размером большей стороны или диаметра свыше 50 до 100 мм и до 10 мм с отношением толщины к диаметру или большей стороне свыше 0,05 до 0,15 - тонкое шлифование и полирование по V - VII классам чистоты с допусками: на качество поверхности по общим ошибкам свыше 0,3 до 1,0 интерференционного кольца на 1 см поверхности, по местным ошибкам свыше 0,5 до 0,7 кольца, на толщину свыше 0,3 мм, на клин свыше 5 минут;</w:t>
      </w:r>
    </w:p>
    <w:bookmarkEnd w:id="1175"/>
    <w:bookmarkStart w:name="z1179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плоские с размером большей стороны или диаметра свыше 500 мм, сложные с размером большей стороны или диаметра свыше 100 мм с отношением сторон свыше 10 до 15 или с отношением толщины к диаметру или большей стороне свыше 0,08 до 0,2 - тонкое шлифование и полирование по IV - VII классам чистоты с допусками: на качество поверхности по общим ошибкам свыше 1,0 до 2,0 интерференционных колец на 1 см поверхности, по местным ошибкам свыше 1,0 до 1,5 кольца, на толщину свыше 1,0 до 1,5 мм, на клин свыше 7 до 10 минут;</w:t>
      </w:r>
    </w:p>
    <w:bookmarkEnd w:id="1176"/>
    <w:bookmarkStart w:name="z1180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полированные диаметром до 10 и свыше 200 мм - нанесение фасок алмазным инструментом или свободным абразивом;</w:t>
      </w:r>
    </w:p>
    <w:bookmarkEnd w:id="1177"/>
    <w:bookmarkStart w:name="z1181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 и призмы с 1 - 2 отражающими поверхностями типа АкР, БП, БМ с размером большей стороны свыше 10 до 50 мм - тонкое шлифование и полирование по III классу чистоты с допусками: на качество поверхности по общим ошибкам свыше 0,5 до 1,0 интерференционного кольца на 1 см поверхности, по местным ошибкам свыше 0,3 до 0,5 кольца, на углы и пирамидальность свыше 1 до 5 минут;</w:t>
      </w:r>
    </w:p>
    <w:bookmarkEnd w:id="1178"/>
    <w:bookmarkStart w:name="z1182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клинья и призмы с 1 - 2 отражающими поверхностями типа Акр, БП, БМ с размером большей стороны свыше 50 до 100 мм и до 10 мм, сложные с размером большей стороны свыше 10 до 50 мм - тонкое шлифование и полирование по VI классу чистоты с допусками: на качество поверхности по общим ошибкам свыше 0,6 до 1,5 интерференционного кольца на 1 см поверхности, по местным ошибкам свыше 0,5 до 0,7 кольца, на углы и пирамидальность свыше 4 до 10 минут;</w:t>
      </w:r>
    </w:p>
    <w:bookmarkEnd w:id="1179"/>
    <w:bookmarkStart w:name="z1183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клинья и призмы с 1 - 2 отражающим поверхностями типа АкР, БП, БМ с размером большей стороны свыше 100 мм, сложные с размером большей стороны свыше 50 и до 10 мм - тонкое шлифование и полирование по VII классу чистоты с допусками: на качество поверхности по общим ошибкам свыше 1,0 интерференционного кольца на 1 см поверхности, по местным ошибкам свыше 0,7 кольца, на углы и пирамидальность свыше 8 минут;</w:t>
      </w:r>
    </w:p>
    <w:bookmarkEnd w:id="1180"/>
    <w:bookmarkStart w:name="z118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плоско-выпуклые, двояковыпуклые, мениски положительные и отрицательные диаметром свыше 10 до 50 мм с отношением толщины к диаметру свыше 0,03 до 0,05 мм - тонкое шлифование по III классу чистоты с допусками: на качество поверхности по общим ошибкам свыше 0,8 до 1,5 интерференционного кольца на 1 см поверхности, по местным ошибкам свыше 0,3 до 0,5 кольца, на толщину 0,05 до 0,15 мм;</w:t>
      </w:r>
    </w:p>
    <w:bookmarkEnd w:id="1181"/>
    <w:bookmarkStart w:name="z1185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плоско-выпуклые, двояковыпуклые, мениски положительные и отрицательные диаметром свыше 50 до 100 мм и до 10 мм, сложные диаметром свыше 10 до 50 мм с отношением толщины к диаметру свыше 0,02 до 0,05 - тонкое шлифование и полирование по IV - V классам чистоты с допусками: на качество поверхности по общим ошибкам свыше 1,0 до 1,5 интерференционного кольца на 1 см поверхности, по местным ошибкам свыше 0,5 до 0,7 кольца, на толщину свыше 0,1 до 0,4 мм;</w:t>
      </w:r>
    </w:p>
    <w:bookmarkEnd w:id="1182"/>
    <w:bookmarkStart w:name="z1186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линзы плоско-выпуклые, двояковыпуклые, мениски положительные и отрицательные диаметром свыше 100 до 250 мм, сложные диаметром свыше 50 до 100 мм и до 10 мм с отношением толщины к диаметру свыше 0,2 - тонкое шлифование и полирование по VIII - IX классам чистоты с допусками: на качество поверхности по общим ошибкам свыше 0,5 до 1,0 интерференционного кольца на 1 см поверхности, по местным ошибкам свыше 0,5 до 0,8 кольца, на толщину свыше 0,3 мм;</w:t>
      </w:r>
    </w:p>
    <w:bookmarkEnd w:id="1183"/>
    <w:bookmarkStart w:name="z1187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линзы плоско-выпуклые, двояковыпуклые, мениски положительные и отрицательные диаметром свыше 250 мм, сложные диаметром свыше 100 мм с отношением толщины к диаметру свыше 0,2 - тонкое шлифование и полирование по VII - IX классам чистоты с допусками: на качество поверхности по общим ошибкам свыше 0,5 до 1,0 интерференционного кольца на 1 см поверхности, по местным ошибкам свыше _ кольца, на толщину свыше 0 05 мм.</w:t>
      </w:r>
    </w:p>
    <w:bookmarkEnd w:id="1184"/>
    <w:bookmarkStart w:name="z1188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Полировщик оптических деталей, 5-й разряд</w:t>
      </w:r>
    </w:p>
    <w:bookmarkEnd w:id="1185"/>
    <w:bookmarkStart w:name="z1189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1186"/>
    <w:bookmarkStart w:name="z1190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и полирование особо сложных деталей из оптического стекла всех марок, кристаллов и керамики на полуавтоматическом и универсальном шлифовально-полировальном оборудовании.</w:t>
      </w:r>
    </w:p>
    <w:bookmarkEnd w:id="1187"/>
    <w:bookmarkStart w:name="z1191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1188"/>
    <w:bookmarkStart w:name="z1192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обработки мягких и твердых стекол, оптических кристаллов и керамики; последовательность использования шлифующих и полирующих материалов.</w:t>
      </w:r>
    </w:p>
    <w:bookmarkEnd w:id="1189"/>
    <w:bookmarkStart w:name="z1193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Примеры работ:</w:t>
      </w:r>
    </w:p>
    <w:bookmarkEnd w:id="1190"/>
    <w:bookmarkStart w:name="z1194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50 мм с отношением толщины к диаметру или большей стороне до 0,03 - тонкое шлифование и полирование по I - II классам чистоты с допусками: на качество поверхности по общим ошибкам до 0,6 интерференционного кольца на 1 см поверхности, по местным ошибкам до 0,3 кольца, на толщину до 0,1 мм, на клин до 3 минут;</w:t>
      </w:r>
    </w:p>
    <w:bookmarkEnd w:id="1191"/>
    <w:bookmarkStart w:name="z1195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50 до 100 мм и до 10 мм, сложные с размером большей стороны или диаметра свыше 10 до 50 мм с отношением толщины к диаметру или большей стороне до 0,02 - тонкое шлифование и полирование по II - IV классам чистоты с допусками: на качество поверхности по общим ошибкам до 0,6 интерференционного кольца на 1 см поверхности, по местным ошибкам до 0,5 кольца, на толщину до 0,1 мм, на клин до 4 минут;</w:t>
      </w:r>
    </w:p>
    <w:bookmarkEnd w:id="1192"/>
    <w:bookmarkStart w:name="z1196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плоские с размером большей стороны или диаметра свыше 100 до 500 мм, сложные с размером большей стороны или диаметра свыше 50 до 100 мм и до 10 мм с отношением толщины к диаметру или большей стороне свыше 0,03 до 0,05 - тонкое шлифование и полирование по II - IV классам чистоты с допусками: на качество поверхности по общим ошибкам до 0,3 интерференционного кольца на 1 см поверхности, по местным ошибкам до 0,5 кольца, на толщину до 0,3 мм, на клин до 5 минут;</w:t>
      </w:r>
    </w:p>
    <w:bookmarkEnd w:id="1193"/>
    <w:bookmarkStart w:name="z1197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плоские с размером большей стороны или диаметра свыше 500 мм, сложные с размером большей стороны или диаметра свыше 100 мм с отношением сторон до 15 или с отношением толщины к диаметру или большей стороне свыше 0,05 до 0,08 - тонкое шлифование и полирование по II - III классам чистоты с допусками: на качество поверхности по общим ошибкам до 1,0 интерференционного кольца на 1 см поверхности, по местным ошибкам до 0,7 кольца, на толщину до 1,0 мм, на клин до 5 минут;</w:t>
      </w:r>
    </w:p>
    <w:bookmarkEnd w:id="1194"/>
    <w:bookmarkStart w:name="z1198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 и призмы с 1, 2, 3 отражающими поверхностями типа ВЛ, ВК, ВП с размером большей стороны свыше 10 до 50 мм - тонкое шлифование и полирование по I - II классам чистоты с допусками; на качество поверхности по общим ошибкам до 0,5 интерференционного кольца на 1 см поверхности, по местным ошибкам до 0,3 кольца, на углы и пирамидальность до 1 минуты;</w:t>
      </w:r>
    </w:p>
    <w:bookmarkEnd w:id="1195"/>
    <w:bookmarkStart w:name="z1199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 и призмы с 1, 2, 3 отражающими поверхностями типа ВЛ, ВК, ВП с размером большей стороны свыше 50 до 100 мм и до 10 мм, сложные с размером большей стороны свыше 10 до 50 мм - тонкое шлифование и полирование по II - V классам чистоты с допусками: на качество поверхности по общим ошибкам до 0,5 интерференционного кольца на 1 см поверхности, по- местным ошибкам до 0,5 кольца, на углы и пирамидальность до 4 минут.</w:t>
      </w:r>
    </w:p>
    <w:bookmarkEnd w:id="1196"/>
    <w:bookmarkStart w:name="z1200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клинья и призмы с 1, 2, 3 отражающими поверхностями типа ВЛ, ВК, ВП с размером большей стороны свыше 100 мм, сложные с размером большей стороны свыше 50 и до 10 мм - тонкое шлифование и полирование по II - VI классам чистоты с допусками: на качество поверхности по общим ошибкам до 1,0 интерференционного кольца на 1 см поверхности, по местным ошибкам до 0,7 кольца, на углы и пирамидальность до 8 минут;</w:t>
      </w:r>
    </w:p>
    <w:bookmarkEnd w:id="1197"/>
    <w:bookmarkStart w:name="z1201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линзы плоско-выпуклые, двояковыпуклые, мениски положительные и отрицательные диаметром свыше 10 до 50 мм с отношением толщины к диаметру до 0,03 - тонкое шлифование и полирование по I - II классам чистоты с допусками: на качество поверхности по общим ошибкам до 0,8 интерференционного кольца на 1 см поверхности, по местным ошибкам до 0,3 кольца, на толщину до 0,05 мм;</w:t>
      </w:r>
    </w:p>
    <w:bookmarkEnd w:id="1198"/>
    <w:bookmarkStart w:name="z1202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плоско-выпуклые, двояковыпуклые, мениски положительные и отрицательные диаметром свыше 50 до 100 мм и до 10 мм, сложные диаметром свыше 10 до 50 мм с отношением толщины к диаметру до 0,06 - тонкое шлифование и полирование по II - IV классам чистоты с допусками: на качество поверхности по общим ошибкам до 1,0 интерференционного кольца на 1 см поверхности, по местным ошибкам до 0,5 кольца, на толщину до 0,1 мм;</w:t>
      </w:r>
    </w:p>
    <w:bookmarkEnd w:id="1199"/>
    <w:bookmarkStart w:name="z1203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плоско-выпуклые, двояковыпуклые, мениски положительные и отрицательные диаметром свыше 100 до 250 мм, сложные диаметром свыше 50 до 100 мм и до 10 мм с отношением толщины к диаметру до 0,2 - тонкое шлифование и полирование по II - IV классам чистоты с допусками: на качество поверхности по общим ошибкам до 0,5 интерференционного кольца на 1 см поверхности, по местным ошибкам до 0,5 кольца, на толщину до 0,3 мм;</w:t>
      </w:r>
    </w:p>
    <w:bookmarkEnd w:id="1200"/>
    <w:bookmarkStart w:name="z1204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линзы плоско-выпуклые, двояковыпуклые, мениски положительные и отрицательные диаметром свыше 250 мм, сложные диаметром свыше 100 мм с отношением толщины к диаметру до 0,2 - тонкое шлифование и полирование по IV - VI классам чистоты с допусками: на качество поверхности по общим ошибкам до 0,5 интерференционного кольца на 1 см поверхности, по местным ошибкам до 0,3 кольца, на толщину до 0,05 мм.</w:t>
      </w:r>
    </w:p>
    <w:bookmarkEnd w:id="1201"/>
    <w:bookmarkStart w:name="z1205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Полировщик оптических деталей, 6-й разряд</w:t>
      </w:r>
    </w:p>
    <w:bookmarkEnd w:id="1202"/>
    <w:bookmarkStart w:name="z1206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1203"/>
    <w:bookmarkStart w:name="z1207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грубое, среднее и тонкое шлифование, полирование и доводка деталей из оптического стекла всех марок, кристаллов и керамики эластичным методом крепления с использованием классических режимов обработки поштучно на операции "доводка" и групповым способом на грубой, средней и тонкой шлифовке на универсальном шлифовально-полировальном оборудовании с применением универсальных приспособлений.</w:t>
      </w:r>
    </w:p>
    <w:bookmarkEnd w:id="1204"/>
    <w:bookmarkStart w:name="z1208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Должен знать:</w:t>
      </w:r>
    </w:p>
    <w:bookmarkEnd w:id="1205"/>
    <w:bookmarkStart w:name="z1209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способы обработки и доводки размеров оптических деталей высокой сложности из всех оптических материалов;</w:t>
      </w:r>
    </w:p>
    <w:bookmarkEnd w:id="1206"/>
    <w:bookmarkStart w:name="z1210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всех типов шлифовально-полировальных, обдирочных и доводочных станков; все виды измерительного инструмента.</w:t>
      </w:r>
    </w:p>
    <w:bookmarkEnd w:id="1207"/>
    <w:bookmarkStart w:name="z1211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Примеры работ:</w:t>
      </w:r>
    </w:p>
    <w:bookmarkEnd w:id="1208"/>
    <w:bookmarkStart w:name="z1212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100 до 500 мм, сложные с размером большей стороны или диаметра свыше 50 до 100 мм и до 10 мм с отношением толщины к диаметру или большей стороне до 0,03 - грубое, среднее и тонкое шлифование, полирование и доводка по I - II классам чистоты с допусками: на качество поверхности по общим ошибкам до 0,1 интерференционного кольца на 1 см поверхности, по местным ошибкам до 0,1 кольца, на толщину до 0,06 мм, на клин до 30 секунд;</w:t>
      </w:r>
    </w:p>
    <w:bookmarkEnd w:id="1209"/>
    <w:bookmarkStart w:name="z1213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свыше 500 мм, сложные с размером большей стороны или диаметра свыше 100 мм с отношением толщины к диаметру или большей стороне до 0,05 - грубое, среднее и тонкое шлифование, полирование и доводка по I - II классам чистоты с допусками: на качество поверхности по общим ошибкам до 0,5 интерференционного кольца на 1 см поверхности, по местным ошибкам до 0,1 кольца, на толщину до 0,5 мм, на клин до 30 секунд;</w:t>
      </w:r>
    </w:p>
    <w:bookmarkEnd w:id="1210"/>
    <w:bookmarkStart w:name="z1214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линзы всех видов, сферические и асферические диаметром свыше 100 до 250 мм, сложные диаметром свыше 50 до 100 мм и до 10 мм - грубое, среднее и тонкое шлифование, полирование и доводка по I классу чистоты с допусками: на качество поверхности по общим ошибкам до 0,05 интерференционного кольца на 1 см поверхности, по местным ошибкам до 0,1 кольца, на толщину до 0,1 мм;</w:t>
      </w:r>
    </w:p>
    <w:bookmarkEnd w:id="1211"/>
    <w:bookmarkStart w:name="z1215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линзы всех видов, сферические и асферические диаметром свыше 250 мм, сложные диаметром свыше 100 мм - грубое, среднее и тонкое шлифование, полирование и доводка по II - III классам чистоты с допусками: на качество поверхности по общим ошибкам до 0,2 интерференционного кольца на 1 см поверхности, по местным ошибкам до 0,1 кольца, на толщину до 0,01 мм;</w:t>
      </w:r>
    </w:p>
    <w:bookmarkEnd w:id="1212"/>
    <w:bookmarkStart w:name="z1216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призмы и клинья всех видов с размером большей стороны свыше 100 мм, сложные с размером большей стороны свыше 50 мм и до 10 мм - грубое, среднее и тонкое шлифование, полирование и доводка по I - II классам чистоты с допусками: на качество поверхности по общим ошибкам до 0,5 интерференционного кольца на 1 см поверхности, по местным ошибкам до 0,1 кольца, на углы и пирамидальность до 30 секунд.</w:t>
      </w:r>
    </w:p>
    <w:bookmarkEnd w:id="1213"/>
    <w:bookmarkStart w:name="z1217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Прессовщик изделий из оптического стекла и кристаллов</w:t>
      </w:r>
    </w:p>
    <w:bookmarkEnd w:id="1214"/>
    <w:bookmarkStart w:name="z1218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изделий из оптического стекла и</w:t>
      </w:r>
    </w:p>
    <w:bookmarkEnd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2-й разряд</w:t>
      </w:r>
    </w:p>
    <w:bookmarkStart w:name="z1219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216"/>
    <w:bookmarkStart w:name="z1220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печь нарезок оптического стекла, кристаллов фторидов и хлоридов и продвижение их по мере разогревания;</w:t>
      </w:r>
    </w:p>
    <w:bookmarkEnd w:id="1217"/>
    <w:bookmarkStart w:name="z1221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нарезок на рабочую плиту или загрузка по указанию прессовщика более высокой квалификация на под подающего механизма и съем с него;</w:t>
      </w:r>
    </w:p>
    <w:bookmarkEnd w:id="1218"/>
    <w:bookmarkStart w:name="z1222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подающего механизма;</w:t>
      </w:r>
    </w:p>
    <w:bookmarkEnd w:id="1219"/>
    <w:bookmarkStart w:name="z1223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сырьевого стекла в тигель, установка тигля в печь, выработка стекломассы в дрот или струю на автоматических прессах;</w:t>
      </w:r>
    </w:p>
    <w:bookmarkEnd w:id="1220"/>
    <w:bookmarkStart w:name="z1224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под руководством прессовщика более высокой квалификации в работах по ремонту печи и пресса.</w:t>
      </w:r>
    </w:p>
    <w:bookmarkEnd w:id="1221"/>
    <w:bookmarkStart w:name="z1225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222"/>
    <w:bookmarkStart w:name="z1226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печей и прессов;</w:t>
      </w:r>
    </w:p>
    <w:bookmarkEnd w:id="1223"/>
    <w:bookmarkStart w:name="z1227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укладки стекла на под печи и подающего механизма;</w:t>
      </w:r>
    </w:p>
    <w:bookmarkEnd w:id="1224"/>
    <w:bookmarkStart w:name="z1228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сорта, марки и основные свойства оптических стекол и кристаллов;</w:t>
      </w:r>
    </w:p>
    <w:bookmarkEnd w:id="1225"/>
    <w:bookmarkStart w:name="z1229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 различных сортов стекла.</w:t>
      </w:r>
    </w:p>
    <w:bookmarkEnd w:id="1226"/>
    <w:bookmarkStart w:name="z1230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Пример работы:</w:t>
      </w:r>
    </w:p>
    <w:bookmarkEnd w:id="1227"/>
    <w:bookmarkStart w:name="z1231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- грубый отжиг.</w:t>
      </w:r>
    </w:p>
    <w:bookmarkEnd w:id="1228"/>
    <w:bookmarkStart w:name="z1232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изделий из оптического стекла и</w:t>
      </w:r>
    </w:p>
    <w:bookmarkEnd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3-й разряд</w:t>
      </w:r>
    </w:p>
    <w:bookmarkStart w:name="z1233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230"/>
    <w:bookmarkStart w:name="z1234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в металлических пресс-формах на ножном или пневматическом прессе круглых заготовок (линз и дисков) различного веса из всех марок стекла и кристаллов фторидов и хлоридов;</w:t>
      </w:r>
    </w:p>
    <w:bookmarkEnd w:id="1231"/>
    <w:bookmarkStart w:name="z1235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печи, пресса и их наладка;</w:t>
      </w:r>
    </w:p>
    <w:bookmarkEnd w:id="1232"/>
    <w:bookmarkStart w:name="z1236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печи;</w:t>
      </w:r>
    </w:p>
    <w:bookmarkEnd w:id="1233"/>
    <w:bookmarkStart w:name="z1237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прессовок в процессе прессования;</w:t>
      </w:r>
    </w:p>
    <w:bookmarkEnd w:id="1234"/>
    <w:bookmarkStart w:name="z1238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форм;</w:t>
      </w:r>
    </w:p>
    <w:bookmarkEnd w:id="1235"/>
    <w:bookmarkStart w:name="z1239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печи и пресса.</w:t>
      </w:r>
    </w:p>
    <w:bookmarkEnd w:id="1236"/>
    <w:bookmarkStart w:name="z1240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1237"/>
    <w:bookmarkStart w:name="z1241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и прессов;</w:t>
      </w:r>
    </w:p>
    <w:bookmarkEnd w:id="1238"/>
    <w:bookmarkStart w:name="z1242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физические свойства оптического стекла и кристаллов фторидов и хлоридов;</w:t>
      </w:r>
    </w:p>
    <w:bookmarkEnd w:id="1239"/>
    <w:bookmarkStart w:name="z1243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прессования и отжига различных марок стекла и длительность выдержки заготовок в форме;</w:t>
      </w:r>
    </w:p>
    <w:bookmarkEnd w:id="1240"/>
    <w:bookmarkStart w:name="z1244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заготовкам и к отпрессованным изделиям;</w:t>
      </w:r>
    </w:p>
    <w:bookmarkEnd w:id="1241"/>
    <w:bookmarkStart w:name="z1245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штангенциркуля, шаблонов, радиусомеров, щупов и индикаторного толщиномера.</w:t>
      </w:r>
    </w:p>
    <w:bookmarkEnd w:id="1242"/>
    <w:bookmarkStart w:name="z1246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1243"/>
    <w:bookmarkStart w:name="z1247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и линзы всех размеров и веса – прессование;</w:t>
      </w:r>
    </w:p>
    <w:bookmarkEnd w:id="1244"/>
    <w:bookmarkStart w:name="z1248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фторидов и хлоридов диаметром до 120 мм - прессование.</w:t>
      </w:r>
    </w:p>
    <w:bookmarkEnd w:id="1245"/>
    <w:bookmarkStart w:name="z1249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изделий из оптического стекла и</w:t>
      </w:r>
    </w:p>
    <w:bookmarkEnd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4-й разряд</w:t>
      </w:r>
    </w:p>
    <w:bookmarkStart w:name="z1250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247"/>
    <w:bookmarkStart w:name="z1251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ножных и пневматических прессах в металлических и гранитовых пресс-формах призм и пластин из оптического стекла и кристаллов;</w:t>
      </w:r>
    </w:p>
    <w:bookmarkEnd w:id="1248"/>
    <w:bookmarkStart w:name="z1252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автоматическом прессе линз и дисков по установленным технологическим режимам;</w:t>
      </w:r>
    </w:p>
    <w:bookmarkEnd w:id="1249"/>
    <w:bookmarkStart w:name="z1253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форм;</w:t>
      </w:r>
    </w:p>
    <w:bookmarkEnd w:id="1250"/>
    <w:bookmarkStart w:name="z1254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пробных прессовок для определения пригодности форм;</w:t>
      </w:r>
    </w:p>
    <w:bookmarkEnd w:id="1251"/>
    <w:bookmarkStart w:name="z1255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установка пресс-формы на прессе;</w:t>
      </w:r>
    </w:p>
    <w:bookmarkEnd w:id="1252"/>
    <w:bookmarkStart w:name="z1256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печей.</w:t>
      </w:r>
    </w:p>
    <w:bookmarkEnd w:id="1253"/>
    <w:bookmarkStart w:name="z1257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254"/>
    <w:bookmarkStart w:name="z1258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пресс-форм;</w:t>
      </w:r>
    </w:p>
    <w:bookmarkEnd w:id="1255"/>
    <w:bookmarkStart w:name="z1259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неисправности печи и пресса, способы их устранения;</w:t>
      </w:r>
    </w:p>
    <w:bookmarkEnd w:id="1256"/>
    <w:bookmarkStart w:name="z1260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и установки пресс-форм на прессе с учетом допусков на размеры по чертежу и порядок подготовки форм к прессованию;</w:t>
      </w:r>
    </w:p>
    <w:bookmarkEnd w:id="1257"/>
    <w:bookmarkStart w:name="z1261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термопар и программного регулятора;</w:t>
      </w:r>
    </w:p>
    <w:bookmarkEnd w:id="1258"/>
    <w:bookmarkStart w:name="z1262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стекловарения; способы определения пригодности стекломассы для прессования оптических деталей.</w:t>
      </w:r>
    </w:p>
    <w:bookmarkEnd w:id="1259"/>
    <w:bookmarkStart w:name="z126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Примеры работ:</w:t>
      </w:r>
    </w:p>
    <w:bookmarkEnd w:id="1260"/>
    <w:bookmarkStart w:name="z126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фторидов и хлоридов диаметром свыше 120 мм – прессование;</w:t>
      </w:r>
    </w:p>
    <w:bookmarkEnd w:id="1261"/>
    <w:bookmarkStart w:name="z1265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призмы и пластины всех весовых групп, размеров и марок - прессование.</w:t>
      </w:r>
    </w:p>
    <w:bookmarkEnd w:id="1262"/>
    <w:bookmarkStart w:name="z1266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Прессовщик изделий из оптического стекла и</w:t>
      </w:r>
    </w:p>
    <w:bookmarkEnd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5-й разряд</w:t>
      </w:r>
    </w:p>
    <w:bookmarkStart w:name="z1267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1264"/>
    <w:bookmarkStart w:name="z1268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ножном или пневматическом прессе заготовок сложных призм с углами до 45 градусов с числом граней свыше 5 и фасками у основания до 2 мм;</w:t>
      </w:r>
    </w:p>
    <w:bookmarkEnd w:id="1265"/>
    <w:bookmarkStart w:name="z1269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сложных заготовок из кристаллов;</w:t>
      </w:r>
    </w:p>
    <w:bookmarkEnd w:id="1266"/>
    <w:bookmarkStart w:name="z1270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автоматическом прессе всех призм и пластин;</w:t>
      </w:r>
    </w:p>
    <w:bookmarkEnd w:id="1267"/>
    <w:bookmarkStart w:name="z1271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стекломассы в штабик или ленту;</w:t>
      </w:r>
    </w:p>
    <w:bookmarkEnd w:id="1268"/>
    <w:bookmarkStart w:name="z1272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опытных и экспериментальных прессовок;</w:t>
      </w:r>
    </w:p>
    <w:bookmarkEnd w:id="1269"/>
    <w:bookmarkStart w:name="z1273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всех технологических параметров автоматического прессования.</w:t>
      </w:r>
    </w:p>
    <w:bookmarkEnd w:id="1270"/>
    <w:bookmarkStart w:name="z1274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1271"/>
    <w:bookmarkStart w:name="z127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металлов, из которых изготавливаются пресс-формы, их свойства и влияние на качество прессуемых деталей;</w:t>
      </w:r>
    </w:p>
    <w:bookmarkEnd w:id="1272"/>
    <w:bookmarkStart w:name="z1276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контрольно-измерительных приборов автоматического регулирования технологических процессов прессования;</w:t>
      </w:r>
    </w:p>
    <w:bookmarkEnd w:id="1273"/>
    <w:bookmarkStart w:name="z127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 пневмоавтоматики;</w:t>
      </w:r>
    </w:p>
    <w:bookmarkEnd w:id="1274"/>
    <w:bookmarkStart w:name="z127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разогрева стекла; свойства кварцевого стекла и его назначение.</w:t>
      </w:r>
    </w:p>
    <w:bookmarkEnd w:id="1275"/>
    <w:bookmarkStart w:name="z1279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Примеры работ:</w:t>
      </w:r>
    </w:p>
    <w:bookmarkEnd w:id="1276"/>
    <w:bookmarkStart w:name="z128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из кристаллов сложные – прессование;</w:t>
      </w:r>
    </w:p>
    <w:bookmarkEnd w:id="1277"/>
    <w:bookmarkStart w:name="z1281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призмы шестигранные - прессование.</w:t>
      </w:r>
    </w:p>
    <w:bookmarkEnd w:id="1278"/>
    <w:bookmarkStart w:name="z128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Прессовщик оптической керамики</w:t>
      </w:r>
    </w:p>
    <w:bookmarkEnd w:id="1279"/>
    <w:bookmarkStart w:name="z128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оптической керамики, 2-й разряд</w:t>
      </w:r>
    </w:p>
    <w:bookmarkEnd w:id="1280"/>
    <w:bookmarkStart w:name="z1284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281"/>
    <w:bookmarkStart w:name="z128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серы, теллура, свинца и других элементов в пресспечах с нихромовыми нагревателями, смонтированных на гидравлических прессах усилием до 250 тс, под руководством прессовщика более высокой квалификации;</w:t>
      </w:r>
    </w:p>
    <w:bookmarkEnd w:id="1282"/>
    <w:bookmarkStart w:name="z1286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пресс-формы, нанесение на нее защитного покрытия;</w:t>
      </w:r>
    </w:p>
    <w:bookmarkEnd w:id="1283"/>
    <w:bookmarkStart w:name="z1287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порошка в пресс-форму, предварительное прессование его и загрузка пресс-формы в печь;</w:t>
      </w:r>
    </w:p>
    <w:bookmarkEnd w:id="1284"/>
    <w:bookmarkStart w:name="z1288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пресспечи к вакуумной системе, вакуумирование, нагрев пресспечи, горячее прессование, охлаждение;</w:t>
      </w:r>
    </w:p>
    <w:bookmarkEnd w:id="1285"/>
    <w:bookmarkStart w:name="z1289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приборами измерения давления, температуры, вакуума;</w:t>
      </w:r>
    </w:p>
    <w:bookmarkEnd w:id="1286"/>
    <w:bookmarkStart w:name="z129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журнала;</w:t>
      </w:r>
    </w:p>
    <w:bookmarkEnd w:id="1287"/>
    <w:bookmarkStart w:name="z129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пресса и печи.</w:t>
      </w:r>
    </w:p>
    <w:bookmarkEnd w:id="1288"/>
    <w:bookmarkStart w:name="z129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289"/>
    <w:bookmarkStart w:name="z129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пресса усилием до 250 тс, пресспечей с нихромовыми нагревателями, пресс-форм;</w:t>
      </w:r>
    </w:p>
    <w:bookmarkEnd w:id="1290"/>
    <w:bookmarkStart w:name="z129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сборки пресспечей и пресс-форм; способы измерения давления, температуры и вакуума;</w:t>
      </w:r>
    </w:p>
    <w:bookmarkEnd w:id="1291"/>
    <w:bookmarkStart w:name="z129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подключения печей к вакуумной системе; наименование и назначение применяемых порошков.</w:t>
      </w:r>
    </w:p>
    <w:bookmarkEnd w:id="1292"/>
    <w:bookmarkStart w:name="z129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Примеры работ:</w:t>
      </w:r>
    </w:p>
    <w:bookmarkEnd w:id="1293"/>
    <w:bookmarkStart w:name="z1297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до 60 мм, высотой до 8 мм из сульфида цинка и других аналогичных по температуре прессования материалов - горячее прессование, свободное охлаждение;</w:t>
      </w:r>
    </w:p>
    <w:bookmarkEnd w:id="1294"/>
    <w:bookmarkStart w:name="z129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диаметром до 100 мм, высотой до 15 мм из фтористого магния и других аналогичных по температуре прессования материалов - горячее прессование, свободное охлаждение.</w:t>
      </w:r>
    </w:p>
    <w:bookmarkEnd w:id="1295"/>
    <w:bookmarkStart w:name="z1299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оптической керамики, 3-й разряд</w:t>
      </w:r>
    </w:p>
    <w:bookmarkEnd w:id="1296"/>
    <w:bookmarkStart w:name="z1300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1297"/>
    <w:bookmarkStart w:name="z1301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серы, селена, теллура, свинца и других элементов в пресспечах с нихромовыми и графитовыми нагревателями, смонтированных на гидравлических прессах усилием до 250 тс;</w:t>
      </w:r>
    </w:p>
    <w:bookmarkEnd w:id="1298"/>
    <w:bookmarkStart w:name="z1302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печи под пресс;</w:t>
      </w:r>
    </w:p>
    <w:bookmarkEnd w:id="1299"/>
    <w:bookmarkStart w:name="z1303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пресс-печи пылесосом, промывка бензином, протирка вакуумных уплотнителей;</w:t>
      </w:r>
    </w:p>
    <w:bookmarkEnd w:id="1300"/>
    <w:bookmarkStart w:name="z1304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включение вакуумной линии;</w:t>
      </w:r>
    </w:p>
    <w:bookmarkEnd w:id="1301"/>
    <w:bookmarkStart w:name="z130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бустерных насосов;</w:t>
      </w:r>
    </w:p>
    <w:bookmarkEnd w:id="1302"/>
    <w:bookmarkStart w:name="z130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холостого хода пресса;</w:t>
      </w:r>
    </w:p>
    <w:bookmarkEnd w:id="1303"/>
    <w:bookmarkStart w:name="z1307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вакуумных насосов.</w:t>
      </w:r>
    </w:p>
    <w:bookmarkEnd w:id="1304"/>
    <w:bookmarkStart w:name="z1308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1305"/>
    <w:bookmarkStart w:name="z1309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 усилием до 250 тс, высокотемпературных пресс-печей с нихромовыми и графитовыми нагревателями, жаропрочных пресс-форм;</w:t>
      </w:r>
    </w:p>
    <w:bookmarkEnd w:id="1306"/>
    <w:bookmarkStart w:name="z1310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подключения вакуумного оборудования;</w:t>
      </w:r>
    </w:p>
    <w:bookmarkEnd w:id="1307"/>
    <w:bookmarkStart w:name="z1311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порошков;</w:t>
      </w:r>
    </w:p>
    <w:bookmarkEnd w:id="1308"/>
    <w:bookmarkStart w:name="z1312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материалов, идущих на изготовление пресс-форм;</w:t>
      </w:r>
    </w:p>
    <w:bookmarkEnd w:id="1309"/>
    <w:bookmarkStart w:name="z1313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электро-измерительных приборов, приборов измерения давления, температуры и вакуума; принцип действия бустерных насосов.</w:t>
      </w:r>
    </w:p>
    <w:bookmarkEnd w:id="1310"/>
    <w:bookmarkStart w:name="z1314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Примеры работ:</w:t>
      </w:r>
    </w:p>
    <w:bookmarkEnd w:id="1311"/>
    <w:bookmarkStart w:name="z1315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до 100 мм, высотой до 15 мм из сульфида цинка и других аналогичных по температуре прессования материалов - горячее прессование, свободное охлаждение;</w:t>
      </w:r>
    </w:p>
    <w:bookmarkEnd w:id="1312"/>
    <w:bookmarkStart w:name="z1316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диаметром до 120 мм, высотой до 15 мм из фтористого магния и других аналогичных по температуре прессования материалов - горячее прессование, свободное охлаждение;</w:t>
      </w:r>
    </w:p>
    <w:bookmarkEnd w:id="1313"/>
    <w:bookmarkStart w:name="z1317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полусферические диаметром до 70 мм, толщиной до 10 мм - горячее прессование и распрессование при заданной температуре.</w:t>
      </w:r>
    </w:p>
    <w:bookmarkEnd w:id="1314"/>
    <w:bookmarkStart w:name="z1318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оптической керамики, 4-й разряд</w:t>
      </w:r>
    </w:p>
    <w:bookmarkEnd w:id="1315"/>
    <w:bookmarkStart w:name="z1319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316"/>
    <w:bookmarkStart w:name="z1320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селена, серы, теллура, свинца и других элементов в пресс-печах с графитовыми нагревателями, смонтированных на гидравлических прессах усилием свыше 250 до 500 тс;</w:t>
      </w:r>
    </w:p>
    <w:bookmarkEnd w:id="1317"/>
    <w:bookmarkStart w:name="z1321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рабочего давления пресса, времени подпрессования и прессования;</w:t>
      </w:r>
    </w:p>
    <w:bookmarkEnd w:id="1318"/>
    <w:bookmarkStart w:name="z1322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давящего узла печи;</w:t>
      </w:r>
    </w:p>
    <w:bookmarkEnd w:id="1319"/>
    <w:bookmarkStart w:name="z1323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осушка масла в бустерных, форвакуумных, диффузионных насосах;</w:t>
      </w:r>
    </w:p>
    <w:bookmarkEnd w:id="1320"/>
    <w:bookmarkStart w:name="z1324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зазоров в пресс-форме;</w:t>
      </w:r>
    </w:p>
    <w:bookmarkEnd w:id="1321"/>
    <w:bookmarkStart w:name="z1325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рабочих режимов на приборах регулирования в соответствии с требованиями технологического процесса;</w:t>
      </w:r>
    </w:p>
    <w:bookmarkEnd w:id="1322"/>
    <w:bookmarkStart w:name="z1326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распрессование и отжиг отпрессованных изделий;</w:t>
      </w:r>
    </w:p>
    <w:bookmarkEnd w:id="1323"/>
    <w:bookmarkStart w:name="z132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и устранение вакуумных течей.</w:t>
      </w:r>
    </w:p>
    <w:bookmarkEnd w:id="1324"/>
    <w:bookmarkStart w:name="z132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1325"/>
    <w:bookmarkStart w:name="z132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 усилием до 500 тс, бустерных, форвакуумных и диффузионных насосов;</w:t>
      </w:r>
    </w:p>
    <w:bookmarkEnd w:id="1326"/>
    <w:bookmarkStart w:name="z1330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выбора материала пресс-форм применительно к прессуемым порошкам; марки порошков, их химические и физические свойства;</w:t>
      </w:r>
    </w:p>
    <w:bookmarkEnd w:id="1327"/>
    <w:bookmarkStart w:name="z1331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с приборами измерения давления и вакуума.</w:t>
      </w:r>
    </w:p>
    <w:bookmarkEnd w:id="1328"/>
    <w:bookmarkStart w:name="z133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Пример работы:</w:t>
      </w:r>
    </w:p>
    <w:bookmarkEnd w:id="1329"/>
    <w:bookmarkStart w:name="z133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до 180 мм, высотой до 20 мм из материалов с различными температурами прессования - горячее прессование, отжиг.</w:t>
      </w:r>
    </w:p>
    <w:bookmarkEnd w:id="1330"/>
    <w:bookmarkStart w:name="z133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Прессовщик оптической керамики, 5-й разряд</w:t>
      </w:r>
    </w:p>
    <w:bookmarkEnd w:id="1331"/>
    <w:bookmarkStart w:name="z133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332"/>
    <w:bookmarkStart w:name="z133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селена, серы, теллура, свинца и других элементов в пресс-печах с оммическим и индукционным нагревом, смонтированных на гидравлических прессах усилием свыше 500 до 1800 тс;</w:t>
      </w:r>
    </w:p>
    <w:bookmarkEnd w:id="1333"/>
    <w:bookmarkStart w:name="z133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горячее прессование в вакууме с давлением 1 х 10(-4) мм рт.ст. или в специальной газовой среде;</w:t>
      </w:r>
    </w:p>
    <w:bookmarkEnd w:id="1334"/>
    <w:bookmarkStart w:name="z133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тонкий отжиг отпрессованных изделий.</w:t>
      </w:r>
    </w:p>
    <w:bookmarkEnd w:id="1335"/>
    <w:bookmarkStart w:name="z1339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</w:p>
    <w:bookmarkEnd w:id="1336"/>
    <w:bookmarkStart w:name="z134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гидравлических прессов усилием до 1800 тс;</w:t>
      </w:r>
    </w:p>
    <w:bookmarkEnd w:id="1337"/>
    <w:bookmarkStart w:name="z1341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индукторов ТПЧ и особенности нагрева токами высокой частоты;</w:t>
      </w:r>
    </w:p>
    <w:bookmarkEnd w:id="1338"/>
    <w:bookmarkStart w:name="z1342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изменения металлов и их влияние на качество прессуемых изделий;</w:t>
      </w:r>
    </w:p>
    <w:bookmarkEnd w:id="1339"/>
    <w:bookmarkStart w:name="z1343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гелиевых течеискателей;</w:t>
      </w:r>
    </w:p>
    <w:bookmarkEnd w:id="1340"/>
    <w:bookmarkStart w:name="z1344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оптических керамик согласно ОСТам.</w:t>
      </w:r>
    </w:p>
    <w:bookmarkEnd w:id="1341"/>
    <w:bookmarkStart w:name="z134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Примеры работ:</w:t>
      </w:r>
    </w:p>
    <w:bookmarkEnd w:id="1342"/>
    <w:bookmarkStart w:name="z134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до 220 мм, толщиной до 20 мм из материалов с различными температурами прессования - горячее прессование, отжиг;</w:t>
      </w:r>
    </w:p>
    <w:bookmarkEnd w:id="1343"/>
    <w:bookmarkStart w:name="z134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полусферические диаметром до 160 мм, толщиной до 20 мм - горячее прессование, распрессование при заданной температуре, отжиг.</w:t>
      </w:r>
    </w:p>
    <w:bookmarkEnd w:id="1344"/>
    <w:bookmarkStart w:name="z1348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Прессовщик оптической керамики, 6-й разряд</w:t>
      </w:r>
    </w:p>
    <w:bookmarkEnd w:id="1345"/>
    <w:bookmarkStart w:name="z134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1346"/>
    <w:bookmarkStart w:name="z1350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серы, теллура, свинца и других элементов в экспериментальных пресс-печах или полуавтоматических многопозиционных установках, смонтированных на гидравлических прессах усилием свыше 1800 тс с использованием вибростендов.</w:t>
      </w:r>
    </w:p>
    <w:bookmarkEnd w:id="1347"/>
    <w:bookmarkStart w:name="z1351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1348"/>
    <w:bookmarkStart w:name="z1352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 гидравлических прессов усилием свыше 1800 тс, используемых вибростендов и оборудования;</w:t>
      </w:r>
    </w:p>
    <w:bookmarkEnd w:id="1349"/>
    <w:bookmarkStart w:name="z1353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расширения пресс-порошков и материалов, идущих на изготовление пресс-форм;</w:t>
      </w:r>
    </w:p>
    <w:bookmarkEnd w:id="1350"/>
    <w:bookmarkStart w:name="z1354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технологических операций на качество изделий.</w:t>
      </w:r>
    </w:p>
    <w:bookmarkEnd w:id="1351"/>
    <w:bookmarkStart w:name="z1355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Примеры работ:</w:t>
      </w:r>
    </w:p>
    <w:bookmarkEnd w:id="1352"/>
    <w:bookmarkStart w:name="z1356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свыше 220 мм, высотой свыше 20 мм из материалов с различными температурами прессования - горячее прессование, распрессование, отжиг;</w:t>
      </w:r>
    </w:p>
    <w:bookmarkEnd w:id="1353"/>
    <w:bookmarkStart w:name="z1357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полусферические диаметром свыше 160 мм, толщиной свыше 20 мм - горячее прессование, распрессование при заданной температуре, отжиг.</w:t>
      </w:r>
    </w:p>
    <w:bookmarkEnd w:id="1354"/>
    <w:bookmarkStart w:name="z1358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Приготовитель оптических клеев</w:t>
      </w:r>
    </w:p>
    <w:bookmarkEnd w:id="1355"/>
    <w:bookmarkStart w:name="z1359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оптических клеев, 2-й разряд</w:t>
      </w:r>
    </w:p>
    <w:bookmarkEnd w:id="1356"/>
    <w:bookmarkStart w:name="z1360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357"/>
    <w:bookmarkStart w:name="z1361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оптических клеев из пихтовой живицы и карбинола с соблюдением технологической последовательности и режимов обработки на оптические клея типа бальзам и бальзамин;</w:t>
      </w:r>
    </w:p>
    <w:bookmarkEnd w:id="1358"/>
    <w:bookmarkStart w:name="z1362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вакуумной установки;</w:t>
      </w:r>
    </w:p>
    <w:bookmarkEnd w:id="1359"/>
    <w:bookmarkStart w:name="z1363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ее исходными материалами и перегонка;</w:t>
      </w:r>
    </w:p>
    <w:bookmarkEnd w:id="1360"/>
    <w:bookmarkStart w:name="z1364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оптических клеев с помощью лупы;</w:t>
      </w:r>
    </w:p>
    <w:bookmarkEnd w:id="1361"/>
    <w:bookmarkStart w:name="z1365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пробирок (мойка, стерилизация, сушка, хранение);</w:t>
      </w:r>
    </w:p>
    <w:bookmarkEnd w:id="1362"/>
    <w:bookmarkStart w:name="z1366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клея по пробиркам.</w:t>
      </w:r>
    </w:p>
    <w:bookmarkEnd w:id="1363"/>
    <w:bookmarkStart w:name="z1367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</w:p>
    <w:bookmarkEnd w:id="1364"/>
    <w:bookmarkStart w:name="z1368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схему, порядок сборки и разборки установок для получения бальзама и бальзамина;</w:t>
      </w:r>
    </w:p>
    <w:bookmarkEnd w:id="1365"/>
    <w:bookmarkStart w:name="z1369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и вакуумный режимы изготовления клеев;</w:t>
      </w:r>
    </w:p>
    <w:bookmarkEnd w:id="1366"/>
    <w:bookmarkStart w:name="z1370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живицы и карбинола;</w:t>
      </w:r>
    </w:p>
    <w:bookmarkEnd w:id="1367"/>
    <w:bookmarkStart w:name="z1371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порядок хранения живицы, карбинола и изготовляемых клеев.</w:t>
      </w:r>
    </w:p>
    <w:bookmarkEnd w:id="1368"/>
    <w:bookmarkStart w:name="z1372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оптических клеев, 3-й разряд</w:t>
      </w:r>
    </w:p>
    <w:bookmarkEnd w:id="1369"/>
    <w:bookmarkStart w:name="z1373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Характеристика работ: </w:t>
      </w:r>
    </w:p>
    <w:bookmarkEnd w:id="1370"/>
    <w:bookmarkStart w:name="z1374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оптических клеев из карбинола или из эпоксидной смолы ЭД-20 с соблюдением технологической последовательности и режимов обработки на оптические клея типа ОК-50, бальзамин-М и акрилового;</w:t>
      </w:r>
    </w:p>
    <w:bookmarkEnd w:id="1371"/>
    <w:bookmarkStart w:name="z1375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составляющих оптических клеев;</w:t>
      </w:r>
    </w:p>
    <w:bookmarkEnd w:id="1372"/>
    <w:bookmarkStart w:name="z1376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перекристаллизации перекиси бензоила и процесса полимеризации;</w:t>
      </w:r>
    </w:p>
    <w:bookmarkEnd w:id="1373"/>
    <w:bookmarkStart w:name="z1377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вязкости оптических клеев по вискозиметру Митчеля.</w:t>
      </w:r>
    </w:p>
    <w:bookmarkEnd w:id="1374"/>
    <w:bookmarkStart w:name="z1378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Должен знать:</w:t>
      </w:r>
    </w:p>
    <w:bookmarkEnd w:id="1375"/>
    <w:bookmarkStart w:name="z1379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схему, устройство, порядок сборки и разборки установок и аппаратов для получения акрилового клея и клея ОК-50; температурный режим изготовления клеев;</w:t>
      </w:r>
    </w:p>
    <w:bookmarkEnd w:id="1376"/>
    <w:bookmarkStart w:name="z1380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разгонки их компонентов;</w:t>
      </w:r>
    </w:p>
    <w:bookmarkEnd w:id="1377"/>
    <w:bookmarkStart w:name="z1381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приготовляемые клеи;</w:t>
      </w:r>
    </w:p>
    <w:bookmarkEnd w:id="1378"/>
    <w:bookmarkStart w:name="z1382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вискозиметром.</w:t>
      </w:r>
    </w:p>
    <w:bookmarkEnd w:id="1379"/>
    <w:bookmarkStart w:name="z1383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Приготовитель оптических клеев, 4-й разряд</w:t>
      </w:r>
    </w:p>
    <w:bookmarkEnd w:id="1380"/>
    <w:bookmarkStart w:name="z1384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Характеристика работ: </w:t>
      </w:r>
    </w:p>
    <w:bookmarkEnd w:id="1381"/>
    <w:bookmarkStart w:name="z1385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оптических клеев из эпоксидной смолы ЭД-20 и К-40 с соблюдением технологической последовательности и режимов обработки на оптические клея типов ОК-72Ф, ОК-72ФТ5 и других аналогичных по сложности изготовления;</w:t>
      </w:r>
    </w:p>
    <w:bookmarkEnd w:id="1382"/>
    <w:bookmarkStart w:name="z1386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исходных материалов с помощью газообразного азота;</w:t>
      </w:r>
    </w:p>
    <w:bookmarkEnd w:id="1383"/>
    <w:bookmarkStart w:name="z1387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твердости оптических клеев на пенетрометре и определение показателя преломления на рефрактометре Аббе.</w:t>
      </w:r>
    </w:p>
    <w:bookmarkEnd w:id="1384"/>
    <w:bookmarkStart w:name="z1388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Должен знать:</w:t>
      </w:r>
    </w:p>
    <w:bookmarkEnd w:id="1385"/>
    <w:bookmarkStart w:name="z1389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схемы, устройство, порядок сборки и разборки аппаратов и установок для приготовления различных клеящих веществ;</w:t>
      </w:r>
    </w:p>
    <w:bookmarkEnd w:id="1386"/>
    <w:bookmarkStart w:name="z1390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ртутного манометра;</w:t>
      </w:r>
    </w:p>
    <w:bookmarkEnd w:id="1387"/>
    <w:bookmarkStart w:name="z1391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и вакуумный режимы приготовления различных клеев;</w:t>
      </w:r>
    </w:p>
    <w:bookmarkEnd w:id="1388"/>
    <w:bookmarkStart w:name="z1392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сорта используемых сырьевых материалов;</w:t>
      </w:r>
    </w:p>
    <w:bookmarkEnd w:id="1389"/>
    <w:bookmarkStart w:name="z1393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различных клеящих веществ и технические условия на них; химические и физические свойства используемых газов;</w:t>
      </w:r>
    </w:p>
    <w:bookmarkEnd w:id="1390"/>
    <w:bookmarkStart w:name="z139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пенетрометром и рефрактометром.</w:t>
      </w:r>
    </w:p>
    <w:bookmarkEnd w:id="1391"/>
    <w:bookmarkStart w:name="z1395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Промывщик оптических деталей</w:t>
      </w:r>
    </w:p>
    <w:bookmarkEnd w:id="1392"/>
    <w:bookmarkStart w:name="z139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Промывщик оптических деталей, 2-й разряд</w:t>
      </w:r>
    </w:p>
    <w:bookmarkEnd w:id="1393"/>
    <w:bookmarkStart w:name="z139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Характеристика работ:</w:t>
      </w:r>
    </w:p>
    <w:bookmarkEnd w:id="1394"/>
    <w:bookmarkStart w:name="z1398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вручную шлифованных и полированных оптических деталей всех размеров и классов чистоты и наклеечных корпусов от лака, гипса и других загрязнений в ваннах с различными растворителями;</w:t>
      </w:r>
    </w:p>
    <w:bookmarkEnd w:id="1395"/>
    <w:bookmarkStart w:name="z1399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для укладки различных по размеру и форме деталей;</w:t>
      </w:r>
    </w:p>
    <w:bookmarkEnd w:id="1396"/>
    <w:bookmarkStart w:name="z1400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растворителей и смесей согласно технологическому процессу и рецептуре;</w:t>
      </w:r>
    </w:p>
    <w:bookmarkEnd w:id="1397"/>
    <w:bookmarkStart w:name="z1401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заполненных сеток - приспособлений в ванны с раствором;</w:t>
      </w:r>
    </w:p>
    <w:bookmarkEnd w:id="1398"/>
    <w:bookmarkStart w:name="z1402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 и смена смесей согласно технологическому процессу;</w:t>
      </w:r>
    </w:p>
    <w:bookmarkEnd w:id="1399"/>
    <w:bookmarkStart w:name="z1403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промывкой оптических деталей;</w:t>
      </w:r>
    </w:p>
    <w:bookmarkEnd w:id="1400"/>
    <w:bookmarkStart w:name="z1404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оптических деталей после промывки и укладка их в тару.</w:t>
      </w:r>
    </w:p>
    <w:bookmarkEnd w:id="1401"/>
    <w:bookmarkStart w:name="z1405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Должен знать:</w:t>
      </w:r>
    </w:p>
    <w:bookmarkEnd w:id="1402"/>
    <w:bookmarkStart w:name="z1406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оптического стекла;</w:t>
      </w:r>
    </w:p>
    <w:bookmarkEnd w:id="1403"/>
    <w:bookmarkStart w:name="z1407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1404"/>
    <w:bookmarkStart w:name="z1408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смол, лаков, гипса и других загрязнений;</w:t>
      </w:r>
    </w:p>
    <w:bookmarkEnd w:id="1405"/>
    <w:bookmarkStart w:name="z1409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растворителей;</w:t>
      </w:r>
    </w:p>
    <w:bookmarkEnd w:id="1406"/>
    <w:bookmarkStart w:name="z1410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смесей и правила обращения с ними;</w:t>
      </w:r>
    </w:p>
    <w:bookmarkEnd w:id="1407"/>
    <w:bookmarkStart w:name="z1411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режимы промывки оптических деталей и наклеечных корпусов;</w:t>
      </w:r>
    </w:p>
    <w:bookmarkEnd w:id="1408"/>
    <w:bookmarkStart w:name="z1412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растворителей, смесей и салфеток;</w:t>
      </w:r>
    </w:p>
    <w:bookmarkEnd w:id="1409"/>
    <w:bookmarkStart w:name="z1413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промывки в зависимости от применяемых растворителей и смесей.</w:t>
      </w:r>
    </w:p>
    <w:bookmarkEnd w:id="1410"/>
    <w:bookmarkStart w:name="z1414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Промывщик оптических деталей, 3-й разряд</w:t>
      </w:r>
    </w:p>
    <w:bookmarkEnd w:id="1411"/>
    <w:bookmarkStart w:name="z1415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1412"/>
    <w:bookmarkStart w:name="z1416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шлифованных и полированных оптических деталей и сборок всех размеров и классов чистоты в механических промывочных машинах и на ультразвуковых установках;</w:t>
      </w:r>
    </w:p>
    <w:bookmarkEnd w:id="1413"/>
    <w:bookmarkStart w:name="z1417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оптических деталей в сетки-приспособления и загрузка сеток в промывочные машины;</w:t>
      </w:r>
    </w:p>
    <w:bookmarkEnd w:id="1414"/>
    <w:bookmarkStart w:name="z1418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растворителей и смесей для промывки в машинах и ультразвуковых установках;</w:t>
      </w:r>
    </w:p>
    <w:bookmarkEnd w:id="1415"/>
    <w:bookmarkStart w:name="z1419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поддержание заданных режимов работы промывочных машин и ультразвуковых установок;</w:t>
      </w:r>
    </w:p>
    <w:bookmarkEnd w:id="1416"/>
    <w:bookmarkStart w:name="z1420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регулировка нагревательных устройств и приборов, устанавливающих температуру смесей в ваннах промывочных машин;</w:t>
      </w:r>
    </w:p>
    <w:bookmarkEnd w:id="1417"/>
    <w:bookmarkStart w:name="z1421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поддержание заданных режимов работы промывочных машин и ультразвуковых установок;</w:t>
      </w:r>
    </w:p>
    <w:bookmarkEnd w:id="1418"/>
    <w:bookmarkStart w:name="z1422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деталей после промывки в ультразвуковой установке;</w:t>
      </w:r>
    </w:p>
    <w:bookmarkEnd w:id="1419"/>
    <w:bookmarkStart w:name="z1423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 и смена смесей в промывочных машинах и ультразвуковых установках.</w:t>
      </w:r>
    </w:p>
    <w:bookmarkEnd w:id="1420"/>
    <w:bookmarkStart w:name="z1424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Должен знать:</w:t>
      </w:r>
    </w:p>
    <w:bookmarkEnd w:id="1421"/>
    <w:bookmarkStart w:name="z1425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механических и ультразвуковых промывочных машин;</w:t>
      </w:r>
    </w:p>
    <w:bookmarkEnd w:id="1422"/>
    <w:bookmarkStart w:name="z1426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и выгрузки оптических деталей, залива и смены смесей;</w:t>
      </w:r>
    </w:p>
    <w:bookmarkEnd w:id="1423"/>
    <w:bookmarkStart w:name="z1427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оптимальных режимов работы промывочных машин и ультразвуковых установок;</w:t>
      </w:r>
    </w:p>
    <w:bookmarkEnd w:id="1424"/>
    <w:bookmarkStart w:name="z1428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промывки оптических деталей.</w:t>
      </w:r>
    </w:p>
    <w:bookmarkEnd w:id="1425"/>
    <w:bookmarkStart w:name="z1429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Промывщик оптических деталей, 4-й разряд</w:t>
      </w:r>
    </w:p>
    <w:bookmarkEnd w:id="1426"/>
    <w:bookmarkStart w:name="z1430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1427"/>
    <w:bookmarkStart w:name="z1431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очистка шлифованных и полированных оптических деталей из стекла и кристаллов, сборок всех размеров и классов чистоты, неустойчивых к влажной атмосфере и пятнающим агентам, вручную, в механических машинах и на ультразвуковых установках;</w:t>
      </w:r>
    </w:p>
    <w:bookmarkEnd w:id="1428"/>
    <w:bookmarkStart w:name="z1432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1429"/>
    <w:bookmarkStart w:name="z1433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1430"/>
    <w:bookmarkStart w:name="z1434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механических машин и ультразвуковых установок;</w:t>
      </w:r>
    </w:p>
    <w:bookmarkEnd w:id="1431"/>
    <w:bookmarkStart w:name="z1435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стекол по группам химической устойчивости;</w:t>
      </w:r>
    </w:p>
    <w:bookmarkEnd w:id="1432"/>
    <w:bookmarkStart w:name="z1436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 и подбор растворителей для промывки оптических деталей, неустойчивых к влажной атмосфере и пятнающим агентам;</w:t>
      </w:r>
    </w:p>
    <w:bookmarkEnd w:id="1433"/>
    <w:bookmarkStart w:name="z1437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физико-химическую сущность процессов ультразвуковой очистки с помощью поверхностно-активных жидкостей.</w:t>
      </w:r>
    </w:p>
    <w:bookmarkEnd w:id="1434"/>
    <w:bookmarkStart w:name="z1438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Разборщик оптического стекла и кристаллов</w:t>
      </w:r>
    </w:p>
    <w:bookmarkEnd w:id="1435"/>
    <w:bookmarkStart w:name="z1439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Разборщик оптического стекла и кристаллов, 2-й разряд</w:t>
      </w:r>
    </w:p>
    <w:bookmarkEnd w:id="1436"/>
    <w:bookmarkStart w:name="z1440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1437"/>
    <w:bookmarkStart w:name="z1441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раскалывание кристаллов фторидов и хлоридов по плоскостям спайности на заготовки массой до 1 кг;</w:t>
      </w:r>
    </w:p>
    <w:bookmarkEnd w:id="1438"/>
    <w:bookmarkStart w:name="z1442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разваливание горшков со стеклом;</w:t>
      </w:r>
    </w:p>
    <w:bookmarkEnd w:id="1439"/>
    <w:bookmarkStart w:name="z1443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стекла от горшкового черепа;</w:t>
      </w:r>
    </w:p>
    <w:bookmarkEnd w:id="1440"/>
    <w:bookmarkStart w:name="z1444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оптического стекла после раскалывания блоков и горшкового стекла по величине кусков и укладка в ящики;</w:t>
      </w:r>
    </w:p>
    <w:bookmarkEnd w:id="1441"/>
    <w:bookmarkStart w:name="z1445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кусков стекла для контроля и определения оптических констант.</w:t>
      </w:r>
    </w:p>
    <w:bookmarkEnd w:id="1442"/>
    <w:bookmarkStart w:name="z1446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Должен знать:</w:t>
      </w:r>
    </w:p>
    <w:bookmarkEnd w:id="1443"/>
    <w:bookmarkStart w:name="z1447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маркировку и свойства оптического стекла;</w:t>
      </w:r>
    </w:p>
    <w:bookmarkEnd w:id="1444"/>
    <w:bookmarkStart w:name="z1448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горшков со стеклом для разваливания;</w:t>
      </w:r>
    </w:p>
    <w:bookmarkEnd w:id="1445"/>
    <w:bookmarkStart w:name="z1449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разваливания горшков;</w:t>
      </w:r>
    </w:p>
    <w:bookmarkEnd w:id="1446"/>
    <w:bookmarkStart w:name="z1450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рассортировки и раскалывания оптического стекла и кристаллов;</w:t>
      </w:r>
    </w:p>
    <w:bookmarkEnd w:id="1447"/>
    <w:bookmarkStart w:name="z1451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и приспособления, применяемые в процессе разваливания горшков, колки стекла и кристаллов;</w:t>
      </w:r>
    </w:p>
    <w:bookmarkEnd w:id="1448"/>
    <w:bookmarkStart w:name="z1452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весоизмерительного оборудования.</w:t>
      </w:r>
    </w:p>
    <w:bookmarkEnd w:id="1449"/>
    <w:bookmarkStart w:name="z1453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Разборщик оптического стекла и кристаллов, 3-й разряд</w:t>
      </w:r>
    </w:p>
    <w:bookmarkEnd w:id="1450"/>
    <w:bookmarkStart w:name="z1454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1451"/>
    <w:bookmarkStart w:name="z1455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раскалывание кристаллов фторидов и хлоридов на заготовки массой свыше 1 до 3 кг;</w:t>
      </w:r>
    </w:p>
    <w:bookmarkEnd w:id="1452"/>
    <w:bookmarkStart w:name="z1456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образцов из кристаллов для проверки светопропускания;</w:t>
      </w:r>
    </w:p>
    <w:bookmarkEnd w:id="1453"/>
    <w:bookmarkStart w:name="z1457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блоков и глыб горшкового стекла на заготовки массой до 10 кг;</w:t>
      </w:r>
    </w:p>
    <w:bookmarkEnd w:id="1454"/>
    <w:bookmarkStart w:name="z1458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удаление дефектов стекла (камни, крупные пузыри, шамот и другие непрозрачные материалы);</w:t>
      </w:r>
    </w:p>
    <w:bookmarkEnd w:id="1455"/>
    <w:bookmarkStart w:name="z1459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отжига оптического стекла.</w:t>
      </w:r>
    </w:p>
    <w:bookmarkEnd w:id="1456"/>
    <w:bookmarkStart w:name="z1460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Должен знать:</w:t>
      </w:r>
    </w:p>
    <w:bookmarkEnd w:id="1457"/>
    <w:bookmarkStart w:name="z1461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заготовкам оптического стекла и кристаллов;</w:t>
      </w:r>
    </w:p>
    <w:bookmarkEnd w:id="1458"/>
    <w:bookmarkStart w:name="z1462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кристаллографии;</w:t>
      </w:r>
    </w:p>
    <w:bookmarkEnd w:id="1459"/>
    <w:bookmarkStart w:name="z1463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свильности и пузырности;</w:t>
      </w:r>
    </w:p>
    <w:bookmarkEnd w:id="1460"/>
    <w:bookmarkStart w:name="z1464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впадины, выколки, свили, пузыри, камни и другие дефекты;</w:t>
      </w:r>
    </w:p>
    <w:bookmarkEnd w:id="1461"/>
    <w:bookmarkStart w:name="z1465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расколочных прессов;</w:t>
      </w:r>
    </w:p>
    <w:bookmarkEnd w:id="1462"/>
    <w:bookmarkStart w:name="z1466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подъемно-транспортных механизмов и приспособлений перемещения блочного стекла;</w:t>
      </w:r>
    </w:p>
    <w:bookmarkEnd w:id="1463"/>
    <w:bookmarkStart w:name="z1467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оценки качества отжига стекла.</w:t>
      </w:r>
    </w:p>
    <w:bookmarkEnd w:id="1464"/>
    <w:bookmarkStart w:name="z1468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Разборщик оптического стекла и кристаллов, 4-й разряд</w:t>
      </w:r>
    </w:p>
    <w:bookmarkEnd w:id="1465"/>
    <w:bookmarkStart w:name="z1469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Характеристика работ:</w:t>
      </w:r>
    </w:p>
    <w:bookmarkEnd w:id="1466"/>
    <w:bookmarkStart w:name="z1470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раскалывание кристаллов фторидов и хлоридов на заготовки массой свыше 3 кг;</w:t>
      </w:r>
    </w:p>
    <w:bookmarkEnd w:id="1467"/>
    <w:bookmarkStart w:name="z1471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блоков и глыб горшкового стекла на заготовки массой свыше 10 кг, а также полированного стекла;</w:t>
      </w:r>
    </w:p>
    <w:bookmarkEnd w:id="1468"/>
    <w:bookmarkStart w:name="z1472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перекалывание заготовок, отбракованных ОТК, на другие заготовки с подгонкой их под заданный вес с учетом категорий пузырности.</w:t>
      </w:r>
    </w:p>
    <w:bookmarkEnd w:id="1469"/>
    <w:bookmarkStart w:name="z1473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Должен знать:</w:t>
      </w:r>
    </w:p>
    <w:bookmarkEnd w:id="1470"/>
    <w:bookmarkStart w:name="z1474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расколочного пресса;</w:t>
      </w:r>
    </w:p>
    <w:bookmarkEnd w:id="1471"/>
    <w:bookmarkStart w:name="z1475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приемы раскалывания полированного блочного стекла.</w:t>
      </w:r>
    </w:p>
    <w:bookmarkEnd w:id="1472"/>
    <w:bookmarkStart w:name="z1476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Распиловщик оптического стекла</w:t>
      </w:r>
    </w:p>
    <w:bookmarkEnd w:id="1473"/>
    <w:bookmarkStart w:name="z1477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Распиловщик оптического стекла, 1-й разряд</w:t>
      </w:r>
    </w:p>
    <w:bookmarkEnd w:id="1474"/>
    <w:bookmarkStart w:name="z1478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Характеристика работ:</w:t>
      </w:r>
    </w:p>
    <w:bookmarkEnd w:id="1475"/>
    <w:bookmarkStart w:name="z1479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по разметке оптического стекла на заготовки с размером большей стороны до 100 мм, с допуском на линейные размеры свыше 0,5 мм под руководством распиловщика более высокой квалификации.</w:t>
      </w:r>
    </w:p>
    <w:bookmarkEnd w:id="1476"/>
    <w:bookmarkStart w:name="z1480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Должен знать:</w:t>
      </w:r>
    </w:p>
    <w:bookmarkEnd w:id="1477"/>
    <w:bookmarkStart w:name="z1481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оптического стекла;</w:t>
      </w:r>
    </w:p>
    <w:bookmarkEnd w:id="1478"/>
    <w:bookmarkStart w:name="z1482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станков и режущего инструмента, применяемых для распиловки;</w:t>
      </w:r>
    </w:p>
    <w:bookmarkEnd w:id="1479"/>
    <w:bookmarkStart w:name="z1483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простого контрольно-измерительного инструмента.</w:t>
      </w:r>
    </w:p>
    <w:bookmarkEnd w:id="1480"/>
    <w:bookmarkStart w:name="z1484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Распиловщик оптического стекла, 2-й разряд</w:t>
      </w:r>
    </w:p>
    <w:bookmarkEnd w:id="1481"/>
    <w:bookmarkStart w:name="z1485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Характеристика работ:</w:t>
      </w:r>
    </w:p>
    <w:bookmarkEnd w:id="1482"/>
    <w:bookmarkStart w:name="z1486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распиловка оптического отекла на заготовки с размером большей стороны свыше 100 мм с допуском на линейные размеры свыше 0,5 мм, на заготовки призм, клиньев с размером большей стороны до 10 мм и свыше 50 мм, с допуском на линейные размеры свыше 0,5 мм.</w:t>
      </w:r>
    </w:p>
    <w:bookmarkEnd w:id="1483"/>
    <w:bookmarkStart w:name="z1487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Должен знать:</w:t>
      </w:r>
    </w:p>
    <w:bookmarkEnd w:id="1484"/>
    <w:bookmarkStart w:name="z1488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однотипных распиловочных станков;</w:t>
      </w:r>
    </w:p>
    <w:bookmarkEnd w:id="1485"/>
    <w:bookmarkStart w:name="z1489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режущего инструмента;</w:t>
      </w:r>
    </w:p>
    <w:bookmarkEnd w:id="1486"/>
    <w:bookmarkStart w:name="z1490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простых приспособлений;</w:t>
      </w:r>
    </w:p>
    <w:bookmarkEnd w:id="1487"/>
    <w:bookmarkStart w:name="z1491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резания оптического стекла различных марок;</w:t>
      </w:r>
    </w:p>
    <w:bookmarkEnd w:id="1488"/>
    <w:bookmarkStart w:name="z1492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оптического стекла;</w:t>
      </w:r>
    </w:p>
    <w:bookmarkEnd w:id="1489"/>
    <w:bookmarkStart w:name="z1493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допусках.</w:t>
      </w:r>
    </w:p>
    <w:bookmarkEnd w:id="1490"/>
    <w:bookmarkStart w:name="z1494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Распиловщик оптического стекла, 3-й разряд</w:t>
      </w:r>
    </w:p>
    <w:bookmarkEnd w:id="1491"/>
    <w:bookmarkStart w:name="z1495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Характеристика работ:</w:t>
      </w:r>
    </w:p>
    <w:bookmarkEnd w:id="1492"/>
    <w:bookmarkStart w:name="z1496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распиловка оптического стекла и ориентированных кристаллов на заготовки с размером большей стороны до 100 мм, с допусками на линейные размеры до 0,5 мм и угловые до 1Ү, на заготовки призм, клиньев с размером большей стороны свыше 10 до 50 мм с допуском на линейные размеры до 0,5 мм.</w:t>
      </w:r>
    </w:p>
    <w:bookmarkEnd w:id="1493"/>
    <w:bookmarkStart w:name="z1497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Должен знать:</w:t>
      </w:r>
    </w:p>
    <w:bookmarkEnd w:id="1494"/>
    <w:bookmarkStart w:name="z1498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распиловочных станков различных типов;</w:t>
      </w:r>
    </w:p>
    <w:bookmarkEnd w:id="1495"/>
    <w:bookmarkStart w:name="z1499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рациональной распиловки оптического стекла и кристаллов;</w:t>
      </w:r>
    </w:p>
    <w:bookmarkEnd w:id="1496"/>
    <w:bookmarkStart w:name="z1500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в оптическом производстве;</w:t>
      </w:r>
    </w:p>
    <w:bookmarkEnd w:id="1497"/>
    <w:bookmarkStart w:name="z1501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и внутренние дефекты оптического стекла;</w:t>
      </w:r>
    </w:p>
    <w:bookmarkEnd w:id="1498"/>
    <w:bookmarkStart w:name="z1502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физические свойства и режимы резания оптического стекла и кристаллов.</w:t>
      </w:r>
    </w:p>
    <w:bookmarkEnd w:id="1499"/>
    <w:bookmarkStart w:name="z1503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Распиловщик оптического стекла, 4-й разряд</w:t>
      </w:r>
    </w:p>
    <w:bookmarkEnd w:id="1500"/>
    <w:bookmarkStart w:name="z1504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Характеристика работ:</w:t>
      </w:r>
    </w:p>
    <w:bookmarkEnd w:id="1501"/>
    <w:bookmarkStart w:name="z1505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распиловка оптического стекла и ориентированных кристаллов на заготовки с размером большей стороны свыше 100 мм с допуском на линейные размеры до 0,5 мм, на заготовки призм, клиньев с размером большей стороны до 10 мм и свыше 50 мм с допуском на линейные размеры до 0,5 мм.</w:t>
      </w:r>
    </w:p>
    <w:bookmarkEnd w:id="1502"/>
    <w:bookmarkStart w:name="z1506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Должен знать:</w:t>
      </w:r>
    </w:p>
    <w:bookmarkEnd w:id="1503"/>
    <w:bookmarkStart w:name="z1507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шлифовальных станков, модернизированных под распиловку;</w:t>
      </w:r>
    </w:p>
    <w:bookmarkEnd w:id="1504"/>
    <w:bookmarkStart w:name="z1508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распиловочных станков различных типов;</w:t>
      </w:r>
    </w:p>
    <w:bookmarkEnd w:id="1505"/>
    <w:bookmarkStart w:name="z1509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для определения ориентации кристаллов;</w:t>
      </w:r>
    </w:p>
    <w:bookmarkEnd w:id="1506"/>
    <w:bookmarkStart w:name="z1510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различных кристаллов;</w:t>
      </w:r>
    </w:p>
    <w:bookmarkEnd w:id="1507"/>
    <w:bookmarkStart w:name="z1511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режимов резания в зависимости от обрабатываемых материалов и качества режущего инструмента.</w:t>
      </w:r>
    </w:p>
    <w:bookmarkEnd w:id="1508"/>
    <w:bookmarkStart w:name="z1512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Сверловщик оптических деталей</w:t>
      </w:r>
    </w:p>
    <w:bookmarkEnd w:id="1509"/>
    <w:bookmarkStart w:name="z1513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Сверловщик оптических деталей, 2-й разряд</w:t>
      </w:r>
    </w:p>
    <w:bookmarkEnd w:id="1510"/>
    <w:bookmarkStart w:name="z1514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Характеристика работ:</w:t>
      </w:r>
    </w:p>
    <w:bookmarkEnd w:id="1511"/>
    <w:bookmarkStart w:name="z1515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перпендикулярно плоскости сквозных отверстий глубиной до 2 диаметров сверла в плоских оптических деталях по 12 - 16 квалитетам твердосплавными перовыми или полыми алмазными сверлами по кондукторам, шаблонам, упорам, разметке на модернизированных сверлильных станках общего назначения;</w:t>
      </w:r>
    </w:p>
    <w:bookmarkEnd w:id="1512"/>
    <w:bookmarkStart w:name="z1516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высверливание столбиков различных размеров с ненормированными допусками из блоков и пластин кольцевыми алмазными сверлами;</w:t>
      </w:r>
    </w:p>
    <w:bookmarkEnd w:id="1513"/>
    <w:bookmarkStart w:name="z1517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детали на столе станка в установочном приспособлении без выверки.</w:t>
      </w:r>
    </w:p>
    <w:bookmarkEnd w:id="1514"/>
    <w:bookmarkStart w:name="z1518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Должен знать:</w:t>
      </w:r>
    </w:p>
    <w:bookmarkEnd w:id="1515"/>
    <w:bookmarkStart w:name="z1519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сверлильных станков, наименование и назначение их важнейших узлов и частей;</w:t>
      </w:r>
    </w:p>
    <w:bookmarkEnd w:id="1516"/>
    <w:bookmarkStart w:name="z1520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классификации оптического стекла;</w:t>
      </w:r>
    </w:p>
    <w:bookmarkEnd w:id="1517"/>
    <w:bookmarkStart w:name="z1521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наиболее распространенных приспособлений (кондукторов, шаблонов, упоров) и контрольно-измерительного инструмента (штангенциркулей, глубиномеров, мерных линеек, пробок);</w:t>
      </w:r>
    </w:p>
    <w:bookmarkEnd w:id="1518"/>
    <w:bookmarkStart w:name="z1522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вида режущего инструмента, применяемого при сверлении;</w:t>
      </w:r>
    </w:p>
    <w:bookmarkEnd w:id="1519"/>
    <w:bookmarkStart w:name="z1523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выверки деталей и инструмента;</w:t>
      </w:r>
    </w:p>
    <w:bookmarkEnd w:id="1520"/>
    <w:bookmarkStart w:name="z1524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применяемых смазочно-охлаждающих жидкостей;</w:t>
      </w:r>
    </w:p>
    <w:bookmarkEnd w:id="1521"/>
    <w:bookmarkStart w:name="z1525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522"/>
    <w:bookmarkStart w:name="z1526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Сверловщик оптических деталей, 3-й разряд</w:t>
      </w:r>
    </w:p>
    <w:bookmarkEnd w:id="1523"/>
    <w:bookmarkStart w:name="z1527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Характеристика работ:</w:t>
      </w:r>
    </w:p>
    <w:bookmarkEnd w:id="1524"/>
    <w:bookmarkStart w:name="z1528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перпендикулярно плоскости сквозных отверстий глубиной до 2 диаметров сверла в плоских оптических деталях по 5 - 11 квалитетам; глубиной сверления свыше 2 диаметров сверла по 12 - 16 квалитетам;</w:t>
      </w:r>
    </w:p>
    <w:bookmarkEnd w:id="1525"/>
    <w:bookmarkStart w:name="z152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перпендикулярно плоскости глухих и ступенчатых отверстий глубиной до 2 диаметров сверла в плоских оптических деталях по 12 - 16 квалитетам;</w:t>
      </w:r>
    </w:p>
    <w:bookmarkEnd w:id="1526"/>
    <w:bookmarkStart w:name="z153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перпендикулярно плоскости в сферических, параболических и дорогостоящих оптических деталях сквозных отверстий глубиной до 2 диаметров сверла по 12 - 16 квалитетам;</w:t>
      </w:r>
    </w:p>
    <w:bookmarkEnd w:id="1527"/>
    <w:bookmarkStart w:name="z153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вырезание дисков сегментными кольцевыми алмазными сверлами на вертикально- и радиально-сверлильных вертикально-фрезерных станках;</w:t>
      </w:r>
    </w:p>
    <w:bookmarkEnd w:id="1528"/>
    <w:bookmarkStart w:name="z153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на столе станка с применением установочно-зажимных приспособлений и выверкой.</w:t>
      </w:r>
    </w:p>
    <w:bookmarkEnd w:id="1529"/>
    <w:bookmarkStart w:name="z153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Должен знать:</w:t>
      </w:r>
    </w:p>
    <w:bookmarkEnd w:id="1530"/>
    <w:bookmarkStart w:name="z153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сверлильных и вертикально-фрезерных станков, применяемых при сверлении оптических деталей;</w:t>
      </w:r>
    </w:p>
    <w:bookmarkEnd w:id="1531"/>
    <w:bookmarkStart w:name="z153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обрабатываемого стекла;</w:t>
      </w:r>
    </w:p>
    <w:bookmarkEnd w:id="1532"/>
    <w:bookmarkStart w:name="z153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применяемого при сверлении режущего инструмента в зависимости от параметров отверстий и относительной твердости стекла;</w:t>
      </w:r>
    </w:p>
    <w:bookmarkEnd w:id="1533"/>
    <w:bookmarkStart w:name="z153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штангенциркуля, нутромера и другого аналогичной сложности контрольно-измерительного инструмента и установочных приспособлений;</w:t>
      </w:r>
    </w:p>
    <w:bookmarkEnd w:id="1534"/>
    <w:bookmarkStart w:name="z153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535"/>
    <w:bookmarkStart w:name="z153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Сверловщик оптических деталей, 4-й разряд</w:t>
      </w:r>
    </w:p>
    <w:bookmarkEnd w:id="1536"/>
    <w:bookmarkStart w:name="z154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Характеристика работ:</w:t>
      </w:r>
    </w:p>
    <w:bookmarkEnd w:id="1537"/>
    <w:bookmarkStart w:name="z154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расшлифовка перпендикулярно плоскости в плоских оптических деталях и под различными углами сквозных отверстий глубиной свыше 2 диаметров сверла по 5 - 11 квалитетам; глухих, ступенчатых отверстий глубиной до 2 диаметров сверла по 5 - 11 квалитетам и глубиной отверстий свыше 2 диаметров по 12 - 16 квалитетам;</w:t>
      </w:r>
    </w:p>
    <w:bookmarkEnd w:id="1538"/>
    <w:bookmarkStart w:name="z1542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расшлифовка в сферических, параболических и дорогостоящих оптических деталях перпендикулярно и под различными углами сквозных отверстий глубиной до 2 диаметров сверла по 5 - 11 квалитетам и глубиной сверления свыше 2 диаметров сверла по 12 - 16 квалитетам;</w:t>
      </w:r>
    </w:p>
    <w:bookmarkEnd w:id="1539"/>
    <w:bookmarkStart w:name="z154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расшлифовка в сферических, параболических и дорогостоящих оптических деталях глухих и ступенчатых отверстий перпендикулярно и под различными углами глубиной до 2 диаметров сверла по 12 - 16 квалитетам;</w:t>
      </w:r>
    </w:p>
    <w:bookmarkEnd w:id="1540"/>
    <w:bookmarkStart w:name="z154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отверстий по 10 - 12 квалитетам на ультразвуковых станках;</w:t>
      </w:r>
    </w:p>
    <w:bookmarkEnd w:id="1541"/>
    <w:bookmarkStart w:name="z154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деталей с применением установочных плит, призм, планшайб и других специальных универсальных приспособлений с выверкой в нескольких плоскостях;</w:t>
      </w:r>
    </w:p>
    <w:bookmarkEnd w:id="1542"/>
    <w:bookmarkStart w:name="z154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настройка станка на заданные режимы сверления.</w:t>
      </w:r>
    </w:p>
    <w:bookmarkEnd w:id="1543"/>
    <w:bookmarkStart w:name="z154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Должен знать:</w:t>
      </w:r>
    </w:p>
    <w:bookmarkEnd w:id="1544"/>
    <w:bookmarkStart w:name="z154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подналадки, настройки и проверки на точность сверления обслуживаемых станков различных типов;</w:t>
      </w:r>
    </w:p>
    <w:bookmarkEnd w:id="1545"/>
    <w:bookmarkStart w:name="z154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универсальных и специальных установочных приспособлений; назначение, правила применения контрольно-измерительного инструмента (микрометров, индикаторов, микрометрических глубиномеров) и измерительных приборов;</w:t>
      </w:r>
    </w:p>
    <w:bookmarkEnd w:id="1546"/>
    <w:bookmarkStart w:name="z155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определения износа и пригодности режущих инструментов;</w:t>
      </w:r>
    </w:p>
    <w:bookmarkEnd w:id="1547"/>
    <w:bookmarkStart w:name="z155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технологической последовательности обработки и режимов резания.</w:t>
      </w:r>
    </w:p>
    <w:bookmarkEnd w:id="1548"/>
    <w:bookmarkStart w:name="z155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Сверловщик оптических деталей, 5-й разряд</w:t>
      </w:r>
    </w:p>
    <w:bookmarkEnd w:id="1549"/>
    <w:bookmarkStart w:name="z155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Характеристика работ:</w:t>
      </w:r>
    </w:p>
    <w:bookmarkEnd w:id="1550"/>
    <w:bookmarkStart w:name="z155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сверление, расшлифовка и доводка в плоских оптических деталях перпендикулярно и под различными углами глухих и ступенчатых отверстий глубиной свыше 2 диаметров сверла по 5 - 11 квалитетам;</w:t>
      </w:r>
    </w:p>
    <w:bookmarkEnd w:id="1551"/>
    <w:bookmarkStart w:name="z155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сверление, расшлифовка и доводка в сферических, параболических и дорогостоящих оптических деталях перпендикулярно и под различными углами сквозных отверстий глубиной свыше 2 диаметров сверла по 5 - 11 квалитетам;</w:t>
      </w:r>
    </w:p>
    <w:bookmarkEnd w:id="1552"/>
    <w:bookmarkStart w:name="z155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сверление, расшлифовка и доводка в сферических, параболических и дорогостоящих оптических деталях перпендикулярно и под различными углами глухих и ступенчатых отверстий глубиной до 2 диаметров сверла по 5 - 11 квалитетам и глубиной сверления свыше 2 диаметров сверла по 12 - 16 квалитетам;</w:t>
      </w:r>
    </w:p>
    <w:bookmarkEnd w:id="1553"/>
    <w:bookmarkStart w:name="z155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отверстий по 5 - 6 квалитетам и фасонных профилей разных сечений и глубин на прошивных ультразвуковых станках;</w:t>
      </w:r>
    </w:p>
    <w:bookmarkEnd w:id="1554"/>
    <w:bookmarkStart w:name="z155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различной конфигурации с комбинированным креплением, выверка при помощи индикаторов, оптических и других систем отсчета.</w:t>
      </w:r>
    </w:p>
    <w:bookmarkEnd w:id="1555"/>
    <w:bookmarkStart w:name="z155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Должен знать:</w:t>
      </w:r>
    </w:p>
    <w:bookmarkEnd w:id="1556"/>
    <w:bookmarkStart w:name="z156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схемы, правила проверка на точность станков всех типов применяемых при сверлении оптических деталей, конструкцию их основных узлов;</w:t>
      </w:r>
    </w:p>
    <w:bookmarkEnd w:id="1557"/>
    <w:bookmarkStart w:name="z156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различных сложных универсальных и специальных установочных приспособлений, их конструктивные особенности;</w:t>
      </w:r>
    </w:p>
    <w:bookmarkEnd w:id="1558"/>
    <w:bookmarkStart w:name="z156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доводку и установку всех видов режущего инструмента, применяемого при сверлении и расшлифовке отверстий, вырезке дисков, высверливании столбиков и прошивке отверстий;</w:t>
      </w:r>
    </w:p>
    <w:bookmarkEnd w:id="1559"/>
    <w:bookmarkStart w:name="z156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микрометров, микрометрических глубиномеров, приборов с оптическими системами отсчете и другого сложного контрольно-измерительного инструмента и приборов.</w:t>
      </w:r>
    </w:p>
    <w:bookmarkEnd w:id="1560"/>
    <w:bookmarkStart w:name="z156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Склейщик оптических деталей</w:t>
      </w:r>
    </w:p>
    <w:bookmarkEnd w:id="1561"/>
    <w:bookmarkStart w:name="z156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Склейщик оптических деталей, 2-й разряд</w:t>
      </w:r>
    </w:p>
    <w:bookmarkEnd w:id="1562"/>
    <w:bookmarkStart w:name="z1566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Характеристика работ:</w:t>
      </w:r>
    </w:p>
    <w:bookmarkEnd w:id="1563"/>
    <w:bookmarkStart w:name="z156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бальзамом, бальзамином или другими клеями оптических деталей с размером большей стороны или диаметра свыше 10 до 60 мм с допуском на децентрировку свыше 0,02 мм;</w:t>
      </w:r>
    </w:p>
    <w:bookmarkEnd w:id="1564"/>
    <w:bookmarkStart w:name="z156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деталей с размером большей стороны или диаметра свыше 60 до 150 мм с допуском на децентрировку свыше 0,1 мм;</w:t>
      </w:r>
    </w:p>
    <w:bookmarkEnd w:id="1565"/>
    <w:bookmarkStart w:name="z156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плоских деталей прозрачным клеем для ультрафиолетовой области спектра;</w:t>
      </w:r>
    </w:p>
    <w:bookmarkEnd w:id="1566"/>
    <w:bookmarkStart w:name="z1570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шкал и сеток, изготовленных на слоях сухого коллодиона и поливинилового спирта с колларголом IV - V классов чистоты.</w:t>
      </w:r>
    </w:p>
    <w:bookmarkEnd w:id="1567"/>
    <w:bookmarkStart w:name="z157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Должен знать:</w:t>
      </w:r>
    </w:p>
    <w:bookmarkEnd w:id="1568"/>
    <w:bookmarkStart w:name="z157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1569"/>
    <w:bookmarkStart w:name="z157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оптического стекла;</w:t>
      </w:r>
    </w:p>
    <w:bookmarkEnd w:id="1570"/>
    <w:bookmarkStart w:name="z157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последовательность обработки деталей перед склеиванием;</w:t>
      </w:r>
    </w:p>
    <w:bookmarkEnd w:id="1571"/>
    <w:bookmarkStart w:name="z1575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склейки плоских оптических деталей под скобу;</w:t>
      </w:r>
    </w:p>
    <w:bookmarkEnd w:id="1572"/>
    <w:bookmarkStart w:name="z1576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нагрева деталей;</w:t>
      </w:r>
    </w:p>
    <w:bookmarkEnd w:id="1573"/>
    <w:bookmarkStart w:name="z1577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сорта, марки и режимы хранения клеящих материалов;</w:t>
      </w:r>
    </w:p>
    <w:bookmarkEnd w:id="1574"/>
    <w:bookmarkStart w:name="z1578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нивелировки столика и плиты для укладки склеенных деталей;</w:t>
      </w:r>
    </w:p>
    <w:bookmarkEnd w:id="1575"/>
    <w:bookmarkStart w:name="z1579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расклейки отбракованных сборок.</w:t>
      </w:r>
    </w:p>
    <w:bookmarkEnd w:id="1576"/>
    <w:bookmarkStart w:name="z1580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Склейщик оптических деталей, 3-й разряд</w:t>
      </w:r>
    </w:p>
    <w:bookmarkEnd w:id="1577"/>
    <w:bookmarkStart w:name="z1581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Характеристика работ:</w:t>
      </w:r>
    </w:p>
    <w:bookmarkEnd w:id="1578"/>
    <w:bookmarkStart w:name="z1582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с бальзамом, бальзамином или другими клеями оптических деталей с размером большей стороны или диаметра свыше 10 до 60 мм с допуском на децентрировку свыше 0,005 до 0,02 мм, деталей с размером большей стороны или диаметра свыше 60 до 150 мм с допуском на децентрировку свыше 0,01 до 0,1 мм, деталей с размером большей стороны или диаметра до 10 мм с допуском на децентрировку свыше 0,02 мм;</w:t>
      </w:r>
    </w:p>
    <w:bookmarkEnd w:id="1579"/>
    <w:bookmarkStart w:name="z1583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3-х линз или линз и призм с размером большей стороны или диаметра свыше 10 до 60 мм с допуском на децентрировку свыше 0,02 мм;</w:t>
      </w:r>
    </w:p>
    <w:bookmarkEnd w:id="1580"/>
    <w:bookmarkStart w:name="z1584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сеток и призм I - II классов чистоты;</w:t>
      </w:r>
    </w:p>
    <w:bookmarkEnd w:id="1581"/>
    <w:bookmarkStart w:name="z1585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линз с отношением радиуса к диаметру свыше 0,7;</w:t>
      </w:r>
    </w:p>
    <w:bookmarkEnd w:id="1582"/>
    <w:bookmarkStart w:name="z1586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поляроидных и желатиновых светофильтров;</w:t>
      </w:r>
    </w:p>
    <w:bookmarkEnd w:id="1583"/>
    <w:bookmarkStart w:name="z1587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вклейка кювет в оправы;</w:t>
      </w:r>
    </w:p>
    <w:bookmarkEnd w:id="1584"/>
    <w:bookmarkStart w:name="z1588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шкал и сеток, изготовленных на слоях сухого коллодиона в поливинилового спирта с колларголом III - IV классов чистоты.</w:t>
      </w:r>
    </w:p>
    <w:bookmarkEnd w:id="1585"/>
    <w:bookmarkStart w:name="z1589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Должен знать:</w:t>
      </w:r>
    </w:p>
    <w:bookmarkEnd w:id="1586"/>
    <w:bookmarkStart w:name="z1590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приборов для центрирования деталей при склейке;</w:t>
      </w:r>
    </w:p>
    <w:bookmarkEnd w:id="1587"/>
    <w:bookmarkStart w:name="z1591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колец для центрирования;</w:t>
      </w:r>
    </w:p>
    <w:bookmarkEnd w:id="1588"/>
    <w:bookmarkStart w:name="z1592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температурного режима плиты, времени сушки и подбора клеящего материала от марки стекла и размеров деталей;</w:t>
      </w:r>
    </w:p>
    <w:bookmarkEnd w:id="1589"/>
    <w:bookmarkStart w:name="z1593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электроплиты и термостата;</w:t>
      </w:r>
    </w:p>
    <w:bookmarkEnd w:id="1590"/>
    <w:bookmarkStart w:name="z1594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децентрировку;</w:t>
      </w:r>
    </w:p>
    <w:bookmarkEnd w:id="1591"/>
    <w:bookmarkStart w:name="z1595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приборов.</w:t>
      </w:r>
    </w:p>
    <w:bookmarkEnd w:id="1592"/>
    <w:bookmarkStart w:name="z1596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Склейщик оптических деталей, 4-й разряд</w:t>
      </w:r>
    </w:p>
    <w:bookmarkEnd w:id="1593"/>
    <w:bookmarkStart w:name="z1597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Характеристика работ:</w:t>
      </w:r>
    </w:p>
    <w:bookmarkEnd w:id="1594"/>
    <w:bookmarkStart w:name="z1598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бальзамом, бальзамином или другими клеями оптических деталей с размером большей стороны или диаметра свыше 10 до 60 мм с допуском на децентрировку до 0,005 мм, с размером большей стороны или диаметра свыше 60 до 150 мм с допуском на децентрировку до 0,01 мм, с размером большей стороны или диаметра до 10 мм с допуском на децентрировку свыше 0,01 до 0,02 мм;</w:t>
      </w:r>
    </w:p>
    <w:bookmarkEnd w:id="1595"/>
    <w:bookmarkStart w:name="z1599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призменных блоков, состоящих из 3-х и более деталей, с юстировкой под прибор и микроскоп;</w:t>
      </w:r>
    </w:p>
    <w:bookmarkEnd w:id="1596"/>
    <w:bookmarkStart w:name="z1600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сборок линз или линз и призм, состоящих из 3 - 4 деталей с размером большей стороны до 60 мм с допуском на децентрировку до 0,02 мм с размером большей стороны или диаметра свыше 60 мм с допуском на децентрировку свыше 0,02 мм, с юстировкой под прибор или микроскоп, с обеспечением заданных допусков;</w:t>
      </w:r>
    </w:p>
    <w:bookmarkEnd w:id="1597"/>
    <w:bookmarkStart w:name="z1601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призм и шкал с воздушной прослойкой, толщиной свыше 0,01 до 0,05 мм;</w:t>
      </w:r>
    </w:p>
    <w:bookmarkEnd w:id="1598"/>
    <w:bookmarkStart w:name="z1602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двухлинзовых блоков с отрицательным фокусом или длиннофокусных с фокусом свыше 200 мм;</w:t>
      </w:r>
    </w:p>
    <w:bookmarkEnd w:id="1599"/>
    <w:bookmarkStart w:name="z1603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призм со светоделительными покрытиями (серебрение, золочение, алюминирование и так далее) с юстировкой под прибор и микроскоп;</w:t>
      </w:r>
    </w:p>
    <w:bookmarkEnd w:id="1600"/>
    <w:bookmarkStart w:name="z1604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линз с отношением радиуса к диаметру свыше 0,5 до 0,7;</w:t>
      </w:r>
    </w:p>
    <w:bookmarkEnd w:id="1601"/>
    <w:bookmarkStart w:name="z1605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шкал и сеток изготовленных на слоях сухого коллодиона и поливинилового спирта с колларголом I - II классов чистоты.</w:t>
      </w:r>
    </w:p>
    <w:bookmarkEnd w:id="1602"/>
    <w:bookmarkStart w:name="z1606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Должен знать:</w:t>
      </w:r>
    </w:p>
    <w:bookmarkEnd w:id="1603"/>
    <w:bookmarkStart w:name="z1607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виды склейки сложных сборок;</w:t>
      </w:r>
    </w:p>
    <w:bookmarkEnd w:id="1604"/>
    <w:bookmarkStart w:name="z1608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подбора приспособлений для центрирования сложных сборок;</w:t>
      </w:r>
    </w:p>
    <w:bookmarkEnd w:id="1605"/>
    <w:bookmarkStart w:name="z1609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чистоту склейки;</w:t>
      </w:r>
    </w:p>
    <w:bookmarkEnd w:id="1606"/>
    <w:bookmarkStart w:name="z1610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настройку контрольно-юстировочных приборов.</w:t>
      </w:r>
    </w:p>
    <w:bookmarkEnd w:id="1607"/>
    <w:bookmarkStart w:name="z1611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Парааграф 4. Склейщик оптических деталей, 5-й разряд</w:t>
      </w:r>
    </w:p>
    <w:bookmarkEnd w:id="1608"/>
    <w:bookmarkStart w:name="z1612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Характеристика работ:</w:t>
      </w:r>
    </w:p>
    <w:bookmarkEnd w:id="1609"/>
    <w:bookmarkStart w:name="z1613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бальзамом, бальзамином или другими клеями оптических деталей с размером большей стороны или диаметра свыше 150 мм с допуском на децентрировку до 0,02 мм, с размером большей стороны или диаметра до 10 мм с допуском на децентрировку до 0,01 мм;</w:t>
      </w:r>
    </w:p>
    <w:bookmarkEnd w:id="1610"/>
    <w:bookmarkStart w:name="z1614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сборок линз или линз и призм, состоящих из 3 и более деталей с размером большей стороны или диаметра свыше 60 мм с допуском на децентрировку до 0,02 мм;</w:t>
      </w:r>
    </w:p>
    <w:bookmarkEnd w:id="1611"/>
    <w:bookmarkStart w:name="z1615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линз с отношением радиуса к диаметру до 0,5;</w:t>
      </w:r>
    </w:p>
    <w:bookmarkEnd w:id="1612"/>
    <w:bookmarkStart w:name="z1616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интерференционных светофильтров и деталей с многослойными покрытиями;</w:t>
      </w:r>
    </w:p>
    <w:bookmarkEnd w:id="1613"/>
    <w:bookmarkStart w:name="z1617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шкал и сеток, изготовленных на слоях сухого коллодиона и поливинилового спирта с колларголом 0_10 - 0_40 классов чистоты.</w:t>
      </w:r>
    </w:p>
    <w:bookmarkEnd w:id="1614"/>
    <w:bookmarkStart w:name="z1618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Должен знать:</w:t>
      </w:r>
    </w:p>
    <w:bookmarkEnd w:id="1615"/>
    <w:bookmarkStart w:name="z1619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просветляющих и защитных покрытий, чувствительных к склейке;</w:t>
      </w:r>
    </w:p>
    <w:bookmarkEnd w:id="1616"/>
    <w:bookmarkStart w:name="z1620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дозировку и подбор вязкости клеящего материала;</w:t>
      </w:r>
    </w:p>
    <w:bookmarkEnd w:id="1617"/>
    <w:bookmarkStart w:name="z1621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склейки крупногабаритной оптики;</w:t>
      </w:r>
    </w:p>
    <w:bookmarkEnd w:id="1618"/>
    <w:bookmarkStart w:name="z1622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микроскопа;</w:t>
      </w:r>
    </w:p>
    <w:bookmarkEnd w:id="1619"/>
    <w:bookmarkStart w:name="z1623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приспособлений к микроскопу;</w:t>
      </w:r>
    </w:p>
    <w:bookmarkEnd w:id="1620"/>
    <w:bookmarkStart w:name="z1624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чистоту поверхности лимбов по зонам.</w:t>
      </w:r>
    </w:p>
    <w:bookmarkEnd w:id="1621"/>
    <w:bookmarkStart w:name="z1625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Спекальщик кювет</w:t>
      </w:r>
    </w:p>
    <w:bookmarkEnd w:id="1622"/>
    <w:bookmarkStart w:name="z1626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Спекальщик кювет, 2-й разряд</w:t>
      </w:r>
    </w:p>
    <w:bookmarkEnd w:id="1623"/>
    <w:bookmarkStart w:name="z1627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Характеристика работ:</w:t>
      </w:r>
    </w:p>
    <w:bookmarkEnd w:id="1624"/>
    <w:bookmarkStart w:name="z1628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цилиндрических кювет;</w:t>
      </w:r>
    </w:p>
    <w:bookmarkEnd w:id="1625"/>
    <w:bookmarkStart w:name="z1629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склеиваемых деталей, покрытие тонким слоем клеящей пасты и закрепление в приспособлении из жароустойчивой стали;</w:t>
      </w:r>
    </w:p>
    <w:bookmarkEnd w:id="1626"/>
    <w:bookmarkStart w:name="z1630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спекаемых поверхностей от избытка пасты и спекание в муфельных печах.</w:t>
      </w:r>
    </w:p>
    <w:bookmarkEnd w:id="1627"/>
    <w:bookmarkStart w:name="z1631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Должен знать:</w:t>
      </w:r>
    </w:p>
    <w:bookmarkEnd w:id="1628"/>
    <w:bookmarkStart w:name="z1632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1629"/>
    <w:bookmarkStart w:name="z1633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оптического стекла;</w:t>
      </w:r>
    </w:p>
    <w:bookmarkEnd w:id="1630"/>
    <w:bookmarkStart w:name="z1634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последовательность склейки кювет.</w:t>
      </w:r>
    </w:p>
    <w:bookmarkEnd w:id="1631"/>
    <w:bookmarkStart w:name="z1635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Спекальщик кювет, 3-й разряд</w:t>
      </w:r>
    </w:p>
    <w:bookmarkEnd w:id="1632"/>
    <w:bookmarkStart w:name="z1636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1633"/>
    <w:bookmarkStart w:name="z1637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прямоугольных кювет с размером большей стороны свыше 10 до 100 мм и толщиной стенок свыше 3 мм с обеспечением V - VII классов чистоты в рабочей зоне кюветы и клина между стенками свыше 0,03 мм;</w:t>
      </w:r>
    </w:p>
    <w:bookmarkEnd w:id="1634"/>
    <w:bookmarkStart w:name="z1638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крепежных приспособлений из жароустойчивой стали для закрепления спекаемых в электрической печи кювет;</w:t>
      </w:r>
    </w:p>
    <w:bookmarkEnd w:id="1635"/>
    <w:bookmarkStart w:name="z1639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работы муфельной печи;</w:t>
      </w:r>
    </w:p>
    <w:bookmarkEnd w:id="1636"/>
    <w:bookmarkStart w:name="z1640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клеящей пасты.</w:t>
      </w:r>
    </w:p>
    <w:bookmarkEnd w:id="1637"/>
    <w:bookmarkStart w:name="z1641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Должен знать:</w:t>
      </w:r>
    </w:p>
    <w:bookmarkEnd w:id="1638"/>
    <w:bookmarkStart w:name="z1642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муфельных печей;</w:t>
      </w:r>
    </w:p>
    <w:bookmarkEnd w:id="1639"/>
    <w:bookmarkStart w:name="z1643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склейки прямоугольных кювет;</w:t>
      </w:r>
    </w:p>
    <w:bookmarkEnd w:id="1640"/>
    <w:bookmarkStart w:name="z1644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температурного режима и времени спекания деталей от марки стекла, размеров кювет, состава клеящей пасты;</w:t>
      </w:r>
    </w:p>
    <w:bookmarkEnd w:id="1641"/>
    <w:bookmarkStart w:name="z1645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клеящей пасты и ее свойства.</w:t>
      </w:r>
    </w:p>
    <w:bookmarkEnd w:id="1642"/>
    <w:bookmarkStart w:name="z1646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Спекальщик кювет, 4-й разряд</w:t>
      </w:r>
    </w:p>
    <w:bookmarkEnd w:id="1643"/>
    <w:bookmarkStart w:name="z1647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Характеристика работ:</w:t>
      </w:r>
    </w:p>
    <w:bookmarkEnd w:id="1644"/>
    <w:bookmarkStart w:name="z1648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прямоугольных кювет с размером большей стороны до 10 и свыше 100 мм, толщиной стенок до 3 мм II - IV классов чистоты в рабочей зоне кюветы и клина между стенками до 0,03 мм;</w:t>
      </w:r>
    </w:p>
    <w:bookmarkEnd w:id="1645"/>
    <w:bookmarkStart w:name="z1649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поверхности, размеров кювет и качества спекаемого слоя.</w:t>
      </w:r>
    </w:p>
    <w:bookmarkEnd w:id="1646"/>
    <w:bookmarkStart w:name="z1650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Должен знать:</w:t>
      </w:r>
    </w:p>
    <w:bookmarkEnd w:id="1647"/>
    <w:bookmarkStart w:name="z1651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виды склеивания и спекания кювет различных форм и размеров;</w:t>
      </w:r>
    </w:p>
    <w:bookmarkEnd w:id="1648"/>
    <w:bookmarkStart w:name="z1652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контрольно-измерительного инструмента для проверки точности спекания и приборов, контролирующих работу муфельных печей;</w:t>
      </w:r>
    </w:p>
    <w:bookmarkEnd w:id="1649"/>
    <w:bookmarkStart w:name="z1653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чистоты поверхности и качества спекаемого слоя.</w:t>
      </w:r>
    </w:p>
    <w:bookmarkEnd w:id="1650"/>
    <w:bookmarkStart w:name="z1654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Фрезеровщик оптических деталей</w:t>
      </w:r>
    </w:p>
    <w:bookmarkEnd w:id="1651"/>
    <w:bookmarkStart w:name="z1655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Фрезеровщик оптических деталей, 2-й разряд</w:t>
      </w:r>
    </w:p>
    <w:bookmarkEnd w:id="1652"/>
    <w:bookmarkStart w:name="z1656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Характеристика работ:</w:t>
      </w:r>
    </w:p>
    <w:bookmarkEnd w:id="1653"/>
    <w:bookmarkStart w:name="z1657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кругление алмазными фрезами или абразивным инструментом на горизонтальных, вертикальных и копировальных станках простых оптических деталей и заготовок с размером большей стороны или диаметра до 100 мм с допуском на толщину по центру свыше 0,5 мм, деталей и заготовок наклеенных на блок диаметром до 100 мм с допуском на толщину по центру свыше 0,2 мм, а также фрезерование и кругление на специализированных станках и универсальном оборудовании;</w:t>
      </w:r>
    </w:p>
    <w:bookmarkEnd w:id="1654"/>
    <w:bookmarkStart w:name="z1658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приспособления с несложной выверкой под руководством фрезеровщика оптических деталей более высокой квалификации.</w:t>
      </w:r>
    </w:p>
    <w:bookmarkEnd w:id="1655"/>
    <w:bookmarkStart w:name="z1659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Должен знать:</w:t>
      </w:r>
    </w:p>
    <w:bookmarkEnd w:id="1656"/>
    <w:bookmarkStart w:name="z1660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однотипных фрезерных станков;</w:t>
      </w:r>
    </w:p>
    <w:bookmarkEnd w:id="1657"/>
    <w:bookmarkStart w:name="z1661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фрез, абразивных кругов и их маркировку, наименование, назначение и условия применения;</w:t>
      </w:r>
    </w:p>
    <w:bookmarkEnd w:id="1658"/>
    <w:bookmarkStart w:name="z1662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контрольно-измерительного инструмента;</w:t>
      </w:r>
    </w:p>
    <w:bookmarkEnd w:id="1659"/>
    <w:bookmarkStart w:name="z1663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маркировку, наименование и основные свойства обрабатываемых материалов; назначение и свойства охлаждающих жидкостей и масел;</w:t>
      </w:r>
    </w:p>
    <w:bookmarkEnd w:id="1660"/>
    <w:bookmarkStart w:name="z1664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661"/>
    <w:bookmarkStart w:name="z1665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Примеры работ:</w:t>
      </w:r>
    </w:p>
    <w:bookmarkEnd w:id="1662"/>
    <w:bookmarkStart w:name="z1666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диаметром 34 мм - фрезерование по радиусу кривизны с допуском на толщину по центру 0,5 мм;</w:t>
      </w:r>
    </w:p>
    <w:bookmarkEnd w:id="1663"/>
    <w:bookmarkStart w:name="z1667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линзы, наклеенные на блок диаметром 80 мм - фрезерование по радиусу кривизны с допуском на толщину по центру 0,5 мм.</w:t>
      </w:r>
    </w:p>
    <w:bookmarkEnd w:id="1664"/>
    <w:bookmarkStart w:name="z1668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Фрезеровщик оптических деталей, 3-й разряд</w:t>
      </w:r>
    </w:p>
    <w:bookmarkEnd w:id="1665"/>
    <w:bookmarkStart w:name="z1669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1666"/>
    <w:bookmarkStart w:name="z1670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кругление алмазными фрезами или абразивным инструментом на горизонтальных, вертикальных и копировальных станках оптических деталей и заготовок средней сложности с размером большей стороны или диаметра до 100 мм с допуском на толщину по центру свыше 0,1 до 0,5 мм, деталей и заготовок с размером большей стороны свыше 100 мм с допуском на толщину по центру свыше 0,5 мм, деталей и заготовок наклеенных на блок диаметром до 100 мм с допуском на толщину по центру свыше 0,1 до 0,2 мм, деталей и заготовок наклеенных на блок диаметром свыше 100 мм с допуском на толщину по центру свыше 0,2 мм;</w:t>
      </w:r>
    </w:p>
    <w:bookmarkEnd w:id="1667"/>
    <w:bookmarkStart w:name="z1671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прямоугольных и радиусных наружных и внутренних поверхностей: уступов, пазов, канавок с допуском на линейные размеры свыше 0,5 мм и на углы свыше 1 минуты с контролем до 3 базовых размеров.</w:t>
      </w:r>
    </w:p>
    <w:bookmarkEnd w:id="1668"/>
    <w:bookmarkStart w:name="z1672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Должен знать:</w:t>
      </w:r>
    </w:p>
    <w:bookmarkEnd w:id="1669"/>
    <w:bookmarkStart w:name="z1673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фрезерных станков различных типов, правила управления станками и их наладку;</w:t>
      </w:r>
    </w:p>
    <w:bookmarkEnd w:id="1670"/>
    <w:bookmarkStart w:name="z1674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распространенных универсальных приспособлений;</w:t>
      </w:r>
    </w:p>
    <w:bookmarkEnd w:id="1671"/>
    <w:bookmarkStart w:name="z1675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основные физико-химические свойства оптических стекол; маркировку, назначение и условия применения режущего инструмента;</w:t>
      </w:r>
    </w:p>
    <w:bookmarkEnd w:id="1672"/>
    <w:bookmarkStart w:name="z1676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673"/>
    <w:bookmarkStart w:name="z1677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Примеры работ:</w:t>
      </w:r>
    </w:p>
    <w:bookmarkEnd w:id="1674"/>
    <w:bookmarkStart w:name="z1678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диаметром 25 мм - фрезерование по радиусу кривизны с допуском на толщину по центру 0,3 мм;</w:t>
      </w:r>
    </w:p>
    <w:bookmarkEnd w:id="1675"/>
    <w:bookmarkStart w:name="z1679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наклеенные на блок диаметром 80 мм - фрезерование по радиусу кривизны с допуском на толщину по центру 0,15 мм.</w:t>
      </w:r>
    </w:p>
    <w:bookmarkEnd w:id="1676"/>
    <w:bookmarkStart w:name="z1680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Фрезеровщик оптических деталей, 4-й разряд</w:t>
      </w:r>
    </w:p>
    <w:bookmarkEnd w:id="1677"/>
    <w:bookmarkStart w:name="z1681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Характеристика работ:</w:t>
      </w:r>
    </w:p>
    <w:bookmarkEnd w:id="1678"/>
    <w:bookmarkStart w:name="z1682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кругление на горизонтальных, вертикальных и копировальных станках алмазным или фрезерным инструментом сложных оптических деталей с размером большей стороны или диаметра, до 100 мм с допуском на толщину по центру до 0,1 мм, с размером большей стороны или диаметра свыше 100 мм с допуском по центру свыше 0,1 до 0,5 мм; деталей и заготовок наклеенных на блок диаметром до 100 мм с допуском на толщину по центру до 0,1 мм, наклеенных на блок диаметром свыше 100 мм с допуском на толщину по центру свыше 0,1 до 0,2 мм;</w:t>
      </w:r>
    </w:p>
    <w:bookmarkEnd w:id="1679"/>
    <w:bookmarkStart w:name="z1683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асферических линз диаметром до 200 мм с допуском на толщину по центру свыше 0,1 мм;</w:t>
      </w:r>
    </w:p>
    <w:bookmarkEnd w:id="1680"/>
    <w:bookmarkStart w:name="z1684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ушек, пазов у зеркал, отражателей, пластин, призм с допуском на линейные размеры до 0,05 мм с выдерживанием свыше 5 размеров.</w:t>
      </w:r>
    </w:p>
    <w:bookmarkEnd w:id="1681"/>
    <w:bookmarkStart w:name="z1685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Должен знать:</w:t>
      </w:r>
    </w:p>
    <w:bookmarkEnd w:id="1682"/>
    <w:bookmarkStart w:name="z1686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фрезерных станков всех систем, правила проверки их на точность; свойства и характеристики оптического стекла;</w:t>
      </w:r>
    </w:p>
    <w:bookmarkEnd w:id="1683"/>
    <w:bookmarkStart w:name="z1687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оптимальных режимов обработки;</w:t>
      </w:r>
    </w:p>
    <w:bookmarkEnd w:id="1684"/>
    <w:bookmarkStart w:name="z1688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наиболее рациональной эксплуатации алмазных фрез, правила проверки приспособлений на точность;</w:t>
      </w:r>
    </w:p>
    <w:bookmarkEnd w:id="1685"/>
    <w:bookmarkStart w:name="z1689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косины и толщины деталей по контрольным точкам.</w:t>
      </w:r>
    </w:p>
    <w:bookmarkEnd w:id="1686"/>
    <w:bookmarkStart w:name="z1690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Примеры работ:</w:t>
      </w:r>
    </w:p>
    <w:bookmarkEnd w:id="1687"/>
    <w:bookmarkStart w:name="z1691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1340 мм - фрезерование по плоскости с допуском на толщину 0,2 мм;</w:t>
      </w:r>
    </w:p>
    <w:bookmarkEnd w:id="1688"/>
    <w:bookmarkStart w:name="z1692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диаметром 24 мм - фрезерование по радиусу кривизны с выдерживанием толщины линзы по центру 0,05 мм.</w:t>
      </w:r>
    </w:p>
    <w:bookmarkEnd w:id="1689"/>
    <w:bookmarkStart w:name="z1693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Фрезеровщик оптических деталей, 5-й разряд</w:t>
      </w:r>
    </w:p>
    <w:bookmarkEnd w:id="1690"/>
    <w:bookmarkStart w:name="z1694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1691"/>
    <w:bookmarkStart w:name="z1695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кругление на станках различных типов оптических деталей и заготовок повышенной сложности с размером большей стороны или диаметра свыше 100 мм, асферических линз диаметром до 200 мм, деталей и заготовок наклеенных на блок диаметром свыше 100 мм с допуском на толщину по центру до 0,1 мм;</w:t>
      </w:r>
    </w:p>
    <w:bookmarkEnd w:id="1692"/>
    <w:bookmarkStart w:name="z1696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асферических линз диаметром свыше 200 мм и линз с отношением радиуса кривизны к диаметру свыше 0,5;</w:t>
      </w:r>
    </w:p>
    <w:bookmarkEnd w:id="1693"/>
    <w:bookmarkStart w:name="z1697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оптических деталей из кристаллов (кварца, фтористого лития, шпата и другие);</w:t>
      </w:r>
    </w:p>
    <w:bookmarkEnd w:id="1694"/>
    <w:bookmarkStart w:name="z1698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наружных и внутренних поверхностей деталей сложных конфигураций с труднодоступными для обработки и измерения местами;</w:t>
      </w:r>
    </w:p>
    <w:bookmarkEnd w:id="1695"/>
    <w:bookmarkStart w:name="z1699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пазов, скосов, канавок, различной формы отверстий на сферических и асферических поверхностях;</w:t>
      </w:r>
    </w:p>
    <w:bookmarkEnd w:id="1696"/>
    <w:bookmarkStart w:name="z1700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многорядное фрезерование в одной плоскости и пересекающихся плоскостях.</w:t>
      </w:r>
    </w:p>
    <w:bookmarkEnd w:id="1697"/>
    <w:bookmarkStart w:name="z1701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Должен знать:</w:t>
      </w:r>
    </w:p>
    <w:bookmarkEnd w:id="1698"/>
    <w:bookmarkStart w:name="z1702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проверки станков всех типов на точность;</w:t>
      </w:r>
    </w:p>
    <w:bookmarkEnd w:id="1699"/>
    <w:bookmarkStart w:name="z1703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видов приспособлений и способы их изготовления;</w:t>
      </w:r>
    </w:p>
    <w:bookmarkEnd w:id="1700"/>
    <w:bookmarkStart w:name="z1704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характер кристаллов, определение их по внешнему виду;</w:t>
      </w:r>
    </w:p>
    <w:bookmarkEnd w:id="1701"/>
    <w:bookmarkStart w:name="z1705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инструмента и оптимальных режимов работы в зависимости от обрабатываемого кристалла;</w:t>
      </w:r>
    </w:p>
    <w:bookmarkEnd w:id="1702"/>
    <w:bookmarkStart w:name="z1706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точную разметку и центрирование деталей в приспособлениях с помощью индикаторных устройств.</w:t>
      </w:r>
    </w:p>
    <w:bookmarkEnd w:id="1703"/>
    <w:bookmarkStart w:name="z1707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Примеры работ:</w:t>
      </w:r>
    </w:p>
    <w:bookmarkEnd w:id="1704"/>
    <w:bookmarkStart w:name="z1708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асферические диаметром 150 мм - фрезерование по радиусу кривизны с допуском 0,05 мм;</w:t>
      </w:r>
    </w:p>
    <w:bookmarkEnd w:id="1705"/>
    <w:bookmarkStart w:name="z1709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многогранники цилиндрические-фрезерование 20 граней с выдерживанием допуска на точность изготовления каждого угла.</w:t>
      </w:r>
    </w:p>
    <w:bookmarkEnd w:id="1706"/>
    <w:bookmarkStart w:name="z1710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Центрировщик оптических деталей</w:t>
      </w:r>
    </w:p>
    <w:bookmarkEnd w:id="1707"/>
    <w:bookmarkStart w:name="z1711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Центрировщик оптических деталей, 2-й разряд</w:t>
      </w:r>
    </w:p>
    <w:bookmarkEnd w:id="1708"/>
    <w:bookmarkStart w:name="z1712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Характеристика работ:</w:t>
      </w:r>
    </w:p>
    <w:bookmarkEnd w:id="1709"/>
    <w:bookmarkStart w:name="z1713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линз оптических приборов, телескопических систем, фото- и проекционной аппаратуры алмазными шлифовальными кругами на автоматических центрировочных станках в самоцентрирующем патроне с совмещением осей по блику диаметром свыше 10 до 50 мм с допустимой децентрировкой свыше 0,06 мм, диаметром свыше 50 до 100 мм с допустимой децентрировкой свыше 0,09 мм;</w:t>
      </w:r>
    </w:p>
    <w:bookmarkEnd w:id="1710"/>
    <w:bookmarkStart w:name="z1714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кругление линз до заданного диаметра по 10 квалитету;</w:t>
      </w:r>
    </w:p>
    <w:bookmarkEnd w:id="1711"/>
    <w:bookmarkStart w:name="z1715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установка режимов работы, нанесение защитных фасок разных размеров алмазной чашкой на станке после кругления, а также после снятия линзы во вращающейся фасетировочной чашке;</w:t>
      </w:r>
    </w:p>
    <w:bookmarkEnd w:id="1712"/>
    <w:bookmarkStart w:name="z1716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с выверкой совмещения оптической оси с осью вращения шпинделя;</w:t>
      </w:r>
    </w:p>
    <w:bookmarkEnd w:id="1713"/>
    <w:bookmarkStart w:name="z1717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инструмента.</w:t>
      </w:r>
    </w:p>
    <w:bookmarkEnd w:id="1714"/>
    <w:bookmarkStart w:name="z1718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Должен знать:</w:t>
      </w:r>
    </w:p>
    <w:bookmarkEnd w:id="1715"/>
    <w:bookmarkStart w:name="z1719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центрировочных и фасетировочных станков и управление ими; способы центрирования и фасетирования линз;</w:t>
      </w:r>
    </w:p>
    <w:bookmarkEnd w:id="1716"/>
    <w:bookmarkStart w:name="z1720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применяемых при круглении и фасетировании алмазных шлифовальных инструментах и их маркировку;</w:t>
      </w:r>
    </w:p>
    <w:bookmarkEnd w:id="1717"/>
    <w:bookmarkStart w:name="z1721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простого контрольно-измерительного инструмента;</w:t>
      </w:r>
    </w:p>
    <w:bookmarkEnd w:id="1718"/>
    <w:bookmarkStart w:name="z1722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классификации оптического стекла;</w:t>
      </w:r>
    </w:p>
    <w:bookmarkEnd w:id="1719"/>
    <w:bookmarkStart w:name="z1723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смазочно-охлаждающих жидкостей; свойства, сорта и марки наклеечных смол;</w:t>
      </w:r>
    </w:p>
    <w:bookmarkEnd w:id="1720"/>
    <w:bookmarkStart w:name="z1724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721"/>
    <w:bookmarkStart w:name="z1725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Центрировщик оптических деталей, 3-й разряд</w:t>
      </w:r>
    </w:p>
    <w:bookmarkEnd w:id="1722"/>
    <w:bookmarkStart w:name="z1726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работ:</w:t>
      </w:r>
    </w:p>
    <w:bookmarkEnd w:id="1723"/>
    <w:bookmarkStart w:name="z1727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линз оптических приборов, телескопических систем, фото- и проекционной аппаратуры алмазными шлифовальными кругами на центрировочных станках различных моделей в самоцетрирующем патроне, а также с наклейкой линз с совмещением осей по блику диаметром свыше 10 до 50 мм с допустимой децентрировкой свыше 0,03 до 0,06 мм, диаметром до 10 мм с допустимой децентрировкой свыше 0,04 мм и диаметром свыше 50 до 100 мм с допустимой децентрировкой свыше 0,04 до 0,09 мм, а также длиннофокусных деталей с отношением фокусного расстояния к диаметру до 6 с допустимой децентрировкой свыше 0,04 мм. Кругление линз до заданного диаметра по 8 квалитету.</w:t>
      </w:r>
    </w:p>
    <w:bookmarkEnd w:id="1724"/>
    <w:bookmarkStart w:name="z1728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Должен знать:</w:t>
      </w:r>
    </w:p>
    <w:bookmarkEnd w:id="1725"/>
    <w:bookmarkStart w:name="z1729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центрировочных и фасетировочных станков различных типов;</w:t>
      </w:r>
    </w:p>
    <w:bookmarkEnd w:id="1726"/>
    <w:bookmarkStart w:name="z1730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простых центрировочных станков и подрезки патронов на заданную точность центрирования;</w:t>
      </w:r>
    </w:p>
    <w:bookmarkEnd w:id="1727"/>
    <w:bookmarkStart w:name="z1731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основные характеристики применяемых при круглении и фасетировании алмазных и шлифовальных инструментов;</w:t>
      </w:r>
    </w:p>
    <w:bookmarkEnd w:id="1728"/>
    <w:bookmarkStart w:name="z1732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факторы, влияющие на точность центрирования и кругления линз; наименование и маркировку оптического стекла;</w:t>
      </w:r>
    </w:p>
    <w:bookmarkEnd w:id="1729"/>
    <w:bookmarkStart w:name="z1733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сложного контрольно-измерительного инструмента и приборов;</w:t>
      </w:r>
    </w:p>
    <w:bookmarkEnd w:id="1730"/>
    <w:bookmarkStart w:name="z1734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суппорта под заданный угол;</w:t>
      </w:r>
    </w:p>
    <w:bookmarkEnd w:id="1731"/>
    <w:bookmarkStart w:name="z1735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компоненты применяемых смазочно-охлаждающих жидкостей и наклеечных смол;</w:t>
      </w:r>
    </w:p>
    <w:bookmarkEnd w:id="1732"/>
    <w:bookmarkStart w:name="z1736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733"/>
    <w:bookmarkStart w:name="z1737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Центрировщик оптических деталей, 4-й разряд</w:t>
      </w:r>
    </w:p>
    <w:bookmarkEnd w:id="1734"/>
    <w:bookmarkStart w:name="z1738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1735"/>
    <w:bookmarkStart w:name="z1739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линз оптических приборов повышенной сложности, телескопических систем, фото- и проекционной аппаратуры алмазными кругами на центрировочных станках в самоцентрирующем патроне, а также с наклейкой линз с совмещением осей по блику и на конической оправе по коллиматорному прибору диаметром свыше 10 до 50 мм с допустимой децентрировкой свыше 0,005 до 0,03, диаметром до 10 мм и диаметром свыше 50 до 100 мм с допустимой децентрировкой свыше 0,02 до 0,04 мм, асферических деталей по индикатору, деталей со смещенным центром под прибор и длинофокусных деталей с отношением фокусного расстояния к диаметру свыше 6 до 10, деталей диаметром свыше 100 мм с допустимой децентрировкой свыше 0,04 мм;</w:t>
      </w:r>
    </w:p>
    <w:bookmarkEnd w:id="1736"/>
    <w:bookmarkStart w:name="z1740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защитных и несложных конструктивных фасок фасонным алмазным кругом.</w:t>
      </w:r>
    </w:p>
    <w:bookmarkEnd w:id="1737"/>
    <w:bookmarkStart w:name="z1741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Должен знать:</w:t>
      </w:r>
    </w:p>
    <w:bookmarkEnd w:id="1738"/>
    <w:bookmarkStart w:name="z1742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центрировочных и фасетировочных станков различных типов;</w:t>
      </w:r>
    </w:p>
    <w:bookmarkEnd w:id="1739"/>
    <w:bookmarkStart w:name="z1743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их наладки;</w:t>
      </w:r>
    </w:p>
    <w:bookmarkEnd w:id="1740"/>
    <w:bookmarkStart w:name="z1744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патронов на заданную точность центрирования;</w:t>
      </w:r>
    </w:p>
    <w:bookmarkEnd w:id="1741"/>
    <w:bookmarkStart w:name="z1745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алмазных кругов по твердости и зернистости в зависимости от марки стекла, размеров обрабатываемых линз и точности кругления;</w:t>
      </w:r>
    </w:p>
    <w:bookmarkEnd w:id="1742"/>
    <w:bookmarkStart w:name="z1746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сложного контрольно-измерительного инструмента и приборов.</w:t>
      </w:r>
    </w:p>
    <w:bookmarkEnd w:id="1743"/>
    <w:bookmarkStart w:name="z1747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Центрировщик оптических деталей, 5-й разряд</w:t>
      </w:r>
    </w:p>
    <w:bookmarkEnd w:id="1744"/>
    <w:bookmarkStart w:name="z1748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Характеристика работ:</w:t>
      </w:r>
    </w:p>
    <w:bookmarkEnd w:id="1745"/>
    <w:bookmarkStart w:name="z1749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сферических и acферических линз микроскопии и различных точных оптических приборов, аппаратуры и систем высокой сложности алмазными кругами на центрировочных станках от одной и двух поверхностей различными способами совмещения осей и применением автоколлимационного прибора диаметром свыше 10 до 50 мм с допустимой децентрировкой до 0,005 мм;</w:t>
      </w:r>
    </w:p>
    <w:bookmarkEnd w:id="1746"/>
    <w:bookmarkStart w:name="z1750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деталей сложных конфигураций с расшлифованием и полированием отверстий и фрезерованием различных скосов и канавок, а также линз диаметром свыше 100 мм, асферических деталей под индикатор, деталей со смещенным центром под прибор и длиннофокусных линз с отношением фокусного расстояния к диаметру свыше 10 с допустимой децентрировкой до 0,04 мм;</w:t>
      </w:r>
    </w:p>
    <w:bookmarkEnd w:id="1747"/>
    <w:bookmarkStart w:name="z1751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деталей диаметром свыше 50 до 100 мм и до 10 мм с допустимой децентрировкой до 0,02 мм;</w:t>
      </w:r>
    </w:p>
    <w:bookmarkEnd w:id="1748"/>
    <w:bookmarkStart w:name="z1752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кругление линз до заданного диаметра по 5 квалитету.</w:t>
      </w:r>
    </w:p>
    <w:bookmarkEnd w:id="1749"/>
    <w:bookmarkStart w:name="z1753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Должен знать:</w:t>
      </w:r>
    </w:p>
    <w:bookmarkEnd w:id="1750"/>
    <w:bookmarkStart w:name="z1754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схемы, правила и способы проверки на точность центрировочных станков различных типов и моделей;</w:t>
      </w:r>
    </w:p>
    <w:bookmarkEnd w:id="1751"/>
    <w:bookmarkStart w:name="z1755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восстановления, доводку и установку алмазных шлифовальных инструментов, применяемых при центрировании;</w:t>
      </w:r>
    </w:p>
    <w:bookmarkEnd w:id="1752"/>
    <w:bookmarkStart w:name="z1756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угла поворота суппорта при фрезеровании деталей под заданный угол;</w:t>
      </w:r>
    </w:p>
    <w:bookmarkEnd w:id="1753"/>
    <w:bookmarkStart w:name="z1757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сложного контрольно-измерительного инструмента и приборов;</w:t>
      </w:r>
    </w:p>
    <w:bookmarkEnd w:id="1754"/>
    <w:bookmarkStart w:name="z1758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основных параметров режима кругления в зависимости от зернистости инструмента и чистоты обработки детали;</w:t>
      </w:r>
    </w:p>
    <w:bookmarkEnd w:id="1755"/>
    <w:bookmarkStart w:name="z1759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сложных конструктивных фасок фасонными алмазными шлифовальными кругами на специально настроенных станках одновременно с круглением, а также с перестановкой деталей или сменой алмазного круга, с выдерживанием заданных размеров светового диаметра и посадочных мест по 5 - 13 квалитетам.</w:t>
      </w:r>
    </w:p>
    <w:bookmarkEnd w:id="1756"/>
    <w:bookmarkStart w:name="z176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Чистильщик оптики</w:t>
      </w:r>
    </w:p>
    <w:bookmarkEnd w:id="1757"/>
    <w:bookmarkStart w:name="z1761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Чистильщик оптики, 1-й разряд</w:t>
      </w:r>
    </w:p>
    <w:bookmarkEnd w:id="1758"/>
    <w:bookmarkStart w:name="z1762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1759"/>
    <w:bookmarkStart w:name="z1763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простых оптических деталей устанавливаемых в оптико-механические приборы и устройства;</w:t>
      </w:r>
    </w:p>
    <w:bookmarkEnd w:id="1760"/>
    <w:bookmarkStart w:name="z176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ватных тампонов, смачивание их очистительными смесями, удаление загрязнений с поверхностей оптических деталей;</w:t>
      </w:r>
    </w:p>
    <w:bookmarkEnd w:id="1761"/>
    <w:bookmarkStart w:name="z176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оправ и мест установки оптических деталей;</w:t>
      </w:r>
    </w:p>
    <w:bookmarkEnd w:id="1762"/>
    <w:bookmarkStart w:name="z176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очищенных поверхностей оптических деталей на отсутствие пылинок, ворсинок, жировых пятен.</w:t>
      </w:r>
    </w:p>
    <w:bookmarkEnd w:id="1763"/>
    <w:bookmarkStart w:name="z176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Должен знать:</w:t>
      </w:r>
    </w:p>
    <w:bookmarkEnd w:id="1764"/>
    <w:bookmarkStart w:name="z176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оптических деталей;</w:t>
      </w:r>
    </w:p>
    <w:bookmarkEnd w:id="1765"/>
    <w:bookmarkStart w:name="z176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1766"/>
    <w:bookmarkStart w:name="z177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чистки отдельных оптических и механических деталей; назначение и перечень инструментов, применяемых для очистки; назначение и свойства применяемых материалов;</w:t>
      </w:r>
    </w:p>
    <w:bookmarkEnd w:id="1767"/>
    <w:bookmarkStart w:name="z1771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чистоте и точности обработки оптических деталей.</w:t>
      </w:r>
    </w:p>
    <w:bookmarkEnd w:id="1768"/>
    <w:bookmarkStart w:name="z1772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Примеры работ:</w:t>
      </w:r>
    </w:p>
    <w:bookmarkEnd w:id="1769"/>
    <w:bookmarkStart w:name="z1773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одиночные диаметром свыше 10 до 60 мм VI класса чистоты - чистка и установка в оправу;</w:t>
      </w:r>
    </w:p>
    <w:bookmarkEnd w:id="1770"/>
    <w:bookmarkStart w:name="z177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призмы одиночные с размером большей стороны свыше 10 до 60 мм VI класса чистоты – чистка;</w:t>
      </w:r>
    </w:p>
    <w:bookmarkEnd w:id="1771"/>
    <w:bookmarkStart w:name="z177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защитные, светофильтры с размером большей стороны или диаметра до 300 мм VI класса чистоты - чистка.</w:t>
      </w:r>
    </w:p>
    <w:bookmarkEnd w:id="1772"/>
    <w:bookmarkStart w:name="z177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Чистильщик оптики, 2-й разряд</w:t>
      </w:r>
    </w:p>
    <w:bookmarkEnd w:id="1773"/>
    <w:bookmarkStart w:name="z177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Характеристика работ:</w:t>
      </w:r>
    </w:p>
    <w:bookmarkEnd w:id="1774"/>
    <w:bookmarkStart w:name="z177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оптики средней сложности, устанавливаемой в оптико-механические приборы и устройства;</w:t>
      </w:r>
    </w:p>
    <w:bookmarkEnd w:id="1775"/>
    <w:bookmarkStart w:name="z1779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оптических деталей и сборок с нанесенными покрытиями и просветляющими пленками устойчивыми к чистке;</w:t>
      </w:r>
    </w:p>
    <w:bookmarkEnd w:id="1776"/>
    <w:bookmarkStart w:name="z1780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оптических деталей под нанесение покрытий;</w:t>
      </w:r>
    </w:p>
    <w:bookmarkEnd w:id="1777"/>
    <w:bookmarkStart w:name="z1781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оптических деталей с приборов и установка их в приборы после чистки;</w:t>
      </w:r>
    </w:p>
    <w:bookmarkEnd w:id="1778"/>
    <w:bookmarkStart w:name="z1782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смесей для очистки и обезжиривания оптики;</w:t>
      </w:r>
    </w:p>
    <w:bookmarkEnd w:id="1779"/>
    <w:bookmarkStart w:name="z1783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очищенных поверхностей оптических деталей на отсутствие различных загрязнений и повреждений.</w:t>
      </w:r>
    </w:p>
    <w:bookmarkEnd w:id="1780"/>
    <w:bookmarkStart w:name="z1784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Должен знать:</w:t>
      </w:r>
    </w:p>
    <w:bookmarkEnd w:id="1781"/>
    <w:bookmarkStart w:name="z1785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особенности чистки оптических деталей и сборок с покрытиями и просветляющими пленками; порядок съема и установки оптики в приборах;</w:t>
      </w:r>
    </w:p>
    <w:bookmarkEnd w:id="1782"/>
    <w:bookmarkStart w:name="z1786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очистительных смесей и порядок их приготовления;</w:t>
      </w:r>
    </w:p>
    <w:bookmarkEnd w:id="1783"/>
    <w:bookmarkStart w:name="z1787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просветляющих и защитных покрытий; наиболее распространенные марки оптического стекла и их свойства;</w:t>
      </w:r>
    </w:p>
    <w:bookmarkEnd w:id="1784"/>
    <w:bookmarkStart w:name="z1788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загрязнений и дефектов оптических деталей;</w:t>
      </w:r>
    </w:p>
    <w:bookmarkEnd w:id="1785"/>
    <w:bookmarkStart w:name="z1789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чистоте и точности оптических деталей;</w:t>
      </w:r>
    </w:p>
    <w:bookmarkEnd w:id="1786"/>
    <w:bookmarkStart w:name="z1790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слесарно-сборочных работ.</w:t>
      </w:r>
    </w:p>
    <w:bookmarkEnd w:id="1787"/>
    <w:bookmarkStart w:name="z1791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Примеры работ:</w:t>
      </w:r>
    </w:p>
    <w:bookmarkEnd w:id="1788"/>
    <w:bookmarkStart w:name="z1792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из трех линз диаметром свыше 10 до 60 мм III класса чистоты - чистка, установка в прибор;</w:t>
      </w:r>
    </w:p>
    <w:bookmarkEnd w:id="1789"/>
    <w:bookmarkStart w:name="z1793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одиночные диаметром свыше 60 до 200 мм V класса чистоты - чистка, установка в оправу;</w:t>
      </w:r>
    </w:p>
    <w:bookmarkEnd w:id="1790"/>
    <w:bookmarkStart w:name="z1794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объективы двухлинзовые с диаметром линз свыше 10 до 60 мм IV класса чистоты - чистка и сборка;</w:t>
      </w:r>
    </w:p>
    <w:bookmarkEnd w:id="1791"/>
    <w:bookmarkStart w:name="z1795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окуляры двухлинзовые с диаметром линз свыше 10 до 40 мм IV класса чистоты - чистка и сборка.</w:t>
      </w:r>
    </w:p>
    <w:bookmarkEnd w:id="1792"/>
    <w:bookmarkStart w:name="z1796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Чистильщик оптики, 3-й разряд</w:t>
      </w:r>
    </w:p>
    <w:bookmarkEnd w:id="1793"/>
    <w:bookmarkStart w:name="z1797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1794"/>
    <w:bookmarkStart w:name="z1798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сложной оптики устанавливаемой в оптико-механические приборы и устройства;</w:t>
      </w:r>
    </w:p>
    <w:bookmarkEnd w:id="1795"/>
    <w:bookmarkStart w:name="z1799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оптических деталей и сборок с покрытиями и просветляющими пленками, чувствительными к чистке, влажной атмосфере, пятнающим агентам;</w:t>
      </w:r>
    </w:p>
    <w:bookmarkEnd w:id="1796"/>
    <w:bookmarkStart w:name="z1800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загрязнений оптики в собранных приборах, вскрытие необходимых полостей в них и проведение чистки;</w:t>
      </w:r>
    </w:p>
    <w:bookmarkEnd w:id="1797"/>
    <w:bookmarkStart w:name="z1801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оптики в местах ограниченной доступности;</w:t>
      </w:r>
    </w:p>
    <w:bookmarkEnd w:id="1798"/>
    <w:bookmarkStart w:name="z1802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полей зрения.</w:t>
      </w:r>
    </w:p>
    <w:bookmarkEnd w:id="1799"/>
    <w:bookmarkStart w:name="z1803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Должен знать:</w:t>
      </w:r>
    </w:p>
    <w:bookmarkEnd w:id="1800"/>
    <w:bookmarkStart w:name="z1804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взаимодействие оптических деталей и узлов в приборах, подвергаемых чистке;</w:t>
      </w:r>
    </w:p>
    <w:bookmarkEnd w:id="1801"/>
    <w:bookmarkStart w:name="z1805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распространенные марки цветного оптического стекла и кристаллов и их свойства;</w:t>
      </w:r>
    </w:p>
    <w:bookmarkEnd w:id="1802"/>
    <w:bookmarkStart w:name="z1806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покрытий оптических деталей;</w:t>
      </w:r>
    </w:p>
    <w:bookmarkEnd w:id="1803"/>
    <w:bookmarkStart w:name="z1807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рецептуру очистительных смесей;</w:t>
      </w:r>
    </w:p>
    <w:bookmarkEnd w:id="1804"/>
    <w:bookmarkStart w:name="z1808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классы чистоты поверхности и точности обработки оптических деталей;</w:t>
      </w:r>
    </w:p>
    <w:bookmarkEnd w:id="1805"/>
    <w:bookmarkStart w:name="z1809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чистоты поверхности оптических деталей;</w:t>
      </w:r>
    </w:p>
    <w:bookmarkEnd w:id="1806"/>
    <w:bookmarkStart w:name="z1810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объеме выполняемых работ.</w:t>
      </w:r>
    </w:p>
    <w:bookmarkEnd w:id="1807"/>
    <w:bookmarkStart w:name="z1811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Примеры работ:</w:t>
      </w:r>
    </w:p>
    <w:bookmarkEnd w:id="1808"/>
    <w:bookmarkStart w:name="z1812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из пяти линз диаметром до 10 мм II класса чистоты - чистка и установка в прибор;</w:t>
      </w:r>
    </w:p>
    <w:bookmarkEnd w:id="1809"/>
    <w:bookmarkStart w:name="z1813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с размером большей стороны или диаметра до 300 мм с внешним покрытием – чистка;</w:t>
      </w:r>
    </w:p>
    <w:bookmarkEnd w:id="1810"/>
    <w:bookmarkStart w:name="z1814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миры гониометров – чистка;</w:t>
      </w:r>
    </w:p>
    <w:bookmarkEnd w:id="1811"/>
    <w:bookmarkStart w:name="z1815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окуляры двухлинзовые с диаметром линз до 10 мм II класса чистоты - чистка и сборка окуляра;</w:t>
      </w:r>
    </w:p>
    <w:bookmarkEnd w:id="1812"/>
    <w:bookmarkStart w:name="z1816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типов АНБ и ПАБ-2 - устранение осыпки с оптических деталей.</w:t>
      </w:r>
    </w:p>
    <w:bookmarkEnd w:id="1813"/>
    <w:bookmarkStart w:name="z1817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Чистильщик оптики, 4-й разряд</w:t>
      </w:r>
    </w:p>
    <w:bookmarkEnd w:id="1814"/>
    <w:bookmarkStart w:name="z1818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Характеристика работ:</w:t>
      </w:r>
    </w:p>
    <w:bookmarkEnd w:id="1815"/>
    <w:bookmarkStart w:name="z1819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особо сложной оптики, устанавливаемой в оптико-механических приборах и системах;</w:t>
      </w:r>
    </w:p>
    <w:bookmarkEnd w:id="1816"/>
    <w:bookmarkStart w:name="z1820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оптики, устанавливаемой в труднодоступных местах окончательно собранных приборов, с применением увеличительных средств;</w:t>
      </w:r>
    </w:p>
    <w:bookmarkEnd w:id="1817"/>
    <w:bookmarkStart w:name="z1821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и дефектов оптики, поступающей на чистку;</w:t>
      </w:r>
    </w:p>
    <w:bookmarkEnd w:id="1818"/>
    <w:bookmarkStart w:name="z1822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карты дефектов на отдельные детали оптической системы приборов.</w:t>
      </w:r>
    </w:p>
    <w:bookmarkEnd w:id="1819"/>
    <w:bookmarkStart w:name="z1823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Должен знать:</w:t>
      </w:r>
    </w:p>
    <w:bookmarkEnd w:id="1820"/>
    <w:bookmarkStart w:name="z1824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оптические схемы и работу приборов, подвергаемых чистке;</w:t>
      </w:r>
    </w:p>
    <w:bookmarkEnd w:id="1821"/>
    <w:bookmarkStart w:name="z1825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компонентов для чистящих растворов в зависимости от температурных условий и свойств покрытий оптических деталей;</w:t>
      </w:r>
    </w:p>
    <w:bookmarkEnd w:id="1822"/>
    <w:bookmarkStart w:name="z1826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многооперационной чистки оптики;</w:t>
      </w:r>
    </w:p>
    <w:bookmarkEnd w:id="1823"/>
    <w:bookmarkStart w:name="z1827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классы чистоты поверхностей оптических деталей по ГОСТу 11141-76.</w:t>
      </w:r>
    </w:p>
    <w:bookmarkEnd w:id="1824"/>
    <w:bookmarkStart w:name="z1828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Примеры работ:</w:t>
      </w:r>
    </w:p>
    <w:bookmarkEnd w:id="1825"/>
    <w:bookmarkStart w:name="z1829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из линз количеством свыше 5 штук для светосильных высокоразрещающих объективов - чистка;</w:t>
      </w:r>
    </w:p>
    <w:bookmarkEnd w:id="1826"/>
    <w:bookmarkStart w:name="z1830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и линзы с внешним покрытием с размером большей стороны или диаметра свыше 300 до 600 мм - окончательная чистка;</w:t>
      </w:r>
    </w:p>
    <w:bookmarkEnd w:id="1827"/>
    <w:bookmarkStart w:name="z1831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коллектив с би-призмой II класса чистоты - окончательная чистка под 12-кратным увеличением;</w:t>
      </w:r>
    </w:p>
    <w:bookmarkEnd w:id="1828"/>
    <w:bookmarkStart w:name="z1832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лимбы, дифракционные решетки и сетки 0 - 10 класса чистоты - многооперационная окончательная чистка;</w:t>
      </w:r>
    </w:p>
    <w:bookmarkEnd w:id="1829"/>
    <w:bookmarkStart w:name="z1833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растры подвижные 0 - 20 класса чистоты - окончательная чистка в собранном приборе;</w:t>
      </w:r>
    </w:p>
    <w:bookmarkEnd w:id="1830"/>
    <w:bookmarkStart w:name="z1834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сетки подвижные дальномерных и отсчетных устройств 0 - 20 класса чистоты - окончательная чистка;</w:t>
      </w:r>
    </w:p>
    <w:bookmarkEnd w:id="1831"/>
    <w:bookmarkStart w:name="z1835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тренажеры - чистка оптика с разборкой и снятием оптических узлов;</w:t>
      </w:r>
    </w:p>
    <w:bookmarkEnd w:id="1832"/>
    <w:bookmarkStart w:name="z1836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шкалы дальномерных устройств 0 - 10 класса чистоты - окончательная многооперационная чистка под 12-кратным увеличением перед закрытием прибора.</w:t>
      </w:r>
    </w:p>
    <w:bookmarkEnd w:id="1833"/>
    <w:bookmarkStart w:name="z1837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Шлифовщик оптических деталей</w:t>
      </w:r>
    </w:p>
    <w:bookmarkEnd w:id="1834"/>
    <w:bookmarkStart w:name="z1838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оптических деталей, 2-й разряд</w:t>
      </w:r>
    </w:p>
    <w:bookmarkEnd w:id="1835"/>
    <w:bookmarkStart w:name="z1839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Характеристика работ:</w:t>
      </w:r>
    </w:p>
    <w:bookmarkEnd w:id="1836"/>
    <w:bookmarkStart w:name="z1840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простых деталей из оптического стекла жестким, механическим и другими методами крепления при групповом и поштучном способах обработки на круглошлифовальных, плоскошлифовальных и обдирочных станках, а также на сферошлифовальных автоматах при индивидуальном и многостаночном обслуживании с применением интенсивных режимов.</w:t>
      </w:r>
    </w:p>
    <w:bookmarkEnd w:id="1837"/>
    <w:bookmarkStart w:name="z1841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Должен знать:</w:t>
      </w:r>
    </w:p>
    <w:bookmarkEnd w:id="1838"/>
    <w:bookmarkStart w:name="z1842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станков;</w:t>
      </w:r>
    </w:p>
    <w:bookmarkEnd w:id="1839"/>
    <w:bookmarkStart w:name="z1843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наклеечных приспособлений;</w:t>
      </w:r>
    </w:p>
    <w:bookmarkEnd w:id="1840"/>
    <w:bookmarkStart w:name="z1844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стекол и абразивных порошков, их обозначения;</w:t>
      </w:r>
    </w:p>
    <w:bookmarkEnd w:id="1841"/>
    <w:bookmarkStart w:name="z1845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алмазного и абразивного инструмента;</w:t>
      </w:r>
    </w:p>
    <w:bookmarkEnd w:id="1842"/>
    <w:bookmarkStart w:name="z1846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простых оптических деталей;</w:t>
      </w:r>
    </w:p>
    <w:bookmarkEnd w:id="1843"/>
    <w:bookmarkStart w:name="z1847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притира, толщиномера, штангенциркуля, линейки;</w:t>
      </w:r>
    </w:p>
    <w:bookmarkEnd w:id="1844"/>
    <w:bookmarkStart w:name="z1848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845"/>
    <w:bookmarkStart w:name="z1849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Примеры работ:</w:t>
      </w:r>
    </w:p>
    <w:bookmarkEnd w:id="1846"/>
    <w:bookmarkStart w:name="z1850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свыше 0,15 - грубое и среднее шлифование с допусками: на длину и ширину по 15 - 16 квалитетам, на толщину свыше 0,2 мм, на углы свыше 10 минут;</w:t>
      </w:r>
    </w:p>
    <w:bookmarkEnd w:id="1847"/>
    <w:bookmarkStart w:name="z1851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детали, склеенные в столбик, диаметром свыше 10 до 100 мм - кругление по 14 - 16 квалитетам с шероховатостью поверхности R_z 60;</w:t>
      </w:r>
    </w:p>
    <w:bookmarkEnd w:id="1848"/>
    <w:bookmarkStart w:name="z1852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линзы плоско-выпуклые, двояковыпуклые и положительные мениски диаметром свыше 10 до 80 мм с отношением радиуса кривизны к диаметру свыше 1,5 или толщины к диаметру свыше 0,1 при толщине края линзы свыше 3,0 мм - грубое и среднее шлифование с допусками: на толщину и косину свыше 0,2 мм;</w:t>
      </w:r>
    </w:p>
    <w:bookmarkEnd w:id="1849"/>
    <w:bookmarkStart w:name="z1853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призмы прямоугольные и дальномерного типа с размером большей стороны свыше 10 до 50 мм - грубое и среднее шлифование с допусками: на линейные размеры по 15 - 16 квалитетам, на углы и пирамидальность свыше 10 минут;</w:t>
      </w:r>
    </w:p>
    <w:bookmarkEnd w:id="1850"/>
    <w:bookmarkStart w:name="z1854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фаски шириной свыше 1,5 мм - шлифование.</w:t>
      </w:r>
    </w:p>
    <w:bookmarkEnd w:id="1851"/>
    <w:bookmarkStart w:name="z1855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 оптических деталей, 3-й разряд</w:t>
      </w:r>
    </w:p>
    <w:bookmarkEnd w:id="1852"/>
    <w:bookmarkStart w:name="z1856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1853"/>
    <w:bookmarkStart w:name="z1857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деталей средней сложности из оптического стекла эластичным и жестким методами крепления при групповом способе обработки, эластичным методом крепления при поштучной обработке на сферошлифовальных автоматах с подналадкой при индивидуальном и многостаночном обслуживании, а также на круглошлифовальных, плоскошлифовальных и обдирочных станках с применением интенсивных режимов.</w:t>
      </w:r>
    </w:p>
    <w:bookmarkEnd w:id="1854"/>
    <w:bookmarkStart w:name="z1858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Должен знать:</w:t>
      </w:r>
    </w:p>
    <w:bookmarkEnd w:id="1855"/>
    <w:bookmarkStart w:name="z1859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обдирочных и шлифовальных станков различных типов, правила их подналадки;</w:t>
      </w:r>
    </w:p>
    <w:bookmarkEnd w:id="1856"/>
    <w:bookmarkStart w:name="z1860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косиномера, индикатора и микрометра;</w:t>
      </w:r>
    </w:p>
    <w:bookmarkEnd w:id="1857"/>
    <w:bookmarkStart w:name="z1861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шлифовальных кругов и абразивных порошков, условия их применения в зависимости от обрабатываемого стекла и требуемой чистоты обработки;</w:t>
      </w:r>
    </w:p>
    <w:bookmarkEnd w:id="1858"/>
    <w:bookmarkStart w:name="z1862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режимы шлифования оптических деталей;</w:t>
      </w:r>
    </w:p>
    <w:bookmarkEnd w:id="1859"/>
    <w:bookmarkStart w:name="z1863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стекол; систему допусков и посадок;</w:t>
      </w:r>
    </w:p>
    <w:bookmarkEnd w:id="1860"/>
    <w:bookmarkStart w:name="z1864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квалитеты, параметры шероховатости и классы чистоты обработки.</w:t>
      </w:r>
    </w:p>
    <w:bookmarkEnd w:id="1861"/>
    <w:bookmarkStart w:name="z1865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Примеры работ:</w:t>
      </w:r>
    </w:p>
    <w:bookmarkEnd w:id="1862"/>
    <w:bookmarkStart w:name="z1866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свыше 0,08 до 0,15 - грубое и среднее шлифование с допусками: на длину и ширину по 12 - 14 квалитетам, на толщину свыше 0,1 до 0,2 мм, на углы свыше 6 до 10 минут;</w:t>
      </w:r>
    </w:p>
    <w:bookmarkEnd w:id="1863"/>
    <w:bookmarkStart w:name="z1867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100 до 200 мм и до 10 мм, сложные с размером большей стороны или диаметра свыше 10 до 100 мм с отношением толщины к диаметру или большей стороне свыше 0,1 - грубое и среднее шлифование с допусками: на длину и ширину по 15 - 16 квалитетам, на толщину свыше 0,3 мм, на углы свыше 10 минут;</w:t>
      </w:r>
    </w:p>
    <w:bookmarkEnd w:id="1864"/>
    <w:bookmarkStart w:name="z186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плоские с размером большей стороны или диаметра свыше 200 до 300 мм, сложные размером большей стороны или диаметра свыше 100 до 200 мм и до 10 мм с отношением толщины к диаметру или большей стороне свыше 0,15 - грубое и среднее шлифование с допусками: на длину и ширину по 15 - 16 квалитетам, на толщину свыше 0,4 мм и на углы свыше 10 минут;</w:t>
      </w:r>
    </w:p>
    <w:bookmarkEnd w:id="1865"/>
    <w:bookmarkStart w:name="z1869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оптические, склеенные в столбик, диаметром свыше 10 до 100 мм - кругление по 12 - 13 квалитетам с шероховатостью поверхности R_z 40;</w:t>
      </w:r>
    </w:p>
    <w:bookmarkEnd w:id="1866"/>
    <w:bookmarkStart w:name="z1870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оптические, склеенные в столбик, диаметром свыше 100 до 130 мм и до 10 мм, сложные диаметром свыше 10 до 100 мм - кругление по 14 - 16 квалитетам с шероховатостью поверхности R_z 70;</w:t>
      </w:r>
    </w:p>
    <w:bookmarkEnd w:id="1867"/>
    <w:bookmarkStart w:name="z1871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оптические с матовыми поверхностями диаметром до 10 мм и свыше 200 мм - фасетирование;</w:t>
      </w:r>
    </w:p>
    <w:bookmarkEnd w:id="1868"/>
    <w:bookmarkStart w:name="z1872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оптические сложные со скосами, отверстиями, имевшие полированные торцы и детали из кварца и феррита - фасетирование;</w:t>
      </w:r>
    </w:p>
    <w:bookmarkEnd w:id="1869"/>
    <w:bookmarkStart w:name="z1873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линзы плоско-выпуклые, двояковыпуклые, мениски положительные диаметром свыше 10 до 80 мм с отношением радиуса кривизны к диаметру свыше 0,8 до 1,5 или толщины к диаметру свыше 0,08 до 0,1 при толщине края свыше 1,5 до 3 мм - грубое и среднее шлифование с допусками: на толщину свыше 0,1 до 0,2 мм, на косину свыше 0,1 до 0,2 мм;</w:t>
      </w:r>
    </w:p>
    <w:bookmarkEnd w:id="1870"/>
    <w:bookmarkStart w:name="z1874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плоско-выпуклые, двояковыпуклые, мениски положительные диаметром свыше 80 до 200 мм и до 10 мм, сложные диаметром свыше 10 до 80 мм с отношением радиуса кривизны к диаметру свыше 1,0 или толщины к диаметру свыше 0,1 при толщине края свыше 3 мм - грубое и среднее шлифование с допусками: на толщину свыше 0,3 мм, на косину свыше 0,5 мм;</w:t>
      </w:r>
    </w:p>
    <w:bookmarkEnd w:id="1871"/>
    <w:bookmarkStart w:name="z1875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призмы прямоугольные и дальномерного типа с размером большей стороны свыше 10 до 50 мм - грубое и среднее шлифование с допусками: на линейные размеры по 12 - 14 квалитетам, на углы и пирамидальность свыше 5 до 10 минут;</w:t>
      </w:r>
    </w:p>
    <w:bookmarkEnd w:id="1872"/>
    <w:bookmarkStart w:name="z1876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призмы прямоугольные и дальномерного типа с размером большей стороны свыше 50 до 100 мм и до 10 мм, сложные с размером большей стороны свыше 10 до 50 мм - грубое и среднее шлифование с допусками: на линейные размеры по 15 - 16 квалитетам, на углы и пирамидальность свыше 10 минут;</w:t>
      </w:r>
    </w:p>
    <w:bookmarkEnd w:id="1873"/>
    <w:bookmarkStart w:name="z1877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призмы Дове, пентапризмы, крышеобразные призмы с размером большей стороны свыше 10 до 50 мм - грубое и среднее шлифование с допусками: на линейные размеры по 14 - 15 квалитетам, на углы и пирамидальность свыше 10 минут;</w:t>
      </w:r>
    </w:p>
    <w:bookmarkEnd w:id="1874"/>
    <w:bookmarkStart w:name="z1878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фаски шириной свыше 0,5 до 1,5 мм - шлифование.</w:t>
      </w:r>
    </w:p>
    <w:bookmarkEnd w:id="1875"/>
    <w:bookmarkStart w:name="z1879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 оптических деталей, 4-й разряд</w:t>
      </w:r>
    </w:p>
    <w:bookmarkEnd w:id="1876"/>
    <w:bookmarkStart w:name="z1880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1877"/>
    <w:bookmarkStart w:name="z1881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сложных деталей из оптического стекла эластичным методов крепления при групповом и поштучном способах обработки на шлифовальных и обдирочных станках различных типов с применением классических режимов обработки.</w:t>
      </w:r>
    </w:p>
    <w:bookmarkEnd w:id="1878"/>
    <w:bookmarkStart w:name="z1882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1879"/>
    <w:bookmarkStart w:name="z1883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шлифовальных и обдирочных станков различных типов, правила их наладки;</w:t>
      </w:r>
    </w:p>
    <w:bookmarkEnd w:id="1880"/>
    <w:bookmarkStart w:name="z1884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шлифующую способность абразивных кругов и порошков в зависимости от способа обработки;</w:t>
      </w:r>
    </w:p>
    <w:bookmarkEnd w:id="1881"/>
    <w:bookmarkStart w:name="z1885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наивыгоднейшие режимы обработки оптических деталей в зависимости от марки стекла и марки абразива;</w:t>
      </w:r>
    </w:p>
    <w:bookmarkEnd w:id="1882"/>
    <w:bookmarkStart w:name="z1886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дефекты при обработке стекла;</w:t>
      </w:r>
    </w:p>
    <w:bookmarkEnd w:id="1883"/>
    <w:bookmarkStart w:name="z1887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контрольно-измерительные инструменты и приборы, правила пользования ими.</w:t>
      </w:r>
    </w:p>
    <w:bookmarkEnd w:id="1884"/>
    <w:bookmarkStart w:name="z1888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Примеры работ:</w:t>
      </w:r>
    </w:p>
    <w:bookmarkEnd w:id="1885"/>
    <w:bookmarkStart w:name="z1889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свыше 0,03 до 0,08 - грубое и среднее шлифование с допусками: на длину и ширину по 10 - 11 квалитетам, на толщину свыше 0,05 до 0,09 мм и на углы свыше 3 до 5 минут;</w:t>
      </w:r>
    </w:p>
    <w:bookmarkEnd w:id="1886"/>
    <w:bookmarkStart w:name="z1890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100 до 200 мм и до 10 мм, сложные с размером большей стороны или диаметра свыше 10 до 100 мм с отношением толщины к диаметру или большей стороне свыше 0,03 до 0,1 - грубое и среднее шлифование с допусками: на длину и ширину по 12 - 14 квалитетам, на толщину свыше 0,06 до 0,3 мм и на углы свыше 5 до 10 минут;</w:t>
      </w:r>
    </w:p>
    <w:bookmarkEnd w:id="1887"/>
    <w:bookmarkStart w:name="z1891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плоские с размером большей стороны или диаметра свыше 200 до 300 мм, сложные с размером большей стороны или диаметра свыше 100 до 200 мм и до 10 мм с отношением толщины к диаметру или большей стороне свыше 0,05 до 0,15 - грубое и среднее шлифование с допусками: на длину и ширину по 14 квалитету, на толщину свыше 0,1 до 0,4 мм, на углы свыше 6 до 10 минут;</w:t>
      </w:r>
    </w:p>
    <w:bookmarkEnd w:id="1888"/>
    <w:bookmarkStart w:name="z1892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плоские с размером большей стороны или диаметра свыше 300 мм, сложные с размером большей стороны или диаметра свыше 200 мм с отношением толщины к диаметру или большей стороне свыше 0,1 - грубое и среднее шлифование с допусками: на длину и ширину по 15 - 16 квалитетам, на толщину свыше 0,4 мм, на углы свыше 10 минут;</w:t>
      </w:r>
    </w:p>
    <w:bookmarkEnd w:id="1889"/>
    <w:bookmarkStart w:name="z1893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диаметром свыше 10 до 100 мм, склеенные в столбик - кругление с допуском на диаметр по 8 - 11 квалитетам с шероховатостью поверхности R_z 10;</w:t>
      </w:r>
    </w:p>
    <w:bookmarkEnd w:id="1890"/>
    <w:bookmarkStart w:name="z1894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оптические диаметром свыше 100 до 130 мм или до 10 мм, сложные диаметром свыше 10 до 100 мм - кругление с допуском на диаметр по 10 - 13 квалитетам с шероховатостью поверхности R_z 15;</w:t>
      </w:r>
    </w:p>
    <w:bookmarkEnd w:id="1891"/>
    <w:bookmarkStart w:name="z1895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оптические диаметром свыше 130 мм - кругление с допуском на диаметр по 14 - 16 квалитетам;</w:t>
      </w:r>
    </w:p>
    <w:bookmarkEnd w:id="1892"/>
    <w:bookmarkStart w:name="z1896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оптические всех размеров с отверстиями - кругление с эксцентриситетом свыше 0,05 мм;</w:t>
      </w:r>
    </w:p>
    <w:bookmarkEnd w:id="1893"/>
    <w:bookmarkStart w:name="z1897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плоско-выпуклые, двояковыпуклые, положительные и отрицательные мениски диаметром свыше 10 до 80 мм с отношением радиуса кривизны к диаметру свыше 0,65 до 0,8 или толщины к диаметру свыше 0,06 до 0,07 при толщине края свыше 0,5 до 1,5 мм - грубое и среднее шлифование с допусками: на толщину свыше 0,06 до 0,1 мм, на косину свыше 0,08 до 0,1 мм;</w:t>
      </w:r>
    </w:p>
    <w:bookmarkEnd w:id="1894"/>
    <w:bookmarkStart w:name="z1898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плоско-выпуклые, двояковыпуклые, положительные и отрицательные мениски диаметром свыше 80 до 200 мм или до 10 мм, сложные диаметром свыше 10 до 80 мм с отношением радиуса кривизны к диаметру свыше 0,7 до 1,0 или толщины к диаметру свыше 0,06 до 0,1 при толщине края свыше 1,5 до 3,0 мм - грубое и среднее шлифование с допусками: на толщину свыше 0,1 до 0,3 мм, на косину свыше 0,15 до 0,5 мм;</w:t>
      </w:r>
    </w:p>
    <w:bookmarkEnd w:id="1895"/>
    <w:bookmarkStart w:name="z1899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линзы плоско-выпуклые, двояковыпуклые, положительные и отрицательные мениски диаметром свыше 200 до 300 мм, сложные диаметром свыше 80 до 200 мм или до 10 мм с отношением радиуса кривизны к диаметру свыше 1,0 или толщины к диаметру свыше 0,1 при толщине края свыше 3,0 мм - грубое и среднее шлифование с допусками: на толщину свыше 0,4 мм, на косину свыше 0,5 мм;</w:t>
      </w:r>
    </w:p>
    <w:bookmarkEnd w:id="1896"/>
    <w:bookmarkStart w:name="z1900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линзы плоско-выпуклые, двояковыпуклые, положительные и отрицательные мениски диаметром свыше 300 мм, сложные диаметром свыше 200 мм с отношением толщины к диаметру свыше 0,05 - грубое и среднее шлифование с допусками: на толщину свыше 1 мм, на косину свыше 1 мм;</w:t>
      </w:r>
    </w:p>
    <w:bookmarkEnd w:id="1897"/>
    <w:bookmarkStart w:name="z1901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призмы прямоугольные и дальномерного типа с размером большей стороны свыше 10 до 50 мм - грубое и среднее шлифование с допусками: на линейные размеры по 10 - 11 квалитетам, на углы и пирамидальность свыше 4 до 5 минут;</w:t>
      </w:r>
    </w:p>
    <w:bookmarkEnd w:id="1898"/>
    <w:bookmarkStart w:name="z1902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призмы прямоугольные и дальномерного типа с размером большей стороны свыше 50 до 100 мм и до 10 мм, сложные с размером большей стороны свыше 10 до 50 мм - грубое и среднее шлифование с допусками: на линейные размеры по 13-14 квалитетам, на углы и пирамидальность свыше 6 до 10 минут;</w:t>
      </w:r>
    </w:p>
    <w:bookmarkEnd w:id="1899"/>
    <w:bookmarkStart w:name="z1903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призмы прямоугольные и дальномерного типа с размером большей стороны свыше 100 мм, сложные с размером большей стороны свыше 50 и до 10 мм - грубое и среднее шлифование с допусками: на линейные размеры по 14 - 16 квалитетам, на углы и пирамидальность свыше 7 минут;</w:t>
      </w:r>
    </w:p>
    <w:bookmarkEnd w:id="1900"/>
    <w:bookmarkStart w:name="z1904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призмы Дове, пентапризмы, крышеобразные призмы с размером большей стороны свыше 10 до 50 мм - грубое и среднее шлифование с допусками: на линейные размеры по 8 - 12 квалитетам, на углы и пирамидальность свыше 5 до 10 минут;</w:t>
      </w:r>
    </w:p>
    <w:bookmarkEnd w:id="1901"/>
    <w:bookmarkStart w:name="z1905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призмы Дове, пентапризмы, крышеобразные призмы с размером большей стороны свыше 50 до 100 мм, сложные с размером свыше 10 до 50 мм - грубое и среднее шлифование с допусками: на линейные размеры по 14 квалитету, на углы и пирамидальность свыше 5 до 10 минут;</w:t>
      </w:r>
    </w:p>
    <w:bookmarkEnd w:id="1902"/>
    <w:bookmarkStart w:name="z1906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Фаски шириной до 0,5 мм - шлифование.</w:t>
      </w:r>
    </w:p>
    <w:bookmarkEnd w:id="1903"/>
    <w:bookmarkStart w:name="z1907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Шлифовщик оптических деталей, 5-й разряд</w:t>
      </w:r>
    </w:p>
    <w:bookmarkEnd w:id="1904"/>
    <w:bookmarkStart w:name="z1908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Характеристика работ:</w:t>
      </w:r>
    </w:p>
    <w:bookmarkEnd w:id="1905"/>
    <w:bookmarkStart w:name="z1909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особо сложных деталей из оптического стекла всех марок, кварца, кристаллов, керамики и стекол ИКС эластичным методом крепления при групповом или поштучном способах обработки на шлифовальных и обдирочных станках различных типов с применением классических режимов обработки.</w:t>
      </w:r>
    </w:p>
    <w:bookmarkEnd w:id="1906"/>
    <w:bookmarkStart w:name="z1910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Должен знать:</w:t>
      </w:r>
    </w:p>
    <w:bookmarkEnd w:id="1907"/>
    <w:bookmarkStart w:name="z1911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шлифовальных и обдирочных станков различных типов, правила их наладки;</w:t>
      </w:r>
    </w:p>
    <w:bookmarkEnd w:id="1908"/>
    <w:bookmarkStart w:name="z1912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шлифующую способность абразивных кругов и порошков в зависимости от способа обработки;</w:t>
      </w:r>
    </w:p>
    <w:bookmarkEnd w:id="1909"/>
    <w:bookmarkStart w:name="z1913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изготовления стеклянных блокировочных приспособлений для обработки точных деталей;</w:t>
      </w:r>
    </w:p>
    <w:bookmarkEnd w:id="1910"/>
    <w:bookmarkStart w:name="z1914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кристаллов и способы их обработки.</w:t>
      </w:r>
    </w:p>
    <w:bookmarkEnd w:id="1911"/>
    <w:bookmarkStart w:name="z1915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Примеры работ:</w:t>
      </w:r>
    </w:p>
    <w:bookmarkEnd w:id="1912"/>
    <w:bookmarkStart w:name="z1916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100 мм с отношением толщины к диаметру или большей стороне до 0,03 мм - грубое и среднее шлифование с допусками: на длину и ширину по 5 - 9 квалитетам, на толщину до 0,05 мм, на углы до 3 минут;</w:t>
      </w:r>
    </w:p>
    <w:bookmarkEnd w:id="1913"/>
    <w:bookmarkStart w:name="z1917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плоские с размером большей стороны или диаметра свыше 100 до 200 мм и до 10 мм, сложные с размером большей стороны или диаметра свыше 10 до 100 мм с отношением толщины к диаметру или большей стороне до 0,03 - грубое и среднее шлифование с допусками: на длину и ширину по 5 - 11 квалитетам, на толщину до 0,06 мм, на углы до 5 минут;</w:t>
      </w:r>
    </w:p>
    <w:bookmarkEnd w:id="1914"/>
    <w:bookmarkStart w:name="z1918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плоские с размером большей стороны или диаметра свыше 200 до 300 мм, сложные с размером большей стороны или диаметра свыше 100 до 200 и до 10 мм с отношением толщины к диаметру или большей стороне свыше 0,02 до 0,05 - грубое и среднее шлифование с допусками: на длину и ширину по 10 - 13 квалитетам, на толщину свыше 0,06 до 0,1 мм, на углы свыше 3 до 6 минут;</w:t>
      </w:r>
    </w:p>
    <w:bookmarkEnd w:id="1915"/>
    <w:bookmarkStart w:name="z1919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плоские с размером большей стороны или диаметра свыше 300 мм, сложные с размером большей стороны или диаметра свыше 200 мм с отношением толщины к диаметру или большей стороне свыше 0,05 до 0,1 - грубое и среднее шлифование с допусками: на длину и ширину по 8 - 14 квалитетам, на толщину свыше 0,2 до 0,4 мм, на углы свыше 5 до 10 минут;</w:t>
      </w:r>
    </w:p>
    <w:bookmarkEnd w:id="1916"/>
    <w:bookmarkStart w:name="z1920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детали, склеенные в столбик, диаметром свыше 10 до 100 мм - кругление по 5 - 7 квалитетам;</w:t>
      </w:r>
    </w:p>
    <w:bookmarkEnd w:id="1917"/>
    <w:bookmarkStart w:name="z1921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детали, склеенные в столбик, диаметром свыше 100 до 130 мм и до 10 мм, сложные диаметром свыше 10 до 100 мм - кругление по 5 - 9 квалитетам;</w:t>
      </w:r>
    </w:p>
    <w:bookmarkEnd w:id="1918"/>
    <w:bookmarkStart w:name="z192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детали, склеенные в столбик, диаметром свыше 130 мм - кругление по 5 - 13 квалитетам;</w:t>
      </w:r>
    </w:p>
    <w:bookmarkEnd w:id="1919"/>
    <w:bookmarkStart w:name="z1923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линзы плоско-выпуклые, двояковыпуклые, мениски положительные и отрицательные диаметром свыше 10 до 80 мм с отношением радиуса кривизны к диаметру до 0,65 или толщины к диаметру до 0,06 при толщине края до 0,5 мм - грубое и среднее шлифование с допусками: на толщину до 0,06 мм, на косину до 0,08 мм;</w:t>
      </w:r>
    </w:p>
    <w:bookmarkEnd w:id="1920"/>
    <w:bookmarkStart w:name="z1924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плоско-выпуклые, двояковыпуклые, мениски положительные и отрицательные диаметром свыше 80 до 200 мм и до 10 мм, сложные диаметром свыше 10 до 80 мм с отношением: радиуса кривизны к диаметру до 0,7 или толщины к диаметру до 0,06 при ширине края до 1,5 мм - грубое и среднее шлифование с допусками: на толщину до 0,1 мм, на косину до 0,15 мм;</w:t>
      </w:r>
    </w:p>
    <w:bookmarkEnd w:id="1921"/>
    <w:bookmarkStart w:name="z1925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плоско-выпуклые, двояковыпуклые, мениски положительные и отрицательные диаметром свыше 200 до 300 мм, сложные диаметром свыше 80 до 200 мм и до 10 мм с отношением радиуса кривизны к диаметру свыше 0,9 до 1,0 или толщины к диаметру свыше 0,05 до 0,1 мм, при толщине края линзы до 3,0 мм - грубое и среднее шлифование с допусками: на толщину свыше 0,1 до 0,4 мм, на косину свыше 0,15 до 0,5 мм;</w:t>
      </w:r>
    </w:p>
    <w:bookmarkEnd w:id="1922"/>
    <w:bookmarkStart w:name="z1926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линзы плоско-выпуклые, двояковыпуклые, мениски положительные и отрицательные диаметром свыше 300 мм, сложные диаметром свыше 200 мм с отношением толщины к диаметру до 0,05 - грубое и среднее шлифование с допусками: на толщину свыше 0,6 до 1,0 мм, на косину свыше 0,6 до 1,0 мм;</w:t>
      </w:r>
    </w:p>
    <w:bookmarkEnd w:id="1923"/>
    <w:bookmarkStart w:name="z1927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призмы прямоугольные и дальномерного типа с размером большей стороны свыше 10 до 50 мм - грубое и среднее шлифование с допусками: на линейные размеры по 5 - 9 квалитетам и на углы до 4 минут;</w:t>
      </w:r>
    </w:p>
    <w:bookmarkEnd w:id="1924"/>
    <w:bookmarkStart w:name="z1928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призмы прямоугольные и дальномерного типа с размером большей стороны свыше 50 до 100 мм и до 10 мм, сложные с размером большей стороны свыше 10 до 50 мм - грубое и среднее шлифование с допусками: на линейные размеры по 5 - 11 квалитетам и на углы до 6 минут;</w:t>
      </w:r>
    </w:p>
    <w:bookmarkEnd w:id="1925"/>
    <w:bookmarkStart w:name="z192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призмы прямоугольные и дальномерного типа с размером большей стороны свыше 100 мм, сложные с размером большей стороны свыше 50 м до 10 мм - грубое и среднее шлифование с допусками: на линейные размеры по 10 - 13 квалитетам, на углы свыше 3 до 7 минут;</w:t>
      </w:r>
    </w:p>
    <w:bookmarkEnd w:id="1926"/>
    <w:bookmarkStart w:name="z1930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призмы Дове, пентапризмы, крышеобразные призмы с размером большей стороны свыше 10 до 50 мм - грубое и среднее шлифование с допусками: на линейные размеры по 5 - 7 квалитетам, на углы и пирамидальность до 5 минут;</w:t>
      </w:r>
    </w:p>
    <w:bookmarkEnd w:id="1927"/>
    <w:bookmarkStart w:name="z1931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призмы Дове, пентапризмы, крышеобразные призмы с размером большей стороны свыше 50 до 100 мм, сложные с размером большей стороны свыше 10 до 50 мм - грубое и среднее шлифование с допусками: на линейные размеры по 8 - 13 квалитетам, на углы и пирамидальность до 5 минут;</w:t>
      </w:r>
    </w:p>
    <w:bookmarkEnd w:id="1928"/>
    <w:bookmarkStart w:name="z1932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призмы Дове, пентапризмы, крышеобразные призмы с размером большей стороны свыше 100 и до 10 мм, сложные с размером большей стороны свыше 50 мм - грубое и среднее шлифование с допусками: на линейные размеры по 8 - 11 квалитетам, на углы и пирамидальность до 5 минут.</w:t>
      </w:r>
    </w:p>
    <w:bookmarkEnd w:id="1929"/>
    <w:bookmarkStart w:name="z1933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Юстировщик оптических приборов</w:t>
      </w:r>
    </w:p>
    <w:bookmarkEnd w:id="1930"/>
    <w:bookmarkStart w:name="z193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Юстировщик оптических приборов, 2-й разряд</w:t>
      </w:r>
    </w:p>
    <w:bookmarkEnd w:id="1931"/>
    <w:bookmarkStart w:name="z193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Характеристика работ:</w:t>
      </w:r>
    </w:p>
    <w:bookmarkEnd w:id="1932"/>
    <w:bookmarkStart w:name="z193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простых узлов и систем с призмами, зеркалами, сетками и другими оптическими деталями с применением контрольно-юстировочных приборов и подгонкой металлических деталей к оптическим;</w:t>
      </w:r>
    </w:p>
    <w:bookmarkEnd w:id="1933"/>
    <w:bookmarkStart w:name="z193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параллельности оптических осей, устранение параллакса и других дефектов, возможных в оптических системах;</w:t>
      </w:r>
    </w:p>
    <w:bookmarkEnd w:id="1934"/>
    <w:bookmarkStart w:name="z193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мертвых ходов в червячных и зубчатых зацеплениях, связанных с отсчетными механизмами;</w:t>
      </w:r>
    </w:p>
    <w:bookmarkEnd w:id="1935"/>
    <w:bookmarkStart w:name="z193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объективов, установление сеток и призм, проверка качества изображения;</w:t>
      </w:r>
    </w:p>
    <w:bookmarkEnd w:id="1936"/>
    <w:bookmarkStart w:name="z194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приспособлений для юстировки;</w:t>
      </w:r>
    </w:p>
    <w:bookmarkEnd w:id="1937"/>
    <w:bookmarkStart w:name="z194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различных поверхностей путем припиловки, притирки и шабровки с точностью до 0,02 мм.</w:t>
      </w:r>
    </w:p>
    <w:bookmarkEnd w:id="1938"/>
    <w:bookmarkStart w:name="z194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Должен знать:</w:t>
      </w:r>
    </w:p>
    <w:bookmarkEnd w:id="1939"/>
    <w:bookmarkStart w:name="z194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юстировку несложных оптических приборов;</w:t>
      </w:r>
    </w:p>
    <w:bookmarkEnd w:id="1940"/>
    <w:bookmarkStart w:name="z194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несложных контрольно-измерительных инструментов (индикаторов, микрометров, оптических угломеров, калибров и другие) и контрольно-юстировочных приборов;</w:t>
      </w:r>
    </w:p>
    <w:bookmarkEnd w:id="1941"/>
    <w:bookmarkStart w:name="z194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вспомогательных материалов, применяемых в оптическом производстве;</w:t>
      </w:r>
    </w:p>
    <w:bookmarkEnd w:id="1942"/>
    <w:bookmarkStart w:name="z194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943"/>
    <w:bookmarkStart w:name="z194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Примеры работ:</w:t>
      </w:r>
    </w:p>
    <w:bookmarkEnd w:id="1944"/>
    <w:bookmarkStart w:name="z194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призменные и зеркальные - юстировка;</w:t>
      </w:r>
    </w:p>
    <w:bookmarkEnd w:id="1945"/>
    <w:bookmarkStart w:name="z194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зацепления отсчетные червячные - юстировка;</w:t>
      </w:r>
    </w:p>
    <w:bookmarkEnd w:id="1946"/>
    <w:bookmarkStart w:name="z1950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объективы - юстировка;</w:t>
      </w:r>
    </w:p>
    <w:bookmarkEnd w:id="1947"/>
    <w:bookmarkStart w:name="z1951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с несложными оптическими системами: нивелиры 3 - 4 классов, кипригели, буссоли, зрительные трубки и минутные оптические инструменты - юстировка.</w:t>
      </w:r>
    </w:p>
    <w:bookmarkEnd w:id="1948"/>
    <w:bookmarkStart w:name="z1952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Юстировщик оптических приборов, 3-й разряд</w:t>
      </w:r>
    </w:p>
    <w:bookmarkEnd w:id="1949"/>
    <w:bookmarkStart w:name="z1953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Характеристика работ:</w:t>
      </w:r>
    </w:p>
    <w:bookmarkEnd w:id="1950"/>
    <w:bookmarkStart w:name="z1954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оптических приборов и узлов средней сложности с применением контрольно-юстировочных приборов;</w:t>
      </w:r>
    </w:p>
    <w:bookmarkEnd w:id="1951"/>
    <w:bookmarkStart w:name="z1955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оптических систем с наличием многолинзовых объективов, сложных призм, зеркал, сеток и других оптических деталей с применением оптических контрольно-измерительных приборов;</w:t>
      </w:r>
    </w:p>
    <w:bookmarkEnd w:id="1952"/>
    <w:bookmarkStart w:name="z1956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технологической последовательности юстировки, обеспечивающей получение заданной точности;</w:t>
      </w:r>
    </w:p>
    <w:bookmarkEnd w:id="1953"/>
    <w:bookmarkStart w:name="z1957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различных поверхностей путем припиловки, притирки и шабровки с точностью до 0,01 мм.</w:t>
      </w:r>
    </w:p>
    <w:bookmarkEnd w:id="1954"/>
    <w:bookmarkStart w:name="z1958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Должен знать:</w:t>
      </w:r>
    </w:p>
    <w:bookmarkEnd w:id="1955"/>
    <w:bookmarkStart w:name="z1959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юстировку оптических приборов средней сложности: простых гониометров, автоколлиматоров, коллиматоров и других оптических приборов прикладной и физической оптики, электроники и гигроскопии;</w:t>
      </w:r>
    </w:p>
    <w:bookmarkEnd w:id="1956"/>
    <w:bookmarkStart w:name="z1960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957"/>
    <w:bookmarkStart w:name="z1961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Примеры работ:</w:t>
      </w:r>
    </w:p>
    <w:bookmarkEnd w:id="1958"/>
    <w:bookmarkStart w:name="z1962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приборы контрольно-юстировочные и приспособления - юстировка;</w:t>
      </w:r>
    </w:p>
    <w:bookmarkEnd w:id="1959"/>
    <w:bookmarkStart w:name="z1963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отсчетные типа АНБ-1 - юстировка;</w:t>
      </w:r>
    </w:p>
    <w:bookmarkEnd w:id="1960"/>
    <w:bookmarkStart w:name="z1964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схемы оптические с применением нивелиров - юстировка и устранение дефектов, влияющих на качество изображения и разрешающую способность;</w:t>
      </w:r>
    </w:p>
    <w:bookmarkEnd w:id="1961"/>
    <w:bookmarkStart w:name="z1965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узлы моторные командных приборов - юстировка.</w:t>
      </w:r>
    </w:p>
    <w:bookmarkEnd w:id="1962"/>
    <w:bookmarkStart w:name="z1966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Юстировщик оптических приборов, 4-й разряд</w:t>
      </w:r>
    </w:p>
    <w:bookmarkEnd w:id="1963"/>
    <w:bookmarkStart w:name="z1967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Характеристика работ:</w:t>
      </w:r>
    </w:p>
    <w:bookmarkEnd w:id="1964"/>
    <w:bookmarkStart w:name="z1968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сложных оптических систем, индивидуального и мелкосерийного производства с подгонкой различных поверхностей путем притирки, припиловки и шабровки с точностью до 0,005 мм;</w:t>
      </w:r>
    </w:p>
    <w:bookmarkEnd w:id="1965"/>
    <w:bookmarkStart w:name="z1969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многолинзовых систем с применением сложных контрольно-юстировочных приборов и приспособлений, связанных с отсчетными механизмами;</w:t>
      </w:r>
    </w:p>
    <w:bookmarkEnd w:id="1966"/>
    <w:bookmarkStart w:name="z1970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зубчатых и червячных зацеплений с проверкой на отсчет по оптическим приборам.</w:t>
      </w:r>
    </w:p>
    <w:bookmarkEnd w:id="1967"/>
    <w:bookmarkStart w:name="z1971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Должен знать:</w:t>
      </w:r>
    </w:p>
    <w:bookmarkEnd w:id="1968"/>
    <w:bookmarkStart w:name="z1972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взаимодействие и юстировку сложных оптических узлов, механизмов и оптических приборов;</w:t>
      </w:r>
    </w:p>
    <w:bookmarkEnd w:id="1969"/>
    <w:bookmarkStart w:name="z1973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специальных контрольно-юстировочных приборов: сложных гониометров, автоколлиматоров, коллиматоров и другие.</w:t>
      </w:r>
    </w:p>
    <w:bookmarkEnd w:id="1970"/>
    <w:bookmarkStart w:name="z1974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Примеры работ:</w:t>
      </w:r>
    </w:p>
    <w:bookmarkEnd w:id="1971"/>
    <w:bookmarkStart w:name="z1975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бинокуляры, приборы типа ПОС-2 - юстировка;</w:t>
      </w:r>
    </w:p>
    <w:bookmarkEnd w:id="1972"/>
    <w:bookmarkStart w:name="z1976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коллиматоры длиннофокусные - сборка и юстировка;</w:t>
      </w:r>
    </w:p>
    <w:bookmarkEnd w:id="1973"/>
    <w:bookmarkStart w:name="z1977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отсчетные типа ПАБ-2 - юстировка;</w:t>
      </w:r>
    </w:p>
    <w:bookmarkEnd w:id="1974"/>
    <w:bookmarkStart w:name="z1978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командные - юстировка.</w:t>
      </w:r>
    </w:p>
    <w:bookmarkEnd w:id="1975"/>
    <w:bookmarkStart w:name="z1979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Юстировщик оптических приборов, 5-й разряд</w:t>
      </w:r>
    </w:p>
    <w:bookmarkEnd w:id="1976"/>
    <w:bookmarkStart w:name="z1980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1977"/>
    <w:bookmarkStart w:name="z1981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особо сложных, точных и чувствительных оптических систем с высокоточными отсчетными механизмами индивидуального и мелкосерийного производства;</w:t>
      </w:r>
    </w:p>
    <w:bookmarkEnd w:id="1978"/>
    <w:bookmarkStart w:name="z1982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взаимная подгонка оптических и металлических деталей в особо сложных оптических приборах путем доводки с точностью до 0,001 мм.</w:t>
      </w:r>
    </w:p>
    <w:bookmarkEnd w:id="1979"/>
    <w:bookmarkStart w:name="z1983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Должен знать:</w:t>
      </w:r>
    </w:p>
    <w:bookmarkEnd w:id="1980"/>
    <w:bookmarkStart w:name="z1984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взаимодействие и юстировку особо точных, сложных и чувствительных оптических узлов, механизмов и оптических приборов, технологический процесс из сборки;</w:t>
      </w:r>
    </w:p>
    <w:bookmarkEnd w:id="1981"/>
    <w:bookmarkStart w:name="z1985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сложных контрольно-юстировочных приборов (компараторов, универсальных микроскопов и другие);</w:t>
      </w:r>
    </w:p>
    <w:bookmarkEnd w:id="1982"/>
    <w:bookmarkStart w:name="z1986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точный измерительный инструмент (индикатор, пассиметр, инструментальный микроскоп, оптиметр) и правила его применения.</w:t>
      </w:r>
    </w:p>
    <w:bookmarkEnd w:id="1983"/>
    <w:bookmarkStart w:name="z1987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Примеры работ:</w:t>
      </w:r>
    </w:p>
    <w:bookmarkEnd w:id="1984"/>
    <w:bookmarkStart w:name="z1988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компараторы и дальномеры – юстировка;</w:t>
      </w:r>
    </w:p>
    <w:bookmarkEnd w:id="1985"/>
    <w:bookmarkStart w:name="z1989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оптико-механические особо точные с отсчетными системами – юстировка;</w:t>
      </w:r>
    </w:p>
    <w:bookmarkEnd w:id="1986"/>
    <w:bookmarkStart w:name="z1990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тренажеры большие – юстировка;</w:t>
      </w:r>
    </w:p>
    <w:bookmarkEnd w:id="1987"/>
    <w:bookmarkStart w:name="z1991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фокомеры с конусом - юстировка.</w:t>
      </w:r>
    </w:p>
    <w:bookmarkEnd w:id="19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рабочих (выпуск 65)</w:t>
            </w:r>
          </w:p>
        </w:tc>
      </w:tr>
    </w:tbl>
    <w:bookmarkStart w:name="z1993" w:id="1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9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976"/>
        <w:gridCol w:w="3698"/>
        <w:gridCol w:w="2314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Градуировщик оптических деталей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светофильтров и поляроидов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стекловаренных керамических емкостей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шкал и сеток фотоспособом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оптических деталей и приборов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по обработке аэрофотопленок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Лакировщик оптических деталей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оптического производства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вакуумных установок по нанесению покрытий на оптические детали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2 - 6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 выращиванию кристаллов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 вытяжке световодов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2 - 6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нанесению просветляющих и защитных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2 - 6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Оптик-механик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2 - 6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изделий из кварцевого непрозрачного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стекла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Плавильщик обезвоженного кварцевого стекла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Полировщик оптических деталей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из оптического стекла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оптической керамики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2 - 6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Приготовитель оптических клеев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2 - 4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Промывщик оптических деталей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Разборщик оптического стекла и кристаллов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2 - 4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Распиловщик оптического стекла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Сверловщик оптических деталей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1 - 4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Склейщик оптических деталей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Спекальщик кювет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2 - 4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Фрезеровщик оптических деталей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Центрировщик оптических деталей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Чистильщик оптики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1 - 4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Шлифовщик оптических деталей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Юстировщик оптических приборов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