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950ba" w14:textId="f3950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Единого тарифно-квалификационного справочника работ и профессий рабочих (выпуск 59)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9 января 2013 года № 12-ө-м. Зарегистрирован в Министерстве юстиции Республики Казахстан 24 января 2013 года № 8297. Утратил силу приказом Министра труда и социальной защиты населения Республики Казахстан от 4 сентября 2019 года № 478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04.09.2019 </w:t>
      </w:r>
      <w:r>
        <w:rPr>
          <w:rFonts w:ascii="Times New Roman"/>
          <w:b w:val="false"/>
          <w:i w:val="false"/>
          <w:color w:val="ff0000"/>
          <w:sz w:val="28"/>
        </w:rPr>
        <w:t>№ 478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125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в целях установления сложности определенных видов работ, присвоения квалификационных разрядов рабочим и определения правильных наименований профессий рабочих,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Единый тарифно-квалификационный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 и профессий рабочих (выпуск 59).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(Сарбасов А. 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Егемберды Е.К.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Абденов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 января 2013 года № 12-ө-м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Единый тарифно-квалификационный справочник</w:t>
      </w:r>
      <w:r>
        <w:br/>
      </w:r>
      <w:r>
        <w:rPr>
          <w:rFonts w:ascii="Times New Roman"/>
          <w:b/>
          <w:i w:val="false"/>
          <w:color w:val="000000"/>
        </w:rPr>
        <w:t>работ и профессий рабочих (выпуск 59)</w:t>
      </w:r>
      <w:r>
        <w:br/>
      </w:r>
      <w:r>
        <w:rPr>
          <w:rFonts w:ascii="Times New Roman"/>
          <w:b/>
          <w:i w:val="false"/>
          <w:color w:val="000000"/>
        </w:rPr>
        <w:t>Раздел 1. Общие положения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Единый тарифно-квалификационный справочник работ и профессий рабочих (далее - ЕТКС) (выпуск 59) состоит из разделов "Общие профессии производства музыкальных инструментов", "Производство клавишных инструментов", "Производство смычковых инструментов", "Производство щипковых инструментов", "Производство язычковых инструментов", "Производство духовых и ударных инструментов", "Ремонт и реставрация музыкальных инструментов".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настоящий выпуск ЕТКС включены профессии рабочих, специфичные для данного производства.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Кроме работ, предусмотренных тарифно-квалификационными характеристиками, рабочие должны также выполнять работы, связанные с приемкой и сдачей смены, со своевременной подготовкой к работе своего рабочего места, оборудования, инструментов, приспособлений и содержанием их в надлежащем порядке, с ведением установленной технической документации, а также должны знать виды брака, причины и способы его предупреждения.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заполнении трудовой книжки рабочего, а также при изменении тарифного разряда наименование его профессии записывается в соответствии с ЕТКС.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Тарифно-квалификационные характеристики применяются при тарификации работ и присвоении квалификационных разрядов рабочим в организациях независимо от формы их собственности и организационно-правовых форм, где имеются производства и виды работ, указанные в настоящем разделе, кроме особо оговоренных случаев.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удобства пользования ЕТКС (выпуск 59) предусматривает алфавитный указатель (приложение), содержащий наименование профессий рабочих, диапазон разрядов и нумерацию страниц.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наименований профессий рабочих, предусмотренных разделах "Общие профессии производства музыкальных инструментов", "Производство клавишных инструментов", "Производство смычковых инструментов", "Производство щипковых инструментов", "Производство язычковых инструментов", "Производство духовых и ударных инструментов", "Ремонт и реставрация музыкальных инструментов", с указанием их наименований по действовавшему 59 выпуску ЕТКС, указан в редакции 2002 года.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2. Общие профессии производства</w:t>
      </w:r>
      <w:r>
        <w:br/>
      </w:r>
      <w:r>
        <w:rPr>
          <w:rFonts w:ascii="Times New Roman"/>
          <w:b/>
          <w:i w:val="false"/>
          <w:color w:val="000000"/>
        </w:rPr>
        <w:t>музыкальных инструментов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Изготовитель музыкальных инструментов по индивидуальным заказам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музыкальных инструментов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индивидуальным заказам, 6-й разряд</w:t>
      </w:r>
    </w:p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Характеристика работ: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изготовление, регулировка, настройка и интонировка высококачественных заказных клавишных, язычковых, щипковых, смычковых, духовых и ударных музыкальных инструментов;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конструкции музыкальных инструментов для сольного, оркестрового исполнения по особому заказу ансамблей и для музыкантов-профессионалов;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сортировка древесины, металла, картона, кожи, лайки и других материалов высшего качества, обеспечивающих необходимые музыкально-игровые и акустические качества музыкальных инструментов.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Должен знать: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всех видов музыкальных инструментов, влияние элементов конструкции на акустические свойства инструментов;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деталей и узлов музыкальных инструментов, технологию обработки металла, дерева разных пород, пластмассы, целлулоида и других материалов, пороки и физико-механические свойства древесины, чтение чертежей и способы составления эскизов, конструкцию деревообрабатывающих и металлорежущих станков, ручную столярную обработку и лицевую отделку различных пород древесины, столярный и деревообрабатывающий инструмент, музыкальную грамоту, геометрию;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заточки, правки режущих инструментов, контрольно-измерительные инструменты и способы их применения, современные требования музыкантов-профессионалов, предъявляемые к музыкальным инструментам;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лучшие образцы отечественных и зарубежных музыкальных инструментов.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Интонировщик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Интонировщик, 6-й разряд</w:t>
      </w:r>
    </w:p>
    <w:bookmarkEnd w:id="26"/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Характеристика работ:</w:t>
      </w:r>
    </w:p>
    <w:bookmarkEnd w:id="27"/>
    <w:bookmarkStart w:name="z4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интонировка музыкальных инструментов с выравниванием тембра звучания по всему диапазону;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 камертону (эталону) "ля" первой октавы, имеющему частоту колебаний 440 Гц. Настройка всей основной октавы в соответствии с равномерно-темперированным распределением звучания всего диапазона согласно кварто-квинтовому кругу с последующими проверками интервалами-секстами, терциями;</w:t>
      </w:r>
    </w:p>
    <w:bookmarkEnd w:id="29"/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по кварто-квинтовому кругу октав дискантового и басового регистров с последующими проверками интервалами-квинтами и квартами;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фильца молоточков при недостаточно ярком звучании или разрыхление фильца для уменьшения резкости звука клавишных музыкальных инструментов;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порогов возбуждения язычковых музыкальных инструментов методами уменьшения зазоров между голосовыми язычками и планками, облегчения голосовых язычков;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подстройка голосовых язычков до требуемой тональности;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величины подъема язычков по всему диапазону порога возбуждения;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и прослушивание музыкального инструмента хроматической гаммой, отдельных музыкальных произведений по всему диапазону и отдельных участков с целью определения равномерности звучания, выявления неравномерностей в тембре отдельных нот;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проверка звучания музыкального инструмента по всему диапазону.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Должен знать: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способы интонировки и настройки, основы акустики, физические характеристики громкости, длительности звучания, тембра звука, законы колебания струн, музыкальную грамоту, несколько отдельных музыкальных произведений для опробования музыкального инструмента после интонировки;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стандарты высоты тона и цели завышения стандартной высоты настройки струн на операциях цвиковки и настройки, монтажные и регулировочные работы, технологию изготовления и конструкцию музыкальных инструментов;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наименование и взаимодействие деталей, правила подсчета числа биений в секунду, способы выполнения цвиковочных работ и настройки музыкальных инструментов;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диапазоны звучания музыкальных инструментов;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тональности голосовых язычков на слух или с помощью специальных приборов, конструкции резонаторов и голосовых планок;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величины зазоров между голосовыми язычками и стенками на порог возбуждения;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настроечных, регулировочных и интонировочных инструментов.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Комплектовщик деталей музыкальных инструментов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Комплектовщик деталей музыкальных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2-й разряд</w:t>
      </w:r>
    </w:p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Характеристика работ: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простых деталей музыкальных инструментов по спецификациям;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подготовка деталей к комплектованию; 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деталей по внешнему виду, при помощи контрольно-измерительных инструментов или специальных приборов.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Должен знать: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и упаковки простых деталей музыкальных инструментов;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комплектуемых деталей;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спецификации, сорта упаковочных материалов; 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тары для транспортировки.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Примеры работ: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металлические язычковых музыкальных инструментов - комплектование и упаковка;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молоточки клавишных музыкальных инструментов - комплектование по регистрам в соответствии с мензурой;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планки голосовые язычковых музыкальных инструментов - подбор по номерам, упаковка, укладка в специальную тару;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планки кусковые язычковых музыкальных инструментов - комплектование по нотам звучания;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струны для щипковых, смычковых, клавишных музыкальных инструментов - комплектование и упаковка.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Комплектовщик деталей музыкальных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3-й разряд</w:t>
      </w:r>
    </w:p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Характеристика работ: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деталей и узлов средней сложности по спецификациям;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их при помощи контрольно-измерительных инструментов или приборов;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изучение схем порядка комплектования деталей и узлов;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комплектуемых деталей и узлов;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оформление приемо-сдаточной документации и составление комплектных ведомостей.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Должен знать: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и упаковки деталей и узлов средней сложности музыкальных инструментов;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деталей и узлов, входящих в состав комплекта по наименованиям;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назначению и размерам, порядок укладки комплектуемых деталей и узлов;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их качеству, правила эксплуатации контрольно-измерительных инструментов и приборов.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Примеры работ: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демпферные, молоточки пианино и роялей-подбор, комплектование и упаковка;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и узлы механизмов клавиатурных язычковых музыкальных инструментов - комплектование;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планки голосовые язычковых музыкальных инструментов-комплектование по аккордам для предварительной настройки, по октавам;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планки голосовые язычковых музыкальных инструментов-комплектование, раскладка по нотам звучания в специальную тару;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рипки пианино и роялей - комплектование, упаковка.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Комплектовщик деталей музыкальных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4-й разряд</w:t>
      </w:r>
    </w:p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Характеристика работ: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сложных деталей и узлов музыкальных инструментов по спецификациям при помощи специальных контрольно-измерительных инструментов и приборов;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щитовых и брусковых деталей и узлов по размерам, текстуре, качеству материала;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скомплектованных деталей и узлов.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Должен знать: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комплектования сложных деталей и узлов музыкальных инструментов;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спецификации на комплектуемые детали и узлы, способы маркировки деталей и узлов;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комплектуемые детали и узлы, конструктивные особенности специальных контрольно-измерительных инструментов и приборов.</w:t>
      </w:r>
    </w:p>
    <w:bookmarkEnd w:id="88"/>
    <w:bookmarkStart w:name="z10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Примеры работ:</w:t>
      </w:r>
    </w:p>
    <w:bookmarkEnd w:id="89"/>
    <w:bookmarkStart w:name="z10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необлицованные и неотделанные корпусов пианино и роялей – комплектование;</w:t>
      </w:r>
    </w:p>
    <w:bookmarkEnd w:id="90"/>
    <w:bookmarkStart w:name="z10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рамы деревянные, вирбельбанки, обкладки, заглушки-комплектование;</w:t>
      </w:r>
    </w:p>
    <w:bookmarkEnd w:id="91"/>
    <w:bookmarkStart w:name="z10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язычки голосовые язычковых музыкальных инструментов - подбор по нотам звучания.</w:t>
      </w:r>
    </w:p>
    <w:bookmarkEnd w:id="92"/>
    <w:bookmarkStart w:name="z11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Комплектовщик деталей музыкальных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5-й разряд</w:t>
      </w:r>
    </w:p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Характеристика работ: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и упаковка особо сложных деталей и узлов музыкальных инструментов по спецификациям при помощи специальных контрольно-измерительных инструментов и приборов;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щитовых и брусковых деталей и узлов по текстуре, размерам, качеству материалов, качеству и цвету облицовки и отделки, номерным знакам;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скомплектованных изделий, деталей и узлов. Учет комплектов изделий и узлов.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Должен знать: правила комплектования особо сложных деталей и узлов музыкальных инструментов, требования, предъявляемые к качеству отделки и облицовке комплектуемых деталей и узлов, Государственный стандарт на комплектуемые изделия, узлы и детали, конструкции специальных контрольно-измерительных инструментов и приборов, систему ведения учета по комплектованию и применяемую документацию.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Примеры работ: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Комплектование: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корпусов пианино и роялей облицованные и отделанные;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отделанные для сборки съемных и несъемных узлов пианино и роялей.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Контролер музыкальных инструментов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Контролер музыкальных инструментов, 4-й разряд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Характеристика работ: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 простых и средней сложности деталей и узлов музыкальных инструментов;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отделки поверхности деталей и узлов по эталонам чистоты;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деталей по чертежам, их взаимодействия в подвижных и вращающихся узлах;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и звуковых качеств отдельных деталей и узлов специальными приборами;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способы предупреждения причин брака в процессе производства музыкальных инструментов.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Должен знать: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контроля качества изготовления, отделки, звуковых качеств простых и средней сложности деталей и узлов музыкальных инструментов;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контролируемых деталей и узлов;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контрольно-измерительных инструментов и приборов;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применяемых материалов и их качество;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припоев и их влияние на акустические свойства духовых музыкальных инструментов;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контролируемые детали и узлы;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Примеры работ: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приемка, отбраковка: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корпусов и детали металлические баянов и гармоний;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машинок голосовых духовых музыкальных инструментов;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камеры меховые гармоний;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колена духовых музыкальных инструментов;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механизмы клавиатурные левые и правые гармоний;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перепонки ударных музыкальных инструментов;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раструбы медных духовых инструментов;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резонаторы, грифы, рамки меховые баянов и гармоний.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Контролер музыкальных инструментов, 5-й разряд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Характеристика работ: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 сложных и особо сложных деталей и узлов музыкальных инструментов;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пооперационный контроль качества сборочных, регулировочных, отделочных и резонансных работ;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 простых и средней сложности готовых музыкальных инструментов.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Должен знать: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проверки качества изготовления сложных и особо сложных деталей и узлов, а также сложных и особо сложных сборочных и отделочных работ;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проверки простых и средней сложности готовых музыкальных инструментов;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игровых и звуковых качеств музыкальных инструментов;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устройства простых и средней сложности музыкальных инструментов;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клеев, виды брака, качество материалов;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Республиканский стандарты на простые и средней сложности готовые музыкальные инструменты, детали и узлы;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отделочных материалов;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акустики и музыкальную грамоту;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простых и средней сложности музыкальных инструментов;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эксплуатации контрольно-измерительных инструментов и приборов;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оформления технической документации, удостоверяющей качество готовых музыкальных инструментов;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посадок, квалитетов и параметров шероховатости.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Примеры работ: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отбраковка: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гармонии;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деки музыкальных инструментов;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детали лакированные, полированные, облицованные музыкальных инструментов;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детали механики пианино;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детали щипковых и смычковых музыкальных инструментов;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инструменты сигнальные духовые;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инструменты ударные музыкальные;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пианино и роялей;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механизмы педальные и клавиатуры пианино и роялей;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клавиатурные левые и правые, резонаторы с голосовыми планками, камеры меховые, корпусы в собранном виде аккордеонов и баянов;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планки голосовые;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узлы готовые пианино и роялей, щиты резонансные, футоры, футоры с накладкой струн;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узлы механизмов вентильных и клапанно-рычажных духовых музыкальных инструментов;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шпрейцы, обвязки, консоли, бачки, детали вирбельбанка, крышки, пюпитры, стенки, штеги, клапаны и другие детали пианино;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язычки головые.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Контролер музыкальных инструментов, 6-й разряд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Характеристика работ: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 сложных и особо сложных готовых музыкальных инструментов;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и правильности выполнения отдельных этапов сборочных работ с применением специальных, универсальных контрольно-измерительных инструментов, оптических и электрических приборов и проведением проверочных вычислений;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расчета мензур и точности определения строя по кварто-квинтовому кругу;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правильности настройки путем проигрывания музыкальных инструментов;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актов на все виды выявленных дефектов и направление инструментов в цехи для исправления дефектов.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Должен знать: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методы проверки сложных и особо сложных музыкальных инструментов;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технологический процесс изготовления музыкальных инструментов;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и Республиканский стандарты на сложные и особо сложные музыкальные инструменты;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детали и узлы, сборочные и отделочные работы;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клеев, политур и других материалов;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 и диапазоны музыкальных инструментов;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 "ля" - основной тон музыкальной настройки;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специальных и универсальных контрольно-измерительных инструментов, электрических и оптических приборов, специальных установок для испытания собранных изделий и узлов;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испытания деталей, узлов и изделий в готовом виде;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оформления документации на приемку готовых музыкальных инструментов.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Требуется наличие среднего специального образования.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Примеры работ: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изготовления, приемка и отбраковка: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аккордеоны и баяны;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арфы;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гармонии на экспорт и по заказам;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гитары концертные;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инструменты духовые музыкальные;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инструменты клавишные музыкальные;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инструменты смычковые музыкальные;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инструменты щипковые музыкальные;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инструменты электромузыкальные.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Облицовщик музыкальных инструментов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Облицовщик музыкальных инструментов, 2-й разряд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Характеристика работ: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 сухим и размягченным целлулоидом простых деталей музыкальных инструментов;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прямолинейных поверхностей деталей и заготовок из целлулоида к склеиванию.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Должен знать: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облицовывания целлулоидом простых плоскостных деталей музыкальных инструментов;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облицовываемых деталей;</w:t>
      </w:r>
    </w:p>
    <w:bookmarkEnd w:id="202"/>
    <w:bookmarkStart w:name="z22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и шероховатости обработки поверхностей деталей, основные свойства целлулоида;</w:t>
      </w:r>
    </w:p>
    <w:bookmarkEnd w:id="203"/>
    <w:bookmarkStart w:name="z22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выдержки деталей после покрытия клеем, режимы склеивания, свойства и качества применяемых клеев;</w:t>
      </w:r>
    </w:p>
    <w:bookmarkEnd w:id="204"/>
    <w:bookmarkStart w:name="z22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и регулировка специальных приспособлений и шаблонов;</w:t>
      </w:r>
    </w:p>
    <w:bookmarkEnd w:id="205"/>
    <w:bookmarkStart w:name="z22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обращения с применяемыми легковоспламеняющимися материалами.</w:t>
      </w:r>
    </w:p>
    <w:bookmarkEnd w:id="206"/>
    <w:bookmarkStart w:name="z22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Примеры работ:</w:t>
      </w:r>
    </w:p>
    <w:bookmarkEnd w:id="207"/>
    <w:bookmarkStart w:name="z22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Облицовывание:</w:t>
      </w:r>
    </w:p>
    <w:bookmarkEnd w:id="208"/>
    <w:bookmarkStart w:name="z22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накладки басовые язычковых музыкальных инструментов;</w:t>
      </w:r>
    </w:p>
    <w:bookmarkEnd w:id="209"/>
    <w:bookmarkStart w:name="z22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без овалов язычковых музыкальных инструментов.</w:t>
      </w:r>
    </w:p>
    <w:bookmarkEnd w:id="210"/>
    <w:bookmarkStart w:name="z22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Облицовщик музыкальных инструментов,</w:t>
      </w:r>
    </w:p>
    <w:bookmarkEnd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3-й разряд</w:t>
      </w:r>
    </w:p>
    <w:bookmarkStart w:name="z23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Характеристика работ:</w:t>
      </w:r>
    </w:p>
    <w:bookmarkEnd w:id="212"/>
    <w:bookmarkStart w:name="z23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 сухим и размягченным целлулоидом средней сложности деталей и узлов музыкальных инструментов;</w:t>
      </w:r>
    </w:p>
    <w:bookmarkEnd w:id="213"/>
    <w:bookmarkStart w:name="z23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и художественный подбор заготовок целлулоида по текстуре, цвету и толщине;</w:t>
      </w:r>
    </w:p>
    <w:bookmarkEnd w:id="214"/>
    <w:bookmarkStart w:name="z23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поверхности деталей и узлов перед облицовыванием;</w:t>
      </w:r>
    </w:p>
    <w:bookmarkEnd w:id="215"/>
    <w:bookmarkStart w:name="z23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кромок целлулоида по размерам деталей.</w:t>
      </w:r>
    </w:p>
    <w:bookmarkEnd w:id="216"/>
    <w:bookmarkStart w:name="z23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Должен знать:</w:t>
      </w:r>
    </w:p>
    <w:bookmarkEnd w:id="217"/>
    <w:bookmarkStart w:name="z23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облицовывания целлулоидом средней сложности деталей и узлов музыкальных инструментов;</w:t>
      </w:r>
    </w:p>
    <w:bookmarkEnd w:id="218"/>
    <w:bookmarkStart w:name="z23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применяемых материалов;</w:t>
      </w:r>
    </w:p>
    <w:bookmarkEnd w:id="219"/>
    <w:bookmarkStart w:name="z23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облицовывания древесины и металла;</w:t>
      </w:r>
    </w:p>
    <w:bookmarkEnd w:id="220"/>
    <w:bookmarkStart w:name="z23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заточки и правки столярного инструмента;</w:t>
      </w:r>
    </w:p>
    <w:bookmarkEnd w:id="221"/>
    <w:bookmarkStart w:name="z24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облицовке музыкальных инструментов, чтение чертежей.</w:t>
      </w:r>
    </w:p>
    <w:bookmarkEnd w:id="222"/>
    <w:bookmarkStart w:name="z24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Примеры работ:</w:t>
      </w:r>
    </w:p>
    <w:bookmarkEnd w:id="223"/>
    <w:bookmarkStart w:name="z24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Облицовывание:</w:t>
      </w:r>
    </w:p>
    <w:bookmarkEnd w:id="224"/>
    <w:bookmarkStart w:name="z24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корпусы, рамки меховые, грифы язычковых музыкальных инструментов;</w:t>
      </w:r>
    </w:p>
    <w:bookmarkEnd w:id="225"/>
    <w:bookmarkStart w:name="z24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ударных музыкальных инструментов.</w:t>
      </w:r>
    </w:p>
    <w:bookmarkEnd w:id="226"/>
    <w:bookmarkStart w:name="z24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Облицовщик музыкальных инструментов, 4-й разряд</w:t>
      </w:r>
    </w:p>
    <w:bookmarkEnd w:id="227"/>
    <w:bookmarkStart w:name="z24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Характеристика работ:</w:t>
      </w:r>
    </w:p>
    <w:bookmarkEnd w:id="228"/>
    <w:bookmarkStart w:name="z24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 сухим и размягченным целлулоидом сложных деталей и узлов музыкальных инструментов;</w:t>
      </w:r>
    </w:p>
    <w:bookmarkEnd w:id="229"/>
    <w:bookmarkStart w:name="z24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сложных криволинейных поверхностей деталей и узлов, изготовленных из различных материалов и заготовок из целлулоида к процессу облицовывания;</w:t>
      </w:r>
    </w:p>
    <w:bookmarkEnd w:id="230"/>
    <w:bookmarkStart w:name="z24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прочности и равномерности облицовки;</w:t>
      </w:r>
    </w:p>
    <w:bookmarkEnd w:id="231"/>
    <w:bookmarkStart w:name="z25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рабочего раствора клея в соответствии с видом облицовываемого материала и качественным состоянием поверхности деталей и узлов.</w:t>
      </w:r>
    </w:p>
    <w:bookmarkEnd w:id="232"/>
    <w:bookmarkStart w:name="z25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Должен знать:</w:t>
      </w:r>
    </w:p>
    <w:bookmarkEnd w:id="233"/>
    <w:bookmarkStart w:name="z25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методы облицовывания целлулоидом сложных деталей и узлов музыкальных инструментов;</w:t>
      </w:r>
    </w:p>
    <w:bookmarkEnd w:id="234"/>
    <w:bookmarkStart w:name="z25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высокой прочности и равномерности облицовки;</w:t>
      </w:r>
    </w:p>
    <w:bookmarkEnd w:id="235"/>
    <w:bookmarkStart w:name="z25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и художественные требования, предъявляемые к облицованной поверхности;</w:t>
      </w:r>
    </w:p>
    <w:bookmarkEnd w:id="236"/>
    <w:bookmarkStart w:name="z25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облицовывания в зависимости от вида и качества материалов;</w:t>
      </w:r>
    </w:p>
    <w:bookmarkEnd w:id="237"/>
    <w:bookmarkStart w:name="z25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приспособлений;</w:t>
      </w:r>
    </w:p>
    <w:bookmarkEnd w:id="238"/>
    <w:bookmarkStart w:name="z25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состав, свойства и способы приготовления применяемых клеев;</w:t>
      </w:r>
    </w:p>
    <w:bookmarkEnd w:id="239"/>
    <w:bookmarkStart w:name="z25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художественного оформления музыкальных инструментов.</w:t>
      </w:r>
    </w:p>
    <w:bookmarkEnd w:id="240"/>
    <w:bookmarkStart w:name="z25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Примеры работ:</w:t>
      </w:r>
    </w:p>
    <w:bookmarkEnd w:id="241"/>
    <w:bookmarkStart w:name="z26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Облицовывание:</w:t>
      </w:r>
    </w:p>
    <w:bookmarkEnd w:id="242"/>
    <w:bookmarkStart w:name="z26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грифы в сборке с корпусом язычковых музыкальных инструментов;</w:t>
      </w:r>
    </w:p>
    <w:bookmarkEnd w:id="243"/>
    <w:bookmarkStart w:name="z26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сетки с овалами язычковых музыкальных инструментов.</w:t>
      </w:r>
    </w:p>
    <w:bookmarkEnd w:id="244"/>
    <w:bookmarkStart w:name="z26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Обработчик перламутра</w:t>
      </w:r>
    </w:p>
    <w:bookmarkEnd w:id="245"/>
    <w:bookmarkStart w:name="z264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Обработчик перламутра, 3-й разряд</w:t>
      </w:r>
    </w:p>
    <w:bookmarkEnd w:id="246"/>
    <w:bookmarkStart w:name="z265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Характеристика работ:</w:t>
      </w:r>
    </w:p>
    <w:bookmarkEnd w:id="247"/>
    <w:bookmarkStart w:name="z266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музыкальных инструментов из перламутра путем шлифования их абразивными кругами сухим способом;</w:t>
      </w:r>
    </w:p>
    <w:bookmarkEnd w:id="248"/>
    <w:bookmarkStart w:name="z267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установки рабочей части детали, фигуры, шлифовальных кругов;</w:t>
      </w:r>
    </w:p>
    <w:bookmarkEnd w:id="249"/>
    <w:bookmarkStart w:name="z268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резка на пластины перламутровой ракушки на станках;</w:t>
      </w:r>
    </w:p>
    <w:bookmarkEnd w:id="250"/>
    <w:bookmarkStart w:name="z269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и резка на станках с последующей ручной доработкой всевозможных, фасонных деталей;</w:t>
      </w:r>
    </w:p>
    <w:bookmarkEnd w:id="251"/>
    <w:bookmarkStart w:name="z270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шлифовальных кругов по твердости, зернистости в зависимости от качества обрабатываемой ракушки;</w:t>
      </w:r>
    </w:p>
    <w:bookmarkEnd w:id="252"/>
    <w:bookmarkStart w:name="z271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станка и установление режимов работы;</w:t>
      </w:r>
    </w:p>
    <w:bookmarkEnd w:id="253"/>
    <w:bookmarkStart w:name="z272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паст, мастик, охлаждающих жидкостей в соответствии с качеством, габаритами и чистотой, поверхности обрабатываемой ракушки;</w:t>
      </w:r>
    </w:p>
    <w:bookmarkEnd w:id="254"/>
    <w:bookmarkStart w:name="z273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максимального выхода изделий из ракушки с использованием разных размеров и форм изделий;</w:t>
      </w:r>
    </w:p>
    <w:bookmarkEnd w:id="255"/>
    <w:bookmarkStart w:name="z274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отбор ракушек по толщине, цвету, оттенку.</w:t>
      </w:r>
    </w:p>
    <w:bookmarkEnd w:id="256"/>
    <w:bookmarkStart w:name="z275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Должен знать: </w:t>
      </w:r>
    </w:p>
    <w:bookmarkEnd w:id="257"/>
    <w:bookmarkStart w:name="z276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особенности обработки деталей из перламутра;</w:t>
      </w:r>
    </w:p>
    <w:bookmarkEnd w:id="258"/>
    <w:bookmarkStart w:name="z277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шлифовальных и сверлильных станков;</w:t>
      </w:r>
    </w:p>
    <w:bookmarkEnd w:id="259"/>
    <w:bookmarkStart w:name="z278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станков и балансировки шлифовальных кругов;</w:t>
      </w:r>
    </w:p>
    <w:bookmarkEnd w:id="260"/>
    <w:bookmarkStart w:name="z279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геометрию, правила заточки и правки режущего инструмента; </w:t>
      </w:r>
    </w:p>
    <w:bookmarkEnd w:id="261"/>
    <w:bookmarkStart w:name="z280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припусков на шлифовку, толщины снимаемого слоя, размеров и форм деталей;</w:t>
      </w:r>
    </w:p>
    <w:bookmarkEnd w:id="262"/>
    <w:bookmarkStart w:name="z281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физико-механические свойства перламутра;</w:t>
      </w:r>
    </w:p>
    <w:bookmarkEnd w:id="263"/>
    <w:bookmarkStart w:name="z282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 и требования к качеству обработки;</w:t>
      </w:r>
    </w:p>
    <w:bookmarkEnd w:id="264"/>
    <w:bookmarkStart w:name="z283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шлифовальных кругов по зернистости, связи и твердости;</w:t>
      </w:r>
    </w:p>
    <w:bookmarkEnd w:id="265"/>
    <w:bookmarkStart w:name="z284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закрепления перламутровых деталей на станках;</w:t>
      </w:r>
    </w:p>
    <w:bookmarkEnd w:id="266"/>
    <w:bookmarkStart w:name="z285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допустимые скорости вращения шлифовальных кругов;</w:t>
      </w:r>
    </w:p>
    <w:bookmarkEnd w:id="267"/>
    <w:bookmarkStart w:name="z286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применяемые охлаждающие жидкости.</w:t>
      </w:r>
    </w:p>
    <w:bookmarkEnd w:id="268"/>
    <w:bookmarkStart w:name="z287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Полировщик музыкальных инструментов</w:t>
      </w:r>
    </w:p>
    <w:bookmarkEnd w:id="269"/>
    <w:bookmarkStart w:name="z288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Полировщик музыкальных инструментов, 2-й разряд</w:t>
      </w:r>
    </w:p>
    <w:bookmarkEnd w:id="270"/>
    <w:bookmarkStart w:name="z289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Характеристика работ:</w:t>
      </w:r>
    </w:p>
    <w:bookmarkEnd w:id="271"/>
    <w:bookmarkStart w:name="z290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простых деталей и узлов музыкальных инструментов вручную полировальными машинами или на полировальных станках;</w:t>
      </w:r>
    </w:p>
    <w:bookmarkEnd w:id="272"/>
    <w:bookmarkStart w:name="z291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установок рабочих поверхностей кругов и головок на полировальных станках;</w:t>
      </w:r>
    </w:p>
    <w:bookmarkEnd w:id="273"/>
    <w:bookmarkStart w:name="z292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паст и мастик по готовым рецептам;</w:t>
      </w:r>
    </w:p>
    <w:bookmarkEnd w:id="274"/>
    <w:bookmarkStart w:name="z293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мастик на полировальные диски полировальных машин;</w:t>
      </w:r>
    </w:p>
    <w:bookmarkEnd w:id="275"/>
    <w:bookmarkStart w:name="z294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абразивных, войлочных, хлопчатобумажных кругов и войлочных круглых щеток;</w:t>
      </w:r>
    </w:p>
    <w:bookmarkEnd w:id="276"/>
    <w:bookmarkStart w:name="z295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полирования деталей и устранение обнаруженных дефектов.</w:t>
      </w:r>
    </w:p>
    <w:bookmarkEnd w:id="277"/>
    <w:bookmarkStart w:name="z296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Должен знать:</w:t>
      </w:r>
    </w:p>
    <w:bookmarkEnd w:id="278"/>
    <w:bookmarkStart w:name="z297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полирования простых деталей и музыкальных инструментов вручную или на полировальных станках;</w:t>
      </w:r>
    </w:p>
    <w:bookmarkEnd w:id="279"/>
    <w:bookmarkStart w:name="z298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полировальных станков;</w:t>
      </w:r>
    </w:p>
    <w:bookmarkEnd w:id="280"/>
    <w:bookmarkStart w:name="z29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балансировки шлифовальных и полировальных кругов;</w:t>
      </w:r>
    </w:p>
    <w:bookmarkEnd w:id="281"/>
    <w:bookmarkStart w:name="z30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металлов;</w:t>
      </w:r>
    </w:p>
    <w:bookmarkEnd w:id="282"/>
    <w:bookmarkStart w:name="z30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полировочных материалов;</w:t>
      </w:r>
    </w:p>
    <w:bookmarkEnd w:id="283"/>
    <w:bookmarkStart w:name="z30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полирования простых деталей музыкальных инструментов;</w:t>
      </w:r>
    </w:p>
    <w:bookmarkEnd w:id="284"/>
    <w:bookmarkStart w:name="z30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различных паст и мастик, способы нанесения их на полировальный диск;</w:t>
      </w:r>
    </w:p>
    <w:bookmarkEnd w:id="285"/>
    <w:bookmarkStart w:name="z30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полирования деталей и устранения дефектов;</w:t>
      </w:r>
    </w:p>
    <w:bookmarkEnd w:id="286"/>
    <w:bookmarkStart w:name="z305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посадках, квалитетах и параметрах шероховатости.</w:t>
      </w:r>
    </w:p>
    <w:bookmarkEnd w:id="287"/>
    <w:bookmarkStart w:name="z306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Примеры работ:</w:t>
      </w:r>
    </w:p>
    <w:bookmarkEnd w:id="288"/>
    <w:bookmarkStart w:name="z307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289"/>
    <w:bookmarkStart w:name="z308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клавиатур и машинок голосовых духовых музыкальных инструментов;</w:t>
      </w:r>
    </w:p>
    <w:bookmarkEnd w:id="290"/>
    <w:bookmarkStart w:name="z309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механики металлические, клавиатуры и корпусы клавишных музыкальных инструментов;</w:t>
      </w:r>
    </w:p>
    <w:bookmarkEnd w:id="291"/>
    <w:bookmarkStart w:name="z310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кнопки пластмассовые, детали металлические язычковых музыкальных инструментов;</w:t>
      </w:r>
    </w:p>
    <w:bookmarkEnd w:id="292"/>
    <w:bookmarkStart w:name="z311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струнодержатели, колки, подбородники смычковых и щипковых музыкальных инструментов.</w:t>
      </w:r>
    </w:p>
    <w:bookmarkEnd w:id="293"/>
    <w:bookmarkStart w:name="z312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Полировщик музыкальных инструментов, 3-й разряд</w:t>
      </w:r>
    </w:p>
    <w:bookmarkEnd w:id="294"/>
    <w:bookmarkStart w:name="z313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Характеристика работ:</w:t>
      </w:r>
    </w:p>
    <w:bookmarkEnd w:id="295"/>
    <w:bookmarkStart w:name="z314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и глянцевание средней сложности деталей и узлов музыкальных инструментов вручную при помощи специальных устройств, приспособлений, полировальных электромашин, пневмомашин или на полировальных станках;</w:t>
      </w:r>
    </w:p>
    <w:bookmarkEnd w:id="296"/>
    <w:bookmarkStart w:name="z315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режимов полирования с целью сохранения акустических свойств деталей и узлов музыкальных инструментов;</w:t>
      </w:r>
    </w:p>
    <w:bookmarkEnd w:id="297"/>
    <w:bookmarkStart w:name="z316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располировка деталей и узлов из целлулоида или оклеенных целлулоидом;</w:t>
      </w:r>
    </w:p>
    <w:bookmarkEnd w:id="298"/>
    <w:bookmarkStart w:name="z317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паст и мастик в соответствии с технологическими требованиями;</w:t>
      </w:r>
    </w:p>
    <w:bookmarkEnd w:id="299"/>
    <w:bookmarkStart w:name="z318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и заточка ручного инструмента для подрезки полировальных кругов;</w:t>
      </w:r>
    </w:p>
    <w:bookmarkEnd w:id="300"/>
    <w:bookmarkStart w:name="z319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наладка станка с установкой полировальных кругов; </w:t>
      </w:r>
    </w:p>
    <w:bookmarkEnd w:id="301"/>
    <w:bookmarkStart w:name="z320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отделки деталей по эталонным образцам и акустическому резонатору;</w:t>
      </w:r>
    </w:p>
    <w:bookmarkEnd w:id="302"/>
    <w:bookmarkStart w:name="z321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дефектов.</w:t>
      </w:r>
    </w:p>
    <w:bookmarkEnd w:id="303"/>
    <w:bookmarkStart w:name="z322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Должен знать: </w:t>
      </w:r>
    </w:p>
    <w:bookmarkEnd w:id="304"/>
    <w:bookmarkStart w:name="z323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полирования и глянцевания средней сложности деталей и узлов музыкальных инструментов вручную или на полировальных станках;</w:t>
      </w:r>
    </w:p>
    <w:bookmarkEnd w:id="305"/>
    <w:bookmarkStart w:name="z324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наладки и подналадки полировальных станков;</w:t>
      </w:r>
    </w:p>
    <w:bookmarkEnd w:id="306"/>
    <w:bookmarkStart w:name="z325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специальных приспособлений, полировальных электромашин и пневмомашин;</w:t>
      </w:r>
    </w:p>
    <w:bookmarkEnd w:id="307"/>
    <w:bookmarkStart w:name="z326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полировочных материалов, основные свойства полируемых материалов (древесины, металлов, целлулоида, пластмасс);</w:t>
      </w:r>
    </w:p>
    <w:bookmarkEnd w:id="308"/>
    <w:bookmarkStart w:name="z32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располировки целлулоида;</w:t>
      </w:r>
    </w:p>
    <w:bookmarkEnd w:id="309"/>
    <w:bookmarkStart w:name="z328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310"/>
    <w:bookmarkStart w:name="z329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Примеры работ:</w:t>
      </w:r>
    </w:p>
    <w:bookmarkEnd w:id="311"/>
    <w:bookmarkStart w:name="z330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и глянцевание:</w:t>
      </w:r>
    </w:p>
    <w:bookmarkEnd w:id="312"/>
    <w:bookmarkStart w:name="z331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аграфы, каподастры, штапики и другая арматура пианино и роялей;</w:t>
      </w:r>
    </w:p>
    <w:bookmarkEnd w:id="313"/>
    <w:bookmarkStart w:name="z332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арматуры арф;</w:t>
      </w:r>
    </w:p>
    <w:bookmarkEnd w:id="314"/>
    <w:bookmarkStart w:name="z333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коленья вторые и пятые труб;</w:t>
      </w:r>
    </w:p>
    <w:bookmarkEnd w:id="315"/>
    <w:bookmarkStart w:name="z334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коленья первые альтов, теноров, баритонов;</w:t>
      </w:r>
    </w:p>
    <w:bookmarkEnd w:id="316"/>
    <w:bookmarkStart w:name="z335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машинки для настройки скрипок;</w:t>
      </w:r>
    </w:p>
    <w:bookmarkEnd w:id="317"/>
    <w:bookmarkStart w:name="z336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механизмы колковые щипковых и смычковых музыкальных инструментов;</w:t>
      </w:r>
    </w:p>
    <w:bookmarkEnd w:id="318"/>
    <w:bookmarkStart w:name="z337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раструбы труб, кларнетов, сигнальных инструментов.</w:t>
      </w:r>
    </w:p>
    <w:bookmarkEnd w:id="319"/>
    <w:bookmarkStart w:name="z338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Полировщик музыкальных инструментов, 4-й разряд</w:t>
      </w:r>
    </w:p>
    <w:bookmarkEnd w:id="320"/>
    <w:bookmarkStart w:name="z339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Характеристика работ:</w:t>
      </w:r>
    </w:p>
    <w:bookmarkEnd w:id="321"/>
    <w:bookmarkStart w:name="z340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полирование, глянцевание сложных деталей и узлов музыкальных инструментов вручную или на полировальных станках;</w:t>
      </w:r>
    </w:p>
    <w:bookmarkEnd w:id="322"/>
    <w:bookmarkStart w:name="z341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тонкое полирование и глянцевание поверхностей простых и средней сложности готовых музыкальных инструментов вручную в специальных приспособлениях и на полировальных электромашинах и пневмомашинах;</w:t>
      </w:r>
    </w:p>
    <w:bookmarkEnd w:id="323"/>
    <w:bookmarkStart w:name="z342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проявление годичных слоев и натурального цвета древесины у музыкальных инструментов из ценных пород древесины методом полирования;</w:t>
      </w:r>
    </w:p>
    <w:bookmarkEnd w:id="324"/>
    <w:bookmarkStart w:name="z343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температурных режимов полирования, сохранение звуковых качеств полируемых инструментов;</w:t>
      </w:r>
    </w:p>
    <w:bookmarkEnd w:id="325"/>
    <w:bookmarkStart w:name="z344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лаковых покрытий на музыкальных инструментах.</w:t>
      </w:r>
    </w:p>
    <w:bookmarkEnd w:id="326"/>
    <w:bookmarkStart w:name="z345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Должен знать:</w:t>
      </w:r>
    </w:p>
    <w:bookmarkEnd w:id="327"/>
    <w:bookmarkStart w:name="z346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полирования и глянцевания сложных деталей и узлов музыкальных инструментов, простых и средней сложности готовых музыкальных инструментов;</w:t>
      </w:r>
    </w:p>
    <w:bookmarkEnd w:id="328"/>
    <w:bookmarkStart w:name="z347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различных полировальных станков и машин, специальных приспособлений и способы их регулирования;</w:t>
      </w:r>
    </w:p>
    <w:bookmarkEnd w:id="329"/>
    <w:bookmarkStart w:name="z348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полирования, расчеты технологических припусков на обработку;</w:t>
      </w:r>
    </w:p>
    <w:bookmarkEnd w:id="330"/>
    <w:bookmarkStart w:name="z349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полирования поверхностей музыкальных инструментов, приемы работы, обеспечивающие выполнение этих требований;</w:t>
      </w:r>
    </w:p>
    <w:bookmarkEnd w:id="331"/>
    <w:bookmarkStart w:name="z350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паст и мастик;</w:t>
      </w:r>
    </w:p>
    <w:bookmarkEnd w:id="332"/>
    <w:bookmarkStart w:name="z351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333"/>
    <w:bookmarkStart w:name="z352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Примеры работ:</w:t>
      </w:r>
    </w:p>
    <w:bookmarkEnd w:id="334"/>
    <w:bookmarkStart w:name="z353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335"/>
    <w:bookmarkStart w:name="z354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детали ксилофонов, виброфонов, маримбы и другие ударные музыкальные инструменты;</w:t>
      </w:r>
    </w:p>
    <w:bookmarkEnd w:id="336"/>
    <w:bookmarkStart w:name="z355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детали окрашенные и лакированные музыкальных инструментов;</w:t>
      </w:r>
    </w:p>
    <w:bookmarkEnd w:id="337"/>
    <w:bookmarkStart w:name="z356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смычковые музыкальные и смычки;</w:t>
      </w:r>
    </w:p>
    <w:bookmarkEnd w:id="338"/>
    <w:bookmarkStart w:name="z357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инструменты щипковые музыкальные;</w:t>
      </w:r>
    </w:p>
    <w:bookmarkEnd w:id="339"/>
    <w:bookmarkStart w:name="z358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коленья первые туб "ЭС", туб "БЭ";</w:t>
      </w:r>
    </w:p>
    <w:bookmarkEnd w:id="340"/>
    <w:bookmarkStart w:name="z359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корпусы, сетки, задинки, грифы, накладки басовые, клавиатуры язычковых музыкальных инструментов;</w:t>
      </w:r>
    </w:p>
    <w:bookmarkEnd w:id="341"/>
    <w:bookmarkStart w:name="z360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машинки голосовые духовых музыкальных инструментов;</w:t>
      </w:r>
    </w:p>
    <w:bookmarkEnd w:id="342"/>
    <w:bookmarkStart w:name="z361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раструбы альтов, теноров, туб "ЭС", туб "БЭ", баритонов, валторн, саксофонов;</w:t>
      </w:r>
    </w:p>
    <w:bookmarkEnd w:id="343"/>
    <w:bookmarkStart w:name="z362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трубы, альты, теноры, фанфары, горны сигнальные;</w:t>
      </w:r>
    </w:p>
    <w:bookmarkEnd w:id="344"/>
    <w:bookmarkStart w:name="z363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щеки механизмов акустических арф.</w:t>
      </w:r>
    </w:p>
    <w:bookmarkEnd w:id="345"/>
    <w:bookmarkStart w:name="z364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Полировщик музыкальных инструментов, 5-й разряд</w:t>
      </w:r>
    </w:p>
    <w:bookmarkEnd w:id="346"/>
    <w:bookmarkStart w:name="z365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Характеристика работ:</w:t>
      </w:r>
    </w:p>
    <w:bookmarkEnd w:id="347"/>
    <w:bookmarkStart w:name="z366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полирование, глянцевание особо сложных деталей и узлов музыкальных инструментов;</w:t>
      </w:r>
    </w:p>
    <w:bookmarkEnd w:id="348"/>
    <w:bookmarkStart w:name="z367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полирование, глянцевание поверхностей сложных готовых музыкальных инструментов на полировальных станках или вручную;</w:t>
      </w:r>
    </w:p>
    <w:bookmarkEnd w:id="349"/>
    <w:bookmarkStart w:name="z368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полирование, глянцевание и располирование вручную позолоченных и посеребренных поверхностей музыкальных инструментов с художественной гравировкой, с сохранением заданной толщины покрытия;</w:t>
      </w:r>
    </w:p>
    <w:bookmarkEnd w:id="350"/>
    <w:bookmarkStart w:name="z369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внешних и внутренних поверхностей крупногабаритных медных духовых инструментов из полутомпака, нейзильбера;</w:t>
      </w:r>
    </w:p>
    <w:bookmarkEnd w:id="351"/>
    <w:bookmarkStart w:name="z370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равномерности усилий давления по всей поверхности полируемых стенок раструбов и колен духовых музыкальных инструментов без допуска пригара кромок, термического отпуска, с сохранением звуковых свойств инструмента;</w:t>
      </w:r>
    </w:p>
    <w:bookmarkEnd w:id="352"/>
    <w:bookmarkStart w:name="z371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имитация отдельных частей текстуры древесины, неярко выраженного рисунка под общий фон древесины ценных пород;</w:t>
      </w:r>
    </w:p>
    <w:bookmarkEnd w:id="353"/>
    <w:bookmarkStart w:name="z372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вручную или на станках особо сложных деталей музыкальных инструментов и готовых музыкальных инструментов сложной конфигурации с наличием профильных поверхностей, острых углов и кромок щеллачной политурой;</w:t>
      </w:r>
    </w:p>
    <w:bookmarkEnd w:id="354"/>
    <w:bookmarkStart w:name="z373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деталей и узлов музыкальных инструментов, покрытых полиэфирными лаками;</w:t>
      </w:r>
    </w:p>
    <w:bookmarkEnd w:id="355"/>
    <w:bookmarkStart w:name="z374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пленкообразующих материалов и доводка их концентрации до требуемой вязкости;</w:t>
      </w:r>
    </w:p>
    <w:bookmarkEnd w:id="356"/>
    <w:bookmarkStart w:name="z375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колера окраски под текстуру ценных пород древесины;</w:t>
      </w:r>
    </w:p>
    <w:bookmarkEnd w:id="357"/>
    <w:bookmarkStart w:name="z376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полирования по контрольному образцу или эталону, устранение дефектов.</w:t>
      </w:r>
    </w:p>
    <w:bookmarkEnd w:id="358"/>
    <w:bookmarkStart w:name="z377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Должен знать:</w:t>
      </w:r>
    </w:p>
    <w:bookmarkEnd w:id="359"/>
    <w:bookmarkStart w:name="z378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полирования и глянцевания поверхностей сложных музыкальных инструментов на полировальных станках и вручную;</w:t>
      </w:r>
    </w:p>
    <w:bookmarkEnd w:id="360"/>
    <w:bookmarkStart w:name="z379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полировальных станков и машин различных типов, правила их регулировки, конструкцию основных узлов;</w:t>
      </w:r>
    </w:p>
    <w:bookmarkEnd w:id="361"/>
    <w:bookmarkStart w:name="z380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полирования сложных музыкальных инструментов;</w:t>
      </w:r>
    </w:p>
    <w:bookmarkEnd w:id="362"/>
    <w:bookmarkStart w:name="z381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и акустические свойства древесины, металлов - полутомпака, нейзильбера, серебра, золота;</w:t>
      </w:r>
    </w:p>
    <w:bookmarkEnd w:id="363"/>
    <w:bookmarkStart w:name="z382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технологического процесса полирования.</w:t>
      </w:r>
    </w:p>
    <w:bookmarkEnd w:id="364"/>
    <w:bookmarkStart w:name="z383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Примеры работ:</w:t>
      </w:r>
    </w:p>
    <w:bookmarkEnd w:id="365"/>
    <w:bookmarkStart w:name="z384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инструменты смычковые высококачественные – полирование;</w:t>
      </w:r>
    </w:p>
    <w:bookmarkEnd w:id="366"/>
    <w:bookmarkStart w:name="z385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клавиатуры - полирование игровой части;</w:t>
      </w:r>
    </w:p>
    <w:bookmarkEnd w:id="367"/>
    <w:bookmarkStart w:name="z386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трубы помповые, цуг-тромбоны, кларнеты, саксофоны, валторны, баритоны, тубы - полирование.</w:t>
      </w:r>
    </w:p>
    <w:bookmarkEnd w:id="368"/>
    <w:bookmarkStart w:name="z387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Полировщик музыкальных инструментов, 6-й разряд</w:t>
      </w:r>
    </w:p>
    <w:bookmarkEnd w:id="369"/>
    <w:bookmarkStart w:name="z388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Характеристика работ:</w:t>
      </w:r>
    </w:p>
    <w:bookmarkEnd w:id="370"/>
    <w:bookmarkStart w:name="z389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 и глянцевание поверхностей особо сложных, концертных, заказных музыкальных инструментов вручную или на полировальных станках;</w:t>
      </w:r>
    </w:p>
    <w:bookmarkEnd w:id="371"/>
    <w:bookmarkStart w:name="z390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уплотнение и выравнивание цвета и толщины лаковой пленки;</w:t>
      </w:r>
    </w:p>
    <w:bookmarkEnd w:id="372"/>
    <w:bookmarkStart w:name="z391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составов политур, растворов красителей в тон текстуры древесины;</w:t>
      </w:r>
    </w:p>
    <w:bookmarkEnd w:id="373"/>
    <w:bookmarkStart w:name="z39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имитирование под общий фон изделия;</w:t>
      </w:r>
    </w:p>
    <w:bookmarkEnd w:id="374"/>
    <w:bookmarkStart w:name="z39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полируемых поверхностей до глянцевого блеска.</w:t>
      </w:r>
    </w:p>
    <w:bookmarkEnd w:id="375"/>
    <w:bookmarkStart w:name="z39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Должен знать:</w:t>
      </w:r>
    </w:p>
    <w:bookmarkEnd w:id="376"/>
    <w:bookmarkStart w:name="z39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полирования и глянцевания поверхностей особо сложных, высококачественных, заказных музыкальных инструментов;</w:t>
      </w:r>
    </w:p>
    <w:bookmarkEnd w:id="377"/>
    <w:bookmarkStart w:name="z39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и правила проверки на точность различных полировальных станков и машин;</w:t>
      </w:r>
    </w:p>
    <w:bookmarkEnd w:id="378"/>
    <w:bookmarkStart w:name="z39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химический состав и свойства, качества всевозможных материалов, применяемых при отделке лицевых поверхностей заказных музыкальных инструментов;</w:t>
      </w:r>
    </w:p>
    <w:bookmarkEnd w:id="379"/>
    <w:bookmarkStart w:name="z39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полированным поверхностям заказных музыкальных инструментов.</w:t>
      </w:r>
    </w:p>
    <w:bookmarkEnd w:id="380"/>
    <w:bookmarkStart w:name="z39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Примеры работ:</w:t>
      </w:r>
    </w:p>
    <w:bookmarkEnd w:id="381"/>
    <w:bookmarkStart w:name="z40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Полирование:</w:t>
      </w:r>
    </w:p>
    <w:bookmarkEnd w:id="382"/>
    <w:bookmarkStart w:name="z40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арфы;</w:t>
      </w:r>
    </w:p>
    <w:bookmarkEnd w:id="383"/>
    <w:bookmarkStart w:name="z40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баяны концертные;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концертные щипковые музыкальные;</w:t>
      </w:r>
    </w:p>
    <w:bookmarkEnd w:id="385"/>
    <w:bookmarkStart w:name="z40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пианино цветные, изготовленные на экспорт;</w:t>
      </w:r>
    </w:p>
    <w:bookmarkEnd w:id="386"/>
    <w:bookmarkStart w:name="z40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рояли концертные, салонные, кабинетные;</w:t>
      </w:r>
    </w:p>
    <w:bookmarkEnd w:id="387"/>
    <w:bookmarkStart w:name="z40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фаготы и контрфаготы.</w:t>
      </w:r>
    </w:p>
    <w:bookmarkEnd w:id="388"/>
    <w:bookmarkStart w:name="z40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Станочник специальных деревообрабатывающих станков</w:t>
      </w:r>
    </w:p>
    <w:bookmarkEnd w:id="389"/>
    <w:bookmarkStart w:name="z40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Станочник специальных деревообрабатывающих</w:t>
      </w:r>
    </w:p>
    <w:bookmarkEnd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2-й разряд</w:t>
      </w:r>
    </w:p>
    <w:bookmarkStart w:name="z410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Характеристика работ:</w:t>
      </w:r>
    </w:p>
    <w:bookmarkEnd w:id="391"/>
    <w:bookmarkStart w:name="z411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простых деревянных деталей и узлов музыкальных инструментов на специальных круглопильных, сверлильных, фрезерных и шлифовальных станках;</w:t>
      </w:r>
    </w:p>
    <w:bookmarkEnd w:id="392"/>
    <w:bookmarkStart w:name="z412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угла наклона площадки горизонтально-сверлильного станка для получения заданных углов сверления кернов молоточков клавишных музыкальных инструментов;</w:t>
      </w:r>
    </w:p>
    <w:bookmarkEnd w:id="393"/>
    <w:bookmarkStart w:name="z413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диаметров и углов наклона отверстий молоточков специальными калибрами - пробками и угловыми калибрами.</w:t>
      </w:r>
    </w:p>
    <w:bookmarkEnd w:id="394"/>
    <w:bookmarkStart w:name="z414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Должен знать:</w:t>
      </w:r>
    </w:p>
    <w:bookmarkEnd w:id="395"/>
    <w:bookmarkStart w:name="z415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принцип работы специальных деревообрабатывающих станков;</w:t>
      </w:r>
    </w:p>
    <w:bookmarkEnd w:id="396"/>
    <w:bookmarkStart w:name="z416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специальных приспособлений;</w:t>
      </w:r>
    </w:p>
    <w:bookmarkEnd w:id="397"/>
    <w:bookmarkStart w:name="z417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правила заточки режущего инструмента;</w:t>
      </w:r>
    </w:p>
    <w:bookmarkEnd w:id="398"/>
    <w:bookmarkStart w:name="z418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номера шкурок шлифовальных;</w:t>
      </w:r>
    </w:p>
    <w:bookmarkEnd w:id="399"/>
    <w:bookmarkStart w:name="z419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обрабатываемых деталей и узлов;</w:t>
      </w:r>
    </w:p>
    <w:bookmarkEnd w:id="400"/>
    <w:bookmarkStart w:name="z420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древесины, ее физико-механические свойства, направление волокон в зависимости от распиловки по годичным слоям;</w:t>
      </w:r>
    </w:p>
    <w:bookmarkEnd w:id="401"/>
    <w:bookmarkStart w:name="z421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чертежей, технические условия на молоточки клавишных инструментов;</w:t>
      </w:r>
    </w:p>
    <w:bookmarkEnd w:id="402"/>
    <w:bookmarkStart w:name="z422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инструментов;</w:t>
      </w:r>
    </w:p>
    <w:bookmarkEnd w:id="403"/>
    <w:bookmarkStart w:name="z423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о допусках и посадках, квалитетах и параметрах шероховатости.</w:t>
      </w:r>
    </w:p>
    <w:bookmarkEnd w:id="404"/>
    <w:bookmarkStart w:name="z424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Примеры работ:</w:t>
      </w:r>
    </w:p>
    <w:bookmarkEnd w:id="405"/>
    <w:bookmarkStart w:name="z425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гитары - сверление отверстий для кнопок;</w:t>
      </w:r>
    </w:p>
    <w:bookmarkEnd w:id="406"/>
    <w:bookmarkStart w:name="z426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 и мандолины - опиливание стрелок по высоте;</w:t>
      </w:r>
    </w:p>
    <w:bookmarkEnd w:id="407"/>
    <w:bookmarkStart w:name="z427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щипковые музыкальные - опиливание порожков по высоте;</w:t>
      </w:r>
    </w:p>
    <w:bookmarkEnd w:id="408"/>
    <w:bookmarkStart w:name="z428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пианино и рояли - опиливание капсюлей клавиатуры;</w:t>
      </w:r>
    </w:p>
    <w:bookmarkEnd w:id="409"/>
    <w:bookmarkStart w:name="z429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пианино и рояли - сверление отверстий в молоточках под гаммерштили;</w:t>
      </w:r>
    </w:p>
    <w:bookmarkEnd w:id="410"/>
    <w:bookmarkStart w:name="z430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пианино и рояли - шлифование торцов и нижних поверхностей клавиш.</w:t>
      </w:r>
    </w:p>
    <w:bookmarkEnd w:id="411"/>
    <w:bookmarkStart w:name="z431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Станочник специальных деревообрабатывающих</w:t>
      </w:r>
    </w:p>
    <w:bookmarkEnd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3-й разряд</w:t>
      </w:r>
    </w:p>
    <w:bookmarkStart w:name="z43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Характеристика работ:</w:t>
      </w:r>
    </w:p>
    <w:bookmarkEnd w:id="413"/>
    <w:bookmarkStart w:name="z43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средней сложности деревянных деталей и узлов музыкальных инструментов на специальных круглопильных, сверлильных, шлифовальных, копировально-фрезерных, циклевальных и других станках;</w:t>
      </w:r>
    </w:p>
    <w:bookmarkEnd w:id="414"/>
    <w:bookmarkStart w:name="z435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плоскостное строгание на циклевальном станке деталей, облицованных клееной фанерой и фанерой из твердых пород древесины;</w:t>
      </w:r>
    </w:p>
    <w:bookmarkEnd w:id="415"/>
    <w:bookmarkStart w:name="z436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толщины снимаемой стружки;</w:t>
      </w:r>
    </w:p>
    <w:bookmarkEnd w:id="416"/>
    <w:bookmarkStart w:name="z437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режима работы копиров в зависимости от физико-механических свойств древесины;</w:t>
      </w:r>
    </w:p>
    <w:bookmarkEnd w:id="417"/>
    <w:bookmarkStart w:name="z438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оборудования на заданный режим работы;</w:t>
      </w:r>
    </w:p>
    <w:bookmarkEnd w:id="418"/>
    <w:bookmarkStart w:name="z439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наладка режущего инструмента в зависимости от породы древесины и вида ее обработки;</w:t>
      </w:r>
    </w:p>
    <w:bookmarkEnd w:id="419"/>
    <w:bookmarkStart w:name="z440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специальных деревообрабатывающих станков и приспособлений.</w:t>
      </w:r>
    </w:p>
    <w:bookmarkEnd w:id="420"/>
    <w:bookmarkStart w:name="z441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Должен знать:</w:t>
      </w:r>
    </w:p>
    <w:bookmarkEnd w:id="421"/>
    <w:bookmarkStart w:name="z442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регулировки специальных деревообрабатывающих станков и приспособлений;</w:t>
      </w:r>
    </w:p>
    <w:bookmarkEnd w:id="422"/>
    <w:bookmarkStart w:name="z443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построении сетки толщин;</w:t>
      </w:r>
    </w:p>
    <w:bookmarkEnd w:id="423"/>
    <w:bookmarkStart w:name="z444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толщин и влияние их на тембровую и динамическую характеристику звукообразования музыкальных инструментов;</w:t>
      </w:r>
    </w:p>
    <w:bookmarkEnd w:id="424"/>
    <w:bookmarkStart w:name="z445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и регулировки режущего инструмента по толщине обрабатываемого материала;</w:t>
      </w:r>
    </w:p>
    <w:bookmarkEnd w:id="425"/>
    <w:bookmarkStart w:name="z446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теории резания древесины и стружкообразования;</w:t>
      </w:r>
    </w:p>
    <w:bookmarkEnd w:id="426"/>
    <w:bookmarkStart w:name="z447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специальных контрольно-измерительных инструментов и приборов;</w:t>
      </w:r>
    </w:p>
    <w:bookmarkEnd w:id="427"/>
    <w:bookmarkStart w:name="z448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характеристику древесных пород по внешним признакам;</w:t>
      </w:r>
    </w:p>
    <w:bookmarkEnd w:id="428"/>
    <w:bookmarkStart w:name="z4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механические свойства древесины в радиальном, тангентальном и поперечном направлениях;</w:t>
      </w:r>
    </w:p>
    <w:bookmarkEnd w:id="429"/>
    <w:bookmarkStart w:name="z450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обработке средней сложности деталей и узлов музыкальных инструментов;</w:t>
      </w:r>
    </w:p>
    <w:bookmarkEnd w:id="430"/>
    <w:bookmarkStart w:name="z451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431"/>
    <w:bookmarkStart w:name="z452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Примеры работ:</w:t>
      </w:r>
    </w:p>
    <w:bookmarkEnd w:id="432"/>
    <w:bookmarkStart w:name="z453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альты, скрипки, виолончели - профильное формирование сводов дек;</w:t>
      </w:r>
    </w:p>
    <w:bookmarkEnd w:id="433"/>
    <w:bookmarkStart w:name="z454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балалайки - пропиливание пазов в задинках под жилки;</w:t>
      </w:r>
    </w:p>
    <w:bookmarkEnd w:id="434"/>
    <w:bookmarkStart w:name="z455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гитары и мандолины плоские - выборка гнезд под стрелку;</w:t>
      </w:r>
    </w:p>
    <w:bookmarkEnd w:id="435"/>
    <w:bookmarkStart w:name="z456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кастаньеты - фрезерование и шлифование головок, основ;</w:t>
      </w:r>
    </w:p>
    <w:bookmarkEnd w:id="436"/>
    <w:bookmarkStart w:name="z457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пианино - изготовление пробок грабовых, кнопок резонансных;</w:t>
      </w:r>
    </w:p>
    <w:bookmarkEnd w:id="437"/>
    <w:bookmarkStart w:name="z458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пианино и рояли - распиловка капсюльных планок;</w:t>
      </w:r>
    </w:p>
    <w:bookmarkEnd w:id="438"/>
    <w:bookmarkStart w:name="z459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пианино и рояли - строгание и шлифование клавиш полутонов по профилю;</w:t>
      </w:r>
    </w:p>
    <w:bookmarkEnd w:id="439"/>
    <w:bookmarkStart w:name="z460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пианино и рояли - фрезерование углов и заоваливание кромок клавиш;</w:t>
      </w:r>
    </w:p>
    <w:bookmarkEnd w:id="440"/>
    <w:bookmarkStart w:name="z461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пианино и рояли - циклование брусков цокольных, замочных, подрамных, клап-крючков, штульрамных обкладок и других деталей;</w:t>
      </w:r>
    </w:p>
    <w:bookmarkEnd w:id="441"/>
    <w:bookmarkStart w:name="z462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погремушки "Румба" - фрезерование окон и контуров.</w:t>
      </w:r>
    </w:p>
    <w:bookmarkEnd w:id="442"/>
    <w:bookmarkStart w:name="z463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Станочник специальных деревообрабатывающих</w:t>
      </w:r>
    </w:p>
    <w:bookmarkEnd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4-й разряд</w:t>
      </w:r>
    </w:p>
    <w:bookmarkStart w:name="z465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Характеристика работ:</w:t>
      </w:r>
    </w:p>
    <w:bookmarkEnd w:id="444"/>
    <w:bookmarkStart w:name="z46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сложных деревянных деталей и узлов музыкальных инструментов на специальных копировальных, многопозиционных токарно-фрезерных, токарных, циклевальных в других станках;</w:t>
      </w:r>
    </w:p>
    <w:bookmarkEnd w:id="445"/>
    <w:bookmarkStart w:name="z467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плоскостное строгание верхнего слоя резонансных и корпусных щитов пианино и роялей, щитов, облицованных фанерой или шпоном ценных пород древесины;</w:t>
      </w:r>
    </w:p>
    <w:bookmarkEnd w:id="446"/>
    <w:bookmarkStart w:name="z468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скоростей: подачи и резаний;</w:t>
      </w:r>
    </w:p>
    <w:bookmarkEnd w:id="447"/>
    <w:bookmarkStart w:name="z469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токарная обработка наружных поверхностей заготовок, глубокое сверление отверстий вдоль оси по мензуре;</w:t>
      </w:r>
    </w:p>
    <w:bookmarkEnd w:id="448"/>
    <w:bookmarkStart w:name="z47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развертка, шлифовка, полировка и обработка отверстий мензуры;</w:t>
      </w:r>
    </w:p>
    <w:bookmarkEnd w:id="449"/>
    <w:bookmarkStart w:name="z471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проточка наружного диаметра цапф по заданным размерам, их шлифовка;</w:t>
      </w:r>
    </w:p>
    <w:bookmarkEnd w:id="450"/>
    <w:bookmarkStart w:name="z472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правка, заточка, установка и регулировка режущего инструмента;</w:t>
      </w:r>
    </w:p>
    <w:bookmarkEnd w:id="451"/>
    <w:bookmarkStart w:name="z473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подгонка, установка и регулировка специальных приспособлений и сулаг;</w:t>
      </w:r>
    </w:p>
    <w:bookmarkEnd w:id="452"/>
    <w:bookmarkStart w:name="z474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обработки детали по размерам и профилю специальными контрольно-измерительными инструментами (толщиномером, прогибомером, микрометром, предельными и специальными калибрами и так далее);</w:t>
      </w:r>
    </w:p>
    <w:bookmarkEnd w:id="453"/>
    <w:bookmarkStart w:name="z475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режима работы оборудования.</w:t>
      </w:r>
    </w:p>
    <w:bookmarkEnd w:id="454"/>
    <w:bookmarkStart w:name="z476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Должен знать:</w:t>
      </w:r>
    </w:p>
    <w:bookmarkEnd w:id="455"/>
    <w:bookmarkStart w:name="z477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специальных деревообрабатывающих станков, конструкцию их основных узлов, правила регулировки их режимов работы;</w:t>
      </w:r>
    </w:p>
    <w:bookmarkEnd w:id="456"/>
    <w:bookmarkStart w:name="z478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акустические свойства древесины, определение качества древесины разных пород по внешним признакам и механическим свойствам;</w:t>
      </w:r>
    </w:p>
    <w:bookmarkEnd w:id="457"/>
    <w:bookmarkStart w:name="z479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коэффициенты усушки древесины;</w:t>
      </w:r>
    </w:p>
    <w:bookmarkEnd w:id="458"/>
    <w:bookmarkStart w:name="z480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обработки деталей и узлов сложных конфигураций;</w:t>
      </w:r>
    </w:p>
    <w:bookmarkEnd w:id="459"/>
    <w:bookmarkStart w:name="z481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универсальных и специальных контрольно-измерительных инструментов и приборов, правила пользования ими;</w:t>
      </w:r>
    </w:p>
    <w:bookmarkEnd w:id="460"/>
    <w:bookmarkStart w:name="z482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режимов резания по справочникам и паспортам станков;</w:t>
      </w:r>
    </w:p>
    <w:bookmarkEnd w:id="461"/>
    <w:bookmarkStart w:name="z483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скорости подачи в зависимости от чистоты обработки и толщины снимаемого слоя;</w:t>
      </w:r>
    </w:p>
    <w:bookmarkEnd w:id="462"/>
    <w:bookmarkStart w:name="z484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музыкальных инструментов;</w:t>
      </w:r>
    </w:p>
    <w:bookmarkEnd w:id="463"/>
    <w:bookmarkStart w:name="z485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464"/>
    <w:bookmarkStart w:name="z486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Примеры работ:</w:t>
      </w:r>
    </w:p>
    <w:bookmarkEnd w:id="465"/>
    <w:bookmarkStart w:name="z487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альты, скрипки - фрезерование дек, шеек, грифов, пазов под ус;</w:t>
      </w:r>
    </w:p>
    <w:bookmarkEnd w:id="466"/>
    <w:bookmarkStart w:name="z488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альты, скрипки, виолончели - копирование дек;</w:t>
      </w:r>
    </w:p>
    <w:bookmarkEnd w:id="467"/>
    <w:bookmarkStart w:name="z489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виолончели и контрабасы - фрезерование грифов и дек;</w:t>
      </w:r>
    </w:p>
    <w:bookmarkEnd w:id="468"/>
    <w:bookmarkStart w:name="z490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гитары и мандолины плоские - выборка гнезд в корпусах под пятку грифов, изготовление заготовок контробечаек;</w:t>
      </w:r>
    </w:p>
    <w:bookmarkEnd w:id="469"/>
    <w:bookmarkStart w:name="z491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инструменты щипковые и смычковые музыкальные - циклевание корпусов и дек;</w:t>
      </w:r>
    </w:p>
    <w:bookmarkEnd w:id="470"/>
    <w:bookmarkStart w:name="z492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кларнеты, фаготы, гобои, рожки английские, флейты - токарная обработка деревянных и эбонитовых деталей;</w:t>
      </w:r>
    </w:p>
    <w:bookmarkEnd w:id="471"/>
    <w:bookmarkStart w:name="z493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скрипки - чистовая обработка сводов дек, улиток шеек, головок тростей;</w:t>
      </w:r>
    </w:p>
    <w:bookmarkEnd w:id="472"/>
    <w:bookmarkStart w:name="z494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скрипки, альты, виолончели - изготовление тростей смычков и их обработка.</w:t>
      </w:r>
    </w:p>
    <w:bookmarkEnd w:id="473"/>
    <w:bookmarkStart w:name="z495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Станочник специальных деревообрабатывающих</w:t>
      </w:r>
    </w:p>
    <w:bookmarkEnd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5-й разряд</w:t>
      </w:r>
    </w:p>
    <w:bookmarkStart w:name="z497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Характеристика работ:</w:t>
      </w:r>
    </w:p>
    <w:bookmarkEnd w:id="475"/>
    <w:bookmarkStart w:name="z498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особо сложных деревянных деталей и узлов музыкальных инструментов на специальных, копировальных, многопозиционных токарно-фрезерных, токарных и других станках;</w:t>
      </w:r>
    </w:p>
    <w:bookmarkEnd w:id="476"/>
    <w:bookmarkStart w:name="z499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 кольцу игровой части тростей смычков всех видов и размеров по заданному сложно-изогнутому фигурному профилю и синусу угла спада толщин тростей;</w:t>
      </w:r>
    </w:p>
    <w:bookmarkEnd w:id="477"/>
    <w:bookmarkStart w:name="z500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синуса угла спада толщин диаметра тростей при обработке;</w:t>
      </w:r>
    </w:p>
    <w:bookmarkEnd w:id="478"/>
    <w:bookmarkStart w:name="z501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установка и регулировка копировальных, фрезерных и токарных станков;</w:t>
      </w:r>
    </w:p>
    <w:bookmarkEnd w:id="479"/>
    <w:bookmarkStart w:name="z502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режима работы станков и его корректировка в соответствии с родом обработки и видом деталей;</w:t>
      </w:r>
    </w:p>
    <w:bookmarkEnd w:id="480"/>
    <w:bookmarkStart w:name="z503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контроль и заточка шаровых фрез и фрез сложных конфигураций в зависимости от физико-механических параметров древесины;</w:t>
      </w:r>
    </w:p>
    <w:bookmarkEnd w:id="481"/>
    <w:bookmarkStart w:name="z504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правильности углов заточки фрез.</w:t>
      </w:r>
    </w:p>
    <w:bookmarkEnd w:id="482"/>
    <w:bookmarkStart w:name="z505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Должен знать:</w:t>
      </w:r>
    </w:p>
    <w:bookmarkEnd w:id="483"/>
    <w:bookmarkStart w:name="z506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специальных деревообрабатывающих станков различных типов, правила их регулировки, наладки и проверки на точность;</w:t>
      </w:r>
    </w:p>
    <w:bookmarkEnd w:id="484"/>
    <w:bookmarkStart w:name="z507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сулаг, специальных приспособлений, контрольно-измерительных инструментов и правила пользования ими;</w:t>
      </w:r>
    </w:p>
    <w:bookmarkEnd w:id="485"/>
    <w:bookmarkStart w:name="z508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распиловки древесины;</w:t>
      </w:r>
    </w:p>
    <w:bookmarkEnd w:id="486"/>
    <w:bookmarkStart w:name="z509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теории резания древесины;</w:t>
      </w:r>
    </w:p>
    <w:bookmarkEnd w:id="487"/>
    <w:bookmarkStart w:name="z510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крепления фрез и ножей, геометрию, правила заточки и правки ножей сложной конфигурации и фрез.</w:t>
      </w:r>
    </w:p>
    <w:bookmarkEnd w:id="488"/>
    <w:bookmarkStart w:name="z511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Примеры работ:</w:t>
      </w:r>
    </w:p>
    <w:bookmarkEnd w:id="489"/>
    <w:bookmarkStart w:name="z512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виолончели и контрабасы - копирование дек, обработка головок смычков, фрезерование шеек, дек, струнодержателей;</w:t>
      </w:r>
    </w:p>
    <w:bookmarkEnd w:id="490"/>
    <w:bookmarkStart w:name="z513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домры, балалайки оркестровые и концертные - выборка гнезд под колковый механизм;</w:t>
      </w:r>
    </w:p>
    <w:bookmarkEnd w:id="491"/>
    <w:bookmarkStart w:name="z514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скрипки, альты, виолончели, контрабасы по особым заказам - обработка внешних и внутренних сводов;</w:t>
      </w:r>
    </w:p>
    <w:bookmarkEnd w:id="492"/>
    <w:bookmarkStart w:name="z515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скрипки, виолончели и контрабасы - фрезерование подставок.</w:t>
      </w:r>
    </w:p>
    <w:bookmarkEnd w:id="493"/>
    <w:bookmarkStart w:name="z516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Станочник специальных металлообрабатывающих станков</w:t>
      </w:r>
    </w:p>
    <w:bookmarkEnd w:id="494"/>
    <w:bookmarkStart w:name="z517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Станочник специальных металлообрабатывающих</w:t>
      </w:r>
    </w:p>
    <w:bookmarkEnd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2-й разряд</w:t>
      </w:r>
    </w:p>
    <w:bookmarkStart w:name="z51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Характеристика работ:</w:t>
      </w:r>
    </w:p>
    <w:bookmarkEnd w:id="496"/>
    <w:bookmarkStart w:name="z52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простых металлических деталей музыкальных инструментов на специальных металлообрабатывающих станках;</w:t>
      </w:r>
    </w:p>
    <w:bookmarkEnd w:id="497"/>
    <w:bookmarkStart w:name="z52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накатки, штамповки, сверления, гибки, строгания, обточки, вырубки, запрессовки и других станочных работ;</w:t>
      </w:r>
    </w:p>
    <w:bookmarkEnd w:id="498"/>
    <w:bookmarkStart w:name="z52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станков и специальных приспособлений;</w:t>
      </w:r>
    </w:p>
    <w:bookmarkEnd w:id="499"/>
    <w:bookmarkStart w:name="z52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режущего инструмента.</w:t>
      </w:r>
    </w:p>
    <w:bookmarkEnd w:id="500"/>
    <w:bookmarkStart w:name="z52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Должен знать:</w:t>
      </w:r>
    </w:p>
    <w:bookmarkEnd w:id="501"/>
    <w:bookmarkStart w:name="z52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применяемых специальных металлообрабатывающих станков;</w:t>
      </w:r>
    </w:p>
    <w:bookmarkEnd w:id="502"/>
    <w:bookmarkStart w:name="z52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обработки простых металлических деталей музыкальных инструментов;</w:t>
      </w:r>
    </w:p>
    <w:bookmarkEnd w:id="503"/>
    <w:bookmarkStart w:name="z52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способы эксплуатации специальных приспособлений и контрольно-измерительных инструментов;</w:t>
      </w:r>
    </w:p>
    <w:bookmarkEnd w:id="504"/>
    <w:bookmarkStart w:name="z52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и физико-механические свойства обрабатываемых металлов;</w:t>
      </w:r>
    </w:p>
    <w:bookmarkEnd w:id="505"/>
    <w:bookmarkStart w:name="z52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режущего инструмента;</w:t>
      </w:r>
    </w:p>
    <w:bookmarkEnd w:id="506"/>
    <w:bookmarkStart w:name="z530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допусках и посадках, квалитетах и параметрах шероховатости.</w:t>
      </w:r>
    </w:p>
    <w:bookmarkEnd w:id="507"/>
    <w:bookmarkStart w:name="z53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Примеры работ:</w:t>
      </w:r>
    </w:p>
    <w:bookmarkEnd w:id="508"/>
    <w:bookmarkStart w:name="z53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 ауслезерные клавишных музыкальных инструментов - гибка петли;</w:t>
      </w:r>
    </w:p>
    <w:bookmarkEnd w:id="509"/>
    <w:bookmarkStart w:name="z53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клапаны басов баянов - штамповка;</w:t>
      </w:r>
    </w:p>
    <w:bookmarkEnd w:id="510"/>
    <w:bookmarkStart w:name="z53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накладки опор баянов - штамповка, гибка;</w:t>
      </w:r>
    </w:p>
    <w:bookmarkEnd w:id="511"/>
    <w:bookmarkStart w:name="z53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подструнники балалаек и мандолин - гибка;</w:t>
      </w:r>
    </w:p>
    <w:bookmarkEnd w:id="512"/>
    <w:bookmarkStart w:name="z53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пружины и петли для механики пианино - изготовление;</w:t>
      </w:r>
    </w:p>
    <w:bookmarkEnd w:id="513"/>
    <w:bookmarkStart w:name="z53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рамки планок голосовых язычковых музыкальных инструментов - запрессовка заклепок;</w:t>
      </w:r>
    </w:p>
    <w:bookmarkEnd w:id="514"/>
    <w:bookmarkStart w:name="z53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рамки планок голосовых язычковых музыкальных инструментов - вырубка по контуру, проемов и отверстий под заклепки;</w:t>
      </w:r>
    </w:p>
    <w:bookmarkEnd w:id="515"/>
    <w:bookmarkStart w:name="z53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червяки механизма колкового гитар, балалаек, мандолин - накатка;</w:t>
      </w:r>
    </w:p>
    <w:bookmarkEnd w:id="516"/>
    <w:bookmarkStart w:name="z540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язычки голосовые - зачистка, отделка, подготовка заготовок к штамповке.</w:t>
      </w:r>
    </w:p>
    <w:bookmarkEnd w:id="517"/>
    <w:bookmarkStart w:name="z54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Станочник специальных металлообрабатывающих</w:t>
      </w:r>
    </w:p>
    <w:bookmarkEnd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3-й разряд</w:t>
      </w:r>
    </w:p>
    <w:bookmarkStart w:name="z54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Характеристика работ:</w:t>
      </w:r>
    </w:p>
    <w:bookmarkEnd w:id="519"/>
    <w:bookmarkStart w:name="z544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средней сложности металлических деталей музыкальных инструментов на специальных металлообрабатывающих станках;</w:t>
      </w:r>
    </w:p>
    <w:bookmarkEnd w:id="520"/>
    <w:bookmarkStart w:name="z545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накатки, штамповки, гибки, сверления, строгания, обточки, вырубки, запрессовки и других станочных работ;</w:t>
      </w:r>
    </w:p>
    <w:bookmarkEnd w:id="521"/>
    <w:bookmarkStart w:name="z546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станков и специальных приспособлений.</w:t>
      </w:r>
    </w:p>
    <w:bookmarkEnd w:id="522"/>
    <w:bookmarkStart w:name="z547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Должен знать:</w:t>
      </w:r>
    </w:p>
    <w:bookmarkEnd w:id="523"/>
    <w:bookmarkStart w:name="z548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регулировки и наладки специальных металлообрабатывающих станков;</w:t>
      </w:r>
    </w:p>
    <w:bookmarkEnd w:id="524"/>
    <w:bookmarkStart w:name="z549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режимы обработки металлических деталей средней сложности;</w:t>
      </w:r>
    </w:p>
    <w:bookmarkEnd w:id="525"/>
    <w:bookmarkStart w:name="z550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правила регулировки и наладки специальных приспособлений и контрольно-измерительные инструментов;</w:t>
      </w:r>
    </w:p>
    <w:bookmarkEnd w:id="526"/>
    <w:bookmarkStart w:name="z551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527"/>
    <w:bookmarkStart w:name="z552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Примеры работ:</w:t>
      </w:r>
    </w:p>
    <w:bookmarkEnd w:id="528"/>
    <w:bookmarkStart w:name="z553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баяны и гармонии - сверление отверстий в металлических деталях, зачистка кромок сеток;</w:t>
      </w:r>
    </w:p>
    <w:bookmarkEnd w:id="529"/>
    <w:bookmarkStart w:name="z554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деки многотембровых баянов, гармоний - штамповка;</w:t>
      </w:r>
    </w:p>
    <w:bookmarkEnd w:id="530"/>
    <w:bookmarkStart w:name="z555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каподастры клавишных музыкальных инструментов - калибровка заготовок по длине и диаметру, вырубка и зенкование отверстий, гибка по чертежам на специальных приспособлениях;</w:t>
      </w:r>
    </w:p>
    <w:bookmarkEnd w:id="531"/>
    <w:bookmarkStart w:name="z556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оси механизмов регистровых баянов, гармоний - обточка;</w:t>
      </w:r>
    </w:p>
    <w:bookmarkEnd w:id="532"/>
    <w:bookmarkStart w:name="z557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пружины и петли для механики роялей и высококачественных, заказных пианино - изготовление;</w:t>
      </w:r>
    </w:p>
    <w:bookmarkEnd w:id="533"/>
    <w:bookmarkStart w:name="z558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рамки планок голосовых язычковых музыкальных инструментов - изготовление полного аккорда голосовых рамок и вырубка проемов;</w:t>
      </w:r>
    </w:p>
    <w:bookmarkEnd w:id="534"/>
    <w:bookmarkStart w:name="z559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рамки планок голосовых язычковых музыкальных инструментов - строгание плоскостей по тональности;</w:t>
      </w:r>
    </w:p>
    <w:bookmarkEnd w:id="535"/>
    <w:bookmarkStart w:name="z560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решетки мелодии язычковых музыкальных инструментов - пробивка рисунков, отверстий, гибка радиусов;</w:t>
      </w:r>
    </w:p>
    <w:bookmarkEnd w:id="536"/>
    <w:bookmarkStart w:name="z561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рычаги басов язычковых музыкальных инструментов - штамповка, пробивка отверстий, гибка;</w:t>
      </w:r>
    </w:p>
    <w:bookmarkEnd w:id="537"/>
    <w:bookmarkStart w:name="z562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язычки голосовые - запрессовка напайки.</w:t>
      </w:r>
    </w:p>
    <w:bookmarkEnd w:id="538"/>
    <w:bookmarkStart w:name="z563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Станочник специальных металлообрабатывающих</w:t>
      </w:r>
    </w:p>
    <w:bookmarkEnd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4-й разряд</w:t>
      </w:r>
    </w:p>
    <w:bookmarkStart w:name="z565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Характеристика работ:</w:t>
      </w:r>
    </w:p>
    <w:bookmarkEnd w:id="540"/>
    <w:bookmarkStart w:name="z566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сложных металлических деталей музыкальных инструментов на специальных штамповочных полуавтоматах;</w:t>
      </w:r>
    </w:p>
    <w:bookmarkEnd w:id="541"/>
    <w:bookmarkStart w:name="z567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режущего инструмента;</w:t>
      </w:r>
    </w:p>
    <w:bookmarkEnd w:id="542"/>
    <w:bookmarkStart w:name="z568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ноты звучания вырубленных голосовых язычковых гармоний, баянов и аккордеонов по прибору или на слух по эталонному язычку;</w:t>
      </w:r>
    </w:p>
    <w:bookmarkEnd w:id="543"/>
    <w:bookmarkStart w:name="z569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пуансонов;</w:t>
      </w:r>
    </w:p>
    <w:bookmarkEnd w:id="544"/>
    <w:bookmarkStart w:name="z570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специальных штамповочных полуавтоматов.</w:t>
      </w:r>
    </w:p>
    <w:bookmarkEnd w:id="545"/>
    <w:bookmarkStart w:name="z571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Должен знать: </w:t>
      </w:r>
    </w:p>
    <w:bookmarkEnd w:id="546"/>
    <w:bookmarkStart w:name="z572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штамповочных полуавтоматов, способы регулировки их в зависимости от размеров и ноты звучания голосовых язычков;</w:t>
      </w:r>
    </w:p>
    <w:bookmarkEnd w:id="547"/>
    <w:bookmarkStart w:name="z573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установки режущего инструмента;</w:t>
      </w:r>
    </w:p>
    <w:bookmarkEnd w:id="548"/>
    <w:bookmarkStart w:name="z574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голосовым язычкам;</w:t>
      </w:r>
    </w:p>
    <w:bookmarkEnd w:id="549"/>
    <w:bookmarkStart w:name="z575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ноты звучания голосовых язычков;</w:t>
      </w:r>
    </w:p>
    <w:bookmarkEnd w:id="550"/>
    <w:bookmarkStart w:name="z576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специальных контрольно-измерительных инструментов;</w:t>
      </w:r>
    </w:p>
    <w:bookmarkEnd w:id="551"/>
    <w:bookmarkStart w:name="z577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правила заточки, правки режущего инструмента;</w:t>
      </w:r>
    </w:p>
    <w:bookmarkEnd w:id="552"/>
    <w:bookmarkStart w:name="z578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грамоты, допуски и посадки, квалитеты и параметры шероховатости.</w:t>
      </w:r>
    </w:p>
    <w:bookmarkEnd w:id="553"/>
    <w:bookmarkStart w:name="z579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Примеры работ:</w:t>
      </w:r>
    </w:p>
    <w:bookmarkEnd w:id="554"/>
    <w:bookmarkStart w:name="z580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язычки голосовые язычковых музыкальных инструментов - пробивка отверстий под заклепку;</w:t>
      </w:r>
    </w:p>
    <w:bookmarkEnd w:id="555"/>
    <w:bookmarkStart w:name="z581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язычки голосовые язычковых музыкальных инструментов - штамповка, подбор по нотам звучания.</w:t>
      </w:r>
    </w:p>
    <w:bookmarkEnd w:id="556"/>
    <w:bookmarkStart w:name="z582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Станочник специальных металлообрабатывающих</w:t>
      </w:r>
    </w:p>
    <w:bookmarkEnd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5-й разряд</w:t>
      </w:r>
    </w:p>
    <w:bookmarkStart w:name="z584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Характеристика работ:</w:t>
      </w:r>
    </w:p>
    <w:bookmarkEnd w:id="558"/>
    <w:bookmarkStart w:name="z585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особо сложных металлических деталей музыкальных инструментов на специальных штамповочных и шлифовальных полуавтоматах без заправки шлифовального круга алмазными карандашами;</w:t>
      </w:r>
    </w:p>
    <w:bookmarkEnd w:id="559"/>
    <w:bookmarkStart w:name="z586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установка, наладка и регулировка штампов по заданной ноте вырубаемого голосового язычка;</w:t>
      </w:r>
    </w:p>
    <w:bookmarkEnd w:id="560"/>
    <w:bookmarkStart w:name="z587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соответствия профиля обрабатывающей поверхности шлифовального круга профилю голосового язычка.</w:t>
      </w:r>
    </w:p>
    <w:bookmarkEnd w:id="561"/>
    <w:bookmarkStart w:name="z588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Должен знать:</w:t>
      </w:r>
    </w:p>
    <w:bookmarkEnd w:id="562"/>
    <w:bookmarkStart w:name="z589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правила проверки на точность специальных штамповочных и шлифовальных полуавтоматов;</w:t>
      </w:r>
    </w:p>
    <w:bookmarkEnd w:id="563"/>
    <w:bookmarkStart w:name="z590" w:id="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подбора, установки, наладки и регулировки штампов;</w:t>
      </w:r>
    </w:p>
    <w:bookmarkEnd w:id="564"/>
    <w:bookmarkStart w:name="z591" w:id="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565"/>
    <w:bookmarkStart w:name="z592" w:id="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тональности на слух;</w:t>
      </w:r>
    </w:p>
    <w:bookmarkEnd w:id="566"/>
    <w:bookmarkStart w:name="z593" w:id="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операции шлифования голосовых язычков, систему допусков и посадок, квалитетов и параметров шероховатости.</w:t>
      </w:r>
    </w:p>
    <w:bookmarkEnd w:id="567"/>
    <w:bookmarkStart w:name="z594" w:id="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Примеры работ:</w:t>
      </w:r>
    </w:p>
    <w:bookmarkEnd w:id="568"/>
    <w:bookmarkStart w:name="z595" w:id="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ленты стальные пружинные термообработанные - шлифование по профилю голосовых язычков без заправки шлифовального круга алмазными карандашами;</w:t>
      </w:r>
    </w:p>
    <w:bookmarkEnd w:id="569"/>
    <w:bookmarkStart w:name="z596" w:id="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язычки голосовые язычковых музыкальных инструментов - штамповка заданной ноты по контуру.</w:t>
      </w:r>
    </w:p>
    <w:bookmarkEnd w:id="570"/>
    <w:bookmarkStart w:name="z597"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Станочник специальных металлообрабатывающих</w:t>
      </w:r>
    </w:p>
    <w:bookmarkEnd w:id="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станков, 6-й разряд</w:t>
      </w:r>
    </w:p>
    <w:bookmarkStart w:name="z599" w:id="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Характеристика работ:</w:t>
      </w:r>
    </w:p>
    <w:bookmarkEnd w:id="572"/>
    <w:bookmarkStart w:name="z600" w:id="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особо сложных металлических деталей музыкальных инструментов на специальных штамповочных, шлифовальных полуавтоматах с заправкой шлифующей поверхности круга по копиру алмазными карандашами;</w:t>
      </w:r>
    </w:p>
    <w:bookmarkEnd w:id="573"/>
    <w:bookmarkStart w:name="z601" w:id="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шлифовальных кругов по форме, зернистости и роду связки в соответствии с профилем язычка, заданными параметрами шероховатости и режимами обработки голосовых язычков;</w:t>
      </w:r>
    </w:p>
    <w:bookmarkEnd w:id="574"/>
    <w:bookmarkStart w:name="z602" w:id="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специальных штамповочных и шлифовальных полуавтоматов.</w:t>
      </w:r>
    </w:p>
    <w:bookmarkEnd w:id="575"/>
    <w:bookmarkStart w:name="z603" w:id="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Должен знать:</w:t>
      </w:r>
    </w:p>
    <w:bookmarkEnd w:id="576"/>
    <w:bookmarkStart w:name="z604" w:id="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заправки шлифовального круга алмазными карандашами;</w:t>
      </w:r>
    </w:p>
    <w:bookmarkEnd w:id="577"/>
    <w:bookmarkStart w:name="z605" w:id="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шлифовальных кругов по зернистости и роду связки в соответствии с размерами голосовых язычков;</w:t>
      </w:r>
    </w:p>
    <w:bookmarkEnd w:id="578"/>
    <w:bookmarkStart w:name="z606" w:id="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голосовых язычков, музыкальную грамоту.</w:t>
      </w:r>
    </w:p>
    <w:bookmarkEnd w:id="579"/>
    <w:bookmarkStart w:name="z607" w:id="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Примеры работ:</w:t>
      </w:r>
    </w:p>
    <w:bookmarkEnd w:id="580"/>
    <w:bookmarkStart w:name="z608" w:id="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ленты стальные пружинные термообработанные - шлифование по профилю голосовых язычков с заправкой шлифовального круга алмазными карандашами;</w:t>
      </w:r>
    </w:p>
    <w:bookmarkEnd w:id="581"/>
    <w:bookmarkStart w:name="z609" w:id="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язычки голосовые язычковых музыкальных инструментов - штамповка заданной ноты по контуру.</w:t>
      </w:r>
    </w:p>
    <w:bookmarkEnd w:id="582"/>
    <w:bookmarkStart w:name="z610"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Столяр по изготовлению и ремонту деталей и узлов музыкальных</w:t>
      </w:r>
    </w:p>
    <w:bookmarkEnd w:id="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</w:t>
      </w:r>
    </w:p>
    <w:bookmarkStart w:name="z611"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Столяр по изготовлению и ремонту деталей и узлов</w:t>
      </w:r>
    </w:p>
    <w:bookmarkEnd w:id="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музыкальных инструментов, 2-й разряд</w:t>
      </w:r>
    </w:p>
    <w:bookmarkStart w:name="z612" w:id="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Характеристика работ:</w:t>
      </w:r>
    </w:p>
    <w:bookmarkEnd w:id="585"/>
    <w:bookmarkStart w:name="z613" w:id="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столярных работ по изготовлению и ремонту деталей и узлов музыкальных инструментов;</w:t>
      </w:r>
    </w:p>
    <w:bookmarkEnd w:id="586"/>
    <w:bookmarkStart w:name="z614" w:id="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несложных дефектов в деталях и узлах щипковых музыкальных инструментов и клавиатур пианино и роялей с применением простых зажимных приспособлений;</w:t>
      </w:r>
    </w:p>
    <w:bookmarkEnd w:id="587"/>
    <w:bookmarkStart w:name="z615" w:id="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выпиливание лобзиком или на станке простых ажуров и контуров деталей музыкальных инструментов по рисунку или трафарету;</w:t>
      </w:r>
    </w:p>
    <w:bookmarkEnd w:id="588"/>
    <w:bookmarkStart w:name="z616" w:id="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для пропуска лобзика;</w:t>
      </w:r>
    </w:p>
    <w:bookmarkEnd w:id="589"/>
    <w:bookmarkStart w:name="z617" w:id="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рисунков по трафаретам или наклейка единичных трафаретов на детали;</w:t>
      </w:r>
    </w:p>
    <w:bookmarkEnd w:id="590"/>
    <w:bookmarkStart w:name="z618" w:id="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заусенцев, закрашивание торцовых сторон деталей;</w:t>
      </w:r>
    </w:p>
    <w:bookmarkEnd w:id="591"/>
    <w:bookmarkStart w:name="z619" w:id="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шпаклевание, окрашивание плоских и криволинейных поверхностей щипковых музыкальных инструментов вручную в специальных приспособлениях;</w:t>
      </w:r>
    </w:p>
    <w:bookmarkEnd w:id="592"/>
    <w:bookmarkStart w:name="z620" w:id="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поверхностей под лицевую отделку;</w:t>
      </w:r>
    </w:p>
    <w:bookmarkEnd w:id="593"/>
    <w:bookmarkStart w:name="z621" w:id="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шпаклевок и красок;</w:t>
      </w:r>
    </w:p>
    <w:bookmarkEnd w:id="594"/>
    <w:bookmarkStart w:name="z622" w:id="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заточка режущего инструмента;</w:t>
      </w:r>
    </w:p>
    <w:bookmarkEnd w:id="595"/>
    <w:bookmarkStart w:name="z623" w:id="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установка специальных приспособлений. Регулировка специальных станков.</w:t>
      </w:r>
    </w:p>
    <w:bookmarkEnd w:id="596"/>
    <w:bookmarkStart w:name="z624" w:id="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Должен знать:</w:t>
      </w:r>
    </w:p>
    <w:bookmarkEnd w:id="597"/>
    <w:bookmarkStart w:name="z625" w:id="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простых столярных работ по изготовлению и ремонту деталей и узлов музыкальных инструментов;</w:t>
      </w:r>
    </w:p>
    <w:bookmarkEnd w:id="598"/>
    <w:bookmarkStart w:name="z626" w:id="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регулировки ажурных (лобзиковых) и сверлильных станков;</w:t>
      </w:r>
    </w:p>
    <w:bookmarkEnd w:id="599"/>
    <w:bookmarkStart w:name="z627" w:id="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сборки отдельных узлов музыкальных инструментов;</w:t>
      </w:r>
    </w:p>
    <w:bookmarkEnd w:id="600"/>
    <w:bookmarkStart w:name="z628" w:id="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и способы их, устранения, назначение ручного шлифования в лицевой отделке музыкальных инструментов;</w:t>
      </w:r>
    </w:p>
    <w:bookmarkEnd w:id="601"/>
    <w:bookmarkStart w:name="z629" w:id="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и физико-механические свойства древесины, направления древесных волокон;</w:t>
      </w:r>
    </w:p>
    <w:bookmarkEnd w:id="602"/>
    <w:bookmarkStart w:name="z630" w:id="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резании древесины, составы и свойства клеевых красок;</w:t>
      </w:r>
    </w:p>
    <w:bookmarkEnd w:id="603"/>
    <w:bookmarkStart w:name="z631" w:id="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составления простых рисунков, ассортимент щипковых музыкальных инструментов и их конструкции, кроме арф;</w:t>
      </w:r>
    </w:p>
    <w:bookmarkEnd w:id="604"/>
    <w:bookmarkStart w:name="z632" w:id="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клавиатур пианино и роялей, чтение чертежей, ручной столярный инструмент и способы его применения;</w:t>
      </w:r>
    </w:p>
    <w:bookmarkEnd w:id="605"/>
    <w:bookmarkStart w:name="z633" w:id="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режущего инструмента, устройство и правила наладки специальных приспособлений, основные сведения о допусках, посадках, квалитетах и параметрах шероховатости.</w:t>
      </w:r>
    </w:p>
    <w:bookmarkEnd w:id="606"/>
    <w:bookmarkStart w:name="z634" w:id="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Примеры работ:</w:t>
      </w:r>
    </w:p>
    <w:bookmarkEnd w:id="607"/>
    <w:bookmarkStart w:name="z635" w:id="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клавиатуры пианино и роялей - замена сукна;</w:t>
      </w:r>
    </w:p>
    <w:bookmarkEnd w:id="608"/>
    <w:bookmarkStart w:name="z636" w:id="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контробечайки гитар и мандолин плоских - подклейка к обечайкам, подклейка отставших дек;</w:t>
      </w:r>
    </w:p>
    <w:bookmarkEnd w:id="609"/>
    <w:bookmarkStart w:name="z637" w:id="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барабанов - шлифование лицевых поверхностей;</w:t>
      </w:r>
    </w:p>
    <w:bookmarkEnd w:id="610"/>
    <w:bookmarkStart w:name="z638" w:id="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и грифы балалаек - шлифование и шпаклевание;</w:t>
      </w:r>
    </w:p>
    <w:bookmarkEnd w:id="611"/>
    <w:bookmarkStart w:name="z639" w:id="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подставки для смычковых музыкальных инструментов - выпиливание по рисунку;</w:t>
      </w:r>
    </w:p>
    <w:bookmarkEnd w:id="612"/>
    <w:bookmarkStart w:name="z640" w:id="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гармоний - выпиливание по трафарету.</w:t>
      </w:r>
    </w:p>
    <w:bookmarkEnd w:id="613"/>
    <w:bookmarkStart w:name="z641"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Столяр по изготовлению и ремонту деталей и узлов</w:t>
      </w:r>
    </w:p>
    <w:bookmarkEnd w:id="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музыкальных инструментов, 3-й разряд</w:t>
      </w:r>
    </w:p>
    <w:bookmarkStart w:name="z643" w:id="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Характеристика работ:</w:t>
      </w:r>
    </w:p>
    <w:bookmarkEnd w:id="615"/>
    <w:bookmarkStart w:name="z644" w:id="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столярных работ средней сложности по ремонту и изготовлению деталей и узлов музыкальных инструментов;</w:t>
      </w:r>
    </w:p>
    <w:bookmarkEnd w:id="616"/>
    <w:bookmarkStart w:name="z645" w:id="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столярная обработка поверхностей брусковых деталей корпусов пианино и роялей под полировку;</w:t>
      </w:r>
    </w:p>
    <w:bookmarkEnd w:id="617"/>
    <w:bookmarkStart w:name="z646" w:id="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строгание, циклевание и шлифование пластей и кромок деталей;</w:t>
      </w:r>
    </w:p>
    <w:bookmarkEnd w:id="618"/>
    <w:bookmarkStart w:name="z647" w:id="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выпиливание лобзиком или на станке сложных ажуров и контуров деталей музыкальных инструментов по трафаретам;</w:t>
      </w:r>
    </w:p>
    <w:bookmarkEnd w:id="619"/>
    <w:bookmarkStart w:name="z648" w:id="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сложных рисунков;</w:t>
      </w:r>
    </w:p>
    <w:bookmarkEnd w:id="620"/>
    <w:bookmarkStart w:name="z649" w:id="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трафаретов на обрабатываемой детали;</w:t>
      </w:r>
    </w:p>
    <w:bookmarkEnd w:id="621"/>
    <w:bookmarkStart w:name="z650" w:id="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составление колера - красок для закрашивания торцов обрабатываемой детали;</w:t>
      </w:r>
    </w:p>
    <w:bookmarkEnd w:id="622"/>
    <w:bookmarkStart w:name="z651" w:id="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циклевание щипковых музыкальных инструментов в местах соединения отдельных узлов с предварительной подрезкой древесины по конфигурации;</w:t>
      </w:r>
    </w:p>
    <w:bookmarkEnd w:id="623"/>
    <w:bookmarkStart w:name="z652" w:id="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шпаклевание и ручное шлифование деталей по направлению древесных волокон с промежуточным поверхностным увлажнением древесины;</w:t>
      </w:r>
    </w:p>
    <w:bookmarkEnd w:id="624"/>
    <w:bookmarkStart w:name="z653" w:id="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средней сложности ремонт щипковых музыкальных инструментов и клавиатур пианино и роялей в собранном виде;</w:t>
      </w:r>
    </w:p>
    <w:bookmarkEnd w:id="625"/>
    <w:bookmarkStart w:name="z654" w:id="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столярная обработка музыкальных инструментов после ремонта;</w:t>
      </w:r>
    </w:p>
    <w:bookmarkEnd w:id="626"/>
    <w:bookmarkStart w:name="z655" w:id="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склеивание деревянных заготовок для простых щитовых деталей без прифуговки кромок в ваймах;</w:t>
      </w:r>
    </w:p>
    <w:bookmarkEnd w:id="627"/>
    <w:bookmarkStart w:name="z656" w:id="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вайм к работе и их регулировка;</w:t>
      </w:r>
    </w:p>
    <w:bookmarkEnd w:id="628"/>
    <w:bookmarkStart w:name="z657" w:id="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столярного режущего инструмента.</w:t>
      </w:r>
    </w:p>
    <w:bookmarkEnd w:id="629"/>
    <w:bookmarkStart w:name="z658" w:id="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Должен знать:</w:t>
      </w:r>
    </w:p>
    <w:bookmarkEnd w:id="630"/>
    <w:bookmarkStart w:name="z659" w:id="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столярных работ средней сложности по изготовлению и ремонту деталей и узлов музыкальных инструментов;</w:t>
      </w:r>
    </w:p>
    <w:bookmarkEnd w:id="631"/>
    <w:bookmarkStart w:name="z660" w:id="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названия и назначения изготавливаемых и ремонтируемых деталей и узлов пианино и роялей, щипковых музыкальных инструментов и технологический процесс их изготовления, строение и макроструктуру отделочных пород древесины;</w:t>
      </w:r>
    </w:p>
    <w:bookmarkEnd w:id="632"/>
    <w:bookmarkStart w:name="z661" w:id="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стилях художественной резьбы и технике составления сложных рисунков;</w:t>
      </w:r>
    </w:p>
    <w:bookmarkEnd w:id="633"/>
    <w:bookmarkStart w:name="z662" w:id="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составы, свойства шпаклевок, столярных клеев и способы их применения;</w:t>
      </w:r>
    </w:p>
    <w:bookmarkEnd w:id="634"/>
    <w:bookmarkStart w:name="z663" w:id="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склейки и сроки выдержки древесины различных пород;</w:t>
      </w:r>
    </w:p>
    <w:bookmarkEnd w:id="635"/>
    <w:bookmarkStart w:name="z664" w:id="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столярной отделки щипковых музыкальных инструментов;</w:t>
      </w:r>
    </w:p>
    <w:bookmarkEnd w:id="636"/>
    <w:bookmarkStart w:name="z665" w:id="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циклевания и шлифования поверхностей древесины, способы определения направления древесных волокон;</w:t>
      </w:r>
    </w:p>
    <w:bookmarkEnd w:id="637"/>
    <w:bookmarkStart w:name="z666"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режущего инструмента, допуски и посадки, квалитеты и параметры шероховатости.</w:t>
      </w:r>
    </w:p>
    <w:bookmarkEnd w:id="638"/>
    <w:bookmarkStart w:name="z667"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Примеры работ:</w:t>
      </w:r>
    </w:p>
    <w:bookmarkEnd w:id="639"/>
    <w:bookmarkStart w:name="z668" w:id="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замочные, клапкрючки, бруски ножек пианино - зачистка;</w:t>
      </w:r>
    </w:p>
    <w:bookmarkEnd w:id="640"/>
    <w:bookmarkStart w:name="z669" w:id="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клавиатуры пианино и роялей - зачистка боковых поверхностей клавиш, циклевание целлулоида;</w:t>
      </w:r>
    </w:p>
    <w:bookmarkEnd w:id="641"/>
    <w:bookmarkStart w:name="z670" w:id="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консоли, бачки пианино и роялей - поправка фальца;</w:t>
      </w:r>
    </w:p>
    <w:bookmarkEnd w:id="642"/>
    <w:bookmarkStart w:name="z671" w:id="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ободья барабанов - заоваливание кромок;</w:t>
      </w:r>
    </w:p>
    <w:bookmarkEnd w:id="643"/>
    <w:bookmarkStart w:name="z672" w:id="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панцири мандолин - выпиливание ажура;</w:t>
      </w:r>
    </w:p>
    <w:bookmarkEnd w:id="644"/>
    <w:bookmarkStart w:name="z673" w:id="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сетки ажурные высококачественных баянов и аккордеонов - выпиливание;</w:t>
      </w:r>
    </w:p>
    <w:bookmarkEnd w:id="645"/>
    <w:bookmarkStart w:name="z674" w:id="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сулаги для фрезерования подставок гитар, мандолин, надгрифных резонаторных брусков язычковых музыкальных инструментов - изготовление;</w:t>
      </w:r>
    </w:p>
    <w:bookmarkEnd w:id="646"/>
    <w:bookmarkStart w:name="z675" w:id="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шпрейцы пианино и роялей - зачистка неровностей;</w:t>
      </w:r>
    </w:p>
    <w:bookmarkEnd w:id="647"/>
    <w:bookmarkStart w:name="z676" w:id="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штеги басовые пианино и роялей-замена мостиков с переклейкой штегов;</w:t>
      </w:r>
    </w:p>
    <w:bookmarkEnd w:id="648"/>
    <w:bookmarkStart w:name="z677" w:id="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щиты верхние, детали корпусов, ножки, щиты стенок - склеивание;</w:t>
      </w:r>
    </w:p>
    <w:bookmarkEnd w:id="649"/>
    <w:bookmarkStart w:name="z678" w:id="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эфы на деках смычковых музыкальных инструментов - выпиливание и доработка вручную.</w:t>
      </w:r>
    </w:p>
    <w:bookmarkEnd w:id="650"/>
    <w:bookmarkStart w:name="z679"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Столяр по изготовлению и ремонту деталей и узлов</w:t>
      </w:r>
    </w:p>
    <w:bookmarkEnd w:id="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музыкальных инструментов, 4-й разряд</w:t>
      </w:r>
    </w:p>
    <w:bookmarkStart w:name="z681" w:id="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Характеристика работ:</w:t>
      </w:r>
    </w:p>
    <w:bookmarkEnd w:id="652"/>
    <w:bookmarkStart w:name="z682" w:id="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столярных работ по изготовлению и ремонту деталей и узлов музыкальных инструментов;</w:t>
      </w:r>
    </w:p>
    <w:bookmarkEnd w:id="653"/>
    <w:bookmarkStart w:name="z683" w:id="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столярная, обработка поверхностей облицованных и необлицованных деталей корпусов пианино под глянцевую полировку;</w:t>
      </w:r>
    </w:p>
    <w:bookmarkEnd w:id="654"/>
    <w:bookmarkStart w:name="z684" w:id="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сложный ремонт узлов и деталей пианино и роялей, щипковых музыкальных инструментов на всех процессах сборочного производства;</w:t>
      </w:r>
    </w:p>
    <w:bookmarkEnd w:id="655"/>
    <w:bookmarkStart w:name="z685" w:id="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столярно-отделочные работы на станках и вручную по всему технологическому процессу;</w:t>
      </w:r>
    </w:p>
    <w:bookmarkEnd w:id="656"/>
    <w:bookmarkStart w:name="z686" w:id="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циклевание труднодоступных мест плоских, криволинейных и фигурных поверхностей собранных щипковых музыкальных инструментов по направлению древесных волокон;</w:t>
      </w:r>
    </w:p>
    <w:bookmarkEnd w:id="657"/>
    <w:bookmarkStart w:name="z687" w:id="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доводка профилей деталей, узлов и собранных музыкальных инструментов по чертежам;</w:t>
      </w:r>
    </w:p>
    <w:bookmarkEnd w:id="658"/>
    <w:bookmarkStart w:name="z688" w:id="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брусков и досок по породам, годичным слоям, направлению волокон древесины для склеивания средней сложности щитовых деталей музыкальных инструментов по чертежам;</w:t>
      </w:r>
    </w:p>
    <w:bookmarkEnd w:id="659"/>
    <w:bookmarkStart w:name="z689" w:id="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отбраковка брусков и досок, имеющих пороки древесины и дефекты обработки;</w:t>
      </w:r>
    </w:p>
    <w:bookmarkEnd w:id="660"/>
    <w:bookmarkStart w:name="z690" w:id="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прифуговка кромок заготовок и склеивание щитов в ваймах;</w:t>
      </w:r>
    </w:p>
    <w:bookmarkEnd w:id="661"/>
    <w:bookmarkStart w:name="z691" w:id="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вручную толщин дек смычковых музыкальных инструментов для получения нужного профиля и чистоты поверхности;</w:t>
      </w:r>
    </w:p>
    <w:bookmarkEnd w:id="662"/>
    <w:bookmarkStart w:name="z692" w:id="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толщин дек с точностью до 0,1 мм толщиномером, в соответствии со схемой локальных частот, сеткой толщин, оптимальным параметром прогиба дек;</w:t>
      </w:r>
    </w:p>
    <w:bookmarkEnd w:id="663"/>
    <w:bookmarkStart w:name="z693" w:id="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дек с точностью до 1/4 тона;</w:t>
      </w:r>
    </w:p>
    <w:bookmarkEnd w:id="664"/>
    <w:bookmarkStart w:name="z694" w:id="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настройки дек;</w:t>
      </w:r>
    </w:p>
    <w:bookmarkEnd w:id="665"/>
    <w:bookmarkStart w:name="z695" w:id="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попарный подбор верхней и нижней дек по тональности;</w:t>
      </w:r>
    </w:p>
    <w:bookmarkEnd w:id="666"/>
    <w:bookmarkStart w:name="z696" w:id="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пружины к внутреннему своду деки;</w:t>
      </w:r>
    </w:p>
    <w:bookmarkEnd w:id="667"/>
    <w:bookmarkStart w:name="z697" w:id="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пружины к деке, отделка;</w:t>
      </w:r>
    </w:p>
    <w:bookmarkEnd w:id="668"/>
    <w:bookmarkStart w:name="z698" w:id="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проверка настройки деки с пружиной.</w:t>
      </w:r>
    </w:p>
    <w:bookmarkEnd w:id="669"/>
    <w:bookmarkStart w:name="z699" w:id="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Должен знать:</w:t>
      </w:r>
    </w:p>
    <w:bookmarkEnd w:id="670"/>
    <w:bookmarkStart w:name="z700" w:id="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сложных столярных работ по изготовлению и ремонту деталей и узлов музыкальных инструментов;</w:t>
      </w:r>
    </w:p>
    <w:bookmarkEnd w:id="671"/>
    <w:bookmarkStart w:name="z701" w:id="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столярной отделки деталей и узлов музыкальных инструментов;</w:t>
      </w:r>
    </w:p>
    <w:bookmarkEnd w:id="672"/>
    <w:bookmarkStart w:name="z702" w:id="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свойства, упругость, звукопроводность, макроструктуру древесины;</w:t>
      </w:r>
    </w:p>
    <w:bookmarkEnd w:id="673"/>
    <w:bookmarkStart w:name="z703" w:id="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нормы допускаемых пороков древесины для щитовых деталей музыкальных инструментов;</w:t>
      </w:r>
    </w:p>
    <w:bookmarkEnd w:id="674"/>
    <w:bookmarkStart w:name="z704" w:id="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последующей обработки склеенных щитов, правила укладывания и хранения делянок и склеенных щитов, влияние конструктивных особенностей толщин дек и деталей корпусов на звуковые качества музыкальных инструментов;</w:t>
      </w:r>
    </w:p>
    <w:bookmarkEnd w:id="675"/>
    <w:bookmarkStart w:name="z705" w:id="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локальной доводки толщин дек смычковых музыкальных инструментов согласно установленной схеме;</w:t>
      </w:r>
    </w:p>
    <w:bookmarkEnd w:id="676"/>
    <w:bookmarkStart w:name="z706" w:id="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качества звучания инструмента от точности доводки толщин дек по их тональности;</w:t>
      </w:r>
    </w:p>
    <w:bookmarkEnd w:id="677"/>
    <w:bookmarkStart w:name="z707" w:id="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фиксации и регулировки настроечного процесса смычковых музыкальных инструментов на приборе ПНД-1;</w:t>
      </w:r>
    </w:p>
    <w:bookmarkEnd w:id="678"/>
    <w:bookmarkStart w:name="z708" w:id="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степени прогиба дек, сортировки дек, виды режущего инструмента;</w:t>
      </w:r>
    </w:p>
    <w:bookmarkEnd w:id="679"/>
    <w:bookmarkStart w:name="z709" w:id="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измерительными инструментами и шаблонами для определения внутренних размеров обрабатываемых деталей;</w:t>
      </w:r>
    </w:p>
    <w:bookmarkEnd w:id="680"/>
    <w:bookmarkStart w:name="z710" w:id="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акустики и музыкальной грамоты, правка столярных режущих инструментов;</w:t>
      </w:r>
    </w:p>
    <w:bookmarkEnd w:id="681"/>
    <w:bookmarkStart w:name="z711" w:id="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деревообрабатывающих станков, вайм, их регулировку и способы наладки, систему допусков и посадок, квалитетов и параметров шероховатости.</w:t>
      </w:r>
    </w:p>
    <w:bookmarkEnd w:id="682"/>
    <w:bookmarkStart w:name="z712" w:id="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Примеры работ:</w:t>
      </w:r>
    </w:p>
    <w:bookmarkEnd w:id="683"/>
    <w:bookmarkStart w:name="z713" w:id="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для резонаторов язычковых музыкальных инструментов - подбор и склеивание;</w:t>
      </w:r>
    </w:p>
    <w:bookmarkEnd w:id="684"/>
    <w:bookmarkStart w:name="z714" w:id="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вагебанки в раме клавиатурной - выравнивание кривизны;</w:t>
      </w:r>
    </w:p>
    <w:bookmarkEnd w:id="685"/>
    <w:bookmarkStart w:name="z715" w:id="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деки верхние и нижние альтов и скрипок 4/4-1/8 - доводка толщин и настройка;</w:t>
      </w:r>
    </w:p>
    <w:bookmarkEnd w:id="686"/>
    <w:bookmarkStart w:name="z716" w:id="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делянки для стенок, крышек, клапов, щитов верхних и нижних клавишных музыкальных инструментов - подбор и склеивание;</w:t>
      </w:r>
    </w:p>
    <w:bookmarkEnd w:id="687"/>
    <w:bookmarkStart w:name="z717" w:id="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делянки щитов шахматных - подбор и склеивание;</w:t>
      </w:r>
    </w:p>
    <w:bookmarkEnd w:id="688"/>
    <w:bookmarkStart w:name="z718" w:id="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дощечки резонансные для дек смычковых музыкальных инструментов - подбор и склеивание;</w:t>
      </w:r>
    </w:p>
    <w:bookmarkEnd w:id="689"/>
    <w:bookmarkStart w:name="z719" w:id="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дощечки резонансные для дек щипковых музыкальных инструментов - подбор и склеивание;</w:t>
      </w:r>
    </w:p>
    <w:bookmarkEnd w:id="690"/>
    <w:bookmarkStart w:name="z720" w:id="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клавиши пианино и роялей - выравнивание пластей и кромок;</w:t>
      </w:r>
    </w:p>
    <w:bookmarkEnd w:id="691"/>
    <w:bookmarkStart w:name="z721" w:id="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корпусы барабанов-ручное циклевание наружных и внутренних поверхностей;</w:t>
      </w:r>
    </w:p>
    <w:bookmarkEnd w:id="692"/>
    <w:bookmarkStart w:name="z722" w:id="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корпусы, грифы, деки щипковых музыкальных инструментов - ручное циклевание без предварительной механической шлифовки;</w:t>
      </w:r>
    </w:p>
    <w:bookmarkEnd w:id="693"/>
    <w:bookmarkStart w:name="z723" w:id="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клавиатуры пианино и роялей - ремонт клавиш;</w:t>
      </w:r>
    </w:p>
    <w:bookmarkEnd w:id="694"/>
    <w:bookmarkStart w:name="z724" w:id="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корпусы пианино - ремонт вирбельбанка;</w:t>
      </w:r>
    </w:p>
    <w:bookmarkEnd w:id="695"/>
    <w:bookmarkStart w:name="z725" w:id="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сулаги для обработки пружин балалаек и контуров грифов и сеток язычковых музыкальных инструментов - изготовление;</w:t>
      </w:r>
    </w:p>
    <w:bookmarkEnd w:id="696"/>
    <w:bookmarkStart w:name="z726" w:id="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футоры со щитами резонансными - замена дефектных деталей.</w:t>
      </w:r>
    </w:p>
    <w:bookmarkEnd w:id="697"/>
    <w:bookmarkStart w:name="z727"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Столяр по изготовлению и ремонту деталей и узлов</w:t>
      </w:r>
    </w:p>
    <w:bookmarkEnd w:id="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музыкальных инструментов, 5-й разряд</w:t>
      </w:r>
    </w:p>
    <w:bookmarkStart w:name="z729" w:id="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Характеристика работ:</w:t>
      </w:r>
    </w:p>
    <w:bookmarkEnd w:id="699"/>
    <w:bookmarkStart w:name="z730" w:id="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столярных работ по изготовлению и ремонту деталей и узлов музыкальных инструментов;</w:t>
      </w:r>
    </w:p>
    <w:bookmarkEnd w:id="700"/>
    <w:bookmarkStart w:name="z731" w:id="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сложный ремонт деталей и узлов пианино и роялей всех моделей на всех стадиях технологического процесса (струнных, резонансных, сборочных, отделочных, регулировочных работах) и в готовых музыкальных инструментах;</w:t>
      </w:r>
    </w:p>
    <w:bookmarkEnd w:id="701"/>
    <w:bookmarkStart w:name="z732" w:id="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особо сложный ремонт деталей и узлов и собранных щипковых музыкальных инструментов, арф;</w:t>
      </w:r>
    </w:p>
    <w:bookmarkEnd w:id="702"/>
    <w:bookmarkStart w:name="z733" w:id="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деталей и замена узлов музыкальных инструментов, обработка деталей и узлов по чертежам;</w:t>
      </w:r>
    </w:p>
    <w:bookmarkEnd w:id="703"/>
    <w:bookmarkStart w:name="z734" w:id="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эскизов и составление по ним рабочих чертежей на реставрируемые детали и узлы музыкальных инструментов;</w:t>
      </w:r>
    </w:p>
    <w:bookmarkEnd w:id="704"/>
    <w:bookmarkStart w:name="z735" w:id="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реставрация деталей при ремонте пианино и роялей отечественного и зарубежного производства;</w:t>
      </w:r>
    </w:p>
    <w:bookmarkEnd w:id="705"/>
    <w:bookmarkStart w:name="z736" w:id="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распиливание клавиатурных щитов на клавиши и выпиливание ответственных деталей пианино и роялей, с криволинейными профилями;</w:t>
      </w:r>
    </w:p>
    <w:bookmarkEnd w:id="706"/>
    <w:bookmarkStart w:name="z737" w:id="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резонансных дощечек по размерам, годичным слоям, цвету, текстуре, направлению волокон с учетом акустических качеств для склеивания сложных щитовых деталей музыкальных инструментов по чертежам в соответствии с Государственным стандартом и техническими условиями;</w:t>
      </w:r>
    </w:p>
    <w:bookmarkEnd w:id="707"/>
    <w:bookmarkStart w:name="z738" w:id="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резонансных дощечек в винто- и пневмоваймах;</w:t>
      </w:r>
    </w:p>
    <w:bookmarkEnd w:id="708"/>
    <w:bookmarkStart w:name="z739" w:id="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контура резонансных щитов по шаблонам;</w:t>
      </w:r>
    </w:p>
    <w:bookmarkEnd w:id="709"/>
    <w:bookmarkStart w:name="z740" w:id="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кромок резонансных дощечек и резонансных щитов вручную, на фуговальных и круглопильных станках;</w:t>
      </w:r>
    </w:p>
    <w:bookmarkEnd w:id="710"/>
    <w:bookmarkStart w:name="z741" w:id="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резонансных дощечек, рипок и замена дефектных по акустическим данным реставрируемых резонансных щитов;</w:t>
      </w:r>
    </w:p>
    <w:bookmarkEnd w:id="711"/>
    <w:bookmarkStart w:name="z742" w:id="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вручную толщин дек смычковых музыкальных инструментов в соответствии с акустическими и эстетическими требованиями, предъявляемыми к инструменту;</w:t>
      </w:r>
    </w:p>
    <w:bookmarkEnd w:id="712"/>
    <w:bookmarkStart w:name="z743" w:id="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вручную криволинейных сферических поверхностей и выпуклых кромок дек инструментов с целью получения максимального значения расчетной акустической константы для сводов;</w:t>
      </w:r>
    </w:p>
    <w:bookmarkEnd w:id="713"/>
    <w:bookmarkStart w:name="z744" w:id="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набор строганой фанеры и шпона ценных пород древесины по рисунку, текстуре и цвету;</w:t>
      </w:r>
    </w:p>
    <w:bookmarkEnd w:id="714"/>
    <w:bookmarkStart w:name="z745" w:id="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сортировка дек по распилу, макроструктуре и другим физико-механическим признакам;</w:t>
      </w:r>
    </w:p>
    <w:bookmarkEnd w:id="715"/>
    <w:bookmarkStart w:name="z746" w:id="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доводки дек по сетке толщин;</w:t>
      </w:r>
    </w:p>
    <w:bookmarkEnd w:id="716"/>
    <w:bookmarkStart w:name="z747" w:id="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соответствия доводимых толщин дек локальным пучностям частот;</w:t>
      </w:r>
    </w:p>
    <w:bookmarkEnd w:id="717"/>
    <w:bookmarkStart w:name="z748" w:id="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локальная обработка толщин по сложнораспределенной схеме;</w:t>
      </w:r>
    </w:p>
    <w:bookmarkEnd w:id="718"/>
    <w:bookmarkStart w:name="z749" w:id="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дек на оптимальную тональность;</w:t>
      </w:r>
    </w:p>
    <w:bookmarkEnd w:id="719"/>
    <w:bookmarkStart w:name="z750" w:id="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подгонка пластей пружины к внутренней поверхности деки; </w:t>
      </w:r>
    </w:p>
    <w:bookmarkEnd w:id="720"/>
    <w:bookmarkStart w:name="z751" w:id="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пружины к деке, отделка ее;</w:t>
      </w:r>
    </w:p>
    <w:bookmarkEnd w:id="721"/>
    <w:bookmarkStart w:name="z752" w:id="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прогиба дек;</w:t>
      </w:r>
    </w:p>
    <w:bookmarkEnd w:id="722"/>
    <w:bookmarkStart w:name="z753" w:id="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подстройка верхней деки с пружиной под общий тон нижней деки.</w:t>
      </w:r>
    </w:p>
    <w:bookmarkEnd w:id="723"/>
    <w:bookmarkStart w:name="z754" w:id="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96. Должен знать:</w:t>
      </w:r>
    </w:p>
    <w:bookmarkEnd w:id="724"/>
    <w:bookmarkStart w:name="z755" w:id="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особо сложных столярных работ по изготовлению и ремонту деталей и узлов музыкальных инструментов;</w:t>
      </w:r>
    </w:p>
    <w:bookmarkEnd w:id="725"/>
    <w:bookmarkStart w:name="z756" w:id="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резонансную древесину и резонансные щиты;</w:t>
      </w:r>
    </w:p>
    <w:bookmarkEnd w:id="726"/>
    <w:bookmarkStart w:name="z757" w:id="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назначение, расположение деталей в резонансных щитах, их влияние на звуковые качества инструментов;</w:t>
      </w:r>
    </w:p>
    <w:bookmarkEnd w:id="727"/>
    <w:bookmarkStart w:name="z758" w:id="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акустической константы от модуля упругости и других факторов;</w:t>
      </w:r>
    </w:p>
    <w:bookmarkEnd w:id="728"/>
    <w:bookmarkStart w:name="z759" w:id="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склеивания резонансных щитов, влияние макроструктурных признаков и физико-механических свойств резонансной древесины на звуковые качества музыкальных инструментов;</w:t>
      </w:r>
    </w:p>
    <w:bookmarkEnd w:id="729"/>
    <w:bookmarkStart w:name="z760" w:id="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игровых и звуковых качеств пианино и роялей всех моделей от уровня выполнения резонансных, струнных, сборочных, отделочных, регулировочных работ;</w:t>
      </w:r>
    </w:p>
    <w:bookmarkEnd w:id="730"/>
    <w:bookmarkStart w:name="z761" w:id="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древесины;</w:t>
      </w:r>
    </w:p>
    <w:bookmarkEnd w:id="731"/>
    <w:bookmarkStart w:name="z762" w:id="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технологический процесс изготовления пианино и роялей, смычковых, щипковых музыкальных инструментов;</w:t>
      </w:r>
    </w:p>
    <w:bookmarkEnd w:id="732"/>
    <w:bookmarkStart w:name="z763" w:id="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дефекты музыкальных инструментов и методы их предупреждения;</w:t>
      </w:r>
    </w:p>
    <w:bookmarkEnd w:id="733"/>
    <w:bookmarkStart w:name="z764" w:id="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локальной доводки толщин дек согласно акустическим и эстетическим требованиям к смычковым музыкальным инструментам;</w:t>
      </w:r>
    </w:p>
    <w:bookmarkEnd w:id="734"/>
    <w:bookmarkStart w:name="z765" w:id="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сетки толщин в зависимости от физико-механических свойств древесины и вида смычковых музыкальных инструментов;</w:t>
      </w:r>
    </w:p>
    <w:bookmarkEnd w:id="735"/>
    <w:bookmarkStart w:name="z766" w:id="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подбора верхней и нижней дек по параметрам настройки, мензуры смычковых музыкальных инструментов и правила их кварто-квинтовой настройки;</w:t>
      </w:r>
    </w:p>
    <w:bookmarkEnd w:id="736"/>
    <w:bookmarkStart w:name="z767" w:id="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грамоту, устройство и правила применения специальных контрольно-измерительных приборов;</w:t>
      </w:r>
    </w:p>
    <w:bookmarkEnd w:id="737"/>
    <w:bookmarkStart w:name="z768" w:id="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дефектов обработки резонансных дощечек, ухудшающих акустические свойства музыкальных инструментов;</w:t>
      </w:r>
    </w:p>
    <w:bookmarkEnd w:id="738"/>
    <w:bookmarkStart w:name="z769" w:id="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ручного фуганка, фуговального и круглопильного станков.</w:t>
      </w:r>
    </w:p>
    <w:bookmarkEnd w:id="739"/>
    <w:bookmarkStart w:name="z770" w:id="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Примеры работ:</w:t>
      </w:r>
    </w:p>
    <w:bookmarkEnd w:id="740"/>
    <w:bookmarkStart w:name="z771" w:id="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- сборка корпусов с ободьями;</w:t>
      </w:r>
    </w:p>
    <w:bookmarkEnd w:id="741"/>
    <w:bookmarkStart w:name="z772" w:id="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вирбельбанки пианино и роялей - подбор и склеивание делянок в щиты;</w:t>
      </w:r>
    </w:p>
    <w:bookmarkEnd w:id="742"/>
    <w:bookmarkStart w:name="z773" w:id="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резонансные - подбор по тональности, ручная прифуговка кромок и склеивание в щиты;</w:t>
      </w:r>
    </w:p>
    <w:bookmarkEnd w:id="743"/>
    <w:bookmarkStart w:name="z774" w:id="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деки верхние и нижние альтов и скрипок высококачественных, виолончелей, контрабасов - доводка толщин и настройка;</w:t>
      </w:r>
    </w:p>
    <w:bookmarkEnd w:id="744"/>
    <w:bookmarkStart w:name="z775" w:id="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дощечки резонансные для дек смычковых и щипковых высококачественных музыкальных инструментов - подбор и склеивание;</w:t>
      </w:r>
    </w:p>
    <w:bookmarkEnd w:id="745"/>
    <w:bookmarkStart w:name="z776" w:id="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дощечки резонансные для дек пианино - подбор и склеивание;</w:t>
      </w:r>
    </w:p>
    <w:bookmarkEnd w:id="746"/>
    <w:bookmarkStart w:name="z777" w:id="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клавиатуры пианино - ремонт и изготовление клавиш;</w:t>
      </w:r>
    </w:p>
    <w:bookmarkEnd w:id="747"/>
    <w:bookmarkStart w:name="z778" w:id="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клавиши узкие пианино - наращивание и смена целлулоида;</w:t>
      </w:r>
    </w:p>
    <w:bookmarkEnd w:id="748"/>
    <w:bookmarkStart w:name="z779" w:id="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сулаги для выборки гнезд под сетки и обработки фигурных контуров в корпусах язычковых инструментов - изготовление;</w:t>
      </w:r>
    </w:p>
    <w:bookmarkEnd w:id="749"/>
    <w:bookmarkStart w:name="z780" w:id="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щиты клавиатурные пианино - подбор и склеивание.</w:t>
      </w:r>
    </w:p>
    <w:bookmarkEnd w:id="750"/>
    <w:bookmarkStart w:name="z781"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Столяр по изготовлению и ремонту деталей и узлов</w:t>
      </w:r>
    </w:p>
    <w:bookmarkEnd w:id="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музыкальных инструментов 6-й разряд</w:t>
      </w:r>
    </w:p>
    <w:bookmarkStart w:name="z783" w:id="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Характеристика работ:</w:t>
      </w:r>
    </w:p>
    <w:bookmarkEnd w:id="752"/>
    <w:bookmarkStart w:name="z784" w:id="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всего комплекса столярных работ по изготовлению и ремонту деталей и узлов высококачественных, заказных музыкальных инструментов;</w:t>
      </w:r>
    </w:p>
    <w:bookmarkEnd w:id="753"/>
    <w:bookmarkStart w:name="z785" w:id="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 монтаж пианино и роялей при реставрации;</w:t>
      </w:r>
    </w:p>
    <w:bookmarkEnd w:id="754"/>
    <w:bookmarkStart w:name="z786" w:id="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резонансных работ;</w:t>
      </w:r>
    </w:p>
    <w:bookmarkEnd w:id="755"/>
    <w:bookmarkStart w:name="z787" w:id="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резонансных дощечек по качеству, упругости, сорту, размерам, ширине годичных слоев на двух соседних сантиметрах дощечек, цвету, текстуре, направлению волокон с учетом однородности акустических качеств для склеивания особо сложных щитовых деталей музыкальных инструментов по чертежам и в соответствии с Государственным стандартом и техническими условиями;</w:t>
      </w:r>
    </w:p>
    <w:bookmarkEnd w:id="756"/>
    <w:bookmarkStart w:name="z788" w:id="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резонансных дощечек по звуку, макроструктурным признакам и упругости;</w:t>
      </w:r>
    </w:p>
    <w:bookmarkEnd w:id="757"/>
    <w:bookmarkStart w:name="z789" w:id="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резонансных дощечек по тональности и однородности, их механическая обработка;</w:t>
      </w:r>
    </w:p>
    <w:bookmarkEnd w:id="758"/>
    <w:bookmarkStart w:name="z790" w:id="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резонансных щитов в специальные стеллажи;</w:t>
      </w:r>
    </w:p>
    <w:bookmarkEnd w:id="759"/>
    <w:bookmarkStart w:name="z791" w:id="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эскизов, чертежей на детали и узлы, изготовление по ним реставрируемых деталей и узлов.</w:t>
      </w:r>
    </w:p>
    <w:bookmarkEnd w:id="760"/>
    <w:bookmarkStart w:name="z792" w:id="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99. Должен знать:</w:t>
      </w:r>
    </w:p>
    <w:bookmarkEnd w:id="761"/>
    <w:bookmarkStart w:name="z793" w:id="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полного комплекса столярных работ по изготовлению, ремонту деталей и узлов высококачественных и заказных музыкальных инструментов;</w:t>
      </w:r>
    </w:p>
    <w:bookmarkEnd w:id="762"/>
    <w:bookmarkStart w:name="z794" w:id="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монтажа и демонтажа пианино и роялей, конструкции арф, пианино и роялей всех систем и марок отечественного и зарубежного производства;</w:t>
      </w:r>
    </w:p>
    <w:bookmarkEnd w:id="763"/>
    <w:bookmarkStart w:name="z795" w:id="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резонансных дощечек;</w:t>
      </w:r>
    </w:p>
    <w:bookmarkEnd w:id="764"/>
    <w:bookmarkStart w:name="z796" w:id="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резонансных щитов музыкальных инструментов и их значение в повышении звуковых качеств инструментов;</w:t>
      </w:r>
    </w:p>
    <w:bookmarkEnd w:id="765"/>
    <w:bookmarkStart w:name="z797" w:id="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винтовых и пневмовайм;</w:t>
      </w:r>
    </w:p>
    <w:bookmarkEnd w:id="766"/>
    <w:bookmarkStart w:name="z798" w:id="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определения рациональных режимов склеивания и выдержки резонансных щитов;</w:t>
      </w:r>
    </w:p>
    <w:bookmarkEnd w:id="767"/>
    <w:bookmarkStart w:name="z799" w:id="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снятия эскизов;</w:t>
      </w:r>
    </w:p>
    <w:bookmarkEnd w:id="768"/>
    <w:bookmarkStart w:name="z800" w:id="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черчения;</w:t>
      </w:r>
    </w:p>
    <w:bookmarkEnd w:id="769"/>
    <w:bookmarkStart w:name="z801" w:id="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древесины;</w:t>
      </w:r>
    </w:p>
    <w:bookmarkEnd w:id="770"/>
    <w:bookmarkStart w:name="z802" w:id="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подготовки фуговальных и круглопильных станков и ручного фуганка к рабочему процессу.</w:t>
      </w:r>
    </w:p>
    <w:bookmarkEnd w:id="771"/>
    <w:bookmarkStart w:name="z803" w:id="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Примеры работ.</w:t>
      </w:r>
    </w:p>
    <w:bookmarkEnd w:id="772"/>
    <w:bookmarkStart w:name="z804" w:id="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Клавиатуры пианино и роялей высококачественных - замена дефектных и изготовление новых клавиш;</w:t>
      </w:r>
    </w:p>
    <w:bookmarkEnd w:id="773"/>
    <w:bookmarkStart w:name="z805" w:id="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арф - ремонт оснований, рам колковых;</w:t>
      </w:r>
    </w:p>
    <w:bookmarkEnd w:id="774"/>
    <w:bookmarkStart w:name="z806" w:id="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роялей - ремонт вирбельбанков, вагебанков, гаммербанков, штегов;</w:t>
      </w:r>
    </w:p>
    <w:bookmarkEnd w:id="775"/>
    <w:bookmarkStart w:name="z807" w:id="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роялей пианино, арф - художественная отделка;</w:t>
      </w:r>
    </w:p>
    <w:bookmarkEnd w:id="776"/>
    <w:bookmarkStart w:name="z808" w:id="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Сулаги для обработки овалов грифов, для сборки корпусов щипковых музыкальных инструментов, для, обработки деталей пианино и роялей - изготовление;</w:t>
      </w:r>
    </w:p>
    <w:bookmarkEnd w:id="777"/>
    <w:bookmarkStart w:name="z809" w:id="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Футоры - замена дефектных деталей;</w:t>
      </w:r>
    </w:p>
    <w:bookmarkEnd w:id="778"/>
    <w:bookmarkStart w:name="z810" w:id="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Щиты резонансные арф, концертных и кабинетных роялей и высококачественных пианино - подбор и склеивание.</w:t>
      </w:r>
    </w:p>
    <w:bookmarkEnd w:id="779"/>
    <w:bookmarkStart w:name="z811" w:id="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Струнонавивальщик</w:t>
      </w:r>
    </w:p>
    <w:bookmarkEnd w:id="780"/>
    <w:bookmarkStart w:name="z812" w:id="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Струнонавивальщик, 2-й разряд</w:t>
      </w:r>
    </w:p>
    <w:bookmarkEnd w:id="781"/>
    <w:bookmarkStart w:name="z813" w:id="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Характеристика работ:</w:t>
      </w:r>
    </w:p>
    <w:bookmarkEnd w:id="782"/>
    <w:bookmarkStart w:name="z814" w:id="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по навивке струн;</w:t>
      </w:r>
    </w:p>
    <w:bookmarkEnd w:id="783"/>
    <w:bookmarkStart w:name="z815" w:id="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стальной, латунной, медной, посеребренной струнной проволоки с больших бухт на малые бухты и катушки с ручной или автоматической укладкой слоев на специальных перемоточных станках или полуавтоматах;</w:t>
      </w:r>
    </w:p>
    <w:bookmarkEnd w:id="784"/>
    <w:bookmarkStart w:name="z816" w:id="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заправка проволоки в кулачки станка, проволоководитель;</w:t>
      </w:r>
    </w:p>
    <w:bookmarkEnd w:id="785"/>
    <w:bookmarkStart w:name="z817" w:id="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равномерного распределения колец проволоки по катушке;</w:t>
      </w:r>
    </w:p>
    <w:bookmarkEnd w:id="786"/>
    <w:bookmarkStart w:name="z818" w:id="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регулировка кулачков под разные диаметры проволоки;</w:t>
      </w:r>
    </w:p>
    <w:bookmarkEnd w:id="787"/>
    <w:bookmarkStart w:name="z819" w:id="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станков;</w:t>
      </w:r>
    </w:p>
    <w:bookmarkEnd w:id="788"/>
    <w:bookmarkStart w:name="z820" w:id="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диаметров струнной проволоки специальными калибрами.</w:t>
      </w:r>
    </w:p>
    <w:bookmarkEnd w:id="789"/>
    <w:bookmarkStart w:name="z821" w:id="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Должен знать:</w:t>
      </w:r>
    </w:p>
    <w:bookmarkEnd w:id="790"/>
    <w:bookmarkStart w:name="z822" w:id="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перемотки струнной проволоки, конструкцию перемоточных станков;</w:t>
      </w:r>
    </w:p>
    <w:bookmarkEnd w:id="791"/>
    <w:bookmarkStart w:name="z823" w:id="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их наладки и регулировки, размеры диаметров керна и обвивочной проволоки для струн всех музыкальных инструментов;</w:t>
      </w:r>
    </w:p>
    <w:bookmarkEnd w:id="792"/>
    <w:bookmarkStart w:name="z824" w:id="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 и правила их применения;</w:t>
      </w:r>
    </w:p>
    <w:bookmarkEnd w:id="793"/>
    <w:bookmarkStart w:name="z825" w:id="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проволоки.</w:t>
      </w:r>
    </w:p>
    <w:bookmarkEnd w:id="794"/>
    <w:bookmarkStart w:name="z826" w:id="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Примеры работ:</w:t>
      </w:r>
    </w:p>
    <w:bookmarkEnd w:id="795"/>
    <w:bookmarkStart w:name="z827" w:id="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Перемотка струнной проволоки:</w:t>
      </w:r>
    </w:p>
    <w:bookmarkEnd w:id="796"/>
    <w:bookmarkStart w:name="z828" w:id="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инструменты клавишные музыкальные;</w:t>
      </w:r>
    </w:p>
    <w:bookmarkEnd w:id="797"/>
    <w:bookmarkStart w:name="z829" w:id="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инструменты щипковые музыкальные.</w:t>
      </w:r>
    </w:p>
    <w:bookmarkEnd w:id="798"/>
    <w:bookmarkStart w:name="z830" w:id="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Струнонавивальщик, 3-й разряд</w:t>
      </w:r>
    </w:p>
    <w:bookmarkEnd w:id="799"/>
    <w:bookmarkStart w:name="z831" w:id="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Характеристика работ:</w:t>
      </w:r>
    </w:p>
    <w:bookmarkEnd w:id="800"/>
    <w:bookmarkStart w:name="z832" w:id="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на стальной керн простых и средней сложности музыкальных инструментов латунной, посеребренной или медной проволоки с подкладкой шелка или без нее на струнонавивальных станках или полуавтоматах;</w:t>
      </w:r>
    </w:p>
    <w:bookmarkEnd w:id="801"/>
    <w:bookmarkStart w:name="z833" w:id="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диаметров керна и обвивочной проволоки по мензуре;</w:t>
      </w:r>
    </w:p>
    <w:bookmarkEnd w:id="802"/>
    <w:bookmarkStart w:name="z834" w:id="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струнонавивальных полуавтоматов;</w:t>
      </w:r>
    </w:p>
    <w:bookmarkEnd w:id="803"/>
    <w:bookmarkStart w:name="z835" w:id="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подсчет струн и комплектовка их в пучки.</w:t>
      </w:r>
    </w:p>
    <w:bookmarkEnd w:id="804"/>
    <w:bookmarkStart w:name="z836" w:id="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Должен знать:</w:t>
      </w:r>
    </w:p>
    <w:bookmarkEnd w:id="805"/>
    <w:bookmarkStart w:name="z837" w:id="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плотной и точной навивки струн для простых и средней сложности музыкальных инструментов;</w:t>
      </w:r>
    </w:p>
    <w:bookmarkEnd w:id="806"/>
    <w:bookmarkStart w:name="z838" w:id="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регулировки струнонавивальных полуавтоматов;</w:t>
      </w:r>
    </w:p>
    <w:bookmarkEnd w:id="807"/>
    <w:bookmarkStart w:name="z839" w:id="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металлов, назначение кернов, шелка и навивочной проволоки в процессе изготовления струн;</w:t>
      </w:r>
    </w:p>
    <w:bookmarkEnd w:id="808"/>
    <w:bookmarkStart w:name="z840" w:id="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плотности и точности навивки проволоки на звуковые качества струн музыкальных инструментов;</w:t>
      </w:r>
    </w:p>
    <w:bookmarkEnd w:id="809"/>
    <w:bookmarkStart w:name="z841" w:id="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и размеры струн для всех видов щипковых музыкальных инструментов;</w:t>
      </w:r>
    </w:p>
    <w:bookmarkEnd w:id="810"/>
    <w:bookmarkStart w:name="z842" w:id="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 и правила их применения.</w:t>
      </w:r>
    </w:p>
    <w:bookmarkEnd w:id="811"/>
    <w:bookmarkStart w:name="z843" w:id="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Примеры работ:</w:t>
      </w:r>
    </w:p>
    <w:bookmarkEnd w:id="812"/>
    <w:bookmarkStart w:name="z844" w:id="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басовых струн:</w:t>
      </w:r>
    </w:p>
    <w:bookmarkEnd w:id="813"/>
    <w:bookmarkStart w:name="z845" w:id="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балалайки;</w:t>
      </w:r>
    </w:p>
    <w:bookmarkEnd w:id="814"/>
    <w:bookmarkStart w:name="z846" w:id="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гитары;</w:t>
      </w:r>
    </w:p>
    <w:bookmarkEnd w:id="815"/>
    <w:bookmarkStart w:name="z847" w:id="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мандолины.</w:t>
      </w:r>
    </w:p>
    <w:bookmarkEnd w:id="816"/>
    <w:bookmarkStart w:name="z848" w:id="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Струнонавивальщик, 4-й разряд</w:t>
      </w:r>
    </w:p>
    <w:bookmarkEnd w:id="817"/>
    <w:bookmarkStart w:name="z849" w:id="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Характеристика работ:</w:t>
      </w:r>
    </w:p>
    <w:bookmarkEnd w:id="818"/>
    <w:bookmarkStart w:name="z850" w:id="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на стальной керн сложных и особо сложных музыкальных инструментов латунной, посеребренной, алюминиевой, медной проволоки на струнонавивальных станках, полуавтоматах или вручную по мензуре;</w:t>
      </w:r>
    </w:p>
    <w:bookmarkEnd w:id="819"/>
    <w:bookmarkStart w:name="z851" w:id="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натяжения проволоки в зависимости от диаметра кернов, обвивки и тональности струн;</w:t>
      </w:r>
    </w:p>
    <w:bookmarkEnd w:id="820"/>
    <w:bookmarkStart w:name="z852" w:id="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кернов басовых струн на струнонавивальных станках, заправка и укрепление проволоки басовых струн по тональности на замках кернов;</w:t>
      </w:r>
    </w:p>
    <w:bookmarkEnd w:id="821"/>
    <w:bookmarkStart w:name="z853" w:id="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диаметров проволоки микрометром;</w:t>
      </w:r>
    </w:p>
    <w:bookmarkEnd w:id="822"/>
    <w:bookmarkStart w:name="z854" w:id="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кернов по диаметру, длине и ширине замка в соответствии с мензурой, установленной по тональности басовых струн пианино и роялей;</w:t>
      </w:r>
    </w:p>
    <w:bookmarkEnd w:id="823"/>
    <w:bookmarkStart w:name="z855" w:id="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шага навивки проволоки на керн басовых струн или усилий натяжения руки при ручной навивке и плотности распределения витков и прилегания их к керну;</w:t>
      </w:r>
    </w:p>
    <w:bookmarkEnd w:id="824"/>
    <w:bookmarkStart w:name="z856" w:id="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угла заточки фрез для среза кернов по диаметру проволоки установленной тональности;</w:t>
      </w:r>
    </w:p>
    <w:bookmarkEnd w:id="825"/>
    <w:bookmarkStart w:name="z857" w:id="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комплектовка готовых струн по мензуре для пианино и роялей;</w:t>
      </w:r>
    </w:p>
    <w:bookmarkEnd w:id="826"/>
    <w:bookmarkStart w:name="z858" w:id="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станков, полуавтоматов, заточка фрез.</w:t>
      </w:r>
    </w:p>
    <w:bookmarkEnd w:id="827"/>
    <w:bookmarkStart w:name="z859" w:id="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Должен знать:</w:t>
      </w:r>
    </w:p>
    <w:bookmarkEnd w:id="828"/>
    <w:bookmarkStart w:name="z860" w:id="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однорядной и двухрядной навивки струн для сложных и особо сложных музыкальных инструментов;</w:t>
      </w:r>
    </w:p>
    <w:bookmarkEnd w:id="829"/>
    <w:bookmarkStart w:name="z861" w:id="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способы наладки и регулировки струнонавивальных станков, полуавтоматов;</w:t>
      </w:r>
    </w:p>
    <w:bookmarkEnd w:id="830"/>
    <w:bookmarkStart w:name="z862" w:id="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 и регулировки фрез;</w:t>
      </w:r>
    </w:p>
    <w:bookmarkEnd w:id="831"/>
    <w:bookmarkStart w:name="z863" w:id="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натяжения и уплотнения витков навивочной проволоки и других факторов на качество басовых струн музыкальных инструментов;</w:t>
      </w:r>
    </w:p>
    <w:bookmarkEnd w:id="832"/>
    <w:bookmarkStart w:name="z864" w:id="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повышения качества звучания струн;</w:t>
      </w:r>
    </w:p>
    <w:bookmarkEnd w:id="833"/>
    <w:bookmarkStart w:name="z865" w:id="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расчета навивки басовых струн каждой тональности;</w:t>
      </w:r>
    </w:p>
    <w:bookmarkEnd w:id="834"/>
    <w:bookmarkStart w:name="z866" w:id="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контрольно-измерительного инструмента;</w:t>
      </w:r>
    </w:p>
    <w:bookmarkEnd w:id="835"/>
    <w:bookmarkStart w:name="z867" w:id="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струны музыкальных инструментов.</w:t>
      </w:r>
    </w:p>
    <w:bookmarkEnd w:id="836"/>
    <w:bookmarkStart w:name="z868" w:id="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109. Примеры работ:</w:t>
      </w:r>
    </w:p>
    <w:bookmarkEnd w:id="837"/>
    <w:bookmarkStart w:name="z869" w:id="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басовых струн:</w:t>
      </w:r>
    </w:p>
    <w:bookmarkEnd w:id="838"/>
    <w:bookmarkStart w:name="z870" w:id="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арфы;</w:t>
      </w:r>
    </w:p>
    <w:bookmarkEnd w:id="839"/>
    <w:bookmarkStart w:name="z871" w:id="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басы и контрабасы щипковых и смычковых музыкальных инструментов;</w:t>
      </w:r>
    </w:p>
    <w:bookmarkEnd w:id="840"/>
    <w:bookmarkStart w:name="z872" w:id="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пианино;</w:t>
      </w:r>
    </w:p>
    <w:bookmarkEnd w:id="841"/>
    <w:bookmarkStart w:name="z873" w:id="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рояли.</w:t>
      </w:r>
    </w:p>
    <w:bookmarkEnd w:id="842"/>
    <w:bookmarkStart w:name="z874" w:id="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Струнщик</w:t>
      </w:r>
    </w:p>
    <w:bookmarkEnd w:id="843"/>
    <w:bookmarkStart w:name="z875" w:id="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Струнщик, 2-й разряд</w:t>
      </w:r>
    </w:p>
    <w:bookmarkEnd w:id="844"/>
    <w:bookmarkStart w:name="z876" w:id="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110. Характеристика работ:</w:t>
      </w:r>
    </w:p>
    <w:bookmarkEnd w:id="845"/>
    <w:bookmarkStart w:name="z877" w:id="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изготовлению и накладке струн музыкальных инструментов;</w:t>
      </w:r>
    </w:p>
    <w:bookmarkEnd w:id="846"/>
    <w:bookmarkStart w:name="z878" w:id="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выпрямление струнной проволоки, нарезка ее по длине на правильно-отрезных станках по заданной мензуре;</w:t>
      </w:r>
    </w:p>
    <w:bookmarkEnd w:id="847"/>
    <w:bookmarkStart w:name="z879" w:id="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сортировка заготовок кернов, комплектация готовых кернов в соответствии с мензурой по хорам и тональности регистра;</w:t>
      </w:r>
    </w:p>
    <w:bookmarkEnd w:id="848"/>
    <w:bookmarkStart w:name="z880" w:id="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петель на концах струн в соответствии с установленными размерами и числом витков на специальных петельных станках;</w:t>
      </w:r>
    </w:p>
    <w:bookmarkEnd w:id="849"/>
    <w:bookmarkStart w:name="z881" w:id="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станков.</w:t>
      </w:r>
    </w:p>
    <w:bookmarkEnd w:id="850"/>
    <w:bookmarkStart w:name="z882" w:id="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Должен знать:</w:t>
      </w:r>
    </w:p>
    <w:bookmarkEnd w:id="851"/>
    <w:bookmarkStart w:name="z883" w:id="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простых работ по изготовлению и накладке струн музыкальных инструментов;</w:t>
      </w:r>
    </w:p>
    <w:bookmarkEnd w:id="852"/>
    <w:bookmarkStart w:name="z884" w:id="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наладки и регулировки применяемых станков;</w:t>
      </w:r>
    </w:p>
    <w:bookmarkEnd w:id="853"/>
    <w:bookmarkStart w:name="z885" w:id="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приспособлений;</w:t>
      </w:r>
    </w:p>
    <w:bookmarkEnd w:id="854"/>
    <w:bookmarkStart w:name="z886" w:id="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навивки струн по их тональности и номерам;</w:t>
      </w:r>
    </w:p>
    <w:bookmarkEnd w:id="855"/>
    <w:bookmarkStart w:name="z887" w:id="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элементарные сведения по технологии металлов;</w:t>
      </w:r>
    </w:p>
    <w:bookmarkEnd w:id="856"/>
    <w:bookmarkStart w:name="z888" w:id="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крепления шарика к струне на звучание струн, требования к качеству струн.</w:t>
      </w:r>
    </w:p>
    <w:bookmarkEnd w:id="857"/>
    <w:bookmarkStart w:name="z889" w:id="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Примеры работ:</w:t>
      </w:r>
    </w:p>
    <w:bookmarkEnd w:id="858"/>
    <w:bookmarkStart w:name="z890" w:id="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керны струн басовых щипковых музыкальных инструментов - изготовление.</w:t>
      </w:r>
    </w:p>
    <w:bookmarkEnd w:id="859"/>
    <w:bookmarkStart w:name="z891" w:id="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струны гитар - подбор и крепление заделок.</w:t>
      </w:r>
    </w:p>
    <w:bookmarkEnd w:id="860"/>
    <w:bookmarkStart w:name="z892" w:id="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струны мандолин, домр, балалаек - изготовление петель.</w:t>
      </w:r>
    </w:p>
    <w:bookmarkEnd w:id="861"/>
    <w:bookmarkStart w:name="z893" w:id="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Струнщик, 3-й разряд</w:t>
      </w:r>
    </w:p>
    <w:bookmarkEnd w:id="862"/>
    <w:bookmarkStart w:name="z894" w:id="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Характеристика работ:</w:t>
      </w:r>
    </w:p>
    <w:bookmarkEnd w:id="863"/>
    <w:bookmarkStart w:name="z895" w:id="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средней сложности по изготовлению и накладке струн музыкальных инструментов;</w:t>
      </w:r>
    </w:p>
    <w:bookmarkEnd w:id="864"/>
    <w:bookmarkStart w:name="z896" w:id="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заготовка кернов басовых струн по диаметру, длине, в соответствии с тональностью по мензуре;</w:t>
      </w:r>
    </w:p>
    <w:bookmarkEnd w:id="865"/>
    <w:bookmarkStart w:name="z897" w:id="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расклепывание и изгибание концов струн по регистрам басовым и теноровым;</w:t>
      </w:r>
    </w:p>
    <w:bookmarkEnd w:id="866"/>
    <w:bookmarkStart w:name="z898" w:id="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кернов по размерам и октавам;</w:t>
      </w:r>
    </w:p>
    <w:bookmarkEnd w:id="867"/>
    <w:bookmarkStart w:name="z899" w:id="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подборки кернов по мензуре и диаметрам с точностью до 0,01-0,02 мм.</w:t>
      </w:r>
    </w:p>
    <w:bookmarkEnd w:id="868"/>
    <w:bookmarkStart w:name="z900" w:id="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Должен знать:</w:t>
      </w:r>
    </w:p>
    <w:bookmarkEnd w:id="869"/>
    <w:bookmarkStart w:name="z901" w:id="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работ средней сложности по изготовлению и накладке струн музыкальных инструментов;</w:t>
      </w:r>
    </w:p>
    <w:bookmarkEnd w:id="870"/>
    <w:bookmarkStart w:name="z902" w:id="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мензуры струн клавишных и щипковых музыкальных инструментов;</w:t>
      </w:r>
    </w:p>
    <w:bookmarkEnd w:id="871"/>
    <w:bookmarkStart w:name="z903" w:id="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струн, ассортимент струн и их распределение по тональности;</w:t>
      </w:r>
    </w:p>
    <w:bookmarkEnd w:id="872"/>
    <w:bookmarkStart w:name="z904" w:id="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басовые струны, конструкции специальных приспособлений и правила пользования ими, простые контрольно-измерительные инструменты и правила их применения.</w:t>
      </w:r>
    </w:p>
    <w:bookmarkEnd w:id="873"/>
    <w:bookmarkStart w:name="z905" w:id="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Примеры работ:</w:t>
      </w:r>
    </w:p>
    <w:bookmarkEnd w:id="874"/>
    <w:bookmarkStart w:name="z906" w:id="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кернов струн басовых:</w:t>
      </w:r>
    </w:p>
    <w:bookmarkEnd w:id="875"/>
    <w:bookmarkStart w:name="z907" w:id="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арфы;</w:t>
      </w:r>
    </w:p>
    <w:bookmarkEnd w:id="876"/>
    <w:bookmarkStart w:name="z908" w:id="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басы и контрабасы щипковых и смычковых музыкальных инструментов;</w:t>
      </w:r>
    </w:p>
    <w:bookmarkEnd w:id="877"/>
    <w:bookmarkStart w:name="z909" w:id="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пианино;</w:t>
      </w:r>
    </w:p>
    <w:bookmarkEnd w:id="878"/>
    <w:bookmarkStart w:name="z910" w:id="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рояли.</w:t>
      </w:r>
    </w:p>
    <w:bookmarkEnd w:id="879"/>
    <w:bookmarkStart w:name="z911" w:id="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Струнщик, 4-й разряд</w:t>
      </w:r>
    </w:p>
    <w:bookmarkEnd w:id="880"/>
    <w:bookmarkStart w:name="z912" w:id="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Характеристика работ:</w:t>
      </w:r>
    </w:p>
    <w:bookmarkEnd w:id="881"/>
    <w:bookmarkStart w:name="z913" w:id="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изготовлению и накладке струн музыкальных инструментов;</w:t>
      </w:r>
    </w:p>
    <w:bookmarkEnd w:id="882"/>
    <w:bookmarkStart w:name="z914" w:id="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запрессовка штифтов с посадкой, обеспечивающей достаточную прочность крепления струн пианино различных моделей;</w:t>
      </w:r>
    </w:p>
    <w:bookmarkEnd w:id="883"/>
    <w:bookmarkStart w:name="z915" w:id="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штифтов по высоте;</w:t>
      </w:r>
    </w:p>
    <w:bookmarkEnd w:id="884"/>
    <w:bookmarkStart w:name="z916" w:id="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прочности крепления штифтов;</w:t>
      </w:r>
    </w:p>
    <w:bookmarkEnd w:id="885"/>
    <w:bookmarkStart w:name="z917" w:id="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к металлической раме пианино и роялей деревянного подструнного штапика и гарнировка его сукном;</w:t>
      </w:r>
    </w:p>
    <w:bookmarkEnd w:id="886"/>
    <w:bookmarkStart w:name="z918" w:id="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просмотр, отбраковка и подготовка стальной струнной проволоки и вирбелей к накладке струн;</w:t>
      </w:r>
    </w:p>
    <w:bookmarkEnd w:id="887"/>
    <w:bookmarkStart w:name="z919" w:id="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на вирбелях струн пианино и запрессовка вирбелей в вирбельбанк;</w:t>
      </w:r>
    </w:p>
    <w:bookmarkEnd w:id="888"/>
    <w:bookmarkStart w:name="z920" w:id="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на металлическую раму басовых струн пианино с одновременным уплотнением их обвивки;</w:t>
      </w:r>
    </w:p>
    <w:bookmarkEnd w:id="889"/>
    <w:bookmarkStart w:name="z921" w:id="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переплетение закрепленных струн сукном;</w:t>
      </w:r>
    </w:p>
    <w:bookmarkEnd w:id="890"/>
    <w:bookmarkStart w:name="z922" w:id="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каподастров;</w:t>
      </w:r>
    </w:p>
    <w:bookmarkEnd w:id="891"/>
    <w:bookmarkStart w:name="z923" w:id="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натяжение струн пианино и подготовка их под цвиковку;</w:t>
      </w:r>
    </w:p>
    <w:bookmarkEnd w:id="892"/>
    <w:bookmarkStart w:name="z924" w:id="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струн на яркость звучания и соответствия их тональности по хорам и прочности держания строя;</w:t>
      </w:r>
    </w:p>
    <w:bookmarkEnd w:id="893"/>
    <w:bookmarkStart w:name="z925" w:id="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релаксации струн пианино.</w:t>
      </w:r>
    </w:p>
    <w:bookmarkEnd w:id="894"/>
    <w:bookmarkStart w:name="z926" w:id="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Должен знать:</w:t>
      </w:r>
    </w:p>
    <w:bookmarkEnd w:id="895"/>
    <w:bookmarkStart w:name="z927" w:id="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сложных работ по изготовлению и накладке струн музыкальных инструментов;</w:t>
      </w:r>
    </w:p>
    <w:bookmarkEnd w:id="896"/>
    <w:bookmarkStart w:name="z928" w:id="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штапики, штифты, вирбели и шурупы, применяемые при наложении струн на металлические рамы;</w:t>
      </w:r>
    </w:p>
    <w:bookmarkEnd w:id="897"/>
    <w:bookmarkStart w:name="z929" w:id="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струнной одежды пианино, расположение штифтов на металлической раме;</w:t>
      </w:r>
    </w:p>
    <w:bookmarkEnd w:id="898"/>
    <w:bookmarkStart w:name="z930" w:id="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выравнивания штифтов по высоте;</w:t>
      </w:r>
    </w:p>
    <w:bookmarkEnd w:id="899"/>
    <w:bookmarkStart w:name="z931" w:id="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углы наклона штифтов;</w:t>
      </w:r>
    </w:p>
    <w:bookmarkEnd w:id="900"/>
    <w:bookmarkStart w:name="z932" w:id="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замены штифтов и вирбелей на металлической раме при их поломке;</w:t>
      </w:r>
    </w:p>
    <w:bookmarkEnd w:id="901"/>
    <w:bookmarkStart w:name="z933" w:id="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наложения струн на звуковые качества при игре на пианино, чтение чертежей;</w:t>
      </w:r>
    </w:p>
    <w:bookmarkEnd w:id="902"/>
    <w:bookmarkStart w:name="z934" w:id="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 и правила пользования ими при проверке качества наложения струнной одежды на металлические рамы пианино;</w:t>
      </w:r>
    </w:p>
    <w:bookmarkEnd w:id="903"/>
    <w:bookmarkStart w:name="z935" w:id="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904"/>
    <w:bookmarkStart w:name="z936" w:id="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Примеры работ:</w:t>
      </w:r>
    </w:p>
    <w:bookmarkEnd w:id="905"/>
    <w:bookmarkStart w:name="z937" w:id="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регистры басовые и дискантовые пианино - наложение струн;</w:t>
      </w:r>
    </w:p>
    <w:bookmarkEnd w:id="906"/>
    <w:bookmarkStart w:name="z938" w:id="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струны - поднятие колец по всем хорам и регистрам;</w:t>
      </w:r>
    </w:p>
    <w:bookmarkEnd w:id="907"/>
    <w:bookmarkStart w:name="z939" w:id="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струны всех регистров - выравнивание и распределение их по хорам.</w:t>
      </w:r>
    </w:p>
    <w:bookmarkEnd w:id="908"/>
    <w:bookmarkStart w:name="z940" w:id="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Струнщик, 5-й разряд</w:t>
      </w:r>
    </w:p>
    <w:bookmarkEnd w:id="909"/>
    <w:bookmarkStart w:name="z941" w:id="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Характеристика работ:</w:t>
      </w:r>
    </w:p>
    <w:bookmarkEnd w:id="910"/>
    <w:bookmarkStart w:name="z942" w:id="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изготовлению и накладке струн музыкальных инструментов;</w:t>
      </w:r>
    </w:p>
    <w:bookmarkEnd w:id="911"/>
    <w:bookmarkStart w:name="z943" w:id="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латунных порожков на металлическую раму рояля;</w:t>
      </w:r>
    </w:p>
    <w:bookmarkEnd w:id="912"/>
    <w:bookmarkStart w:name="z944" w:id="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аграфов роялей различных моделей;</w:t>
      </w:r>
    </w:p>
    <w:bookmarkEnd w:id="913"/>
    <w:bookmarkStart w:name="z945" w:id="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наложение басовых, дискантовых струн на металлическую раму роялей;</w:t>
      </w:r>
    </w:p>
    <w:bookmarkEnd w:id="914"/>
    <w:bookmarkStart w:name="z946" w:id="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струн на вирбелях через аграфы;</w:t>
      </w:r>
    </w:p>
    <w:bookmarkEnd w:id="915"/>
    <w:bookmarkStart w:name="z947" w:id="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переплетение закрепленных струн сукном;</w:t>
      </w:r>
    </w:p>
    <w:bookmarkEnd w:id="916"/>
    <w:bookmarkStart w:name="z948" w:id="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струн роялей с разбивкой их по хорам;</w:t>
      </w:r>
    </w:p>
    <w:bookmarkEnd w:id="917"/>
    <w:bookmarkStart w:name="z949" w:id="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колец струн на вирбелях;</w:t>
      </w:r>
    </w:p>
    <w:bookmarkEnd w:id="918"/>
    <w:bookmarkStart w:name="z950" w:id="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вирбелей по высоте;</w:t>
      </w:r>
    </w:p>
    <w:bookmarkEnd w:id="919"/>
    <w:bookmarkStart w:name="z951" w:id="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установки аграфов;</w:t>
      </w:r>
    </w:p>
    <w:bookmarkEnd w:id="920"/>
    <w:bookmarkStart w:name="z952" w:id="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предварительное натяжение струн роялей с помощью специального инструмента и подготовка их под цвиковку;</w:t>
      </w:r>
    </w:p>
    <w:bookmarkEnd w:id="921"/>
    <w:bookmarkStart w:name="z953" w:id="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наложения струн роялей на футор и определение момента трения вирбелей в вирбельбанке с помощью специального прибора;</w:t>
      </w:r>
    </w:p>
    <w:bookmarkEnd w:id="922"/>
    <w:bookmarkStart w:name="z954" w:id="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релаксации струн роялей.</w:t>
      </w:r>
    </w:p>
    <w:bookmarkEnd w:id="923"/>
    <w:bookmarkStart w:name="z955" w:id="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Должен знать:</w:t>
      </w:r>
    </w:p>
    <w:bookmarkEnd w:id="924"/>
    <w:bookmarkStart w:name="z956" w:id="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особо сложных работ по изготовлению и накладке струн музыкальных инструментов;</w:t>
      </w:r>
    </w:p>
    <w:bookmarkEnd w:id="925"/>
    <w:bookmarkStart w:name="z957" w:id="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наложения струн на металлические рамы роялей;</w:t>
      </w:r>
    </w:p>
    <w:bookmarkEnd w:id="926"/>
    <w:bookmarkStart w:name="z958" w:id="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металлические рамы и металлические детали к ним;</w:t>
      </w:r>
    </w:p>
    <w:bookmarkEnd w:id="927"/>
    <w:bookmarkStart w:name="z959" w:id="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металлических рам роялей всех систем, их назначение в музыкальном инструменте;</w:t>
      </w:r>
    </w:p>
    <w:bookmarkEnd w:id="928"/>
    <w:bookmarkStart w:name="z960" w:id="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аграфов на металлической раме и способы их выравнивания;</w:t>
      </w:r>
    </w:p>
    <w:bookmarkEnd w:id="929"/>
    <w:bookmarkStart w:name="z961" w:id="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опорным частям рамы, несущим струнную одежду;</w:t>
      </w:r>
    </w:p>
    <w:bookmarkEnd w:id="930"/>
    <w:bookmarkStart w:name="z962" w:id="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суммарную нагрузку, падающую на стержневые и панцирные опорные части рамы;</w:t>
      </w:r>
    </w:p>
    <w:bookmarkEnd w:id="931"/>
    <w:bookmarkStart w:name="z963" w:id="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среднее натяжение струн по регистрам;</w:t>
      </w:r>
    </w:p>
    <w:bookmarkEnd w:id="932"/>
    <w:bookmarkStart w:name="z964" w:id="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наложения струн на звуковые качества роялей;</w:t>
      </w:r>
    </w:p>
    <w:bookmarkEnd w:id="933"/>
    <w:bookmarkStart w:name="z965" w:id="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струнной одежды роялей;</w:t>
      </w:r>
    </w:p>
    <w:bookmarkEnd w:id="934"/>
    <w:bookmarkStart w:name="z966" w:id="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 и правила их применения;</w:t>
      </w:r>
    </w:p>
    <w:bookmarkEnd w:id="935"/>
    <w:bookmarkStart w:name="z967" w:id="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приспособлений, основы музыкальной грамоты.</w:t>
      </w:r>
    </w:p>
    <w:bookmarkEnd w:id="936"/>
    <w:bookmarkStart w:name="z968" w:id="9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3. Производство клавишных инструментов</w:t>
      </w:r>
    </w:p>
    <w:bookmarkEnd w:id="937"/>
    <w:bookmarkStart w:name="z969" w:id="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Автоматчик по изготовлению деталей клавишных инструментов</w:t>
      </w:r>
    </w:p>
    <w:bookmarkEnd w:id="938"/>
    <w:bookmarkStart w:name="z970"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Автоматчик по изготовлению деталей клавишных</w:t>
      </w:r>
    </w:p>
    <w:bookmarkEnd w:id="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2-й разряд</w:t>
      </w:r>
    </w:p>
    <w:bookmarkStart w:name="z972" w:id="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Характеристика работ:</w:t>
      </w:r>
    </w:p>
    <w:bookmarkEnd w:id="940"/>
    <w:bookmarkStart w:name="z973" w:id="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простых деревянных деталей механики пианино и роялей на специальных автоматах и полуавтоматах с применением простых приспособлений;</w:t>
      </w:r>
    </w:p>
    <w:bookmarkEnd w:id="941"/>
    <w:bookmarkStart w:name="z974" w:id="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сверление, фрезерование сквозных и глухих отверстий, расположенных в одной плоскости в деревянных деталях механики пианино и роялей;</w:t>
      </w:r>
    </w:p>
    <w:bookmarkEnd w:id="942"/>
    <w:bookmarkStart w:name="z975" w:id="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приспособлений;</w:t>
      </w:r>
    </w:p>
    <w:bookmarkEnd w:id="943"/>
    <w:bookmarkStart w:name="z976" w:id="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работой подающего механизма и точностью выполнения операций.</w:t>
      </w:r>
    </w:p>
    <w:bookmarkEnd w:id="944"/>
    <w:bookmarkStart w:name="z977" w:id="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Должен знать:</w:t>
      </w:r>
    </w:p>
    <w:bookmarkEnd w:id="945"/>
    <w:bookmarkStart w:name="z978" w:id="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специальных автоматов и полуавтоматов;</w:t>
      </w:r>
    </w:p>
    <w:bookmarkEnd w:id="946"/>
    <w:bookmarkStart w:name="z979" w:id="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простых приспособлений и контрольно-измерительных инструментов;</w:t>
      </w:r>
    </w:p>
    <w:bookmarkEnd w:id="947"/>
    <w:bookmarkStart w:name="z980" w:id="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 и посадках, квалитетах и параметрах шероховатости;</w:t>
      </w:r>
    </w:p>
    <w:bookmarkEnd w:id="948"/>
    <w:bookmarkStart w:name="z981" w:id="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древесины.</w:t>
      </w:r>
    </w:p>
    <w:bookmarkEnd w:id="949"/>
    <w:bookmarkStart w:name="z982" w:id="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Примеры работ.</w:t>
      </w:r>
    </w:p>
    <w:bookmarkEnd w:id="950"/>
    <w:bookmarkStart w:name="z983" w:id="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Обработка:</w:t>
      </w:r>
    </w:p>
    <w:bookmarkEnd w:id="951"/>
    <w:bookmarkStart w:name="z984" w:id="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капсюли механики пианино;</w:t>
      </w:r>
    </w:p>
    <w:bookmarkEnd w:id="952"/>
    <w:bookmarkStart w:name="z985" w:id="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капсюли петель, рулейстиков;</w:t>
      </w:r>
    </w:p>
    <w:bookmarkEnd w:id="953"/>
    <w:bookmarkStart w:name="z986" w:id="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контрфенгеры;</w:t>
      </w:r>
    </w:p>
    <w:bookmarkEnd w:id="954"/>
    <w:bookmarkStart w:name="z987" w:id="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пупки ауслезерные механики пианино и роялей;</w:t>
      </w:r>
    </w:p>
    <w:bookmarkEnd w:id="955"/>
    <w:bookmarkStart w:name="z988" w:id="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пупки демпферные;</w:t>
      </w:r>
    </w:p>
    <w:bookmarkEnd w:id="956"/>
    <w:bookmarkStart w:name="z989" w:id="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пупки пилотные;</w:t>
      </w:r>
    </w:p>
    <w:bookmarkEnd w:id="957"/>
    <w:bookmarkStart w:name="z990" w:id="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части соединительные петель рулейстика.</w:t>
      </w:r>
    </w:p>
    <w:bookmarkEnd w:id="958"/>
    <w:bookmarkStart w:name="z991"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Автоматчик по изготовлению деталей клавишных</w:t>
      </w:r>
    </w:p>
    <w:bookmarkEnd w:id="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3-й разряд</w:t>
      </w:r>
    </w:p>
    <w:bookmarkStart w:name="z993" w:id="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Характеристика работ:</w:t>
      </w:r>
    </w:p>
    <w:bookmarkEnd w:id="960"/>
    <w:bookmarkStart w:name="z994" w:id="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средней сложности деревянных деталей механики пианино и роялей на специальных автоматах и полуавтоматах с применением специальных и универсальных плоскостях на деревянных деталях механики пианино и роязерование канавок, профильных выступов, расположенных в разных плоскостях на деревянных деталях механики пианино и роялей;</w:t>
      </w:r>
    </w:p>
    <w:bookmarkEnd w:id="961"/>
    <w:bookmarkStart w:name="z995" w:id="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штамповка, заточка, нарезка резьбы и сверловка вирбелей;</w:t>
      </w:r>
    </w:p>
    <w:bookmarkEnd w:id="962"/>
    <w:bookmarkStart w:name="z996" w:id="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вирбелей по длине, диаметру, укладка их в бункер;</w:t>
      </w:r>
    </w:p>
    <w:bookmarkEnd w:id="963"/>
    <w:bookmarkStart w:name="z997" w:id="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шпиллерных;</w:t>
      </w:r>
    </w:p>
    <w:bookmarkEnd w:id="964"/>
    <w:bookmarkStart w:name="z998" w:id="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обработки деталей шаблонами и калибрами;</w:t>
      </w:r>
    </w:p>
    <w:bookmarkEnd w:id="965"/>
    <w:bookmarkStart w:name="z999" w:id="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обработанных деталей по мензуре клавишного механизма;</w:t>
      </w:r>
    </w:p>
    <w:bookmarkEnd w:id="966"/>
    <w:bookmarkStart w:name="z1000" w:id="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подготовка оборудования к работе, установка и смена режущего инструмента.</w:t>
      </w:r>
    </w:p>
    <w:bookmarkEnd w:id="967"/>
    <w:bookmarkStart w:name="z1001" w:id="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Должен знать:</w:t>
      </w:r>
    </w:p>
    <w:bookmarkEnd w:id="968"/>
    <w:bookmarkStart w:name="z1002" w:id="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проверки на точность специальных автоматов и полуавтоматов;</w:t>
      </w:r>
    </w:p>
    <w:bookmarkEnd w:id="969"/>
    <w:bookmarkStart w:name="z1003" w:id="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сложного контрольно-измерительного инструмента;</w:t>
      </w:r>
    </w:p>
    <w:bookmarkEnd w:id="970"/>
    <w:bookmarkStart w:name="z1004" w:id="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породы, пороки и физико-механические свойства древесины; </w:t>
      </w:r>
    </w:p>
    <w:bookmarkEnd w:id="971"/>
    <w:bookmarkStart w:name="z1005" w:id="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условия применения универсальных и специальных приспособлений;</w:t>
      </w:r>
    </w:p>
    <w:bookmarkEnd w:id="972"/>
    <w:bookmarkStart w:name="z1006" w:id="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 фрез и сверл, допуски и посадки, квалитеты и параметры шероховатости.</w:t>
      </w:r>
    </w:p>
    <w:bookmarkEnd w:id="973"/>
    <w:bookmarkStart w:name="z1007" w:id="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Примеры работ:</w:t>
      </w:r>
    </w:p>
    <w:bookmarkEnd w:id="974"/>
    <w:bookmarkStart w:name="z1008" w:id="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Обработка:</w:t>
      </w:r>
    </w:p>
    <w:bookmarkEnd w:id="975"/>
    <w:bookmarkStart w:name="z1009" w:id="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ауслезерлейстики пианино и роялей;</w:t>
      </w:r>
    </w:p>
    <w:bookmarkEnd w:id="976"/>
    <w:bookmarkStart w:name="z1010" w:id="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бруски контрклавиатурные роялей;</w:t>
      </w:r>
    </w:p>
    <w:bookmarkEnd w:id="977"/>
    <w:bookmarkStart w:name="z1011" w:id="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контрфенгеры пианино;</w:t>
      </w:r>
    </w:p>
    <w:bookmarkEnd w:id="978"/>
    <w:bookmarkStart w:name="z1012" w:id="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фенгеры пианино и роялей;</w:t>
      </w:r>
    </w:p>
    <w:bookmarkEnd w:id="979"/>
    <w:bookmarkStart w:name="z1013" w:id="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фигуры пианино;</w:t>
      </w:r>
    </w:p>
    <w:bookmarkEnd w:id="980"/>
    <w:bookmarkStart w:name="z1014" w:id="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шпиллеры пианино и роялей;</w:t>
      </w:r>
    </w:p>
    <w:bookmarkEnd w:id="981"/>
    <w:bookmarkStart w:name="z1015" w:id="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шультеры пианино.</w:t>
      </w:r>
    </w:p>
    <w:bookmarkEnd w:id="982"/>
    <w:bookmarkStart w:name="z1016"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Автоматчик по изготовлению деталей клавишных</w:t>
      </w:r>
    </w:p>
    <w:bookmarkEnd w:id="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4-й разряд</w:t>
      </w:r>
    </w:p>
    <w:bookmarkStart w:name="z1018" w:id="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127. Характеристика работ:</w:t>
      </w:r>
    </w:p>
    <w:bookmarkEnd w:id="984"/>
    <w:bookmarkStart w:name="z1019" w:id="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сложных деревянных деталей механики пианино и роялей на специальных автоматах и полуавтоматах с применением сложных универсальных приспособлений;</w:t>
      </w:r>
    </w:p>
    <w:bookmarkEnd w:id="985"/>
    <w:bookmarkStart w:name="z1020" w:id="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фрезерование отверстий, расположенных под разными углами и в различных плоскостях, на сложных и ответственных деталях, определяющих игровые и звуковые качества механики клавишных инструментов;</w:t>
      </w:r>
    </w:p>
    <w:bookmarkEnd w:id="986"/>
    <w:bookmarkStart w:name="z1021" w:id="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запуск пробной партии и определение нормального рабочего процесса на автомате;</w:t>
      </w:r>
    </w:p>
    <w:bookmarkEnd w:id="987"/>
    <w:bookmarkStart w:name="z1022" w:id="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углов сверления специальными угловыми калибрами;</w:t>
      </w:r>
    </w:p>
    <w:bookmarkEnd w:id="988"/>
    <w:bookmarkStart w:name="z1023" w:id="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обработки деталей калибрами повышенного класса точности;</w:t>
      </w:r>
    </w:p>
    <w:bookmarkEnd w:id="989"/>
    <w:bookmarkStart w:name="z1024" w:id="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автоматов;</w:t>
      </w:r>
    </w:p>
    <w:bookmarkEnd w:id="990"/>
    <w:bookmarkStart w:name="z1025" w:id="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сложных универсальных приспособлений.</w:t>
      </w:r>
    </w:p>
    <w:bookmarkEnd w:id="991"/>
    <w:bookmarkStart w:name="z1026" w:id="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Должен знать:</w:t>
      </w:r>
    </w:p>
    <w:bookmarkEnd w:id="992"/>
    <w:bookmarkStart w:name="z1027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схемы, правила регулировки, наладки специальных автоматов и полуавтоматов;</w:t>
      </w:r>
    </w:p>
    <w:bookmarkEnd w:id="993"/>
    <w:bookmarkStart w:name="z1028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по обслуживанию работы автоматов;</w:t>
      </w:r>
    </w:p>
    <w:bookmarkEnd w:id="994"/>
    <w:bookmarkStart w:name="z1029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применения универсальных приспособлений;</w:t>
      </w:r>
    </w:p>
    <w:bookmarkEnd w:id="995"/>
    <w:bookmarkStart w:name="z1030" w:id="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универсального контрольно-измерительного инструмента;</w:t>
      </w:r>
    </w:p>
    <w:bookmarkEnd w:id="996"/>
    <w:bookmarkStart w:name="z1031" w:id="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деталей механики пианино и роялей и влияние точности обработки деталей на игровые качества инструментов;</w:t>
      </w:r>
    </w:p>
    <w:bookmarkEnd w:id="997"/>
    <w:bookmarkStart w:name="z1032" w:id="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998"/>
    <w:bookmarkStart w:name="z1033" w:id="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Примеры работ:</w:t>
      </w:r>
    </w:p>
    <w:bookmarkEnd w:id="999"/>
    <w:bookmarkStart w:name="z1034" w:id="1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Обработка:</w:t>
      </w:r>
    </w:p>
    <w:bookmarkEnd w:id="1000"/>
    <w:bookmarkStart w:name="z1035" w:id="1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гаммербанки;</w:t>
      </w:r>
    </w:p>
    <w:bookmarkEnd w:id="1001"/>
    <w:bookmarkStart w:name="z1036" w:id="1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демпфергальтеры;</w:t>
      </w:r>
    </w:p>
    <w:bookmarkEnd w:id="1002"/>
    <w:bookmarkStart w:name="z1037" w:id="1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капсюли;</w:t>
      </w:r>
    </w:p>
    <w:bookmarkEnd w:id="1003"/>
    <w:bookmarkStart w:name="z1038" w:id="1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фигуры роялей;</w:t>
      </w:r>
    </w:p>
    <w:bookmarkEnd w:id="1004"/>
    <w:bookmarkStart w:name="z1039" w:id="1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шпиллерлейстики;</w:t>
      </w:r>
    </w:p>
    <w:bookmarkEnd w:id="1005"/>
    <w:bookmarkStart w:name="z1040" w:id="1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шультеры роялей.</w:t>
      </w:r>
    </w:p>
    <w:bookmarkEnd w:id="1006"/>
    <w:bookmarkStart w:name="z1041" w:id="1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Бронзировщик рам клавишных инструментов</w:t>
      </w:r>
    </w:p>
    <w:bookmarkEnd w:id="1007"/>
    <w:bookmarkStart w:name="z1042" w:id="1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Бронзировщик рам клавишных инструментов, 4-й разряд</w:t>
      </w:r>
    </w:p>
    <w:bookmarkEnd w:id="1008"/>
    <w:bookmarkStart w:name="z1043" w:id="1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Характеристика работ:</w:t>
      </w:r>
    </w:p>
    <w:bookmarkEnd w:id="1009"/>
    <w:bookmarkStart w:name="z1044" w:id="1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бронзирующего состава или эмалей на лицевые поверхности металлических рам пианино и роялей вручную или распылителем;</w:t>
      </w:r>
    </w:p>
    <w:bookmarkEnd w:id="1010"/>
    <w:bookmarkStart w:name="z1045" w:id="1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слоя бронзирующего состава;</w:t>
      </w:r>
    </w:p>
    <w:bookmarkEnd w:id="1011"/>
    <w:bookmarkStart w:name="z1046" w:id="1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лакирование лицевых поверхностей металлических рам по бронзирующему составу вручную, распылителем;</w:t>
      </w:r>
    </w:p>
    <w:bookmarkEnd w:id="1012"/>
    <w:bookmarkStart w:name="z1047" w:id="1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металлической рамы вручную;</w:t>
      </w:r>
    </w:p>
    <w:bookmarkEnd w:id="1013"/>
    <w:bookmarkStart w:name="z1048" w:id="1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бронзировки и вторичное покрытие труднодоступных мест;</w:t>
      </w:r>
    </w:p>
    <w:bookmarkEnd w:id="1014"/>
    <w:bookmarkStart w:name="z1049" w:id="1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смесей лаков, бронзирующего состава и эмалей согласно рецептам с учетом режимов термической обработки и качества поверхности металлических рам.</w:t>
      </w:r>
    </w:p>
    <w:bookmarkEnd w:id="1015"/>
    <w:bookmarkStart w:name="z1050" w:id="1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Должен знать:</w:t>
      </w:r>
    </w:p>
    <w:bookmarkEnd w:id="1016"/>
    <w:bookmarkStart w:name="z1051" w:id="1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нанесения бронзирующего состава, эмалей, лаков на металлическую раму пианино и роялей;</w:t>
      </w:r>
    </w:p>
    <w:bookmarkEnd w:id="1017"/>
    <w:bookmarkStart w:name="z1052" w:id="1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рабочего инструмента;</w:t>
      </w:r>
    </w:p>
    <w:bookmarkEnd w:id="1018"/>
    <w:bookmarkStart w:name="z1053" w:id="1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распылителей, физико-химические свойства и сорта лаков, эмалей, бронзирующего состава;</w:t>
      </w:r>
    </w:p>
    <w:bookmarkEnd w:id="1019"/>
    <w:bookmarkStart w:name="z1054" w:id="1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металлической рамы;</w:t>
      </w:r>
    </w:p>
    <w:bookmarkEnd w:id="1020"/>
    <w:bookmarkStart w:name="z1055" w:id="1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технологических выдержек, основные параметры металлических рам;</w:t>
      </w:r>
    </w:p>
    <w:bookmarkEnd w:id="1021"/>
    <w:bookmarkStart w:name="z1056" w:id="1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покрытий.</w:t>
      </w:r>
    </w:p>
    <w:bookmarkEnd w:id="1022"/>
    <w:bookmarkStart w:name="z1057" w:id="1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Гарнировщик музыкальных инструментов</w:t>
      </w:r>
    </w:p>
    <w:bookmarkEnd w:id="1023"/>
    <w:bookmarkStart w:name="z1058" w:id="1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Гарнировщик музыкальных инструментов, 2-й разряд</w:t>
      </w:r>
    </w:p>
    <w:bookmarkEnd w:id="1024"/>
    <w:bookmarkStart w:name="z1059" w:id="1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132. Характеристика работ:</w:t>
      </w:r>
    </w:p>
    <w:bookmarkEnd w:id="1025"/>
    <w:bookmarkStart w:name="z1060" w:id="1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гарнировке деталей механики клавишных музыкальных инструментов;</w:t>
      </w:r>
    </w:p>
    <w:bookmarkEnd w:id="1026"/>
    <w:bookmarkStart w:name="z1061" w:id="1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металлических и деревянных деталей, суконных и хлопчатобумажных материалов;</w:t>
      </w:r>
    </w:p>
    <w:bookmarkEnd w:id="1027"/>
    <w:bookmarkStart w:name="z1062" w:id="1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декатировка суконных втулочек;</w:t>
      </w:r>
    </w:p>
    <w:bookmarkEnd w:id="1028"/>
    <w:bookmarkStart w:name="z1063" w:id="1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деталей, подлежащих гарнировке;</w:t>
      </w:r>
    </w:p>
    <w:bookmarkEnd w:id="1029"/>
    <w:bookmarkStart w:name="z1064" w:id="1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осей в штифтованных деталях;</w:t>
      </w:r>
    </w:p>
    <w:bookmarkEnd w:id="1030"/>
    <w:bookmarkStart w:name="z1065" w:id="1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и установка лаг и специальных приспособлений.</w:t>
      </w:r>
    </w:p>
    <w:bookmarkEnd w:id="1031"/>
    <w:bookmarkStart w:name="z1066" w:id="1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133. Должен знать:</w:t>
      </w:r>
    </w:p>
    <w:bookmarkEnd w:id="1032"/>
    <w:bookmarkStart w:name="z1067" w:id="1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приемы выполнения простых операций по гарнировке деталей механики;</w:t>
      </w:r>
    </w:p>
    <w:bookmarkEnd w:id="1033"/>
    <w:bookmarkStart w:name="z1068" w:id="1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деталей механики;</w:t>
      </w:r>
    </w:p>
    <w:bookmarkEnd w:id="1034"/>
    <w:bookmarkStart w:name="z1069" w:id="1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материалам, применяемым при гарнировке;</w:t>
      </w:r>
    </w:p>
    <w:bookmarkEnd w:id="1035"/>
    <w:bookmarkStart w:name="z1070" w:id="1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сорта клеев;</w:t>
      </w:r>
    </w:p>
    <w:bookmarkEnd w:id="1036"/>
    <w:bookmarkStart w:name="z1071" w:id="1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смеси для декатировки и зависимость степени усадки сукна от состава смеси.</w:t>
      </w:r>
    </w:p>
    <w:bookmarkEnd w:id="1037"/>
    <w:bookmarkStart w:name="z1072" w:id="1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134. Примеры работ:</w:t>
      </w:r>
    </w:p>
    <w:bookmarkEnd w:id="1038"/>
    <w:bookmarkStart w:name="z1073" w:id="1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бентики - наклейка тесьмы на кожу;</w:t>
      </w:r>
    </w:p>
    <w:bookmarkEnd w:id="1039"/>
    <w:bookmarkStart w:name="z1074" w:id="1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демпфергальтеры - запрессовка проволоки;</w:t>
      </w:r>
    </w:p>
    <w:bookmarkEnd w:id="1040"/>
    <w:bookmarkStart w:name="z1075" w:id="1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капсюли - смазка вкладышей маслом, декатировка и гарнировка; </w:t>
      </w:r>
    </w:p>
    <w:bookmarkEnd w:id="1041"/>
    <w:bookmarkStart w:name="z1076" w:id="1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фигуры - вклеивание пружин и запрессовка ложечек;</w:t>
      </w:r>
    </w:p>
    <w:bookmarkEnd w:id="1042"/>
    <w:bookmarkStart w:name="z1077" w:id="1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шультеры - вставка пружин.</w:t>
      </w:r>
    </w:p>
    <w:bookmarkEnd w:id="1043"/>
    <w:bookmarkStart w:name="z1078" w:id="1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Гарнировщик музыкальных инструментов, 3-й разряд</w:t>
      </w:r>
    </w:p>
    <w:bookmarkEnd w:id="1044"/>
    <w:bookmarkStart w:name="z1079" w:id="1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135. Характеристика работ:</w:t>
      </w:r>
    </w:p>
    <w:bookmarkEnd w:id="1045"/>
    <w:bookmarkStart w:name="z1080" w:id="1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гарнировке деталей механики клавишных музыкальных инструментов;</w:t>
      </w:r>
    </w:p>
    <w:bookmarkEnd w:id="1046"/>
    <w:bookmarkStart w:name="z1081" w:id="1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оклеивание деревянных деталей механики пианино суконными, хлопчатобумажными, кожаными и войлочными материалами в специальных приспособлениях;</w:t>
      </w:r>
    </w:p>
    <w:bookmarkEnd w:id="1047"/>
    <w:bookmarkStart w:name="z1082" w:id="1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металлических деталей в деревянные на рычажных приспособлениях;</w:t>
      </w:r>
    </w:p>
    <w:bookmarkEnd w:id="1048"/>
    <w:bookmarkStart w:name="z1083" w:id="1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смазка и декатировка суконных вкладышей в местах соединения деталей с капсюлями;</w:t>
      </w:r>
    </w:p>
    <w:bookmarkEnd w:id="1049"/>
    <w:bookmarkStart w:name="z1084" w:id="1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полос сукна и кожи по толщине и ширине для гарнировки механики;</w:t>
      </w:r>
    </w:p>
    <w:bookmarkEnd w:id="1050"/>
    <w:bookmarkStart w:name="z1085" w:id="1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клеевого раствора по колеру и консистенции;</w:t>
      </w:r>
    </w:p>
    <w:bookmarkEnd w:id="1051"/>
    <w:bookmarkStart w:name="z1086" w:id="1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пружинок и вырубка бентиков на специальных приспособлениях, подрез заусенцев;</w:t>
      </w:r>
    </w:p>
    <w:bookmarkEnd w:id="1052"/>
    <w:bookmarkStart w:name="z1087" w:id="1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 под заданным углом резания.</w:t>
      </w:r>
    </w:p>
    <w:bookmarkEnd w:id="1053"/>
    <w:bookmarkStart w:name="z1088" w:id="1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136.Должен знать:</w:t>
      </w:r>
    </w:p>
    <w:bookmarkEnd w:id="1054"/>
    <w:bookmarkStart w:name="z1089" w:id="1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операций средней сложности по гарнировке деталей механики клавишных музыкальных инструментов;</w:t>
      </w:r>
    </w:p>
    <w:bookmarkEnd w:id="1055"/>
    <w:bookmarkStart w:name="z1090" w:id="1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специальных приспособлений, конструкцию механики пианино;</w:t>
      </w:r>
    </w:p>
    <w:bookmarkEnd w:id="1056"/>
    <w:bookmarkStart w:name="z1091" w:id="1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действия деталей механики, чтение чертежей, требования;</w:t>
      </w:r>
    </w:p>
    <w:bookmarkEnd w:id="1057"/>
    <w:bookmarkStart w:name="z1092" w:id="1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предъявляемые к качеству основных материалов, их влияние на игровые свойства механики и звуковые свойства пианино;</w:t>
      </w:r>
    </w:p>
    <w:bookmarkEnd w:id="1058"/>
    <w:bookmarkStart w:name="z1093" w:id="1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гарнировки и способы их устранения.</w:t>
      </w:r>
    </w:p>
    <w:bookmarkEnd w:id="1059"/>
    <w:bookmarkStart w:name="z1094" w:id="1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137. Примеры работ:</w:t>
      </w:r>
    </w:p>
    <w:bookmarkEnd w:id="1060"/>
    <w:bookmarkStart w:name="z1095" w:id="1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демпфергальтеры пианино - наклейка кирзы под демпферную ложку и шайбы;</w:t>
      </w:r>
    </w:p>
    <w:bookmarkEnd w:id="1061"/>
    <w:bookmarkStart w:name="z1096" w:id="1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демпферлейстики, шпиллерлейстики и ауслезерлейстики пианино - оклейка фильцем;</w:t>
      </w:r>
    </w:p>
    <w:bookmarkEnd w:id="1062"/>
    <w:bookmarkStart w:name="z1097" w:id="1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демпферы пианино - наклейка сукна и фильца;</w:t>
      </w:r>
    </w:p>
    <w:bookmarkEnd w:id="1063"/>
    <w:bookmarkStart w:name="z1098" w:id="1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контрфенгеры пианино - оклейка кожей с последующей разрезкой и вклейка бентика;</w:t>
      </w:r>
    </w:p>
    <w:bookmarkEnd w:id="1064"/>
    <w:bookmarkStart w:name="z1099" w:id="1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фигуры пианино - наклейка фильца, запрессовка металлических деталей;</w:t>
      </w:r>
    </w:p>
    <w:bookmarkEnd w:id="1065"/>
    <w:bookmarkStart w:name="z1100" w:id="1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шультеры пианино - гарнировка сукном, войлоком, кожей-велюром, кирзой.</w:t>
      </w:r>
    </w:p>
    <w:bookmarkEnd w:id="1066"/>
    <w:bookmarkStart w:name="z1101" w:id="1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Гарнировщик музыкальных инструментов, 4-й разряд</w:t>
      </w:r>
    </w:p>
    <w:bookmarkEnd w:id="1067"/>
    <w:bookmarkStart w:name="z1102" w:id="1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138. Характеристика работ:</w:t>
      </w:r>
    </w:p>
    <w:bookmarkEnd w:id="1068"/>
    <w:bookmarkStart w:name="z1103" w:id="1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гарнировке деталей механики клавишных музыкальных инструментов;</w:t>
      </w:r>
    </w:p>
    <w:bookmarkEnd w:id="1069"/>
    <w:bookmarkStart w:name="z1104" w:id="1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в шипы нижней фигуры со стойками, шпиллера с соединительной частью рояльной механики в специальных ручных приспособлениях;</w:t>
      </w:r>
    </w:p>
    <w:bookmarkEnd w:id="1070"/>
    <w:bookmarkStart w:name="z1105" w:id="1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регулировочных винтов и шайб в рояльной механике;</w:t>
      </w:r>
    </w:p>
    <w:bookmarkEnd w:id="1071"/>
    <w:bookmarkStart w:name="z1106" w:id="1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взаимного расположения соединяемых деталей механики;</w:t>
      </w:r>
    </w:p>
    <w:bookmarkEnd w:id="1072"/>
    <w:bookmarkStart w:name="z1107" w:id="1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резка вручную гарнированных деталей рояля; </w:t>
      </w:r>
    </w:p>
    <w:bookmarkEnd w:id="1073"/>
    <w:bookmarkStart w:name="z1108" w:id="1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гарнированных деталей механики;</w:t>
      </w:r>
    </w:p>
    <w:bookmarkEnd w:id="1074"/>
    <w:bookmarkStart w:name="z1109" w:id="1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выполнения работ по Государственному стандарту.</w:t>
      </w:r>
    </w:p>
    <w:bookmarkEnd w:id="1075"/>
    <w:bookmarkStart w:name="z1110" w:id="1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Должен знать:</w:t>
      </w:r>
    </w:p>
    <w:bookmarkEnd w:id="1076"/>
    <w:bookmarkStart w:name="z1111" w:id="1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сложных операций по гарнировке деталей механики клавишных музыкальных инструментов и раскроя гарнировочных материалов;</w:t>
      </w:r>
    </w:p>
    <w:bookmarkEnd w:id="1077"/>
    <w:bookmarkStart w:name="z1112" w:id="1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пользования универсальными и специальными приспособлениями и контрольно-измерительными приборами;</w:t>
      </w:r>
    </w:p>
    <w:bookmarkEnd w:id="1078"/>
    <w:bookmarkStart w:name="z1113" w:id="1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деревянные и металлические детали механики клавишных музыкальных инструментов;</w:t>
      </w:r>
    </w:p>
    <w:bookmarkEnd w:id="1079"/>
    <w:bookmarkStart w:name="z1114" w:id="1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заготовки из сукна, войлока, кирзы, кожи и других гарнировочных материалов;</w:t>
      </w:r>
    </w:p>
    <w:bookmarkEnd w:id="1080"/>
    <w:bookmarkStart w:name="z1115" w:id="1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кинематику механизма роялей, породы, свойства и пороки древесины, применяемой при изготовлении механики клавишных музыкальных инструментов;</w:t>
      </w:r>
    </w:p>
    <w:bookmarkEnd w:id="1081"/>
    <w:bookmarkStart w:name="z1116" w:id="1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заточки и правила правки режущего инструмента, расчеты и способы приготовления клеевого раствора соответствующей консистенции, температуры и цвета;</w:t>
      </w:r>
    </w:p>
    <w:bookmarkEnd w:id="1082"/>
    <w:bookmarkStart w:name="z1117" w:id="1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 специальной оснастки для гарнировочных работ;</w:t>
      </w:r>
    </w:p>
    <w:bookmarkEnd w:id="1083"/>
    <w:bookmarkStart w:name="z1118" w:id="1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точности изготовления деталей на игровые и звуковые качества инструмента;</w:t>
      </w:r>
    </w:p>
    <w:bookmarkEnd w:id="1084"/>
    <w:bookmarkStart w:name="z1119" w:id="1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приспособлений, влияющие на качество гарнировочных работ;</w:t>
      </w:r>
    </w:p>
    <w:bookmarkEnd w:id="1085"/>
    <w:bookmarkStart w:name="z1120" w:id="1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устранения, допуски и посадки, квалитеты и параметры шероховатости.</w:t>
      </w:r>
    </w:p>
    <w:bookmarkEnd w:id="1086"/>
    <w:bookmarkStart w:name="z1121" w:id="1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140. Примеры работ:</w:t>
      </w:r>
    </w:p>
    <w:bookmarkEnd w:id="1087"/>
    <w:bookmarkStart w:name="z1122" w:id="1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барабанчики рояльной механики - полная гарнировка;</w:t>
      </w:r>
    </w:p>
    <w:bookmarkEnd w:id="1088"/>
    <w:bookmarkStart w:name="z1123" w:id="1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демпферы рояльной механики - полная гарнировка, комплектование по хорам струн мензуры инструмента;</w:t>
      </w:r>
    </w:p>
    <w:bookmarkEnd w:id="1089"/>
    <w:bookmarkStart w:name="z1124" w:id="1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фигуры контрклавиатуры рояльной механики - свинцевание;</w:t>
      </w:r>
    </w:p>
    <w:bookmarkEnd w:id="1090"/>
    <w:bookmarkStart w:name="z1125" w:id="1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фигуры нижние рояльной механики - вклеивание стоек;</w:t>
      </w:r>
    </w:p>
    <w:bookmarkEnd w:id="1091"/>
    <w:bookmarkStart w:name="z1126" w:id="1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шультеры рояльной механики - полная гарнировка.</w:t>
      </w:r>
    </w:p>
    <w:bookmarkEnd w:id="1092"/>
    <w:bookmarkStart w:name="z1127" w:id="1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Изготовитель молоточков для клавишных инструментов</w:t>
      </w:r>
    </w:p>
    <w:bookmarkEnd w:id="1093"/>
    <w:bookmarkStart w:name="z1128"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молоточков для клавишных</w:t>
      </w:r>
    </w:p>
    <w:bookmarkEnd w:id="1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5-й разряд</w:t>
      </w:r>
    </w:p>
    <w:bookmarkStart w:name="z1130" w:id="1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141. Характеристика работ:</w:t>
      </w:r>
    </w:p>
    <w:bookmarkEnd w:id="1095"/>
    <w:bookmarkStart w:name="z1131" w:id="1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молоточков механики пианино и роялей;</w:t>
      </w:r>
    </w:p>
    <w:bookmarkEnd w:id="1096"/>
    <w:bookmarkStart w:name="z1132" w:id="1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комплекта кернов по профилю, подгонка кернов и галтелей, склеивание галтелей комплекта кернов;</w:t>
      </w:r>
    </w:p>
    <w:bookmarkEnd w:id="1097"/>
    <w:bookmarkStart w:name="z1133" w:id="1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 заготовок из войлока на специальном приспособлении;</w:t>
      </w:r>
    </w:p>
    <w:bookmarkEnd w:id="1098"/>
    <w:bookmarkStart w:name="z1134" w:id="1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профилирование войлока по контршаблонам. Горячее прессование профилированного войлока;</w:t>
      </w:r>
    </w:p>
    <w:bookmarkEnd w:id="1099"/>
    <w:bookmarkStart w:name="z1135" w:id="1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запрессовывание и склеивание комплекта молоточков с учетом изменения объемного веса войлока и точности установки войлока относительно галтели кернов;</w:t>
      </w:r>
    </w:p>
    <w:bookmarkEnd w:id="1100"/>
    <w:bookmarkStart w:name="z1136" w:id="1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режима прессования;</w:t>
      </w:r>
    </w:p>
    <w:bookmarkEnd w:id="1101"/>
    <w:bookmarkStart w:name="z1137" w:id="1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заготовки комплекта молоточков;</w:t>
      </w:r>
    </w:p>
    <w:bookmarkEnd w:id="1102"/>
    <w:bookmarkStart w:name="z1138" w:id="1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разрезание заготовки комплекта молоточков на отдельные молоточки на спецприспособлении;</w:t>
      </w:r>
    </w:p>
    <w:bookmarkEnd w:id="1103"/>
    <w:bookmarkStart w:name="z1139" w:id="1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молоточков;</w:t>
      </w:r>
    </w:p>
    <w:bookmarkEnd w:id="1104"/>
    <w:bookmarkStart w:name="z1140" w:id="1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пропитка войлочной подушки молоточков специальным раствором;</w:t>
      </w:r>
    </w:p>
    <w:bookmarkEnd w:id="1105"/>
    <w:bookmarkStart w:name="z1141" w:id="1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молоточков по мензуре инструмента;</w:t>
      </w:r>
    </w:p>
    <w:bookmarkEnd w:id="1106"/>
    <w:bookmarkStart w:name="z1142" w:id="1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клея по специальному рецепту и режиму.</w:t>
      </w:r>
    </w:p>
    <w:bookmarkEnd w:id="1107"/>
    <w:bookmarkStart w:name="z1143" w:id="1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Должен знать:</w:t>
      </w:r>
    </w:p>
    <w:bookmarkEnd w:id="1108"/>
    <w:bookmarkStart w:name="z1144" w:id="1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молоточков, условия эксплуатации и наладку прессов, приспособлений, контрольно-измерительный инструмент;</w:t>
      </w:r>
    </w:p>
    <w:bookmarkEnd w:id="1109"/>
    <w:bookmarkStart w:name="z1145" w:id="1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клавишного механизма пианино и роялей;</w:t>
      </w:r>
    </w:p>
    <w:bookmarkEnd w:id="1110"/>
    <w:bookmarkStart w:name="z1146" w:id="1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клавишный механизм и молоточки пианино и роялей;</w:t>
      </w:r>
    </w:p>
    <w:bookmarkEnd w:id="1111"/>
    <w:bookmarkStart w:name="z1147" w:id="1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древесины, их свойства, пороки и влияние на качество кернов молоточков;</w:t>
      </w:r>
    </w:p>
    <w:bookmarkEnd w:id="1112"/>
    <w:bookmarkStart w:name="z1148" w:id="1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способы приготовления клеев;</w:t>
      </w:r>
    </w:p>
    <w:bookmarkEnd w:id="1113"/>
    <w:bookmarkStart w:name="z1149" w:id="1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склейки и выдержки;</w:t>
      </w:r>
    </w:p>
    <w:bookmarkEnd w:id="1114"/>
    <w:bookmarkStart w:name="z1150" w:id="1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раскрой, обработку и профилирование войлочных заготовок;</w:t>
      </w:r>
    </w:p>
    <w:bookmarkEnd w:id="1115"/>
    <w:bookmarkStart w:name="z1151" w:id="1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заточки, правки режущего инструмента, навыки органолептического определения примерной плотности молоточного войлока;</w:t>
      </w:r>
    </w:p>
    <w:bookmarkEnd w:id="1116"/>
    <w:bookmarkStart w:name="z1152" w:id="1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1117"/>
    <w:bookmarkStart w:name="z1153" w:id="1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1118"/>
    <w:bookmarkStart w:name="z1154" w:id="1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Клавиатурщик</w:t>
      </w:r>
    </w:p>
    <w:bookmarkEnd w:id="1119"/>
    <w:bookmarkStart w:name="z1155" w:id="1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Клавиатурщик, 2-й разряд</w:t>
      </w:r>
    </w:p>
    <w:bookmarkEnd w:id="1120"/>
    <w:bookmarkStart w:name="z1156" w:id="1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Характеристика работ:</w:t>
      </w:r>
    </w:p>
    <w:bookmarkEnd w:id="1121"/>
    <w:bookmarkStart w:name="z1157" w:id="1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работ по изготовлению и сборке деталей и узлов клавиатуры пианино и роялей;</w:t>
      </w:r>
    </w:p>
    <w:bookmarkEnd w:id="1122"/>
    <w:bookmarkStart w:name="z1158" w:id="1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сукна в пазовые отверстия планки клавиатурного капсюля;</w:t>
      </w:r>
    </w:p>
    <w:bookmarkEnd w:id="1123"/>
    <w:bookmarkStart w:name="z1159" w:id="1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планки клавиатурного капсюля;</w:t>
      </w:r>
    </w:p>
    <w:bookmarkEnd w:id="1124"/>
    <w:bookmarkStart w:name="z1160" w:id="1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капсюлей по номерам клавиш всех регистров;</w:t>
      </w:r>
    </w:p>
    <w:bookmarkEnd w:id="1125"/>
    <w:bookmarkStart w:name="z1161" w:id="1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поверхности;</w:t>
      </w:r>
    </w:p>
    <w:bookmarkEnd w:id="1126"/>
    <w:bookmarkStart w:name="z1162" w:id="1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польстера на задний брусок клавиатурной рамы по предварительной разметке.</w:t>
      </w:r>
    </w:p>
    <w:bookmarkEnd w:id="1127"/>
    <w:bookmarkStart w:name="z1163" w:id="1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Должен знать:</w:t>
      </w:r>
    </w:p>
    <w:bookmarkEnd w:id="1128"/>
    <w:bookmarkStart w:name="z1164" w:id="1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простых работ по изготовлению и сборке деталей и узлов клавиатуры пианино и роялей;</w:t>
      </w:r>
    </w:p>
    <w:bookmarkEnd w:id="1129"/>
    <w:bookmarkStart w:name="z1165" w:id="1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склеивания и сроки выдержки, виды столярного инструмента;</w:t>
      </w:r>
    </w:p>
    <w:bookmarkEnd w:id="1130"/>
    <w:bookmarkStart w:name="z1166" w:id="1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его, виды и свойства столярных клеев;</w:t>
      </w:r>
    </w:p>
    <w:bookmarkEnd w:id="1131"/>
    <w:bookmarkStart w:name="z1167" w:id="1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 и правила пользования им, пороки и свойства древесины, наименование и назначение деталей и узлов клавиатуры, требования, предъявляемые к качеству применяемых материалов.</w:t>
      </w:r>
    </w:p>
    <w:bookmarkEnd w:id="1132"/>
    <w:bookmarkStart w:name="z1168" w:id="1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145. Примеры работ:</w:t>
      </w:r>
    </w:p>
    <w:bookmarkEnd w:id="1133"/>
    <w:bookmarkStart w:name="z1169" w:id="1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клавиши - комплектование по октавам;</w:t>
      </w:r>
    </w:p>
    <w:bookmarkEnd w:id="1134"/>
    <w:bookmarkStart w:name="z1170" w:id="1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рамы клавиатурные - установка шайб.</w:t>
      </w:r>
    </w:p>
    <w:bookmarkEnd w:id="1135"/>
    <w:bookmarkStart w:name="z1171" w:id="1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Клавиатурщик, 3-й разряд</w:t>
      </w:r>
    </w:p>
    <w:bookmarkEnd w:id="1136"/>
    <w:bookmarkStart w:name="z1172" w:id="1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146. Характеристика работ:</w:t>
      </w:r>
    </w:p>
    <w:bookmarkEnd w:id="1137"/>
    <w:bookmarkStart w:name="z1173" w:id="1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средней сложности работ по изготовлению и сборке деталей и узлов клавиатуры пианино и роялей;</w:t>
      </w:r>
    </w:p>
    <w:bookmarkEnd w:id="1138"/>
    <w:bookmarkStart w:name="z1174" w:id="1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сукна в передние пазовые отверстия клавиатурного щита;</w:t>
      </w:r>
    </w:p>
    <w:bookmarkEnd w:id="1139"/>
    <w:bookmarkStart w:name="z1175" w:id="1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клавиатурного щита по шаблону для распиловки его на клавиши;</w:t>
      </w:r>
    </w:p>
    <w:bookmarkEnd w:id="1140"/>
    <w:bookmarkStart w:name="z1176" w:id="1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балансировка клавиш пианино с точным вывешиванием их на специальных весах;</w:t>
      </w:r>
    </w:p>
    <w:bookmarkEnd w:id="1141"/>
    <w:bookmarkStart w:name="z1177" w:id="1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свинцовых пломб в клавиши;</w:t>
      </w:r>
    </w:p>
    <w:bookmarkEnd w:id="1142"/>
    <w:bookmarkStart w:name="z1178" w:id="1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клавиш и клавиатуры по пласти и кромке;</w:t>
      </w:r>
    </w:p>
    <w:bookmarkEnd w:id="1143"/>
    <w:bookmarkStart w:name="z1179" w:id="1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шпаций клавиш по передним и средним штифтам;</w:t>
      </w:r>
    </w:p>
    <w:bookmarkEnd w:id="1144"/>
    <w:bookmarkStart w:name="z1180" w:id="1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наладка приспособлений. Заточка и правка режущего инструмента.</w:t>
      </w:r>
    </w:p>
    <w:bookmarkEnd w:id="1145"/>
    <w:bookmarkStart w:name="z1181" w:id="1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Должен знать:</w:t>
      </w:r>
    </w:p>
    <w:bookmarkEnd w:id="1146"/>
    <w:bookmarkStart w:name="z1182" w:id="1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средней сложности работ по изготовлению и сборке деталей и узлов клавиатуры пианино и роялей;</w:t>
      </w:r>
    </w:p>
    <w:bookmarkEnd w:id="1147"/>
    <w:bookmarkStart w:name="z1183" w:id="1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рецептуру применяемых клеев, причины брака при сборке, склейке;</w:t>
      </w:r>
    </w:p>
    <w:bookmarkEnd w:id="1148"/>
    <w:bookmarkStart w:name="z1184" w:id="1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назначение применяемого инструмента, наименование и назначение деталей клавиатуры;</w:t>
      </w:r>
    </w:p>
    <w:bookmarkEnd w:id="1149"/>
    <w:bookmarkStart w:name="z1185" w:id="1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свойства, породы и пороки древесины;</w:t>
      </w:r>
    </w:p>
    <w:bookmarkEnd w:id="1150"/>
    <w:bookmarkStart w:name="z1186" w:id="1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о технологии обработки древесины;</w:t>
      </w:r>
    </w:p>
    <w:bookmarkEnd w:id="1151"/>
    <w:bookmarkStart w:name="z1187" w:id="1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приспособлений и правила пользования ими.</w:t>
      </w:r>
    </w:p>
    <w:bookmarkEnd w:id="1152"/>
    <w:bookmarkStart w:name="z1188" w:id="1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148. Примеры работ:</w:t>
      </w:r>
    </w:p>
    <w:bookmarkEnd w:id="1153"/>
    <w:bookmarkStart w:name="z1189" w:id="1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капсюли – приклейка;</w:t>
      </w:r>
    </w:p>
    <w:bookmarkEnd w:id="1154"/>
    <w:bookmarkStart w:name="z1190" w:id="1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клавиши - сборка с клавиатурной рамой;</w:t>
      </w:r>
    </w:p>
    <w:bookmarkEnd w:id="1155"/>
    <w:bookmarkStart w:name="z1191" w:id="1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полутоны - приклейка.</w:t>
      </w:r>
    </w:p>
    <w:bookmarkEnd w:id="1156"/>
    <w:bookmarkStart w:name="z1192" w:id="1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Клавиатурщик, 4-й разряд</w:t>
      </w:r>
    </w:p>
    <w:bookmarkEnd w:id="1157"/>
    <w:bookmarkStart w:name="z1193" w:id="1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Характеристика работ:</w:t>
      </w:r>
    </w:p>
    <w:bookmarkEnd w:id="1158"/>
    <w:bookmarkStart w:name="z1194" w:id="1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работ по изготовлению и сборке деталей и узлов клавиатуры пианино и роялей;</w:t>
      </w:r>
    </w:p>
    <w:bookmarkEnd w:id="1159"/>
    <w:bookmarkStart w:name="z1195" w:id="1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склейка деталей и узлов клавиатуры вручную, на пневматических прессах и специальных приспособлениях;</w:t>
      </w:r>
    </w:p>
    <w:bookmarkEnd w:id="1160"/>
    <w:bookmarkStart w:name="z1196" w:id="1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реек в пазы переднего бруска;</w:t>
      </w:r>
    </w:p>
    <w:bookmarkEnd w:id="1161"/>
    <w:bookmarkStart w:name="z1197" w:id="1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вагебанка на средний брусок клавиатурной рамы;</w:t>
      </w:r>
    </w:p>
    <w:bookmarkEnd w:id="1162"/>
    <w:bookmarkStart w:name="z1198" w:id="1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целлулоидной накладки на клавиши тона;</w:t>
      </w:r>
    </w:p>
    <w:bookmarkEnd w:id="1163"/>
    <w:bookmarkStart w:name="z1199" w:id="1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сборки, склейки узлов и устранение выявленных дефектов;</w:t>
      </w:r>
    </w:p>
    <w:bookmarkEnd w:id="1164"/>
    <w:bookmarkStart w:name="z1200" w:id="1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приспособлений;</w:t>
      </w:r>
    </w:p>
    <w:bookmarkEnd w:id="1165"/>
    <w:bookmarkStart w:name="z1201" w:id="1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режущего инструмента.</w:t>
      </w:r>
    </w:p>
    <w:bookmarkEnd w:id="1166"/>
    <w:bookmarkStart w:name="z1202" w:id="1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150. Должен знать:</w:t>
      </w:r>
    </w:p>
    <w:bookmarkEnd w:id="1167"/>
    <w:bookmarkStart w:name="z1203" w:id="1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сложных работ по изготовлению и сборке деталей и узлов клавиатуры пианино и роялей;</w:t>
      </w:r>
    </w:p>
    <w:bookmarkEnd w:id="1168"/>
    <w:bookmarkStart w:name="z1204" w:id="1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пневматических прессов;</w:t>
      </w:r>
    </w:p>
    <w:bookmarkEnd w:id="1169"/>
    <w:bookmarkStart w:name="z1205" w:id="1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применения специальных приспособлений, режимы склейки деталей в пневматических прессах и специальных приспособлениях;</w:t>
      </w:r>
    </w:p>
    <w:bookmarkEnd w:id="1170"/>
    <w:bookmarkStart w:name="z1206" w:id="1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влияющие на игровые качества клавиатуры;</w:t>
      </w:r>
    </w:p>
    <w:bookmarkEnd w:id="1171"/>
    <w:bookmarkStart w:name="z1207" w:id="1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материалов, применяемых для изготовления клавиатуры;</w:t>
      </w:r>
    </w:p>
    <w:bookmarkEnd w:id="1172"/>
    <w:bookmarkStart w:name="z1208" w:id="1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столярных клеев;</w:t>
      </w:r>
    </w:p>
    <w:bookmarkEnd w:id="1173"/>
    <w:bookmarkStart w:name="z1209" w:id="1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целлулоида, чтение чертежей.</w:t>
      </w:r>
    </w:p>
    <w:bookmarkEnd w:id="1174"/>
    <w:bookmarkStart w:name="z1210" w:id="1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151. Примеры работ:</w:t>
      </w:r>
    </w:p>
    <w:bookmarkEnd w:id="1175"/>
    <w:bookmarkStart w:name="z1211" w:id="1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бруски передние рам клавиатурных - вклеивание реек;</w:t>
      </w:r>
    </w:p>
    <w:bookmarkEnd w:id="1176"/>
    <w:bookmarkStart w:name="z1212" w:id="1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клецы щитов клавиатурных – приклеивание;</w:t>
      </w:r>
    </w:p>
    <w:bookmarkEnd w:id="1177"/>
    <w:bookmarkStart w:name="z1213" w:id="1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рамы клавиатурные - запрессовка штифтов.</w:t>
      </w:r>
    </w:p>
    <w:bookmarkEnd w:id="1178"/>
    <w:bookmarkStart w:name="z1214" w:id="1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Клавиатурщик, 5-й разряд</w:t>
      </w:r>
    </w:p>
    <w:bookmarkEnd w:id="1179"/>
    <w:bookmarkStart w:name="z1215" w:id="1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152. Характеристика работ:</w:t>
      </w:r>
    </w:p>
    <w:bookmarkEnd w:id="1180"/>
    <w:bookmarkStart w:name="z1216" w:id="1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работ по изготовлению и сборке деталей и узлов клавиатуры пианино и роялей;</w:t>
      </w:r>
    </w:p>
    <w:bookmarkEnd w:id="1181"/>
    <w:bookmarkStart w:name="z1217" w:id="1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всех столярных, сборочных, отделочных и регулировочных работ при изготовлении клавиатур пианино и роялей вручную и на станках;</w:t>
      </w:r>
    </w:p>
    <w:bookmarkEnd w:id="1182"/>
    <w:bookmarkStart w:name="z1218" w:id="1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деталей клавиатуры с точной подгонкой по месту крепления;</w:t>
      </w:r>
    </w:p>
    <w:bookmarkEnd w:id="1183"/>
    <w:bookmarkStart w:name="z1219" w:id="1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регулировка шпаций между клавишами на передних и средних штифтах;</w:t>
      </w:r>
    </w:p>
    <w:bookmarkEnd w:id="1184"/>
    <w:bookmarkStart w:name="z1220" w:id="1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пуск на ход клавиатуры;</w:t>
      </w:r>
    </w:p>
    <w:bookmarkEnd w:id="1185"/>
    <w:bookmarkStart w:name="z1221" w:id="1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глубины опускания переднего конца клавиши (друка);</w:t>
      </w:r>
    </w:p>
    <w:bookmarkEnd w:id="1186"/>
    <w:bookmarkStart w:name="z1222" w:id="1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пересмотр регулировочных работ; </w:t>
      </w:r>
    </w:p>
    <w:bookmarkEnd w:id="1187"/>
    <w:bookmarkStart w:name="z1223" w:id="1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обнаруженных дефектов.</w:t>
      </w:r>
    </w:p>
    <w:bookmarkEnd w:id="1188"/>
    <w:bookmarkStart w:name="z1224" w:id="1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153. Должен знать:</w:t>
      </w:r>
    </w:p>
    <w:bookmarkEnd w:id="1189"/>
    <w:bookmarkStart w:name="z1225" w:id="1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клавиатур пианино и роялей различных моделей;</w:t>
      </w:r>
    </w:p>
    <w:bookmarkEnd w:id="1190"/>
    <w:bookmarkStart w:name="z1226" w:id="1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ленточно-пильных, ленточно-шлифовальных, сверлильных станков, конструктивные особенности и правила применения специальных приспособлений;</w:t>
      </w:r>
    </w:p>
    <w:bookmarkEnd w:id="1191"/>
    <w:bookmarkStart w:name="z1227" w:id="1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клавиатур пианино и роялей различных моделей;</w:t>
      </w:r>
    </w:p>
    <w:bookmarkEnd w:id="1192"/>
    <w:bookmarkStart w:name="z1228" w:id="1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игровых качеств клавиатуры от точности и чистоты обработки деталей и узлов клавиатуры;</w:t>
      </w:r>
    </w:p>
    <w:bookmarkEnd w:id="1193"/>
    <w:bookmarkStart w:name="z1229" w:id="1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составления эскизов на клавиатуру по требованию заказчика.</w:t>
      </w:r>
    </w:p>
    <w:bookmarkEnd w:id="1194"/>
    <w:bookmarkStart w:name="z1230" w:id="1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154. Примеры работ:</w:t>
      </w:r>
    </w:p>
    <w:bookmarkEnd w:id="1195"/>
    <w:bookmarkStart w:name="z1231" w:id="1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вагебанки - ремонт;</w:t>
      </w:r>
    </w:p>
    <w:bookmarkEnd w:id="1196"/>
    <w:bookmarkStart w:name="z1232" w:id="1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клавиши - выравнивание по высоте;</w:t>
      </w:r>
    </w:p>
    <w:bookmarkEnd w:id="1197"/>
    <w:bookmarkStart w:name="z1233" w:id="1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клавиши - изготовление, замена дефектных;</w:t>
      </w:r>
    </w:p>
    <w:bookmarkEnd w:id="1198"/>
    <w:bookmarkStart w:name="z3" w:id="1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рамы клавиатурные - смена передних и задних брусков.</w:t>
      </w:r>
    </w:p>
    <w:bookmarkEnd w:id="1199"/>
    <w:bookmarkStart w:name="z1235" w:id="1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Настройщик пианино и роялей</w:t>
      </w:r>
    </w:p>
    <w:bookmarkEnd w:id="1200"/>
    <w:bookmarkStart w:name="z1236" w:id="1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пианино и роялей, 4-й разряд</w:t>
      </w:r>
    </w:p>
    <w:bookmarkEnd w:id="1201"/>
    <w:bookmarkStart w:name="z1237" w:id="1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155. Характеристика работ:</w:t>
      </w:r>
    </w:p>
    <w:bookmarkEnd w:id="1202"/>
    <w:bookmarkStart w:name="z1238" w:id="1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(цвиковка) струн пианино и роялей вручную на слух или по приборам;</w:t>
      </w:r>
    </w:p>
    <w:bookmarkEnd w:id="1203"/>
    <w:bookmarkStart w:name="z1239" w:id="1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струны ноты "ля" первой октавы на 1/2 тона выше основного тона до частоты колебаний 466 Гц;</w:t>
      </w:r>
    </w:p>
    <w:bookmarkEnd w:id="1204"/>
    <w:bookmarkStart w:name="z1240" w:id="1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струн всего хора в унисон;</w:t>
      </w:r>
    </w:p>
    <w:bookmarkEnd w:id="1205"/>
    <w:bookmarkStart w:name="z1241" w:id="1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основной октавы с интервалами квинты и кварты;</w:t>
      </w:r>
    </w:p>
    <w:bookmarkEnd w:id="1206"/>
    <w:bookmarkStart w:name="z1242" w:id="1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примерная разбивка темперации;</w:t>
      </w:r>
    </w:p>
    <w:bookmarkEnd w:id="1207"/>
    <w:bookmarkStart w:name="z1243" w:id="1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струн дискантового и басового регистров с интервалами в октаву;</w:t>
      </w:r>
    </w:p>
    <w:bookmarkEnd w:id="1208"/>
    <w:bookmarkStart w:name="z1244" w:id="1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обмятие струн с подстройкой;</w:t>
      </w:r>
    </w:p>
    <w:bookmarkEnd w:id="1209"/>
    <w:bookmarkStart w:name="z1245" w:id="1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звучания.</w:t>
      </w:r>
    </w:p>
    <w:bookmarkEnd w:id="1210"/>
    <w:bookmarkStart w:name="z1246" w:id="1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156. Должен знать:</w:t>
      </w:r>
    </w:p>
    <w:bookmarkEnd w:id="1211"/>
    <w:bookmarkStart w:name="z1247" w:id="1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выполнения предварительной настройки (цвиковки) пианино и роялей, цели завышения стандартной высоты настройки струн при цвиковках;</w:t>
      </w:r>
    </w:p>
    <w:bookmarkEnd w:id="1212"/>
    <w:bookmarkStart w:name="z1248" w:id="1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футор, корпус роялей и пианино всех марок, вирбели, струны, наименование и назначение деталей футора;</w:t>
      </w:r>
    </w:p>
    <w:bookmarkEnd w:id="1213"/>
    <w:bookmarkStart w:name="z1249" w:id="1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мензуру струнной одежды всех моделей пианино и роялей, ассортимент струн;</w:t>
      </w:r>
    </w:p>
    <w:bookmarkEnd w:id="1214"/>
    <w:bookmarkStart w:name="z1250" w:id="1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замены струн и вирбелей пианино и роялей, основы музыкальной грамоты;</w:t>
      </w:r>
    </w:p>
    <w:bookmarkEnd w:id="1215"/>
    <w:bookmarkStart w:name="z1251" w:id="1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струн пианино и роялей.</w:t>
      </w:r>
    </w:p>
    <w:bookmarkEnd w:id="1216"/>
    <w:bookmarkStart w:name="z2" w:id="1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Настройщик пианино и роялей, 5-й разряд</w:t>
      </w:r>
    </w:p>
    <w:bookmarkEnd w:id="1217"/>
    <w:bookmarkStart w:name="z1255" w:id="1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157. Характеристика работы:</w:t>
      </w:r>
    </w:p>
    <w:bookmarkEnd w:id="1218"/>
    <w:bookmarkStart w:name="z1256" w:id="1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и вторая настройка верхнего, среднего и нижнего регистров пианино и роялей по октавам с выравниванием тонов по всему диапазону с незаметной на слух разницей в настройке диссонирующих звуков;</w:t>
      </w:r>
    </w:p>
    <w:bookmarkEnd w:id="1219"/>
    <w:bookmarkStart w:name="z1257" w:id="1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первой струны по камертону (эталону) "ля" первой октавы, имеющего частоту колебаний 440 Гц с превышением частоты тона на 1/4 тона для первой настройки (453 Гц), на 1/8 тона для второй настройки (446 Гц);</w:t>
      </w:r>
    </w:p>
    <w:bookmarkEnd w:id="1220"/>
    <w:bookmarkStart w:name="z1258" w:id="1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подстройка под первую струну всех струн хора ноты "ля" в унисон; </w:t>
      </w:r>
    </w:p>
    <w:bookmarkEnd w:id="1221"/>
    <w:bookmarkStart w:name="z1259" w:id="1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первой октавы с разбивкой темперации по кварто-квинтовому кругу 12-ступенного звукоряда;</w:t>
      </w:r>
    </w:p>
    <w:bookmarkEnd w:id="1222"/>
    <w:bookmarkStart w:name="z1260" w:id="1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дискантового и басового регистров с интервалами в октаву;</w:t>
      </w:r>
    </w:p>
    <w:bookmarkEnd w:id="1223"/>
    <w:bookmarkStart w:name="z1261" w:id="1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прилегания струн к штегам, репетиционных и игровых качеств механики, клавиатуры и педального механизма, правильности расположения линии удара молоточков по струнам, нахдрука, ауслезера, штейнунга, друка клавиш;</w:t>
      </w:r>
    </w:p>
    <w:bookmarkEnd w:id="1224"/>
    <w:bookmarkStart w:name="z1262" w:id="1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настройки пианино и роялей по всему диапазону путем проигрывания.</w:t>
      </w:r>
    </w:p>
    <w:bookmarkEnd w:id="1225"/>
    <w:bookmarkStart w:name="z1263" w:id="1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158. Должен знать:</w:t>
      </w:r>
    </w:p>
    <w:bookmarkEnd w:id="1226"/>
    <w:bookmarkStart w:name="z1264" w:id="1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первой и второй настройки пианино и роялей;</w:t>
      </w:r>
    </w:p>
    <w:bookmarkEnd w:id="1227"/>
    <w:bookmarkStart w:name="z1265" w:id="1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механики, клавиатуры, требования, предъявляемые к качеству регулировки взаимодействия деталей и узлов механики и всего клавишного механизма;</w:t>
      </w:r>
    </w:p>
    <w:bookmarkEnd w:id="1228"/>
    <w:bookmarkStart w:name="z1266" w:id="1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установки струнной одежды, вирбелей, штегов и других узлов;</w:t>
      </w:r>
    </w:p>
    <w:bookmarkEnd w:id="1229"/>
    <w:bookmarkStart w:name="z1267" w:id="1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непосредственно влияющих на звуковые качества пианино, музыкальную грамоту;</w:t>
      </w:r>
    </w:p>
    <w:bookmarkEnd w:id="1230"/>
    <w:bookmarkStart w:name="z1268" w:id="1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нот, понятие о строях, музыкальных интервалах в их математических выражениях равномерно-темперированного строя 12-ступенного звукоряда;</w:t>
      </w:r>
    </w:p>
    <w:bookmarkEnd w:id="1231"/>
    <w:bookmarkStart w:name="z1269" w:id="1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 завышения стандартной высоты настройки струн на цвиковке, первой и второй настройках, мензуру струн пианино и роялей;</w:t>
      </w:r>
    </w:p>
    <w:bookmarkEnd w:id="1232"/>
    <w:bookmarkStart w:name="z1270" w:id="1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планировки струн по хорам в соответствии с тональностью;</w:t>
      </w:r>
    </w:p>
    <w:bookmarkEnd w:id="1233"/>
    <w:bookmarkStart w:name="z1271" w:id="1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порядок подсчета числа биений в секунду при настройке и проверке настройки пианино;</w:t>
      </w:r>
    </w:p>
    <w:bookmarkEnd w:id="1234"/>
    <w:bookmarkStart w:name="z1272" w:id="1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настроечным ключом при поворотах вирбелей с целью равномерного натяжения струн и снятия с них напряжения по всей длине струн.</w:t>
      </w:r>
    </w:p>
    <w:bookmarkEnd w:id="1235"/>
    <w:bookmarkStart w:name="z1273" w:id="1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Настройщик пианино и роялей, 6-й разряд</w:t>
      </w:r>
    </w:p>
    <w:bookmarkEnd w:id="1236"/>
    <w:bookmarkStart w:name="z1274" w:id="1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159. Характеристика работ:</w:t>
      </w:r>
    </w:p>
    <w:bookmarkEnd w:id="1237"/>
    <w:bookmarkStart w:name="z1275" w:id="1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точная настройка пианино и роялей на стандартную высоту по камертону (эталону) "ля" первой октавы, имеющего частоту колебаний 440 Гц;</w:t>
      </w:r>
    </w:p>
    <w:bookmarkEnd w:id="1238"/>
    <w:bookmarkStart w:name="z1276" w:id="1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ноты "ля" первой октавы;</w:t>
      </w:r>
    </w:p>
    <w:bookmarkEnd w:id="1239"/>
    <w:bookmarkStart w:name="z1277" w:id="1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зоны темперации;</w:t>
      </w:r>
    </w:p>
    <w:bookmarkEnd w:id="1240"/>
    <w:bookmarkStart w:name="z1278" w:id="1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хоров дискантового и басового регистров с интервалами в октаву;</w:t>
      </w:r>
    </w:p>
    <w:bookmarkEnd w:id="1241"/>
    <w:bookmarkStart w:name="z1279" w:id="1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настройки всего инструмента при помощи различных музыкальных интервалов, путем проигрывания и прослушивания отдельных музыкальных произведений;</w:t>
      </w:r>
    </w:p>
    <w:bookmarkEnd w:id="1242"/>
    <w:bookmarkStart w:name="z1280" w:id="1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дефектов, влияющих на точность настройки.</w:t>
      </w:r>
    </w:p>
    <w:bookmarkEnd w:id="1243"/>
    <w:bookmarkStart w:name="z1281" w:id="1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160. Должен знать:</w:t>
      </w:r>
    </w:p>
    <w:bookmarkEnd w:id="1244"/>
    <w:bookmarkStart w:name="z1282" w:id="1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окончательной настройки пианино и роялей на стандартную высоту ноты "ля";</w:t>
      </w:r>
    </w:p>
    <w:bookmarkEnd w:id="1245"/>
    <w:bookmarkStart w:name="z1283" w:id="1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зоны темперации, основы акустики, понятие о природе звука, законы колебания струн, несколько музыкальных произведений наизусть для опробования инструмента после настройки;</w:t>
      </w:r>
    </w:p>
    <w:bookmarkEnd w:id="1246"/>
    <w:bookmarkStart w:name="z1284" w:id="1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монтажные и регулировочные работы, на струны, вирбели, штифты, механику и клавиатуру;</w:t>
      </w:r>
    </w:p>
    <w:bookmarkEnd w:id="1247"/>
    <w:bookmarkStart w:name="z1285" w:id="1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взаимодействие узлов пианино и роялей;</w:t>
      </w:r>
    </w:p>
    <w:bookmarkEnd w:id="1248"/>
    <w:bookmarkStart w:name="z1286" w:id="1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расчета мензуры струн пианино и роялей различных моделей;</w:t>
      </w:r>
    </w:p>
    <w:bookmarkEnd w:id="1249"/>
    <w:bookmarkStart w:name="z1287" w:id="1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выполнения монтажных и регулировочных работ на отдельных узлах и деталях;</w:t>
      </w:r>
    </w:p>
    <w:bookmarkEnd w:id="1250"/>
    <w:bookmarkStart w:name="z1288" w:id="1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обработки фильцов молоточков.</w:t>
      </w:r>
    </w:p>
    <w:bookmarkEnd w:id="1251"/>
    <w:bookmarkStart w:name="z1289" w:id="1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стенда по обыгрыванию клавишных инструментов</w:t>
      </w:r>
    </w:p>
    <w:bookmarkEnd w:id="1252"/>
    <w:bookmarkStart w:name="z1290"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Оператор стенда по обыгрыванию клавишных</w:t>
      </w:r>
    </w:p>
    <w:bookmarkEnd w:id="1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2-й разряд</w:t>
      </w:r>
    </w:p>
    <w:bookmarkStart w:name="z1292" w:id="1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161. Характеристика работ:</w:t>
      </w:r>
    </w:p>
    <w:bookmarkEnd w:id="1254"/>
    <w:bookmarkStart w:name="z1293" w:id="1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процесса обыгрывания клавишных музыкальных инструментов на специальном обыгрывающем стенде;</w:t>
      </w:r>
    </w:p>
    <w:bookmarkEnd w:id="1255"/>
    <w:bookmarkStart w:name="z1294" w:id="1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стенда к установке инструмента;</w:t>
      </w:r>
    </w:p>
    <w:bookmarkEnd w:id="1256"/>
    <w:bookmarkStart w:name="z1295" w:id="1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подкатка инструмента, установка в обыгрывающем стенде;</w:t>
      </w:r>
    </w:p>
    <w:bookmarkEnd w:id="1257"/>
    <w:bookmarkStart w:name="z1296" w:id="1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опускание проигрывающей части стенда до соприкосновения ударных молоточков с клавишами инструмента;</w:t>
      </w:r>
    </w:p>
    <w:bookmarkEnd w:id="1258"/>
    <w:bookmarkStart w:name="z1297" w:id="1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установки инструмента на стенде;</w:t>
      </w:r>
    </w:p>
    <w:bookmarkEnd w:id="1259"/>
    <w:bookmarkStart w:name="z1298" w:id="1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фиксирование инструмента в установленном положении;</w:t>
      </w:r>
    </w:p>
    <w:bookmarkEnd w:id="1260"/>
    <w:bookmarkStart w:name="z1299" w:id="1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звукоизолирующего колпака, включение стенда по обыгрыванию;</w:t>
      </w:r>
    </w:p>
    <w:bookmarkEnd w:id="1261"/>
    <w:bookmarkStart w:name="z1300" w:id="1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обыгрывания;</w:t>
      </w:r>
    </w:p>
    <w:bookmarkEnd w:id="1262"/>
    <w:bookmarkStart w:name="z1301" w:id="1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инструмента со стенда.</w:t>
      </w:r>
    </w:p>
    <w:bookmarkEnd w:id="1263"/>
    <w:bookmarkStart w:name="z1302" w:id="1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162. Должен знать:</w:t>
      </w:r>
    </w:p>
    <w:bookmarkEnd w:id="1264"/>
    <w:bookmarkStart w:name="z1303" w:id="1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работы стенда по обыгрыванию клавишных музыкальных инструментов;</w:t>
      </w:r>
    </w:p>
    <w:bookmarkEnd w:id="1265"/>
    <w:bookmarkStart w:name="z1304" w:id="1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стенда;</w:t>
      </w:r>
    </w:p>
    <w:bookmarkEnd w:id="1266"/>
    <w:bookmarkStart w:name="z1305" w:id="1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обыгрывания на процесс регулировки и настройки инструмента, на стабильность строя и регулировки его в период эксплуатации.</w:t>
      </w:r>
    </w:p>
    <w:bookmarkEnd w:id="1267"/>
    <w:bookmarkStart w:name="z1306" w:id="1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Регулировщик пианино и роялей</w:t>
      </w:r>
    </w:p>
    <w:bookmarkEnd w:id="1268"/>
    <w:bookmarkStart w:name="z1307" w:id="1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пианино и роялей, 2-й разряд</w:t>
      </w:r>
    </w:p>
    <w:bookmarkEnd w:id="1269"/>
    <w:bookmarkStart w:name="z1308" w:id="1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163. Характеристика работ:</w:t>
      </w:r>
    </w:p>
    <w:bookmarkEnd w:id="1270"/>
    <w:bookmarkStart w:name="z1309" w:id="1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подготовке механики и клавиатуры клавишных музыкальных инструментов к процессу регулировки;</w:t>
      </w:r>
    </w:p>
    <w:bookmarkEnd w:id="1271"/>
    <w:bookmarkStart w:name="z1310" w:id="1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съем отдельных узлов и установка их после регулировки.</w:t>
      </w:r>
    </w:p>
    <w:bookmarkEnd w:id="1272"/>
    <w:bookmarkStart w:name="z1311" w:id="1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164. Должен знать:</w:t>
      </w:r>
    </w:p>
    <w:bookmarkEnd w:id="1273"/>
    <w:bookmarkStart w:name="z1312" w:id="1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подготовительных работ к регулировке клавишных музыкальных инструментов и предъявляемые к ним требования;</w:t>
      </w:r>
    </w:p>
    <w:bookmarkEnd w:id="1274"/>
    <w:bookmarkStart w:name="z1313" w:id="1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наименования и назначение деталей и узлов клавишного механизма;</w:t>
      </w:r>
    </w:p>
    <w:bookmarkEnd w:id="1275"/>
    <w:bookmarkStart w:name="z1314" w:id="1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конструкции, назначение и способ применения несложного специального инструмента, шаблонов, применяемых на участке регулировочных работ.</w:t>
      </w:r>
    </w:p>
    <w:bookmarkEnd w:id="1276"/>
    <w:bookmarkStart w:name="z1315" w:id="1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165. Примеры работ:</w:t>
      </w:r>
    </w:p>
    <w:bookmarkEnd w:id="1277"/>
    <w:bookmarkStart w:name="z1316" w:id="1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клавиатуры пианино - очистка кромок клавиш;</w:t>
      </w:r>
    </w:p>
    <w:bookmarkEnd w:id="1278"/>
    <w:bookmarkStart w:name="z1317" w:id="1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пианино - очистка от пыли и стружки;</w:t>
      </w:r>
    </w:p>
    <w:bookmarkEnd w:id="1279"/>
    <w:bookmarkStart w:name="z1318" w:id="1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струны - очистка от масла, пыли, пемзы, коррозии.</w:t>
      </w:r>
    </w:p>
    <w:bookmarkEnd w:id="1280"/>
    <w:bookmarkStart w:name="z1319" w:id="1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 пианино и роялей, 3-й разряд</w:t>
      </w:r>
    </w:p>
    <w:bookmarkEnd w:id="1281"/>
    <w:bookmarkStart w:name="z1320" w:id="1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166. Характеристика работ:</w:t>
      </w:r>
    </w:p>
    <w:bookmarkEnd w:id="1282"/>
    <w:bookmarkStart w:name="z1321" w:id="1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простых операций по регулировке клавишных музыкальных инструментов;</w:t>
      </w:r>
    </w:p>
    <w:bookmarkEnd w:id="1283"/>
    <w:bookmarkStart w:name="z1322" w:id="1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в правильном положении на осях;</w:t>
      </w:r>
    </w:p>
    <w:bookmarkEnd w:id="1284"/>
    <w:bookmarkStart w:name="z1323" w:id="1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винтов в шультерах, фигурах механики, демпфергальтерах;</w:t>
      </w:r>
    </w:p>
    <w:bookmarkEnd w:id="1285"/>
    <w:bookmarkStart w:name="z1324" w:id="1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перештифтовка капсюлей молоточков;</w:t>
      </w:r>
    </w:p>
    <w:bookmarkEnd w:id="1286"/>
    <w:bookmarkStart w:name="z1325" w:id="1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винтов.</w:t>
      </w:r>
    </w:p>
    <w:bookmarkEnd w:id="1287"/>
    <w:bookmarkStart w:name="z1326" w:id="1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167. Должен знать:</w:t>
      </w:r>
    </w:p>
    <w:bookmarkEnd w:id="1288"/>
    <w:bookmarkStart w:name="z1327" w:id="1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выполнения простых регулировочных работ;</w:t>
      </w:r>
    </w:p>
    <w:bookmarkEnd w:id="1289"/>
    <w:bookmarkStart w:name="z1328" w:id="1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механики и клавиатуры пианино и роялей;</w:t>
      </w:r>
    </w:p>
    <w:bookmarkEnd w:id="1290"/>
    <w:bookmarkStart w:name="z1329" w:id="1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взаимодействие деталей и узлов клавишного механизма;</w:t>
      </w:r>
    </w:p>
    <w:bookmarkEnd w:id="1291"/>
    <w:bookmarkStart w:name="z1330" w:id="1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выполнения работ по регулировке;</w:t>
      </w:r>
    </w:p>
    <w:bookmarkEnd w:id="1292"/>
    <w:bookmarkStart w:name="z1331" w:id="1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гарнировку и сборку механики клавишных музыкальных инструментов;</w:t>
      </w:r>
    </w:p>
    <w:bookmarkEnd w:id="1293"/>
    <w:bookmarkStart w:name="z1332" w:id="1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нарушения правил монтажа и регулировки на игровые качества инструмента;</w:t>
      </w:r>
    </w:p>
    <w:bookmarkEnd w:id="1294"/>
    <w:bookmarkStart w:name="z1333" w:id="1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 и специальные приспособления;</w:t>
      </w:r>
    </w:p>
    <w:bookmarkEnd w:id="1295"/>
    <w:bookmarkStart w:name="z1334" w:id="1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специального инструмента.</w:t>
      </w:r>
    </w:p>
    <w:bookmarkEnd w:id="1296"/>
    <w:bookmarkStart w:name="z1335" w:id="1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168. Примеры работ:</w:t>
      </w:r>
    </w:p>
    <w:bookmarkEnd w:id="1297"/>
    <w:bookmarkStart w:name="z1336" w:id="1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гаммерштили – нагревание;</w:t>
      </w:r>
    </w:p>
    <w:bookmarkEnd w:id="1298"/>
    <w:bookmarkStart w:name="z1337" w:id="1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молоточки пианино - шлифование и выравнивание по линейке.</w:t>
      </w:r>
    </w:p>
    <w:bookmarkEnd w:id="1299"/>
    <w:bookmarkStart w:name="z1338" w:id="1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Регулировщик пианино и роялей, 4-й разряд</w:t>
      </w:r>
    </w:p>
    <w:bookmarkEnd w:id="1300"/>
    <w:bookmarkStart w:name="z1339" w:id="1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169. Характеристика работ:</w:t>
      </w:r>
    </w:p>
    <w:bookmarkEnd w:id="1301"/>
    <w:bookmarkStart w:name="z1340" w:id="1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операций средней сложности по регулировке пианино и роялей;</w:t>
      </w:r>
    </w:p>
    <w:bookmarkEnd w:id="1302"/>
    <w:bookmarkStart w:name="z1341" w:id="1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штейнунга, шпиллерлюфта, пуск клавиатуры на ход;</w:t>
      </w:r>
    </w:p>
    <w:bookmarkEnd w:id="1303"/>
    <w:bookmarkStart w:name="z1342" w:id="1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точное выравнивание клавиатуры по специальной линейке;</w:t>
      </w:r>
    </w:p>
    <w:bookmarkEnd w:id="1304"/>
    <w:bookmarkStart w:name="z1343" w:id="1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пооперационная проверка правильности монтажа;</w:t>
      </w:r>
    </w:p>
    <w:bookmarkEnd w:id="1305"/>
    <w:bookmarkStart w:name="z1344" w:id="1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исправление недостатков.</w:t>
      </w:r>
    </w:p>
    <w:bookmarkEnd w:id="1306"/>
    <w:bookmarkStart w:name="z1345" w:id="1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170. Должен знать:</w:t>
      </w:r>
    </w:p>
    <w:bookmarkEnd w:id="1307"/>
    <w:bookmarkStart w:name="z1346" w:id="1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выполнения работ средней сложности по регулировке пианино и роялей;</w:t>
      </w:r>
    </w:p>
    <w:bookmarkEnd w:id="1308"/>
    <w:bookmarkStart w:name="z1347" w:id="1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монтаж и регулировку механики пианино и роялей;</w:t>
      </w:r>
    </w:p>
    <w:bookmarkEnd w:id="1309"/>
    <w:bookmarkStart w:name="z1348" w:id="1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всех деталей на точность установки в процессе взаимодействия их между собой;</w:t>
      </w:r>
    </w:p>
    <w:bookmarkEnd w:id="1310"/>
    <w:bookmarkStart w:name="z1349" w:id="1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дефектов регулировки на качество звучания инструмента и легкость игры на нем.</w:t>
      </w:r>
    </w:p>
    <w:bookmarkEnd w:id="1311"/>
    <w:bookmarkStart w:name="z1350" w:id="1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171. Примеры работ:</w:t>
      </w:r>
    </w:p>
    <w:bookmarkEnd w:id="1312"/>
    <w:bookmarkStart w:name="z1351" w:id="1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клавиатуры - установка высоты по шаблону;</w:t>
      </w:r>
    </w:p>
    <w:bookmarkEnd w:id="1313"/>
    <w:bookmarkStart w:name="z1352" w:id="1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пилоты - регулировка.</w:t>
      </w:r>
    </w:p>
    <w:bookmarkEnd w:id="1314"/>
    <w:bookmarkStart w:name="z1353" w:id="1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Регулировщик пианино и роялей, 5-й разряд</w:t>
      </w:r>
    </w:p>
    <w:bookmarkEnd w:id="1315"/>
    <w:bookmarkStart w:name="z1354" w:id="1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172. Характеристика работ:</w:t>
      </w:r>
    </w:p>
    <w:bookmarkEnd w:id="1316"/>
    <w:bookmarkStart w:name="z1355" w:id="1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сложных операций по регулировке клавишных музыкальных инструментов;</w:t>
      </w:r>
    </w:p>
    <w:bookmarkEnd w:id="1317"/>
    <w:bookmarkStart w:name="z1356" w:id="1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регулировка механики и взаимодействия всего механизма пианино, кроме высококачественных, по особому заказу;</w:t>
      </w:r>
    </w:p>
    <w:bookmarkEnd w:id="1318"/>
    <w:bookmarkStart w:name="z1357" w:id="1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расстояния между деталями по установленным допускам и чертежам;</w:t>
      </w:r>
    </w:p>
    <w:bookmarkEnd w:id="1319"/>
    <w:bookmarkStart w:name="z1358" w:id="1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расстояния между ауслезерной кнопкой (пупкой) и шпиллером;</w:t>
      </w:r>
    </w:p>
    <w:bookmarkEnd w:id="1320"/>
    <w:bookmarkStart w:name="z1359" w:id="1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подшлифовка клавиш, выравнивание струн, регулирование хода молоточков и выравнивание их по линейке;</w:t>
      </w:r>
    </w:p>
    <w:bookmarkEnd w:id="1321"/>
    <w:bookmarkStart w:name="z1360" w:id="1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установки штейнунга и молоточков по хорам;</w:t>
      </w:r>
    </w:p>
    <w:bookmarkEnd w:id="1322"/>
    <w:bookmarkStart w:name="z1361" w:id="1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шпаций между клавишами, молоточками, фигурами и промер шпаций специальными шаблонами и линейками;</w:t>
      </w:r>
    </w:p>
    <w:bookmarkEnd w:id="1323"/>
    <w:bookmarkStart w:name="z1362" w:id="1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ауслезера и глубины опускания клавиш, фенгеров, бентиков левой и правой педали, демпферов на штанге и на ложечке фигуры;</w:t>
      </w:r>
    </w:p>
    <w:bookmarkEnd w:id="1324"/>
    <w:bookmarkStart w:name="z1363" w:id="1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работы всех узлов и деталей механизма пианино проигрыванием;</w:t>
      </w:r>
    </w:p>
    <w:bookmarkEnd w:id="1325"/>
    <w:bookmarkStart w:name="z1364" w:id="1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игровых качеств механизма пианино.</w:t>
      </w:r>
    </w:p>
    <w:bookmarkEnd w:id="1326"/>
    <w:bookmarkStart w:name="z1365" w:id="1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173. Должен знать:</w:t>
      </w:r>
    </w:p>
    <w:bookmarkEnd w:id="1327"/>
    <w:bookmarkStart w:name="z1366" w:id="1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выполнения сложных работ по регулировке клавишных музыкальных инструментов;</w:t>
      </w:r>
    </w:p>
    <w:bookmarkEnd w:id="1328"/>
    <w:bookmarkStart w:name="z1367" w:id="1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изготовления клавишных музыкальных инструментов всех конструкций;</w:t>
      </w:r>
    </w:p>
    <w:bookmarkEnd w:id="1329"/>
    <w:bookmarkStart w:name="z1368" w:id="1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гарнировку и сборку механики и клавиатуры;</w:t>
      </w:r>
    </w:p>
    <w:bookmarkEnd w:id="1330"/>
    <w:bookmarkStart w:name="z1369" w:id="1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связь между настройкой и регулировкой;</w:t>
      </w:r>
    </w:p>
    <w:bookmarkEnd w:id="1331"/>
    <w:bookmarkStart w:name="z1370" w:id="1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монтажа клавишного механизма и требования к качеству материалов, деталям и узлам, применяемым при сборке;</w:t>
      </w:r>
    </w:p>
    <w:bookmarkEnd w:id="1332"/>
    <w:bookmarkStart w:name="z1371" w:id="1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музыкальной грамоте;</w:t>
      </w:r>
    </w:p>
    <w:bookmarkEnd w:id="1333"/>
    <w:bookmarkStart w:name="z1372" w:id="1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игровых качеств клавишного механизма от взаимодействия отдельных узлов и качества сборки механизма;</w:t>
      </w:r>
    </w:p>
    <w:bookmarkEnd w:id="1334"/>
    <w:bookmarkStart w:name="z1373" w:id="1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строение, породы, физико-механические свойства и пороки древесины.</w:t>
      </w:r>
    </w:p>
    <w:bookmarkEnd w:id="1335"/>
    <w:bookmarkStart w:name="z1374" w:id="1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Регулировщик пианино и роялей, 6-й разряд</w:t>
      </w:r>
    </w:p>
    <w:bookmarkEnd w:id="1336"/>
    <w:bookmarkStart w:name="z1375" w:id="1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174. Характеристика работ:</w:t>
      </w:r>
    </w:p>
    <w:bookmarkEnd w:id="1337"/>
    <w:bookmarkStart w:name="z1376" w:id="1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особо сложных операций по регулировке клавишных музыкальных инструментов;</w:t>
      </w:r>
    </w:p>
    <w:bookmarkEnd w:id="1338"/>
    <w:bookmarkStart w:name="z1377" w:id="1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регулировка механики роялей и высококачественных, по особому заказу, пианино;</w:t>
      </w:r>
    </w:p>
    <w:bookmarkEnd w:id="1339"/>
    <w:bookmarkStart w:name="z1378" w:id="1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вывод молоточков на линию удара по расчету мензуры пианино и роялей всех систем;</w:t>
      </w:r>
    </w:p>
    <w:bookmarkEnd w:id="1340"/>
    <w:bookmarkStart w:name="z1379" w:id="1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статических нагрузок клавиш;</w:t>
      </w:r>
    </w:p>
    <w:bookmarkEnd w:id="1341"/>
    <w:bookmarkStart w:name="z1380" w:id="1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взаимодействия деталей и узлов механизма для создания свободного движения молоточков к струнам и возврат их в исходное положение;</w:t>
      </w:r>
    </w:p>
    <w:bookmarkEnd w:id="1342"/>
    <w:bookmarkStart w:name="z1381" w:id="1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демпферной системы механизма при глушении колебания струн в процессе проигрывания;</w:t>
      </w:r>
    </w:p>
    <w:bookmarkEnd w:id="1343"/>
    <w:bookmarkStart w:name="z1382" w:id="1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шумовых помех, негармоничных призвуков при движении узлов механики;</w:t>
      </w:r>
    </w:p>
    <w:bookmarkEnd w:id="1344"/>
    <w:bookmarkStart w:name="z1383" w:id="1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педального механизма при игре форте, фортиссимо, пиано, пианиссимо;</w:t>
      </w:r>
    </w:p>
    <w:bookmarkEnd w:id="1345"/>
    <w:bookmarkStart w:name="z1384" w:id="1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правильности соблюдения установленных размеров при монтаже механизма и взаимодействия молоточков со струнами;</w:t>
      </w:r>
    </w:p>
    <w:bookmarkEnd w:id="1346"/>
    <w:bookmarkStart w:name="z1385" w:id="1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концертных, кабинетных роялей и пианино для проигрывания и прослушивания экспертным советом.</w:t>
      </w:r>
    </w:p>
    <w:bookmarkEnd w:id="1347"/>
    <w:bookmarkStart w:name="z1386" w:id="1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175. Должен знать:</w:t>
      </w:r>
    </w:p>
    <w:bookmarkEnd w:id="1348"/>
    <w:bookmarkStart w:name="z1387" w:id="1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способы выполнения особо сложных работ по регулировке клавишных музыкальных инструментов;</w:t>
      </w:r>
    </w:p>
    <w:bookmarkEnd w:id="1349"/>
    <w:bookmarkStart w:name="z1388" w:id="1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роялей и пианино всех моделей;</w:t>
      </w:r>
    </w:p>
    <w:bookmarkEnd w:id="1350"/>
    <w:bookmarkStart w:name="z1389" w:id="1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кинематическую схему клавишного механизма во взаимодействии с основными узлами корпуса;</w:t>
      </w:r>
    </w:p>
    <w:bookmarkEnd w:id="1351"/>
    <w:bookmarkStart w:name="z1390" w:id="1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статическое сопротивление механики, требования, предъявляемые пианистами к игровым качествам пианино и роялей;</w:t>
      </w:r>
    </w:p>
    <w:bookmarkEnd w:id="1352"/>
    <w:bookmarkStart w:name="z1391" w:id="1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регулировочных работ на качество игры и звучание инструмента;</w:t>
      </w:r>
    </w:p>
    <w:bookmarkEnd w:id="1353"/>
    <w:bookmarkStart w:name="z1392" w:id="1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расчета мензуры инструментов в зависимости от его системы;</w:t>
      </w:r>
    </w:p>
    <w:bookmarkEnd w:id="1354"/>
    <w:bookmarkStart w:name="z1393" w:id="1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молоточному фильцу, капсюльному сукну и другим материалам, применяемым в производстве клавишных музыкальных инструментов.</w:t>
      </w:r>
    </w:p>
    <w:bookmarkEnd w:id="1355"/>
    <w:bookmarkStart w:name="z1394" w:id="1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Сборщик-монтажник клавишных инструментов</w:t>
      </w:r>
    </w:p>
    <w:bookmarkEnd w:id="1356"/>
    <w:bookmarkStart w:name="z1395" w:id="1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Сборщик-монтажник клавишных инструментов, 2-й разряд</w:t>
      </w:r>
    </w:p>
    <w:bookmarkEnd w:id="1357"/>
    <w:bookmarkStart w:name="z1396" w:id="1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Характеристика работ:</w:t>
      </w:r>
    </w:p>
    <w:bookmarkEnd w:id="1358"/>
    <w:bookmarkStart w:name="z1397" w:id="1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простых деталей и узлов пианино и роялей;</w:t>
      </w:r>
    </w:p>
    <w:bookmarkEnd w:id="1359"/>
    <w:bookmarkStart w:name="z1398" w:id="1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крышки пианино с обкладкой;</w:t>
      </w:r>
    </w:p>
    <w:bookmarkEnd w:id="1360"/>
    <w:bookmarkStart w:name="z1399" w:id="1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приклейка обкладки к верхнему и нижнему щитам;</w:t>
      </w:r>
    </w:p>
    <w:bookmarkEnd w:id="1361"/>
    <w:bookmarkStart w:name="z1400" w:id="1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деревянных штапиков в зазоры между металлической рамой и деталями корпуса пианино;</w:t>
      </w:r>
    </w:p>
    <w:bookmarkEnd w:id="1362"/>
    <w:bookmarkStart w:name="z1401" w:id="1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консолей с металлическими планками;</w:t>
      </w:r>
    </w:p>
    <w:bookmarkEnd w:id="1363"/>
    <w:bookmarkStart w:name="z1402" w:id="1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подправка шипов;</w:t>
      </w:r>
    </w:p>
    <w:bookmarkEnd w:id="1364"/>
    <w:bookmarkStart w:name="z1403" w:id="1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укрепление на гаммербанке капсюлей шультера, фигуры и демпфергальтера;</w:t>
      </w:r>
    </w:p>
    <w:bookmarkEnd w:id="1365"/>
    <w:bookmarkStart w:name="z1404" w:id="1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пружин демпферной штанги и угольника рулейстика;</w:t>
      </w:r>
    </w:p>
    <w:bookmarkEnd w:id="1366"/>
    <w:bookmarkStart w:name="z1405" w:id="1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металлических деталей механики и замена дефектных;</w:t>
      </w:r>
    </w:p>
    <w:bookmarkEnd w:id="1367"/>
    <w:bookmarkStart w:name="z1406" w:id="1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прошивка молоточков пианино и роялей проволокой на специальном прошивочном станке с применением приспособлений, сулаг и режущего инструмента;</w:t>
      </w:r>
    </w:p>
    <w:bookmarkEnd w:id="1368"/>
    <w:bookmarkStart w:name="z1407" w:id="1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на керны молоточков порядкового номера;</w:t>
      </w:r>
    </w:p>
    <w:bookmarkEnd w:id="1369"/>
    <w:bookmarkStart w:name="z1408" w:id="1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станка по размеру молоточков;</w:t>
      </w:r>
    </w:p>
    <w:bookmarkEnd w:id="1370"/>
    <w:bookmarkStart w:name="z1409" w:id="1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режущего и ручного столярного инструмента.</w:t>
      </w:r>
    </w:p>
    <w:bookmarkEnd w:id="1371"/>
    <w:bookmarkStart w:name="z1410" w:id="1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Должен знать:</w:t>
      </w:r>
    </w:p>
    <w:bookmarkEnd w:id="1372"/>
    <w:bookmarkStart w:name="z1411" w:id="1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сборки, монтажа простых деталей и узлов, пианино и роялей;</w:t>
      </w:r>
    </w:p>
    <w:bookmarkEnd w:id="1373"/>
    <w:bookmarkStart w:name="z1412" w:id="1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взаимодействие деталей механики клавиатуры;</w:t>
      </w:r>
    </w:p>
    <w:bookmarkEnd w:id="1374"/>
    <w:bookmarkStart w:name="z1413" w:id="1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специальных прошивочных станков, способы их наладки и регулировки;</w:t>
      </w:r>
    </w:p>
    <w:bookmarkEnd w:id="1375"/>
    <w:bookmarkStart w:name="z1414" w:id="1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заточки, установки сверл, резцов и другого режущего инструмента;</w:t>
      </w:r>
    </w:p>
    <w:bookmarkEnd w:id="1376"/>
    <w:bookmarkStart w:name="z1415" w:id="1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технические условия на готовые молоточки пианино и роялей;</w:t>
      </w:r>
    </w:p>
    <w:bookmarkEnd w:id="1377"/>
    <w:bookmarkStart w:name="z1416" w:id="1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свойства и пороки древесины;</w:t>
      </w:r>
    </w:p>
    <w:bookmarkEnd w:id="1378"/>
    <w:bookmarkStart w:name="z1417" w:id="1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клеев;</w:t>
      </w:r>
    </w:p>
    <w:bookmarkEnd w:id="1379"/>
    <w:bookmarkStart w:name="z1418" w:id="1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столярного инструмента, правила правки его;</w:t>
      </w:r>
    </w:p>
    <w:bookmarkEnd w:id="1380"/>
    <w:bookmarkStart w:name="z1419" w:id="1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способ их применения;</w:t>
      </w:r>
    </w:p>
    <w:bookmarkEnd w:id="1381"/>
    <w:bookmarkStart w:name="z1420" w:id="1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простым контрольно-измерительным инструментом, чтение чертежей;</w:t>
      </w:r>
    </w:p>
    <w:bookmarkEnd w:id="1382"/>
    <w:bookmarkStart w:name="z1421" w:id="1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брака и способы его устранения.</w:t>
      </w:r>
    </w:p>
    <w:bookmarkEnd w:id="1383"/>
    <w:bookmarkStart w:name="z1422" w:id="1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Примеры работ:</w:t>
      </w:r>
    </w:p>
    <w:bookmarkEnd w:id="1384"/>
    <w:bookmarkStart w:name="z1423" w:id="1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кнопки резонансные – крепление;</w:t>
      </w:r>
    </w:p>
    <w:bookmarkEnd w:id="1385"/>
    <w:bookmarkStart w:name="z1424" w:id="1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палки и ходы педальные – обработка;</w:t>
      </w:r>
    </w:p>
    <w:bookmarkEnd w:id="1386"/>
    <w:bookmarkStart w:name="z1425" w:id="1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штанги демпферные - установка пружин.</w:t>
      </w:r>
    </w:p>
    <w:bookmarkEnd w:id="1387"/>
    <w:bookmarkStart w:name="z1426" w:id="1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Сборщик-монтажник клавишных инструментов, 3-й разряд</w:t>
      </w:r>
    </w:p>
    <w:bookmarkEnd w:id="1388"/>
    <w:bookmarkStart w:name="z1427" w:id="1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Характеристика работ:</w:t>
      </w:r>
    </w:p>
    <w:bookmarkEnd w:id="1389"/>
    <w:bookmarkStart w:name="z1428" w:id="1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средней сложности деталей и узлов пианино и роялей;</w:t>
      </w:r>
    </w:p>
    <w:bookmarkEnd w:id="1390"/>
    <w:bookmarkStart w:name="z1429" w:id="1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рамы футора;</w:t>
      </w:r>
    </w:p>
    <w:bookmarkEnd w:id="1391"/>
    <w:bookmarkStart w:name="z1430" w:id="1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карнизных ходов с бачкой;</w:t>
      </w:r>
    </w:p>
    <w:bookmarkEnd w:id="1392"/>
    <w:bookmarkStart w:name="z1431" w:id="1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шпиллера в фигуру механики пианино под установленным углом согласно мензуре;</w:t>
      </w:r>
    </w:p>
    <w:bookmarkEnd w:id="1393"/>
    <w:bookmarkStart w:name="z1432" w:id="1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точного входа ударного конца шпиллера под шультер во время игры;</w:t>
      </w:r>
    </w:p>
    <w:bookmarkEnd w:id="1394"/>
    <w:bookmarkStart w:name="z1433" w:id="1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узла рулейстика;</w:t>
      </w:r>
    </w:p>
    <w:bookmarkEnd w:id="1395"/>
    <w:bookmarkStart w:name="z1434" w:id="1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параллельности отхода подвижной части рулейстика во время натяжения левой педали;</w:t>
      </w:r>
    </w:p>
    <w:bookmarkEnd w:id="1396"/>
    <w:bookmarkStart w:name="z1435" w:id="1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узла подвижного и неподвижного рулейстика и их сборка;</w:t>
      </w:r>
    </w:p>
    <w:bookmarkEnd w:id="1397"/>
    <w:bookmarkStart w:name="z1436" w:id="1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гаммерштилей на косослойность, рассортировка по цвету;</w:t>
      </w:r>
    </w:p>
    <w:bookmarkEnd w:id="1398"/>
    <w:bookmarkStart w:name="z1437" w:id="1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гаммерштилей на излом и упругость;</w:t>
      </w:r>
    </w:p>
    <w:bookmarkEnd w:id="1399"/>
    <w:bookmarkStart w:name="z1438" w:id="1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расстановки струн по хорам;</w:t>
      </w:r>
    </w:p>
    <w:bookmarkEnd w:id="1400"/>
    <w:bookmarkStart w:name="z1439" w:id="1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закрепление рулейстика;</w:t>
      </w:r>
    </w:p>
    <w:bookmarkEnd w:id="1401"/>
    <w:bookmarkStart w:name="z1440" w:id="1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шультера, фигуры, шпиллера, демпфергальтера, петли рулейстика с капсюлем осевой проволокой;</w:t>
      </w:r>
    </w:p>
    <w:bookmarkEnd w:id="1402"/>
    <w:bookmarkStart w:name="z1441" w:id="1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узлов механики в суконных вкладышах капсюля на осевом штифте;</w:t>
      </w:r>
    </w:p>
    <w:bookmarkEnd w:id="1403"/>
    <w:bookmarkStart w:name="z1442" w:id="1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закрепление осевого штифта в деревянных деталях механики со свободным вращением в суконных вкладышах капсюля;</w:t>
      </w:r>
    </w:p>
    <w:bookmarkEnd w:id="1404"/>
    <w:bookmarkStart w:name="z1443" w:id="1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точно установленных соотношений в размерах деталей, упругости суконного вкладыша, размеров внутренних диаметров вкладыша и диаметров осевой проволоки по требованию технических условий;</w:t>
      </w:r>
    </w:p>
    <w:bookmarkEnd w:id="1405"/>
    <w:bookmarkStart w:name="z1444" w:id="1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 каждом штифтуемом узле люфта и хода узла;</w:t>
      </w:r>
    </w:p>
    <w:bookmarkEnd w:id="1406"/>
    <w:bookmarkStart w:name="z1445" w:id="1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заготовок, сборки деталей, узлов и устранение обнаруженных дефектов.</w:t>
      </w:r>
    </w:p>
    <w:bookmarkEnd w:id="1407"/>
    <w:bookmarkStart w:name="z1446" w:id="1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Должен знать:</w:t>
      </w:r>
    </w:p>
    <w:bookmarkEnd w:id="1408"/>
    <w:bookmarkStart w:name="z1447" w:id="1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сборки, монтажа средней сложности деталей и узлов пианино и роялей;</w:t>
      </w:r>
    </w:p>
    <w:bookmarkEnd w:id="1409"/>
    <w:bookmarkStart w:name="z1448" w:id="1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основных узлов пианино и роялей;</w:t>
      </w:r>
    </w:p>
    <w:bookmarkEnd w:id="1410"/>
    <w:bookmarkStart w:name="z1449" w:id="1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установленный порядок выполнения операций, влияние качества сборки деталей и узлов на звуковые качества инструмента;</w:t>
      </w:r>
    </w:p>
    <w:bookmarkEnd w:id="1411"/>
    <w:bookmarkStart w:name="z1450" w:id="1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специальных лаг, шаблонов и приспособлений;</w:t>
      </w:r>
    </w:p>
    <w:bookmarkEnd w:id="1412"/>
    <w:bookmarkStart w:name="z1451" w:id="1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инструмент, приборы и правила пользования ими;</w:t>
      </w:r>
    </w:p>
    <w:bookmarkEnd w:id="1413"/>
    <w:bookmarkStart w:name="z1452" w:id="1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свойства, правила определения дефектов древесины, брака в деталях и способ устранения их;</w:t>
      </w:r>
    </w:p>
    <w:bookmarkEnd w:id="1414"/>
    <w:bookmarkStart w:name="z1453" w:id="1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клеев в соответствии с качеством и породой древесины;</w:t>
      </w:r>
    </w:p>
    <w:bookmarkEnd w:id="1415"/>
    <w:bookmarkStart w:name="z1454" w:id="1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механику пианино и роялей;</w:t>
      </w:r>
    </w:p>
    <w:bookmarkEnd w:id="1416"/>
    <w:bookmarkStart w:name="z1455" w:id="1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осевой проволоки и влияние качества штифтовки на точность работы механики;</w:t>
      </w:r>
    </w:p>
    <w:bookmarkEnd w:id="1417"/>
    <w:bookmarkStart w:name="z1456" w:id="1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допусках и посадках, квалитетах и параметрах шероховатости.</w:t>
      </w:r>
    </w:p>
    <w:bookmarkEnd w:id="1418"/>
    <w:bookmarkStart w:name="z1457" w:id="1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Примеры работ:</w:t>
      </w:r>
    </w:p>
    <w:bookmarkEnd w:id="1419"/>
    <w:bookmarkStart w:name="z1458" w:id="1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гаммерштили пианино - вклеивание в керны молоточные;</w:t>
      </w:r>
    </w:p>
    <w:bookmarkEnd w:id="1420"/>
    <w:bookmarkStart w:name="z1459" w:id="1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пианино - сборка отдельных узлов и установка деталей по месту;</w:t>
      </w:r>
    </w:p>
    <w:bookmarkEnd w:id="1421"/>
    <w:bookmarkStart w:name="z1460" w:id="1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ролики с ножками и нижней обвязкой футоров - сборка;</w:t>
      </w:r>
    </w:p>
    <w:bookmarkEnd w:id="1422"/>
    <w:bookmarkStart w:name="z1461" w:id="1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рулейстики - подбор заготовок наличного и технического сукна и склеивание им деталей.</w:t>
      </w:r>
    </w:p>
    <w:bookmarkEnd w:id="1423"/>
    <w:bookmarkStart w:name="z1462" w:id="1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Сборщик-монтажник клавишных инструментов, 4-й разряд</w:t>
      </w:r>
    </w:p>
    <w:bookmarkEnd w:id="1424"/>
    <w:bookmarkStart w:name="z1463" w:id="1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Характеристика работ:</w:t>
      </w:r>
    </w:p>
    <w:bookmarkEnd w:id="1425"/>
    <w:bookmarkStart w:name="z1464" w:id="1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сложных деталей и узлов пианино и роялей;</w:t>
      </w:r>
    </w:p>
    <w:bookmarkEnd w:id="1426"/>
    <w:bookmarkStart w:name="z1465" w:id="1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резонансной деки со штегами;</w:t>
      </w:r>
    </w:p>
    <w:bookmarkEnd w:id="1427"/>
    <w:bookmarkStart w:name="z1466" w:id="1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резонансной деки, подготовка к отделке;</w:t>
      </w:r>
    </w:p>
    <w:bookmarkEnd w:id="1428"/>
    <w:bookmarkStart w:name="z1467" w:id="1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футора;</w:t>
      </w:r>
    </w:p>
    <w:bookmarkEnd w:id="1429"/>
    <w:bookmarkStart w:name="z1468" w:id="1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металлической рамы с футором;</w:t>
      </w:r>
    </w:p>
    <w:bookmarkEnd w:id="1430"/>
    <w:bookmarkStart w:name="z1469" w:id="1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под пробки вирбелей;</w:t>
      </w:r>
    </w:p>
    <w:bookmarkEnd w:id="1431"/>
    <w:bookmarkStart w:name="z1470" w:id="1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бокового узла корпуса пианино;</w:t>
      </w:r>
    </w:p>
    <w:bookmarkEnd w:id="1432"/>
    <w:bookmarkStart w:name="z1471" w:id="1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педального механизма в корпус пианино;</w:t>
      </w:r>
    </w:p>
    <w:bookmarkEnd w:id="1433"/>
    <w:bookmarkStart w:name="z1472" w:id="1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штульрамы с обкладкой;</w:t>
      </w:r>
    </w:p>
    <w:bookmarkEnd w:id="1434"/>
    <w:bookmarkStart w:name="z1473" w:id="1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столярного инструмента;</w:t>
      </w:r>
    </w:p>
    <w:bookmarkEnd w:id="1435"/>
    <w:bookmarkStart w:name="z1474" w:id="1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соединение деталей механики в узлы;</w:t>
      </w:r>
    </w:p>
    <w:bookmarkEnd w:id="1436"/>
    <w:bookmarkStart w:name="z1475" w:id="1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легкости хода узла при допустимой нагрузке;</w:t>
      </w:r>
    </w:p>
    <w:bookmarkEnd w:id="1437"/>
    <w:bookmarkStart w:name="z1476" w:id="1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узла гаммербанка механики пианино;</w:t>
      </w:r>
    </w:p>
    <w:bookmarkEnd w:id="1438"/>
    <w:bookmarkStart w:name="z1477" w:id="1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узлов механики на гаммербанк с предварительной проверкой их комплектов;</w:t>
      </w:r>
    </w:p>
    <w:bookmarkEnd w:id="1439"/>
    <w:bookmarkStart w:name="z1478" w:id="1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шпаций клавиш, выравнивание их по линейке;</w:t>
      </w:r>
    </w:p>
    <w:bookmarkEnd w:id="1440"/>
    <w:bookmarkStart w:name="z1479" w:id="1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друка клавиш с обеспечением оптимальной силы удара молоточков;</w:t>
      </w:r>
    </w:p>
    <w:bookmarkEnd w:id="1441"/>
    <w:bookmarkStart w:name="z1480" w:id="1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посадка войлочных и суконных подушек;</w:t>
      </w:r>
    </w:p>
    <w:bookmarkEnd w:id="1442"/>
    <w:bookmarkStart w:name="z1481" w:id="1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шпиллерлюфта;</w:t>
      </w:r>
    </w:p>
    <w:bookmarkEnd w:id="1443"/>
    <w:bookmarkStart w:name="z1482" w:id="1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бакенклеца, цирлейстика, педальных ходов и палок.</w:t>
      </w:r>
    </w:p>
    <w:bookmarkEnd w:id="1444"/>
    <w:bookmarkStart w:name="z1483" w:id="1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Должен знать:</w:t>
      </w:r>
    </w:p>
    <w:bookmarkEnd w:id="1445"/>
    <w:bookmarkStart w:name="z1484" w:id="1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и монтажа сложных деталей и узлов пианино и роялей;</w:t>
      </w:r>
    </w:p>
    <w:bookmarkEnd w:id="1446"/>
    <w:bookmarkStart w:name="z1485" w:id="1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моделей клавишных музыкальных инструментов, взаимодействие элементов клавишного механизма;</w:t>
      </w:r>
    </w:p>
    <w:bookmarkEnd w:id="1447"/>
    <w:bookmarkStart w:name="z1486" w:id="1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механики в клавишном музыкальном инструменте;</w:t>
      </w:r>
    </w:p>
    <w:bookmarkEnd w:id="1448"/>
    <w:bookmarkStart w:name="z1487" w:id="1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на игровые качества инструмента правильности установления параметров, расстояний, люфтов;</w:t>
      </w:r>
    </w:p>
    <w:bookmarkEnd w:id="1449"/>
    <w:bookmarkStart w:name="z1488" w:id="1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игровым качествам клавишного механизма;</w:t>
      </w:r>
    </w:p>
    <w:bookmarkEnd w:id="1450"/>
    <w:bookmarkStart w:name="z1489" w:id="1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приспособлений и сулаг, контрольно-измерительных приборов и инструментов, правила пользования ими;</w:t>
      </w:r>
    </w:p>
    <w:bookmarkEnd w:id="1451"/>
    <w:bookmarkStart w:name="z1490" w:id="1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материалов;</w:t>
      </w:r>
    </w:p>
    <w:bookmarkEnd w:id="1452"/>
    <w:bookmarkStart w:name="z1491" w:id="1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1453"/>
    <w:bookmarkStart w:name="z1492" w:id="1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 Примеры работ:</w:t>
      </w:r>
    </w:p>
    <w:bookmarkEnd w:id="1454"/>
    <w:bookmarkStart w:name="z1493" w:id="1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гаммерштили роялей - вклеивание в керны молоточные;</w:t>
      </w:r>
    </w:p>
    <w:bookmarkEnd w:id="1455"/>
    <w:bookmarkStart w:name="z1494" w:id="1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деки резонансные - сборка с футором;</w:t>
      </w:r>
    </w:p>
    <w:bookmarkEnd w:id="1456"/>
    <w:bookmarkStart w:name="z1495" w:id="1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пианино - застрожка;</w:t>
      </w:r>
    </w:p>
    <w:bookmarkEnd w:id="1457"/>
    <w:bookmarkStart w:name="z1496" w:id="1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контрфенгеры - выравнивание по линейке;</w:t>
      </w:r>
    </w:p>
    <w:bookmarkEnd w:id="1458"/>
    <w:bookmarkStart w:name="z1497" w:id="1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пилоты - креповка, обжатие подушечек;</w:t>
      </w:r>
    </w:p>
    <w:bookmarkEnd w:id="1459"/>
    <w:bookmarkStart w:name="z1498" w:id="1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узлы деталей механики роялей - соединение нижнего рычага фигуры с капсюлем, шпиллером, верхним репетиционным рычагом, соединение контрклавиатуры с капсюлем;</w:t>
      </w:r>
    </w:p>
    <w:bookmarkEnd w:id="1460"/>
    <w:bookmarkStart w:name="z1499" w:id="1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узлы шультера, фигуры демпфергальтера - монтаж;</w:t>
      </w:r>
    </w:p>
    <w:bookmarkEnd w:id="1461"/>
    <w:bookmarkStart w:name="z1500" w:id="1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узлы фигурные механики - сборка.</w:t>
      </w:r>
    </w:p>
    <w:bookmarkEnd w:id="1462"/>
    <w:bookmarkStart w:name="z1501" w:id="1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Сборщик-монтажник клавишных инструментов, 5-й разряд</w:t>
      </w:r>
    </w:p>
    <w:bookmarkEnd w:id="1463"/>
    <w:bookmarkStart w:name="z1502" w:id="1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Характеристика работ:</w:t>
      </w:r>
    </w:p>
    <w:bookmarkEnd w:id="1464"/>
    <w:bookmarkStart w:name="z1503" w:id="1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особо сложных деталей и узлов пианино и роялей;</w:t>
      </w:r>
    </w:p>
    <w:bookmarkEnd w:id="1465"/>
    <w:bookmarkStart w:name="z1504" w:id="1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термическая обработка резонансного щита по заданным влаготемпературным режимам;</w:t>
      </w:r>
    </w:p>
    <w:bookmarkEnd w:id="1466"/>
    <w:bookmarkStart w:name="z1505" w:id="1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деки;</w:t>
      </w:r>
    </w:p>
    <w:bookmarkEnd w:id="1467"/>
    <w:bookmarkStart w:name="z1506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рипок на деке в соответствии с их длиной и сечением по чертежам;</w:t>
      </w:r>
    </w:p>
    <w:bookmarkEnd w:id="1468"/>
    <w:bookmarkStart w:name="z1507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резонансного узла;</w:t>
      </w:r>
    </w:p>
    <w:bookmarkEnd w:id="1469"/>
    <w:bookmarkStart w:name="z1508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металлической рамы к вирбельбанку, басовым и дискантовым штегам с установлением друка;</w:t>
      </w:r>
    </w:p>
    <w:bookmarkEnd w:id="1470"/>
    <w:bookmarkStart w:name="z1509" w:id="1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фрезерование хоров на штегах;</w:t>
      </w:r>
    </w:p>
    <w:bookmarkEnd w:id="1471"/>
    <w:bookmarkStart w:name="z1510" w:id="1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расстояний между струнами в хорах и выравнивание расстояний между хорами;</w:t>
      </w:r>
    </w:p>
    <w:bookmarkEnd w:id="1472"/>
    <w:bookmarkStart w:name="z1511" w:id="1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консолей корпус;</w:t>
      </w:r>
    </w:p>
    <w:bookmarkEnd w:id="1473"/>
    <w:bookmarkStart w:name="z1512" w:id="1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клавиатуры и механики в корпус;</w:t>
      </w:r>
    </w:p>
    <w:bookmarkEnd w:id="1474"/>
    <w:bookmarkStart w:name="z1513" w:id="1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молоточков, демпферов;</w:t>
      </w:r>
    </w:p>
    <w:bookmarkEnd w:id="1475"/>
    <w:bookmarkStart w:name="z1514" w:id="1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параметров механики пианино и роялей;</w:t>
      </w:r>
    </w:p>
    <w:bookmarkEnd w:id="1476"/>
    <w:bookmarkStart w:name="z1515" w:id="1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демпферных ложек пианино по величине отхода демпферов от струн;</w:t>
      </w:r>
    </w:p>
    <w:bookmarkEnd w:id="1477"/>
    <w:bookmarkStart w:name="z1516" w:id="1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вирбельбанка, с установкой и креплением его в корпусе рояля;</w:t>
      </w:r>
    </w:p>
    <w:bookmarkEnd w:id="1478"/>
    <w:bookmarkStart w:name="z1517" w:id="1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подгонка, установка и крепление в корпусе рояля металлической рамы с регулировкой друка;</w:t>
      </w:r>
    </w:p>
    <w:bookmarkEnd w:id="1479"/>
    <w:bookmarkStart w:name="z1518" w:id="1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ауслезерных винтов на гаммербанке механики;</w:t>
      </w:r>
    </w:p>
    <w:bookmarkEnd w:id="1480"/>
    <w:bookmarkStart w:name="z1519" w:id="1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на ауслезерный винт ауслезерной кнопки (пупки) с выверкой и присоединением ауслезерных шайб;</w:t>
      </w:r>
    </w:p>
    <w:bookmarkEnd w:id="1481"/>
    <w:bookmarkStart w:name="z1520" w:id="1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гаммербанка и фигурного бруска на металлических стойках рояльной механики;</w:t>
      </w:r>
    </w:p>
    <w:bookmarkEnd w:id="1482"/>
    <w:bookmarkStart w:name="z1521" w:id="1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на гаммербанке узлов гаммерштиля;</w:t>
      </w:r>
    </w:p>
    <w:bookmarkEnd w:id="1483"/>
    <w:bookmarkStart w:name="z1522" w:id="1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положения хода гаммерштиля и ширины шпаций механики роялей;</w:t>
      </w:r>
    </w:p>
    <w:bookmarkEnd w:id="1484"/>
    <w:bookmarkStart w:name="z1523" w:id="1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фигурных узлов на фигурном бруске;</w:t>
      </w:r>
    </w:p>
    <w:bookmarkEnd w:id="1485"/>
    <w:bookmarkStart w:name="z1524" w:id="1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узлов фигуры контрклавиатуры на контрклавиатурном бруске;</w:t>
      </w:r>
    </w:p>
    <w:bookmarkEnd w:id="1486"/>
    <w:bookmarkStart w:name="z1525" w:id="1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свинцовых пломб и свинцевание фигур контрклавиатуры по мензуре механики роялей.</w:t>
      </w:r>
    </w:p>
    <w:bookmarkEnd w:id="1487"/>
    <w:bookmarkStart w:name="z1526" w:id="1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Должен знать:</w:t>
      </w:r>
    </w:p>
    <w:bookmarkEnd w:id="1488"/>
    <w:bookmarkStart w:name="z1527" w:id="1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сборки и монтажа особо сложных деталей и узлов пианино и роялей;</w:t>
      </w:r>
    </w:p>
    <w:bookmarkEnd w:id="1489"/>
    <w:bookmarkStart w:name="z1528" w:id="1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всех моделей механики и клавиатуры роялей и пианино;</w:t>
      </w:r>
    </w:p>
    <w:bookmarkEnd w:id="1490"/>
    <w:bookmarkStart w:name="z1529" w:id="1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понятия о кинематической схеме механики роялей и пианино, назначение механики и клавиатуры в клавишном инструменте и влияние точности обработки и сборки деталей и узлов на игровые и звуковые качества клавишного музыкального инструмента;</w:t>
      </w:r>
    </w:p>
    <w:bookmarkEnd w:id="1491"/>
    <w:bookmarkStart w:name="z1530" w:id="1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монтажную схему корпуса пианино и взаимодействие клавиатуры, механики и струнной одежды;</w:t>
      </w:r>
    </w:p>
    <w:bookmarkEnd w:id="1492"/>
    <w:bookmarkStart w:name="z1531" w:id="1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технологического процесса изготовления пианино и роялей;</w:t>
      </w:r>
    </w:p>
    <w:bookmarkEnd w:id="1493"/>
    <w:bookmarkStart w:name="z1532" w:id="1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изготовления механики роялей и механизмов пианино в соответствии с Государственным стандартом;</w:t>
      </w:r>
    </w:p>
    <w:bookmarkEnd w:id="1494"/>
    <w:bookmarkStart w:name="z1533" w:id="1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качественный и химический состав компонентов клеевого раствора;</w:t>
      </w:r>
    </w:p>
    <w:bookmarkEnd w:id="1495"/>
    <w:bookmarkStart w:name="z1534" w:id="1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1496"/>
    <w:bookmarkStart w:name="z1535" w:id="1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квалитетов, параметров шероховатости.</w:t>
      </w:r>
    </w:p>
    <w:bookmarkEnd w:id="1497"/>
    <w:bookmarkStart w:name="z1536" w:id="1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Примеры работ:</w:t>
      </w:r>
    </w:p>
    <w:bookmarkEnd w:id="1498"/>
    <w:bookmarkStart w:name="z1537" w:id="1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вирбельбанки - сборка;</w:t>
      </w:r>
    </w:p>
    <w:bookmarkEnd w:id="1499"/>
    <w:bookmarkStart w:name="z1538" w:id="1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контрклавиатуры роялей - полный монтаж;</w:t>
      </w:r>
    </w:p>
    <w:bookmarkEnd w:id="1500"/>
    <w:bookmarkStart w:name="z1539" w:id="1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пианино и роялей - полная сборка;</w:t>
      </w:r>
    </w:p>
    <w:bookmarkEnd w:id="1501"/>
    <w:bookmarkStart w:name="z1540" w:id="1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механика пианино и роялей - полный монтаж.</w:t>
      </w:r>
    </w:p>
    <w:bookmarkEnd w:id="1502"/>
    <w:bookmarkStart w:name="z1541" w:id="1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Сборщик-монтажник клавишных инструментов, 6-й разряд</w:t>
      </w:r>
    </w:p>
    <w:bookmarkEnd w:id="1503"/>
    <w:bookmarkStart w:name="z1542" w:id="1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Характеристика работ:</w:t>
      </w:r>
    </w:p>
    <w:bookmarkEnd w:id="1504"/>
    <w:bookmarkStart w:name="z1543" w:id="1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и монтаж высококачественных пианино и роялей всех марок на. экспорт, выставки, по особым заказам;</w:t>
      </w:r>
    </w:p>
    <w:bookmarkEnd w:id="1505"/>
    <w:bookmarkStart w:name="z1544" w:id="1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обработка опорных, акустических и игровых элементов кабинетного и концертного роялей, пианино высшего качества;</w:t>
      </w:r>
    </w:p>
    <w:bookmarkEnd w:id="1506"/>
    <w:bookmarkStart w:name="z1545" w:id="1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деки с обеспечением прочности, надежности резонирования, наилучшего звучания музыкального инструмента;</w:t>
      </w:r>
    </w:p>
    <w:bookmarkEnd w:id="1507"/>
    <w:bookmarkStart w:name="z1546" w:id="1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клавишного механизма со строгим соблюдением статического положения плеч рычагов и опорных точек узлов;</w:t>
      </w:r>
    </w:p>
    <w:bookmarkEnd w:id="1508"/>
    <w:bookmarkStart w:name="z1547" w:id="1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молоточков по ударной линии.</w:t>
      </w:r>
    </w:p>
    <w:bookmarkEnd w:id="1509"/>
    <w:bookmarkStart w:name="z1548" w:id="1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Должен знать:</w:t>
      </w:r>
    </w:p>
    <w:bookmarkEnd w:id="1510"/>
    <w:bookmarkStart w:name="z1549" w:id="1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пианино и роялей;</w:t>
      </w:r>
    </w:p>
    <w:bookmarkEnd w:id="1511"/>
    <w:bookmarkStart w:name="z1550" w:id="1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техническую документацию на пианино и рояли всех марок, изготовляемых на экспорт и по особому заказу;</w:t>
      </w:r>
    </w:p>
    <w:bookmarkEnd w:id="1512"/>
    <w:bookmarkStart w:name="z1551" w:id="1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конструкции пианино и роялей различных моделей; </w:t>
      </w:r>
    </w:p>
    <w:bookmarkEnd w:id="1513"/>
    <w:bookmarkStart w:name="z1552" w:id="1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теорию звукообразования, колебания и резонирования струн;</w:t>
      </w:r>
    </w:p>
    <w:bookmarkEnd w:id="1514"/>
    <w:bookmarkStart w:name="z1553" w:id="1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расчеты мензуры пианино и роялей;</w:t>
      </w:r>
    </w:p>
    <w:bookmarkEnd w:id="1515"/>
    <w:bookmarkStart w:name="z1554" w:id="1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материалов, применяемых в процессе изготовления клавишных музыкальных инструментов;</w:t>
      </w:r>
    </w:p>
    <w:bookmarkEnd w:id="1516"/>
    <w:bookmarkStart w:name="z1555" w:id="1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сушки древесины и влияние влажности воздуха на изготовление клавишных музыкальных инструментов.</w:t>
      </w:r>
    </w:p>
    <w:bookmarkEnd w:id="1517"/>
    <w:bookmarkStart w:name="z1556" w:id="1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Примеры работ:</w:t>
      </w:r>
    </w:p>
    <w:bookmarkEnd w:id="1518"/>
    <w:bookmarkStart w:name="z1557" w:id="1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корпусы роялей - изготовление с установкой на ножки;</w:t>
      </w:r>
    </w:p>
    <w:bookmarkEnd w:id="1519"/>
    <w:bookmarkStart w:name="z1558" w:id="1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рояли концертные и пианино высококачественные-резонансные работы.</w:t>
      </w:r>
    </w:p>
    <w:bookmarkEnd w:id="1520"/>
    <w:bookmarkStart w:name="z1559" w:id="15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4. Производство смычковых инструментов</w:t>
      </w:r>
    </w:p>
    <w:bookmarkEnd w:id="1521"/>
    <w:bookmarkStart w:name="z1560" w:id="1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Настройщик-регулировщик смычковых инструментов</w:t>
      </w:r>
    </w:p>
    <w:bookmarkEnd w:id="1522"/>
    <w:bookmarkStart w:name="z1561"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Настройщик-регулировщик смычковых</w:t>
      </w:r>
    </w:p>
    <w:bookmarkEnd w:id="1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6-й разряд</w:t>
      </w:r>
    </w:p>
    <w:bookmarkStart w:name="z1563" w:id="1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Характеристика работ:</w:t>
      </w:r>
    </w:p>
    <w:bookmarkEnd w:id="1524"/>
    <w:bookmarkStart w:name="z1564" w:id="1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смычковых музыкальных инструментов по камертону (эталону) "ля" первой октавы, имеющему частоту колебаний 440 Гц;</w:t>
      </w:r>
    </w:p>
    <w:bookmarkEnd w:id="1525"/>
    <w:bookmarkStart w:name="z1565" w:id="1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и соблюдение выдержки инструментов до полной релаксации струн;</w:t>
      </w:r>
    </w:p>
    <w:bookmarkEnd w:id="1526"/>
    <w:bookmarkStart w:name="z1566" w:id="1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повторная настройка инструментов, окончательная установка душки и подставки;</w:t>
      </w:r>
    </w:p>
    <w:bookmarkEnd w:id="1527"/>
    <w:bookmarkStart w:name="z1567" w:id="1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звучания инструментов по их тембровым и динамическим характеристикам;</w:t>
      </w:r>
    </w:p>
    <w:bookmarkEnd w:id="1528"/>
    <w:bookmarkStart w:name="z1568" w:id="1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мензуры скрипок и монтажных ее размеров;</w:t>
      </w:r>
    </w:p>
    <w:bookmarkEnd w:id="1529"/>
    <w:bookmarkStart w:name="z1569" w:id="1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правильности установки подставки по углу наклона к корпусу, точности припасовки ножек подставки к сфере верхней деки;</w:t>
      </w:r>
    </w:p>
    <w:bookmarkEnd w:id="1530"/>
    <w:bookmarkStart w:name="z1570" w:id="1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разбивки струн и высоты их подъема над грифом, соответствия выпиловки акустических элементов подставки утвержденному образцу;</w:t>
      </w:r>
    </w:p>
    <w:bookmarkEnd w:id="1531"/>
    <w:bookmarkStart w:name="z1571" w:id="1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порядка расположения струн в колковой коробке. Регулировка плавности хода колков;</w:t>
      </w:r>
    </w:p>
    <w:bookmarkEnd w:id="1532"/>
    <w:bookmarkStart w:name="z1572" w:id="1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отделки подручного места шейки;</w:t>
      </w:r>
    </w:p>
    <w:bookmarkEnd w:id="1533"/>
    <w:bookmarkStart w:name="z1573" w:id="1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монтажа струнодержателя.</w:t>
      </w:r>
    </w:p>
    <w:bookmarkEnd w:id="1534"/>
    <w:bookmarkStart w:name="z1574" w:id="1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192. Должен знать: </w:t>
      </w:r>
    </w:p>
    <w:bookmarkEnd w:id="1535"/>
    <w:bookmarkStart w:name="z1575" w:id="1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настройки и регулировки смычковых музыкальных инструментов;</w:t>
      </w:r>
    </w:p>
    <w:bookmarkEnd w:id="1536"/>
    <w:bookmarkStart w:name="z1576" w:id="1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мензуры и строй всех видов смычковых музыкальных инструментов;</w:t>
      </w:r>
    </w:p>
    <w:bookmarkEnd w:id="1537"/>
    <w:bookmarkStart w:name="z1577" w:id="1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аккорды струн и основные требования к их качеству;</w:t>
      </w:r>
    </w:p>
    <w:bookmarkEnd w:id="1538"/>
    <w:bookmarkStart w:name="z1578" w:id="1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строя смычковых музыкальных инструментов по кварто-квинтовому кругу и правила точности установки душки, подставки и порожков;</w:t>
      </w:r>
    </w:p>
    <w:bookmarkEnd w:id="1539"/>
    <w:bookmarkStart w:name="z1579" w:id="1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1540"/>
    <w:bookmarkStart w:name="z1580" w:id="1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акустические характеристики громкости;</w:t>
      </w:r>
    </w:p>
    <w:bookmarkEnd w:id="1541"/>
    <w:bookmarkStart w:name="z1581" w:id="1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интервалы и нотную систему записи;</w:t>
      </w:r>
    </w:p>
    <w:bookmarkEnd w:id="1542"/>
    <w:bookmarkStart w:name="z1582" w:id="1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влияния акустических данных подставки на оптимальные параметры звучания смычковых музыкальных инструментов;</w:t>
      </w:r>
    </w:p>
    <w:bookmarkEnd w:id="1543"/>
    <w:bookmarkStart w:name="z1583" w:id="1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регулирования душки и подставки в зависимости от вида инструмента и оптимальных данных тембровых и динамических характеристик инструментов;</w:t>
      </w:r>
    </w:p>
    <w:bookmarkEnd w:id="1544"/>
    <w:bookmarkStart w:name="z1584" w:id="1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древесины, идущей на изготовление смычковых музыкальных инструментов и влияние породы древесины на акустические данные инструмента;</w:t>
      </w:r>
    </w:p>
    <w:bookmarkEnd w:id="1545"/>
    <w:bookmarkStart w:name="z1585" w:id="1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визуальных приборов настройки и метод работы на них;</w:t>
      </w:r>
    </w:p>
    <w:bookmarkEnd w:id="1546"/>
    <w:bookmarkStart w:name="z1586" w:id="1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об оптимальных параметрах характеристик смычковых музыкальных инструментов и их применение при настройке и регулировке инструментов;</w:t>
      </w:r>
    </w:p>
    <w:bookmarkEnd w:id="1547"/>
    <w:bookmarkStart w:name="z1587" w:id="1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смычковых музыкальных инструментов.</w:t>
      </w:r>
    </w:p>
    <w:bookmarkEnd w:id="1548"/>
    <w:bookmarkStart w:name="z1588" w:id="1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Сборщик-монтажник смычковых инструментов</w:t>
      </w:r>
    </w:p>
    <w:bookmarkEnd w:id="1549"/>
    <w:bookmarkStart w:name="z1589" w:id="1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Парарграф 1. Сборщик-монтажник смычковых инструментов, 2-й разряд</w:t>
      </w:r>
    </w:p>
    <w:bookmarkEnd w:id="1550"/>
    <w:bookmarkStart w:name="z1590" w:id="1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Характеристика работ:</w:t>
      </w:r>
    </w:p>
    <w:bookmarkEnd w:id="1551"/>
    <w:bookmarkStart w:name="z1591" w:id="1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простых деталей и узлов смычковых музыкальных инструментов;</w:t>
      </w:r>
    </w:p>
    <w:bookmarkEnd w:id="1552"/>
    <w:bookmarkStart w:name="z1592" w:id="1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латунных и дюралюминиевых головок с винтами. Запрессовка и обработка головок в специальных приспособлениях. Плотная навивка мишуры на цилиндрический конец трости смычка. Разметка, нарезка, приклейка лайковых колец на концы окантовки мишуры. Изготовление и подготовка к монтажу задвижек колодочки.</w:t>
      </w:r>
    </w:p>
    <w:bookmarkEnd w:id="1553"/>
    <w:bookmarkStart w:name="z1593" w:id="1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Должен знать:</w:t>
      </w:r>
    </w:p>
    <w:bookmarkEnd w:id="1554"/>
    <w:bookmarkStart w:name="z1594" w:id="1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простых деталей и узлов смычковых музыкальных инструментов;</w:t>
      </w:r>
    </w:p>
    <w:bookmarkEnd w:id="1555"/>
    <w:bookmarkStart w:name="z1595" w:id="1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и пороки древесины, металла, кожи, пластмасс, целлулоида;</w:t>
      </w:r>
    </w:p>
    <w:bookmarkEnd w:id="1556"/>
    <w:bookmarkStart w:name="z1596" w:id="1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размеры и назначение собираемых деталей и узлов, требования, предъявляемые к качеству их сборки;</w:t>
      </w:r>
    </w:p>
    <w:bookmarkEnd w:id="1557"/>
    <w:bookmarkStart w:name="z1597" w:id="1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мишуры, приемы навивки ее на спецстанке и требования, предъявляемые к ее качеству;</w:t>
      </w:r>
    </w:p>
    <w:bookmarkEnd w:id="1558"/>
    <w:bookmarkStart w:name="z1598" w:id="1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специальных приспособлений;</w:t>
      </w:r>
    </w:p>
    <w:bookmarkEnd w:id="1559"/>
    <w:bookmarkStart w:name="z1599" w:id="1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 и правки инструмента;</w:t>
      </w:r>
    </w:p>
    <w:bookmarkEnd w:id="1560"/>
    <w:bookmarkStart w:name="z1600" w:id="1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свойства вспомогательных материалов.</w:t>
      </w:r>
    </w:p>
    <w:bookmarkEnd w:id="1561"/>
    <w:bookmarkStart w:name="z1601" w:id="1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Примеры работ:</w:t>
      </w:r>
    </w:p>
    <w:bookmarkEnd w:id="1562"/>
    <w:bookmarkStart w:name="z1602" w:id="1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бочонки и кольца латунные – монтаж;</w:t>
      </w:r>
    </w:p>
    <w:bookmarkEnd w:id="1563"/>
    <w:bookmarkStart w:name="z1603" w:id="1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головки смычков - склеивание целлулоидом.</w:t>
      </w:r>
    </w:p>
    <w:bookmarkEnd w:id="1564"/>
    <w:bookmarkStart w:name="z1604" w:id="1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Сборщик-монтажник смычковых инструментов, 3-й разряд</w:t>
      </w:r>
    </w:p>
    <w:bookmarkEnd w:id="1565"/>
    <w:bookmarkStart w:name="z1605" w:id="1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Характеристика работ:</w:t>
      </w:r>
    </w:p>
    <w:bookmarkEnd w:id="1566"/>
    <w:bookmarkStart w:name="z1606" w:id="1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средней сложности деталей и узлов смычковых музыкальных инструментов:</w:t>
      </w:r>
    </w:p>
    <w:bookmarkEnd w:id="1567"/>
    <w:bookmarkStart w:name="z1607" w:id="1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смычков всех видов;</w:t>
      </w:r>
    </w:p>
    <w:bookmarkEnd w:id="1568"/>
    <w:bookmarkStart w:name="z1608" w:id="1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строжка криволинейной поверхности грифа по двум пересекающимся дугам с разными радиусами;</w:t>
      </w:r>
    </w:p>
    <w:bookmarkEnd w:id="1569"/>
    <w:bookmarkStart w:name="z1609" w:id="1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обработка радиусов порожков; </w:t>
      </w:r>
    </w:p>
    <w:bookmarkEnd w:id="1570"/>
    <w:bookmarkStart w:name="z1610" w:id="1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подручного места шейки;</w:t>
      </w:r>
    </w:p>
    <w:bookmarkEnd w:id="1571"/>
    <w:bookmarkStart w:name="z1611" w:id="1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приклейка грифа к шейке;</w:t>
      </w:r>
    </w:p>
    <w:bookmarkEnd w:id="1572"/>
    <w:bookmarkStart w:name="z1612" w:id="1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душки по оптимальным параметрам распора дек;</w:t>
      </w:r>
    </w:p>
    <w:bookmarkEnd w:id="1573"/>
    <w:bookmarkStart w:name="z1613" w:id="1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ножек подставки к поверхности деки, установка ее с регулировкой верхней части по овалу и высоте грифа;</w:t>
      </w:r>
    </w:p>
    <w:bookmarkEnd w:id="1574"/>
    <w:bookmarkStart w:name="z1614" w:id="1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и сверление отверстий под кнопку;</w:t>
      </w:r>
    </w:p>
    <w:bookmarkEnd w:id="1575"/>
    <w:bookmarkStart w:name="z1615" w:id="1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двух половинок пластмассовой колодочки толуолом;</w:t>
      </w:r>
    </w:p>
    <w:bookmarkEnd w:id="1576"/>
    <w:bookmarkStart w:name="z1616" w:id="1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вставка задвижки в колодочку вручную;</w:t>
      </w:r>
    </w:p>
    <w:bookmarkEnd w:id="1577"/>
    <w:bookmarkStart w:name="z1617" w:id="1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колодочки к трости;</w:t>
      </w:r>
    </w:p>
    <w:bookmarkEnd w:id="1578"/>
    <w:bookmarkStart w:name="z1618" w:id="1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вязка пучков волоса по цвету, размеру и количеству волосков по размерам смычков;</w:t>
      </w:r>
    </w:p>
    <w:bookmarkEnd w:id="1579"/>
    <w:bookmarkStart w:name="z1619" w:id="1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волоса, его крепление, поджиг для выравнивания концов;</w:t>
      </w:r>
    </w:p>
    <w:bookmarkEnd w:id="1580"/>
    <w:bookmarkStart w:name="z1620" w:id="1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натяжения волоса, ровности хода винта и стрелы прогиба трости смычка;</w:t>
      </w:r>
    </w:p>
    <w:bookmarkEnd w:id="1581"/>
    <w:bookmarkStart w:name="z1621" w:id="1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подбородников;</w:t>
      </w:r>
    </w:p>
    <w:bookmarkEnd w:id="1582"/>
    <w:bookmarkStart w:name="z1622" w:id="1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наклеивание кожи на скобы подбородника;</w:t>
      </w:r>
    </w:p>
    <w:bookmarkEnd w:id="1583"/>
    <w:bookmarkStart w:name="z1623" w:id="1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отверстия под скобу, монтаж скобы и муфт.</w:t>
      </w:r>
    </w:p>
    <w:bookmarkEnd w:id="1584"/>
    <w:bookmarkStart w:name="z1624" w:id="1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197. Должен знать:</w:t>
      </w:r>
    </w:p>
    <w:bookmarkEnd w:id="1585"/>
    <w:bookmarkStart w:name="z1625" w:id="1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средней сложности деталей и узлов смычковых музыкальных инструментов, виды смычковых инструментов;</w:t>
      </w:r>
    </w:p>
    <w:bookmarkEnd w:id="1586"/>
    <w:bookmarkStart w:name="z1626" w:id="1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клеев, лаков, политур;</w:t>
      </w:r>
    </w:p>
    <w:bookmarkEnd w:id="1587"/>
    <w:bookmarkStart w:name="z1627" w:id="1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склеивания и режимы выдержки;</w:t>
      </w:r>
    </w:p>
    <w:bookmarkEnd w:id="1588"/>
    <w:bookmarkStart w:name="z1628" w:id="1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шаблонов, приспособлений и режущего инструмента для сборки и монтажа деталей;</w:t>
      </w:r>
    </w:p>
    <w:bookmarkEnd w:id="1589"/>
    <w:bookmarkStart w:name="z1629" w:id="1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шкурок шлифовальных и правила пользования ими;</w:t>
      </w:r>
    </w:p>
    <w:bookmarkEnd w:id="1590"/>
    <w:bookmarkStart w:name="z1630" w:id="1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наладку и регулировку сверлильных станков;</w:t>
      </w:r>
    </w:p>
    <w:bookmarkEnd w:id="1591"/>
    <w:bookmarkStart w:name="z1631" w:id="1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музыкальной грамоте;</w:t>
      </w:r>
    </w:p>
    <w:bookmarkEnd w:id="1592"/>
    <w:bookmarkStart w:name="z1632" w:id="1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игры на музыкальном инструменте;</w:t>
      </w:r>
    </w:p>
    <w:bookmarkEnd w:id="1593"/>
    <w:bookmarkStart w:name="z1633" w:id="1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монтажа смычковых музыкальных инструментов, смычков, подбородников;</w:t>
      </w:r>
    </w:p>
    <w:bookmarkEnd w:id="1594"/>
    <w:bookmarkStart w:name="z1634" w:id="1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размеры и параметры собираемых деталей и узлов, влияющие на звуковые качества смычковых музыкальных инструментов.</w:t>
      </w:r>
    </w:p>
    <w:bookmarkEnd w:id="1595"/>
    <w:bookmarkStart w:name="z1635" w:id="1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198. Примеры работ.</w:t>
      </w:r>
    </w:p>
    <w:bookmarkEnd w:id="1596"/>
    <w:bookmarkStart w:name="z1636" w:id="1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струнодержатели – монтаж;</w:t>
      </w:r>
    </w:p>
    <w:bookmarkEnd w:id="1597"/>
    <w:bookmarkStart w:name="z1637" w:id="1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усы (жилки) - вставка во все виды инструментов.</w:t>
      </w:r>
    </w:p>
    <w:bookmarkEnd w:id="1598"/>
    <w:bookmarkStart w:name="z1638" w:id="1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Сборщик-монтажник смычковых инструментов, 4-й разряд</w:t>
      </w:r>
    </w:p>
    <w:bookmarkEnd w:id="1599"/>
    <w:bookmarkStart w:name="z1639" w:id="1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199. Характеристика работ:</w:t>
      </w:r>
    </w:p>
    <w:bookmarkEnd w:id="1600"/>
    <w:bookmarkStart w:name="z1640" w:id="1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сложных деталей и узлов смычковых музыкальных инструментов;</w:t>
      </w:r>
    </w:p>
    <w:bookmarkEnd w:id="1601"/>
    <w:bookmarkStart w:name="z1641" w:id="1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простых смычковых музыкальных инструментов;</w:t>
      </w:r>
    </w:p>
    <w:bookmarkEnd w:id="1602"/>
    <w:bookmarkStart w:name="z1642" w:id="1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подгонка, стыковка на ус и сборка в формах сложноизогнутых деталей, образующих рамку смычковых музыкальных инструментов;</w:t>
      </w:r>
    </w:p>
    <w:bookmarkEnd w:id="1603"/>
    <w:bookmarkStart w:name="z1643" w:id="1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корпусов простых смычковых музыкальных инструментов;</w:t>
      </w:r>
    </w:p>
    <w:bookmarkEnd w:id="1604"/>
    <w:bookmarkStart w:name="z1644" w:id="1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свесов деки по периметру рамки;</w:t>
      </w:r>
    </w:p>
    <w:bookmarkEnd w:id="1605"/>
    <w:bookmarkStart w:name="z1645" w:id="1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осей деки и рамки инструментов;</w:t>
      </w:r>
    </w:p>
    <w:bookmarkEnd w:id="1606"/>
    <w:bookmarkStart w:name="z1646" w:id="1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прорезка гнезда и подгонка шейки грифа к корпусу;</w:t>
      </w:r>
    </w:p>
    <w:bookmarkEnd w:id="1607"/>
    <w:bookmarkStart w:name="z1647" w:id="1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обработка пяточки и подручного места шейки;</w:t>
      </w:r>
    </w:p>
    <w:bookmarkEnd w:id="1608"/>
    <w:bookmarkStart w:name="z1648" w:id="1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и сверление конусных отверстий под колки и кнопку;</w:t>
      </w:r>
    </w:p>
    <w:bookmarkEnd w:id="1609"/>
    <w:bookmarkStart w:name="z1649" w:id="1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накладка, натяжка и предварительная настройка струн;</w:t>
      </w:r>
    </w:p>
    <w:bookmarkEnd w:id="1610"/>
    <w:bookmarkStart w:name="z1650" w:id="1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монтажа;</w:t>
      </w:r>
    </w:p>
    <w:bookmarkEnd w:id="1611"/>
    <w:bookmarkStart w:name="z1651" w:id="1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мелких дефектов с заменой отдельных деталей;</w:t>
      </w:r>
    </w:p>
    <w:bookmarkEnd w:id="1612"/>
    <w:bookmarkStart w:name="z1652" w:id="1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акустическая регулировка душки по тембровой и динамической характеристике скрипок и альтов.</w:t>
      </w:r>
    </w:p>
    <w:bookmarkEnd w:id="1613"/>
    <w:bookmarkStart w:name="z1653" w:id="1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200. Должен знать:</w:t>
      </w:r>
    </w:p>
    <w:bookmarkEnd w:id="1614"/>
    <w:bookmarkStart w:name="z1654" w:id="1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технологический процесс сборки простых смычковых музыкальных инструментов;</w:t>
      </w:r>
    </w:p>
    <w:bookmarkEnd w:id="1615"/>
    <w:bookmarkStart w:name="z1655" w:id="1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собираемых деталей и узлов;</w:t>
      </w:r>
    </w:p>
    <w:bookmarkEnd w:id="1616"/>
    <w:bookmarkStart w:name="z1656" w:id="1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древесины, состав и свойства применяемых клеев, их влияние на звуковые качества смычковых музыкальных инструментов;</w:t>
      </w:r>
    </w:p>
    <w:bookmarkEnd w:id="1617"/>
    <w:bookmarkStart w:name="z1657" w:id="1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заточки, правки специального режущего инструмента;</w:t>
      </w:r>
    </w:p>
    <w:bookmarkEnd w:id="1618"/>
    <w:bookmarkStart w:name="z1658" w:id="1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точной столярной обработки деталей и узлов;</w:t>
      </w:r>
    </w:p>
    <w:bookmarkEnd w:id="1619"/>
    <w:bookmarkStart w:name="z1659" w:id="1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назначение и качество материалов, идущих для отделки смычковых музыкальных инструментов;</w:t>
      </w:r>
    </w:p>
    <w:bookmarkEnd w:id="1620"/>
    <w:bookmarkStart w:name="z1660" w:id="1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тембровые и динамические характеристики;</w:t>
      </w:r>
    </w:p>
    <w:bookmarkEnd w:id="1621"/>
    <w:bookmarkStart w:name="z1661" w:id="1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расположение струн в струнодержателе, на подставке и в верхнем порожке, правила, приемы проигрывания инструментов.</w:t>
      </w:r>
    </w:p>
    <w:bookmarkEnd w:id="1622"/>
    <w:bookmarkStart w:name="z1662" w:id="1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201. Примеры работ:</w:t>
      </w:r>
    </w:p>
    <w:bookmarkEnd w:id="1623"/>
    <w:bookmarkStart w:name="z1663" w:id="1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грифы - приклейка и отделка;</w:t>
      </w:r>
    </w:p>
    <w:bookmarkEnd w:id="1624"/>
    <w:bookmarkStart w:name="z1664" w:id="1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колки - монтаж;</w:t>
      </w:r>
    </w:p>
    <w:bookmarkEnd w:id="1625"/>
    <w:bookmarkStart w:name="z1665" w:id="1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подставки - регулировка по корпусу и струнам;</w:t>
      </w:r>
    </w:p>
    <w:bookmarkEnd w:id="1626"/>
    <w:bookmarkStart w:name="z1666" w:id="1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порожки - подгонка, приклейка;</w:t>
      </w:r>
    </w:p>
    <w:bookmarkEnd w:id="1627"/>
    <w:bookmarkStart w:name="z1667" w:id="1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скрипки и альты - полная сборка;</w:t>
      </w:r>
    </w:p>
    <w:bookmarkEnd w:id="1628"/>
    <w:bookmarkStart w:name="z1668" w:id="1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струнодержатели - установка на корпус.</w:t>
      </w:r>
    </w:p>
    <w:bookmarkEnd w:id="1629"/>
    <w:bookmarkStart w:name="z1669" w:id="1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Сборщик-монтажник смычковых инструментов, 5-й разряд</w:t>
      </w:r>
    </w:p>
    <w:bookmarkEnd w:id="1630"/>
    <w:bookmarkStart w:name="z1670" w:id="1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202. Характеристика работ:</w:t>
      </w:r>
    </w:p>
    <w:bookmarkEnd w:id="1631"/>
    <w:bookmarkStart w:name="z1671" w:id="1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смычковых музыкальных инструментов средней сложности;</w:t>
      </w:r>
    </w:p>
    <w:bookmarkEnd w:id="1632"/>
    <w:bookmarkStart w:name="z1672" w:id="1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подгонка, стыковка и сборка в формах гнутых крупноразмерных деталей;</w:t>
      </w:r>
    </w:p>
    <w:bookmarkEnd w:id="1633"/>
    <w:bookmarkStart w:name="z1673" w:id="1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ручная обработка продольного овала грифа с учетом параметров двух пересекающихся дуг на криволинейной поверхности;</w:t>
      </w:r>
    </w:p>
    <w:bookmarkEnd w:id="1634"/>
    <w:bookmarkStart w:name="z1674" w:id="1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грифа к шейке, отделка шейки грифа;</w:t>
      </w:r>
    </w:p>
    <w:bookmarkEnd w:id="1635"/>
    <w:bookmarkStart w:name="z1675" w:id="1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порожков по овалу грифа и деки;</w:t>
      </w:r>
    </w:p>
    <w:bookmarkEnd w:id="1636"/>
    <w:bookmarkStart w:name="z1676" w:id="1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корпусов смычковых музыкальных инструментов средней сложности;</w:t>
      </w:r>
    </w:p>
    <w:bookmarkEnd w:id="1637"/>
    <w:bookmarkStart w:name="z1677" w:id="1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подгонка высоты обечаек;</w:t>
      </w:r>
    </w:p>
    <w:bookmarkEnd w:id="1638"/>
    <w:bookmarkStart w:name="z1678" w:id="1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прирезка и подгонка шейки к корпусу по величине наклона и высоте грифа над сводом деки;</w:t>
      </w:r>
    </w:p>
    <w:bookmarkEnd w:id="1639"/>
    <w:bookmarkStart w:name="z1679" w:id="1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внешняя столярная и художественная отделка корпуса;</w:t>
      </w:r>
    </w:p>
    <w:bookmarkEnd w:id="1640"/>
    <w:bookmarkStart w:name="z1680" w:id="1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высоты верхнего овала подставки и ее расположение согласно мензуре инструмента, угла наклона грифа к корпусу и его высоты;</w:t>
      </w:r>
    </w:p>
    <w:bookmarkEnd w:id="1641"/>
    <w:bookmarkStart w:name="z1681" w:id="1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струнодержателей с изготовлением подвязки;</w:t>
      </w:r>
    </w:p>
    <w:bookmarkEnd w:id="1642"/>
    <w:bookmarkStart w:name="z1682" w:id="1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прирезка порожков;</w:t>
      </w:r>
    </w:p>
    <w:bookmarkEnd w:id="1643"/>
    <w:bookmarkStart w:name="z1683" w:id="1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накладка струн, настройка и регулировка инструментов;</w:t>
      </w:r>
    </w:p>
    <w:bookmarkEnd w:id="1644"/>
    <w:bookmarkStart w:name="z1684" w:id="1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кнопки и штока;</w:t>
      </w:r>
    </w:p>
    <w:bookmarkEnd w:id="1645"/>
    <w:bookmarkStart w:name="z1685" w:id="1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монтажа и устранение дефектов.</w:t>
      </w:r>
    </w:p>
    <w:bookmarkEnd w:id="1646"/>
    <w:bookmarkStart w:name="z1686" w:id="1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203. Должен знать:</w:t>
      </w:r>
    </w:p>
    <w:bookmarkEnd w:id="1647"/>
    <w:bookmarkStart w:name="z1687" w:id="1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технологический процесс сборки средней сложности смычковых музыкальных инструментов;</w:t>
      </w:r>
    </w:p>
    <w:bookmarkEnd w:id="1648"/>
    <w:bookmarkStart w:name="z1688" w:id="1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деталей и узлов, их размеры;</w:t>
      </w:r>
    </w:p>
    <w:bookmarkEnd w:id="1649"/>
    <w:bookmarkStart w:name="z1689" w:id="1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свойства, рецептуру применяемых клеев;</w:t>
      </w:r>
    </w:p>
    <w:bookmarkEnd w:id="1650"/>
    <w:bookmarkStart w:name="z1690" w:id="1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Республиканский стандарт на смычковые музыкальные инструменты;</w:t>
      </w:r>
    </w:p>
    <w:bookmarkEnd w:id="1651"/>
    <w:bookmarkStart w:name="z1691" w:id="1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качества сборки и монтажа деталей и узлов;</w:t>
      </w:r>
    </w:p>
    <w:bookmarkEnd w:id="1652"/>
    <w:bookmarkStart w:name="z1692" w:id="1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сулаг и специальных приспособлений и правила пользования ими;</w:t>
      </w:r>
    </w:p>
    <w:bookmarkEnd w:id="1653"/>
    <w:bookmarkStart w:name="z1693" w:id="1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1654"/>
    <w:bookmarkStart w:name="z1694" w:id="1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 и правила пользования им;</w:t>
      </w:r>
    </w:p>
    <w:bookmarkEnd w:id="1655"/>
    <w:bookmarkStart w:name="z1695" w:id="1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 и правки режущего столярного и слесарного инструментов;</w:t>
      </w:r>
    </w:p>
    <w:bookmarkEnd w:id="1656"/>
    <w:bookmarkStart w:name="z1696" w:id="1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 и акустики;</w:t>
      </w:r>
    </w:p>
    <w:bookmarkEnd w:id="1657"/>
    <w:bookmarkStart w:name="z1697" w:id="1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выявления дефектов монтажных работ при проигрывании;</w:t>
      </w:r>
    </w:p>
    <w:bookmarkEnd w:id="1658"/>
    <w:bookmarkStart w:name="z1698" w:id="1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расчетов толщин верхней и нижней дек;</w:t>
      </w:r>
    </w:p>
    <w:bookmarkEnd w:id="1659"/>
    <w:bookmarkStart w:name="z1699" w:id="1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применяемых станков, методы их наладки и регулировки;</w:t>
      </w:r>
    </w:p>
    <w:bookmarkEnd w:id="1660"/>
    <w:bookmarkStart w:name="z1700" w:id="1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1661"/>
    <w:bookmarkStart w:name="z1701" w:id="1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204. Примеры работ:</w:t>
      </w:r>
    </w:p>
    <w:bookmarkEnd w:id="1662"/>
    <w:bookmarkStart w:name="z1702" w:id="1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сборка, отделка и настройка:</w:t>
      </w:r>
    </w:p>
    <w:bookmarkEnd w:id="1663"/>
    <w:bookmarkStart w:name="z1703" w:id="1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альты высококачественные, сольные;</w:t>
      </w:r>
    </w:p>
    <w:bookmarkEnd w:id="1664"/>
    <w:bookmarkStart w:name="z1704" w:id="1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скрипки высококачественные, сольные.</w:t>
      </w:r>
    </w:p>
    <w:bookmarkEnd w:id="1665"/>
    <w:bookmarkStart w:name="z1705" w:id="1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Сборщик-монтажник смычковых инструментов, 6-й разряд</w:t>
      </w:r>
    </w:p>
    <w:bookmarkEnd w:id="1666"/>
    <w:bookmarkStart w:name="z1706" w:id="1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205. Характеристика работ:</w:t>
      </w:r>
    </w:p>
    <w:bookmarkEnd w:id="1667"/>
    <w:bookmarkStart w:name="z1707" w:id="1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сложных смычковых музыкальных инструментов;</w:t>
      </w:r>
    </w:p>
    <w:bookmarkEnd w:id="1668"/>
    <w:bookmarkStart w:name="z1708" w:id="1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рамок виолончелей и контрабасов из обечаек, контр-обечаек, уголков и клецев и их отделка;</w:t>
      </w:r>
    </w:p>
    <w:bookmarkEnd w:id="1669"/>
    <w:bookmarkStart w:name="z1709" w:id="1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рамки и. верхнего клеца;</w:t>
      </w:r>
    </w:p>
    <w:bookmarkEnd w:id="1670"/>
    <w:bookmarkStart w:name="z1710" w:id="1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корпусов сложных смычковых музыкальных инструментов;</w:t>
      </w:r>
    </w:p>
    <w:bookmarkEnd w:id="1671"/>
    <w:bookmarkStart w:name="z1711" w:id="1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прорезка на корпусе паза под ус, вставка уса и окончательная отделка уса;</w:t>
      </w:r>
    </w:p>
    <w:bookmarkEnd w:id="1672"/>
    <w:bookmarkStart w:name="z1712" w:id="1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грифа;</w:t>
      </w:r>
    </w:p>
    <w:bookmarkEnd w:id="1673"/>
    <w:bookmarkStart w:name="z1713" w:id="1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грифа к пласти шейки, черновая приклейка и отделка его;</w:t>
      </w:r>
    </w:p>
    <w:bookmarkEnd w:id="1674"/>
    <w:bookmarkStart w:name="z1714" w:id="1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разметка, прирезка, подгонка и вклейка шейки с грифом в корпус инструмента;</w:t>
      </w:r>
    </w:p>
    <w:bookmarkEnd w:id="1675"/>
    <w:bookmarkStart w:name="z1715" w:id="1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мензуры для всех видов и размеров виолончелей и контрабасов;</w:t>
      </w:r>
    </w:p>
    <w:bookmarkEnd w:id="1676"/>
    <w:bookmarkStart w:name="z1716" w:id="1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угла наклона шейки к оси корпуса, оптимальной высоты грифа над сводом верхней деки;</w:t>
      </w:r>
    </w:p>
    <w:bookmarkEnd w:id="1677"/>
    <w:bookmarkStart w:name="z1717" w:id="1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угла скоса верхнего клеца и силы натяжения дек;</w:t>
      </w:r>
    </w:p>
    <w:bookmarkEnd w:id="1678"/>
    <w:bookmarkStart w:name="z1718" w:id="1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акустики дек по данным статического прогиба и соответственной частоты колебаний.</w:t>
      </w:r>
    </w:p>
    <w:bookmarkEnd w:id="1679"/>
    <w:bookmarkStart w:name="z1719" w:id="1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206. Должен знать:</w:t>
      </w:r>
    </w:p>
    <w:bookmarkEnd w:id="1680"/>
    <w:bookmarkStart w:name="z1720" w:id="1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технологический процесс сборки сложных смычковых музыкальных инструментов;</w:t>
      </w:r>
    </w:p>
    <w:bookmarkEnd w:id="1681"/>
    <w:bookmarkStart w:name="z1721" w:id="1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акустические свойства и особенности разных пород древесины;</w:t>
      </w:r>
    </w:p>
    <w:bookmarkEnd w:id="1682"/>
    <w:bookmarkStart w:name="z1722" w:id="1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сложным смычковым музыкальным инструментам по физико-механическим, эстетическим и акустическим качествам, музыкальную грамоту;</w:t>
      </w:r>
    </w:p>
    <w:bookmarkEnd w:id="1683"/>
    <w:bookmarkStart w:name="z1723" w:id="1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 всех видов и размеров смычковых музыкальных инструментов, расчеты угла наклона шейки грифа по отношению к корпусу и высоте грифа над сводом деки;</w:t>
      </w:r>
    </w:p>
    <w:bookmarkEnd w:id="1684"/>
    <w:bookmarkStart w:name="z1724" w:id="1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столба воздуха в корпусе;</w:t>
      </w:r>
    </w:p>
    <w:bookmarkEnd w:id="1685"/>
    <w:bookmarkStart w:name="z1725" w:id="1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акустический подбор в пары дек;</w:t>
      </w:r>
    </w:p>
    <w:bookmarkEnd w:id="1686"/>
    <w:bookmarkStart w:name="z1726" w:id="1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оборки смычковых музыкальных инструментов и устранения дефектов сборки.</w:t>
      </w:r>
    </w:p>
    <w:bookmarkEnd w:id="1687"/>
    <w:bookmarkStart w:name="z1727" w:id="1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207. Примеры работ:</w:t>
      </w:r>
    </w:p>
    <w:bookmarkEnd w:id="1688"/>
    <w:bookmarkStart w:name="z1728" w:id="1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сборка, отделка и настройка:</w:t>
      </w:r>
    </w:p>
    <w:bookmarkEnd w:id="1689"/>
    <w:bookmarkStart w:name="z1729" w:id="1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виолончели;</w:t>
      </w:r>
    </w:p>
    <w:bookmarkEnd w:id="1690"/>
    <w:bookmarkStart w:name="z1730" w:id="1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контрабасы.</w:t>
      </w:r>
    </w:p>
    <w:bookmarkEnd w:id="1691"/>
    <w:bookmarkStart w:name="z1731" w:id="16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5. Производство щипковых инструментов</w:t>
      </w:r>
    </w:p>
    <w:bookmarkEnd w:id="1692"/>
    <w:bookmarkStart w:name="z1732" w:id="1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Аэрографист щипковых инструментов</w:t>
      </w:r>
    </w:p>
    <w:bookmarkEnd w:id="1693"/>
    <w:bookmarkStart w:name="z1733" w:id="1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Аэрографист щипковых инструментов, 2-й разряд</w:t>
      </w:r>
    </w:p>
    <w:bookmarkEnd w:id="1694"/>
    <w:bookmarkStart w:name="z1734" w:id="1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208. Характеристика работ:</w:t>
      </w:r>
    </w:p>
    <w:bookmarkEnd w:id="1695"/>
    <w:bookmarkStart w:name="z1735" w:id="1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водными или спиртовыми красителями и лаками методом аэрографии на детали и узлы щипковых музыкальных инструментов;</w:t>
      </w:r>
    </w:p>
    <w:bookmarkEnd w:id="1696"/>
    <w:bookmarkStart w:name="z1736" w:id="1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тонирование от темного тона к светлому распылителем;</w:t>
      </w:r>
    </w:p>
    <w:bookmarkEnd w:id="1697"/>
    <w:bookmarkStart w:name="z1737" w:id="1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деталей и узлов в распылительной кабине;</w:t>
      </w:r>
    </w:p>
    <w:bookmarkEnd w:id="1698"/>
    <w:bookmarkStart w:name="z1738" w:id="1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качества аэрографии.</w:t>
      </w:r>
    </w:p>
    <w:bookmarkEnd w:id="1699"/>
    <w:bookmarkStart w:name="z1739" w:id="1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209. Должен знать:</w:t>
      </w:r>
    </w:p>
    <w:bookmarkEnd w:id="1700"/>
    <w:bookmarkStart w:name="z1740" w:id="1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окрашивания деталей и узлов музыкальных инструментов методом аэрографии;</w:t>
      </w:r>
    </w:p>
    <w:bookmarkEnd w:id="1701"/>
    <w:bookmarkStart w:name="z1741" w:id="1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распылителем в распылительной кабине;</w:t>
      </w:r>
    </w:p>
    <w:bookmarkEnd w:id="1702"/>
    <w:bookmarkStart w:name="z1742" w:id="1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свойства красителей и лаков, применяемых при аэрографии, их влияние на музыкальные качества каждого вида инструмента.</w:t>
      </w:r>
    </w:p>
    <w:bookmarkEnd w:id="1703"/>
    <w:bookmarkStart w:name="z1743" w:id="1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210. Примеры работ:</w:t>
      </w:r>
    </w:p>
    <w:bookmarkEnd w:id="1704"/>
    <w:bookmarkStart w:name="z1744" w:id="1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методом аэрографии:</w:t>
      </w:r>
    </w:p>
    <w:bookmarkEnd w:id="1705"/>
    <w:bookmarkStart w:name="z1745" w:id="1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грифы гитар;</w:t>
      </w:r>
    </w:p>
    <w:bookmarkEnd w:id="1706"/>
    <w:bookmarkStart w:name="z1746" w:id="1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гитар.</w:t>
      </w:r>
    </w:p>
    <w:bookmarkEnd w:id="1707"/>
    <w:bookmarkStart w:name="z1747" w:id="1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Аэрографист щипковых инструментов, 3-й разряд</w:t>
      </w:r>
    </w:p>
    <w:bookmarkEnd w:id="1708"/>
    <w:bookmarkStart w:name="z1748" w:id="1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211. Характеристика работ:</w:t>
      </w:r>
    </w:p>
    <w:bookmarkEnd w:id="1709"/>
    <w:bookmarkStart w:name="z1749" w:id="1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водными или спиртовыми красителями и лаками методом аэрографии на готовые щипковые музыкальные инструменты;</w:t>
      </w:r>
    </w:p>
    <w:bookmarkEnd w:id="1710"/>
    <w:bookmarkStart w:name="z1750" w:id="1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художественное тонирование от темного тона к светлому распылителем;</w:t>
      </w:r>
    </w:p>
    <w:bookmarkEnd w:id="1711"/>
    <w:bookmarkStart w:name="z1751" w:id="1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изделия в распылительной кабине; </w:t>
      </w:r>
    </w:p>
    <w:bookmarkEnd w:id="1712"/>
    <w:bookmarkStart w:name="z1752" w:id="1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красителя по заданной рецептуре;</w:t>
      </w:r>
    </w:p>
    <w:bookmarkEnd w:id="1713"/>
    <w:bookmarkStart w:name="z1753" w:id="1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дальности, диаметра и угла наклона струи распылителя;</w:t>
      </w:r>
    </w:p>
    <w:bookmarkEnd w:id="1714"/>
    <w:bookmarkStart w:name="z1754" w:id="1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и устранение обнаруженных дефектов.</w:t>
      </w:r>
    </w:p>
    <w:bookmarkEnd w:id="1715"/>
    <w:bookmarkStart w:name="z1755" w:id="1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212. Должен знать:</w:t>
      </w:r>
    </w:p>
    <w:bookmarkEnd w:id="1716"/>
    <w:bookmarkStart w:name="z1756" w:id="1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окрашивания щипковых музыкальных инструментов методом аэрографии;</w:t>
      </w:r>
    </w:p>
    <w:bookmarkEnd w:id="1717"/>
    <w:bookmarkStart w:name="z1757" w:id="1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нанесения красителей по колеру;</w:t>
      </w:r>
    </w:p>
    <w:bookmarkEnd w:id="1718"/>
    <w:bookmarkStart w:name="z1758" w:id="1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и физико-механические свойства древесины;</w:t>
      </w:r>
    </w:p>
    <w:bookmarkEnd w:id="1719"/>
    <w:bookmarkStart w:name="z1759" w:id="1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ее восприятие лаков и красителей при порозаполнении;</w:t>
      </w:r>
    </w:p>
    <w:bookmarkEnd w:id="1720"/>
    <w:bookmarkStart w:name="z1760" w:id="1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световой и цветовой спектры, способ перехода от одного тона к другому;</w:t>
      </w:r>
    </w:p>
    <w:bookmarkEnd w:id="1721"/>
    <w:bookmarkStart w:name="z1761" w:id="1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художественного подбора оттенков красителей при отделке поверхности различных видов щипковых музыкальных инструментов;</w:t>
      </w:r>
    </w:p>
    <w:bookmarkEnd w:id="1722"/>
    <w:bookmarkStart w:name="z1762" w:id="1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устранения дефектов в крашении и подгонке красителя по общему фону колера.</w:t>
      </w:r>
    </w:p>
    <w:bookmarkEnd w:id="1723"/>
    <w:bookmarkStart w:name="z1763" w:id="1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213. Примеры работ:</w:t>
      </w:r>
    </w:p>
    <w:bookmarkEnd w:id="1724"/>
    <w:bookmarkStart w:name="z1764" w:id="1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покрытия методом аэрографии:</w:t>
      </w:r>
    </w:p>
    <w:bookmarkEnd w:id="1725"/>
    <w:bookmarkStart w:name="z1765" w:id="1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балалайки;</w:t>
      </w:r>
    </w:p>
    <w:bookmarkEnd w:id="1726"/>
    <w:bookmarkStart w:name="z1766" w:id="1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мандолины;</w:t>
      </w:r>
    </w:p>
    <w:bookmarkEnd w:id="1727"/>
    <w:bookmarkStart w:name="z1767" w:id="1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оркестровые инструменты.</w:t>
      </w:r>
    </w:p>
    <w:bookmarkEnd w:id="1728"/>
    <w:bookmarkStart w:name="z1768" w:id="1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Аэрографист щипковых инструментов, 4-й разряд</w:t>
      </w:r>
    </w:p>
    <w:bookmarkEnd w:id="1729"/>
    <w:bookmarkStart w:name="z1769" w:id="1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214. Характеристика работ:</w:t>
      </w:r>
    </w:p>
    <w:bookmarkEnd w:id="1730"/>
    <w:bookmarkStart w:name="z1770" w:id="1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или орнамента простой композиции на деки, корпусы и готовые щипковые музыкальные инструменты по трафарету;</w:t>
      </w:r>
    </w:p>
    <w:bookmarkEnd w:id="1731"/>
    <w:bookmarkStart w:name="z1771" w:id="1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доведение рисунка кистью, нанесение оттенков и бликов;</w:t>
      </w:r>
    </w:p>
    <w:bookmarkEnd w:id="1732"/>
    <w:bookmarkStart w:name="z1772" w:id="1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исправление неровностей рисунка, растушевка резких переходов тонов красок;</w:t>
      </w:r>
    </w:p>
    <w:bookmarkEnd w:id="1733"/>
    <w:bookmarkStart w:name="z1773" w:id="1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красителя и составление колера красок с подбором тонов по рисунку;</w:t>
      </w:r>
    </w:p>
    <w:bookmarkEnd w:id="1734"/>
    <w:bookmarkStart w:name="z1774" w:id="1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дальности струи и диаметра факела по вязкости лака и консистенции красителя.</w:t>
      </w:r>
    </w:p>
    <w:bookmarkEnd w:id="1735"/>
    <w:bookmarkStart w:name="z1775" w:id="1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215. Должен знать:</w:t>
      </w:r>
    </w:p>
    <w:bookmarkEnd w:id="1736"/>
    <w:bookmarkStart w:name="z1776" w:id="1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нанесения рисунка или орнамента простой композиции на поверхность древесины;</w:t>
      </w:r>
    </w:p>
    <w:bookmarkEnd w:id="1737"/>
    <w:bookmarkStart w:name="z1777" w:id="1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составления простых орнаментов и рисунков;</w:t>
      </w:r>
    </w:p>
    <w:bookmarkEnd w:id="1738"/>
    <w:bookmarkStart w:name="z1778" w:id="1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музыкальных инструментов, влияние аэрографии на их внешний вид.</w:t>
      </w:r>
    </w:p>
    <w:bookmarkEnd w:id="1739"/>
    <w:bookmarkStart w:name="z1779" w:id="1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216. Примеры работ:</w:t>
      </w:r>
    </w:p>
    <w:bookmarkEnd w:id="1740"/>
    <w:bookmarkStart w:name="z1780" w:id="1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балалайки, мандолины полуовальные высококачественные - покрытие методом аэрографии, с нанесением рисунка;</w:t>
      </w:r>
    </w:p>
    <w:bookmarkEnd w:id="1741"/>
    <w:bookmarkStart w:name="z1781" w:id="1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 эстрадные высококачественные - покрытие цветными лаками методом аэрографии.</w:t>
      </w:r>
    </w:p>
    <w:bookmarkEnd w:id="1742"/>
    <w:bookmarkStart w:name="z1782" w:id="1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Аэрографист щипковых инструментов, 5-й разряд</w:t>
      </w:r>
    </w:p>
    <w:bookmarkEnd w:id="1743"/>
    <w:bookmarkStart w:name="z1783" w:id="1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217. Характеристика работ:</w:t>
      </w:r>
    </w:p>
    <w:bookmarkEnd w:id="1744"/>
    <w:bookmarkStart w:name="z1784" w:id="1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рисунка или орнамента средней сложности и сложной композиции на деки, корпусы и готовые щипковые музыкальные инструменты;</w:t>
      </w:r>
    </w:p>
    <w:bookmarkEnd w:id="1745"/>
    <w:bookmarkStart w:name="z1785" w:id="1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рисунков и орнаментов и изготовление по ним трафаретов;</w:t>
      </w:r>
    </w:p>
    <w:bookmarkEnd w:id="1746"/>
    <w:bookmarkStart w:name="z1786" w:id="1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имитация древесины под ценные породы распылителем;</w:t>
      </w:r>
    </w:p>
    <w:bookmarkEnd w:id="1747"/>
    <w:bookmarkStart w:name="z1787" w:id="1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доработка рисунка кистью различными лаками и красителями;</w:t>
      </w:r>
    </w:p>
    <w:bookmarkEnd w:id="1748"/>
    <w:bookmarkStart w:name="z1788" w:id="1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покрытие рисунка лаком, сушка в естественных условиях, расшлифовка лаковой пленки;</w:t>
      </w:r>
    </w:p>
    <w:bookmarkEnd w:id="1749"/>
    <w:bookmarkStart w:name="z1789" w:id="1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красителей и составление колера по разработанной тональности светового спектра рисунка;</w:t>
      </w:r>
    </w:p>
    <w:bookmarkEnd w:id="1750"/>
    <w:bookmarkStart w:name="z1790" w:id="1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композиции рисунка по габариту музыкального инструмента с соблюдением масштабности;</w:t>
      </w:r>
    </w:p>
    <w:bookmarkEnd w:id="1751"/>
    <w:bookmarkStart w:name="z1791" w:id="1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красителя, определение его вязкости;</w:t>
      </w:r>
    </w:p>
    <w:bookmarkEnd w:id="1752"/>
    <w:bookmarkStart w:name="z1792" w:id="1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настройка распылителя.</w:t>
      </w:r>
    </w:p>
    <w:bookmarkEnd w:id="1753"/>
    <w:bookmarkStart w:name="z1793" w:id="1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218. Должен знать:</w:t>
      </w:r>
    </w:p>
    <w:bookmarkEnd w:id="1754"/>
    <w:bookmarkStart w:name="z1794" w:id="1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нанесения рисунка или орнамента средней сложности и сложной композиции на поверхность древесины;</w:t>
      </w:r>
    </w:p>
    <w:bookmarkEnd w:id="1755"/>
    <w:bookmarkStart w:name="z1795" w:id="1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разработки художественных рисунков и орнаментов;</w:t>
      </w:r>
    </w:p>
    <w:bookmarkEnd w:id="1756"/>
    <w:bookmarkStart w:name="z1796" w:id="1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лаков, красок и метод нанесения их по выбранному колеру;</w:t>
      </w:r>
    </w:p>
    <w:bookmarkEnd w:id="1757"/>
    <w:bookmarkStart w:name="z1797" w:id="1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лаков и их растворителей;</w:t>
      </w:r>
    </w:p>
    <w:bookmarkEnd w:id="1758"/>
    <w:bookmarkStart w:name="z1798" w:id="1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отделки аэрографией;</w:t>
      </w:r>
    </w:p>
    <w:bookmarkEnd w:id="1759"/>
    <w:bookmarkStart w:name="z1799" w:id="1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регулировки и настройки распылителя на все виды красителей разной консистенции.</w:t>
      </w:r>
    </w:p>
    <w:bookmarkEnd w:id="1760"/>
    <w:bookmarkStart w:name="z1800" w:id="1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219. Примеры работ:</w:t>
      </w:r>
    </w:p>
    <w:bookmarkEnd w:id="1761"/>
    <w:bookmarkStart w:name="z1801" w:id="1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Художественная аэрография:</w:t>
      </w:r>
    </w:p>
    <w:bookmarkEnd w:id="1762"/>
    <w:bookmarkStart w:name="z1802" w:id="1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гитары концертные;</w:t>
      </w:r>
    </w:p>
    <w:bookmarkEnd w:id="1763"/>
    <w:bookmarkStart w:name="z1803" w:id="1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инструменты высококачественные музыкальные по особому заказу;</w:t>
      </w:r>
    </w:p>
    <w:bookmarkEnd w:id="1764"/>
    <w:bookmarkStart w:name="z1804" w:id="1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высококачественные оркестровые.</w:t>
      </w:r>
    </w:p>
    <w:bookmarkEnd w:id="1765"/>
    <w:bookmarkStart w:name="z1805" w:id="1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Настройщик щипковых инструментов</w:t>
      </w:r>
    </w:p>
    <w:bookmarkEnd w:id="1766"/>
    <w:bookmarkStart w:name="z1806" w:id="1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щипковых инструментов, 3-й разряд</w:t>
      </w:r>
    </w:p>
    <w:bookmarkEnd w:id="1767"/>
    <w:bookmarkStart w:name="z1807" w:id="1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220. Характеристика работ:</w:t>
      </w:r>
    </w:p>
    <w:bookmarkEnd w:id="1768"/>
    <w:bookmarkStart w:name="z1808" w:id="1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простых щипковых музыкальных инструментов;</w:t>
      </w:r>
    </w:p>
    <w:bookmarkEnd w:id="1769"/>
    <w:bookmarkStart w:name="z1809" w:id="1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пазов на порожке под струны балалаек-прима;</w:t>
      </w:r>
    </w:p>
    <w:bookmarkEnd w:id="1770"/>
    <w:bookmarkStart w:name="z1810" w:id="1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приправка подставок по высоте в зависимости от величины наклона грифа по отношению к корпусу;</w:t>
      </w:r>
    </w:p>
    <w:bookmarkEnd w:id="1771"/>
    <w:bookmarkStart w:name="z1811" w:id="1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местоположения подставки на деке по мензуре инструмента;</w:t>
      </w:r>
    </w:p>
    <w:bookmarkEnd w:id="1772"/>
    <w:bookmarkStart w:name="z1812" w:id="1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струн на подставке и пропиливание на ней пазов под струны;</w:t>
      </w:r>
    </w:p>
    <w:bookmarkEnd w:id="1773"/>
    <w:bookmarkStart w:name="z1813" w:id="1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первой струны балалаек-прима по камертону (эталону) "ля" первой октавы, имеющего частоту колебаний 440 Гц;</w:t>
      </w:r>
    </w:p>
    <w:bookmarkEnd w:id="1774"/>
    <w:bookmarkStart w:name="z1814" w:id="1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второй и третьей струн в соответствии со строем инструмента;</w:t>
      </w:r>
    </w:p>
    <w:bookmarkEnd w:id="1775"/>
    <w:bookmarkStart w:name="z1815" w:id="1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звучания струн в октаву и уточнение местоположения подставки на деке;</w:t>
      </w:r>
    </w:p>
    <w:bookmarkEnd w:id="1776"/>
    <w:bookmarkStart w:name="z1816" w:id="1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каждой струны по всем ладам и определение на слух правильности строя балалаек-прима по всему диапазону;</w:t>
      </w:r>
    </w:p>
    <w:bookmarkEnd w:id="1777"/>
    <w:bookmarkStart w:name="z1817" w:id="1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недостатков при настройке.</w:t>
      </w:r>
    </w:p>
    <w:bookmarkEnd w:id="1778"/>
    <w:bookmarkStart w:name="z1818" w:id="1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221. Должен знать:</w:t>
      </w:r>
    </w:p>
    <w:bookmarkEnd w:id="1779"/>
    <w:bookmarkStart w:name="z1819" w:id="1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настройки простых щипковых музыкальных инструментов и способ проверки правильности расположения ладов по мензуре;</w:t>
      </w:r>
    </w:p>
    <w:bookmarkEnd w:id="1780"/>
    <w:bookmarkStart w:name="z1820" w:id="1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простых щипковых музыкальных инструментов;</w:t>
      </w:r>
    </w:p>
    <w:bookmarkEnd w:id="1781"/>
    <w:bookmarkStart w:name="z1821" w:id="1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1782"/>
    <w:bookmarkStart w:name="z1822" w:id="1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игровых качеств инструмента, настройки и чистоты звучания по соответствующему строю.</w:t>
      </w:r>
    </w:p>
    <w:bookmarkEnd w:id="1783"/>
    <w:bookmarkStart w:name="z1823" w:id="1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Настройщик щипковых инструментов, 4-й разряд</w:t>
      </w:r>
    </w:p>
    <w:bookmarkEnd w:id="1784"/>
    <w:bookmarkStart w:name="z1824" w:id="1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222. Характеристика работ:</w:t>
      </w:r>
    </w:p>
    <w:bookmarkEnd w:id="1785"/>
    <w:bookmarkStart w:name="z1825" w:id="1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щипковых музыкальных инструментов средней сложности;</w:t>
      </w:r>
    </w:p>
    <w:bookmarkEnd w:id="1786"/>
    <w:bookmarkStart w:name="z1826" w:id="1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высоты струн над ладовыми пластинами гитар по чертежам;</w:t>
      </w:r>
    </w:p>
    <w:bookmarkEnd w:id="1787"/>
    <w:bookmarkStart w:name="z1827" w:id="1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первой струны по камертону (эталону) "ля" первой октавы, имеющего частоту колебаний 440 Гц;</w:t>
      </w:r>
    </w:p>
    <w:bookmarkEnd w:id="1788"/>
    <w:bookmarkStart w:name="z1828" w:id="1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остальных струн по первой струне в соответствии со строем;</w:t>
      </w:r>
    </w:p>
    <w:bookmarkEnd w:id="1789"/>
    <w:bookmarkStart w:name="z1829" w:id="1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звучания гитар и точности их настройки проигрыванием по всему диапазону;</w:t>
      </w:r>
    </w:p>
    <w:bookmarkEnd w:id="1790"/>
    <w:bookmarkStart w:name="z1830" w:id="1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установления ладовых пластин на грифе с устранением дефектов;</w:t>
      </w:r>
    </w:p>
    <w:bookmarkEnd w:id="1791"/>
    <w:bookmarkStart w:name="z1831" w:id="1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вытягивание струн при настройке и определение устойчивости их в эксплуатации;</w:t>
      </w:r>
    </w:p>
    <w:bookmarkEnd w:id="1792"/>
    <w:bookmarkStart w:name="z1832" w:id="1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игровых и звуковых качеств гитар.</w:t>
      </w:r>
    </w:p>
    <w:bookmarkEnd w:id="1793"/>
    <w:bookmarkStart w:name="z1833" w:id="1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223. Должен знать:</w:t>
      </w:r>
    </w:p>
    <w:bookmarkEnd w:id="1794"/>
    <w:bookmarkStart w:name="z1834" w:id="1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конструкцию, правила и приемы настройки щипковых музыкальных инструментов средней сложности;</w:t>
      </w:r>
    </w:p>
    <w:bookmarkEnd w:id="1795"/>
    <w:bookmarkStart w:name="z1835" w:id="1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и метод построения мензуры;</w:t>
      </w:r>
    </w:p>
    <w:bookmarkEnd w:id="1796"/>
    <w:bookmarkStart w:name="z1836" w:id="1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чистоты звучания инструмента;</w:t>
      </w:r>
    </w:p>
    <w:bookmarkEnd w:id="1797"/>
    <w:bookmarkStart w:name="z1837" w:id="1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медиаторов.</w:t>
      </w:r>
    </w:p>
    <w:bookmarkEnd w:id="1798"/>
    <w:bookmarkStart w:name="z1838" w:id="1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Настройщик щипковых инструментов, 5-й разряд</w:t>
      </w:r>
    </w:p>
    <w:bookmarkEnd w:id="1799"/>
    <w:bookmarkStart w:name="z1839" w:id="1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224. Характеристика работ:</w:t>
      </w:r>
    </w:p>
    <w:bookmarkEnd w:id="1800"/>
    <w:bookmarkStart w:name="z1840" w:id="1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сложных щипковых музыкальных инструментов;</w:t>
      </w:r>
    </w:p>
    <w:bookmarkEnd w:id="1801"/>
    <w:bookmarkStart w:name="z1841" w:id="1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 процессе настройки постановки грифа, высоты струн над ладовыми пластинами, высоты и местоположения подставки и порожка;</w:t>
      </w:r>
    </w:p>
    <w:bookmarkEnd w:id="1802"/>
    <w:bookmarkStart w:name="z1842" w:id="1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 в установке и отделке ладовых пластин на грифе;</w:t>
      </w:r>
    </w:p>
    <w:bookmarkEnd w:id="1803"/>
    <w:bookmarkStart w:name="z1843" w:id="1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настройка инструментов, оборудованных струнами на капроне, нейлоне после их вытягивания;</w:t>
      </w:r>
    </w:p>
    <w:bookmarkEnd w:id="1804"/>
    <w:bookmarkStart w:name="z1844" w:id="1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закрытого колкового механизма оркестровых инструментов, навесных панцирей высококачественных гитар, домр и балалаек;</w:t>
      </w:r>
    </w:p>
    <w:bookmarkEnd w:id="1805"/>
    <w:bookmarkStart w:name="z1845" w:id="1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электромагнитного звукоснимателя эстрадных гитар;</w:t>
      </w:r>
    </w:p>
    <w:bookmarkEnd w:id="1806"/>
    <w:bookmarkStart w:name="z1846" w:id="1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субъективная оценка качества звучания высококачественных музыкальных инструментов, удобств игры в соответствии с требованиями музыкантов-профессионалов.</w:t>
      </w:r>
    </w:p>
    <w:bookmarkEnd w:id="1807"/>
    <w:bookmarkStart w:name="z1847" w:id="1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225. Должен знать:</w:t>
      </w:r>
    </w:p>
    <w:bookmarkEnd w:id="1808"/>
    <w:bookmarkStart w:name="z1848" w:id="1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настройки сложных щипковых музыкальных инструментов, их конструкцию, строй;</w:t>
      </w:r>
    </w:p>
    <w:bookmarkEnd w:id="1809"/>
    <w:bookmarkStart w:name="z1849" w:id="1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 звучания различных щипковых музыкальных инструментов;</w:t>
      </w:r>
    </w:p>
    <w:bookmarkEnd w:id="1810"/>
    <w:bookmarkStart w:name="z1850" w:id="1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колкового механизма, струн, струнодержателей, кнопок, подставок и других деталей;</w:t>
      </w:r>
    </w:p>
    <w:bookmarkEnd w:id="1811"/>
    <w:bookmarkStart w:name="z1851" w:id="1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и физико-механические свойства древесины;</w:t>
      </w:r>
    </w:p>
    <w:bookmarkEnd w:id="1812"/>
    <w:bookmarkStart w:name="z1852" w:id="1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 и правила пользования им.</w:t>
      </w:r>
    </w:p>
    <w:bookmarkEnd w:id="1813"/>
    <w:bookmarkStart w:name="z1853" w:id="1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226. Примеры работ:</w:t>
      </w:r>
    </w:p>
    <w:bookmarkEnd w:id="1814"/>
    <w:bookmarkStart w:name="z1854" w:id="1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Настройка:</w:t>
      </w:r>
    </w:p>
    <w:bookmarkEnd w:id="1815"/>
    <w:bookmarkStart w:name="z1855" w:id="1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инструменты щипковые оркестровые;</w:t>
      </w:r>
    </w:p>
    <w:bookmarkEnd w:id="1816"/>
    <w:bookmarkStart w:name="z1856" w:id="1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инструменты щипковые по особым заказам, кроме арф.</w:t>
      </w:r>
    </w:p>
    <w:bookmarkEnd w:id="1817"/>
    <w:bookmarkStart w:name="z1857" w:id="1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Настройщик щипковых инструментов, 6-й разряд</w:t>
      </w:r>
    </w:p>
    <w:bookmarkEnd w:id="1818"/>
    <w:bookmarkStart w:name="z1858" w:id="1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227. Характеристика работ:</w:t>
      </w:r>
    </w:p>
    <w:bookmarkEnd w:id="1819"/>
    <w:bookmarkStart w:name="z1859" w:id="1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особо сложных щипковых музыкальных инструментов (арф) по камертону (эталону) "ля" первой октавы, имеющего частоту колебаний 440 Гц, по кварто-квинтовому кругу в тональности "до-бемоль – мажор";</w:t>
      </w:r>
    </w:p>
    <w:bookmarkEnd w:id="1820"/>
    <w:bookmarkStart w:name="z1860" w:id="1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арф в бекарном и диезном положениях педалей по тональности соответственно "до – мажор" и "до-диез – минор";</w:t>
      </w:r>
    </w:p>
    <w:bookmarkEnd w:id="1821"/>
    <w:bookmarkStart w:name="z1861" w:id="1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педального и главного механизмов, регулирование силы нажатия на педали при перестройке струн из одной тональности в другую;</w:t>
      </w:r>
    </w:p>
    <w:bookmarkEnd w:id="1822"/>
    <w:bookmarkStart w:name="z1862" w:id="1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струн;</w:t>
      </w:r>
    </w:p>
    <w:bookmarkEnd w:id="1823"/>
    <w:bookmarkStart w:name="z1863" w:id="1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силы натяжения струн;</w:t>
      </w:r>
    </w:p>
    <w:bookmarkEnd w:id="1824"/>
    <w:bookmarkStart w:name="z1864" w:id="1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обыгрывание арф после регулировки;</w:t>
      </w:r>
    </w:p>
    <w:bookmarkEnd w:id="1825"/>
    <w:bookmarkStart w:name="z1865" w:id="1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дефектов, призвуков, шумов в педальном и главном механизмах;</w:t>
      </w:r>
    </w:p>
    <w:bookmarkEnd w:id="1826"/>
    <w:bookmarkStart w:name="z1866" w:id="1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звуковых и игровых качеств арф;</w:t>
      </w:r>
    </w:p>
    <w:bookmarkEnd w:id="1827"/>
    <w:bookmarkStart w:name="z1867" w:id="1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тембра и динамичности звучания.</w:t>
      </w:r>
    </w:p>
    <w:bookmarkEnd w:id="1828"/>
    <w:bookmarkStart w:name="z1868" w:id="1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228. Должен знать:</w:t>
      </w:r>
    </w:p>
    <w:bookmarkEnd w:id="1829"/>
    <w:bookmarkStart w:name="z1869" w:id="1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и регулирования арф в бекарном и диезном положениях педалей;</w:t>
      </w:r>
    </w:p>
    <w:bookmarkEnd w:id="1830"/>
    <w:bookmarkStart w:name="z1870" w:id="1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технику обыгрывания;</w:t>
      </w:r>
    </w:p>
    <w:bookmarkEnd w:id="1831"/>
    <w:bookmarkStart w:name="z1871" w:id="1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устранения обнаруженных дефектов;</w:t>
      </w:r>
    </w:p>
    <w:bookmarkEnd w:id="1832"/>
    <w:bookmarkStart w:name="z1872" w:id="1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арфы, взаимодействие частей главного и педального механизмов;</w:t>
      </w:r>
    </w:p>
    <w:bookmarkEnd w:id="1833"/>
    <w:bookmarkStart w:name="z1873" w:id="1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игры на арфе в объеме музыкального училища;</w:t>
      </w:r>
    </w:p>
    <w:bookmarkEnd w:id="1834"/>
    <w:bookmarkStart w:name="z1874" w:id="1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качества звучания арфы и ее игровых особенностей.</w:t>
      </w:r>
    </w:p>
    <w:bookmarkEnd w:id="1835"/>
    <w:bookmarkStart w:name="z1875" w:id="1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Расшлифовщик фильеров</w:t>
      </w:r>
    </w:p>
    <w:bookmarkEnd w:id="1836"/>
    <w:bookmarkStart w:name="z1876" w:id="1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Расшлифовщик фильеров, 3-й разряд</w:t>
      </w:r>
    </w:p>
    <w:bookmarkEnd w:id="1837"/>
    <w:bookmarkStart w:name="z1877" w:id="1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229. Характеристика работ:</w:t>
      </w:r>
    </w:p>
    <w:bookmarkEnd w:id="1838"/>
    <w:bookmarkStart w:name="z1878" w:id="1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расшлифовка новых и доводка в размер бывших в употреблении алмазных, кремневых и победитовых фильеров на специальных станках;</w:t>
      </w:r>
    </w:p>
    <w:bookmarkEnd w:id="1839"/>
    <w:bookmarkStart w:name="z1879" w:id="1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волочение латунной и красно-медной проволоки на волочильных станках;</w:t>
      </w:r>
    </w:p>
    <w:bookmarkEnd w:id="1840"/>
    <w:bookmarkStart w:name="z1880" w:id="1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многократная смена стальной конусной иглы во вращающемся фильере;</w:t>
      </w:r>
    </w:p>
    <w:bookmarkEnd w:id="1841"/>
    <w:bookmarkStart w:name="z1881" w:id="1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контрольная протяжка через фильер отрезков проволоки;</w:t>
      </w:r>
    </w:p>
    <w:bookmarkEnd w:id="1842"/>
    <w:bookmarkStart w:name="z1882" w:id="1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зажимной цанги по диаметру обрабатываемого фильера;</w:t>
      </w:r>
    </w:p>
    <w:bookmarkEnd w:id="1843"/>
    <w:bookmarkStart w:name="z1883" w:id="1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установки фильера, цанги, устранение биений;</w:t>
      </w:r>
    </w:p>
    <w:bookmarkEnd w:id="1844"/>
    <w:bookmarkStart w:name="z1884" w:id="1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подбор по размерам стальных конусных игл для фильеров;</w:t>
      </w:r>
    </w:p>
    <w:bookmarkEnd w:id="1845"/>
    <w:bookmarkStart w:name="z1885" w:id="1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шлифовальной смеси.</w:t>
      </w:r>
    </w:p>
    <w:bookmarkEnd w:id="1846"/>
    <w:bookmarkStart w:name="z1886" w:id="1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230. Должен знать: </w:t>
      </w:r>
    </w:p>
    <w:bookmarkEnd w:id="1847"/>
    <w:bookmarkStart w:name="z1887" w:id="1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расшлифовки и доводки в размер фильеров;</w:t>
      </w:r>
    </w:p>
    <w:bookmarkEnd w:id="1848"/>
    <w:bookmarkStart w:name="z1888" w:id="1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специальных станков по шлифовке фильеров;</w:t>
      </w:r>
    </w:p>
    <w:bookmarkEnd w:id="1849"/>
    <w:bookmarkStart w:name="z1889" w:id="1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хода фильеров при расшлифовке;</w:t>
      </w:r>
    </w:p>
    <w:bookmarkEnd w:id="1850"/>
    <w:bookmarkStart w:name="z1890" w:id="1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металла и особенности его обработки;</w:t>
      </w:r>
    </w:p>
    <w:bookmarkEnd w:id="1851"/>
    <w:bookmarkStart w:name="z1891" w:id="1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карбидного порошка, алмазной пудры и других вспомогательных материалов;</w:t>
      </w:r>
    </w:p>
    <w:bookmarkEnd w:id="1852"/>
    <w:bookmarkStart w:name="z1892" w:id="1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приготовления шлифовальной смеси;</w:t>
      </w:r>
    </w:p>
    <w:bookmarkEnd w:id="1853"/>
    <w:bookmarkStart w:name="z1893" w:id="1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изготовления стальных конусных игл;</w:t>
      </w:r>
    </w:p>
    <w:bookmarkEnd w:id="1854"/>
    <w:bookmarkStart w:name="z1894" w:id="1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контрольно-измерительными инструментами.</w:t>
      </w:r>
    </w:p>
    <w:bookmarkEnd w:id="1855"/>
    <w:bookmarkStart w:name="z1895" w:id="1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Сборщик-монтажник щипковых инструментов</w:t>
      </w:r>
    </w:p>
    <w:bookmarkEnd w:id="1856"/>
    <w:bookmarkStart w:name="z1896" w:id="1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Сборщик-монтажник щипковых инструментов, 1-й разряд</w:t>
      </w:r>
    </w:p>
    <w:bookmarkEnd w:id="1857"/>
    <w:bookmarkStart w:name="z1897" w:id="1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231. Характеристика работ:</w:t>
      </w:r>
    </w:p>
    <w:bookmarkEnd w:id="1858"/>
    <w:bookmarkStart w:name="z1898" w:id="1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к сборке щипковых музыкальных инструментов;</w:t>
      </w:r>
    </w:p>
    <w:bookmarkEnd w:id="1859"/>
    <w:bookmarkStart w:name="z1899" w:id="1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по цвету древесины;</w:t>
      </w:r>
    </w:p>
    <w:bookmarkEnd w:id="1860"/>
    <w:bookmarkStart w:name="z1900" w:id="1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деталей и узлов от пыли сжатым воздухом в распылительной кабине;</w:t>
      </w:r>
    </w:p>
    <w:bookmarkEnd w:id="1861"/>
    <w:bookmarkStart w:name="z1901" w:id="1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деталей к общей сборке.</w:t>
      </w:r>
    </w:p>
    <w:bookmarkEnd w:id="1862"/>
    <w:bookmarkStart w:name="z1902" w:id="1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232. Должен знать:</w:t>
      </w:r>
    </w:p>
    <w:bookmarkEnd w:id="1863"/>
    <w:bookmarkStart w:name="z1903" w:id="1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 основные приемы, применяемые при выполнении подготовительных работ к сборке щипковых музыкальных инструментов;</w:t>
      </w:r>
    </w:p>
    <w:bookmarkEnd w:id="1864"/>
    <w:bookmarkStart w:name="z1904" w:id="1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ручным столярным инструментом;</w:t>
      </w:r>
    </w:p>
    <w:bookmarkEnd w:id="1865"/>
    <w:bookmarkStart w:name="z1905" w:id="1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клеев, наименование и назначение деталей;</w:t>
      </w:r>
    </w:p>
    <w:bookmarkEnd w:id="1866"/>
    <w:bookmarkStart w:name="z1906" w:id="1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деталям перед сборкой.</w:t>
      </w:r>
    </w:p>
    <w:bookmarkEnd w:id="1867"/>
    <w:bookmarkStart w:name="z1907" w:id="1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233. Примеры работ:</w:t>
      </w:r>
    </w:p>
    <w:bookmarkEnd w:id="1868"/>
    <w:bookmarkStart w:name="z1908" w:id="1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винты и ключи гитарные - сборка;</w:t>
      </w:r>
    </w:p>
    <w:bookmarkEnd w:id="1869"/>
    <w:bookmarkStart w:name="z1909" w:id="1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жилки розеточные - подбор и связка в пучки;</w:t>
      </w:r>
    </w:p>
    <w:bookmarkEnd w:id="1870"/>
    <w:bookmarkStart w:name="z1910" w:id="1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обкладки задинок балалайки - приклеивание;</w:t>
      </w:r>
    </w:p>
    <w:bookmarkEnd w:id="1871"/>
    <w:bookmarkStart w:name="z1911" w:id="1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стрелки корпусов гитар и мандолин - подбор и вклеивание;</w:t>
      </w:r>
    </w:p>
    <w:bookmarkEnd w:id="1872"/>
    <w:bookmarkStart w:name="z1912" w:id="1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точки грифа целлулоидные - вставка.</w:t>
      </w:r>
    </w:p>
    <w:bookmarkEnd w:id="1873"/>
    <w:bookmarkStart w:name="z1913" w:id="1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Сборщик-монтажник щипковых инструментов, 2-й разряд</w:t>
      </w:r>
    </w:p>
    <w:bookmarkEnd w:id="1874"/>
    <w:bookmarkStart w:name="z1914" w:id="1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234. Характеристика работ:</w:t>
      </w:r>
    </w:p>
    <w:bookmarkEnd w:id="1875"/>
    <w:bookmarkStart w:name="z1915" w:id="1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простых узлов щипковых музыкальных инструментов с применением специальных приспособлений;</w:t>
      </w:r>
    </w:p>
    <w:bookmarkEnd w:id="1876"/>
    <w:bookmarkStart w:name="z1916" w:id="1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струнодержателей, кнопок и других деталей на корпус щипковых музыкальных инструментов, кроме оркестровых и высококачественных;</w:t>
      </w:r>
    </w:p>
    <w:bookmarkEnd w:id="1877"/>
    <w:bookmarkStart w:name="z1917" w:id="1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простых деталей и узлов на специальных станках;</w:t>
      </w:r>
    </w:p>
    <w:bookmarkEnd w:id="1878"/>
    <w:bookmarkStart w:name="z1918" w:id="1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натяжение струн на специальном станке и установление их на порожке грифа гитары;</w:t>
      </w:r>
    </w:p>
    <w:bookmarkEnd w:id="1879"/>
    <w:bookmarkStart w:name="z1919" w:id="1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материалов, полуфабрикатов, готовых деталей.</w:t>
      </w:r>
    </w:p>
    <w:bookmarkEnd w:id="1880"/>
    <w:bookmarkStart w:name="z1920" w:id="1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235. Должен знать:</w:t>
      </w:r>
    </w:p>
    <w:bookmarkEnd w:id="1881"/>
    <w:bookmarkStart w:name="z1921" w:id="1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монтажа простых узлов в соответствии с видом щипкового музыкального инструмента;</w:t>
      </w:r>
    </w:p>
    <w:bookmarkEnd w:id="1882"/>
    <w:bookmarkStart w:name="z1922" w:id="1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номенклатуру, Государственный стандарт и технические условия на колковый механизм, струны, подставки, струнодержатели и другие детали, применяемые при сборке и монтаже;</w:t>
      </w:r>
    </w:p>
    <w:bookmarkEnd w:id="1883"/>
    <w:bookmarkStart w:name="z1923" w:id="1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ассортимент выпускаемых щипковых музыкальных инструментов;</w:t>
      </w:r>
    </w:p>
    <w:bookmarkEnd w:id="1884"/>
    <w:bookmarkStart w:name="z1924" w:id="1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станков;</w:t>
      </w:r>
    </w:p>
    <w:bookmarkEnd w:id="1885"/>
    <w:bookmarkStart w:name="z1925" w:id="1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ручной столярный инструмент и метод его заточки.</w:t>
      </w:r>
    </w:p>
    <w:bookmarkEnd w:id="1886"/>
    <w:bookmarkStart w:name="z1926" w:id="1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236. Примеры работ:</w:t>
      </w:r>
    </w:p>
    <w:bookmarkEnd w:id="1887"/>
    <w:bookmarkStart w:name="z1927" w:id="1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головки грифов гитар, балалаек, мандолин - сверление отверстий под шурупы;</w:t>
      </w:r>
    </w:p>
    <w:bookmarkEnd w:id="1888"/>
    <w:bookmarkStart w:name="z1928" w:id="1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гитар - зачистка фальца;</w:t>
      </w:r>
    </w:p>
    <w:bookmarkEnd w:id="1889"/>
    <w:bookmarkStart w:name="z1929" w:id="1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механизмы колковые гитар, балалаек, мандолин - установка в гнезда головки грифа.</w:t>
      </w:r>
    </w:p>
    <w:bookmarkEnd w:id="1890"/>
    <w:bookmarkStart w:name="z1930" w:id="1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Сборщик-монтажник щипковых инструментов, 3-й разряд</w:t>
      </w:r>
    </w:p>
    <w:bookmarkEnd w:id="1891"/>
    <w:bookmarkStart w:name="z1931" w:id="1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237. Характеристика работ:</w:t>
      </w:r>
    </w:p>
    <w:bookmarkEnd w:id="1892"/>
    <w:bookmarkStart w:name="z1932" w:id="1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средней сложности узлов щипковых музыкальных инструментов с применением специальных приспособлений;</w:t>
      </w:r>
    </w:p>
    <w:bookmarkEnd w:id="1893"/>
    <w:bookmarkStart w:name="z1933" w:id="1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станочная обработка собранных узлов на деревообрабатывающих станках;</w:t>
      </w:r>
    </w:p>
    <w:bookmarkEnd w:id="1894"/>
    <w:bookmarkStart w:name="z1934" w:id="1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по цвету, текстуре и видам распиловки;</w:t>
      </w:r>
    </w:p>
    <w:bookmarkEnd w:id="1895"/>
    <w:bookmarkStart w:name="z1935" w:id="1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и дополнительное крепление подставок к корпусу гитар;</w:t>
      </w:r>
    </w:p>
    <w:bookmarkEnd w:id="1896"/>
    <w:bookmarkStart w:name="z1936" w:id="1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лаковой пленки на станке;</w:t>
      </w:r>
    </w:p>
    <w:bookmarkEnd w:id="1897"/>
    <w:bookmarkStart w:name="z1937" w:id="1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грифов гитар с корпусами;</w:t>
      </w:r>
    </w:p>
    <w:bookmarkEnd w:id="1898"/>
    <w:bookmarkStart w:name="z1938" w:id="1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угла наклона грифов;</w:t>
      </w:r>
    </w:p>
    <w:bookmarkEnd w:id="1899"/>
    <w:bookmarkStart w:name="z1939" w:id="1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отверстий под винт в клеце корпусов;</w:t>
      </w:r>
    </w:p>
    <w:bookmarkEnd w:id="1900"/>
    <w:bookmarkStart w:name="z1940" w:id="1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отверстий под винт грифов на горизонтально-сверлильных станках;</w:t>
      </w:r>
    </w:p>
    <w:bookmarkEnd w:id="1901"/>
    <w:bookmarkStart w:name="z1941" w:id="1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колкового механизма щипковых музыкальных инструментов;</w:t>
      </w:r>
    </w:p>
    <w:bookmarkEnd w:id="1902"/>
    <w:bookmarkStart w:name="z1942" w:id="1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узла червяка, колонки, червячных шестеренок со стойкой и соединительной планкой;</w:t>
      </w:r>
    </w:p>
    <w:bookmarkEnd w:id="1903"/>
    <w:bookmarkStart w:name="z1943" w:id="1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обкатка собранного колкового механизма на специальном, разверточном станке;</w:t>
      </w:r>
    </w:p>
    <w:bookmarkEnd w:id="1904"/>
    <w:bookmarkStart w:name="z1944" w:id="1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взаимодействия узлов колкового механизма в соответствии с чертежами.</w:t>
      </w:r>
    </w:p>
    <w:bookmarkEnd w:id="1905"/>
    <w:bookmarkStart w:name="z1945" w:id="1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238. Должен знать:</w:t>
      </w:r>
    </w:p>
    <w:bookmarkEnd w:id="1906"/>
    <w:bookmarkStart w:name="z1946" w:id="1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монтажа средней сложности узлов щипковых музыкальных инструментов;</w:t>
      </w:r>
    </w:p>
    <w:bookmarkEnd w:id="1907"/>
    <w:bookmarkStart w:name="z1947" w:id="1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мензуры щипковых музыкальных инструментов;</w:t>
      </w:r>
    </w:p>
    <w:bookmarkEnd w:id="1908"/>
    <w:bookmarkStart w:name="z1948" w:id="1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местоположения подставок на корпусах и расчета мензуры на грифах;</w:t>
      </w:r>
    </w:p>
    <w:bookmarkEnd w:id="1909"/>
    <w:bookmarkStart w:name="z1949" w:id="1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консистенции применяемых клеев;</w:t>
      </w:r>
    </w:p>
    <w:bookmarkEnd w:id="1910"/>
    <w:bookmarkStart w:name="z1950" w:id="1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склеивания деталей и узлов в зависимости от качества древесины;</w:t>
      </w:r>
    </w:p>
    <w:bookmarkEnd w:id="1911"/>
    <w:bookmarkStart w:name="z1951" w:id="1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заточки и правки режущего инструмента;</w:t>
      </w:r>
    </w:p>
    <w:bookmarkEnd w:id="1912"/>
    <w:bookmarkStart w:name="z1952" w:id="1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контрольно-измерительный инструмент и правила пользования им;</w:t>
      </w:r>
    </w:p>
    <w:bookmarkEnd w:id="1913"/>
    <w:bookmarkStart w:name="z1953" w:id="1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применяемых станков и правила работы на них.</w:t>
      </w:r>
    </w:p>
    <w:bookmarkEnd w:id="1914"/>
    <w:bookmarkStart w:name="z1954" w:id="1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239. Примеры работ:</w:t>
      </w:r>
    </w:p>
    <w:bookmarkEnd w:id="1915"/>
    <w:bookmarkStart w:name="z1955" w:id="1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деки гитар - вклеивание розеток;</w:t>
      </w:r>
    </w:p>
    <w:bookmarkEnd w:id="1916"/>
    <w:bookmarkStart w:name="z1956" w:id="1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корпусы гитар, балалаек, мандолин плоских и полуовальных-полная сборка;</w:t>
      </w:r>
    </w:p>
    <w:bookmarkEnd w:id="1917"/>
    <w:bookmarkStart w:name="z1957" w:id="1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панцири балалаек - вклеивание в деку;</w:t>
      </w:r>
    </w:p>
    <w:bookmarkEnd w:id="1918"/>
    <w:bookmarkStart w:name="z1958" w:id="1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ручки грифов гитар, балалаек, мандолин - приклеивание наклеек;</w:t>
      </w:r>
    </w:p>
    <w:bookmarkEnd w:id="1919"/>
    <w:bookmarkStart w:name="z1959" w:id="1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ручки грифов мандолин полуовальных и плоских - приклеивание к корпусу;</w:t>
      </w:r>
    </w:p>
    <w:bookmarkEnd w:id="1920"/>
    <w:bookmarkStart w:name="z1960" w:id="1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щитки и бортики мандолин овальных - приклеивание к корпусу.</w:t>
      </w:r>
    </w:p>
    <w:bookmarkEnd w:id="1921"/>
    <w:bookmarkStart w:name="z1961" w:id="1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Сборщик-монтажник щипковых инструментов, 4-й разряд</w:t>
      </w:r>
    </w:p>
    <w:bookmarkEnd w:id="1922"/>
    <w:bookmarkStart w:name="z1962" w:id="1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240. Характеристика работ:</w:t>
      </w:r>
    </w:p>
    <w:bookmarkEnd w:id="1923"/>
    <w:bookmarkStart w:name="z1963" w:id="1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сложных узлов щипковых музыкальных инструментов с применением специальных приспособлений;</w:t>
      </w:r>
    </w:p>
    <w:bookmarkEnd w:id="1924"/>
    <w:bookmarkStart w:name="z1964" w:id="1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простых щипковых музыкальных инструментов;</w:t>
      </w:r>
    </w:p>
    <w:bookmarkEnd w:id="1925"/>
    <w:bookmarkStart w:name="z1965" w:id="1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профильная столярная обработка деталей, узлов и собранных щипковых музыкальных инструментов вручную по чертежам,</w:t>
      </w:r>
    </w:p>
    <w:bookmarkEnd w:id="1926"/>
    <w:bookmarkStart w:name="z1966" w:id="1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целлулоида по цвету;</w:t>
      </w:r>
    </w:p>
    <w:bookmarkEnd w:id="1927"/>
    <w:bookmarkStart w:name="z1967" w:id="1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станочная обработка отдельных узлов;</w:t>
      </w:r>
    </w:p>
    <w:bookmarkEnd w:id="1928"/>
    <w:bookmarkStart w:name="z1968" w:id="1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порожка на грифе, подгонка его по высоте;</w:t>
      </w:r>
    </w:p>
    <w:bookmarkEnd w:id="1929"/>
    <w:bookmarkStart w:name="z1969" w:id="1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колкового механизма на головке грифа оркестровых музыкальных инструментов;</w:t>
      </w:r>
    </w:p>
    <w:bookmarkEnd w:id="1930"/>
    <w:bookmarkStart w:name="z1970" w:id="1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прилегания планки;</w:t>
      </w:r>
    </w:p>
    <w:bookmarkEnd w:id="1931"/>
    <w:bookmarkStart w:name="z1971" w:id="1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точности установки ладовых пластин по мензуре и зачистка их по высоте грифа в одной плоскости;</w:t>
      </w:r>
    </w:p>
    <w:bookmarkEnd w:id="1932"/>
    <w:bookmarkStart w:name="z1972" w:id="1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разбивки мензуры по двенадцатиступенному равномерно темперированному строю;</w:t>
      </w:r>
    </w:p>
    <w:bookmarkEnd w:id="1933"/>
    <w:bookmarkStart w:name="z1973" w:id="1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заоваливание вручную ладовых пластин по кромке грифа;</w:t>
      </w:r>
    </w:p>
    <w:bookmarkEnd w:id="1934"/>
    <w:bookmarkStart w:name="z1974" w:id="1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положения дополнительных ладов на деке оркестровых щипковых музыкальных инструментов;</w:t>
      </w:r>
    </w:p>
    <w:bookmarkEnd w:id="1935"/>
    <w:bookmarkStart w:name="z1975" w:id="1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наладка, регулировка станков;</w:t>
      </w:r>
    </w:p>
    <w:bookmarkEnd w:id="1936"/>
    <w:bookmarkStart w:name="z1976" w:id="1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фрез, сверл и установка их на станках.</w:t>
      </w:r>
    </w:p>
    <w:bookmarkEnd w:id="1937"/>
    <w:bookmarkStart w:name="z1977" w:id="1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241. Должен знать:</w:t>
      </w:r>
    </w:p>
    <w:bookmarkEnd w:id="1938"/>
    <w:bookmarkStart w:name="z1978" w:id="1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монтажа сложных узлов для каждого вида щипковых музыкальных инструментов;</w:t>
      </w:r>
    </w:p>
    <w:bookmarkEnd w:id="1939"/>
    <w:bookmarkStart w:name="z1979" w:id="19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чертежей, ассортимент оркестровых щипковых музыкальных инструментов;</w:t>
      </w:r>
    </w:p>
    <w:bookmarkEnd w:id="1940"/>
    <w:bookmarkStart w:name="z1980" w:id="1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мензуру и конструкции, породы, пороки древесины;</w:t>
      </w:r>
    </w:p>
    <w:bookmarkEnd w:id="1941"/>
    <w:bookmarkStart w:name="z1981" w:id="1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и свойства целлулоида;</w:t>
      </w:r>
    </w:p>
    <w:bookmarkEnd w:id="1942"/>
    <w:bookmarkStart w:name="z1982" w:id="1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деталей, номенклатуру струн и колковых механизмов для различных видов щипковых музыкальных инструментов; припуски и допуски на обработку деталей, конструктивные особенности применяемых станков, способы их наладки и регулировки.</w:t>
      </w:r>
    </w:p>
    <w:bookmarkEnd w:id="1943"/>
    <w:bookmarkStart w:name="z1983" w:id="1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242. Примеры работ:</w:t>
      </w:r>
    </w:p>
    <w:bookmarkEnd w:id="1944"/>
    <w:bookmarkStart w:name="z1984" w:id="1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гитары высококачественные - сборка;</w:t>
      </w:r>
    </w:p>
    <w:bookmarkEnd w:id="1945"/>
    <w:bookmarkStart w:name="z1985" w:id="1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грифы щипковых музыкальных инструментов - доводка профиля;</w:t>
      </w:r>
    </w:p>
    <w:bookmarkEnd w:id="1946"/>
    <w:bookmarkStart w:name="z1986" w:id="1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домры - установка и обработка клеца на специальном приспособлении;</w:t>
      </w:r>
    </w:p>
    <w:bookmarkEnd w:id="1947"/>
    <w:bookmarkStart w:name="z1987" w:id="1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ручки грифов оркестровых балалаек - выборка гнезд под головку и вклейка головки.</w:t>
      </w:r>
    </w:p>
    <w:bookmarkEnd w:id="1948"/>
    <w:bookmarkStart w:name="z1988" w:id="1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Сборщик-монтажник щипковых инструментов, 5-й разряд</w:t>
      </w:r>
    </w:p>
    <w:bookmarkEnd w:id="1949"/>
    <w:bookmarkStart w:name="z1989" w:id="1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243. Характеристика работ:</w:t>
      </w:r>
    </w:p>
    <w:bookmarkEnd w:id="1950"/>
    <w:bookmarkStart w:name="z1990" w:id="1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монтаж особо сложных узлов щипковых музыкальных инструментов с применением специальных приспособлений;</w:t>
      </w:r>
    </w:p>
    <w:bookmarkEnd w:id="1951"/>
    <w:bookmarkStart w:name="z1991" w:id="1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подгонка и доводка деталей и узлов корпусов;</w:t>
      </w:r>
    </w:p>
    <w:bookmarkEnd w:id="1952"/>
    <w:bookmarkStart w:name="z1992" w:id="1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средней сложности щипковых музыкальных инструментов;</w:t>
      </w:r>
    </w:p>
    <w:bookmarkEnd w:id="1953"/>
    <w:bookmarkStart w:name="z1993" w:id="1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деталей для сборки щипковых музыкальных инструментов по цвету, текстуре и по направлению древесных волокон с учетом акустических свойств древесины;</w:t>
      </w:r>
    </w:p>
    <w:bookmarkEnd w:id="1954"/>
    <w:bookmarkStart w:name="z1994" w:id="1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педального механизма и основания арф и предварительная регулировка взаимодействия частей;</w:t>
      </w:r>
    </w:p>
    <w:bookmarkEnd w:id="1955"/>
    <w:bookmarkStart w:name="z1995" w:id="1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звукоснимателя, монтаж электрической схемы и узла, регулирование громкости звучания электрогитары;</w:t>
      </w:r>
    </w:p>
    <w:bookmarkEnd w:id="1956"/>
    <w:bookmarkStart w:name="z1996" w:id="1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металлических и жильных струн по специальному прибору по октавам, установка их и натяжение;</w:t>
      </w:r>
    </w:p>
    <w:bookmarkEnd w:id="1957"/>
    <w:bookmarkStart w:name="z1997" w:id="1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и первая регулировка;</w:t>
      </w:r>
    </w:p>
    <w:bookmarkEnd w:id="1958"/>
    <w:bookmarkStart w:name="z1998" w:id="1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установка, правка и крепление станочного и ручного режущего инструмента и приспособлений.</w:t>
      </w:r>
    </w:p>
    <w:bookmarkEnd w:id="1959"/>
    <w:bookmarkStart w:name="z1999" w:id="1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244. Должен знать: </w:t>
      </w:r>
    </w:p>
    <w:bookmarkEnd w:id="1960"/>
    <w:bookmarkStart w:name="z2000" w:id="1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и монтажа особо сложных узлов щипковых музыкальных инструментов;</w:t>
      </w:r>
    </w:p>
    <w:bookmarkEnd w:id="1961"/>
    <w:bookmarkStart w:name="z2001" w:id="1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звуковых качеств щипковых музыкальных инструментов от технологических факторов;</w:t>
      </w:r>
    </w:p>
    <w:bookmarkEnd w:id="1962"/>
    <w:bookmarkStart w:name="z2002" w:id="1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плотность, звукопроводность, упругость, макроструктуру и физико-механические свойства древесины;</w:t>
      </w:r>
    </w:p>
    <w:bookmarkEnd w:id="1963"/>
    <w:bookmarkStart w:name="z2003" w:id="1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склейки и сроки выдержки после склейки;</w:t>
      </w:r>
    </w:p>
    <w:bookmarkEnd w:id="1964"/>
    <w:bookmarkStart w:name="z2004" w:id="1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и допуски на детали и собранные узлы;</w:t>
      </w:r>
    </w:p>
    <w:bookmarkEnd w:id="1965"/>
    <w:bookmarkStart w:name="z2005" w:id="1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электрические схемы звукоснимателя электрогитар.</w:t>
      </w:r>
    </w:p>
    <w:bookmarkEnd w:id="1966"/>
    <w:bookmarkStart w:name="z2006" w:id="1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245. Примеры работ:</w:t>
      </w:r>
    </w:p>
    <w:bookmarkEnd w:id="1967"/>
    <w:bookmarkStart w:name="z2007" w:id="1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арфы - монтаж струнной одежды с предварительной настройкой;</w:t>
      </w:r>
    </w:p>
    <w:bookmarkEnd w:id="1968"/>
    <w:bookmarkStart w:name="z2008" w:id="1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 сольные 12-струнные - сборка;</w:t>
      </w:r>
    </w:p>
    <w:bookmarkEnd w:id="1969"/>
    <w:bookmarkStart w:name="z2009" w:id="1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гусли клавишные-изготовление и регулировка клавиатурного механизма;</w:t>
      </w:r>
    </w:p>
    <w:bookmarkEnd w:id="1970"/>
    <w:bookmarkStart w:name="z2010" w:id="1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балалайки оркестровые - прима, секунда, альт - сборка;</w:t>
      </w:r>
    </w:p>
    <w:bookmarkEnd w:id="1971"/>
    <w:bookmarkStart w:name="z2011" w:id="1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домры оркестровые - пикколо, прима, альт, тенор - сборка;</w:t>
      </w:r>
    </w:p>
    <w:bookmarkEnd w:id="1972"/>
    <w:bookmarkStart w:name="z2012" w:id="1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мандолины овальные семнадцатиклепочные - сборка;</w:t>
      </w:r>
    </w:p>
    <w:bookmarkEnd w:id="1973"/>
    <w:bookmarkStart w:name="z2013" w:id="1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электрогитары - сборка.</w:t>
      </w:r>
    </w:p>
    <w:bookmarkEnd w:id="1974"/>
    <w:bookmarkStart w:name="z2014" w:id="1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Сборщик-монтажник щипковых инструментов, 6-й разряд</w:t>
      </w:r>
    </w:p>
    <w:bookmarkEnd w:id="1975"/>
    <w:bookmarkStart w:name="z2015" w:id="1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246. Характеристика работ:</w:t>
      </w:r>
    </w:p>
    <w:bookmarkEnd w:id="1976"/>
    <w:bookmarkStart w:name="z2016" w:id="1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и особо сложных щипковых музыкальных инструментов в специальных сулагах и приспособлениях с элементами конструирования отдельных узлов и деталей;</w:t>
      </w:r>
    </w:p>
    <w:bookmarkEnd w:id="1977"/>
    <w:bookmarkStart w:name="z2017" w:id="1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столярная доработка деталей перед сборкой;</w:t>
      </w:r>
    </w:p>
    <w:bookmarkEnd w:id="1978"/>
    <w:bookmarkStart w:name="z2018" w:id="1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и точная регулировка главного механизма и отдельных механизмов арфы;</w:t>
      </w:r>
    </w:p>
    <w:bookmarkEnd w:id="1979"/>
    <w:bookmarkStart w:name="z2019" w:id="1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выявленных дефектов в процессе обыгрывания арф;</w:t>
      </w:r>
    </w:p>
    <w:bookmarkEnd w:id="1980"/>
    <w:bookmarkStart w:name="z2020" w:id="1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самостоятельный ремонт и регулировка арф;</w:t>
      </w:r>
    </w:p>
    <w:bookmarkEnd w:id="1981"/>
    <w:bookmarkStart w:name="z2021" w:id="1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наладка и правка ручного столярного инструмента.</w:t>
      </w:r>
    </w:p>
    <w:bookmarkEnd w:id="1982"/>
    <w:bookmarkStart w:name="z2022" w:id="1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247. Должен знать:</w:t>
      </w:r>
    </w:p>
    <w:bookmarkEnd w:id="1983"/>
    <w:bookmarkStart w:name="z2023" w:id="1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сложных и особо сложных щипковых музыкальных инструментов;</w:t>
      </w:r>
    </w:p>
    <w:bookmarkEnd w:id="1984"/>
    <w:bookmarkStart w:name="z2024" w:id="1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конструирования отдельных узлов и деталей, зависимость звуковых качеств инструмента от конструктивных особенностей музыкального инструмента и режима обработки деталей и узлов;</w:t>
      </w:r>
    </w:p>
    <w:bookmarkEnd w:id="1985"/>
    <w:bookmarkStart w:name="z2025" w:id="1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обработки деталей и узлов;</w:t>
      </w:r>
    </w:p>
    <w:bookmarkEnd w:id="1986"/>
    <w:bookmarkStart w:name="z2026" w:id="1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при сборке и монтаже, щипковых музыкальных инструментов;</w:t>
      </w:r>
    </w:p>
    <w:bookmarkEnd w:id="1987"/>
    <w:bookmarkStart w:name="z2027" w:id="1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высокой точности сборки;</w:t>
      </w:r>
    </w:p>
    <w:bookmarkEnd w:id="1988"/>
    <w:bookmarkStart w:name="z2028" w:id="1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угла заточки инструмента на чистоту поверхности и звуковые качества дек, доньев, сводов;</w:t>
      </w:r>
    </w:p>
    <w:bookmarkEnd w:id="1989"/>
    <w:bookmarkStart w:name="z2029" w:id="1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контрольно-измерительные инструменты, приборы и правила пользования ими.</w:t>
      </w:r>
    </w:p>
    <w:bookmarkEnd w:id="1990"/>
    <w:bookmarkStart w:name="z2030" w:id="1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248. Примеры работ:</w:t>
      </w:r>
    </w:p>
    <w:bookmarkEnd w:id="1991"/>
    <w:bookmarkStart w:name="z2031" w:id="1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сборка:</w:t>
      </w:r>
    </w:p>
    <w:bookmarkEnd w:id="1992"/>
    <w:bookmarkStart w:name="z2032" w:id="1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арфы;</w:t>
      </w:r>
    </w:p>
    <w:bookmarkEnd w:id="1993"/>
    <w:bookmarkStart w:name="z2033" w:id="1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балалайки оркестровые - бас, контрабас;</w:t>
      </w:r>
    </w:p>
    <w:bookmarkEnd w:id="1994"/>
    <w:bookmarkStart w:name="z2034" w:id="1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домры - бас;</w:t>
      </w:r>
    </w:p>
    <w:bookmarkEnd w:id="1995"/>
    <w:bookmarkStart w:name="z2035" w:id="1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инструменты щипковые музыкальные по особому заказу;</w:t>
      </w:r>
    </w:p>
    <w:bookmarkEnd w:id="1996"/>
    <w:bookmarkStart w:name="z2036" w:id="1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мандолины овальные двадцатитрехклепочные.</w:t>
      </w:r>
    </w:p>
    <w:bookmarkEnd w:id="1997"/>
    <w:bookmarkStart w:name="z2037" w:id="1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Установщик ладовых пластин</w:t>
      </w:r>
    </w:p>
    <w:bookmarkEnd w:id="1998"/>
    <w:bookmarkStart w:name="z2038" w:id="1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Установщик ладовых пластин, 2-й разряд</w:t>
      </w:r>
    </w:p>
    <w:bookmarkEnd w:id="1999"/>
    <w:bookmarkStart w:name="z2039" w:id="2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249.Характеристика работ:</w:t>
      </w:r>
    </w:p>
    <w:bookmarkEnd w:id="2000"/>
    <w:bookmarkStart w:name="z2040" w:id="2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установленных ладовых пластин в гриф щипковых музыкальных инструментов по мензуре в гидравлическом прессе или вручную;</w:t>
      </w:r>
    </w:p>
    <w:bookmarkEnd w:id="2001"/>
    <w:bookmarkStart w:name="z2041" w:id="2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 основных размеров ладовых пластин (головки, ножки) калибрами;</w:t>
      </w:r>
    </w:p>
    <w:bookmarkEnd w:id="2002"/>
    <w:bookmarkStart w:name="z2042" w:id="2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запрессовки пластин специальными контрольно-измерительными инструментами;</w:t>
      </w:r>
    </w:p>
    <w:bookmarkEnd w:id="2003"/>
    <w:bookmarkStart w:name="z2043" w:id="2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ладов по всей плоскости грифа;</w:t>
      </w:r>
    </w:p>
    <w:bookmarkEnd w:id="2004"/>
    <w:bookmarkStart w:name="z2044" w:id="2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центра давления пресса на гриф инструмента с учетом его мензуры;</w:t>
      </w:r>
    </w:p>
    <w:bookmarkEnd w:id="2005"/>
    <w:bookmarkStart w:name="z2045" w:id="2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приспособлений в пресс и их регулировка;</w:t>
      </w:r>
    </w:p>
    <w:bookmarkEnd w:id="2006"/>
    <w:bookmarkStart w:name="z2046" w:id="2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мензуры музыкального инструмента;</w:t>
      </w:r>
    </w:p>
    <w:bookmarkEnd w:id="2007"/>
    <w:bookmarkStart w:name="z2047" w:id="2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мензуры для каждого вида инструмента.</w:t>
      </w:r>
    </w:p>
    <w:bookmarkEnd w:id="2008"/>
    <w:bookmarkStart w:name="z2048" w:id="2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250. Должен знать:</w:t>
      </w:r>
    </w:p>
    <w:bookmarkEnd w:id="2009"/>
    <w:bookmarkStart w:name="z2049" w:id="2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запрессовки и выравнивания ладовых пластин по всей плоскости грифа;</w:t>
      </w:r>
    </w:p>
    <w:bookmarkEnd w:id="2010"/>
    <w:bookmarkStart w:name="z2050" w:id="2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гидравлического пресса и правила работы на нем;</w:t>
      </w:r>
    </w:p>
    <w:bookmarkEnd w:id="2011"/>
    <w:bookmarkStart w:name="z2051" w:id="2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специальных контрольно-измерительных инструментов;</w:t>
      </w:r>
    </w:p>
    <w:bookmarkEnd w:id="2012"/>
    <w:bookmarkStart w:name="z2052" w:id="2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игровым свойствам щипковых музыкальных инструментов;</w:t>
      </w:r>
    </w:p>
    <w:bookmarkEnd w:id="2013"/>
    <w:bookmarkStart w:name="z2053" w:id="2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2014"/>
    <w:bookmarkStart w:name="z2054" w:id="2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проверки расчета мензур щипковых музыкальных инструментов.</w:t>
      </w:r>
    </w:p>
    <w:bookmarkEnd w:id="2015"/>
    <w:bookmarkStart w:name="z2055" w:id="2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Установщик ладовых пластин, 3-й разряд</w:t>
      </w:r>
    </w:p>
    <w:bookmarkEnd w:id="2016"/>
    <w:bookmarkStart w:name="z2056" w:id="2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251. Характеристика работ:</w:t>
      </w:r>
    </w:p>
    <w:bookmarkEnd w:id="2017"/>
    <w:bookmarkStart w:name="z2057" w:id="2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ладовых пластин в гнезда грифов простых щипковых музыкальных инструментов в специальных приспособлениях;</w:t>
      </w:r>
    </w:p>
    <w:bookmarkEnd w:id="2018"/>
    <w:bookmarkStart w:name="z2058" w:id="2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ладовых пластин вручную на установленную высоту и ширину;</w:t>
      </w:r>
    </w:p>
    <w:bookmarkEnd w:id="2019"/>
    <w:bookmarkStart w:name="z2059" w:id="2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мензуры;</w:t>
      </w:r>
    </w:p>
    <w:bookmarkEnd w:id="2020"/>
    <w:bookmarkStart w:name="z2060" w:id="2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окраска наклеек грифов;</w:t>
      </w:r>
    </w:p>
    <w:bookmarkEnd w:id="2021"/>
    <w:bookmarkStart w:name="z2061" w:id="2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пропиливание гнезд под ладовые пластины в грифах простых щипковых музыкальных инструментов на многопильных мензурных запиловочных станках;</w:t>
      </w:r>
    </w:p>
    <w:bookmarkEnd w:id="2022"/>
    <w:bookmarkStart w:name="z2062" w:id="2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регулировка, наладка и установка набора мензурных пил с прокладными кольцами между ними.</w:t>
      </w:r>
    </w:p>
    <w:bookmarkEnd w:id="2023"/>
    <w:bookmarkStart w:name="z2063" w:id="2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252. Должен знать:</w:t>
      </w:r>
    </w:p>
    <w:bookmarkEnd w:id="2024"/>
    <w:bookmarkStart w:name="z2064" w:id="2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точной установки ладовых пластин в гнезда грифов простых щипковых музыкальных инструментов;</w:t>
      </w:r>
    </w:p>
    <w:bookmarkEnd w:id="2025"/>
    <w:bookmarkStart w:name="z2065" w:id="2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мензур простых щипковых музыкальных инструментов;</w:t>
      </w:r>
    </w:p>
    <w:bookmarkEnd w:id="2026"/>
    <w:bookmarkStart w:name="z2066" w:id="2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ладовой проволоки, ее размеры для каждого вида щипковых музыкальных инструментов;</w:t>
      </w:r>
    </w:p>
    <w:bookmarkEnd w:id="2027"/>
    <w:bookmarkStart w:name="z2067" w:id="2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подналадки многопильных мензурных запиловочных станков;</w:t>
      </w:r>
    </w:p>
    <w:bookmarkEnd w:id="2028"/>
    <w:bookmarkStart w:name="z2068" w:id="2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размеры пил;</w:t>
      </w:r>
    </w:p>
    <w:bookmarkEnd w:id="2029"/>
    <w:bookmarkStart w:name="z2069" w:id="2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применения специальных приспособлений, понятие о мензуре струн;</w:t>
      </w:r>
    </w:p>
    <w:bookmarkEnd w:id="2030"/>
    <w:bookmarkStart w:name="z2070" w:id="2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ладов для разных видов щипковых музыкальных инструментов;</w:t>
      </w:r>
    </w:p>
    <w:bookmarkEnd w:id="2031"/>
    <w:bookmarkStart w:name="z2071" w:id="2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гнезд под лаковые пластины в грифах щипковых музыкальных инструментов;</w:t>
      </w:r>
    </w:p>
    <w:bookmarkEnd w:id="2032"/>
    <w:bookmarkStart w:name="z2072" w:id="2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033"/>
    <w:bookmarkStart w:name="z2073" w:id="2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контрольно-измерительных инструментов.</w:t>
      </w:r>
    </w:p>
    <w:bookmarkEnd w:id="2034"/>
    <w:bookmarkStart w:name="z2074" w:id="2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253. Примеры работ:</w:t>
      </w:r>
    </w:p>
    <w:bookmarkEnd w:id="2035"/>
    <w:bookmarkStart w:name="z2075" w:id="2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балалайки-прима - пропиливание гнезд и установка ладовых пластин.</w:t>
      </w:r>
    </w:p>
    <w:bookmarkEnd w:id="2036"/>
    <w:bookmarkStart w:name="z2076" w:id="2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Установщик ладовых пластин 4-й разряд</w:t>
      </w:r>
    </w:p>
    <w:bookmarkEnd w:id="2037"/>
    <w:bookmarkStart w:name="z2077" w:id="2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254. Характеристика работ:</w:t>
      </w:r>
    </w:p>
    <w:bookmarkEnd w:id="2038"/>
    <w:bookmarkStart w:name="z2078" w:id="2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ладовых пластин в гнезда грифов щипковых музыкальных инструментов средней сложности по мензуре в специальных приспособлениях;</w:t>
      </w:r>
    </w:p>
    <w:bookmarkEnd w:id="2039"/>
    <w:bookmarkStart w:name="z2079" w:id="2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концов ладовых пластин заподлицо с кромками грифа на специальном станке;</w:t>
      </w:r>
    </w:p>
    <w:bookmarkEnd w:id="2040"/>
    <w:bookmarkStart w:name="z2080" w:id="2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ладовых пластин до определенной высоты с доводкой по мензуре с точностью до 0,1 мм;</w:t>
      </w:r>
    </w:p>
    <w:bookmarkEnd w:id="2041"/>
    <w:bookmarkStart w:name="z2081" w:id="2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размеров ладовой проволоки по диаметру, подбор ее для каждого вида щипкового музыкального инструмента в соответствии с чистотой звучания и удобствами игры;</w:t>
      </w:r>
    </w:p>
    <w:bookmarkEnd w:id="2042"/>
    <w:bookmarkStart w:name="z2082" w:id="2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измерение угла наклона рифления и толщины ножки в соответствии с глубиной и шириной пазов в наклейке грифа;</w:t>
      </w:r>
    </w:p>
    <w:bookmarkEnd w:id="2043"/>
    <w:bookmarkStart w:name="z2083" w:id="2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пропиливание гнезд под ладовые пластины в грифах щипковых музыкальных инструментов средней сложности на многопильных мензурных запиловочных станках;</w:t>
      </w:r>
    </w:p>
    <w:bookmarkEnd w:id="2044"/>
    <w:bookmarkStart w:name="z2084" w:id="2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специальных и многопильных мензурных запиловочных станков.</w:t>
      </w:r>
    </w:p>
    <w:bookmarkEnd w:id="2045"/>
    <w:bookmarkStart w:name="z2085" w:id="2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255. Должен знать:</w:t>
      </w:r>
    </w:p>
    <w:bookmarkEnd w:id="2046"/>
    <w:bookmarkStart w:name="z2086" w:id="2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ладовых пластин в гнезда грифов щипковых музыкальных инструментов средней сложности;</w:t>
      </w:r>
    </w:p>
    <w:bookmarkEnd w:id="2047"/>
    <w:bookmarkStart w:name="z2087" w:id="2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расчета мензуры для щипковых музыкальных инструментов и их индивидуальные особенности, пороки и физико-механические свойства древесины;</w:t>
      </w:r>
    </w:p>
    <w:bookmarkEnd w:id="2048"/>
    <w:bookmarkStart w:name="z2088" w:id="2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идущей для изготовления грифов;</w:t>
      </w:r>
    </w:p>
    <w:bookmarkEnd w:id="2049"/>
    <w:bookmarkStart w:name="z2089" w:id="2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угла наклона посадки грифа в корпус каждого вида щипковых музыкальных инструментов;</w:t>
      </w:r>
    </w:p>
    <w:bookmarkEnd w:id="2050"/>
    <w:bookmarkStart w:name="z2090" w:id="2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правила наладки и регулировки применяемых специальных и многопильных мензурных запиловочных станков.</w:t>
      </w:r>
    </w:p>
    <w:bookmarkEnd w:id="2051"/>
    <w:bookmarkStart w:name="z2091" w:id="2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256.Примеры работ:</w:t>
      </w:r>
    </w:p>
    <w:bookmarkEnd w:id="2052"/>
    <w:bookmarkStart w:name="z2092" w:id="2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Пропиливание пазов и установка ладовых пластин:</w:t>
      </w:r>
    </w:p>
    <w:bookmarkEnd w:id="2053"/>
    <w:bookmarkStart w:name="z2093" w:id="2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 оркестровые - секунда, альт;</w:t>
      </w:r>
    </w:p>
    <w:bookmarkEnd w:id="2054"/>
    <w:bookmarkStart w:name="z2094" w:id="2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гитары;</w:t>
      </w:r>
    </w:p>
    <w:bookmarkEnd w:id="2055"/>
    <w:bookmarkStart w:name="z2095" w:id="2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домры - прима, альт;</w:t>
      </w:r>
    </w:p>
    <w:bookmarkEnd w:id="2056"/>
    <w:bookmarkStart w:name="z2096" w:id="2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мандолины.</w:t>
      </w:r>
    </w:p>
    <w:bookmarkEnd w:id="2057"/>
    <w:bookmarkStart w:name="z2097" w:id="2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Установщик ладовых пластин, 5-й разряд</w:t>
      </w:r>
    </w:p>
    <w:bookmarkEnd w:id="2058"/>
    <w:bookmarkStart w:name="z2098" w:id="2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257. Характеристика работ:</w:t>
      </w:r>
    </w:p>
    <w:bookmarkEnd w:id="2059"/>
    <w:bookmarkStart w:name="z2099" w:id="2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ладовых пластин в гнезда грифов сложных щипковых музыкальных инструментов по мензуре в специальных приспособлениях;</w:t>
      </w:r>
    </w:p>
    <w:bookmarkEnd w:id="2060"/>
    <w:bookmarkStart w:name="z2100" w:id="2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мензуры оркестровых, концертных и сольных щипковых музыкальных инструментов по двадцатиступенному равномерно темперированному строю;</w:t>
      </w:r>
    </w:p>
    <w:bookmarkEnd w:id="2061"/>
    <w:bookmarkStart w:name="z2101" w:id="2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трафаретов или специальных мензурных коробок по рассчитанной мензуре;</w:t>
      </w:r>
    </w:p>
    <w:bookmarkEnd w:id="2062"/>
    <w:bookmarkStart w:name="z2102" w:id="2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мензуры на грифе инструментов;</w:t>
      </w:r>
    </w:p>
    <w:bookmarkEnd w:id="2063"/>
    <w:bookmarkStart w:name="z2103" w:id="2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пропиливание пазов под ладовые пластины по разметке или по специальной мензурной коробке с точным обеспечением правильности строя сложных щипковых музыкальных инструментов во всех регистрах;</w:t>
      </w:r>
    </w:p>
    <w:bookmarkEnd w:id="2064"/>
    <w:bookmarkStart w:name="z2104" w:id="2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ладовой проволоки по размеру, обеспечивающему чистоту звучания инструмента и удобства игры;</w:t>
      </w:r>
    </w:p>
    <w:bookmarkEnd w:id="2065"/>
    <w:bookmarkStart w:name="z2105" w:id="2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выверка и доводка ладовых пластин по мензуре различных видов щипковых музыкальных инструментов;</w:t>
      </w:r>
    </w:p>
    <w:bookmarkEnd w:id="2066"/>
    <w:bookmarkStart w:name="z2106" w:id="2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грифа с установленными на нем ладовыми пластинами;</w:t>
      </w:r>
    </w:p>
    <w:bookmarkEnd w:id="2067"/>
    <w:bookmarkStart w:name="z2107" w:id="2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трафаретов, мензурных коробок, ручного инструмента и зажимных приспособлений к рабочему процессу.</w:t>
      </w:r>
    </w:p>
    <w:bookmarkEnd w:id="2068"/>
    <w:bookmarkStart w:name="z2108" w:id="2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258. Должен знать:</w:t>
      </w:r>
    </w:p>
    <w:bookmarkEnd w:id="2069"/>
    <w:bookmarkStart w:name="z2109" w:id="2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ладовых пластин в гнезда грифов сложных щипковых музыкальных инструментов;</w:t>
      </w:r>
    </w:p>
    <w:bookmarkEnd w:id="2070"/>
    <w:bookmarkStart w:name="z2110" w:id="2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мензуры и влияние точности установки и качества отделки ладовых пластин на игровые качества и акустические свойства щипковых музыкальных инструментов;</w:t>
      </w:r>
    </w:p>
    <w:bookmarkEnd w:id="2071"/>
    <w:bookmarkStart w:name="z2111" w:id="2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разбивки мензуры для каждого вида инструмента и зависимость мензуры от вида щипкового музыкального инструмента;</w:t>
      </w:r>
    </w:p>
    <w:bookmarkEnd w:id="2072"/>
    <w:bookmarkStart w:name="z2112" w:id="2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индивидуальные звуковые особенности всех видов щипковых музыкальных инструментов;</w:t>
      </w:r>
    </w:p>
    <w:bookmarkEnd w:id="2073"/>
    <w:bookmarkStart w:name="z2113" w:id="2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запиловки гнезд в грифах сложных щипковых музыкальных инструментов;</w:t>
      </w:r>
    </w:p>
    <w:bookmarkEnd w:id="2074"/>
    <w:bookmarkStart w:name="z2114" w:id="2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акустике звука, музыкальную грамоту, интервалы и строй.</w:t>
      </w:r>
    </w:p>
    <w:bookmarkEnd w:id="2075"/>
    <w:bookmarkStart w:name="z2115" w:id="2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259. Примеры работ:</w:t>
      </w:r>
    </w:p>
    <w:bookmarkEnd w:id="2076"/>
    <w:bookmarkStart w:name="z2116" w:id="2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балалайки оркестровые - бас, контрабас, домры оркестровые - пропиливание пазов, установка и отделка ладовых пластин;</w:t>
      </w:r>
    </w:p>
    <w:bookmarkEnd w:id="2077"/>
    <w:bookmarkStart w:name="z2117" w:id="2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гитары концертные - расчет мензуры;</w:t>
      </w:r>
    </w:p>
    <w:bookmarkEnd w:id="2078"/>
    <w:bookmarkStart w:name="z2118" w:id="2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инструменты щипковые сольные - обработка пазов, установка и отделка ладовых пластин.</w:t>
      </w:r>
    </w:p>
    <w:bookmarkEnd w:id="2079"/>
    <w:bookmarkStart w:name="z2119" w:id="20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6. Производство язычковых инструментов</w:t>
      </w:r>
    </w:p>
    <w:bookmarkEnd w:id="2080"/>
    <w:bookmarkStart w:name="z2120" w:id="2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Арматурщик язычковых инструментов</w:t>
      </w:r>
    </w:p>
    <w:bookmarkEnd w:id="2081"/>
    <w:bookmarkStart w:name="z2121" w:id="2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Арматурщик язычковых инструментов, 2-й разряд</w:t>
      </w:r>
    </w:p>
    <w:bookmarkEnd w:id="2082"/>
    <w:bookmarkStart w:name="z2122" w:id="2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260. Характеристика работ:</w:t>
      </w:r>
    </w:p>
    <w:bookmarkEnd w:id="2083"/>
    <w:bookmarkStart w:name="z2123" w:id="2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простых и средней сложности металлических деталей язычковых музыкальных инструментов на специальных приспособлениях;</w:t>
      </w:r>
    </w:p>
    <w:bookmarkEnd w:id="2084"/>
    <w:bookmarkStart w:name="z2124" w:id="2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валиков левой механики с приваренными стоиками;</w:t>
      </w:r>
    </w:p>
    <w:bookmarkEnd w:id="2085"/>
    <w:bookmarkStart w:name="z2125" w:id="2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пружин правой и левой механики;</w:t>
      </w:r>
    </w:p>
    <w:bookmarkEnd w:id="2086"/>
    <w:bookmarkStart w:name="z2126" w:id="2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проточка концов валиков и осей клавиатурных и регистровых механизмов;</w:t>
      </w:r>
    </w:p>
    <w:bookmarkEnd w:id="2087"/>
    <w:bookmarkStart w:name="z2127" w:id="2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специальных приспособлений, заточка и установка режущего инструмента.</w:t>
      </w:r>
    </w:p>
    <w:bookmarkEnd w:id="2088"/>
    <w:bookmarkStart w:name="z2128" w:id="2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261. Должен знать:</w:t>
      </w:r>
    </w:p>
    <w:bookmarkEnd w:id="2089"/>
    <w:bookmarkStart w:name="z2129" w:id="2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сборки простых и средней сложности металлических деталей язычковых музыкальных инструментов;</w:t>
      </w:r>
    </w:p>
    <w:bookmarkEnd w:id="2090"/>
    <w:bookmarkStart w:name="z2130" w:id="2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регулировки и эксплуатации специальных приспособлений;</w:t>
      </w:r>
    </w:p>
    <w:bookmarkEnd w:id="2091"/>
    <w:bookmarkStart w:name="z2131" w:id="2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 назначение обрабатываемых деталей;</w:t>
      </w:r>
    </w:p>
    <w:bookmarkEnd w:id="2092"/>
    <w:bookmarkStart w:name="z2132" w:id="2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материалов, элементарные понятия о термообработке пружин;</w:t>
      </w:r>
    </w:p>
    <w:bookmarkEnd w:id="2093"/>
    <w:bookmarkStart w:name="z2133" w:id="2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предельные нагрузки на пружины, марки стали, идущие на пружины;</w:t>
      </w:r>
    </w:p>
    <w:bookmarkEnd w:id="2094"/>
    <w:bookmarkStart w:name="z2134" w:id="2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клавиатурных механизмов язычковых музыкальных инструментов;</w:t>
      </w:r>
    </w:p>
    <w:bookmarkEnd w:id="2095"/>
    <w:bookmarkStart w:name="z2135" w:id="2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 и рабочим инструментом;</w:t>
      </w:r>
    </w:p>
    <w:bookmarkEnd w:id="2096"/>
    <w:bookmarkStart w:name="z2136" w:id="2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установки, заточки и правки инструмента;</w:t>
      </w:r>
    </w:p>
    <w:bookmarkEnd w:id="2097"/>
    <w:bookmarkStart w:name="z2137" w:id="2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чертежей, понятие о допусках и посадках, квалитетах и параметрах шероховатости.</w:t>
      </w:r>
    </w:p>
    <w:bookmarkEnd w:id="2098"/>
    <w:bookmarkStart w:name="z2138" w:id="2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262. Примеры работ:</w:t>
      </w:r>
    </w:p>
    <w:bookmarkEnd w:id="2099"/>
    <w:bookmarkStart w:name="z2139" w:id="2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рычаги механизмов регистровых – сборка;</w:t>
      </w:r>
    </w:p>
    <w:bookmarkEnd w:id="2100"/>
    <w:bookmarkStart w:name="z2140" w:id="2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стойки, кронштейны и другие детали механики - изготовление и правка.</w:t>
      </w:r>
    </w:p>
    <w:bookmarkEnd w:id="2101"/>
    <w:bookmarkStart w:name="z2141" w:id="2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Арматурщик язычковых инструментов, 3-й разряд</w:t>
      </w:r>
    </w:p>
    <w:bookmarkEnd w:id="2102"/>
    <w:bookmarkStart w:name="z2142" w:id="2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263. Характеристика работ:</w:t>
      </w:r>
    </w:p>
    <w:bookmarkEnd w:id="2103"/>
    <w:bookmarkStart w:name="z2143" w:id="2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сборка сложных металлических деталей язычковых музыкальных инструментов на специальных приспособлениях и станках;</w:t>
      </w:r>
    </w:p>
    <w:bookmarkEnd w:id="2104"/>
    <w:bookmarkStart w:name="z2144" w:id="2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растяжек с гайками и валиками;</w:t>
      </w:r>
    </w:p>
    <w:bookmarkEnd w:id="2105"/>
    <w:bookmarkStart w:name="z2145" w:id="2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вручную регистровых (модераторных) пластин;</w:t>
      </w:r>
    </w:p>
    <w:bookmarkEnd w:id="2106"/>
    <w:bookmarkStart w:name="z2146" w:id="2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клавиатурных гребенок с осью, клавишами, пружинами с учетом звуковых рядов;</w:t>
      </w:r>
    </w:p>
    <w:bookmarkEnd w:id="2107"/>
    <w:bookmarkStart w:name="z2147" w:id="2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зенкование отверстий в деталях и узлах механики;</w:t>
      </w:r>
    </w:p>
    <w:bookmarkEnd w:id="2108"/>
    <w:bookmarkStart w:name="z2148" w:id="2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правка собранной механики и регулировка хода;</w:t>
      </w:r>
    </w:p>
    <w:bookmarkEnd w:id="2109"/>
    <w:bookmarkStart w:name="z2149" w:id="2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замка и привертывание гребенок;</w:t>
      </w:r>
    </w:p>
    <w:bookmarkEnd w:id="2110"/>
    <w:bookmarkStart w:name="z2150" w:id="2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 на полуавтоматах;</w:t>
      </w:r>
    </w:p>
    <w:bookmarkEnd w:id="2111"/>
    <w:bookmarkStart w:name="z2151" w:id="2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специальных станков и полуавтоматов.</w:t>
      </w:r>
    </w:p>
    <w:bookmarkEnd w:id="2112"/>
    <w:bookmarkStart w:name="z2152" w:id="2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264. Должен знать:</w:t>
      </w:r>
    </w:p>
    <w:bookmarkEnd w:id="2113"/>
    <w:bookmarkStart w:name="z2153" w:id="2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сборки сложных металлических деталей язычковых музыкальных инструментов;</w:t>
      </w:r>
    </w:p>
    <w:bookmarkEnd w:id="2114"/>
    <w:bookmarkStart w:name="z2154" w:id="2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узлов клавиатурных и регистровых механизмов;</w:t>
      </w:r>
    </w:p>
    <w:bookmarkEnd w:id="2115"/>
    <w:bookmarkStart w:name="z2155" w:id="2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взаимодействие деталей и узлов клавиатурных и регистровых механизмов;</w:t>
      </w:r>
    </w:p>
    <w:bookmarkEnd w:id="2116"/>
    <w:bookmarkStart w:name="z2156" w:id="2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их влияние на игровые качества инструмента;</w:t>
      </w:r>
    </w:p>
    <w:bookmarkEnd w:id="2117"/>
    <w:bookmarkStart w:name="z2157" w:id="2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угла загиба концов и количества витков пружин в зависимости от свойства материала и установленных усилий нагрузки, конструктивные особенности и правила регулировки и эксплуатации специальных станков и полуавтоматов;</w:t>
      </w:r>
    </w:p>
    <w:bookmarkEnd w:id="2118"/>
    <w:bookmarkStart w:name="z2158" w:id="2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установки на станки режущего инструмента;</w:t>
      </w:r>
    </w:p>
    <w:bookmarkEnd w:id="2119"/>
    <w:bookmarkStart w:name="z2159" w:id="2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грамоты, основные сведения о допусках и посадках, квалитетах и параметрах шероховатости.</w:t>
      </w:r>
    </w:p>
    <w:bookmarkEnd w:id="2120"/>
    <w:bookmarkStart w:name="z2160" w:id="2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265. Примеры работ:</w:t>
      </w:r>
    </w:p>
    <w:bookmarkEnd w:id="2121"/>
    <w:bookmarkStart w:name="z2161" w:id="2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клапаны декомпрессионные – сборка;</w:t>
      </w:r>
    </w:p>
    <w:bookmarkEnd w:id="2122"/>
    <w:bookmarkStart w:name="z2162" w:id="2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узлы клавиатурных и регистровых механизмов - сборка.</w:t>
      </w:r>
    </w:p>
    <w:bookmarkEnd w:id="2123"/>
    <w:bookmarkStart w:name="z2163" w:id="2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Гофрировщик меховых камер</w:t>
      </w:r>
    </w:p>
    <w:bookmarkEnd w:id="2124"/>
    <w:bookmarkStart w:name="z2164" w:id="2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Гофрировщик меховых камер, 1-й разряд</w:t>
      </w:r>
    </w:p>
    <w:bookmarkEnd w:id="2125"/>
    <w:bookmarkStart w:name="z2165" w:id="2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266. Характеристика работ:</w:t>
      </w:r>
    </w:p>
    <w:bookmarkEnd w:id="2126"/>
    <w:bookmarkStart w:name="z2166" w:id="2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гофрированных заготовок меховой камеры язычковых музыкальных инструментов к процессу прессования;</w:t>
      </w:r>
    </w:p>
    <w:bookmarkEnd w:id="2127"/>
    <w:bookmarkStart w:name="z2167" w:id="2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картонных заготовок стенок меховых камер по размерам;</w:t>
      </w:r>
    </w:p>
    <w:bookmarkEnd w:id="2128"/>
    <w:bookmarkStart w:name="z2168" w:id="2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гофрированных заготовок в папки;</w:t>
      </w:r>
    </w:p>
    <w:bookmarkEnd w:id="2129"/>
    <w:bookmarkStart w:name="z2169" w:id="2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укладывание папок в специальные приспособления.</w:t>
      </w:r>
    </w:p>
    <w:bookmarkEnd w:id="2130"/>
    <w:bookmarkStart w:name="z2170" w:id="2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267. Должен знать:</w:t>
      </w:r>
    </w:p>
    <w:bookmarkEnd w:id="2131"/>
    <w:bookmarkStart w:name="z2171" w:id="2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сборки и укладывания папок в специальные приспособления;</w:t>
      </w:r>
    </w:p>
    <w:bookmarkEnd w:id="2132"/>
    <w:bookmarkStart w:name="z2172" w:id="2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сорта картона, применяемого для изготовления меховой камеры;</w:t>
      </w:r>
    </w:p>
    <w:bookmarkEnd w:id="2133"/>
    <w:bookmarkStart w:name="z2173" w:id="2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картонных заготовок;</w:t>
      </w:r>
    </w:p>
    <w:bookmarkEnd w:id="2134"/>
    <w:bookmarkStart w:name="z2174" w:id="2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назначение меховой камеры.</w:t>
      </w:r>
    </w:p>
    <w:bookmarkEnd w:id="2135"/>
    <w:bookmarkStart w:name="z2175" w:id="2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Гофрировщик меховых камер, 2-й разряд</w:t>
      </w:r>
    </w:p>
    <w:bookmarkEnd w:id="2136"/>
    <w:bookmarkStart w:name="z2176" w:id="2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268. Характеристика работ:</w:t>
      </w:r>
    </w:p>
    <w:bookmarkEnd w:id="2137"/>
    <w:bookmarkStart w:name="z2177" w:id="2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гофрирование заготовок папок меховой камеры и прессование их на специальном станке;</w:t>
      </w:r>
    </w:p>
    <w:bookmarkEnd w:id="2138"/>
    <w:bookmarkStart w:name="z2178" w:id="2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прямолинейности, взаимной параллельности борин и правильности направления заготовок;</w:t>
      </w:r>
    </w:p>
    <w:bookmarkEnd w:id="2139"/>
    <w:bookmarkStart w:name="z2179" w:id="2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горфрированных заготовок согласно эскизу (чертежу);</w:t>
      </w:r>
    </w:p>
    <w:bookmarkEnd w:id="2140"/>
    <w:bookmarkStart w:name="z2180" w:id="2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специального станка.</w:t>
      </w:r>
    </w:p>
    <w:bookmarkEnd w:id="2141"/>
    <w:bookmarkStart w:name="z2181" w:id="2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269. Должен знать:</w:t>
      </w:r>
    </w:p>
    <w:bookmarkEnd w:id="2142"/>
    <w:bookmarkStart w:name="z2182" w:id="2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гофрирования и прессования заготовок папок меховой камеры, свойства и сорта материалов;</w:t>
      </w:r>
    </w:p>
    <w:bookmarkEnd w:id="2143"/>
    <w:bookmarkStart w:name="z2183" w:id="2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применяемых для изготовления меха язычковых музыкальных инструментов,</w:t>
      </w:r>
    </w:p>
    <w:bookmarkEnd w:id="2144"/>
    <w:bookmarkStart w:name="z2184" w:id="2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эксплуатации специальных станков и приспособлений;</w:t>
      </w:r>
    </w:p>
    <w:bookmarkEnd w:id="2145"/>
    <w:bookmarkStart w:name="z2185" w:id="2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 правила эксплуатации контрольно-измерительных инструментов;</w:t>
      </w:r>
    </w:p>
    <w:bookmarkEnd w:id="2146"/>
    <w:bookmarkStart w:name="z2186" w:id="2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режущего инструмента.</w:t>
      </w:r>
    </w:p>
    <w:bookmarkEnd w:id="2147"/>
    <w:bookmarkStart w:name="z2187" w:id="2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Гофрировщик меховых камер, 3-й разряд</w:t>
      </w:r>
    </w:p>
    <w:bookmarkEnd w:id="2148"/>
    <w:bookmarkStart w:name="z2188" w:id="2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270. Характеристика работ:</w:t>
      </w:r>
    </w:p>
    <w:bookmarkEnd w:id="2149"/>
    <w:bookmarkStart w:name="z2189" w:id="2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работ по изготовлению гофрированных стенок меховой камеры язычковых музыкальных инструментов;</w:t>
      </w:r>
    </w:p>
    <w:bookmarkEnd w:id="2150"/>
    <w:bookmarkStart w:name="z2190" w:id="2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разметка картона по чертежам борин меховой камеры,</w:t>
      </w:r>
    </w:p>
    <w:bookmarkEnd w:id="2151"/>
    <w:bookmarkStart w:name="z2191" w:id="2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гофрирование папок меха по разметке, прессование их на специальных станках или вручную;</w:t>
      </w:r>
    </w:p>
    <w:bookmarkEnd w:id="2152"/>
    <w:bookmarkStart w:name="z2192" w:id="2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контроль согласно чертежу.</w:t>
      </w:r>
    </w:p>
    <w:bookmarkEnd w:id="2153"/>
    <w:bookmarkStart w:name="z2193" w:id="2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271. Должен знать:</w:t>
      </w:r>
    </w:p>
    <w:bookmarkEnd w:id="2154"/>
    <w:bookmarkStart w:name="z2194" w:id="2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гофрированных стенок меховой камеры;</w:t>
      </w:r>
    </w:p>
    <w:bookmarkEnd w:id="2155"/>
    <w:bookmarkStart w:name="z2195" w:id="2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и размеры борин различных видов и марок язычковых музыкальных инструментов;</w:t>
      </w:r>
    </w:p>
    <w:bookmarkEnd w:id="2156"/>
    <w:bookmarkStart w:name="z2196" w:id="2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применяемые к материалам и меховым камерам;</w:t>
      </w:r>
    </w:p>
    <w:bookmarkEnd w:id="2157"/>
    <w:bookmarkStart w:name="z2197" w:id="2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специальных станков и приспособлений, правила их наладки;</w:t>
      </w:r>
    </w:p>
    <w:bookmarkEnd w:id="2158"/>
    <w:bookmarkStart w:name="z2198" w:id="2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заточки, правки и установки режущего инструмента;</w:t>
      </w:r>
    </w:p>
    <w:bookmarkEnd w:id="2159"/>
    <w:bookmarkStart w:name="z2199" w:id="2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2160"/>
    <w:bookmarkStart w:name="z2200" w:id="2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Заливщик голосовых планок</w:t>
      </w:r>
    </w:p>
    <w:bookmarkEnd w:id="2161"/>
    <w:bookmarkStart w:name="z2201" w:id="2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Заливщик голосовых планок, 2-й разряд</w:t>
      </w:r>
    </w:p>
    <w:bookmarkEnd w:id="2162"/>
    <w:bookmarkStart w:name="z2202" w:id="2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272. Характеристика работ:</w:t>
      </w:r>
    </w:p>
    <w:bookmarkEnd w:id="2163"/>
    <w:bookmarkStart w:name="z2203" w:id="2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соединений голосовых планок с входными камерами (резонаторами) путем заливки разогретой мастикой кромок голосовых планок и примыкающих к ним поверхностей входных камер язычковых музыкальных инструментов, кроме концертных, оркестровых, по особому заказу;</w:t>
      </w:r>
    </w:p>
    <w:bookmarkEnd w:id="2164"/>
    <w:bookmarkStart w:name="z2204" w:id="2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наложенного шва по всему периметру голосовых планок;</w:t>
      </w:r>
    </w:p>
    <w:bookmarkEnd w:id="2165"/>
    <w:bookmarkStart w:name="z2205" w:id="2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плотности прилегания голосовых планок к входным камерам;</w:t>
      </w:r>
    </w:p>
    <w:bookmarkEnd w:id="2166"/>
    <w:bookmarkStart w:name="z2206" w:id="2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специальной мастики и ее подготовка к рабочему процессу;</w:t>
      </w:r>
    </w:p>
    <w:bookmarkEnd w:id="2167"/>
    <w:bookmarkStart w:name="z2207" w:id="2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соблюдения температурного режима;</w:t>
      </w:r>
    </w:p>
    <w:bookmarkEnd w:id="2168"/>
    <w:bookmarkStart w:name="z2208" w:id="2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нагревательных приборов на заданный температурный режим.</w:t>
      </w:r>
    </w:p>
    <w:bookmarkEnd w:id="2169"/>
    <w:bookmarkStart w:name="z2209" w:id="2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273. Должен знать:</w:t>
      </w:r>
    </w:p>
    <w:bookmarkEnd w:id="2170"/>
    <w:bookmarkStart w:name="z2210" w:id="2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герметизации входных камер (резонаторов) специальной мастикой;</w:t>
      </w:r>
    </w:p>
    <w:bookmarkEnd w:id="2171"/>
    <w:bookmarkStart w:name="z2211" w:id="2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герметизации;</w:t>
      </w:r>
    </w:p>
    <w:bookmarkEnd w:id="2172"/>
    <w:bookmarkStart w:name="z2212" w:id="2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качество применяемых мастик, температуру нагрева мастики и режим работ при герметизации мастикой;</w:t>
      </w:r>
    </w:p>
    <w:bookmarkEnd w:id="2173"/>
    <w:bookmarkStart w:name="z2213" w:id="2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герметизации мастикой;</w:t>
      </w:r>
    </w:p>
    <w:bookmarkEnd w:id="2174"/>
    <w:bookmarkStart w:name="z2214" w:id="2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эксплуатации применяемых инструментов и нагревательных приборов.</w:t>
      </w:r>
    </w:p>
    <w:bookmarkEnd w:id="2175"/>
    <w:bookmarkStart w:name="z2215" w:id="2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Заливщик голосовых планок, 3-й разряд</w:t>
      </w:r>
    </w:p>
    <w:bookmarkEnd w:id="2176"/>
    <w:bookmarkStart w:name="z2216" w:id="2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274. Характеристика работ:</w:t>
      </w:r>
    </w:p>
    <w:bookmarkEnd w:id="2177"/>
    <w:bookmarkStart w:name="z2217" w:id="2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герметизация соединений голосовых планок с входными камерами (резонаторами) концертных, оркестровых заказных язычковых музыкальных инструментов путем заливки разогретой мастикой кромок голосовых планок и примыкающих к ним поверхностей входных камер;</w:t>
      </w:r>
    </w:p>
    <w:bookmarkEnd w:id="2178"/>
    <w:bookmarkStart w:name="z2218" w:id="2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беспрерывности и ровности накладываемого шва;</w:t>
      </w:r>
    </w:p>
    <w:bookmarkEnd w:id="2179"/>
    <w:bookmarkStart w:name="z2219" w:id="2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установленных голосовых планок по тональности и плотности прилегания их к поверхности резонатора;</w:t>
      </w:r>
    </w:p>
    <w:bookmarkEnd w:id="2180"/>
    <w:bookmarkStart w:name="z2220" w:id="2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проемного клапана;</w:t>
      </w:r>
    </w:p>
    <w:bookmarkEnd w:id="2181"/>
    <w:bookmarkStart w:name="z2221" w:id="2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дефектов.</w:t>
      </w:r>
    </w:p>
    <w:bookmarkEnd w:id="2182"/>
    <w:bookmarkStart w:name="z2222" w:id="2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275. Должен знать:</w:t>
      </w:r>
    </w:p>
    <w:bookmarkEnd w:id="2183"/>
    <w:bookmarkStart w:name="z2223" w:id="2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высокой точности наложения герметизирующего, шва;</w:t>
      </w:r>
    </w:p>
    <w:bookmarkEnd w:id="2184"/>
    <w:bookmarkStart w:name="z2224" w:id="2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качество применяемых мастик;</w:t>
      </w:r>
    </w:p>
    <w:bookmarkEnd w:id="2185"/>
    <w:bookmarkStart w:name="z2225" w:id="2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герметизации соединения голосовых планок с входными камерами;</w:t>
      </w:r>
    </w:p>
    <w:bookmarkEnd w:id="2186"/>
    <w:bookmarkStart w:name="z2226" w:id="2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крепления голосовых планок;</w:t>
      </w:r>
    </w:p>
    <w:bookmarkEnd w:id="2187"/>
    <w:bookmarkStart w:name="z2227" w:id="2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контроля правильности установки голосовых планок;</w:t>
      </w:r>
    </w:p>
    <w:bookmarkEnd w:id="2188"/>
    <w:bookmarkStart w:name="z2228" w:id="2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регулировки количества подачи мастики.</w:t>
      </w:r>
    </w:p>
    <w:bookmarkEnd w:id="2189"/>
    <w:bookmarkStart w:name="z2229" w:id="2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Изготовитель голосовых планок</w:t>
      </w:r>
    </w:p>
    <w:bookmarkEnd w:id="2190"/>
    <w:bookmarkStart w:name="z2230" w:id="2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голосовых планок, 2-й разряд</w:t>
      </w:r>
    </w:p>
    <w:bookmarkEnd w:id="2191"/>
    <w:bookmarkStart w:name="z2231" w:id="2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276. Характеристика работ:</w:t>
      </w:r>
    </w:p>
    <w:bookmarkEnd w:id="2192"/>
    <w:bookmarkStart w:name="z2232" w:id="2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голосовых язычков на рамки голосовых планок и выравнивание их по оси симметрии проемов перед клепкой;</w:t>
      </w:r>
    </w:p>
    <w:bookmarkEnd w:id="2193"/>
    <w:bookmarkStart w:name="z2233" w:id="2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рамки голосовой планки для приклепывания голосового язычка.</w:t>
      </w:r>
    </w:p>
    <w:bookmarkEnd w:id="2194"/>
    <w:bookmarkStart w:name="z2234" w:id="2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277. Должен знать:</w:t>
      </w:r>
    </w:p>
    <w:bookmarkEnd w:id="2195"/>
    <w:bookmarkStart w:name="z2235" w:id="2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установки голосовых язычков на голосовую планку специальными заклепками вручную;</w:t>
      </w:r>
    </w:p>
    <w:bookmarkEnd w:id="2196"/>
    <w:bookmarkStart w:name="z2236" w:id="2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необходимые сведения о номерах и нотах звучания голосовых язычков и голосовых планок;</w:t>
      </w:r>
    </w:p>
    <w:bookmarkEnd w:id="2197"/>
    <w:bookmarkStart w:name="z2237" w:id="2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величины зазоров между стальными голосовыми язычками и стенками проемов голосовых планок на акустические свойства язычковых музыкальных инструментов;</w:t>
      </w:r>
    </w:p>
    <w:bookmarkEnd w:id="2198"/>
    <w:bookmarkStart w:name="z2238" w:id="2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металлов, применяемых для изготовления голосовых язычков, планок и заклепок.</w:t>
      </w:r>
    </w:p>
    <w:bookmarkEnd w:id="2199"/>
    <w:bookmarkStart w:name="z2239" w:id="2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голосовых планок, 3-й разряд</w:t>
      </w:r>
    </w:p>
    <w:bookmarkEnd w:id="2200"/>
    <w:bookmarkStart w:name="z2240" w:id="2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278. Характеристика работ:</w:t>
      </w:r>
    </w:p>
    <w:bookmarkEnd w:id="2201"/>
    <w:bookmarkStart w:name="z2241" w:id="2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установленного голосового язычка к голосовой планке методом клепки вручную или на станках;</w:t>
      </w:r>
    </w:p>
    <w:bookmarkEnd w:id="2202"/>
    <w:bookmarkStart w:name="z2242" w:id="2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голосовых язычков по оси проема планки, высоте голосового язычка над плоскостью голосовой планки, по размерам и упругости голосового язычка;</w:t>
      </w:r>
    </w:p>
    <w:bookmarkEnd w:id="2203"/>
    <w:bookmarkStart w:name="z2243" w:id="2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свободы колебаний голосовых язычков внутри проемов голосовых планок;</w:t>
      </w:r>
    </w:p>
    <w:bookmarkEnd w:id="2204"/>
    <w:bookmarkStart w:name="z2244" w:id="2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крепления, постановки голосового язычка и ровности зазоров между язычком и стенками проемов голосовой планки.</w:t>
      </w:r>
    </w:p>
    <w:bookmarkEnd w:id="2205"/>
    <w:bookmarkStart w:name="z2245" w:id="2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279. Должен знать:</w:t>
      </w:r>
    </w:p>
    <w:bookmarkEnd w:id="2206"/>
    <w:bookmarkStart w:name="z2246" w:id="2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клепки голосовых язычков на голосовую планку;</w:t>
      </w:r>
    </w:p>
    <w:bookmarkEnd w:id="2207"/>
    <w:bookmarkStart w:name="z2247" w:id="2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номера, ноты звучания голосовых язычков и голосовых планок;</w:t>
      </w:r>
    </w:p>
    <w:bookmarkEnd w:id="2208"/>
    <w:bookmarkStart w:name="z2248" w:id="2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голосовым планкам и к установке голосовых язычков;</w:t>
      </w:r>
    </w:p>
    <w:bookmarkEnd w:id="2209"/>
    <w:bookmarkStart w:name="z2249" w:id="2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величины зазора между стальным язычком и стенками проема голосовых планок на акустические свойства язычковых музыкальных инструментов;</w:t>
      </w:r>
    </w:p>
    <w:bookmarkEnd w:id="2210"/>
    <w:bookmarkStart w:name="z2250" w:id="2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регулировки специальных станков;</w:t>
      </w:r>
    </w:p>
    <w:bookmarkEnd w:id="2211"/>
    <w:bookmarkStart w:name="z2251" w:id="2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грамоту.</w:t>
      </w:r>
    </w:p>
    <w:bookmarkEnd w:id="2212"/>
    <w:bookmarkStart w:name="z2252" w:id="2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голосовых планок, 4-й разряд</w:t>
      </w:r>
    </w:p>
    <w:bookmarkEnd w:id="2213"/>
    <w:bookmarkStart w:name="z2253" w:id="2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280. Характеристика работ:</w:t>
      </w:r>
    </w:p>
    <w:bookmarkEnd w:id="2214"/>
    <w:bookmarkStart w:name="z2254" w:id="2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комплектов голосовых язычков на голосовые планки по всей мензуре методом клепки вручную или на станках;</w:t>
      </w:r>
    </w:p>
    <w:bookmarkEnd w:id="2215"/>
    <w:bookmarkStart w:name="z2255" w:id="2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размеров контура голосового язычка и проема голосовой планки до требуемых параметров;</w:t>
      </w:r>
    </w:p>
    <w:bookmarkEnd w:id="2216"/>
    <w:bookmarkStart w:name="z2256" w:id="2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постановки голосовых язычков специальным оптическим прибором;</w:t>
      </w:r>
    </w:p>
    <w:bookmarkEnd w:id="2217"/>
    <w:bookmarkStart w:name="z2257" w:id="2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обнаруженных дефектов.</w:t>
      </w:r>
    </w:p>
    <w:bookmarkEnd w:id="2218"/>
    <w:bookmarkStart w:name="z2258" w:id="2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281. Должен знать:</w:t>
      </w:r>
    </w:p>
    <w:bookmarkEnd w:id="2219"/>
    <w:bookmarkStart w:name="z2259" w:id="2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установки голосовых язычков на голосовые планки различных видов язычковых музыкальных инструментов;</w:t>
      </w:r>
    </w:p>
    <w:bookmarkEnd w:id="2220"/>
    <w:bookmarkStart w:name="z2260" w:id="2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мензуры голосовых планок;</w:t>
      </w:r>
    </w:p>
    <w:bookmarkEnd w:id="2221"/>
    <w:bookmarkStart w:name="z2261" w:id="2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крепления голосового язычка к голосовой планке на акустические качества язычковых музыкальных инструментов;</w:t>
      </w:r>
    </w:p>
    <w:bookmarkEnd w:id="2222"/>
    <w:bookmarkStart w:name="z2262" w:id="2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регулировки специальных станков и штампов;</w:t>
      </w:r>
    </w:p>
    <w:bookmarkEnd w:id="2223"/>
    <w:bookmarkStart w:name="z2263" w:id="2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назначение и правила применения специальных контрольно-измерительных приборов.</w:t>
      </w:r>
    </w:p>
    <w:bookmarkEnd w:id="2224"/>
    <w:bookmarkStart w:name="z2264" w:id="2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голосовых планок, 5-й разряд</w:t>
      </w:r>
    </w:p>
    <w:bookmarkEnd w:id="2225"/>
    <w:bookmarkStart w:name="z2265" w:id="2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282. Характеристика работ:</w:t>
      </w:r>
    </w:p>
    <w:bookmarkEnd w:id="2226"/>
    <w:bookmarkStart w:name="z2266" w:id="2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отдельных голосовых планок и голосовых язычков для концертных, оркестровых, многотембровых язычковых музыкальных инструментов по особым заказам;</w:t>
      </w:r>
    </w:p>
    <w:bookmarkEnd w:id="2227"/>
    <w:bookmarkStart w:name="z2267" w:id="2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поверхности проемов голосовых рамок до установленных размеров и шероховатости;</w:t>
      </w:r>
    </w:p>
    <w:bookmarkEnd w:id="2228"/>
    <w:bookmarkStart w:name="z2268" w:id="2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вырезка голосовых язычков по профилю и обработка их до требуемой высоты тона каждого голоса в отдельности;</w:t>
      </w:r>
    </w:p>
    <w:bookmarkEnd w:id="2229"/>
    <w:bookmarkStart w:name="z2269" w:id="2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стенок проемов планок;</w:t>
      </w:r>
    </w:p>
    <w:bookmarkEnd w:id="2230"/>
    <w:bookmarkStart w:name="z2270" w:id="2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инертных масс (напаек) на голосовые язычки;</w:t>
      </w:r>
    </w:p>
    <w:bookmarkEnd w:id="2231"/>
    <w:bookmarkStart w:name="z2271" w:id="2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приклепывание голосовых язычков к планкам с точной установкой их над проемами;</w:t>
      </w:r>
    </w:p>
    <w:bookmarkEnd w:id="2232"/>
    <w:bookmarkStart w:name="z2272" w:id="2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свободы колебаний голосовых язычков внутри проема;</w:t>
      </w:r>
    </w:p>
    <w:bookmarkEnd w:id="2233"/>
    <w:bookmarkStart w:name="z2273" w:id="2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наклепанных планок.</w:t>
      </w:r>
    </w:p>
    <w:bookmarkEnd w:id="2234"/>
    <w:bookmarkStart w:name="z2274" w:id="2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283. Должен знать:</w:t>
      </w:r>
    </w:p>
    <w:bookmarkEnd w:id="2235"/>
    <w:bookmarkStart w:name="z2275" w:id="2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голосовых планок и язычков язычковых музыкальных инструментов разных видов;</w:t>
      </w:r>
    </w:p>
    <w:bookmarkEnd w:id="2236"/>
    <w:bookmarkStart w:name="z2276" w:id="2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оркестровых, концертных, многотембровых и готово-выборных баянов;</w:t>
      </w:r>
    </w:p>
    <w:bookmarkEnd w:id="2237"/>
    <w:bookmarkStart w:name="z2277" w:id="2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образования звукорядов, назначение, номенклатуру и размер голосовых планок, язычков, напаек для всех видов язычковых музыкальных инструментов;</w:t>
      </w:r>
    </w:p>
    <w:bookmarkEnd w:id="2238"/>
    <w:bookmarkStart w:name="z2278" w:id="2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материалов, применяемых для изготовления голосовых планок;</w:t>
      </w:r>
    </w:p>
    <w:bookmarkEnd w:id="2239"/>
    <w:bookmarkStart w:name="z2279" w:id="2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готовым голосовым планкам в зависимости от акустических свойств инструмента;</w:t>
      </w:r>
    </w:p>
    <w:bookmarkEnd w:id="2240"/>
    <w:bookmarkStart w:name="z2280" w:id="2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диапазоны звучания язычковых инструментов;</w:t>
      </w:r>
    </w:p>
    <w:bookmarkEnd w:id="2241"/>
    <w:bookmarkStart w:name="z2281" w:id="2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рабочим инструментом;</w:t>
      </w:r>
    </w:p>
    <w:bookmarkEnd w:id="2242"/>
    <w:bookmarkStart w:name="z2282" w:id="2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изготовленных голосовых планок;</w:t>
      </w:r>
    </w:p>
    <w:bookmarkEnd w:id="2243"/>
    <w:bookmarkStart w:name="z2283" w:id="2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 и составление эскизов.</w:t>
      </w:r>
    </w:p>
    <w:bookmarkEnd w:id="2244"/>
    <w:bookmarkStart w:name="z2284" w:id="2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Изготовитель голосовых планок, 6-й разряд</w:t>
      </w:r>
    </w:p>
    <w:bookmarkEnd w:id="2245"/>
    <w:bookmarkStart w:name="z2285" w:id="2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284. Характеристика работ:</w:t>
      </w:r>
    </w:p>
    <w:bookmarkEnd w:id="2246"/>
    <w:bookmarkStart w:name="z2286" w:id="2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вручную комплекта голосовых планок (аккорда) для концертных, оркестровых, многотембровых и готово-выборных язычковых музыкальных инструментов по особым заказам;</w:t>
      </w:r>
    </w:p>
    <w:bookmarkEnd w:id="2247"/>
    <w:bookmarkStart w:name="z2287" w:id="2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необходимых размеров проемов голосовых рамок и профилей язычков в зависимости от заданной ноты звучания и тембровой окраски;</w:t>
      </w:r>
    </w:p>
    <w:bookmarkEnd w:id="2248"/>
    <w:bookmarkStart w:name="z2288" w:id="2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поверхности голосовых рамок;</w:t>
      </w:r>
    </w:p>
    <w:bookmarkEnd w:id="2249"/>
    <w:bookmarkStart w:name="z2289" w:id="2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до требуемых размеров голосовых проемов в соответствии с нотой звучания и динамикой голосов;</w:t>
      </w:r>
    </w:p>
    <w:bookmarkEnd w:id="2250"/>
    <w:bookmarkStart w:name="z2290" w:id="2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голосовых язычков по контуру и профилю и доведение их до требуемой тональности в пределах 1/8-1/16 тона;</w:t>
      </w:r>
    </w:p>
    <w:bookmarkEnd w:id="2251"/>
    <w:bookmarkStart w:name="z2291" w:id="2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термообработка голосовых язычков;</w:t>
      </w:r>
    </w:p>
    <w:bookmarkEnd w:id="2252"/>
    <w:bookmarkStart w:name="z2292" w:id="2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величины дополнительной инертной массы (напайки) и ее установка на язычок;</w:t>
      </w:r>
    </w:p>
    <w:bookmarkEnd w:id="2253"/>
    <w:bookmarkStart w:name="z2293" w:id="2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контура язычка по контуру проема голосовой рамки;</w:t>
      </w:r>
    </w:p>
    <w:bookmarkEnd w:id="2254"/>
    <w:bookmarkStart w:name="z2294" w:id="2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приклепывание голосовых язычков к голосовым рамкам с установкой их строго по оси проема;</w:t>
      </w:r>
    </w:p>
    <w:bookmarkEnd w:id="2255"/>
    <w:bookmarkStart w:name="z2295" w:id="2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язычков по отношению к плоскости голосовой рамки, обеспечение минимального порога возбуждения и максимального порога срыва колебаний голосовых язычков.</w:t>
      </w:r>
    </w:p>
    <w:bookmarkEnd w:id="2256"/>
    <w:bookmarkStart w:name="z2296" w:id="2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285. Должен знать:</w:t>
      </w:r>
    </w:p>
    <w:bookmarkEnd w:id="2257"/>
    <w:bookmarkStart w:name="z2297" w:id="2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комплектов голосовых планок и язычков;</w:t>
      </w:r>
    </w:p>
    <w:bookmarkEnd w:id="2258"/>
    <w:bookmarkStart w:name="z2298" w:id="2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комплектов голосовых планок для различных видов язычковых музыкальных инструментов;</w:t>
      </w:r>
    </w:p>
    <w:bookmarkEnd w:id="2259"/>
    <w:bookmarkStart w:name="z2299" w:id="2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мензуру голосовых планок язычковых музыкальных инструментов;</w:t>
      </w:r>
    </w:p>
    <w:bookmarkEnd w:id="2260"/>
    <w:bookmarkStart w:name="z2300" w:id="2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пороги возбуждения и динамику звучания для всех видов язычковых музыкальных инструментов;</w:t>
      </w:r>
    </w:p>
    <w:bookmarkEnd w:id="2261"/>
    <w:bookmarkStart w:name="z2301" w:id="2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сорта стали, сплавы меди и алюминия, их свойства и влияние на качество голосовых планок;</w:t>
      </w:r>
    </w:p>
    <w:bookmarkEnd w:id="2262"/>
    <w:bookmarkStart w:name="z2302" w:id="2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музыкальные диапазоны различных язычковых инструментов;</w:t>
      </w:r>
    </w:p>
    <w:bookmarkEnd w:id="2263"/>
    <w:bookmarkStart w:name="z2303" w:id="2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изменения частоты колебания язычка;</w:t>
      </w:r>
    </w:p>
    <w:bookmarkEnd w:id="2264"/>
    <w:bookmarkStart w:name="z2304" w:id="2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изготовленных голосовых планок по звуковым качествам;</w:t>
      </w:r>
    </w:p>
    <w:bookmarkEnd w:id="2265"/>
    <w:bookmarkStart w:name="z2305" w:id="2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2266"/>
    <w:bookmarkStart w:name="z2306" w:id="2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Настройщик язычковых инструментов</w:t>
      </w:r>
    </w:p>
    <w:bookmarkEnd w:id="2267"/>
    <w:bookmarkStart w:name="z2307" w:id="2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язычковых инструментов, 4-й разряд</w:t>
      </w:r>
    </w:p>
    <w:bookmarkEnd w:id="2268"/>
    <w:bookmarkStart w:name="z2308" w:id="2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286. Характеристика работ:</w:t>
      </w:r>
    </w:p>
    <w:bookmarkEnd w:id="2269"/>
    <w:bookmarkStart w:name="z2309" w:id="2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голосовых язычков в планках язычковых музыкальных инструментов по заданной схеме комплектации с применением прибора визуальной настройки или на слух по контрольным планкам;</w:t>
      </w:r>
    </w:p>
    <w:bookmarkEnd w:id="2270"/>
    <w:bookmarkStart w:name="z2310" w:id="2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прибора визуальной настройки;</w:t>
      </w:r>
    </w:p>
    <w:bookmarkEnd w:id="2271"/>
    <w:bookmarkStart w:name="z2311" w:id="2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шероховатости поверхностей голосовых язычков и планок;</w:t>
      </w:r>
    </w:p>
    <w:bookmarkEnd w:id="2272"/>
    <w:bookmarkStart w:name="z2312" w:id="2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прочности, точности крепления и мензуры голосовых язычков;</w:t>
      </w:r>
    </w:p>
    <w:bookmarkEnd w:id="2273"/>
    <w:bookmarkStart w:name="z2313" w:id="2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специальных станков и приспособлений.</w:t>
      </w:r>
    </w:p>
    <w:bookmarkEnd w:id="2274"/>
    <w:bookmarkStart w:name="z2314" w:id="2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287. Должен знать:</w:t>
      </w:r>
    </w:p>
    <w:bookmarkEnd w:id="2275"/>
    <w:bookmarkStart w:name="z2315" w:id="2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настройки голосовых язычков в планках;</w:t>
      </w:r>
    </w:p>
    <w:bookmarkEnd w:id="2276"/>
    <w:bookmarkStart w:name="z2316" w:id="2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эксплуатации электронных приборов визуальной настройки;</w:t>
      </w:r>
    </w:p>
    <w:bookmarkEnd w:id="2277"/>
    <w:bookmarkStart w:name="z2317" w:id="2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наладки приборов визуальной настройки на определенную ноту;</w:t>
      </w:r>
    </w:p>
    <w:bookmarkEnd w:id="2278"/>
    <w:bookmarkStart w:name="z2318" w:id="2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2279"/>
    <w:bookmarkStart w:name="z2319" w:id="2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диапазоны звучания язычковых музыкальных инструментов.</w:t>
      </w:r>
    </w:p>
    <w:bookmarkEnd w:id="2280"/>
    <w:bookmarkStart w:name="z2320" w:id="2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Настройщик язычковых инструментов, 5-й разряд</w:t>
      </w:r>
    </w:p>
    <w:bookmarkEnd w:id="2281"/>
    <w:bookmarkStart w:name="z2321" w:id="2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288. Характеристика работ:</w:t>
      </w:r>
    </w:p>
    <w:bookmarkEnd w:id="2282"/>
    <w:bookmarkStart w:name="z2322" w:id="2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комплекта голосовых планок язычковых музыкальных инструментов по нотам звучания с поднастройкой голосовых язычков на специальном станке в унисон, "розлив" с контрольным язычком и в октаву или на слух;</w:t>
      </w:r>
    </w:p>
    <w:bookmarkEnd w:id="2283"/>
    <w:bookmarkStart w:name="z2323" w:id="2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 установка голосовых язычков над поверхностью планки в зависимости от ноты звучания;</w:t>
      </w:r>
    </w:p>
    <w:bookmarkEnd w:id="2284"/>
    <w:bookmarkStart w:name="z2324" w:id="2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установки голосовых язычков для создания наиболее низкого и одинакового по всему диапазону порога возбуждения;</w:t>
      </w:r>
    </w:p>
    <w:bookmarkEnd w:id="2285"/>
    <w:bookmarkStart w:name="z2325" w:id="2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комплектование набора голосовых планок согласно схеме комплектации;</w:t>
      </w:r>
    </w:p>
    <w:bookmarkEnd w:id="2286"/>
    <w:bookmarkStart w:name="z2326" w:id="2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станка.</w:t>
      </w:r>
    </w:p>
    <w:bookmarkEnd w:id="2287"/>
    <w:bookmarkStart w:name="z2327" w:id="2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289. Должен знать:</w:t>
      </w:r>
    </w:p>
    <w:bookmarkEnd w:id="2288"/>
    <w:bookmarkStart w:name="z2328" w:id="2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настройки и установки голосовых язычков язычковых музыкальных инструментов по нотам звучания в унисон, октаву, в "розлив";</w:t>
      </w:r>
    </w:p>
    <w:bookmarkEnd w:id="2289"/>
    <w:bookmarkStart w:name="z2329" w:id="2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выравнивания порогов возбуждения колебаний голосовых язычков;</w:t>
      </w:r>
    </w:p>
    <w:bookmarkEnd w:id="2290"/>
    <w:bookmarkStart w:name="z2330" w:id="2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2291"/>
    <w:bookmarkStart w:name="z2331" w:id="2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292"/>
    <w:bookmarkStart w:name="z2332" w:id="2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ноты звучания;</w:t>
      </w:r>
    </w:p>
    <w:bookmarkEnd w:id="2293"/>
    <w:bookmarkStart w:name="z2333" w:id="2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последовательность расположения кусковых планок согласно схеме комплектации и мензуре;</w:t>
      </w:r>
    </w:p>
    <w:bookmarkEnd w:id="2294"/>
    <w:bookmarkStart w:name="z2334" w:id="2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точности настройки голосовых язычков на звуковые качества инструментов;</w:t>
      </w:r>
    </w:p>
    <w:bookmarkEnd w:id="2295"/>
    <w:bookmarkStart w:name="z2335" w:id="2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проемных клапанов и их влияние на изменение частоты колебаний голосового язычка;</w:t>
      </w:r>
    </w:p>
    <w:bookmarkEnd w:id="2296"/>
    <w:bookmarkStart w:name="z2336" w:id="2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припуски в настройке голосовых язычков в зависимости от величины проемного клапана, его массы, плотности, упругости;</w:t>
      </w:r>
    </w:p>
    <w:bookmarkEnd w:id="2297"/>
    <w:bookmarkStart w:name="z2337" w:id="2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заточки, правки и термообработки режущего инструмента;</w:t>
      </w:r>
    </w:p>
    <w:bookmarkEnd w:id="2298"/>
    <w:bookmarkStart w:name="z2338" w:id="2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настроечных станков, правила и способы их наладки, регулировки и эксплуатации в зависимости от настройки голосового язычка.</w:t>
      </w:r>
    </w:p>
    <w:bookmarkEnd w:id="2299"/>
    <w:bookmarkStart w:name="z2339" w:id="2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Настройщик язычковых инструментов, 6-й разряд</w:t>
      </w:r>
    </w:p>
    <w:bookmarkEnd w:id="2300"/>
    <w:bookmarkStart w:name="z2340" w:id="2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290. Характеристика работ:</w:t>
      </w:r>
    </w:p>
    <w:bookmarkEnd w:id="2301"/>
    <w:bookmarkStart w:name="z2341" w:id="2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по нотам звучания язычковых музыкальных инструментов на слух по камертону (эталону) "ля" первой октавы, имеющему частоту колебаний 440 Гц;</w:t>
      </w:r>
    </w:p>
    <w:bookmarkEnd w:id="2302"/>
    <w:bookmarkStart w:name="z2342" w:id="2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инструмента;</w:t>
      </w:r>
    </w:p>
    <w:bookmarkEnd w:id="2303"/>
    <w:bookmarkStart w:name="z2343" w:id="2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просмотр и проверка качества сборки голосовых планок, установки голосовых язычков и предварительной настройки в зависимости от ноты звучания;</w:t>
      </w:r>
    </w:p>
    <w:bookmarkEnd w:id="2304"/>
    <w:bookmarkStart w:name="z2344" w:id="2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всего музыкального диапазона по кварто-квинтовому кругу, по октавам, в унисон или "розлив" в резонаторах;</w:t>
      </w:r>
    </w:p>
    <w:bookmarkEnd w:id="2305"/>
    <w:bookmarkStart w:name="z2345" w:id="2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настройки и порогов возбуждения инструмента в корпусе;</w:t>
      </w:r>
    </w:p>
    <w:bookmarkEnd w:id="2306"/>
    <w:bookmarkStart w:name="z2346" w:id="2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дополнительная настройка и интонировка голосовых планок в собранном инструменте;</w:t>
      </w:r>
    </w:p>
    <w:bookmarkEnd w:id="2307"/>
    <w:bookmarkStart w:name="z2347" w:id="2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правка инструмента.</w:t>
      </w:r>
    </w:p>
    <w:bookmarkEnd w:id="2308"/>
    <w:bookmarkStart w:name="z2348" w:id="2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291. Должен знать:</w:t>
      </w:r>
    </w:p>
    <w:bookmarkEnd w:id="2309"/>
    <w:bookmarkStart w:name="z2349" w:id="2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способы окончательной настройки различных язычковых музыкальных инструментов;</w:t>
      </w:r>
    </w:p>
    <w:bookmarkEnd w:id="2310"/>
    <w:bookmarkStart w:name="z2350" w:id="2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натуральный и темперированный музыкальные строи;</w:t>
      </w:r>
    </w:p>
    <w:bookmarkEnd w:id="2311"/>
    <w:bookmarkStart w:name="z2351" w:id="2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диапазоны язычковых музыкальных инструментов;</w:t>
      </w:r>
    </w:p>
    <w:bookmarkEnd w:id="2312"/>
    <w:bookmarkStart w:name="z2352" w:id="2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и последовательность расположений голосовых планок, собранных на резонаторах и деках всех типов язычковых музыкальных инструментов;</w:t>
      </w:r>
    </w:p>
    <w:bookmarkEnd w:id="2313"/>
    <w:bookmarkStart w:name="z2353" w:id="2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точности настройки по кварто-квинтовому кругу.</w:t>
      </w:r>
    </w:p>
    <w:bookmarkEnd w:id="2314"/>
    <w:bookmarkStart w:name="z2354" w:id="2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Регулировщик язычковых инструментов</w:t>
      </w:r>
    </w:p>
    <w:bookmarkEnd w:id="2315"/>
    <w:bookmarkStart w:name="z2355" w:id="2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Регулировщик язычковых инструментов, 4-й разряд</w:t>
      </w:r>
    </w:p>
    <w:bookmarkEnd w:id="2316"/>
    <w:bookmarkStart w:name="z2356" w:id="2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292. Характеристика работ:</w:t>
      </w:r>
    </w:p>
    <w:bookmarkEnd w:id="2317"/>
    <w:bookmarkStart w:name="z2357" w:id="2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язычковых музыкальных инструментов к регулировке;</w:t>
      </w:r>
    </w:p>
    <w:bookmarkEnd w:id="2318"/>
    <w:bookmarkStart w:name="z2358" w:id="2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деталей, сборки и взаимодействия узлов;</w:t>
      </w:r>
    </w:p>
    <w:bookmarkEnd w:id="2319"/>
    <w:bookmarkStart w:name="z2359" w:id="2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клапанов, резонаторов, меховых рамок, правых и левых полукорпусов, дек и устранение дефектов.</w:t>
      </w:r>
    </w:p>
    <w:bookmarkEnd w:id="2320"/>
    <w:bookmarkStart w:name="z2360" w:id="2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293. Должен знать:</w:t>
      </w:r>
    </w:p>
    <w:bookmarkEnd w:id="2321"/>
    <w:bookmarkStart w:name="z2361" w:id="2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узлов и деталей язычковых музыкальных инструментов, технологический процесс обработки и сборки их;</w:t>
      </w:r>
    </w:p>
    <w:bookmarkEnd w:id="2322"/>
    <w:bookmarkStart w:name="z2362" w:id="2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каждой детали и узлу язычковых музыкальных инструментов, к качеству материалов применяемых для их, изготовления;</w:t>
      </w:r>
    </w:p>
    <w:bookmarkEnd w:id="2323"/>
    <w:bookmarkStart w:name="z2363" w:id="2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и способы приготовления различных шпаклевок, красителей, лаков, политур;</w:t>
      </w:r>
    </w:p>
    <w:bookmarkEnd w:id="2324"/>
    <w:bookmarkStart w:name="z2364" w:id="2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325"/>
    <w:bookmarkStart w:name="z2365" w:id="2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 и правила заточки режущего инструмента.</w:t>
      </w:r>
    </w:p>
    <w:bookmarkEnd w:id="2326"/>
    <w:bookmarkStart w:name="z2366" w:id="2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Регулировщик язычковых инструментов, 5-й разряд</w:t>
      </w:r>
    </w:p>
    <w:bookmarkEnd w:id="2327"/>
    <w:bookmarkStart w:name="z2367" w:id="2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294. Характеристика работ:</w:t>
      </w:r>
    </w:p>
    <w:bookmarkEnd w:id="2328"/>
    <w:bookmarkStart w:name="z2368" w:id="2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язычковых музыкальных инструментов;</w:t>
      </w:r>
    </w:p>
    <w:bookmarkEnd w:id="2329"/>
    <w:bookmarkStart w:name="z2369" w:id="2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внешнего вида готовых инструментов и игровых качеств правых и левых механизмов регистровых музыкальных инструментов, легкости и четкости переключения всех возможных тембров, герметичности, легкости и равномерности возбуждения звука по всему диапазону при последовательном нажатии клавиш;</w:t>
      </w:r>
    </w:p>
    <w:bookmarkEnd w:id="2330"/>
    <w:bookmarkStart w:name="z2370" w:id="2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настройки инструментов по камертону (эталону) "ля" первой октавы, имеющего частоту колебаний 440 Гц;</w:t>
      </w:r>
    </w:p>
    <w:bookmarkEnd w:id="2331"/>
    <w:bookmarkStart w:name="z2371" w:id="2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кварто-квинтовому кругу всех 12 тонов хроматического темперированного звукоряда в пределах первой октавы;</w:t>
      </w:r>
    </w:p>
    <w:bookmarkEnd w:id="2332"/>
    <w:bookmarkStart w:name="z2372" w:id="2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последующих октав верхнего, среднего и нижнего регистров в октаву, унисон и "розлив" - квинтами, квартами, терциями и звучания аккордов по всему диапазону;</w:t>
      </w:r>
    </w:p>
    <w:bookmarkEnd w:id="2333"/>
    <w:bookmarkStart w:name="z2373" w:id="2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всех обнаруженных дефектов.</w:t>
      </w:r>
    </w:p>
    <w:bookmarkEnd w:id="2334"/>
    <w:bookmarkStart w:name="z2374" w:id="2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295. Должен знать:</w:t>
      </w:r>
    </w:p>
    <w:bookmarkEnd w:id="2335"/>
    <w:bookmarkStart w:name="z2375" w:id="2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приемы, способы и последовательность выполнения работ по регулировке язычковых музыкальных инструментов;</w:t>
      </w:r>
    </w:p>
    <w:bookmarkEnd w:id="2336"/>
    <w:bookmarkStart w:name="z2376" w:id="2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различных язычковых музыкальных инструментов;</w:t>
      </w:r>
    </w:p>
    <w:bookmarkEnd w:id="2337"/>
    <w:bookmarkStart w:name="z2377" w:id="2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и технические условия на готовые язычковые музыкальные инструменты и применяемые материалы;</w:t>
      </w:r>
    </w:p>
    <w:bookmarkEnd w:id="2338"/>
    <w:bookmarkStart w:name="z2378" w:id="2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тональности, музыкальные интервалы в звуковом и математическом выражении;</w:t>
      </w:r>
    </w:p>
    <w:bookmarkEnd w:id="2339"/>
    <w:bookmarkStart w:name="z2379" w:id="2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и проверки настроенных инструментов;</w:t>
      </w:r>
    </w:p>
    <w:bookmarkEnd w:id="2340"/>
    <w:bookmarkStart w:name="z2380" w:id="2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кинематические схемы взаимодействия деталей и узлов клавиатурных механизмов;</w:t>
      </w:r>
    </w:p>
    <w:bookmarkEnd w:id="2341"/>
    <w:bookmarkStart w:name="z2381" w:id="2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применяемых материалов, качества сборки узлов и сопряжении деталей на игровые и звуковые качества инструментов;</w:t>
      </w:r>
    </w:p>
    <w:bookmarkEnd w:id="2342"/>
    <w:bookmarkStart w:name="z2382" w:id="2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специальными инструментами, назначение, правила применения контрольно-измерительных инструментов;</w:t>
      </w:r>
    </w:p>
    <w:bookmarkEnd w:id="2343"/>
    <w:bookmarkStart w:name="z2383" w:id="2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грамоту.</w:t>
      </w:r>
    </w:p>
    <w:bookmarkEnd w:id="2344"/>
    <w:bookmarkStart w:name="z2384" w:id="2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Сборщик язычковых инструментов</w:t>
      </w:r>
    </w:p>
    <w:bookmarkEnd w:id="2345"/>
    <w:bookmarkStart w:name="z2385" w:id="2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язычковых инструментов, 1-й разряд</w:t>
      </w:r>
    </w:p>
    <w:bookmarkEnd w:id="2346"/>
    <w:bookmarkStart w:name="z2386" w:id="2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296. Характеристика работ:</w:t>
      </w:r>
    </w:p>
    <w:bookmarkEnd w:id="2347"/>
    <w:bookmarkStart w:name="z2387" w:id="2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подготовительных работ к сборке деталей и узлов язычковых музыкальных инструментов;</w:t>
      </w:r>
    </w:p>
    <w:bookmarkEnd w:id="2348"/>
    <w:bookmarkStart w:name="z2388" w:id="2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рамок голосовых планок после штамповки по номерам в соответствии с мензурой первого и второго проемов и направлением их пробивки;</w:t>
      </w:r>
    </w:p>
    <w:bookmarkEnd w:id="2349"/>
    <w:bookmarkStart w:name="z2389" w:id="2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сортировка по октавам рамок голосовых планок после строгания их плоскостей и укладывание их в тару в установленном порядке;</w:t>
      </w:r>
    </w:p>
    <w:bookmarkEnd w:id="2350"/>
    <w:bookmarkStart w:name="z2390" w:id="2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материала для упаковки голосовых рамок;</w:t>
      </w:r>
    </w:p>
    <w:bookmarkEnd w:id="2351"/>
    <w:bookmarkStart w:name="z2391" w:id="2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установка и крепление держателей клапанов на клапаны октавы, аккомпанемента, мелодии;</w:t>
      </w:r>
    </w:p>
    <w:bookmarkEnd w:id="2352"/>
    <w:bookmarkStart w:name="z2392" w:id="2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раскрой из кожи кружков и шайб для крепления клавиш с клапанами, пружинок с проемными клапанами на специальных приспособлениях;</w:t>
      </w:r>
    </w:p>
    <w:bookmarkEnd w:id="2353"/>
    <w:bookmarkStart w:name="z2393" w:id="2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режущего инструмента;</w:t>
      </w:r>
    </w:p>
    <w:bookmarkEnd w:id="2354"/>
    <w:bookmarkStart w:name="z2394" w:id="2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операционный контроль согласно чертежу.</w:t>
      </w:r>
    </w:p>
    <w:bookmarkEnd w:id="2355"/>
    <w:bookmarkStart w:name="z2395" w:id="2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297. Должен знать:</w:t>
      </w:r>
    </w:p>
    <w:bookmarkEnd w:id="2356"/>
    <w:bookmarkStart w:name="z2396" w:id="2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выполнения подготовительных работ, к сборке деталей и узлов язычковых музыкальных инструментов;</w:t>
      </w:r>
    </w:p>
    <w:bookmarkEnd w:id="2357"/>
    <w:bookmarkStart w:name="z2397" w:id="2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рамок голосовых планок по мензуре, порядок укладывания и упаковки их в специальную тару;</w:t>
      </w:r>
    </w:p>
    <w:bookmarkEnd w:id="2358"/>
    <w:bookmarkStart w:name="z2398" w:id="2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качеству обработки рамок голосовых планок;</w:t>
      </w:r>
    </w:p>
    <w:bookmarkEnd w:id="2359"/>
    <w:bookmarkStart w:name="z2399" w:id="2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клапанных держателей;</w:t>
      </w:r>
    </w:p>
    <w:bookmarkEnd w:id="2360"/>
    <w:bookmarkStart w:name="z2400" w:id="2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размеры крепежных деталей из кожи лайковой и хромовой;</w:t>
      </w:r>
    </w:p>
    <w:bookmarkEnd w:id="2361"/>
    <w:bookmarkStart w:name="z2401" w:id="2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эксплуатации режущего инструмента;</w:t>
      </w:r>
    </w:p>
    <w:bookmarkEnd w:id="2362"/>
    <w:bookmarkStart w:name="z2402" w:id="2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приспособлений.</w:t>
      </w:r>
    </w:p>
    <w:bookmarkEnd w:id="2363"/>
    <w:bookmarkStart w:name="z2403" w:id="2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язычковых инструментов, 2-й разряд</w:t>
      </w:r>
    </w:p>
    <w:bookmarkEnd w:id="2364"/>
    <w:bookmarkStart w:name="z2404" w:id="2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298. Характеристика работ:</w:t>
      </w:r>
    </w:p>
    <w:bookmarkEnd w:id="2365"/>
    <w:bookmarkStart w:name="z2405" w:id="2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деталей и узлов язычковых музыкальных инструментов;</w:t>
      </w:r>
    </w:p>
    <w:bookmarkEnd w:id="2366"/>
    <w:bookmarkStart w:name="z2406" w:id="2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клавиатурных пластин;</w:t>
      </w:r>
    </w:p>
    <w:bookmarkEnd w:id="2367"/>
    <w:bookmarkStart w:name="z2407" w:id="2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грифов;</w:t>
      </w:r>
    </w:p>
    <w:bookmarkEnd w:id="2368"/>
    <w:bookmarkStart w:name="z2408" w:id="2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пружин;</w:t>
      </w:r>
    </w:p>
    <w:bookmarkEnd w:id="2369"/>
    <w:bookmarkStart w:name="z2409" w:id="2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резонаторов;</w:t>
      </w:r>
    </w:p>
    <w:bookmarkEnd w:id="2370"/>
    <w:bookmarkStart w:name="z2410" w:id="2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крепление ремней по чертежам;</w:t>
      </w:r>
    </w:p>
    <w:bookmarkEnd w:id="2371"/>
    <w:bookmarkStart w:name="z2411" w:id="2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механизмов по чертежам;</w:t>
      </w:r>
    </w:p>
    <w:bookmarkEnd w:id="2372"/>
    <w:bookmarkStart w:name="z2412" w:id="2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сортировка пуговиц и кнопок по качеству, цвету и форме;</w:t>
      </w:r>
    </w:p>
    <w:bookmarkEnd w:id="2373"/>
    <w:bookmarkStart w:name="z2413" w:id="2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нагрев толкателей и клавиатурных рычагов до заданной температуры на специальных нагревательных приборах с учетом. качества материалов кнопок и пуговиц;</w:t>
      </w:r>
    </w:p>
    <w:bookmarkEnd w:id="2374"/>
    <w:bookmarkStart w:name="z2414" w:id="2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запрессовка пластмассовых кнопок и пуговиц на толкатели и клавиатурные рычаги;</w:t>
      </w:r>
    </w:p>
    <w:bookmarkEnd w:id="2375"/>
    <w:bookmarkStart w:name="z2415" w:id="2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изготовление, раскрой из кожи прокладок под резонаторы, клапаны, пуговицы, мех по шаблонам на специальных приспособлениях;</w:t>
      </w:r>
    </w:p>
    <w:bookmarkEnd w:id="2376"/>
    <w:bookmarkStart w:name="z2416" w:id="2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прокладок и амортизирующих деталей без нарушения эластичности приклеиваемых материалов, герметичности, появления потеков клея;</w:t>
      </w:r>
    </w:p>
    <w:bookmarkEnd w:id="2377"/>
    <w:bookmarkStart w:name="z2417" w:id="2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по сортам, толщине, однородности, упругости и цвету;</w:t>
      </w:r>
    </w:p>
    <w:bookmarkEnd w:id="2378"/>
    <w:bookmarkStart w:name="z2418" w:id="2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слесарного и столярного инструмента.</w:t>
      </w:r>
    </w:p>
    <w:bookmarkEnd w:id="2379"/>
    <w:bookmarkStart w:name="z2419" w:id="2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299. Должен знать:</w:t>
      </w:r>
    </w:p>
    <w:bookmarkEnd w:id="2380"/>
    <w:bookmarkStart w:name="z2420" w:id="2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простых деталей и узлов язычковых музыкальных, инструментов;</w:t>
      </w:r>
    </w:p>
    <w:bookmarkEnd w:id="2381"/>
    <w:bookmarkStart w:name="z2421" w:id="2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наименование, конструкцию и назначение собираемых деталей и узлов;</w:t>
      </w:r>
    </w:p>
    <w:bookmarkEnd w:id="2382"/>
    <w:bookmarkStart w:name="z2422" w:id="2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температурные режимы нагрева толкателей и клавиатурных рычагов;</w:t>
      </w:r>
    </w:p>
    <w:bookmarkEnd w:id="2383"/>
    <w:bookmarkStart w:name="z2423" w:id="2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принципы эксплуатации нагревательных приборов, правила техники безопасности при работе с ними;</w:t>
      </w:r>
    </w:p>
    <w:bookmarkEnd w:id="2384"/>
    <w:bookmarkStart w:name="z2424" w:id="2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эксплуатации применяемого специального оборудования для резки и обработки кожи;</w:t>
      </w:r>
    </w:p>
    <w:bookmarkEnd w:id="2385"/>
    <w:bookmarkStart w:name="z2425" w:id="2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применяемых материалов;</w:t>
      </w:r>
    </w:p>
    <w:bookmarkEnd w:id="2386"/>
    <w:bookmarkStart w:name="z2426" w:id="2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улучшения качества заготовок и деталей из кожи путем ее дополнительной обработки;</w:t>
      </w:r>
    </w:p>
    <w:bookmarkEnd w:id="2387"/>
    <w:bookmarkStart w:name="z2427" w:id="2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пользования контрольно-измерительным, рабочим и режущим инструментом, чтение простых чертежей;</w:t>
      </w:r>
    </w:p>
    <w:bookmarkEnd w:id="2388"/>
    <w:bookmarkStart w:name="z2428" w:id="2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заточки и правки специального режущего инструмента; </w:t>
      </w:r>
    </w:p>
    <w:bookmarkEnd w:id="2389"/>
    <w:bookmarkStart w:name="z2429" w:id="2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посадки.</w:t>
      </w:r>
    </w:p>
    <w:bookmarkEnd w:id="2390"/>
    <w:bookmarkStart w:name="z2430" w:id="2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300. Примеры работ:</w:t>
      </w:r>
    </w:p>
    <w:bookmarkEnd w:id="2391"/>
    <w:bookmarkStart w:name="z2431" w:id="2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валики, пластины, крепления резонаторов, кронштейны и другие детали механизмов - слесарная обработка;</w:t>
      </w:r>
    </w:p>
    <w:bookmarkEnd w:id="2392"/>
    <w:bookmarkStart w:name="z2432" w:id="2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валики - правка и укладка по чертежам;</w:t>
      </w:r>
    </w:p>
    <w:bookmarkEnd w:id="2393"/>
    <w:bookmarkStart w:name="z2433" w:id="2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камеры меховые гармоний - скрепление углов вручную, склеивание различными материалами, обеспечение параллельности борин и углов папок;</w:t>
      </w:r>
    </w:p>
    <w:bookmarkEnd w:id="2394"/>
    <w:bookmarkStart w:name="z2434" w:id="2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корпусы - крепление штампованных металлических углов;</w:t>
      </w:r>
    </w:p>
    <w:bookmarkEnd w:id="2395"/>
    <w:bookmarkStart w:name="z2435" w:id="2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накладки басовые, кронштейны механики левой - установка и крепление;</w:t>
      </w:r>
    </w:p>
    <w:bookmarkEnd w:id="2396"/>
    <w:bookmarkStart w:name="z2436" w:id="2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платики - обработка, развертка отверстия и установка на корпус;</w:t>
      </w:r>
    </w:p>
    <w:bookmarkEnd w:id="2397"/>
    <w:bookmarkStart w:name="z2437" w:id="2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рамки меховые, накладки басовые, деки, клапаны, пуговицы, сетки - приклеивание прокладок из ткани, лайки, замши;</w:t>
      </w:r>
    </w:p>
    <w:bookmarkEnd w:id="2398"/>
    <w:bookmarkStart w:name="z2438" w:id="2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ромбики гармоний - надрезка;</w:t>
      </w:r>
    </w:p>
    <w:bookmarkEnd w:id="2399"/>
    <w:bookmarkStart w:name="z2439" w:id="2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ромбики камер меховых - изготовление, обработка и проверка на герметичность на специальном приборе.</w:t>
      </w:r>
    </w:p>
    <w:bookmarkEnd w:id="2400"/>
    <w:bookmarkStart w:name="z2440" w:id="2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язычковых инструментов, 3-й разряд</w:t>
      </w:r>
    </w:p>
    <w:bookmarkEnd w:id="2401"/>
    <w:bookmarkStart w:name="z2441" w:id="2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301. Характеристика работ:</w:t>
      </w:r>
    </w:p>
    <w:bookmarkEnd w:id="2402"/>
    <w:bookmarkStart w:name="z2442" w:id="2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средней, сложности деталей и узлов язычковых музыкальных инструментов;</w:t>
      </w:r>
    </w:p>
    <w:bookmarkEnd w:id="2403"/>
    <w:bookmarkStart w:name="z2443" w:id="2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двухпедальных регистровых переключателей;</w:t>
      </w:r>
    </w:p>
    <w:bookmarkEnd w:id="2404"/>
    <w:bookmarkStart w:name="z2444" w:id="2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каркасных правых сеток;</w:t>
      </w:r>
    </w:p>
    <w:bookmarkEnd w:id="2405"/>
    <w:bookmarkStart w:name="z2445" w:id="2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частичная сборка и предварительная регулировка правых и левых механизмов;</w:t>
      </w:r>
    </w:p>
    <w:bookmarkEnd w:id="2406"/>
    <w:bookmarkStart w:name="z2446" w:id="2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меховых рамок;</w:t>
      </w:r>
    </w:p>
    <w:bookmarkEnd w:id="2407"/>
    <w:bookmarkStart w:name="z2447" w:id="2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борин меховых камер по высоте и толщине, склеивание их внутренних поверхностей;</w:t>
      </w:r>
    </w:p>
    <w:bookmarkEnd w:id="2408"/>
    <w:bookmarkStart w:name="z2448" w:id="2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проверка ромбиков меха на герметичность и гибкость;</w:t>
      </w:r>
    </w:p>
    <w:bookmarkEnd w:id="2409"/>
    <w:bookmarkStart w:name="z2449" w:id="2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вклеивание ромбиков с подрезкой и растяжкой;</w:t>
      </w:r>
    </w:p>
    <w:bookmarkEnd w:id="2410"/>
    <w:bookmarkStart w:name="z2450" w:id="2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пооперационная сборка деталей и узлов резонаторов всех видов;</w:t>
      </w:r>
    </w:p>
    <w:bookmarkEnd w:id="2411"/>
    <w:bookmarkStart w:name="z2451" w:id="2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вкладышей и верхушек резонаторов;</w:t>
      </w:r>
    </w:p>
    <w:bookmarkEnd w:id="2412"/>
    <w:bookmarkStart w:name="z2452" w:id="2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вкладышей и верхушек в основание резонаторов;</w:t>
      </w:r>
    </w:p>
    <w:bookmarkEnd w:id="2413"/>
    <w:bookmarkStart w:name="z2453" w:id="2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вклейка вставок и создание воздушных камер в резонаторе по размерам голосовых планок и ноте звучания голосовых язычков;</w:t>
      </w:r>
    </w:p>
    <w:bookmarkEnd w:id="2414"/>
    <w:bookmarkStart w:name="z2454" w:id="2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вставок по толщине голосовых планок. Вклейка шпона в паз розетки;</w:t>
      </w:r>
    </w:p>
    <w:bookmarkEnd w:id="2415"/>
    <w:bookmarkStart w:name="z2455" w:id="2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выдержки склеенных деталей резонаторов под давлением;</w:t>
      </w:r>
    </w:p>
    <w:bookmarkEnd w:id="2416"/>
    <w:bookmarkStart w:name="z2456" w:id="2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резонаторов на фаготной (ломанной) деке;</w:t>
      </w:r>
    </w:p>
    <w:bookmarkEnd w:id="2417"/>
    <w:bookmarkStart w:name="z2457" w:id="2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правого и левого полукорпусов собранных с мехом;</w:t>
      </w:r>
    </w:p>
    <w:bookmarkEnd w:id="2418"/>
    <w:bookmarkStart w:name="z2458" w:id="2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установка правых и левых сеток; </w:t>
      </w:r>
    </w:p>
    <w:bookmarkEnd w:id="2419"/>
    <w:bookmarkStart w:name="z2459" w:id="2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регулировка хода рычагов, валиков согласно чертежам;</w:t>
      </w:r>
    </w:p>
    <w:bookmarkEnd w:id="2420"/>
    <w:bookmarkStart w:name="z2460" w:id="2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просушка, вытяжка, поднятие ворса, обработка и окраска кожи;</w:t>
      </w:r>
    </w:p>
    <w:bookmarkEnd w:id="2421"/>
    <w:bookmarkStart w:name="z2461" w:id="2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подбор, сортировка и раскладка заготовок проемных клапанов в соответствии с мензурой голосовых планок;</w:t>
      </w:r>
    </w:p>
    <w:bookmarkEnd w:id="2422"/>
    <w:bookmarkStart w:name="z2462" w:id="2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рационального раскроя кожи с целью наибольшего выхода проемных клапанов;</w:t>
      </w:r>
    </w:p>
    <w:bookmarkEnd w:id="2423"/>
    <w:bookmarkStart w:name="z2463" w:id="2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клавишей, кнопок и пуговиц по цвету;</w:t>
      </w:r>
    </w:p>
    <w:bookmarkEnd w:id="2424"/>
    <w:bookmarkStart w:name="z2464" w:id="2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специального станка для насадки кнопок и пуговиц на толкатели и рычаги строго по чертежам и на заданную глубину насадки;</w:t>
      </w:r>
    </w:p>
    <w:bookmarkEnd w:id="2425"/>
    <w:bookmarkStart w:name="z2465" w:id="2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температурного режима нагрева толкателей и клавиатурных рычагов;</w:t>
      </w:r>
    </w:p>
    <w:bookmarkEnd w:id="2426"/>
    <w:bookmarkStart w:name="z2466" w:id="2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насадка кнопок и пуговиц на толкатели и рычаги в соответствии с чертежами на специальных приспособлениях.</w:t>
      </w:r>
    </w:p>
    <w:bookmarkEnd w:id="2427"/>
    <w:bookmarkStart w:name="z2467" w:id="2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302. Должен знать:</w:t>
      </w:r>
    </w:p>
    <w:bookmarkEnd w:id="2428"/>
    <w:bookmarkStart w:name="z2468" w:id="2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средней сложности деталей и узлов язычковых музыкальных инструментов;</w:t>
      </w:r>
    </w:p>
    <w:bookmarkEnd w:id="2429"/>
    <w:bookmarkStart w:name="z2469" w:id="2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и свойства древесины, применяемой для изготовления резонаторов;</w:t>
      </w:r>
    </w:p>
    <w:bookmarkEnd w:id="2430"/>
    <w:bookmarkStart w:name="z2470" w:id="2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приготовления склеивающих материалов;</w:t>
      </w:r>
    </w:p>
    <w:bookmarkEnd w:id="2431"/>
    <w:bookmarkStart w:name="z2471" w:id="2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режимы склеивания металла с различными материалами;</w:t>
      </w:r>
    </w:p>
    <w:bookmarkEnd w:id="2432"/>
    <w:bookmarkStart w:name="z2472" w:id="2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подбора рационального режима нагрева толкателей и клавиатурных рычагов перед запрессовкой кнопок и пуговиц;</w:t>
      </w:r>
    </w:p>
    <w:bookmarkEnd w:id="2433"/>
    <w:bookmarkStart w:name="z2473" w:id="2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подбора правой и левой клавиатуры по цвету клавишей, кнопок, пуговиц, цветовым оттенкам и конструкциям;</w:t>
      </w:r>
    </w:p>
    <w:bookmarkEnd w:id="2434"/>
    <w:bookmarkStart w:name="z2474" w:id="2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и ноты звучания голосовых планок, основы акустики язычкового музыкального инструмента;</w:t>
      </w:r>
    </w:p>
    <w:bookmarkEnd w:id="2435"/>
    <w:bookmarkStart w:name="z2475" w:id="2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физико-механические свойства голосовых язычков и проемных клапанов;</w:t>
      </w:r>
    </w:p>
    <w:bookmarkEnd w:id="2436"/>
    <w:bookmarkStart w:name="z2476" w:id="2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интонировки проемных клапанов, составы и свойства дубильных экстрактов и красителей и способы их приготовления;</w:t>
      </w:r>
    </w:p>
    <w:bookmarkEnd w:id="2437"/>
    <w:bookmarkStart w:name="z2477" w:id="2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обработки кожи в химических реактивах и регулирование ванн в процессе смачивания кожи;</w:t>
      </w:r>
    </w:p>
    <w:bookmarkEnd w:id="2438"/>
    <w:bookmarkStart w:name="z2478" w:id="2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сушки и обработки кожи;</w:t>
      </w:r>
    </w:p>
    <w:bookmarkEnd w:id="2439"/>
    <w:bookmarkStart w:name="z2479" w:id="2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пропорциональную зависимость габаритных размеров и толщины проемного клапана от мензуры язычка, методы рационального раскроя кожи с наибольшим полезным выходом заготовок;</w:t>
      </w:r>
    </w:p>
    <w:bookmarkEnd w:id="2440"/>
    <w:bookmarkStart w:name="z2480" w:id="2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кожи на игровые и звуковые качества язычковых музыкальных инструментов;</w:t>
      </w:r>
    </w:p>
    <w:bookmarkEnd w:id="2441"/>
    <w:bookmarkStart w:name="z2481" w:id="2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толщины проемного клапана на изменение частоты колебания голосового язычка;</w:t>
      </w:r>
    </w:p>
    <w:bookmarkEnd w:id="2442"/>
    <w:bookmarkStart w:name="z2482" w:id="2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принцип действия клапанов;</w:t>
      </w:r>
    </w:p>
    <w:bookmarkEnd w:id="2443"/>
    <w:bookmarkStart w:name="z2483" w:id="2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сложных чертежей;</w:t>
      </w:r>
    </w:p>
    <w:bookmarkEnd w:id="2444"/>
    <w:bookmarkStart w:name="z2484" w:id="2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специальных приспособлений и контрольно-измерительных приборов, правила их эксплуатации.</w:t>
      </w:r>
    </w:p>
    <w:bookmarkEnd w:id="2445"/>
    <w:bookmarkStart w:name="z2485" w:id="2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303. Примеры работ:</w:t>
      </w:r>
    </w:p>
    <w:bookmarkEnd w:id="2446"/>
    <w:bookmarkStart w:name="z2486" w:id="2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грифы - сборка передних и задних полугрифов, клавиатуры;</w:t>
      </w:r>
    </w:p>
    <w:bookmarkEnd w:id="2447"/>
    <w:bookmarkStart w:name="z2487" w:id="2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деки регистровые - клепка и установка кронштейнов;</w:t>
      </w:r>
    </w:p>
    <w:bookmarkEnd w:id="2448"/>
    <w:bookmarkStart w:name="z2488" w:id="2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заготовки из кожи лайковой и хромовой-подбор, сортировка, химическая обработка;</w:t>
      </w:r>
    </w:p>
    <w:bookmarkEnd w:id="2449"/>
    <w:bookmarkStart w:name="z2489" w:id="2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камеры под голосовые язычки планок - обработка;</w:t>
      </w:r>
    </w:p>
    <w:bookmarkEnd w:id="2450"/>
    <w:bookmarkStart w:name="z2490" w:id="2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клапаны декомпрессионные - сборка;</w:t>
      </w:r>
    </w:p>
    <w:bookmarkEnd w:id="2451"/>
    <w:bookmarkStart w:name="z2491" w:id="2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клапаны проемные - изготовление по размерам, подбор по регистрам;</w:t>
      </w:r>
    </w:p>
    <w:bookmarkEnd w:id="2452"/>
    <w:bookmarkStart w:name="z2492" w:id="2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клинья резонаторов - склейка с накладкой;</w:t>
      </w:r>
    </w:p>
    <w:bookmarkEnd w:id="2453"/>
    <w:bookmarkStart w:name="z2493" w:id="2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корпусы - вклейка подгрифных, боковых, подрезонаторных брусков, басовых накладок и других деталей;</w:t>
      </w:r>
    </w:p>
    <w:bookmarkEnd w:id="2454"/>
    <w:bookmarkStart w:name="z2494" w:id="2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кромки и углы корпусов, торцы и верхушки грифов - оковка металлическими платиками, крепление их шпильками;</w:t>
      </w:r>
    </w:p>
    <w:bookmarkEnd w:id="2455"/>
    <w:bookmarkStart w:name="z2495" w:id="2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механизмы левые - установка стояков, сцепка валиков с рычагами;</w:t>
      </w:r>
    </w:p>
    <w:bookmarkEnd w:id="2456"/>
    <w:bookmarkStart w:name="z2496" w:id="2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механизмы правые - сборка пуговичных и клапанных рычагов;</w:t>
      </w:r>
    </w:p>
    <w:bookmarkEnd w:id="2457"/>
    <w:bookmarkStart w:name="z2497" w:id="2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перегородки резонаторов - склейка с клином;</w:t>
      </w:r>
    </w:p>
    <w:bookmarkEnd w:id="2458"/>
    <w:bookmarkStart w:name="z2498" w:id="2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планки голосовые - наклеивание проемных клапанов, крепление пружин (держателей), интонировка по мензуре и тональности;</w:t>
      </w:r>
    </w:p>
    <w:bookmarkEnd w:id="2459"/>
    <w:bookmarkStart w:name="z2499" w:id="2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платики, верхушки и торцы грифов - оковка;</w:t>
      </w:r>
    </w:p>
    <w:bookmarkEnd w:id="2460"/>
    <w:bookmarkStart w:name="z2500" w:id="2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прутки - вклейка в средник резонаторов мелодии;</w:t>
      </w:r>
    </w:p>
    <w:bookmarkEnd w:id="2461"/>
    <w:bookmarkStart w:name="z2501" w:id="2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резонаторы гармоний - сборка;</w:t>
      </w:r>
    </w:p>
    <w:bookmarkEnd w:id="2462"/>
    <w:bookmarkStart w:name="z2502" w:id="2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розетки резонаторов - приклейка;</w:t>
      </w:r>
    </w:p>
    <w:bookmarkEnd w:id="2463"/>
    <w:bookmarkStart w:name="z2503" w:id="2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углы металлические корпусов баянов оркестровых, баянов-пикколо - оковка.</w:t>
      </w:r>
    </w:p>
    <w:bookmarkEnd w:id="2464"/>
    <w:bookmarkStart w:name="z2504" w:id="2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язычковых инструментов, 4-й разряд</w:t>
      </w:r>
    </w:p>
    <w:bookmarkEnd w:id="2465"/>
    <w:bookmarkStart w:name="z2505" w:id="2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304. Характеристика работ:</w:t>
      </w:r>
    </w:p>
    <w:bookmarkEnd w:id="2466"/>
    <w:bookmarkStart w:name="z2506" w:id="2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деталей и узлов язычковых музыкальных инструментов;</w:t>
      </w:r>
    </w:p>
    <w:bookmarkEnd w:id="2467"/>
    <w:bookmarkStart w:name="z2507" w:id="2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сборка и регулировка правых и левых механизмов и регистровых переключателей 2-3 голосных язычковых музыкальных инструментов;</w:t>
      </w:r>
    </w:p>
    <w:bookmarkEnd w:id="2468"/>
    <w:bookmarkStart w:name="z2508" w:id="2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переключателей регистров с тремя и более клавишами;</w:t>
      </w:r>
    </w:p>
    <w:bookmarkEnd w:id="2469"/>
    <w:bookmarkStart w:name="z2509" w:id="2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резонаторов мелодии, октавы, контроктавы и аккомпанемента язычковых музыкальных инструментов, кроме концертных, оркестровых, заказных;</w:t>
      </w:r>
    </w:p>
    <w:bookmarkEnd w:id="2470"/>
    <w:bookmarkStart w:name="z2510" w:id="2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глубины входных камер по амплитуде колебания голосового язычка, соблюдение симметричности расположения розетки к воздушным камерам резонатора;</w:t>
      </w:r>
    </w:p>
    <w:bookmarkEnd w:id="2471"/>
    <w:bookmarkStart w:name="z2511" w:id="2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режима выдержки склеенных частей резонатора в струбцинах;</w:t>
      </w:r>
    </w:p>
    <w:bookmarkEnd w:id="2472"/>
    <w:bookmarkStart w:name="z2512" w:id="2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пластей средника, перегородок и верхушки резонатора, боковых плоскостей, заоваливание торцов верхушек резонаторов;</w:t>
      </w:r>
    </w:p>
    <w:bookmarkEnd w:id="2473"/>
    <w:bookmarkStart w:name="z2513" w:id="2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приклеивание подоктавных брусков, выборка паза;</w:t>
      </w:r>
    </w:p>
    <w:bookmarkEnd w:id="2474"/>
    <w:bookmarkStart w:name="z2514" w:id="2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крепление сеток многотембровых язычковых музыкальных инструментов;</w:t>
      </w:r>
    </w:p>
    <w:bookmarkEnd w:id="2475"/>
    <w:bookmarkStart w:name="z2515" w:id="2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стенок меха с меховыми рамками;</w:t>
      </w:r>
    </w:p>
    <w:bookmarkEnd w:id="2476"/>
    <w:bookmarkStart w:name="z2516" w:id="2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склеивание борин меха тканью с художественным подбором рисунка и расцветки и в соответствии с общим композиционным решением инструмента;</w:t>
      </w:r>
    </w:p>
    <w:bookmarkEnd w:id="2477"/>
    <w:bookmarkStart w:name="z2517" w:id="2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столярная отделка корпусов и грифов с учетом художественных, звуковых требований, а также текстуры древесины, направления волокон.</w:t>
      </w:r>
    </w:p>
    <w:bookmarkEnd w:id="2478"/>
    <w:bookmarkStart w:name="z2518" w:id="2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305. Должен знать:</w:t>
      </w:r>
    </w:p>
    <w:bookmarkEnd w:id="2479"/>
    <w:bookmarkStart w:name="z2519" w:id="2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сложных деталей и узлов язычковых музыкальных инструментов;</w:t>
      </w:r>
    </w:p>
    <w:bookmarkEnd w:id="2480"/>
    <w:bookmarkStart w:name="z2520" w:id="2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язычковых музыкальных инструментов;</w:t>
      </w:r>
    </w:p>
    <w:bookmarkEnd w:id="2481"/>
    <w:bookmarkStart w:name="z2521" w:id="2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сборки на звуковые и игровые качества инструментов;</w:t>
      </w:r>
    </w:p>
    <w:bookmarkEnd w:id="2482"/>
    <w:bookmarkStart w:name="z2522" w:id="2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акустические и механические свойства различных пород древесины;</w:t>
      </w:r>
    </w:p>
    <w:bookmarkEnd w:id="2483"/>
    <w:bookmarkStart w:name="z2523" w:id="2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применяемым материалам и изготавливаемым изделиям;</w:t>
      </w:r>
    </w:p>
    <w:bookmarkEnd w:id="2484"/>
    <w:bookmarkStart w:name="z2524" w:id="2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сборки резонаторов всех видов;</w:t>
      </w:r>
    </w:p>
    <w:bookmarkEnd w:id="2485"/>
    <w:bookmarkStart w:name="z2525" w:id="2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значение конструкции камер резонаторов в образовании звука;</w:t>
      </w:r>
    </w:p>
    <w:bookmarkEnd w:id="2486"/>
    <w:bookmarkStart w:name="z2526" w:id="2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четкости хода клавиатуры, величины подъема клапанов, шумов при игре на звуковые и игровые качества инструмента;</w:t>
      </w:r>
    </w:p>
    <w:bookmarkEnd w:id="2487"/>
    <w:bookmarkStart w:name="z2527" w:id="2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регулировки хода клавиатуры и переключателей тембров;</w:t>
      </w:r>
    </w:p>
    <w:bookmarkEnd w:id="2488"/>
    <w:bookmarkStart w:name="z2528" w:id="2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номенклатуру крепежных деталей;</w:t>
      </w:r>
    </w:p>
    <w:bookmarkEnd w:id="2489"/>
    <w:bookmarkStart w:name="z2529" w:id="2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номера голосовых планок соответственно октавам, конструктивные особенности и правила регулировки специальных приспособлений и контрольно-измерительных инструментов;</w:t>
      </w:r>
    </w:p>
    <w:bookmarkEnd w:id="2490"/>
    <w:bookmarkStart w:name="z2530" w:id="2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грамоты, допуски, посадки, квалитеты и параметры шероховатости.</w:t>
      </w:r>
    </w:p>
    <w:bookmarkEnd w:id="2491"/>
    <w:bookmarkStart w:name="z2531" w:id="2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306. Примеры работ.</w:t>
      </w:r>
    </w:p>
    <w:bookmarkEnd w:id="2492"/>
    <w:bookmarkStart w:name="z2532" w:id="2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деки многотембровых язычковых музыкальных инструментов - сборка и установка в корпус;</w:t>
      </w:r>
    </w:p>
    <w:bookmarkEnd w:id="2493"/>
    <w:bookmarkStart w:name="z2533" w:id="2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кнопки правых клавиатурных механизмов заказных язычковых музыкальных инструментов - изготовление и сборка с рычагами;</w:t>
      </w:r>
    </w:p>
    <w:bookmarkEnd w:id="2494"/>
    <w:bookmarkStart w:name="z2534" w:id="2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регистровых инструментов - сборка и столярная отделка;</w:t>
      </w:r>
    </w:p>
    <w:bookmarkEnd w:id="2495"/>
    <w:bookmarkStart w:name="z2535" w:id="2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меха - установка и крепление маховых углов, приклеивание полосок искусственной кожи к боринам;</w:t>
      </w:r>
    </w:p>
    <w:bookmarkEnd w:id="2496"/>
    <w:bookmarkStart w:name="z2536" w:id="2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резонаторы, голосовые планки - сборка по мензуре.</w:t>
      </w:r>
    </w:p>
    <w:bookmarkEnd w:id="2497"/>
    <w:bookmarkStart w:name="z2537" w:id="2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5. Сборщик язычковых инструментов, 5-й разряд</w:t>
      </w:r>
    </w:p>
    <w:bookmarkEnd w:id="2498"/>
    <w:bookmarkStart w:name="z2538" w:id="2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307. Характеристика работ:</w:t>
      </w:r>
    </w:p>
    <w:bookmarkEnd w:id="2499"/>
    <w:bookmarkStart w:name="z2539" w:id="2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деталей и узлов язычковых музыкальных инструментов;</w:t>
      </w:r>
    </w:p>
    <w:bookmarkEnd w:id="2500"/>
    <w:bookmarkStart w:name="z2540" w:id="2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сборка, подгонка, регулировка 2-3 голосных язычковых музыкальных инструментов по особым заказам и в экспортном исполнении;</w:t>
      </w:r>
    </w:p>
    <w:bookmarkEnd w:id="2501"/>
    <w:bookmarkStart w:name="z2541" w:id="2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на мех и изготовление его по требованию заказчика;</w:t>
      </w:r>
    </w:p>
    <w:bookmarkEnd w:id="2502"/>
    <w:bookmarkStart w:name="z2542" w:id="2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меха на герметичность;</w:t>
      </w:r>
    </w:p>
    <w:bookmarkEnd w:id="2503"/>
    <w:bookmarkStart w:name="z2543" w:id="2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работ по изготовлению, сборке и отделке деталей и узлов резонаторов мелодий, аккомпанемента и баса для концертных, оркестровых, заказных язычковых музыкальных инструментов;</w:t>
      </w:r>
    </w:p>
    <w:bookmarkEnd w:id="2504"/>
    <w:bookmarkStart w:name="z2544" w:id="2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оптимальных объемов камер в зависимости от ноты звучания голосовых язычков;</w:t>
      </w:r>
    </w:p>
    <w:bookmarkEnd w:id="2505"/>
    <w:bookmarkStart w:name="z2545" w:id="2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всех деталей для резонаторов по заданному диапазону, комплекту голосовых планок и чертежам и их обработка;</w:t>
      </w:r>
    </w:p>
    <w:bookmarkEnd w:id="2506"/>
    <w:bookmarkStart w:name="z2546" w:id="2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игровых качеств инструмента - легкости, равномерности, бесшумности клавиатуры;</w:t>
      </w:r>
    </w:p>
    <w:bookmarkEnd w:id="2507"/>
    <w:bookmarkStart w:name="z2547" w:id="2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звуковых качеств инструмента - легкости, равномерности порогов возбуждения и отсутствия срывов голосовых язычков, силы и тембра звучания;</w:t>
      </w:r>
    </w:p>
    <w:bookmarkEnd w:id="2508"/>
    <w:bookmarkStart w:name="z2548" w:id="2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механизмов переключения регистров по четкости переключения и величине перекрытия входных отверстий в деках;</w:t>
      </w:r>
    </w:p>
    <w:bookmarkEnd w:id="2509"/>
    <w:bookmarkStart w:name="z2549" w:id="2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нанесение обозначений на клавиши переключателей регистров в соответствии с заданными тембрами;</w:t>
      </w:r>
    </w:p>
    <w:bookmarkEnd w:id="2510"/>
    <w:bookmarkStart w:name="z2550" w:id="2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глубины хода клавишей, кнопок, пуговиц;</w:t>
      </w:r>
    </w:p>
    <w:bookmarkEnd w:id="2511"/>
    <w:bookmarkStart w:name="z2551" w:id="2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шаблонов по чертежам и эскизам;</w:t>
      </w:r>
    </w:p>
    <w:bookmarkEnd w:id="2512"/>
    <w:bookmarkStart w:name="z2552" w:id="2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специальных сулаг для производства особо сложных деталей резонаторов;</w:t>
      </w:r>
    </w:p>
    <w:bookmarkEnd w:id="2513"/>
    <w:bookmarkStart w:name="z2553" w:id="2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наладка специальных приспособлений.</w:t>
      </w:r>
    </w:p>
    <w:bookmarkEnd w:id="2514"/>
    <w:bookmarkStart w:name="z2554" w:id="2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308. Должен знать:</w:t>
      </w:r>
    </w:p>
    <w:bookmarkEnd w:id="2515"/>
    <w:bookmarkStart w:name="z2555" w:id="2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особо сложных деталей и узлов язычковых музыкальных инструментов;</w:t>
      </w:r>
    </w:p>
    <w:bookmarkEnd w:id="2516"/>
    <w:bookmarkStart w:name="z2556" w:id="2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технологический процесс сборки 2-3 голосных язычковых инструментов;</w:t>
      </w:r>
    </w:p>
    <w:bookmarkEnd w:id="2517"/>
    <w:bookmarkStart w:name="z2557" w:id="2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язычковых музыкальных инструментов;</w:t>
      </w:r>
    </w:p>
    <w:bookmarkEnd w:id="2518"/>
    <w:bookmarkStart w:name="z2558" w:id="2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мехов;</w:t>
      </w:r>
    </w:p>
    <w:bookmarkEnd w:id="2519"/>
    <w:bookmarkStart w:name="z2559" w:id="2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качества изготовления меха на игровые качества и силу звучания инструмента;</w:t>
      </w:r>
    </w:p>
    <w:bookmarkEnd w:id="2520"/>
    <w:bookmarkStart w:name="z2560" w:id="2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определения размеров деталей меховой камеры в зависимости от диапазона инструмента;</w:t>
      </w:r>
    </w:p>
    <w:bookmarkEnd w:id="2521"/>
    <w:bookmarkStart w:name="z2561" w:id="2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резонаторов и голосовых планок и требования, предъявляемые к ним;</w:t>
      </w:r>
    </w:p>
    <w:bookmarkEnd w:id="2522"/>
    <w:bookmarkStart w:name="z2562" w:id="2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расположения голосовых планок по нотам звучания;</w:t>
      </w:r>
    </w:p>
    <w:bookmarkEnd w:id="2523"/>
    <w:bookmarkStart w:name="z2563" w:id="2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определения оптимальных объемов камер резонаторов;</w:t>
      </w:r>
    </w:p>
    <w:bookmarkEnd w:id="2524"/>
    <w:bookmarkStart w:name="z2564" w:id="2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объемов воздушных камер на звуковые качества инструмента;</w:t>
      </w:r>
    </w:p>
    <w:bookmarkEnd w:id="2525"/>
    <w:bookmarkStart w:name="z2565" w:id="2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обработки деталей и узлов;</w:t>
      </w:r>
    </w:p>
    <w:bookmarkEnd w:id="2526"/>
    <w:bookmarkStart w:name="z2566" w:id="2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нанесения клея на поверхность склеиваемых деталей резонаторов и влияние слоя клея на звуковые качества резонаторов;</w:t>
      </w:r>
    </w:p>
    <w:bookmarkEnd w:id="2527"/>
    <w:bookmarkStart w:name="z2567" w:id="2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герметичность, качество звучания и игровые свойства язычковых музыкальных инструментов;</w:t>
      </w:r>
    </w:p>
    <w:bookmarkEnd w:id="2528"/>
    <w:bookmarkStart w:name="z2568" w:id="2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рецептуры склеивающих материалов и их приготовление;</w:t>
      </w:r>
    </w:p>
    <w:bookmarkEnd w:id="2529"/>
    <w:bookmarkStart w:name="z2569" w:id="2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рациональной технологической последовательности обработки и сборки деталей и узлов;</w:t>
      </w:r>
    </w:p>
    <w:bookmarkEnd w:id="2530"/>
    <w:bookmarkStart w:name="z2570" w:id="2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дефекты сборки и способы их устранения, конструкцию, способы регулировки и наладки специальных приспособлений и контрольно-измерительных приборов;</w:t>
      </w:r>
    </w:p>
    <w:bookmarkEnd w:id="2531"/>
    <w:bookmarkStart w:name="z2571" w:id="2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эскизов и рабочих чертежей на детали сложных конфигураций и специальных приспособлений.</w:t>
      </w:r>
    </w:p>
    <w:bookmarkEnd w:id="2532"/>
    <w:bookmarkStart w:name="z2572" w:id="2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6. Сборщик язычковых инструментов, 6-й разряд</w:t>
      </w:r>
    </w:p>
    <w:bookmarkEnd w:id="2533"/>
    <w:bookmarkStart w:name="z2573" w:id="2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309. Характеристика работ:</w:t>
      </w:r>
    </w:p>
    <w:bookmarkEnd w:id="2534"/>
    <w:bookmarkStart w:name="z2574" w:id="2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полная сборка и подгонка концертных, оркестровых, тембровых, выборных и многотембровых язычковых музыкальных инструментов по особому заказу и в экспортном исполнении;</w:t>
      </w:r>
    </w:p>
    <w:bookmarkEnd w:id="2535"/>
    <w:bookmarkStart w:name="z2575" w:id="2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и узлов по чертежам и схемам;</w:t>
      </w:r>
    </w:p>
    <w:bookmarkEnd w:id="2536"/>
    <w:bookmarkStart w:name="z2576" w:id="2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порогов возбуждения и срыва колебаний голосовых язычков в готовом инструменте;</w:t>
      </w:r>
    </w:p>
    <w:bookmarkEnd w:id="2537"/>
    <w:bookmarkStart w:name="z2577" w:id="2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равномерности тембра звучания по всему диапазону язычкового музыкального инструмента при минимальной громкости звучания;</w:t>
      </w:r>
    </w:p>
    <w:bookmarkEnd w:id="2538"/>
    <w:bookmarkStart w:name="z2578" w:id="2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собранного инструмента;</w:t>
      </w:r>
    </w:p>
    <w:bookmarkEnd w:id="2539"/>
    <w:bookmarkStart w:name="z2579" w:id="2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статических сопротивлений клавиш, кнопок, пуговиц, клавиатурных механизмов, механизмов переключения регистров;</w:t>
      </w:r>
    </w:p>
    <w:bookmarkEnd w:id="2540"/>
    <w:bookmarkStart w:name="z2580" w:id="2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готового инструмента на герметичность;</w:t>
      </w:r>
    </w:p>
    <w:bookmarkEnd w:id="2541"/>
    <w:bookmarkStart w:name="z2581" w:id="2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клавиатурных механизмов и механизмов переключения регистров;</w:t>
      </w:r>
    </w:p>
    <w:bookmarkEnd w:id="2542"/>
    <w:bookmarkStart w:name="z2582" w:id="2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конструкций деталей и узлов для правых и левых механизмов, сборка их и регулировка;</w:t>
      </w:r>
    </w:p>
    <w:bookmarkEnd w:id="2543"/>
    <w:bookmarkStart w:name="z2583" w:id="2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эскизов, схем, чертежей на экспериментальные образцы особо сложных высококачественных язычковых музыкальных инструментов.</w:t>
      </w:r>
    </w:p>
    <w:bookmarkEnd w:id="2544"/>
    <w:bookmarkStart w:name="z2584" w:id="2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310. Должен знать:</w:t>
      </w:r>
    </w:p>
    <w:bookmarkEnd w:id="2545"/>
    <w:bookmarkStart w:name="z2585" w:id="2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полный технологический процесс изготовления деталей, сборки и регулировки язычковых музыкальных инструментов различных видов;</w:t>
      </w:r>
    </w:p>
    <w:bookmarkEnd w:id="2546"/>
    <w:bookmarkStart w:name="z2586" w:id="2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различных видов язычковых музыкальных инструментов;</w:t>
      </w:r>
    </w:p>
    <w:bookmarkEnd w:id="2547"/>
    <w:bookmarkStart w:name="z2587" w:id="2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определения амплитуды колебаний язычков голосовых планок, порога возбуждения и срыва колебаний голосовых язычков;</w:t>
      </w:r>
    </w:p>
    <w:bookmarkEnd w:id="2548"/>
    <w:bookmarkStart w:name="z2588" w:id="2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регулировки и настройки язычковых музыкальных инструментов на всех регистрах и по всему диапазону;</w:t>
      </w:r>
    </w:p>
    <w:bookmarkEnd w:id="2549"/>
    <w:bookmarkStart w:name="z2589" w:id="2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древесины и ее акустические свойства;</w:t>
      </w:r>
    </w:p>
    <w:bookmarkEnd w:id="2550"/>
    <w:bookmarkStart w:name="z2590" w:id="2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на герметичность, качество звучания и игровые свойства язычковых музыкальных инструментов;</w:t>
      </w:r>
    </w:p>
    <w:bookmarkEnd w:id="2551"/>
    <w:bookmarkStart w:name="z2591" w:id="2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высокой точности сборки механики язычковых музыкальных инструментов и ее влияние на звуковые качества инструмента;</w:t>
      </w:r>
    </w:p>
    <w:bookmarkEnd w:id="2552"/>
    <w:bookmarkStart w:name="z2592" w:id="2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2553"/>
    <w:bookmarkStart w:name="z2593" w:id="2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554"/>
    <w:bookmarkStart w:name="z2594" w:id="25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7. Производство духовых и ударных инструментов</w:t>
      </w:r>
    </w:p>
    <w:bookmarkEnd w:id="2555"/>
    <w:bookmarkStart w:name="z2595" w:id="2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Изготовитель деталей для духовых инструментов</w:t>
      </w:r>
    </w:p>
    <w:bookmarkEnd w:id="2556"/>
    <w:bookmarkStart w:name="z2596" w:id="2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Изготовитель деталей для духовых инструментов, 2-й разряд</w:t>
      </w:r>
    </w:p>
    <w:bookmarkEnd w:id="2557"/>
    <w:bookmarkStart w:name="z2597" w:id="2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311. Характеристика работ:</w:t>
      </w:r>
    </w:p>
    <w:bookmarkEnd w:id="2558"/>
    <w:bookmarkStart w:name="z2598" w:id="2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простых деталей духовых музыкальных инструментов;</w:t>
      </w:r>
    </w:p>
    <w:bookmarkEnd w:id="2559"/>
    <w:bookmarkStart w:name="z2599" w:id="2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подушек в специальном приспособлении с интенсивным подогревом до 80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, 90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С;</w:t>
      </w:r>
    </w:p>
    <w:bookmarkEnd w:id="2560"/>
    <w:bookmarkStart w:name="z2600" w:id="2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сушки готовых подушек;</w:t>
      </w:r>
    </w:p>
    <w:bookmarkEnd w:id="2561"/>
    <w:bookmarkStart w:name="z2601" w:id="2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заготовок и готовых подушек штангенциркулем;</w:t>
      </w:r>
    </w:p>
    <w:bookmarkEnd w:id="2562"/>
    <w:bookmarkStart w:name="z2602" w:id="2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упругости подушек специальным прибором;</w:t>
      </w:r>
    </w:p>
    <w:bookmarkEnd w:id="2563"/>
    <w:bookmarkStart w:name="z2603" w:id="25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лайки и пленок по толщине;</w:t>
      </w:r>
    </w:p>
    <w:bookmarkEnd w:id="2564"/>
    <w:bookmarkStart w:name="z2604" w:id="25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различных видов клеев;</w:t>
      </w:r>
    </w:p>
    <w:bookmarkEnd w:id="2565"/>
    <w:bookmarkStart w:name="z2605" w:id="25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настольного механического пресса и специальных приспособлений.</w:t>
      </w:r>
    </w:p>
    <w:bookmarkEnd w:id="2566"/>
    <w:bookmarkStart w:name="z2606" w:id="25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312. Должен знать:</w:t>
      </w:r>
    </w:p>
    <w:bookmarkEnd w:id="2567"/>
    <w:bookmarkStart w:name="z2607" w:id="25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методы, применяемые при изготовлении простых деталей духовых музыкальных инструментов;</w:t>
      </w:r>
    </w:p>
    <w:bookmarkEnd w:id="2568"/>
    <w:bookmarkStart w:name="z2608" w:id="25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подушек для духовых музыкальных инструментов;</w:t>
      </w:r>
    </w:p>
    <w:bookmarkEnd w:id="2569"/>
    <w:bookmarkStart w:name="z2609" w:id="25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правила эксплуатации механических прессов;</w:t>
      </w:r>
    </w:p>
    <w:bookmarkEnd w:id="2570"/>
    <w:bookmarkStart w:name="z2610" w:id="25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контрольно-измерительного инструмента и специальных приспособлений;</w:t>
      </w:r>
    </w:p>
    <w:bookmarkEnd w:id="2571"/>
    <w:bookmarkStart w:name="z2611" w:id="25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подушек и требования, предъявляемые к качеству их изготовления;</w:t>
      </w:r>
    </w:p>
    <w:bookmarkEnd w:id="2572"/>
    <w:bookmarkStart w:name="z2612" w:id="25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различных клеев;</w:t>
      </w:r>
    </w:p>
    <w:bookmarkEnd w:id="2573"/>
    <w:bookmarkStart w:name="z2613" w:id="25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их приготовления.</w:t>
      </w:r>
    </w:p>
    <w:bookmarkEnd w:id="2574"/>
    <w:bookmarkStart w:name="z2614" w:id="25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313. Примеры работ:</w:t>
      </w:r>
    </w:p>
    <w:bookmarkEnd w:id="2575"/>
    <w:bookmarkStart w:name="z2615" w:id="25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подушки для духовых музыкальных инструментов - наклеивание сукна или фланели на лист картона и вырубка заготовок на специальном настольном механическом или ручном прессах.</w:t>
      </w:r>
    </w:p>
    <w:bookmarkEnd w:id="2576"/>
    <w:bookmarkStart w:name="z2616" w:id="25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Изготовитель деталей для духовых инструментов, 3-й разряд</w:t>
      </w:r>
    </w:p>
    <w:bookmarkEnd w:id="2577"/>
    <w:bookmarkStart w:name="z2617" w:id="25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314. Характеристика работ:</w:t>
      </w:r>
    </w:p>
    <w:bookmarkEnd w:id="2578"/>
    <w:bookmarkStart w:name="z2618" w:id="25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средней сложности для духовых музыкальных инструментов;</w:t>
      </w:r>
    </w:p>
    <w:bookmarkEnd w:id="2579"/>
    <w:bookmarkStart w:name="z2619" w:id="25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центровка заготовки головки пионерского горна;</w:t>
      </w:r>
    </w:p>
    <w:bookmarkEnd w:id="2580"/>
    <w:bookmarkStart w:name="z2620" w:id="25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заусенцев;</w:t>
      </w:r>
    </w:p>
    <w:bookmarkEnd w:id="2581"/>
    <w:bookmarkStart w:name="z2621" w:id="25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нагартовка узкой части горна пионерского и колена саксофона на оправке вальцовочного станка по линейке;</w:t>
      </w:r>
    </w:p>
    <w:bookmarkEnd w:id="2582"/>
    <w:bookmarkStart w:name="z2622" w:id="25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продольного шва;</w:t>
      </w:r>
    </w:p>
    <w:bookmarkEnd w:id="2583"/>
    <w:bookmarkStart w:name="z2623" w:id="25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внутренней части раструба духовых, музыкальных инструментов на токарно-давильном станке или вручную шлифшкуркой.</w:t>
      </w:r>
    </w:p>
    <w:bookmarkEnd w:id="2584"/>
    <w:bookmarkStart w:name="z2624" w:id="25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315. Должен знать:</w:t>
      </w:r>
    </w:p>
    <w:bookmarkEnd w:id="2585"/>
    <w:bookmarkStart w:name="z2625" w:id="25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методы, применяемые при изготовлении деталей средней сложности для духовых музыкальных инструментов;</w:t>
      </w:r>
    </w:p>
    <w:bookmarkEnd w:id="2586"/>
    <w:bookmarkStart w:name="z2626" w:id="25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способы подналадки токарно-давильных станков;</w:t>
      </w:r>
    </w:p>
    <w:bookmarkEnd w:id="2587"/>
    <w:bookmarkStart w:name="z2627" w:id="25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специальный контрольно-измерительный инструмент и правила пользования им;</w:t>
      </w:r>
    </w:p>
    <w:bookmarkEnd w:id="2588"/>
    <w:bookmarkStart w:name="z2628" w:id="25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металлов и их основные свойства;</w:t>
      </w:r>
    </w:p>
    <w:bookmarkEnd w:id="2589"/>
    <w:bookmarkStart w:name="z2629" w:id="25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применяемых патронов, оправок и линеек;</w:t>
      </w:r>
    </w:p>
    <w:bookmarkEnd w:id="2590"/>
    <w:bookmarkStart w:name="z2630" w:id="25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понятия о допусках, посадках, квалитетах и параметрах шероховатости.</w:t>
      </w:r>
    </w:p>
    <w:bookmarkEnd w:id="2591"/>
    <w:bookmarkStart w:name="z2631" w:id="25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316. Примеры работ:</w:t>
      </w:r>
    </w:p>
    <w:bookmarkEnd w:id="2592"/>
    <w:bookmarkStart w:name="z2632" w:id="25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раструбы горнов пионерских, колено саксофонов - обрезка концов;</w:t>
      </w:r>
    </w:p>
    <w:bookmarkEnd w:id="2593"/>
    <w:bookmarkStart w:name="z2633" w:id="25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раструбы саксофонов, сурдин - нагартовка.</w:t>
      </w:r>
    </w:p>
    <w:bookmarkEnd w:id="2594"/>
    <w:bookmarkStart w:name="z2634" w:id="25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Изготовитель деталей для духовых инструментов, 4-й разряд</w:t>
      </w:r>
    </w:p>
    <w:bookmarkEnd w:id="2595"/>
    <w:bookmarkStart w:name="z2635" w:id="25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317. Характеристика работ:</w:t>
      </w:r>
    </w:p>
    <w:bookmarkEnd w:id="2596"/>
    <w:bookmarkStart w:name="z2636" w:id="25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деталей для духовых музыкальных инструментов;</w:t>
      </w:r>
    </w:p>
    <w:bookmarkEnd w:id="2597"/>
    <w:bookmarkStart w:name="z2637" w:id="25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однолепестковых тростей из тростника;</w:t>
      </w:r>
    </w:p>
    <w:bookmarkEnd w:id="2598"/>
    <w:bookmarkStart w:name="z2638" w:id="25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размера заготовки с необходимыми технологическими припусками на обработку для получения заданной толщины трости;</w:t>
      </w:r>
    </w:p>
    <w:bookmarkEnd w:id="2599"/>
    <w:bookmarkStart w:name="z2639" w:id="26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установление технологического режима обработки заготовок из тростника;</w:t>
      </w:r>
    </w:p>
    <w:bookmarkEnd w:id="2600"/>
    <w:bookmarkStart w:name="z2640" w:id="26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заготовок по разрезу, цвету, плотности слоя, качеству предварительной обработки для каждого вида духовых музыкальных инструментов;</w:t>
      </w:r>
    </w:p>
    <w:bookmarkEnd w:id="2601"/>
    <w:bookmarkStart w:name="z2641" w:id="26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обрезка тростей на конус и по радиусу среза вручную; </w:t>
      </w:r>
    </w:p>
    <w:bookmarkEnd w:id="2602"/>
    <w:bookmarkStart w:name="z2642" w:id="26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тростей в растворе;</w:t>
      </w:r>
    </w:p>
    <w:bookmarkEnd w:id="2603"/>
    <w:bookmarkStart w:name="z2643" w:id="26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мельчайшей ворсистости с поверхности тростей методом ручного шлифования;</w:t>
      </w:r>
    </w:p>
    <w:bookmarkEnd w:id="2604"/>
    <w:bookmarkStart w:name="z2644" w:id="26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тростей по размерам мундштука;</w:t>
      </w:r>
    </w:p>
    <w:bookmarkEnd w:id="2605"/>
    <w:bookmarkStart w:name="z2645" w:id="26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звуковых качеств тростей по акустическому вибратору;</w:t>
      </w:r>
    </w:p>
    <w:bookmarkEnd w:id="2606"/>
    <w:bookmarkStart w:name="z2646" w:id="26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тростей по звучанию на слух;</w:t>
      </w:r>
    </w:p>
    <w:bookmarkEnd w:id="2607"/>
    <w:bookmarkStart w:name="z2647" w:id="26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сложных деталей для медных духовых инструментов методом глубокой вытяжки на токарно-давильном станке давильником вручную;</w:t>
      </w:r>
    </w:p>
    <w:bookmarkEnd w:id="2608"/>
    <w:bookmarkStart w:name="z2648" w:id="26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равномерной толщины стенок и одновременное уплотнение металла давильником по всей длине деталей;</w:t>
      </w:r>
    </w:p>
    <w:bookmarkEnd w:id="2609"/>
    <w:bookmarkStart w:name="z2649" w:id="26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создание необходимых резонирующих свойств;</w:t>
      </w:r>
    </w:p>
    <w:bookmarkEnd w:id="2610"/>
    <w:bookmarkStart w:name="z2650" w:id="26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зачистка заусенцев с наружных и внутренних поверхностей деталей вручную;</w:t>
      </w:r>
    </w:p>
    <w:bookmarkEnd w:id="2611"/>
    <w:bookmarkStart w:name="z2651" w:id="26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шлифовка деталей вручную на токарно-давильных станках;</w:t>
      </w:r>
    </w:p>
    <w:bookmarkEnd w:id="2612"/>
    <w:bookmarkStart w:name="z2652" w:id="26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толщины стенок, посадочных и габаритных размеров деталей специальным контрольно-измерительным инструментом;</w:t>
      </w:r>
    </w:p>
    <w:bookmarkEnd w:id="2613"/>
    <w:bookmarkStart w:name="z2653" w:id="26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степени нагартованности деталей, их акустических свойств акустическим резонатором;</w:t>
      </w:r>
    </w:p>
    <w:bookmarkEnd w:id="2614"/>
    <w:bookmarkStart w:name="z2654" w:id="26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станков, специальных приспособлений;</w:t>
      </w:r>
    </w:p>
    <w:bookmarkEnd w:id="2615"/>
    <w:bookmarkStart w:name="z2655" w:id="26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заправка режущего инструмента, давильников, оправок, конусов.</w:t>
      </w:r>
    </w:p>
    <w:bookmarkEnd w:id="2616"/>
    <w:bookmarkStart w:name="z2656" w:id="26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318. Должен знать:</w:t>
      </w:r>
    </w:p>
    <w:bookmarkEnd w:id="2617"/>
    <w:bookmarkStart w:name="z2657" w:id="26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методы, применяемые при изготовлении сложных деталей духовых музыкальных инструментов;</w:t>
      </w:r>
    </w:p>
    <w:bookmarkEnd w:id="2618"/>
    <w:bookmarkStart w:name="z2658" w:id="26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однолепестковых тростей;</w:t>
      </w:r>
    </w:p>
    <w:bookmarkEnd w:id="2619"/>
    <w:bookmarkStart w:name="z2659" w:id="26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тростей и тростниковых музыкальных инструментов;</w:t>
      </w:r>
    </w:p>
    <w:bookmarkEnd w:id="2620"/>
    <w:bookmarkStart w:name="z2660" w:id="26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тростника;</w:t>
      </w:r>
    </w:p>
    <w:bookmarkEnd w:id="2621"/>
    <w:bookmarkStart w:name="z2661" w:id="26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замачивания и сушки тростника различных видов и сортов;</w:t>
      </w:r>
    </w:p>
    <w:bookmarkEnd w:id="2622"/>
    <w:bookmarkStart w:name="z2662" w:id="26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особенности, правила наладки и регулировки токарно-давильных станков;</w:t>
      </w:r>
    </w:p>
    <w:bookmarkEnd w:id="2623"/>
    <w:bookmarkStart w:name="z2663" w:id="26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применения специального давильно-режущего и контрольно-измерительного инструмента, его геометрию;</w:t>
      </w:r>
    </w:p>
    <w:bookmarkEnd w:id="2624"/>
    <w:bookmarkStart w:name="z2664" w:id="26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свойства металлов;</w:t>
      </w:r>
    </w:p>
    <w:bookmarkEnd w:id="2625"/>
    <w:bookmarkStart w:name="z2665" w:id="26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и назначение применяемых патронов, шлифующих материалов;</w:t>
      </w:r>
    </w:p>
    <w:bookmarkEnd w:id="2626"/>
    <w:bookmarkStart w:name="z2666" w:id="26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627"/>
    <w:bookmarkStart w:name="z2667" w:id="26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о допусках, посадках, квалитетах и параметрах шероховатости;</w:t>
      </w:r>
    </w:p>
    <w:bookmarkEnd w:id="2628"/>
    <w:bookmarkStart w:name="z2668" w:id="26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 и игры на духовых музыкальных инструментах.</w:t>
      </w:r>
    </w:p>
    <w:bookmarkEnd w:id="2629"/>
    <w:bookmarkStart w:name="z2669" w:id="26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319. Примеры работ:</w:t>
      </w:r>
    </w:p>
    <w:bookmarkEnd w:id="2630"/>
    <w:bookmarkStart w:name="z2670" w:id="26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колпачки саксофонов и кларнетов - давильные работы, глубокая вытяжка и нагартовка;</w:t>
      </w:r>
    </w:p>
    <w:bookmarkEnd w:id="2631"/>
    <w:bookmarkStart w:name="z2671" w:id="26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кольца жесткости медных духовых инструментов - закатка;</w:t>
      </w:r>
    </w:p>
    <w:bookmarkEnd w:id="2632"/>
    <w:bookmarkStart w:name="z2672" w:id="26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корпусы флейт-сопрано - обработка заготовок на токарном станке;</w:t>
      </w:r>
    </w:p>
    <w:bookmarkEnd w:id="2633"/>
    <w:bookmarkStart w:name="z2673" w:id="26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раструбы, головки раструбов сигнальных инструментов, труб, пионерских горнов, колпачков - глубокая вытяжка, нагартовка, шлифование;</w:t>
      </w:r>
    </w:p>
    <w:bookmarkEnd w:id="2634"/>
    <w:bookmarkStart w:name="z2674" w:id="26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тарелки оркестровые - давильные работы, нагартовка, шлифование;</w:t>
      </w:r>
    </w:p>
    <w:bookmarkEnd w:id="2635"/>
    <w:bookmarkStart w:name="z2675" w:id="26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трости для кларнетов и саксофонов - обработка заготовок на сверлильных, фрезерных, шлифовальных и других станках и специальных приспособлениях.</w:t>
      </w:r>
    </w:p>
    <w:bookmarkEnd w:id="2636"/>
    <w:bookmarkStart w:name="z2676" w:id="26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Изготовитель деталей для духовых инструментов, 5-й разряд</w:t>
      </w:r>
    </w:p>
    <w:bookmarkEnd w:id="2637"/>
    <w:bookmarkStart w:name="z2677" w:id="2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320. Характеристика работ:</w:t>
      </w:r>
    </w:p>
    <w:bookmarkEnd w:id="2638"/>
    <w:bookmarkStart w:name="z2678" w:id="2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особо сложных деталей для духовых музыкальных инструментов;</w:t>
      </w:r>
    </w:p>
    <w:bookmarkEnd w:id="2639"/>
    <w:bookmarkStart w:name="z2679" w:id="26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двухлепестковых тростей из тростника;</w:t>
      </w:r>
    </w:p>
    <w:bookmarkEnd w:id="2640"/>
    <w:bookmarkStart w:name="z2680" w:id="26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технологических припусков на обработку заготовки для получения заданной толщины лепестков трости;</w:t>
      </w:r>
    </w:p>
    <w:bookmarkEnd w:id="2641"/>
    <w:bookmarkStart w:name="z2681" w:id="26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заготовок лепестков тростей на станках и специальных приспособлениях;</w:t>
      </w:r>
    </w:p>
    <w:bookmarkEnd w:id="2642"/>
    <w:bookmarkStart w:name="z2682" w:id="26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пласти и боковин лепестков трости вручную;</w:t>
      </w:r>
    </w:p>
    <w:bookmarkEnd w:id="2643"/>
    <w:bookmarkStart w:name="z2683" w:id="26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двухлепестковых тростей в растворе;</w:t>
      </w:r>
    </w:p>
    <w:bookmarkEnd w:id="2644"/>
    <w:bookmarkStart w:name="z2684" w:id="26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обрезка и зачистка усиков двухлепестковой трости;</w:t>
      </w:r>
    </w:p>
    <w:bookmarkEnd w:id="2645"/>
    <w:bookmarkStart w:name="z2685" w:id="26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лепестков вручную, устранение с поверхности мельчайшей ворсистости;</w:t>
      </w:r>
    </w:p>
    <w:bookmarkEnd w:id="2646"/>
    <w:bookmarkStart w:name="z2686" w:id="26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металлического звукопроводящего канала;</w:t>
      </w:r>
    </w:p>
    <w:bookmarkEnd w:id="2647"/>
    <w:bookmarkStart w:name="z2687" w:id="26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двух лепестков трости с металлической трубкой;</w:t>
      </w:r>
    </w:p>
    <w:bookmarkEnd w:id="2648"/>
    <w:bookmarkStart w:name="z2688" w:id="26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вручную двухлепестковой трости по размерам начального канала деревянного духового музыкального инструмента;</w:t>
      </w:r>
    </w:p>
    <w:bookmarkEnd w:id="2649"/>
    <w:bookmarkStart w:name="z2689" w:id="26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размеров и звуковых качеств двухлепестковой трости с помощью микрометра и акустического вибратора;</w:t>
      </w:r>
    </w:p>
    <w:bookmarkEnd w:id="2650"/>
    <w:bookmarkStart w:name="z2690" w:id="26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особо сложных конфигураций из томпака, полутомпака и нейзильбера на токарно-давильных станках давильником вручную;</w:t>
      </w:r>
    </w:p>
    <w:bookmarkEnd w:id="2651"/>
    <w:bookmarkStart w:name="z2691" w:id="26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глубокая вытяжка по всему диаметру деталей с равномерным распределением металла по толщине стенок;</w:t>
      </w:r>
    </w:p>
    <w:bookmarkEnd w:id="2652"/>
    <w:bookmarkStart w:name="z2692" w:id="26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расточка и шлифовка деталей;</w:t>
      </w:r>
    </w:p>
    <w:bookmarkEnd w:id="2653"/>
    <w:bookmarkStart w:name="z2693" w:id="26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толщины стенок до установленных размеров для каждого вида духовых музыкальных инструментов с целью создания звуковых свойств деталей с равномерным распределением колебания звука по периметру;</w:t>
      </w:r>
    </w:p>
    <w:bookmarkEnd w:id="2654"/>
    <w:bookmarkStart w:name="z2694" w:id="26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переходов скоростей и усилия прижимов в процессе обработки деталей;</w:t>
      </w:r>
    </w:p>
    <w:bookmarkEnd w:id="2655"/>
    <w:bookmarkStart w:name="z2695" w:id="26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расчетов размера вытяжки и радиусов закругления деталей;</w:t>
      </w:r>
    </w:p>
    <w:bookmarkEnd w:id="2656"/>
    <w:bookmarkStart w:name="z2696" w:id="26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резонирующих показателей раструбов, колен раструбов духовых музыкальных инструментов по особым заказам.</w:t>
      </w:r>
    </w:p>
    <w:bookmarkEnd w:id="2657"/>
    <w:bookmarkStart w:name="z2697" w:id="26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321. Должен знать:</w:t>
      </w:r>
    </w:p>
    <w:bookmarkEnd w:id="2658"/>
    <w:bookmarkStart w:name="z2698" w:id="26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методы, применяемые при изготовлении особо сложных деталей духовых музыкальных инструментов;</w:t>
      </w:r>
    </w:p>
    <w:bookmarkEnd w:id="2659"/>
    <w:bookmarkStart w:name="z2699" w:id="26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технологическую последовательность изготовления и режимы обработки деталей духовых музыкальных инструментов;</w:t>
      </w:r>
    </w:p>
    <w:bookmarkEnd w:id="2660"/>
    <w:bookmarkStart w:name="z2700" w:id="26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двухлепестковых тростей, деревянных и медных духовых музыкальных инструментов;</w:t>
      </w:r>
    </w:p>
    <w:bookmarkEnd w:id="2661"/>
    <w:bookmarkStart w:name="z2701" w:id="26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механических и акустических свойств цветного сплава при пластической деформации в результате давления и глубокой вытяжки;</w:t>
      </w:r>
    </w:p>
    <w:bookmarkEnd w:id="2662"/>
    <w:bookmarkStart w:name="z2702" w:id="26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термической и механической обработки на изменение толщины обрабатываемого материала;</w:t>
      </w:r>
    </w:p>
    <w:bookmarkEnd w:id="2663"/>
    <w:bookmarkStart w:name="z2703" w:id="26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трости на высоту, яркость и тембр звучания;</w:t>
      </w:r>
    </w:p>
    <w:bookmarkEnd w:id="2664"/>
    <w:bookmarkStart w:name="z2704" w:id="26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раствора для замачивания тростей; </w:t>
      </w:r>
    </w:p>
    <w:bookmarkEnd w:id="2665"/>
    <w:bookmarkStart w:name="z2705" w:id="26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и способы изготовления всевозможных патронов для давильных работ;</w:t>
      </w:r>
    </w:p>
    <w:bookmarkEnd w:id="2666"/>
    <w:bookmarkStart w:name="z2706" w:id="26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применения специального контрольно-измерительного инструмента и приборов;</w:t>
      </w:r>
    </w:p>
    <w:bookmarkEnd w:id="2667"/>
    <w:bookmarkStart w:name="z2707" w:id="26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посадок, квалитетов и параметров шероховатости.</w:t>
      </w:r>
    </w:p>
    <w:bookmarkEnd w:id="2668"/>
    <w:bookmarkStart w:name="z2708" w:id="26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322. Примеры работ:</w:t>
      </w:r>
    </w:p>
    <w:bookmarkEnd w:id="2669"/>
    <w:bookmarkStart w:name="z2709" w:id="26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раструбы и коленья валторн, туб, саксофонов, тромбонов, сольных высококачественных духовых музыкальных инструментов - давильные работы, выравнивание с нагартованием и сохранением акустических данных;</w:t>
      </w:r>
    </w:p>
    <w:bookmarkEnd w:id="2670"/>
    <w:bookmarkStart w:name="z2710" w:id="26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трости гобоев и фаготов - изготовление.</w:t>
      </w:r>
    </w:p>
    <w:bookmarkEnd w:id="2671"/>
    <w:bookmarkStart w:name="z2711" w:id="26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Настройщик духовых инструментов</w:t>
      </w:r>
    </w:p>
    <w:bookmarkEnd w:id="2672"/>
    <w:bookmarkStart w:name="z2712" w:id="26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Настройщик духовых инструментов, 6-й разряд</w:t>
      </w:r>
    </w:p>
    <w:bookmarkEnd w:id="2673"/>
    <w:bookmarkStart w:name="z2713" w:id="26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323. Характеристика работ:</w:t>
      </w:r>
    </w:p>
    <w:bookmarkEnd w:id="2674"/>
    <w:bookmarkStart w:name="z2714" w:id="26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строя, тембра, легкости извлечения и яркости звучания духовых музыкальных инструментов;</w:t>
      </w:r>
    </w:p>
    <w:bookmarkEnd w:id="2675"/>
    <w:bookmarkStart w:name="z2715" w:id="26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по всему хроматическому звукоряду по квартоквинтовому кругу акустических свойств инструмента;</w:t>
      </w:r>
    </w:p>
    <w:bookmarkEnd w:id="2676"/>
    <w:bookmarkStart w:name="z2716" w:id="26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контрольных акустических приборов по камертону (эталону) "ля" первой октавы, имеющего частоту колебаний 440 Гц;</w:t>
      </w:r>
    </w:p>
    <w:bookmarkEnd w:id="2677"/>
    <w:bookmarkStart w:name="z2717" w:id="26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взаимодействия деталей и узлов инструмента в местах их соединения, герметичности звукопроводного канала;</w:t>
      </w:r>
    </w:p>
    <w:bookmarkEnd w:id="2678"/>
    <w:bookmarkStart w:name="z2718" w:id="26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положения клапанно-рычажного механизма клавиатуры, водоспускных клапанов и вентилей, легкости хода кронов и четкости работы клавиатуры;</w:t>
      </w:r>
    </w:p>
    <w:bookmarkEnd w:id="2679"/>
    <w:bookmarkStart w:name="z2719" w:id="26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натяжения пружин по граммометру;</w:t>
      </w:r>
    </w:p>
    <w:bookmarkEnd w:id="2680"/>
    <w:bookmarkStart w:name="z2720" w:id="26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и доводка мундштуков и тростей духовых музыкальных инструментов;</w:t>
      </w:r>
    </w:p>
    <w:bookmarkEnd w:id="2681"/>
    <w:bookmarkStart w:name="z2721" w:id="26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с помощью специальных акустических приборов дефектов строя, легкости извлечения и устойчивости звуков и их устранение;</w:t>
      </w:r>
    </w:p>
    <w:bookmarkEnd w:id="2682"/>
    <w:bookmarkStart w:name="z2722" w:id="26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инструментов.</w:t>
      </w:r>
    </w:p>
    <w:bookmarkEnd w:id="2683"/>
    <w:bookmarkStart w:name="z2723" w:id="26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324. Должен знать:</w:t>
      </w:r>
    </w:p>
    <w:bookmarkEnd w:id="2684"/>
    <w:bookmarkStart w:name="z2724" w:id="26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и регулировки мундштучных (амбушюрных), дульцевых, тростевых духовых музыкальных инструментов;</w:t>
      </w:r>
    </w:p>
    <w:bookmarkEnd w:id="2685"/>
    <w:bookmarkStart w:name="z2725" w:id="26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и конструкцию духовых музыкальных инструментов;</w:t>
      </w:r>
    </w:p>
    <w:bookmarkEnd w:id="2686"/>
    <w:bookmarkStart w:name="z2726" w:id="26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грамоту, правила игры на музыкальных инструментах в объеме среднего музыкального образования, теорию музыки;</w:t>
      </w:r>
    </w:p>
    <w:bookmarkEnd w:id="2687"/>
    <w:bookmarkStart w:name="z2727" w:id="26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акустику;</w:t>
      </w:r>
    </w:p>
    <w:bookmarkEnd w:id="2688"/>
    <w:bookmarkStart w:name="z2728" w:id="26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эстетику;</w:t>
      </w:r>
    </w:p>
    <w:bookmarkEnd w:id="2689"/>
    <w:bookmarkStart w:name="z2729" w:id="26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настройки и регулировки контрольных акустических приборов;</w:t>
      </w:r>
    </w:p>
    <w:bookmarkEnd w:id="2690"/>
    <w:bookmarkStart w:name="z2730" w:id="26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обладать музыкальным слухом.</w:t>
      </w:r>
    </w:p>
    <w:bookmarkEnd w:id="2691"/>
    <w:bookmarkStart w:name="z2731" w:id="26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Сборщик духовых инструментов</w:t>
      </w:r>
    </w:p>
    <w:bookmarkEnd w:id="2692"/>
    <w:bookmarkStart w:name="z2732" w:id="26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духовых инструментов, 3-й разряд</w:t>
      </w:r>
    </w:p>
    <w:bookmarkEnd w:id="2693"/>
    <w:bookmarkStart w:name="z2733" w:id="26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325. Характеристика работ:</w:t>
      </w:r>
    </w:p>
    <w:bookmarkEnd w:id="2694"/>
    <w:bookmarkStart w:name="z2734" w:id="26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духовых музыкальных инструментов с изготовлением деталей;</w:t>
      </w:r>
    </w:p>
    <w:bookmarkEnd w:id="2695"/>
    <w:bookmarkStart w:name="z2735" w:id="26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отдельных узлов оркестровых духовых музыкальных инструментов;</w:t>
      </w:r>
    </w:p>
    <w:bookmarkEnd w:id="2696"/>
    <w:bookmarkStart w:name="z2736" w:id="26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открытой клавиатуры и клавиатуры с пружинными барабанчиками 3-вентильных духовых музыкальных инструментов;</w:t>
      </w:r>
    </w:p>
    <w:bookmarkEnd w:id="2697"/>
    <w:bookmarkStart w:name="z2737" w:id="26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рычагов, тяг, стоек, пятачков, планок мостика и других деталей клавиатуры вручную;</w:t>
      </w:r>
    </w:p>
    <w:bookmarkEnd w:id="2698"/>
    <w:bookmarkStart w:name="z2738" w:id="26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деталей клавиатуры на сверлильных станках по кондуктору;</w:t>
      </w:r>
    </w:p>
    <w:bookmarkEnd w:id="2699"/>
    <w:bookmarkStart w:name="z2739" w:id="27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тяги и барабанчика крестиками;</w:t>
      </w:r>
    </w:p>
    <w:bookmarkEnd w:id="2700"/>
    <w:bookmarkStart w:name="z2740" w:id="27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силы натяжения пружин клавиатур динамометром;</w:t>
      </w:r>
    </w:p>
    <w:bookmarkEnd w:id="2701"/>
    <w:bookmarkStart w:name="z2741" w:id="27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числа витков спиральных пружин для достижения усилий, предусмотренных техническими условиями в зависимости от марки нейзильбера и его физико-механических свойств;</w:t>
      </w:r>
    </w:p>
    <w:bookmarkEnd w:id="2702"/>
    <w:bookmarkStart w:name="z2742" w:id="27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деталей и узлов оловянно-свинцовыми и серебряными припоями;</w:t>
      </w:r>
    </w:p>
    <w:bookmarkEnd w:id="2703"/>
    <w:bookmarkStart w:name="z2743" w:id="27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шабровка и притирка деталей и узлов;</w:t>
      </w:r>
    </w:p>
    <w:bookmarkEnd w:id="2704"/>
    <w:bookmarkStart w:name="z2744" w:id="27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заготовок по цвету, сорту материала;</w:t>
      </w:r>
    </w:p>
    <w:bookmarkEnd w:id="2705"/>
    <w:bookmarkStart w:name="z2745" w:id="27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выявление дефектов сборки, их устранение; </w:t>
      </w:r>
    </w:p>
    <w:bookmarkEnd w:id="2706"/>
    <w:bookmarkStart w:name="z2746" w:id="27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сверлильных, специальных резбонарезных станков, прессов и специальных приспособлений.</w:t>
      </w:r>
    </w:p>
    <w:bookmarkEnd w:id="2707"/>
    <w:bookmarkStart w:name="z2747" w:id="27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326. Должен знать:</w:t>
      </w:r>
    </w:p>
    <w:bookmarkEnd w:id="2708"/>
    <w:bookmarkStart w:name="z2748" w:id="27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простых духовых музыкальных инструментов;</w:t>
      </w:r>
    </w:p>
    <w:bookmarkEnd w:id="2709"/>
    <w:bookmarkStart w:name="z2749" w:id="27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клавиатуры открытого типа и клавиатуры с пружинными барабанчиками 3-вентильных духовых музыкальных инструментов, требования, предъявляемые к качеству их сборки;</w:t>
      </w:r>
    </w:p>
    <w:bookmarkEnd w:id="2710"/>
    <w:bookmarkStart w:name="z2750" w:id="27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пайки;</w:t>
      </w:r>
    </w:p>
    <w:bookmarkEnd w:id="2711"/>
    <w:bookmarkStart w:name="z2751" w:id="27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 припоев и флюсов;</w:t>
      </w:r>
    </w:p>
    <w:bookmarkEnd w:id="2712"/>
    <w:bookmarkStart w:name="z2752" w:id="27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плавления припоев при сборке;</w:t>
      </w:r>
    </w:p>
    <w:bookmarkEnd w:id="2713"/>
    <w:bookmarkStart w:name="z2753" w:id="27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действия и условия применения газовых и кислородных горелок;</w:t>
      </w:r>
    </w:p>
    <w:bookmarkEnd w:id="2714"/>
    <w:bookmarkStart w:name="z2754" w:id="27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свойства применяемых материалов; </w:t>
      </w:r>
    </w:p>
    <w:bookmarkEnd w:id="2715"/>
    <w:bookmarkStart w:name="z2755" w:id="27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наладки применяемого оборудования;</w:t>
      </w:r>
    </w:p>
    <w:bookmarkEnd w:id="2716"/>
    <w:bookmarkStart w:name="z2756" w:id="27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 и правила эксплуатации специальных приспособлений и контрольно-измерительных инструментов;</w:t>
      </w:r>
    </w:p>
    <w:bookmarkEnd w:id="2717"/>
    <w:bookmarkStart w:name="z2757" w:id="27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718"/>
    <w:bookmarkStart w:name="z2758" w:id="27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геометрию, правила заточки и установки режущего инструмента;</w:t>
      </w:r>
    </w:p>
    <w:bookmarkEnd w:id="2719"/>
    <w:bookmarkStart w:name="z2759" w:id="27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допусках и посадках, квалитетах и параметрах шероховатости.</w:t>
      </w:r>
    </w:p>
    <w:bookmarkEnd w:id="2720"/>
    <w:bookmarkStart w:name="z2760" w:id="27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327. Примеры работ:</w:t>
      </w:r>
    </w:p>
    <w:bookmarkEnd w:id="2721"/>
    <w:bookmarkStart w:name="z2761" w:id="27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альты, баритоны, валторны, трубы, тубы, цуг-тромбоны - сборка узлов;</w:t>
      </w:r>
    </w:p>
    <w:bookmarkEnd w:id="2722"/>
    <w:bookmarkStart w:name="z2762" w:id="27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втулки - запрессовка в рычаги на ручном прессе;</w:t>
      </w:r>
    </w:p>
    <w:bookmarkEnd w:id="2723"/>
    <w:bookmarkStart w:name="z2763" w:id="27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горны пионерские и сувенирные, пехотные рожки, фанфары, трубы охотничьи - изготовление деталей и полная сборка;</w:t>
      </w:r>
    </w:p>
    <w:bookmarkEnd w:id="2724"/>
    <w:bookmarkStart w:name="z2764" w:id="27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пружины - заготовка и навивка вручную.</w:t>
      </w:r>
    </w:p>
    <w:bookmarkEnd w:id="2725"/>
    <w:bookmarkStart w:name="z2765" w:id="27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духовых инструментов, 4-й разряд</w:t>
      </w:r>
    </w:p>
    <w:bookmarkEnd w:id="2726"/>
    <w:bookmarkStart w:name="z2766" w:id="27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328. Характеристика работ:</w:t>
      </w:r>
    </w:p>
    <w:bookmarkEnd w:id="2727"/>
    <w:bookmarkStart w:name="z2767" w:id="27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духовых музыкальных инструментов средней сложности с изготовлением деталей;</w:t>
      </w:r>
    </w:p>
    <w:bookmarkEnd w:id="2728"/>
    <w:bookmarkStart w:name="z2768" w:id="27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клавиатуры открытого типа и клавиатуры с пружинными барабанчиками 4- и 5-вентильных духовых музыкальных инструментов, а также регулируемой клавиатуры;</w:t>
      </w:r>
    </w:p>
    <w:bookmarkEnd w:id="2729"/>
    <w:bookmarkStart w:name="z2769" w:id="27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клавиатуры вручную с помощью специальных приспособлений;</w:t>
      </w:r>
    </w:p>
    <w:bookmarkEnd w:id="2730"/>
    <w:bookmarkStart w:name="z2770" w:id="27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шабровка и притирка сопрягаемых поверхностей деталей и узлов;</w:t>
      </w:r>
    </w:p>
    <w:bookmarkEnd w:id="2731"/>
    <w:bookmarkStart w:name="z2771" w:id="27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тяги и барабанчика крестиками на верстаке вручную и клепка осей тяги и большого рычага на ручном прессе, запрессовка втулок в тяге;</w:t>
      </w:r>
    </w:p>
    <w:bookmarkEnd w:id="2732"/>
    <w:bookmarkStart w:name="z2772" w:id="27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и настройка при помощи динамометра силы натяжения пружин клавиатуры;</w:t>
      </w:r>
    </w:p>
    <w:bookmarkEnd w:id="2733"/>
    <w:bookmarkStart w:name="z2773" w:id="27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равномерности, плавности и легкости хода клавиатуры по требованиям, предъявляемым к звучанию и игровым качествам духовых музыкальных инструментов;</w:t>
      </w:r>
    </w:p>
    <w:bookmarkEnd w:id="2734"/>
    <w:bookmarkStart w:name="z2774" w:id="27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заготовок колен и арматуры деревянных духовых музыкальных инструментов по чертежам;</w:t>
      </w:r>
    </w:p>
    <w:bookmarkEnd w:id="2735"/>
    <w:bookmarkStart w:name="z2775" w:id="27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по копиру и сверление на сверлильно-копировальном станке отверстий под шаровые стойки;</w:t>
      </w:r>
    </w:p>
    <w:bookmarkEnd w:id="2736"/>
    <w:bookmarkStart w:name="z2776" w:id="27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арматуры с коленьями деревянных духовых музыкальных инструментов;</w:t>
      </w:r>
    </w:p>
    <w:bookmarkEnd w:id="2737"/>
    <w:bookmarkStart w:name="z2777" w:id="27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клапанно-рычажного механизма средней сложности духовых музыкальных инструментов;</w:t>
      </w:r>
    </w:p>
    <w:bookmarkEnd w:id="2738"/>
    <w:bookmarkStart w:name="z2778" w:id="27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рычагов;</w:t>
      </w:r>
    </w:p>
    <w:bookmarkEnd w:id="2739"/>
    <w:bookmarkStart w:name="z2779" w:id="27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взаимодействия деталей;</w:t>
      </w:r>
    </w:p>
    <w:bookmarkEnd w:id="2740"/>
    <w:bookmarkStart w:name="z2780" w:id="27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пайка деталей и узлов духовых музыкальных инструментов средней сложности оловянно-свинцовыми и серебряными припоями;</w:t>
      </w:r>
    </w:p>
    <w:bookmarkEnd w:id="2741"/>
    <w:bookmarkStart w:name="z2781" w:id="27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оркестровых духовых музыкальных инструментов с обеспечением герметичности и сохранением акустических параметров инструментов;</w:t>
      </w:r>
    </w:p>
    <w:bookmarkEnd w:id="2742"/>
    <w:bookmarkStart w:name="z2782" w:id="27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монтаж корпуса с кронами и голосовыми машинками; </w:t>
      </w:r>
    </w:p>
    <w:bookmarkEnd w:id="2743"/>
    <w:bookmarkStart w:name="z2783" w:id="27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голосовых машинок на ход;</w:t>
      </w:r>
    </w:p>
    <w:bookmarkEnd w:id="2744"/>
    <w:bookmarkStart w:name="z2784" w:id="27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комплектация деталей для сборки по цвету, сорту материала, виду духового музыкального инструмента;</w:t>
      </w:r>
    </w:p>
    <w:bookmarkEnd w:id="2745"/>
    <w:bookmarkStart w:name="z2785" w:id="27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узлов и деталей специальными контрольно-измерительными инструментами;</w:t>
      </w:r>
    </w:p>
    <w:bookmarkEnd w:id="2746"/>
    <w:bookmarkStart w:name="z2786" w:id="27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строя духовых музыкальных инструментов средней сложности по камертону, фисгармонии и прибору объективного контроля;</w:t>
      </w:r>
    </w:p>
    <w:bookmarkEnd w:id="2747"/>
    <w:bookmarkStart w:name="z2787" w:id="27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дефектов сборки и их устранение.</w:t>
      </w:r>
    </w:p>
    <w:bookmarkEnd w:id="2748"/>
    <w:bookmarkStart w:name="z2788" w:id="27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329. Должен знать: </w:t>
      </w:r>
    </w:p>
    <w:bookmarkEnd w:id="2749"/>
    <w:bookmarkStart w:name="z2789" w:id="27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духовых музыкальных инструментов средней сложности;</w:t>
      </w:r>
    </w:p>
    <w:bookmarkEnd w:id="2750"/>
    <w:bookmarkStart w:name="z2790" w:id="27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духовых музыкальных инструментов средней сложности;</w:t>
      </w:r>
    </w:p>
    <w:bookmarkEnd w:id="2751"/>
    <w:bookmarkStart w:name="z2791" w:id="27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передач рычагов деревянных духовых музыкальных инструментов и способы регулировки клапанов;</w:t>
      </w:r>
    </w:p>
    <w:bookmarkEnd w:id="2752"/>
    <w:bookmarkStart w:name="z2792" w:id="27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причины вызывающие неправильный строй и неполное закрытие клапанов;</w:t>
      </w:r>
    </w:p>
    <w:bookmarkEnd w:id="2753"/>
    <w:bookmarkStart w:name="z2793" w:id="27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температуру плавления сплавов и припоев;</w:t>
      </w:r>
    </w:p>
    <w:bookmarkEnd w:id="2754"/>
    <w:bookmarkStart w:name="z2794" w:id="27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газовых и кислородных горелок, специальных приспособлений;</w:t>
      </w:r>
    </w:p>
    <w:bookmarkEnd w:id="2755"/>
    <w:bookmarkStart w:name="z2795" w:id="27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 режимы обработки применяемых материалов;</w:t>
      </w:r>
    </w:p>
    <w:bookmarkEnd w:id="2756"/>
    <w:bookmarkStart w:name="z2796" w:id="27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применяемого оборудования и специального контрольно-измерительного инструмента;</w:t>
      </w:r>
    </w:p>
    <w:bookmarkEnd w:id="2757"/>
    <w:bookmarkStart w:name="z2797" w:id="27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 и игры на духовых музыкальных инструментах;</w:t>
      </w:r>
    </w:p>
    <w:bookmarkEnd w:id="2758"/>
    <w:bookmarkStart w:name="z2798" w:id="27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допуски, посадки, квалитеты и параметры шероховатости.</w:t>
      </w:r>
    </w:p>
    <w:bookmarkEnd w:id="2759"/>
    <w:bookmarkStart w:name="z2799" w:id="27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330. Примеры работ:</w:t>
      </w:r>
    </w:p>
    <w:bookmarkEnd w:id="2760"/>
    <w:bookmarkStart w:name="z2800" w:id="27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2761"/>
    <w:bookmarkStart w:name="z2801" w:id="27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альты;</w:t>
      </w:r>
    </w:p>
    <w:bookmarkEnd w:id="2762"/>
    <w:bookmarkStart w:name="z2802" w:id="27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баритоны;</w:t>
      </w:r>
    </w:p>
    <w:bookmarkEnd w:id="2763"/>
    <w:bookmarkStart w:name="z2803" w:id="27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кларнеты;</w:t>
      </w:r>
    </w:p>
    <w:bookmarkEnd w:id="2764"/>
    <w:bookmarkStart w:name="z2804" w:id="27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теноры;</w:t>
      </w:r>
    </w:p>
    <w:bookmarkEnd w:id="2765"/>
    <w:bookmarkStart w:name="z2805" w:id="27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цилиндрические;</w:t>
      </w:r>
    </w:p>
    <w:bookmarkEnd w:id="2766"/>
    <w:bookmarkStart w:name="z2806" w:id="27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тубы "Б" и "С";</w:t>
      </w:r>
    </w:p>
    <w:bookmarkEnd w:id="2767"/>
    <w:bookmarkStart w:name="z2807" w:id="27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узлы саксофонов;</w:t>
      </w:r>
    </w:p>
    <w:bookmarkEnd w:id="2768"/>
    <w:bookmarkStart w:name="z2808" w:id="27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узлы трубы помповой;</w:t>
      </w:r>
    </w:p>
    <w:bookmarkEnd w:id="2769"/>
    <w:bookmarkStart w:name="z2809" w:id="27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флейта - сопрано продольная.</w:t>
      </w:r>
    </w:p>
    <w:bookmarkEnd w:id="2770"/>
    <w:bookmarkStart w:name="z2810" w:id="27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духовых инструментов, 5-й разряд</w:t>
      </w:r>
    </w:p>
    <w:bookmarkEnd w:id="2771"/>
    <w:bookmarkStart w:name="z2811" w:id="27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331. Характеристика работ:</w:t>
      </w:r>
    </w:p>
    <w:bookmarkEnd w:id="2772"/>
    <w:bookmarkStart w:name="z2812" w:id="27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духовых музыкальных инструментов с изготовлением деталей;</w:t>
      </w:r>
    </w:p>
    <w:bookmarkEnd w:id="2773"/>
    <w:bookmarkStart w:name="z2813" w:id="27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технологических режимов обработки деталей и узлов;</w:t>
      </w:r>
    </w:p>
    <w:bookmarkEnd w:id="2774"/>
    <w:bookmarkStart w:name="z2814" w:id="27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акустических и конструктивных особенностей деталей, узлов, специальных приспособлений;</w:t>
      </w:r>
    </w:p>
    <w:bookmarkEnd w:id="2775"/>
    <w:bookmarkStart w:name="z2815" w:id="27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голосовых отверстий деревянных духовых музыкальных инструментов вручную и по копиру;</w:t>
      </w:r>
    </w:p>
    <w:bookmarkEnd w:id="2776"/>
    <w:bookmarkStart w:name="z2816" w:id="27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голосовых отверстий на сверлильно-копировальном станке, доводка отверстий, обеспечивающих необходимую высоту звука;</w:t>
      </w:r>
    </w:p>
    <w:bookmarkEnd w:id="2777"/>
    <w:bookmarkStart w:name="z2817" w:id="27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арматур и стоек на коленья деревянных духовых музыкальных инструментов вручную в специальном приспособлении;</w:t>
      </w:r>
    </w:p>
    <w:bookmarkEnd w:id="2778"/>
    <w:bookmarkStart w:name="z2818" w:id="27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шаровых стоек под оси, нарезка резьбы и фрезеровка стоек на настольно-сверлильном и фрезерном станках;</w:t>
      </w:r>
    </w:p>
    <w:bookmarkEnd w:id="2779"/>
    <w:bookmarkStart w:name="z2819" w:id="27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клапанно-рычажного механизма сложных деревянных музыкальных духовых инструментов;</w:t>
      </w:r>
    </w:p>
    <w:bookmarkEnd w:id="2780"/>
    <w:bookmarkStart w:name="z2820" w:id="27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клапанно-рычажного механизма;</w:t>
      </w:r>
    </w:p>
    <w:bookmarkEnd w:id="2781"/>
    <w:bookmarkStart w:name="z2821" w:id="27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плоских и круглых пружин, перекрывающих звуковые отверстия в заданных техническими условиями пределах регулирования;</w:t>
      </w:r>
    </w:p>
    <w:bookmarkEnd w:id="2782"/>
    <w:bookmarkStart w:name="z2822" w:id="27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медных духовых музыкальных инструментов методом тонкой газовой пайки серебряными и оловянно-свинцовыми припоями;</w:t>
      </w:r>
    </w:p>
    <w:bookmarkEnd w:id="2783"/>
    <w:bookmarkStart w:name="z2823" w:id="27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полной герметичности и сохранение акустических параметров инструмента;</w:t>
      </w:r>
    </w:p>
    <w:bookmarkEnd w:id="2784"/>
    <w:bookmarkStart w:name="z2824" w:id="27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герметичности машинок на специальном приборе;</w:t>
      </w:r>
    </w:p>
    <w:bookmarkEnd w:id="2785"/>
    <w:bookmarkStart w:name="z2825" w:id="27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голосовых машинок;</w:t>
      </w:r>
    </w:p>
    <w:bookmarkEnd w:id="2786"/>
    <w:bookmarkStart w:name="z2826" w:id="27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рецептур твердых и мягких припоев, учитывая формы деталей и марки металла;</w:t>
      </w:r>
    </w:p>
    <w:bookmarkEnd w:id="2787"/>
    <w:bookmarkStart w:name="z2827" w:id="27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рациональных технологических режимов пайки различными припоями;</w:t>
      </w:r>
    </w:p>
    <w:bookmarkEnd w:id="2788"/>
    <w:bookmarkStart w:name="z2828" w:id="27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узлов и деталей сложных духовых музыкальных инструментов специальным контрольно-измерительным инструментом и регулировка звучания духовых музыкальных инструментов по камертону, фисгармонии, прибору объективного контроля качества звучания;</w:t>
      </w:r>
    </w:p>
    <w:bookmarkEnd w:id="2789"/>
    <w:bookmarkStart w:name="z2829" w:id="27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духовых музыкальных инструментов;</w:t>
      </w:r>
    </w:p>
    <w:bookmarkEnd w:id="2790"/>
    <w:bookmarkStart w:name="z2830" w:id="27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дефектов, выявленных при настройке отдельных деталей и узлов, доводка до требуемой тональности, придание тембровой окраски, яркости звучания по всему диапазону духовых музыкальных инструментов.</w:t>
      </w:r>
    </w:p>
    <w:bookmarkEnd w:id="2791"/>
    <w:bookmarkStart w:name="z2831" w:id="27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332. Должен знать:</w:t>
      </w:r>
    </w:p>
    <w:bookmarkEnd w:id="2792"/>
    <w:bookmarkStart w:name="z2832" w:id="27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сложных духовых музыкальных инструментов;</w:t>
      </w:r>
    </w:p>
    <w:bookmarkEnd w:id="2793"/>
    <w:bookmarkStart w:name="z2833" w:id="27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выбора рационального режима обработки деталей, узлов и их сборки;</w:t>
      </w:r>
    </w:p>
    <w:bookmarkEnd w:id="2794"/>
    <w:bookmarkStart w:name="z2834" w:id="27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сложных деревянных духовых музыкальных инструментов;</w:t>
      </w:r>
    </w:p>
    <w:bookmarkEnd w:id="2795"/>
    <w:bookmarkStart w:name="z2835" w:id="27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и качества применяемых пород древесины, пластмасс, эбонита, металлов и цветных сплавов;</w:t>
      </w:r>
    </w:p>
    <w:bookmarkEnd w:id="2796"/>
    <w:bookmarkStart w:name="z2836" w:id="27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точности сборки на звуковые качества инструмента;</w:t>
      </w:r>
    </w:p>
    <w:bookmarkEnd w:id="2797"/>
    <w:bookmarkStart w:name="z2837" w:id="27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виды, назначение и рецептуру всевозможных припоев и флюсов;</w:t>
      </w:r>
    </w:p>
    <w:bookmarkEnd w:id="2798"/>
    <w:bookmarkStart w:name="z2838" w:id="27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кислот, правила обращения с ними;</w:t>
      </w:r>
    </w:p>
    <w:bookmarkEnd w:id="2799"/>
    <w:bookmarkStart w:name="z2839" w:id="28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звучания духовых музыкальных инструментов;</w:t>
      </w:r>
    </w:p>
    <w:bookmarkEnd w:id="2800"/>
    <w:bookmarkStart w:name="z2840" w:id="28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2801"/>
    <w:bookmarkStart w:name="z2841" w:id="28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802"/>
    <w:bookmarkStart w:name="z2842" w:id="28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333. Примеры работ:</w:t>
      </w:r>
    </w:p>
    <w:bookmarkEnd w:id="2803"/>
    <w:bookmarkStart w:name="z2843" w:id="28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Сборка:</w:t>
      </w:r>
    </w:p>
    <w:bookmarkEnd w:id="2804"/>
    <w:bookmarkStart w:name="z2844" w:id="28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валторны 3-вентильные;</w:t>
      </w:r>
    </w:p>
    <w:bookmarkEnd w:id="2805"/>
    <w:bookmarkStart w:name="z2845" w:id="28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гобои сольные;</w:t>
      </w:r>
    </w:p>
    <w:bookmarkEnd w:id="2806"/>
    <w:bookmarkStart w:name="z2846" w:id="28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корнеты;</w:t>
      </w:r>
    </w:p>
    <w:bookmarkEnd w:id="2807"/>
    <w:bookmarkStart w:name="z2847" w:id="28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саксофоны;</w:t>
      </w:r>
    </w:p>
    <w:bookmarkEnd w:id="2808"/>
    <w:bookmarkStart w:name="z2848" w:id="28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трубы помповые;</w:t>
      </w:r>
    </w:p>
    <w:bookmarkEnd w:id="2809"/>
    <w:bookmarkStart w:name="z2849" w:id="28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тубы;</w:t>
      </w:r>
    </w:p>
    <w:bookmarkEnd w:id="2810"/>
    <w:bookmarkStart w:name="z2850" w:id="28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флейты цилиндрические и пикколо;</w:t>
      </w:r>
    </w:p>
    <w:bookmarkEnd w:id="2811"/>
    <w:bookmarkStart w:name="z2851" w:id="28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цуг-тромбоны.</w:t>
      </w:r>
    </w:p>
    <w:bookmarkEnd w:id="2812"/>
    <w:bookmarkStart w:name="z2852" w:id="28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4. Сборщик духовых инструментов, 6-й разряд</w:t>
      </w:r>
    </w:p>
    <w:bookmarkEnd w:id="2813"/>
    <w:bookmarkStart w:name="z2853" w:id="28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334. Характеристика работ:</w:t>
      </w:r>
    </w:p>
    <w:bookmarkEnd w:id="2814"/>
    <w:bookmarkStart w:name="z2854" w:id="28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особо сложных духовых музыкальных инструментов, изготавливаемых на экспорт и по особым заказам с изготовлением деталей и узлов;</w:t>
      </w:r>
    </w:p>
    <w:bookmarkEnd w:id="2815"/>
    <w:bookmarkStart w:name="z2855" w:id="28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акустических и конструктивных особенностей узлов и инструментов в целом;</w:t>
      </w:r>
    </w:p>
    <w:bookmarkEnd w:id="2816"/>
    <w:bookmarkStart w:name="z2856" w:id="28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акустических параметров мензуры инструментов;</w:t>
      </w:r>
    </w:p>
    <w:bookmarkEnd w:id="2817"/>
    <w:bookmarkStart w:name="z2857" w:id="28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графическое построение всех элементов заготовок, деталей корпусов и голосовых машинок по расчетам мензуры;</w:t>
      </w:r>
    </w:p>
    <w:bookmarkEnd w:id="2818"/>
    <w:bookmarkStart w:name="z2858" w:id="28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технологических режимов обработки деталей и узлов;</w:t>
      </w:r>
    </w:p>
    <w:bookmarkEnd w:id="2819"/>
    <w:bookmarkStart w:name="z2859" w:id="28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древесины по качеству, разделка ее на заготовки;</w:t>
      </w:r>
    </w:p>
    <w:bookmarkEnd w:id="2820"/>
    <w:bookmarkStart w:name="z2860" w:id="28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построение лекал и раскрой по ним металла;</w:t>
      </w:r>
    </w:p>
    <w:bookmarkEnd w:id="2821"/>
    <w:bookmarkStart w:name="z2861" w:id="28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лайка деталей особо сложных духовых музыкальных инструментов серебряными и оловянно-свинцовыми припоями;</w:t>
      </w:r>
    </w:p>
    <w:bookmarkEnd w:id="2822"/>
    <w:bookmarkStart w:name="z2862" w:id="28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голосовых машинок и корпусов духовых музыкальных инструментов из полутомпака, томпака и нейзильбера по проведенным расчетам и графическим построениям;</w:t>
      </w:r>
    </w:p>
    <w:bookmarkEnd w:id="2823"/>
    <w:bookmarkStart w:name="z2863" w:id="28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голосовых машинок и проверка их герметичности на специальном приборе;</w:t>
      </w:r>
    </w:p>
    <w:bookmarkEnd w:id="2824"/>
    <w:bookmarkStart w:name="z2864" w:id="28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доводка голосовых отверстий особо сложных деревянных духовых музыкальных инструментов с обеспечением высоты звучания определенной тональности;</w:t>
      </w:r>
    </w:p>
    <w:bookmarkEnd w:id="2825"/>
    <w:bookmarkStart w:name="z2865" w:id="28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крашение, шлифование, полирование и располирование лаками и политурами коленьев и раструбов тростевых духовых музыкальных инструментов;</w:t>
      </w:r>
    </w:p>
    <w:bookmarkEnd w:id="2826"/>
    <w:bookmarkStart w:name="z2866" w:id="28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при помощи специальных приспособлений шаровых стоек и их фрезеровка;</w:t>
      </w:r>
    </w:p>
    <w:bookmarkEnd w:id="2827"/>
    <w:bookmarkStart w:name="z2867" w:id="28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обработка деталей клапанно-рычажного механизма особо сложных деревянных духовых музыкальных инструментов;</w:t>
      </w:r>
    </w:p>
    <w:bookmarkEnd w:id="2828"/>
    <w:bookmarkStart w:name="z2868" w:id="28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и регулировка узлов клапано-рычажного механизма;</w:t>
      </w:r>
    </w:p>
    <w:bookmarkEnd w:id="2829"/>
    <w:bookmarkStart w:name="z2869" w:id="28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плоских и круглых пружин;</w:t>
      </w:r>
    </w:p>
    <w:bookmarkEnd w:id="2830"/>
    <w:bookmarkStart w:name="z2870" w:id="28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размеров деталей и узлов специальными контрольно-измерительными инструментами;</w:t>
      </w:r>
    </w:p>
    <w:bookmarkEnd w:id="2831"/>
    <w:bookmarkStart w:name="z2871" w:id="28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регулировка особо сложных духовых музыкальных инструментов по камертону, фисгармонии и прибору объективного контроля;</w:t>
      </w:r>
    </w:p>
    <w:bookmarkEnd w:id="2832"/>
    <w:bookmarkStart w:name="z2872" w:id="28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звучания инструмента путем проигрывания, выявление дефектов и их устранение.</w:t>
      </w:r>
    </w:p>
    <w:bookmarkEnd w:id="2833"/>
    <w:bookmarkStart w:name="z2873" w:id="28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335. Должен знать:</w:t>
      </w:r>
    </w:p>
    <w:bookmarkEnd w:id="2834"/>
    <w:bookmarkStart w:name="z2874" w:id="28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особо сложных духовых музыкальных инструментов, изготавливаемых на экспорт и по особым заказам;</w:t>
      </w:r>
    </w:p>
    <w:bookmarkEnd w:id="2835"/>
    <w:bookmarkStart w:name="z2875" w:id="28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достижения высокой точности сборки, изготовления деталей и узлов духовых музыкальных инструментов;</w:t>
      </w:r>
    </w:p>
    <w:bookmarkEnd w:id="2836"/>
    <w:bookmarkStart w:name="z2876" w:id="28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особо сложных духовых музыкальных инструментов;</w:t>
      </w:r>
    </w:p>
    <w:bookmarkEnd w:id="2837"/>
    <w:bookmarkStart w:name="z2877" w:id="28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акустических расчетов основных деталей и мензур духовых музыкальных инструментов;</w:t>
      </w:r>
    </w:p>
    <w:bookmarkEnd w:id="2838"/>
    <w:bookmarkStart w:name="z2878" w:id="28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факторы, определяющие качество звучания духовых музыкальных инструментов;</w:t>
      </w:r>
    </w:p>
    <w:bookmarkEnd w:id="2839"/>
    <w:bookmarkStart w:name="z2879" w:id="28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испытания изготовленных деталей и узлов на герметичность и прочность;</w:t>
      </w:r>
    </w:p>
    <w:bookmarkEnd w:id="2840"/>
    <w:bookmarkStart w:name="z2880" w:id="28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зависимость качества и свойств применяемых пород древесины от воздействия атмосферных явлений и условий эксплуатации инструментов;</w:t>
      </w:r>
    </w:p>
    <w:bookmarkEnd w:id="2841"/>
    <w:bookmarkStart w:name="z2881" w:id="28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режимы выдержки, пропитки маслами и сушки древесины; </w:t>
      </w:r>
    </w:p>
    <w:bookmarkEnd w:id="2842"/>
    <w:bookmarkStart w:name="z2882" w:id="28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пороки металлов, свойства применяемых материалов и режимы их обработки;</w:t>
      </w:r>
    </w:p>
    <w:bookmarkEnd w:id="2843"/>
    <w:bookmarkStart w:name="z2883" w:id="28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и правила проверки на точность применяемого оборудования, специальных приспособлений и контрольно-измерительных инструментов;</w:t>
      </w:r>
    </w:p>
    <w:bookmarkEnd w:id="2844"/>
    <w:bookmarkStart w:name="z2884" w:id="28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методы, приемы и правила акустической проверки духовых музыкальных инструментов;</w:t>
      </w:r>
    </w:p>
    <w:bookmarkEnd w:id="2845"/>
    <w:bookmarkStart w:name="z2885" w:id="28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допусков, посадок, припусков под обработку, квалитетов и параметров шероховатости.</w:t>
      </w:r>
    </w:p>
    <w:bookmarkEnd w:id="2846"/>
    <w:bookmarkStart w:name="z2886" w:id="28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336. Примеры работ:</w:t>
      </w:r>
    </w:p>
    <w:bookmarkEnd w:id="2847"/>
    <w:bookmarkStart w:name="z2887" w:id="28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Акустический расчет, изготовление деталей, сборка:</w:t>
      </w:r>
    </w:p>
    <w:bookmarkEnd w:id="2848"/>
    <w:bookmarkStart w:name="z2888" w:id="28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баритоны;</w:t>
      </w:r>
    </w:p>
    <w:bookmarkEnd w:id="2849"/>
    <w:bookmarkStart w:name="z2889" w:id="28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бас-кларнеты;</w:t>
      </w:r>
    </w:p>
    <w:bookmarkEnd w:id="2850"/>
    <w:bookmarkStart w:name="z2890" w:id="28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валторны 4- и 5-вентильные;</w:t>
      </w:r>
    </w:p>
    <w:bookmarkEnd w:id="2851"/>
    <w:bookmarkStart w:name="z2891" w:id="28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контрафаготы;</w:t>
      </w:r>
    </w:p>
    <w:bookmarkEnd w:id="2852"/>
    <w:bookmarkStart w:name="z2892" w:id="28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саксафоны альт и тенор;</w:t>
      </w:r>
    </w:p>
    <w:bookmarkEnd w:id="2853"/>
    <w:bookmarkStart w:name="z2893" w:id="28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трубы помповые;</w:t>
      </w:r>
    </w:p>
    <w:bookmarkEnd w:id="2854"/>
    <w:bookmarkStart w:name="z2894" w:id="28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тубы 4-вентильные;</w:t>
      </w:r>
    </w:p>
    <w:bookmarkEnd w:id="2855"/>
    <w:bookmarkStart w:name="z2895" w:id="28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фаготы;</w:t>
      </w:r>
    </w:p>
    <w:bookmarkEnd w:id="2856"/>
    <w:bookmarkStart w:name="z2896" w:id="28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цуг-тромбоны с квартвентилем.</w:t>
      </w:r>
    </w:p>
    <w:bookmarkEnd w:id="2857"/>
    <w:bookmarkStart w:name="z2897" w:id="28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Сборщик ударных инструментов</w:t>
      </w:r>
    </w:p>
    <w:bookmarkEnd w:id="2858"/>
    <w:bookmarkStart w:name="z2898" w:id="28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Сборщик ударных инструментов, 2-й разряд</w:t>
      </w:r>
    </w:p>
    <w:bookmarkEnd w:id="2859"/>
    <w:bookmarkStart w:name="z2899" w:id="28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337. Характеристика работ:</w:t>
      </w:r>
    </w:p>
    <w:bookmarkEnd w:id="2860"/>
    <w:bookmarkStart w:name="z2900" w:id="28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простых ударных музыкальных инструментов с изготовлением деталей и узлов;</w:t>
      </w:r>
    </w:p>
    <w:bookmarkEnd w:id="2861"/>
    <w:bookmarkStart w:name="z2901" w:id="28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сверловка отверстий под оси тарелочек по кондуктору и отверстий под натяжение струн для крепления бубенчиков;</w:t>
      </w:r>
    </w:p>
    <w:bookmarkEnd w:id="2862"/>
    <w:bookmarkStart w:name="z2902" w:id="28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навивка пружины на спецстанке;</w:t>
      </w:r>
    </w:p>
    <w:bookmarkEnd w:id="2863"/>
    <w:bookmarkStart w:name="z2903" w:id="28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нарезка пружинной никелированной проволоки по заданной длине на спецавтомате;</w:t>
      </w:r>
    </w:p>
    <w:bookmarkEnd w:id="2864"/>
    <w:bookmarkStart w:name="z2904" w:id="28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одного конца оси вручную на наждачном круге;</w:t>
      </w:r>
    </w:p>
    <w:bookmarkEnd w:id="2865"/>
    <w:bookmarkStart w:name="z2905" w:id="28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маркировка державки погремушек методом тиснения;</w:t>
      </w:r>
    </w:p>
    <w:bookmarkEnd w:id="2866"/>
    <w:bookmarkStart w:name="z2906" w:id="28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подгонка, склейка шаров маракасов из полусфер;</w:t>
      </w:r>
    </w:p>
    <w:bookmarkEnd w:id="2867"/>
    <w:bookmarkStart w:name="z2907" w:id="28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подгонка ручек и зажимов вручную;</w:t>
      </w:r>
    </w:p>
    <w:bookmarkEnd w:id="2868"/>
    <w:bookmarkStart w:name="z2908" w:id="28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наполнение полости шара чугунной дробью;</w:t>
      </w:r>
    </w:p>
    <w:bookmarkEnd w:id="2869"/>
    <w:bookmarkStart w:name="z2909" w:id="28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режимов склейки;</w:t>
      </w:r>
    </w:p>
    <w:bookmarkEnd w:id="2870"/>
    <w:bookmarkStart w:name="z2910" w:id="28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наклейка этикеток.</w:t>
      </w:r>
    </w:p>
    <w:bookmarkEnd w:id="2871"/>
    <w:bookmarkStart w:name="z2911" w:id="28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338. Должен знать: </w:t>
      </w:r>
    </w:p>
    <w:bookmarkEnd w:id="2872"/>
    <w:bookmarkStart w:name="z2912" w:id="28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простых ударных музыкальных инструментов;</w:t>
      </w:r>
    </w:p>
    <w:bookmarkEnd w:id="2873"/>
    <w:bookmarkStart w:name="z2913" w:id="28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 древесины и ее основные физико-механические свойства;</w:t>
      </w:r>
    </w:p>
    <w:bookmarkEnd w:id="2874"/>
    <w:bookmarkStart w:name="z2914" w:id="28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применяемых клеев, способ их приготовления;</w:t>
      </w:r>
    </w:p>
    <w:bookmarkEnd w:id="2875"/>
    <w:bookmarkStart w:name="z2915" w:id="28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склеивания деталей;</w:t>
      </w:r>
    </w:p>
    <w:bookmarkEnd w:id="2876"/>
    <w:bookmarkStart w:name="z2916" w:id="28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принцип работы спецавтоматов, сверлильных станков;</w:t>
      </w:r>
    </w:p>
    <w:bookmarkEnd w:id="2877"/>
    <w:bookmarkStart w:name="z2917" w:id="28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назначение и условия применения специальных приспособлений, контрольно-измерительного инструмента, ручного столярного инструмента.</w:t>
      </w:r>
    </w:p>
    <w:bookmarkEnd w:id="2878"/>
    <w:bookmarkStart w:name="z2918" w:id="28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339. Примеры работ:</w:t>
      </w:r>
    </w:p>
    <w:bookmarkEnd w:id="2879"/>
    <w:bookmarkStart w:name="z2919" w:id="28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бубенчики бубна - сборка;</w:t>
      </w:r>
    </w:p>
    <w:bookmarkEnd w:id="2880"/>
    <w:bookmarkStart w:name="z2920" w:id="28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маракасы - полная сборка;</w:t>
      </w:r>
    </w:p>
    <w:bookmarkEnd w:id="2881"/>
    <w:bookmarkStart w:name="z2921" w:id="28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оси бубнов, тамбуринов, погремушек - изготовление и сборка с тарелочками;</w:t>
      </w:r>
    </w:p>
    <w:bookmarkEnd w:id="2882"/>
    <w:bookmarkStart w:name="z2922" w:id="28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погремушки - полная сборка.</w:t>
      </w:r>
    </w:p>
    <w:bookmarkEnd w:id="2883"/>
    <w:bookmarkStart w:name="z2923" w:id="28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Сборщик ударных инструментов, 3-й разряд</w:t>
      </w:r>
    </w:p>
    <w:bookmarkEnd w:id="2884"/>
    <w:bookmarkStart w:name="z2924" w:id="28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340. Характеристика работ:</w:t>
      </w:r>
    </w:p>
    <w:bookmarkEnd w:id="2885"/>
    <w:bookmarkStart w:name="z2925" w:id="28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ударных музыкальных инструментов средней сложности с изготовлением деталей и узлов;</w:t>
      </w:r>
    </w:p>
    <w:bookmarkEnd w:id="2886"/>
    <w:bookmarkStart w:name="z2926" w:id="28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корпусов ударных музыкальных инструментов;</w:t>
      </w:r>
    </w:p>
    <w:bookmarkEnd w:id="2887"/>
    <w:bookmarkStart w:name="z2927" w:id="28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и фрезерование отверстий в корпусах и в деталях металлической арматуры барабанов в специальных приспособлениях;</w:t>
      </w:r>
    </w:p>
    <w:bookmarkEnd w:id="2888"/>
    <w:bookmarkStart w:name="z2928" w:id="28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кожи, пергамента и полиэтилентерефталатной пленки по всей площади;</w:t>
      </w:r>
    </w:p>
    <w:bookmarkEnd w:id="2889"/>
    <w:bookmarkStart w:name="z2929" w:id="28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кож, пергамента и пленок по шаблону вручную для ударных музыкальных инструментов, кроме оркестровых и эстрадных барабанов;</w:t>
      </w:r>
    </w:p>
    <w:bookmarkEnd w:id="2890"/>
    <w:bookmarkStart w:name="z2930" w:id="28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матирование пленок распылителем в распылительной кабине;</w:t>
      </w:r>
    </w:p>
    <w:bookmarkEnd w:id="2891"/>
    <w:bookmarkStart w:name="z2931" w:id="28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кожи, пергамента в растворе до заданного процента влажности;</w:t>
      </w:r>
    </w:p>
    <w:bookmarkEnd w:id="2892"/>
    <w:bookmarkStart w:name="z2932" w:id="28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перепонок на корпус ударных музыкальных инструментов;</w:t>
      </w:r>
    </w:p>
    <w:bookmarkEnd w:id="2893"/>
    <w:bookmarkStart w:name="z2933" w:id="28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сушки перепонок в натянутом состоянии;</w:t>
      </w:r>
    </w:p>
    <w:bookmarkEnd w:id="2894"/>
    <w:bookmarkStart w:name="z2934" w:id="28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крепление перепонок на корпус;</w:t>
      </w:r>
    </w:p>
    <w:bookmarkEnd w:id="2895"/>
    <w:bookmarkStart w:name="z2935" w:id="28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степени натяжения перепонок;</w:t>
      </w:r>
    </w:p>
    <w:bookmarkEnd w:id="2896"/>
    <w:bookmarkStart w:name="z2936" w:id="28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сорка и установка металлических арматур на корпус;</w:t>
      </w:r>
    </w:p>
    <w:bookmarkEnd w:id="2897"/>
    <w:bookmarkStart w:name="z2937" w:id="28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узлов крепления;</w:t>
      </w:r>
    </w:p>
    <w:bookmarkEnd w:id="2898"/>
    <w:bookmarkStart w:name="z2938" w:id="28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звучания ударных музыкальных инструментов средней сложности на слух, по возбудителю затухающих колебаний и устранение обнаруженных дефектов.</w:t>
      </w:r>
    </w:p>
    <w:bookmarkEnd w:id="2899"/>
    <w:bookmarkStart w:name="z2939" w:id="29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341. Должен знать:</w:t>
      </w:r>
    </w:p>
    <w:bookmarkEnd w:id="2900"/>
    <w:bookmarkStart w:name="z2940" w:id="29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ударных музыкальных инструментов средней сложности;</w:t>
      </w:r>
    </w:p>
    <w:bookmarkEnd w:id="2901"/>
    <w:bookmarkStart w:name="z2941" w:id="29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свойства применяемых материалов, режимы и методы их обработки;</w:t>
      </w:r>
    </w:p>
    <w:bookmarkEnd w:id="2902"/>
    <w:bookmarkStart w:name="z2942" w:id="29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резонансные свойства различных пород древесины и металлов;</w:t>
      </w:r>
    </w:p>
    <w:bookmarkEnd w:id="2903"/>
    <w:bookmarkStart w:name="z2943" w:id="29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устройство, правила подналадки применяемого оборудования;</w:t>
      </w:r>
    </w:p>
    <w:bookmarkEnd w:id="2904"/>
    <w:bookmarkStart w:name="z2944" w:id="29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применения контрольно-измерительных инструментов и специальных приспособлений;</w:t>
      </w:r>
    </w:p>
    <w:bookmarkEnd w:id="2905"/>
    <w:bookmarkStart w:name="z2945" w:id="29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проверки качества сборки и устранения дефектов;</w:t>
      </w:r>
    </w:p>
    <w:bookmarkEnd w:id="2906"/>
    <w:bookmarkStart w:name="z2946" w:id="29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допуски и посадки, квалитеты и параметры шероховатости.</w:t>
      </w:r>
    </w:p>
    <w:bookmarkEnd w:id="2907"/>
    <w:bookmarkStart w:name="z2947" w:id="29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342. Примеры работ:</w:t>
      </w:r>
    </w:p>
    <w:bookmarkEnd w:id="2908"/>
    <w:bookmarkStart w:name="z2948" w:id="29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 изготовлением деталей:</w:t>
      </w:r>
    </w:p>
    <w:bookmarkEnd w:id="2909"/>
    <w:bookmarkStart w:name="z2949" w:id="29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барабаны пионерские;</w:t>
      </w:r>
    </w:p>
    <w:bookmarkEnd w:id="2910"/>
    <w:bookmarkStart w:name="z2950" w:id="29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барабаны "Том-бас";</w:t>
      </w:r>
    </w:p>
    <w:bookmarkEnd w:id="2911"/>
    <w:bookmarkStart w:name="z2951" w:id="29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барабаны "Том-тенор";</w:t>
      </w:r>
    </w:p>
    <w:bookmarkEnd w:id="2912"/>
    <w:bookmarkStart w:name="z2952" w:id="29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бонги;</w:t>
      </w:r>
    </w:p>
    <w:bookmarkEnd w:id="2913"/>
    <w:bookmarkStart w:name="z2953" w:id="29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бубны;</w:t>
      </w:r>
    </w:p>
    <w:bookmarkEnd w:id="2914"/>
    <w:bookmarkStart w:name="z2954" w:id="29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тамбурины.</w:t>
      </w:r>
    </w:p>
    <w:bookmarkEnd w:id="2915"/>
    <w:bookmarkStart w:name="z2955" w:id="29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3. Сборщик ударных инструментов, 4-й разряд</w:t>
      </w:r>
    </w:p>
    <w:bookmarkEnd w:id="2916"/>
    <w:bookmarkStart w:name="z2956" w:id="29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343. Характеристика работ:</w:t>
      </w:r>
    </w:p>
    <w:bookmarkEnd w:id="2917"/>
    <w:bookmarkStart w:name="z2957" w:id="29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сложных ударных музыкальных инструментов с изготовлением деталей и узлов;</w:t>
      </w:r>
    </w:p>
    <w:bookmarkEnd w:id="2918"/>
    <w:bookmarkStart w:name="z2958" w:id="29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металлической арматуры и механизма для натяжения струн на корпус оркестровых и эстрадных барабанов в специальных приспособлениях;</w:t>
      </w:r>
    </w:p>
    <w:bookmarkEnd w:id="2919"/>
    <w:bookmarkStart w:name="z2959" w:id="29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механическая обработка деталей металлической арматуры;</w:t>
      </w:r>
    </w:p>
    <w:bookmarkEnd w:id="2920"/>
    <w:bookmarkStart w:name="z2960" w:id="29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кожи, пергамента, пленки полиэтилентерефталатной по акустическим данным;</w:t>
      </w:r>
    </w:p>
    <w:bookmarkEnd w:id="2921"/>
    <w:bookmarkStart w:name="z2961" w:id="29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разметка и раскрой перепонок для оркестровых и эстрадных барабанов по чертежам вручную на спецприспособлениях;</w:t>
      </w:r>
    </w:p>
    <w:bookmarkEnd w:id="2922"/>
    <w:bookmarkStart w:name="z2962" w:id="29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максимального полезного выхода кожи, пергамента и пленки;</w:t>
      </w:r>
    </w:p>
    <w:bookmarkEnd w:id="2923"/>
    <w:bookmarkStart w:name="z2963" w:id="29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замачивание кожи, пергамента в растворе, контроль процента влажности электровлагомером;</w:t>
      </w:r>
    </w:p>
    <w:bookmarkEnd w:id="2924"/>
    <w:bookmarkStart w:name="z2964" w:id="29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натягивание перепонок на корпус оркестровых и эстрадных барабанов;</w:t>
      </w:r>
    </w:p>
    <w:bookmarkEnd w:id="2925"/>
    <w:bookmarkStart w:name="z2965" w:id="29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сушки кож в натянутом состоянии;</w:t>
      </w:r>
    </w:p>
    <w:bookmarkEnd w:id="2926"/>
    <w:bookmarkStart w:name="z2966" w:id="29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струн по тональности, натягивание их на барабан;</w:t>
      </w:r>
    </w:p>
    <w:bookmarkEnd w:id="2927"/>
    <w:bookmarkStart w:name="z2967" w:id="29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силы натяжения перепонки и струн динамометром;</w:t>
      </w:r>
    </w:p>
    <w:bookmarkEnd w:id="2928"/>
    <w:bookmarkStart w:name="z2968" w:id="29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натяжения перепонки до определенной тональности и тембровой окраски звучания оркестровых и эстрадных барабанов;</w:t>
      </w:r>
    </w:p>
    <w:bookmarkEnd w:id="2929"/>
    <w:bookmarkStart w:name="z2969" w:id="29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раствора для увлажнения кож и пергамента;</w:t>
      </w:r>
    </w:p>
    <w:bookmarkEnd w:id="2930"/>
    <w:bookmarkStart w:name="z2970" w:id="29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оркестровых и эстрадных барабанов, проверка качества звучания по возбудителю затухающих колебаний и на слух, устранение обнаруженных дефектов.</w:t>
      </w:r>
    </w:p>
    <w:bookmarkEnd w:id="2931"/>
    <w:bookmarkStart w:name="z2971" w:id="29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344. Должен знать:</w:t>
      </w:r>
    </w:p>
    <w:bookmarkEnd w:id="2932"/>
    <w:bookmarkStart w:name="z2972" w:id="29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сборки сложных ударных музыкальных инструментов;</w:t>
      </w:r>
    </w:p>
    <w:bookmarkEnd w:id="2933"/>
    <w:bookmarkStart w:name="z2973" w:id="29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технологические режимы увлажнения, сушки кожи, пергамента, станочной обработки деталей металлической арматуры;</w:t>
      </w:r>
    </w:p>
    <w:bookmarkEnd w:id="2934"/>
    <w:bookmarkStart w:name="z2974" w:id="29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оркестровых и эстрадных барабанов больших и малых;</w:t>
      </w:r>
    </w:p>
    <w:bookmarkEnd w:id="2935"/>
    <w:bookmarkStart w:name="z2975" w:id="29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раствора для замачивания кожи, пергамента и способы его приготовления;</w:t>
      </w:r>
    </w:p>
    <w:bookmarkEnd w:id="2936"/>
    <w:bookmarkStart w:name="z2976" w:id="29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и правила наладки настольно-сверлильного, фрезерного станков и специальных приспособлений;</w:t>
      </w:r>
    </w:p>
    <w:bookmarkEnd w:id="2937"/>
    <w:bookmarkStart w:name="z2977" w:id="29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2938"/>
    <w:bookmarkStart w:name="z2978" w:id="29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систему допусков и посадок, квалитетов и параметров шероховатости.</w:t>
      </w:r>
    </w:p>
    <w:bookmarkEnd w:id="2939"/>
    <w:bookmarkStart w:name="z2979" w:id="29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Раздел 8. Ремонт и реставрация музыкальных инструментов</w:t>
      </w:r>
    </w:p>
    <w:bookmarkEnd w:id="2940"/>
    <w:bookmarkStart w:name="z2980" w:id="29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Реставратор духовых инструментов</w:t>
      </w:r>
    </w:p>
    <w:bookmarkEnd w:id="2941"/>
    <w:bookmarkStart w:name="z2981" w:id="29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духовых инструментов, 6-й разряд</w:t>
      </w:r>
    </w:p>
    <w:bookmarkEnd w:id="2942"/>
    <w:bookmarkStart w:name="z2982" w:id="29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345. Характеристика работ:</w:t>
      </w:r>
    </w:p>
    <w:bookmarkEnd w:id="2943"/>
    <w:bookmarkStart w:name="z2983" w:id="29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духовых музыкальных инструментов;</w:t>
      </w:r>
    </w:p>
    <w:bookmarkEnd w:id="2944"/>
    <w:bookmarkStart w:name="z2984" w:id="29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разборка духовых музыкальных инструментов на узлы и детали, распайка колен деталей, зачистка от припоя, зачистка кромок шва пайки, разникелирование узлов;</w:t>
      </w:r>
    </w:p>
    <w:bookmarkEnd w:id="2945"/>
    <w:bookmarkStart w:name="z2985" w:id="29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вытяжка и полная обработка деталей и узлов духовых музыкальных инструментов по контуру, выравнивание поверхности инструмента;</w:t>
      </w:r>
    </w:p>
    <w:bookmarkEnd w:id="2946"/>
    <w:bookmarkStart w:name="z2986" w:id="29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гнутье недостающих колен с пековыми наполнителями и обжиг их в печах;</w:t>
      </w:r>
    </w:p>
    <w:bookmarkEnd w:id="2947"/>
    <w:bookmarkStart w:name="z2987" w:id="29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различных припоев по составу металла, из которого изготовлены духовые музыкальные инструменты;</w:t>
      </w:r>
    </w:p>
    <w:bookmarkEnd w:id="2948"/>
    <w:bookmarkStart w:name="z2988" w:id="29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технологических режимов пайки в зависимости от вида материала и качества припоя;</w:t>
      </w:r>
    </w:p>
    <w:bookmarkEnd w:id="2949"/>
    <w:bookmarkStart w:name="z2989" w:id="29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голосовых машинок и детален мундштука медных и деревянных духовых музыкальных инструментов;</w:t>
      </w:r>
    </w:p>
    <w:bookmarkEnd w:id="2950"/>
    <w:bookmarkStart w:name="z2990" w:id="29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духовых музыкальных инструментов;</w:t>
      </w:r>
    </w:p>
    <w:bookmarkEnd w:id="2951"/>
    <w:bookmarkStart w:name="z2991" w:id="29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медных духовых музыкальных инструментов к никелированию;</w:t>
      </w:r>
    </w:p>
    <w:bookmarkEnd w:id="2952"/>
    <w:bookmarkStart w:name="z2992" w:id="29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разрезка древесины на станках на заготовки деталей деревянных духовых музыкальных инструментов, станочная или ручная обработка заготовок и доводка их по размерам реставрируемых деталей;</w:t>
      </w:r>
    </w:p>
    <w:bookmarkEnd w:id="2953"/>
    <w:bookmarkStart w:name="z2993" w:id="29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сверление голосовых отверстий на деталях голосовых машинок для создания звука определенной тональности;</w:t>
      </w:r>
    </w:p>
    <w:bookmarkEnd w:id="2954"/>
    <w:bookmarkStart w:name="z2994" w:id="29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шаровых стоек, нарезка резьбы и фрезеровка;</w:t>
      </w:r>
    </w:p>
    <w:bookmarkEnd w:id="2955"/>
    <w:bookmarkStart w:name="z2995" w:id="29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слесарная обработка деталей клапанно-рычажного механизма с установкой плоских и круглых пружин, обеспечивающих перекрытие звуковых отверстий и регулирование звука;</w:t>
      </w:r>
    </w:p>
    <w:bookmarkEnd w:id="2956"/>
    <w:bookmarkStart w:name="z2996" w:id="29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пробок и подушек;</w:t>
      </w:r>
    </w:p>
    <w:bookmarkEnd w:id="2957"/>
    <w:bookmarkStart w:name="z2997" w:id="29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промывка, очистка и сборка всех деталей и узлов духовых музыкальных инструментов;</w:t>
      </w:r>
    </w:p>
    <w:bookmarkEnd w:id="2958"/>
    <w:bookmarkStart w:name="z2998" w:id="29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внешнего вида: лакирование, полирование, окраска и никелирование всех видов духовых музыкальных инструментов, поступающих на ремонт и реставрацию;</w:t>
      </w:r>
    </w:p>
    <w:bookmarkEnd w:id="2959"/>
    <w:bookmarkStart w:name="z2999" w:id="29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духовых музыкальных инструментов и регулировка тростей по требованию заказчика;</w:t>
      </w:r>
    </w:p>
    <w:bookmarkEnd w:id="2960"/>
    <w:bookmarkStart w:name="z3000" w:id="29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сулаг и приспособлений для особо сложных деталей или узлов;</w:t>
      </w:r>
    </w:p>
    <w:bookmarkEnd w:id="2961"/>
    <w:bookmarkStart w:name="z3001" w:id="29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геометрических форм, размерностей и взаимосвязей отдельных деталей и узлов в зависимости от вида и качества материала;</w:t>
      </w:r>
    </w:p>
    <w:bookmarkEnd w:id="2962"/>
    <w:bookmarkStart w:name="z3002" w:id="29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мензуры по заданной заказчиком тональности;</w:t>
      </w:r>
    </w:p>
    <w:bookmarkEnd w:id="2963"/>
    <w:bookmarkStart w:name="z3003" w:id="29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и чертежей на все детали, требующие замены или реставрации;</w:t>
      </w:r>
    </w:p>
    <w:bookmarkEnd w:id="2964"/>
    <w:bookmarkStart w:name="z3004" w:id="29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новых деталей;</w:t>
      </w:r>
    </w:p>
    <w:bookmarkEnd w:id="2965"/>
    <w:bookmarkStart w:name="z3005" w:id="29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 и термообработка режущего инструмента.</w:t>
      </w:r>
    </w:p>
    <w:bookmarkEnd w:id="2966"/>
    <w:bookmarkStart w:name="z3006" w:id="29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346. Должен знать:</w:t>
      </w:r>
    </w:p>
    <w:bookmarkEnd w:id="2967"/>
    <w:bookmarkStart w:name="z3007" w:id="29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всех видов духовых музыкальных инструментов отечественного и зарубежного производства;</w:t>
      </w:r>
    </w:p>
    <w:bookmarkEnd w:id="2968"/>
    <w:bookmarkStart w:name="z3008" w:id="29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разборки и сборки всех деталей и узлов, а также сборки всего инструмента;</w:t>
      </w:r>
    </w:p>
    <w:bookmarkEnd w:id="2969"/>
    <w:bookmarkStart w:name="z3009" w:id="29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технологии пайки, подготовки припоев в зависимости от вида духового музыкального инструмента;</w:t>
      </w:r>
    </w:p>
    <w:bookmarkEnd w:id="2970"/>
    <w:bookmarkStart w:name="z3010" w:id="29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грамоту, понятие о звуке, его образовании, строях, интервалах, а также чтение нот;</w:t>
      </w:r>
    </w:p>
    <w:bookmarkEnd w:id="2971"/>
    <w:bookmarkStart w:name="z3011" w:id="29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регулирования всех видов духовых музыкальных инструментов и способы проверки правильности работы и взаимодействия деталей и узлов;</w:t>
      </w:r>
    </w:p>
    <w:bookmarkEnd w:id="2972"/>
    <w:bookmarkStart w:name="z3012" w:id="29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уметь определять качество работы каждого вида духового музыкального инструмента и на слух обнаруживать дефекты и причины их возникновения;</w:t>
      </w:r>
    </w:p>
    <w:bookmarkEnd w:id="2973"/>
    <w:bookmarkStart w:name="z3013" w:id="29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должен знать основы технологии дерево- и металлообработки, метод настройки духовых музыкальных инструментов и регулировка тростей для придания инструменту определенного тембра звучания;</w:t>
      </w:r>
    </w:p>
    <w:bookmarkEnd w:id="2974"/>
    <w:bookmarkStart w:name="z3014" w:id="29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чертежей и эскизов;</w:t>
      </w:r>
    </w:p>
    <w:bookmarkEnd w:id="2975"/>
    <w:bookmarkStart w:name="z3015" w:id="29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заточки, правки и термообработки режущего инструмента.</w:t>
      </w:r>
    </w:p>
    <w:bookmarkEnd w:id="2976"/>
    <w:bookmarkStart w:name="z3016" w:id="29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Реставратор клавишных инструментов</w:t>
      </w:r>
    </w:p>
    <w:bookmarkEnd w:id="2977"/>
    <w:bookmarkStart w:name="z3017" w:id="29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клавишных инструментов, 5-й разряд</w:t>
      </w:r>
    </w:p>
    <w:bookmarkEnd w:id="2978"/>
    <w:bookmarkStart w:name="z3018" w:id="29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347. Характеристика работ:</w:t>
      </w:r>
    </w:p>
    <w:bookmarkEnd w:id="2979"/>
    <w:bookmarkStart w:name="z3019" w:id="29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всех поврежденных деталей механики пианино и роялей отечественного производства;</w:t>
      </w:r>
    </w:p>
    <w:bookmarkEnd w:id="2980"/>
    <w:bookmarkStart w:name="z3020" w:id="29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новых деталей и узлов;</w:t>
      </w:r>
    </w:p>
    <w:bookmarkEnd w:id="2981"/>
    <w:bookmarkStart w:name="z3021" w:id="29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механики;</w:t>
      </w:r>
    </w:p>
    <w:bookmarkEnd w:id="2982"/>
    <w:bookmarkStart w:name="z3022" w:id="29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сборки и регулировки подвижных узлов механики пианино и роялей;</w:t>
      </w:r>
    </w:p>
    <w:bookmarkEnd w:id="2983"/>
    <w:bookmarkStart w:name="z3023" w:id="29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реставрация, выравнивание и пуск на ход клавиатуры пианино и роялей.</w:t>
      </w:r>
    </w:p>
    <w:bookmarkEnd w:id="2984"/>
    <w:bookmarkStart w:name="z3024" w:id="29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348. Должен знать:</w:t>
      </w:r>
    </w:p>
    <w:bookmarkEnd w:id="2985"/>
    <w:bookmarkStart w:name="z3025" w:id="29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клавишного механизма пианино и роялей всех моделей отечественного производства;</w:t>
      </w:r>
    </w:p>
    <w:bookmarkEnd w:id="2986"/>
    <w:bookmarkStart w:name="z3026" w:id="29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механики и клавиатуры клавишных музыкальных инструментов;</w:t>
      </w:r>
    </w:p>
    <w:bookmarkEnd w:id="2987"/>
    <w:bookmarkStart w:name="z3027" w:id="29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сведения по технологии обработки древесины различных пород и металла;</w:t>
      </w:r>
    </w:p>
    <w:bookmarkEnd w:id="2988"/>
    <w:bookmarkStart w:name="z3028" w:id="29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основных, дефектов во взаимодействии частей механики и способы устранения их;</w:t>
      </w:r>
    </w:p>
    <w:bookmarkEnd w:id="2989"/>
    <w:bookmarkStart w:name="z3029" w:id="29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работы механики пианино и роялей отечественного производства;</w:t>
      </w:r>
    </w:p>
    <w:bookmarkEnd w:id="2990"/>
    <w:bookmarkStart w:name="z3030" w:id="29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деталей по эскизам и чертежам;</w:t>
      </w:r>
    </w:p>
    <w:bookmarkEnd w:id="2991"/>
    <w:bookmarkStart w:name="z3031" w:id="29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чтение чертежей;</w:t>
      </w:r>
    </w:p>
    <w:bookmarkEnd w:id="2992"/>
    <w:bookmarkStart w:name="z3032" w:id="2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шпаклевок для обработки деталей механики;</w:t>
      </w:r>
    </w:p>
    <w:bookmarkEnd w:id="2993"/>
    <w:bookmarkStart w:name="z3033" w:id="2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регулировки и выравнивания клавиатуры.</w:t>
      </w:r>
    </w:p>
    <w:bookmarkEnd w:id="2994"/>
    <w:bookmarkStart w:name="z3034" w:id="2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клавишных инструментов, 6-й разряд</w:t>
      </w:r>
    </w:p>
    <w:bookmarkEnd w:id="2995"/>
    <w:bookmarkStart w:name="z3035" w:id="29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349. Характеристика работ:</w:t>
      </w:r>
    </w:p>
    <w:bookmarkEnd w:id="2996"/>
    <w:bookmarkStart w:name="z3036" w:id="29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работ по реставрации, ремонту, настройке и интонировке пианино и роялей различных моделей и систем отечественного и зарубежного производства в мастерской или по месту жительства заказчика;</w:t>
      </w:r>
    </w:p>
    <w:bookmarkEnd w:id="2997"/>
    <w:bookmarkStart w:name="z3037" w:id="29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поступающих в ремонт и реставрацию пианино и роялей;</w:t>
      </w:r>
    </w:p>
    <w:bookmarkEnd w:id="2998"/>
    <w:bookmarkStart w:name="z3038" w:id="29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вида и категории реставрации или ремонта и сопоставление его с дефектной ведомостью при оценке качества производимых работ;</w:t>
      </w:r>
    </w:p>
    <w:bookmarkEnd w:id="2999"/>
    <w:bookmarkStart w:name="z3039" w:id="30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клавишных музыкальных инструментов;</w:t>
      </w:r>
    </w:p>
    <w:bookmarkEnd w:id="3000"/>
    <w:bookmarkStart w:name="z3040" w:id="30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эскиза, чертежей на реставрируемые узлы и на приспособления, сулаги для изготовления новых деталей;</w:t>
      </w:r>
    </w:p>
    <w:bookmarkEnd w:id="3001"/>
    <w:bookmarkStart w:name="z3041" w:id="30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на станках или вручную деталей, узлов ремонтируемых клавишных музыкальных инструментов и доводка их специальным столярным и слесарным инструментом;</w:t>
      </w:r>
    </w:p>
    <w:bookmarkEnd w:id="3002"/>
    <w:bookmarkStart w:name="z3042" w:id="30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узлов и установка их в корпус инструмента;</w:t>
      </w:r>
    </w:p>
    <w:bookmarkEnd w:id="3003"/>
    <w:bookmarkStart w:name="z3043" w:id="30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клавишных механизмов пианино и роялей 2-го, 1-го и высшего классов венской механики, двойной репетиции, полурепетиционной механики, простой механики и других систем;</w:t>
      </w:r>
    </w:p>
    <w:bookmarkEnd w:id="3004"/>
    <w:bookmarkStart w:name="z3044" w:id="30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клавиатуры и механики при переделке их с одной системы на другую по требованию заказчика;</w:t>
      </w:r>
    </w:p>
    <w:bookmarkEnd w:id="3005"/>
    <w:bookmarkStart w:name="z3045" w:id="30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мензуры струн, их подбор, накладка на деки, разбивка по хорам и цвиковка;</w:t>
      </w:r>
    </w:p>
    <w:bookmarkEnd w:id="3006"/>
    <w:bookmarkStart w:name="z3046" w:id="30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взаимодействия узлов в корпусе, проверка их на точность и четкость работы при извлечении звука определенной тональности;</w:t>
      </w:r>
    </w:p>
    <w:bookmarkEnd w:id="3007"/>
    <w:bookmarkStart w:name="z3047" w:id="30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приготовление отделочных материалов с доводкой по колеру общего цвета инструмента;</w:t>
      </w:r>
    </w:p>
    <w:bookmarkEnd w:id="3008"/>
    <w:bookmarkStart w:name="z3048" w:id="30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клавишных накладок и обработка их для реставрации клавишей тонов;</w:t>
      </w:r>
    </w:p>
    <w:bookmarkEnd w:id="3009"/>
    <w:bookmarkStart w:name="z3049" w:id="30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выравнивание клавиатуры по линии подъема и опускания клавиш;</w:t>
      </w:r>
    </w:p>
    <w:bookmarkEnd w:id="3010"/>
    <w:bookmarkStart w:name="z3050" w:id="30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навивки и закрепления струн на вирбелях;</w:t>
      </w:r>
    </w:p>
    <w:bookmarkEnd w:id="3011"/>
    <w:bookmarkStart w:name="z3051" w:id="30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состояния вирбельбанка, металлической рамы, резонансного щита и других узлов пианино и роялей;</w:t>
      </w:r>
    </w:p>
    <w:bookmarkEnd w:id="3012"/>
    <w:bookmarkStart w:name="z3052" w:id="30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первой струны по камертону (эталону) "ля" первой октавы, имеющему частоту колебаний 440 Гц;</w:t>
      </w:r>
    </w:p>
    <w:bookmarkEnd w:id="3013"/>
    <w:bookmarkStart w:name="z3053" w:id="30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подстройка под первую струну остальных струн хора ноты "ля" в унисон;</w:t>
      </w:r>
    </w:p>
    <w:bookmarkEnd w:id="3014"/>
    <w:bookmarkStart w:name="z3054" w:id="30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всех хоров струн по квартно-квинтовому кругу с проверкой точности настройки каждой ноты на слух по терциям и секстам;</w:t>
      </w:r>
    </w:p>
    <w:bookmarkEnd w:id="3015"/>
    <w:bookmarkStart w:name="z3055" w:id="30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качества интонировки пианино и роялей по всему диапазону;</w:t>
      </w:r>
    </w:p>
    <w:bookmarkEnd w:id="3016"/>
    <w:bookmarkStart w:name="z3056" w:id="30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фильца молоточков и выравнивание яркости звучания по всем струнам не допуская резкости звучания;</w:t>
      </w:r>
    </w:p>
    <w:bookmarkEnd w:id="3017"/>
    <w:bookmarkStart w:name="z3057" w:id="30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многократное проигрывание при настройке музыкального инструмента хроматической гаммы по всему диапазону и отдельных участков с целью определения равномерности звучания по тембру отдельных нот;</w:t>
      </w:r>
    </w:p>
    <w:bookmarkEnd w:id="3018"/>
    <w:bookmarkStart w:name="z3058" w:id="30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тщательная проверка всех узлов пианино и роялей по их взаимодействию в образовании звука;</w:t>
      </w:r>
    </w:p>
    <w:bookmarkEnd w:id="3019"/>
    <w:bookmarkStart w:name="z3059" w:id="30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механики на точность по линии удара молотков по струнам, на быстроту отхода молотков при нажатии клавиши, на быстроту передачи удара, легкость и точность взаимодействия всего механизма;</w:t>
      </w:r>
    </w:p>
    <w:bookmarkEnd w:id="3020"/>
    <w:bookmarkStart w:name="z3060" w:id="30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клавишного и педального механизма на точность установки клавиш, шпаций между ними, легкость работы и быстроту ответа удара при нажиме на клавишу;</w:t>
      </w:r>
    </w:p>
    <w:bookmarkEnd w:id="3021"/>
    <w:bookmarkStart w:name="z3061" w:id="30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сдача инструмента заказчику.</w:t>
      </w:r>
    </w:p>
    <w:bookmarkEnd w:id="3022"/>
    <w:bookmarkStart w:name="z3062" w:id="30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350. Должен знать: </w:t>
      </w:r>
    </w:p>
    <w:bookmarkEnd w:id="3023"/>
    <w:bookmarkStart w:name="z3063" w:id="30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пианино и роялей всех отечественных и зарубежных моделей, поступающих в мастерскую для настройки и по вызову на дом;</w:t>
      </w:r>
    </w:p>
    <w:bookmarkEnd w:id="3024"/>
    <w:bookmarkStart w:name="z3064" w:id="30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особенности взаимодействия частей механики различных моделей пианино и роялей;</w:t>
      </w:r>
    </w:p>
    <w:bookmarkEnd w:id="3025"/>
    <w:bookmarkStart w:name="z3065" w:id="30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деталей и узлов клавишных музыкальных инструментов;</w:t>
      </w:r>
    </w:p>
    <w:bookmarkEnd w:id="3026"/>
    <w:bookmarkStart w:name="z3066" w:id="30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теоретической механики и физики;</w:t>
      </w:r>
    </w:p>
    <w:bookmarkEnd w:id="3027"/>
    <w:bookmarkStart w:name="z3067" w:id="30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и свойства материалов, применяемых в работе по реставрации и ремонту пианино и роялей;</w:t>
      </w:r>
    </w:p>
    <w:bookmarkEnd w:id="3028"/>
    <w:bookmarkStart w:name="z3068" w:id="30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расчета системы механики, клавиатуры, мензуры при переделке с одной системы на другую;</w:t>
      </w:r>
    </w:p>
    <w:bookmarkEnd w:id="3029"/>
    <w:bookmarkStart w:name="z3069" w:id="30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и регулирования взаимодействия деталей и узлов пианино и роялей;</w:t>
      </w:r>
    </w:p>
    <w:bookmarkEnd w:id="3030"/>
    <w:bookmarkStart w:name="z3070" w:id="30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точного установления деталей механики в положение максимального извлечения звука определенной тональности и частоты каждой струны;</w:t>
      </w:r>
    </w:p>
    <w:bookmarkEnd w:id="3031"/>
    <w:bookmarkStart w:name="z3071" w:id="30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и порядок настройки по всему диапазону пианино и роялей, музыкальную грамоту;</w:t>
      </w:r>
    </w:p>
    <w:bookmarkEnd w:id="3032"/>
    <w:bookmarkStart w:name="z3072" w:id="30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строй, интервалы и звукоряды двенадцатиступенного темперированного строя;</w:t>
      </w:r>
    </w:p>
    <w:bookmarkEnd w:id="3033"/>
    <w:bookmarkStart w:name="z3073" w:id="30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интонировки клавишных музыкальных инструментов;</w:t>
      </w:r>
    </w:p>
    <w:bookmarkEnd w:id="3034"/>
    <w:bookmarkStart w:name="z3074" w:id="30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придания красоты звуку, яркости, сочности, бархатистости и определенной звучности каждой струне;</w:t>
      </w:r>
    </w:p>
    <w:bookmarkEnd w:id="3035"/>
    <w:bookmarkStart w:name="z3075" w:id="30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камертона по числу колебаний;</w:t>
      </w:r>
    </w:p>
    <w:bookmarkEnd w:id="3036"/>
    <w:bookmarkStart w:name="z3076" w:id="30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приготовления шпаклевочно-полировочных материалов;</w:t>
      </w:r>
    </w:p>
    <w:bookmarkEnd w:id="3037"/>
    <w:bookmarkStart w:name="z3077" w:id="30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полирования и имитации под различные породы древесины;</w:t>
      </w:r>
    </w:p>
    <w:bookmarkEnd w:id="3038"/>
    <w:bookmarkStart w:name="z3078" w:id="30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качества работы пианино и роялей по всем направлениям.</w:t>
      </w:r>
    </w:p>
    <w:bookmarkEnd w:id="3039"/>
    <w:bookmarkStart w:name="z3079" w:id="30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Реставратор смычковых и щипковых инструментов</w:t>
      </w:r>
    </w:p>
    <w:bookmarkEnd w:id="3040"/>
    <w:bookmarkStart w:name="z3080"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смычковых и щипковых</w:t>
      </w:r>
    </w:p>
    <w:bookmarkEnd w:id="30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5-й разряд</w:t>
      </w:r>
    </w:p>
    <w:bookmarkStart w:name="z3082" w:id="30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351. Характеристика работ:</w:t>
      </w:r>
    </w:p>
    <w:bookmarkEnd w:id="3042"/>
    <w:bookmarkStart w:name="z3083" w:id="30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деталей и узлов смычковых и щипковых музыкальных инструментов с применением специальных приспособлений;</w:t>
      </w:r>
    </w:p>
    <w:bookmarkEnd w:id="3043"/>
    <w:bookmarkStart w:name="z3084" w:id="30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древесины по цвету, текстуре, направлению древесных волокон с учетом акустических свойств древесины;</w:t>
      </w:r>
    </w:p>
    <w:bookmarkEnd w:id="3044"/>
    <w:bookmarkStart w:name="z3085" w:id="30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ручное циклевание, грунтование, шлифование и лакирование с применением приспособлений;</w:t>
      </w:r>
    </w:p>
    <w:bookmarkEnd w:id="3045"/>
    <w:bookmarkStart w:name="z3086" w:id="30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шпаклевок, лаков, политур;</w:t>
      </w:r>
    </w:p>
    <w:bookmarkEnd w:id="3046"/>
    <w:bookmarkStart w:name="z3087" w:id="30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деталей и узлов корпусов щипковых и смычковых музыкальных инструментов без вскрытия деки;</w:t>
      </w:r>
    </w:p>
    <w:bookmarkEnd w:id="3047"/>
    <w:bookmarkStart w:name="z3088" w:id="30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монтаж колкового механизма, струн, подструнников, подставок и других деталей на корпусе смычковых и щипковых музыкальных инструментов, кроме оркестровых и арф;</w:t>
      </w:r>
    </w:p>
    <w:bookmarkEnd w:id="3048"/>
    <w:bookmarkStart w:name="z3089" w:id="30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 и наладка режущего инструмента;</w:t>
      </w:r>
    </w:p>
    <w:bookmarkEnd w:id="3049"/>
    <w:bookmarkStart w:name="z3090" w:id="30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обыгрывание инструментов.</w:t>
      </w:r>
    </w:p>
    <w:bookmarkEnd w:id="3050"/>
    <w:bookmarkStart w:name="z3091" w:id="30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352. Должен знать:</w:t>
      </w:r>
    </w:p>
    <w:bookmarkEnd w:id="3051"/>
    <w:bookmarkStart w:name="z3092" w:id="30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ремонта и реставрации деталей и узлов смычковых и щипковых музыкальных инструментов;</w:t>
      </w:r>
    </w:p>
    <w:bookmarkEnd w:id="3052"/>
    <w:bookmarkStart w:name="z3093" w:id="30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деталей и узлов смычковых и щипковых музыкальных инструментов, кроме оркестровых и арф;</w:t>
      </w:r>
    </w:p>
    <w:bookmarkEnd w:id="3053"/>
    <w:bookmarkStart w:name="z3094" w:id="30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акустические свойства смычковых и щипковых музыкальных инструментов;</w:t>
      </w:r>
    </w:p>
    <w:bookmarkEnd w:id="3054"/>
    <w:bookmarkStart w:name="z3095" w:id="30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породы, пороки и физико-механические свойства древесины;</w:t>
      </w:r>
    </w:p>
    <w:bookmarkEnd w:id="3055"/>
    <w:bookmarkStart w:name="z3096" w:id="30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клеев и режимы склеивания, рецептуру и способ приготовления шпаклевок, лаков, политур, процесс нанесения лака на криволинейные поверхности смычковых и щипковых музыкальных инструментов;</w:t>
      </w:r>
    </w:p>
    <w:bookmarkEnd w:id="3056"/>
    <w:bookmarkStart w:name="z3097" w:id="30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ремонта и монтажа колкового механизма, подставок и других деталей на корпусе смычковых и щипковых музыкальных инструментов без вскрытия деки;</w:t>
      </w:r>
    </w:p>
    <w:bookmarkEnd w:id="3057"/>
    <w:bookmarkStart w:name="z3098" w:id="30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3058"/>
    <w:bookmarkStart w:name="z3099" w:id="30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и приемы настройки смычковых и щипковых музыкальных инструментов;</w:t>
      </w:r>
    </w:p>
    <w:bookmarkEnd w:id="3059"/>
    <w:bookmarkStart w:name="z3100" w:id="30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методы проверки игровых и звуковых качеств смычковых и щипковых музыкальных инструментов.</w:t>
      </w:r>
    </w:p>
    <w:bookmarkEnd w:id="3060"/>
    <w:bookmarkStart w:name="z3101"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смычковых и щипковых</w:t>
      </w:r>
    </w:p>
    <w:bookmarkEnd w:id="30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инструментов, 6-й разряд</w:t>
      </w:r>
    </w:p>
    <w:bookmarkStart w:name="z3103" w:id="30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353. Характеристика работ:</w:t>
      </w:r>
    </w:p>
    <w:bookmarkEnd w:id="3062"/>
    <w:bookmarkStart w:name="z3104" w:id="30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комплексное выполнение работ по ремонту, реставрации, настройке и регулировке смычковых и щипковых музыкальных инструментов всех видов отечественного и зарубежного производства;</w:t>
      </w:r>
    </w:p>
    <w:bookmarkEnd w:id="3063"/>
    <w:bookmarkStart w:name="z3105" w:id="30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инструмента и составление дефектной ведомости на производство ремонта и реставрации;</w:t>
      </w:r>
    </w:p>
    <w:bookmarkEnd w:id="3064"/>
    <w:bookmarkStart w:name="z3106" w:id="30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вспомогательных и подготовительных работ при ремонте;</w:t>
      </w:r>
    </w:p>
    <w:bookmarkEnd w:id="3065"/>
    <w:bookmarkStart w:name="z3107" w:id="30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и чертежей на детали, подлежащие изготовлению или реставрации;</w:t>
      </w:r>
    </w:p>
    <w:bookmarkEnd w:id="3066"/>
    <w:bookmarkStart w:name="z3108" w:id="30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сулаг, шаблонов, форм;</w:t>
      </w:r>
    </w:p>
    <w:bookmarkEnd w:id="3067"/>
    <w:bookmarkStart w:name="z3109" w:id="30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мензур инструментов;</w:t>
      </w:r>
    </w:p>
    <w:bookmarkEnd w:id="3068"/>
    <w:bookmarkStart w:name="z3110" w:id="30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материала для изготовления заготовок ремонтируемых деталей и узлов;</w:t>
      </w:r>
    </w:p>
    <w:bookmarkEnd w:id="3069"/>
    <w:bookmarkStart w:name="z3111" w:id="30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деталей и узлов на станках или вручную;</w:t>
      </w:r>
    </w:p>
    <w:bookmarkEnd w:id="3070"/>
    <w:bookmarkStart w:name="z3112" w:id="30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корпусов смычковых и щипковых музыкальных инструментов со вскрытием деки;</w:t>
      </w:r>
    </w:p>
    <w:bookmarkEnd w:id="3071"/>
    <w:bookmarkStart w:name="z3113" w:id="30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вставка реек и наращивание дек;</w:t>
      </w:r>
    </w:p>
    <w:bookmarkEnd w:id="3072"/>
    <w:bookmarkStart w:name="z3114" w:id="30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переклейка пружин;</w:t>
      </w:r>
    </w:p>
    <w:bookmarkEnd w:id="3073"/>
    <w:bookmarkStart w:name="z3115" w:id="30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угла наклона грифа над корпусом, установка новых ладовых пластин по мензуре;</w:t>
      </w:r>
    </w:p>
    <w:bookmarkEnd w:id="3074"/>
    <w:bookmarkStart w:name="z3116" w:id="30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и подгонка подставок;</w:t>
      </w:r>
    </w:p>
    <w:bookmarkEnd w:id="3075"/>
    <w:bookmarkStart w:name="z3117" w:id="30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струн;</w:t>
      </w:r>
    </w:p>
    <w:bookmarkEnd w:id="3076"/>
    <w:bookmarkStart w:name="z3118" w:id="30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душки с регулировкой качества звучания инструмента;</w:t>
      </w:r>
    </w:p>
    <w:bookmarkEnd w:id="3077"/>
    <w:bookmarkStart w:name="z3119" w:id="30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смычков;</w:t>
      </w:r>
    </w:p>
    <w:bookmarkEnd w:id="3078"/>
    <w:bookmarkStart w:name="z3120" w:id="30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внешнего вида смычковых и щипковых музыкальных инструментов, полирование, исправление резьбы по дереву и позолоты;</w:t>
      </w:r>
    </w:p>
    <w:bookmarkEnd w:id="3079"/>
    <w:bookmarkStart w:name="z3121" w:id="30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взаимодействия частей главного распределительного и педального механизмов арф;</w:t>
      </w:r>
    </w:p>
    <w:bookmarkEnd w:id="3080"/>
    <w:bookmarkStart w:name="z3122" w:id="30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работы каждой педали "ля", "соль", "фа", "ми", "ре", "до", "си" с проверкой усилия при переводе педалей из положения бемолей в положение бекаров и диезов;</w:t>
      </w:r>
    </w:p>
    <w:bookmarkEnd w:id="3081"/>
    <w:bookmarkStart w:name="z3123" w:id="30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арф и вытяжка струн до получения постоянного их натяжения;</w:t>
      </w:r>
    </w:p>
    <w:bookmarkEnd w:id="3082"/>
    <w:bookmarkStart w:name="z3124" w:id="30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точная настройка III октавы арфы по камертону (эталону) "ля" первой октавы, имеющему частоту колебаний 440 Гц в тоне "до-бемоль – мажор";</w:t>
      </w:r>
    </w:p>
    <w:bookmarkEnd w:id="3083"/>
    <w:bookmarkStart w:name="z3125" w:id="30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всех октав по 3-й октаве;</w:t>
      </w:r>
    </w:p>
    <w:bookmarkEnd w:id="3084"/>
    <w:bookmarkStart w:name="z3126" w:id="30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регулирование арф в бекарном и диезном положениях с настройкой в тоне "до-мажор" и "до-диез – минор";</w:t>
      </w:r>
    </w:p>
    <w:bookmarkEnd w:id="3085"/>
    <w:bookmarkStart w:name="z3127" w:id="30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выявление в процессе регулирования и настройки посторонних призвуков и их устранение;</w:t>
      </w:r>
    </w:p>
    <w:bookmarkEnd w:id="3086"/>
    <w:bookmarkStart w:name="z3128" w:id="30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плавности и легкости работы всех систем и механизмов арф и определение качества звучания арф по всему диапазону;</w:t>
      </w:r>
    </w:p>
    <w:bookmarkEnd w:id="3087"/>
    <w:bookmarkStart w:name="z3129" w:id="30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 и термообработка режущего столярного и слесарного инструментов.</w:t>
      </w:r>
    </w:p>
    <w:bookmarkEnd w:id="3088"/>
    <w:bookmarkStart w:name="z3130" w:id="30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354. Должен знать:</w:t>
      </w:r>
    </w:p>
    <w:bookmarkEnd w:id="3089"/>
    <w:bookmarkStart w:name="z3131" w:id="30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приемы и методы ремонта, реставрации, настройки и регулировки смычковых и щипковых музыкальных инструментов всех видов;</w:t>
      </w:r>
    </w:p>
    <w:bookmarkEnd w:id="3090"/>
    <w:bookmarkStart w:name="z3132" w:id="30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материалам, применяемым при реставрации и ремонте смычковых и щипковых музыкальных инструментов;</w:t>
      </w:r>
    </w:p>
    <w:bookmarkEnd w:id="3091"/>
    <w:bookmarkStart w:name="z3133" w:id="30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принцип взаимодействия деталей и узлов и влияние его на игровые качества инструмента;</w:t>
      </w:r>
    </w:p>
    <w:bookmarkEnd w:id="3092"/>
    <w:bookmarkStart w:name="z3134" w:id="30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последовательность демонтажа и монтажа деталей и узлов;</w:t>
      </w:r>
    </w:p>
    <w:bookmarkEnd w:id="3093"/>
    <w:bookmarkStart w:name="z3135" w:id="30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металлов и древесины разных пород;</w:t>
      </w:r>
    </w:p>
    <w:bookmarkEnd w:id="3094"/>
    <w:bookmarkStart w:name="z3136" w:id="30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лакирования краскораспылителем, тампоном и кистью;</w:t>
      </w:r>
    </w:p>
    <w:bookmarkEnd w:id="3095"/>
    <w:bookmarkStart w:name="z3137" w:id="30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режимы обработки и выдержки при работе лаком, клеем и красителями и их влияние на игровые качества инструментов;</w:t>
      </w:r>
    </w:p>
    <w:bookmarkEnd w:id="3096"/>
    <w:bookmarkStart w:name="z3138" w:id="30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навыки художественной резьбы при отделке арф и способ нанесения позолоты на дерево, способы выполнения столярных и слесарных работ;</w:t>
      </w:r>
    </w:p>
    <w:bookmarkEnd w:id="3097"/>
    <w:bookmarkStart w:name="z3139" w:id="30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составления эскизов и чертежей на детали и узлы при ремонте и реставрации;</w:t>
      </w:r>
    </w:p>
    <w:bookmarkEnd w:id="3098"/>
    <w:bookmarkStart w:name="z3140" w:id="30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расчета и проверки мензур;</w:t>
      </w:r>
    </w:p>
    <w:bookmarkEnd w:id="3099"/>
    <w:bookmarkStart w:name="z3141" w:id="3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строй всех видов смычковых и щипковых музыкальных инструментов, способы разбивки и отделки ладов;</w:t>
      </w:r>
    </w:p>
    <w:bookmarkEnd w:id="3100"/>
    <w:bookmarkStart w:name="z3142" w:id="3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изготовления и замены пружины и отделки их;</w:t>
      </w:r>
    </w:p>
    <w:bookmarkEnd w:id="3101"/>
    <w:bookmarkStart w:name="z3143" w:id="3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настройки, регулировки готовых смычковых и щипковых музыкальных инструментов;</w:t>
      </w:r>
    </w:p>
    <w:bookmarkEnd w:id="3102"/>
    <w:bookmarkStart w:name="z3144" w:id="3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настройки и перестройки дек, контроля толщин, составления сложных схем толщин;</w:t>
      </w:r>
    </w:p>
    <w:bookmarkEnd w:id="3103"/>
    <w:bookmarkStart w:name="z3145" w:id="3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акустическую регулировку инструментов по требованию заказчика;</w:t>
      </w:r>
    </w:p>
    <w:bookmarkEnd w:id="3104"/>
    <w:bookmarkStart w:name="z3146" w:id="3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проверки педалей арф всех тонов и установление их в соответствии с требуемой тональностью;</w:t>
      </w:r>
    </w:p>
    <w:bookmarkEnd w:id="3105"/>
    <w:bookmarkStart w:name="z3147" w:id="3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грамоту;</w:t>
      </w:r>
    </w:p>
    <w:bookmarkEnd w:id="3106"/>
    <w:bookmarkStart w:name="z3148" w:id="3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акустики;</w:t>
      </w:r>
    </w:p>
    <w:bookmarkEnd w:id="3107"/>
    <w:bookmarkStart w:name="z3149" w:id="3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природе звука, тембра звучания струн и закон их колебания;</w:t>
      </w:r>
    </w:p>
    <w:bookmarkEnd w:id="3108"/>
    <w:bookmarkStart w:name="z3150" w:id="3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стандарт на струны, работы по установке струн;</w:t>
      </w:r>
    </w:p>
    <w:bookmarkEnd w:id="3109"/>
    <w:bookmarkStart w:name="z3151" w:id="3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мензуру струн;</w:t>
      </w:r>
    </w:p>
    <w:bookmarkEnd w:id="3110"/>
    <w:bookmarkStart w:name="z3152" w:id="3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с настроечными инструментами и приборами.</w:t>
      </w:r>
    </w:p>
    <w:bookmarkEnd w:id="3111"/>
    <w:bookmarkStart w:name="z3153" w:id="3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Реставратор ударных инструментов</w:t>
      </w:r>
    </w:p>
    <w:bookmarkEnd w:id="3112"/>
    <w:bookmarkStart w:name="z3154" w:id="3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ударных инструментов, 5-й разряд</w:t>
      </w:r>
    </w:p>
    <w:bookmarkEnd w:id="3113"/>
    <w:bookmarkStart w:name="z3155" w:id="3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355. Характеристика работ:</w:t>
      </w:r>
    </w:p>
    <w:bookmarkEnd w:id="3114"/>
    <w:bookmarkStart w:name="z3156" w:id="3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ремонт, реставрация простых и средней сложности ударных музыкальных инструментов: пионерских и оркестровых барабанов, бубнов, тамбуринов, литавр, гонгов, тарелок, треугольников, там-тама, соловья, кукушки, маракасов, кастаньет, погремушек "Румба";</w:t>
      </w:r>
    </w:p>
    <w:bookmarkEnd w:id="3115"/>
    <w:bookmarkStart w:name="z3157" w:id="3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отдельных деталей и установка их на корпус ударного музыкального инструмента;</w:t>
      </w:r>
    </w:p>
    <w:bookmarkEnd w:id="3116"/>
    <w:bookmarkStart w:name="z3158" w:id="3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 и полирование отдельных деталей и всего инструмента;</w:t>
      </w:r>
    </w:p>
    <w:bookmarkEnd w:id="3117"/>
    <w:bookmarkStart w:name="z3159" w:id="3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под настройку.</w:t>
      </w:r>
    </w:p>
    <w:bookmarkEnd w:id="3118"/>
    <w:bookmarkStart w:name="z3160" w:id="3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356. Должен знать:</w:t>
      </w:r>
    </w:p>
    <w:bookmarkEnd w:id="3119"/>
    <w:bookmarkStart w:name="z3161" w:id="3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простых и средней сложности ударных музыкальных инструментов, технологический процесс их производства;</w:t>
      </w:r>
    </w:p>
    <w:bookmarkEnd w:id="3120"/>
    <w:bookmarkStart w:name="z3162" w:id="3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демонтажа и монтажа деталей, узлов;</w:t>
      </w:r>
    </w:p>
    <w:bookmarkEnd w:id="3121"/>
    <w:bookmarkStart w:name="z3163" w:id="3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материалы, применяемые при изготовлении ударных музыкальных инструментов, их свойства и качество;</w:t>
      </w:r>
    </w:p>
    <w:bookmarkEnd w:id="3122"/>
    <w:bookmarkStart w:name="z3164" w:id="3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слесарной и столярной обработки деталей;</w:t>
      </w:r>
    </w:p>
    <w:bookmarkEnd w:id="3123"/>
    <w:bookmarkStart w:name="z3165" w:id="3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регулировки инструмента под настройку;</w:t>
      </w:r>
    </w:p>
    <w:bookmarkEnd w:id="3124"/>
    <w:bookmarkStart w:name="z3166" w:id="3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ручного шлифования и полирования отдельных деталей и в целом всего инструмента;</w:t>
      </w:r>
    </w:p>
    <w:bookmarkEnd w:id="3125"/>
    <w:bookmarkStart w:name="z3167" w:id="3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влияние шлифования и полирования на звуковые качества ударных музыкальных инструментов;</w:t>
      </w:r>
    </w:p>
    <w:bookmarkEnd w:id="3126"/>
    <w:bookmarkStart w:name="z3168" w:id="3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работы на металлорежущих станках.</w:t>
      </w:r>
    </w:p>
    <w:bookmarkEnd w:id="3127"/>
    <w:bookmarkStart w:name="z3169" w:id="3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ударных инструментов, 6-й разряд</w:t>
      </w:r>
    </w:p>
    <w:bookmarkEnd w:id="3128"/>
    <w:bookmarkStart w:name="z3170" w:id="3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357. Характеристика работ:</w:t>
      </w:r>
    </w:p>
    <w:bookmarkEnd w:id="3129"/>
    <w:bookmarkStart w:name="z3171" w:id="3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сложных ударных музыкальных инструментов;</w:t>
      </w:r>
    </w:p>
    <w:bookmarkEnd w:id="3130"/>
    <w:bookmarkStart w:name="z3172" w:id="3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поступивших на ремонт и реставрацию ксилофонов, вибрафонов, тарелок турецких, маримбы, челестов, глокеншпиллей, национальных ударных музыкальных инструментов;</w:t>
      </w:r>
    </w:p>
    <w:bookmarkEnd w:id="3131"/>
    <w:bookmarkStart w:name="z3173" w:id="3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эскизов с деталей, подлежащих реставрации, составление рабочих чертежей по восстановленным размерам;</w:t>
      </w:r>
    </w:p>
    <w:bookmarkEnd w:id="3132"/>
    <w:bookmarkStart w:name="z3174" w:id="3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материалов для изготовления деталей;</w:t>
      </w:r>
    </w:p>
    <w:bookmarkEnd w:id="3133"/>
    <w:bookmarkStart w:name="z3175" w:id="3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станочная и ручная обработка заготовок и изготовление новых деталей;</w:t>
      </w:r>
    </w:p>
    <w:bookmarkEnd w:id="3134"/>
    <w:bookmarkStart w:name="z3176" w:id="3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шлифование, полирование, окраска, позолота и другие отделочные работы, выполняемые при реставрации инструментов;</w:t>
      </w:r>
    </w:p>
    <w:bookmarkEnd w:id="3135"/>
    <w:bookmarkStart w:name="z3177" w:id="3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сборка всех деталей и узлов, проверка по элементам взаимосвязи и подготовка инструментов к регулировке;</w:t>
      </w:r>
    </w:p>
    <w:bookmarkEnd w:id="3136"/>
    <w:bookmarkStart w:name="z3178" w:id="3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регулировка взаимодействия узлов и деталей, проверка их работы в корпусе инструмента на слух;</w:t>
      </w:r>
    </w:p>
    <w:bookmarkEnd w:id="3137"/>
    <w:bookmarkStart w:name="z3179" w:id="3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устранение посторонних шумов, призвуков и окончательная регулировка всех узлов;</w:t>
      </w:r>
    </w:p>
    <w:bookmarkEnd w:id="3138"/>
    <w:bookmarkStart w:name="z3180" w:id="3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предварительная настройка октавы по кварто-квинтовому кругу и настройка по октаве всего диапазона инструмента;</w:t>
      </w:r>
    </w:p>
    <w:bookmarkEnd w:id="3139"/>
    <w:bookmarkStart w:name="z3181" w:id="3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правильности установки деталей в корпус и окончательная настройка сложных ударных музыкальных инструментов;</w:t>
      </w:r>
    </w:p>
    <w:bookmarkEnd w:id="3140"/>
    <w:bookmarkStart w:name="z3182" w:id="3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 и термообработка режущего инструмента;</w:t>
      </w:r>
    </w:p>
    <w:bookmarkEnd w:id="3141"/>
    <w:bookmarkStart w:name="z3183" w:id="3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наладка и регулировка в процессе работы деревообрабатывающих и металлорежущих станков в зависимости от качества материала и профиля обрабатываемой детали.</w:t>
      </w:r>
    </w:p>
    <w:bookmarkEnd w:id="3142"/>
    <w:bookmarkStart w:name="z3184" w:id="3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358. Должен знать:</w:t>
      </w:r>
    </w:p>
    <w:bookmarkEnd w:id="3143"/>
    <w:bookmarkStart w:name="z3185" w:id="3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системы и конструкции всех ударных музыкальных инструментов, поступающих на ремонт и реставрацию;</w:t>
      </w:r>
    </w:p>
    <w:bookmarkEnd w:id="3144"/>
    <w:bookmarkStart w:name="z3186" w:id="3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изготовления отдельных деталей, узлов и приспособлений к ним;</w:t>
      </w:r>
    </w:p>
    <w:bookmarkEnd w:id="3145"/>
    <w:bookmarkStart w:name="z3187" w:id="3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демонтажа и монтажа всех видов ударных музыкальных инструментов;</w:t>
      </w:r>
    </w:p>
    <w:bookmarkEnd w:id="3146"/>
    <w:bookmarkStart w:name="z3188" w:id="3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технического черчения и правила составления эскизов и чертежей на реставрируемые детали и узлы;</w:t>
      </w:r>
    </w:p>
    <w:bookmarkEnd w:id="3147"/>
    <w:bookmarkStart w:name="z3189" w:id="3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основы музыкальной грамоты;</w:t>
      </w:r>
    </w:p>
    <w:bookmarkEnd w:id="3148"/>
    <w:bookmarkStart w:name="z3190" w:id="3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настройки и интонировки ударных музыкальных инструментов всех систем и видов,</w:t>
      </w:r>
    </w:p>
    <w:bookmarkEnd w:id="3149"/>
    <w:bookmarkStart w:name="z3191" w:id="3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регулирования, настройки и проверки зависимости звукосочетаний от конструктивной особенности каждого вида ударного музыкального инструмента;</w:t>
      </w:r>
    </w:p>
    <w:bookmarkEnd w:id="3150"/>
    <w:bookmarkStart w:name="z3192" w:id="3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заточки, правки и термообработки режущего инструмента;</w:t>
      </w:r>
    </w:p>
    <w:bookmarkEnd w:id="3151"/>
    <w:bookmarkStart w:name="z3193" w:id="3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деревообрабатывающих и металлорежущих станков, применяемых в процессе обработки заготовок и деталей, способ регулирования и наладки их в зависимости от качества обрабатываемого материала и профиля деталей;</w:t>
      </w:r>
    </w:p>
    <w:bookmarkEnd w:id="3152"/>
    <w:bookmarkStart w:name="z3194" w:id="3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понятие о допусках, посадках, квалитетах и параметрах шероховатости.</w:t>
      </w:r>
    </w:p>
    <w:bookmarkEnd w:id="3153"/>
    <w:bookmarkStart w:name="z3195" w:id="3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Реставратор язычковых инструментов</w:t>
      </w:r>
    </w:p>
    <w:bookmarkEnd w:id="3154"/>
    <w:bookmarkStart w:name="z3196" w:id="3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Реставратор язычковых инструментов, 5-й разряд</w:t>
      </w:r>
    </w:p>
    <w:bookmarkEnd w:id="3155"/>
    <w:bookmarkStart w:name="z3197" w:id="3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359. Характеристика работ:</w:t>
      </w:r>
    </w:p>
    <w:bookmarkEnd w:id="3156"/>
    <w:bookmarkStart w:name="z3198" w:id="3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простых и средней сложности язычковых музыкальных инструментов;</w:t>
      </w:r>
    </w:p>
    <w:bookmarkEnd w:id="3157"/>
    <w:bookmarkStart w:name="z3199" w:id="3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поступивших на ремонт и реставрацию полуаккордеонов, двухголосных баянов массового производства и гармоний всех систем;</w:t>
      </w:r>
    </w:p>
    <w:bookmarkEnd w:id="3158"/>
    <w:bookmarkStart w:name="z3200" w:id="3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группы ремонта и сопоставление с дефектной ведомостью;</w:t>
      </w:r>
    </w:p>
    <w:bookmarkEnd w:id="3159"/>
    <w:bookmarkStart w:name="z3201" w:id="3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деталей узлов, подлежащих реставрации;</w:t>
      </w:r>
    </w:p>
    <w:bookmarkEnd w:id="3160"/>
    <w:bookmarkStart w:name="z3202" w:id="3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очистка деталей и узлов от припоя, пыли и грязи;</w:t>
      </w:r>
    </w:p>
    <w:bookmarkEnd w:id="3161"/>
    <w:bookmarkStart w:name="z3203" w:id="3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эскизов и чертежей с деталей и узлов, подлежащих реставрации или изготовлению новых взамен изношенных;</w:t>
      </w:r>
    </w:p>
    <w:bookmarkEnd w:id="3162"/>
    <w:bookmarkStart w:name="z3204" w:id="3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металла, древесины, пластмассы, целлулоида и других материалов по маркам, сортам, породам, текстуре и другим показателям для изготовления заготовок деталей и узлов, подлежащих замене или реставрации;</w:t>
      </w:r>
    </w:p>
    <w:bookmarkEnd w:id="3163"/>
    <w:bookmarkStart w:name="z3205" w:id="3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сулаг и приспособлений для реставрации старых и изготовления новых детален несложного профиля;</w:t>
      </w:r>
    </w:p>
    <w:bookmarkEnd w:id="3164"/>
    <w:bookmarkStart w:name="z3206" w:id="3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станочная и ручная обработка заготовок из металла или различных пород древесины и изготовление деталей и узлов по чертежам;</w:t>
      </w:r>
    </w:p>
    <w:bookmarkEnd w:id="3165"/>
    <w:bookmarkStart w:name="z3207" w:id="3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состояния звуковой части простых и средней сложности язычковых музыкальных инструментов, проверка резонаторов, голосовых язычков, состояния проемных клапанов по ноте звучания голосового язычка;</w:t>
      </w:r>
    </w:p>
    <w:bookmarkEnd w:id="3166"/>
    <w:bookmarkStart w:name="z3208" w:id="3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голосовых язычков;</w:t>
      </w:r>
    </w:p>
    <w:bookmarkEnd w:id="3167"/>
    <w:bookmarkStart w:name="z3209" w:id="3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голосовых язычков и предварительная настройка их по камертону (эталону) "ля" первой октавы, имеющему частоту колебаний 440 Гц;</w:t>
      </w:r>
    </w:p>
    <w:bookmarkEnd w:id="3168"/>
    <w:bookmarkStart w:name="z3210" w:id="3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корпусов;</w:t>
      </w:r>
    </w:p>
    <w:bookmarkEnd w:id="3169"/>
    <w:bookmarkStart w:name="z3211" w:id="3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деталей правых и левых клавиатурных механизмов;</w:t>
      </w:r>
    </w:p>
    <w:bookmarkEnd w:id="3170"/>
    <w:bookmarkStart w:name="z3212" w:id="3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смена толкателей, крючков, клавиатурных рычагов, кнопок, клавиш и других деталей;</w:t>
      </w:r>
    </w:p>
    <w:bookmarkEnd w:id="3171"/>
    <w:bookmarkStart w:name="z3213" w:id="3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меха на герметичность, прочность проклейки борин в углах, прочность посадки углов и других дефектов, мешающих звукообразованию;</w:t>
      </w:r>
    </w:p>
    <w:bookmarkEnd w:id="3172"/>
    <w:bookmarkStart w:name="z3214" w:id="3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корпусов к отделке;</w:t>
      </w:r>
    </w:p>
    <w:bookmarkEnd w:id="3173"/>
    <w:bookmarkStart w:name="z3215" w:id="3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шпаклевание, шлифование, грунтование, окраска, лакирование и полирование всех деталей и узлов простых и средней сложности язычковых музыкальных инструментов;</w:t>
      </w:r>
    </w:p>
    <w:bookmarkEnd w:id="3174"/>
    <w:bookmarkStart w:name="z3216" w:id="3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перестройка с одного строя на другой по требованию заказчика простых и средней сложности язычковых музыкальных инструментов;</w:t>
      </w:r>
    </w:p>
    <w:bookmarkEnd w:id="3175"/>
    <w:bookmarkStart w:name="z3217" w:id="3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на слух качества настройки, регулировка и устранение всевозможных шумов и посторонних призвуков;</w:t>
      </w:r>
    </w:p>
    <w:bookmarkEnd w:id="3176"/>
    <w:bookmarkStart w:name="z3218" w:id="3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ремонта, реставрации и сдача язычковых музыкальных инструментов заказчикам.</w:t>
      </w:r>
    </w:p>
    <w:bookmarkEnd w:id="3177"/>
    <w:bookmarkStart w:name="z3219" w:id="3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360. Должен знать:</w:t>
      </w:r>
    </w:p>
    <w:bookmarkEnd w:id="3178"/>
    <w:bookmarkStart w:name="z3220" w:id="3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технологический процесс изготовления деталей гармоний всех видов и узлов двухголосных баянов, полуаккордеонов;</w:t>
      </w:r>
    </w:p>
    <w:bookmarkEnd w:id="3179"/>
    <w:bookmarkStart w:name="z3221" w:id="3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демонтажа и сборки поступивших в ремонт простых и средней сложности язычковых музыкальных инструментов;</w:t>
      </w:r>
    </w:p>
    <w:bookmarkEnd w:id="3180"/>
    <w:bookmarkStart w:name="z3222" w:id="3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металлов и древесины различных пород;</w:t>
      </w:r>
    </w:p>
    <w:bookmarkEnd w:id="3181"/>
    <w:bookmarkStart w:name="z3223" w:id="3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составление эскизов и чертежей;</w:t>
      </w:r>
    </w:p>
    <w:bookmarkEnd w:id="3182"/>
    <w:bookmarkStart w:name="z3224" w:id="3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конструктивные особенности деревообрабатывающих, металлорежущих станков, способ их регулировки и настройки;</w:t>
      </w:r>
    </w:p>
    <w:bookmarkEnd w:id="3183"/>
    <w:bookmarkStart w:name="z3225" w:id="3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 регулировки и настройки простых и средней сложности язычковых музыкальных инструментов;</w:t>
      </w:r>
    </w:p>
    <w:bookmarkEnd w:id="3184"/>
    <w:bookmarkStart w:name="z3226" w:id="3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музыкальную грамоту.</w:t>
      </w:r>
    </w:p>
    <w:bookmarkEnd w:id="3185"/>
    <w:bookmarkStart w:name="z3227" w:id="3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Реставратор язычковых инструментов, 6-й разряд</w:t>
      </w:r>
    </w:p>
    <w:bookmarkEnd w:id="3186"/>
    <w:bookmarkStart w:name="z3228" w:id="3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361. Характеристика работ:</w:t>
      </w:r>
    </w:p>
    <w:bookmarkEnd w:id="3187"/>
    <w:bookmarkStart w:name="z3229" w:id="3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ремонт и реставрация сложных язычковых музыкальных инструментов;</w:t>
      </w:r>
    </w:p>
    <w:bookmarkEnd w:id="3188"/>
    <w:bookmarkStart w:name="z3230" w:id="3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осмотр поступающих в ремонт и на реставрацию аккордеонов всех видов отечественного и зарубежного производства, баянов оркестровых и баянов высококачественных по особым заказам;</w:t>
      </w:r>
    </w:p>
    <w:bookmarkEnd w:id="3189"/>
    <w:bookmarkStart w:name="z3231" w:id="3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демонтаж пришедших в негодность деталей язычковых музыкальных инструментов для ремонта и реставрации;</w:t>
      </w:r>
    </w:p>
    <w:bookmarkEnd w:id="3190"/>
    <w:bookmarkStart w:name="z3232" w:id="3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станочная и ручная обработка заготовок и изготовление деталей и узлов по чертежам для сложных язычковых музыкальных инструментов;</w:t>
      </w:r>
    </w:p>
    <w:bookmarkEnd w:id="3191"/>
    <w:bookmarkStart w:name="z3233" w:id="3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изготовление по чертежам сулаг и приспособлений для обработки деталей сложного профиля;</w:t>
      </w:r>
    </w:p>
    <w:bookmarkEnd w:id="3192"/>
    <w:bookmarkStart w:name="z3234" w:id="3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качества мехов на герметичность и устранение всех неисправностей;</w:t>
      </w:r>
    </w:p>
    <w:bookmarkEnd w:id="3193"/>
    <w:bookmarkStart w:name="z3235" w:id="3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снятие эскизов и чертежей с деталей, подлежащих реставрации или ремонту;</w:t>
      </w:r>
    </w:p>
    <w:bookmarkEnd w:id="3194"/>
    <w:bookmarkStart w:name="z3236" w:id="3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проемных клапанов и установка их по высоте, предусмотренной техническими условиями;</w:t>
      </w:r>
    </w:p>
    <w:bookmarkEnd w:id="3195"/>
    <w:bookmarkStart w:name="z3237" w:id="3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установка голосовых язычков на голосовой планке, проверка их ноты звучания и настройка;</w:t>
      </w:r>
    </w:p>
    <w:bookmarkEnd w:id="3196"/>
    <w:bookmarkStart w:name="z3238" w:id="3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настройка и перестройка голосовых язычков на строй по требованию заказчика;</w:t>
      </w:r>
    </w:p>
    <w:bookmarkEnd w:id="3197"/>
    <w:bookmarkStart w:name="z3239" w:id="3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монтаж правой и левой механики, установка их в корпус, посадка и плотная подгонка мехов;</w:t>
      </w:r>
    </w:p>
    <w:bookmarkEnd w:id="3198"/>
    <w:bookmarkStart w:name="z3240" w:id="3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отделка деталей и узлов сложных язычковых музыкальных инструментов;</w:t>
      </w:r>
    </w:p>
    <w:bookmarkEnd w:id="3199"/>
    <w:bookmarkStart w:name="z3241" w:id="3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регулировка взаимодействия частей и проверка работы язычкового музыкального инструмента на легкость хода, герметичность, отсутствие призвуков, шумов и легкость извлечения звука;</w:t>
      </w:r>
    </w:p>
    <w:bookmarkEnd w:id="3200"/>
    <w:bookmarkStart w:name="z3242" w:id="3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проигрывание инструмента и прослушивание его точности настройки, чистоты звука, скорости ответа звука при ударе на кнопки и клавиши;</w:t>
      </w:r>
    </w:p>
    <w:bookmarkEnd w:id="3201"/>
    <w:bookmarkStart w:name="z3243" w:id="3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окончательная настройка сложных язычковых музыкальных инструментов в собранном виде и сдача заказчику;</w:t>
      </w:r>
    </w:p>
    <w:bookmarkEnd w:id="3202"/>
    <w:bookmarkStart w:name="z3244" w:id="3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вида ремонта и проверка ремонта по перечню в дефектной ведомости;</w:t>
      </w:r>
    </w:p>
    <w:bookmarkEnd w:id="3203"/>
    <w:bookmarkStart w:name="z3245" w:id="3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подбор и подготовка материалов для изготовления деталей, подлежащих реставрации и замене;</w:t>
      </w:r>
    </w:p>
    <w:bookmarkEnd w:id="3204"/>
    <w:bookmarkStart w:name="z3246" w:id="3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заточка, правка и термообработка режущего инструмента, наладка деревообрабатывающих и металлорежущих станков.</w:t>
      </w:r>
    </w:p>
    <w:bookmarkEnd w:id="3205"/>
    <w:bookmarkStart w:name="z3247" w:id="3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362. Должен знать:</w:t>
      </w:r>
    </w:p>
    <w:bookmarkEnd w:id="3206"/>
    <w:bookmarkStart w:name="z3248" w:id="3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конструкцию всех видов язычковых музыкальных инструментов, технологию изготовления деталей и узлов и их сборку;</w:t>
      </w:r>
    </w:p>
    <w:bookmarkEnd w:id="3207"/>
    <w:bookmarkStart w:name="z3249" w:id="3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технологию обработки металла, древесины разных пород, пластмассы, целлулоида и других материалов, идущих на изготовление сложных язычковых музыкальных инструментов;</w:t>
      </w:r>
    </w:p>
    <w:bookmarkEnd w:id="3208"/>
    <w:bookmarkStart w:name="z3250" w:id="3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способы ремонта правых и левых клавиатурных механизмов, резонаторов, голосовых язычков, мехов и других узлов сложных язычковых музыкальных инструментов;</w:t>
      </w:r>
    </w:p>
    <w:bookmarkEnd w:id="3209"/>
    <w:bookmarkStart w:name="z3251" w:id="3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настройки язычковых музыкальных инструментов по кварто-квинтовому кругу;</w:t>
      </w:r>
    </w:p>
    <w:bookmarkEnd w:id="3210"/>
    <w:bookmarkStart w:name="z3252" w:id="3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правила заточки, правки и термообработки режущего инструмента;</w:t>
      </w:r>
    </w:p>
    <w:bookmarkEnd w:id="3211"/>
    <w:bookmarkStart w:name="z3253" w:id="3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способ регулировки взаимодействия частей и метод настройки и перестройки сложных язычковых музыкальных инструментов с одного строя на другой строй по требованию заказчика;</w:t>
      </w:r>
    </w:p>
    <w:bookmarkEnd w:id="3212"/>
    <w:bookmarkStart w:name="z3254" w:id="3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конструкции деревообрабатывающих и металлорежущих станков и правила их регулировки и наладки в зависимости от вида материала и качества обрабатываемых деталей;</w:t>
      </w:r>
    </w:p>
    <w:bookmarkEnd w:id="3213"/>
    <w:bookmarkStart w:name="z3255" w:id="3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требования, предъявляемые к качеству материала и к готовым изделиям.</w:t>
      </w:r>
    </w:p>
    <w:bookmarkEnd w:id="32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Единому тарифно-квалификационному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справочнику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профессий рабочих (выпуск 59)</w:t>
            </w:r>
          </w:p>
        </w:tc>
      </w:tr>
    </w:tbl>
    <w:bookmarkStart w:name="z3260" w:id="3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Алфавитный указатель профессий рабочих</w:t>
      </w:r>
    </w:p>
    <w:bookmarkEnd w:id="3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8"/>
        <w:gridCol w:w="4249"/>
        <w:gridCol w:w="2771"/>
        <w:gridCol w:w="3042"/>
      </w:tblGrid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разрядов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Страницы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Автоматчик по изготовлению деталей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Арматурщик язычковых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Аэрографист щипковых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Бронзировщик рам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Гарнировщик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Гофрировщик меховых камер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Заливщик голосовых планок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голосовых планок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деталей для духовых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молоточков для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Изготовитель музыкальных инструментов по индивидуальным заказам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Интонировщик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Клавиатурщик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Комплектовщик деталей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Контролер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духовых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пианино и роялей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Настройщик-регулировщик смычковых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щипковых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Настройщик язычковых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Облицовщик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Обработчик перламутра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стенда по обыгрыванию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Полировщик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Расшлифовщик фильеров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пианино и роялей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Регулировщик язычковых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духовых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смычковых и щипковых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ударных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Реставратор язычковых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духовых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Сборщик-монтажник клавишных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Сборщик-монтажник смычковых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Сборщик-монтажник щипковых инструментов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ударных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Сборщик язычковых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специальных деревообрабатывающих станков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Станочник специальных металлообрабатывающих станков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Столяр по изготовлению и ремонту деталей и узлов музыкальных инструментов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Струнонавивальщик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Струнщик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Установщик ладовых пластин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2-5</w:t>
            </w:r>
          </w:p>
        </w:tc>
        <w:tc>
          <w:tcPr>
            <w:tcW w:w="3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