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65c29" w14:textId="8f65c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45)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9 января 2013 года № 13-ө-м. Зарегистрирован в Министерстве юстиции Республики Казахстан 24 января 2013 года № 8298. Утратил силу приказом Министра труда и социальной защиты населения Республики Казахстан от 9 декабря 2020 года № 490.</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09.12.2020 </w:t>
      </w:r>
      <w:r>
        <w:rPr>
          <w:rFonts w:ascii="Times New Roman"/>
          <w:b w:val="false"/>
          <w:i w:val="false"/>
          <w:color w:val="ff0000"/>
          <w:sz w:val="28"/>
        </w:rPr>
        <w:t>№ 490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Единый тарифно-квалификационный </w:t>
      </w:r>
      <w:r>
        <w:rPr>
          <w:rFonts w:ascii="Times New Roman"/>
          <w:b w:val="false"/>
          <w:i w:val="false"/>
          <w:color w:val="000000"/>
          <w:sz w:val="28"/>
        </w:rPr>
        <w:t>справочник</w:t>
      </w:r>
      <w:r>
        <w:rPr>
          <w:rFonts w:ascii="Times New Roman"/>
          <w:b w:val="false"/>
          <w:i w:val="false"/>
          <w:color w:val="000000"/>
          <w:sz w:val="28"/>
        </w:rPr>
        <w:t xml:space="preserve"> работ и профессий рабочих (выпуск 45).</w:t>
      </w:r>
    </w:p>
    <w:bookmarkEnd w:id="1"/>
    <w:bookmarkStart w:name="z3" w:id="2"/>
    <w:p>
      <w:pPr>
        <w:spacing w:after="0"/>
        <w:ind w:left="0"/>
        <w:jc w:val="both"/>
      </w:pPr>
      <w:r>
        <w:rPr>
          <w:rFonts w:ascii="Times New Roman"/>
          <w:b w:val="false"/>
          <w:i w:val="false"/>
          <w:color w:val="000000"/>
          <w:sz w:val="28"/>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Егемберды Е. К.</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января 2013 года № 13-ө-м</w:t>
            </w:r>
          </w:p>
        </w:tc>
      </w:tr>
    </w:tbl>
    <w:bookmarkStart w:name="z7" w:id="5"/>
    <w:p>
      <w:pPr>
        <w:spacing w:after="0"/>
        <w:ind w:left="0"/>
        <w:jc w:val="left"/>
      </w:pPr>
      <w:r>
        <w:rPr>
          <w:rFonts w:ascii="Times New Roman"/>
          <w:b/>
          <w:i w:val="false"/>
          <w:color w:val="000000"/>
        </w:rPr>
        <w:t xml:space="preserve"> Единый  тарифно-квалификационный справочник</w:t>
      </w:r>
      <w:r>
        <w:br/>
      </w:r>
      <w:r>
        <w:rPr>
          <w:rFonts w:ascii="Times New Roman"/>
          <w:b/>
          <w:i w:val="false"/>
          <w:color w:val="000000"/>
        </w:rPr>
        <w:t>работ  и профессий рабочих (выпуск 45)</w:t>
      </w:r>
      <w:r>
        <w:br/>
      </w:r>
      <w:r>
        <w:rPr>
          <w:rFonts w:ascii="Times New Roman"/>
          <w:b/>
          <w:i w:val="false"/>
          <w:color w:val="000000"/>
        </w:rPr>
        <w:t>Раздел 1. Общие положения</w:t>
      </w:r>
    </w:p>
    <w:bookmarkEnd w:id="5"/>
    <w:bookmarkStart w:name="z9" w:id="6"/>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(далее - ЕТКС) (выпуск 45) состоит из разделов: "Общие профессии производства легкой промышленности", "Кожевенной и кожсырьевое производства", "Производство кожаной обуви", "Меховое производство", "Кожгалантерейное производство", "Шорное-седельное производство", "Производство технических изделий из кожи", "Щетинно-щеточное производство", "Дубильно-экстрактное производство".</w:t>
      </w:r>
    </w:p>
    <w:bookmarkEnd w:id="6"/>
    <w:bookmarkStart w:name="z10" w:id="7"/>
    <w:p>
      <w:pPr>
        <w:spacing w:after="0"/>
        <w:ind w:left="0"/>
        <w:jc w:val="both"/>
      </w:pPr>
      <w:r>
        <w:rPr>
          <w:rFonts w:ascii="Times New Roman"/>
          <w:b w:val="false"/>
          <w:i w:val="false"/>
          <w:color w:val="000000"/>
          <w:sz w:val="28"/>
        </w:rPr>
        <w:t>
      2. 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w:t>
      </w:r>
    </w:p>
    <w:bookmarkEnd w:id="7"/>
    <w:bookmarkStart w:name="z11" w:id="8"/>
    <w:p>
      <w:pPr>
        <w:spacing w:after="0"/>
        <w:ind w:left="0"/>
        <w:jc w:val="both"/>
      </w:pPr>
      <w:r>
        <w:rPr>
          <w:rFonts w:ascii="Times New Roman"/>
          <w:b w:val="false"/>
          <w:i w:val="false"/>
          <w:color w:val="000000"/>
          <w:sz w:val="28"/>
        </w:rPr>
        <w:t>
      3. Тарифно-квалификационная характеристика каждой профессии имеет два раздела.</w:t>
      </w:r>
    </w:p>
    <w:bookmarkEnd w:id="8"/>
    <w:bookmarkStart w:name="z12" w:id="9"/>
    <w:p>
      <w:pPr>
        <w:spacing w:after="0"/>
        <w:ind w:left="0"/>
        <w:jc w:val="both"/>
      </w:pPr>
      <w:r>
        <w:rPr>
          <w:rFonts w:ascii="Times New Roman"/>
          <w:b w:val="false"/>
          <w:i w:val="false"/>
          <w:color w:val="000000"/>
          <w:sz w:val="28"/>
        </w:rPr>
        <w:t>
      4. Раздел "Характеристика работ" содержит описание работ, которые должен уметь выполнять рабочий.</w:t>
      </w:r>
    </w:p>
    <w:bookmarkEnd w:id="9"/>
    <w:bookmarkStart w:name="z13" w:id="10"/>
    <w:p>
      <w:pPr>
        <w:spacing w:after="0"/>
        <w:ind w:left="0"/>
        <w:jc w:val="both"/>
      </w:pPr>
      <w:r>
        <w:rPr>
          <w:rFonts w:ascii="Times New Roman"/>
          <w:b w:val="false"/>
          <w:i w:val="false"/>
          <w:color w:val="000000"/>
          <w:sz w:val="28"/>
        </w:rPr>
        <w:t>
      5. В разделе "Должен знать" содержатся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которые рабочий должен применять.</w:t>
      </w:r>
    </w:p>
    <w:bookmarkEnd w:id="10"/>
    <w:bookmarkStart w:name="z14" w:id="11"/>
    <w:p>
      <w:pPr>
        <w:spacing w:after="0"/>
        <w:ind w:left="0"/>
        <w:jc w:val="both"/>
      </w:pPr>
      <w:r>
        <w:rPr>
          <w:rFonts w:ascii="Times New Roman"/>
          <w:b w:val="false"/>
          <w:i w:val="false"/>
          <w:color w:val="000000"/>
          <w:sz w:val="28"/>
        </w:rPr>
        <w:t>
      6. В тарифно-квалификационных характеристиках приводится перечень работ, наиболее типичных для данного разряда профессии рабочего. Этот перечень не исчерпывает всех работ, которые может и должен выполнять рабочий. В необходимых случаях работодатель может разрабатывать и утверждать дополнительный перечень работ,  соответствующих по сложности их выполнения тем, которые содержатся в тарифно-квалификационных характеристиках профессий рабочих соответствующих разрядов.</w:t>
      </w:r>
    </w:p>
    <w:bookmarkEnd w:id="11"/>
    <w:bookmarkStart w:name="z15" w:id="12"/>
    <w:p>
      <w:pPr>
        <w:spacing w:after="0"/>
        <w:ind w:left="0"/>
        <w:jc w:val="both"/>
      </w:pPr>
      <w:r>
        <w:rPr>
          <w:rFonts w:ascii="Times New Roman"/>
          <w:b w:val="false"/>
          <w:i w:val="false"/>
          <w:color w:val="000000"/>
          <w:sz w:val="28"/>
        </w:rPr>
        <w:t>
      7. Кроме работ, предусмотренных в разделе "Характеристика работ", рабочий должен выполнять работы по приемке и сдаче смены, уборке рабочего места, приспособлений, инструмента, а также содержанию их в надлежащем состоянии, ведению установленной технической документации.</w:t>
      </w:r>
    </w:p>
    <w:bookmarkEnd w:id="12"/>
    <w:bookmarkStart w:name="z16" w:id="13"/>
    <w:p>
      <w:pPr>
        <w:spacing w:after="0"/>
        <w:ind w:left="0"/>
        <w:jc w:val="both"/>
      </w:pPr>
      <w:r>
        <w:rPr>
          <w:rFonts w:ascii="Times New Roman"/>
          <w:b w:val="false"/>
          <w:i w:val="false"/>
          <w:color w:val="000000"/>
          <w:sz w:val="28"/>
        </w:rPr>
        <w:t>
      8. Наряду с требованиями к теоретическим и практическим знаниям, содержащимися в разделе "Должен знать", рабочий должен знать: правила и нормы по охране труда, производственной санитарии и противопожарной безопасности, правила пользования средствами индивидуальной защиты, требования, предъявляемые к качеству выполняемых работ (услуг), виды брака и способы его предупреждения и устранения, производственную сигнализацию, требования к рациональной организации труда на рабочем месте.</w:t>
      </w:r>
    </w:p>
    <w:bookmarkEnd w:id="13"/>
    <w:bookmarkStart w:name="z17" w:id="14"/>
    <w:p>
      <w:pPr>
        <w:spacing w:after="0"/>
        <w:ind w:left="0"/>
        <w:jc w:val="both"/>
      </w:pPr>
      <w:r>
        <w:rPr>
          <w:rFonts w:ascii="Times New Roman"/>
          <w:b w:val="false"/>
          <w:i w:val="false"/>
          <w:color w:val="000000"/>
          <w:sz w:val="28"/>
        </w:rPr>
        <w:t>
      9. Рабочий более высокой квалификации помимо работ, перечисленных в его тарифно-квалификационной характеристике, должен уметь выполнять работы, предусмотренные тарифно-квалификационными характеристиками рабочих более низкой квалификации, а также руководить рабочими более низких разрядов этой же профессии. В связи с этим работы, приведенные в тарифно-квалификационных характеристиках профессий более низких разрядов, в характеристиках более высоких разрядов, как правило, не приводятся.</w:t>
      </w:r>
    </w:p>
    <w:bookmarkEnd w:id="14"/>
    <w:bookmarkStart w:name="z18" w:id="15"/>
    <w:p>
      <w:pPr>
        <w:spacing w:after="0"/>
        <w:ind w:left="0"/>
        <w:jc w:val="both"/>
      </w:pPr>
      <w:r>
        <w:rPr>
          <w:rFonts w:ascii="Times New Roman"/>
          <w:b w:val="false"/>
          <w:i w:val="false"/>
          <w:color w:val="000000"/>
          <w:sz w:val="28"/>
        </w:rPr>
        <w:t>
      10.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разделе, кроме особо оговоренных случаев.</w:t>
      </w:r>
    </w:p>
    <w:bookmarkEnd w:id="15"/>
    <w:bookmarkStart w:name="z19" w:id="16"/>
    <w:p>
      <w:pPr>
        <w:spacing w:after="0"/>
        <w:ind w:left="0"/>
        <w:jc w:val="both"/>
      </w:pPr>
      <w:r>
        <w:rPr>
          <w:rFonts w:ascii="Times New Roman"/>
          <w:b w:val="false"/>
          <w:i w:val="false"/>
          <w:color w:val="000000"/>
          <w:sz w:val="28"/>
        </w:rPr>
        <w:t>
      11. При заполнении документов, подтверждающих трудовую деятельность работника, а также при изменении тарифного разряда, наименование его профессии записывается в соответствии с ЕТКС.</w:t>
      </w:r>
    </w:p>
    <w:bookmarkEnd w:id="16"/>
    <w:bookmarkStart w:name="z20" w:id="17"/>
    <w:p>
      <w:pPr>
        <w:spacing w:after="0"/>
        <w:ind w:left="0"/>
        <w:jc w:val="both"/>
      </w:pPr>
      <w:r>
        <w:rPr>
          <w:rFonts w:ascii="Times New Roman"/>
          <w:b w:val="false"/>
          <w:i w:val="false"/>
          <w:color w:val="000000"/>
          <w:sz w:val="28"/>
        </w:rPr>
        <w:t>
      12. Тарифно-квалификационные характеристики разработаны применительно к семиразрядной тарифной сетке.</w:t>
      </w:r>
    </w:p>
    <w:bookmarkEnd w:id="17"/>
    <w:bookmarkStart w:name="z21" w:id="18"/>
    <w:p>
      <w:pPr>
        <w:spacing w:after="0"/>
        <w:ind w:left="0"/>
        <w:jc w:val="both"/>
      </w:pPr>
      <w:r>
        <w:rPr>
          <w:rFonts w:ascii="Times New Roman"/>
          <w:b w:val="false"/>
          <w:i w:val="false"/>
          <w:color w:val="000000"/>
          <w:sz w:val="28"/>
        </w:rPr>
        <w:t>
      13. В целях удобства пользования, ЕТКС предусматривает алфавитный указатель (</w:t>
      </w:r>
      <w:r>
        <w:rPr>
          <w:rFonts w:ascii="Times New Roman"/>
          <w:b w:val="false"/>
          <w:i w:val="false"/>
          <w:color w:val="000000"/>
          <w:sz w:val="28"/>
        </w:rPr>
        <w:t>приложение</w:t>
      </w:r>
      <w:r>
        <w:rPr>
          <w:rFonts w:ascii="Times New Roman"/>
          <w:b w:val="false"/>
          <w:i w:val="false"/>
          <w:color w:val="000000"/>
          <w:sz w:val="28"/>
        </w:rPr>
        <w:t>), содержащий наименования профессий рабочих, диапазон разрядов и нумерацию страниц.</w:t>
      </w:r>
    </w:p>
    <w:bookmarkEnd w:id="18"/>
    <w:bookmarkStart w:name="z22" w:id="19"/>
    <w:p>
      <w:pPr>
        <w:spacing w:after="0"/>
        <w:ind w:left="0"/>
        <w:jc w:val="both"/>
      </w:pPr>
      <w:r>
        <w:rPr>
          <w:rFonts w:ascii="Times New Roman"/>
          <w:b w:val="false"/>
          <w:i w:val="false"/>
          <w:color w:val="000000"/>
          <w:sz w:val="28"/>
        </w:rPr>
        <w:t>
      14. Перечень наименований профессий рабочих, предусмотренных разделами: "Общие профессии производства легкой промышленности", "Кожевенной и кожсырьевое производства", "Производство кожаной обуви", "Меховое производство", "Кожгалантерейное производство", "Шорное-седельное производство", "Производство технических изделий из кожи", "Щетинно-щеточное производство", "Дубильно-экстрактное производство", с указанием их наименований по действовавшему  выпуску ЕТКС, указан в редакции 2004 года.</w:t>
      </w:r>
    </w:p>
    <w:bookmarkEnd w:id="19"/>
    <w:bookmarkStart w:name="z23" w:id="20"/>
    <w:p>
      <w:pPr>
        <w:spacing w:after="0"/>
        <w:ind w:left="0"/>
        <w:jc w:val="left"/>
      </w:pPr>
      <w:r>
        <w:rPr>
          <w:rFonts w:ascii="Times New Roman"/>
          <w:b/>
          <w:i w:val="false"/>
          <w:color w:val="000000"/>
        </w:rPr>
        <w:t xml:space="preserve"> Раздел 2. Общие профессии производств легкой промышленности</w:t>
      </w:r>
    </w:p>
    <w:bookmarkEnd w:id="20"/>
    <w:bookmarkStart w:name="z24" w:id="21"/>
    <w:p>
      <w:pPr>
        <w:spacing w:after="0"/>
        <w:ind w:left="0"/>
        <w:jc w:val="both"/>
      </w:pPr>
      <w:r>
        <w:rPr>
          <w:rFonts w:ascii="Times New Roman"/>
          <w:b w:val="false"/>
          <w:i w:val="false"/>
          <w:color w:val="000000"/>
          <w:sz w:val="28"/>
        </w:rPr>
        <w:t>
      1. Аппаратчик вытопки</w:t>
      </w:r>
    </w:p>
    <w:bookmarkEnd w:id="21"/>
    <w:bookmarkStart w:name="z25" w:id="22"/>
    <w:p>
      <w:pPr>
        <w:spacing w:after="0"/>
        <w:ind w:left="0"/>
        <w:jc w:val="both"/>
      </w:pPr>
      <w:r>
        <w:rPr>
          <w:rFonts w:ascii="Times New Roman"/>
          <w:b w:val="false"/>
          <w:i w:val="false"/>
          <w:color w:val="000000"/>
          <w:sz w:val="28"/>
        </w:rPr>
        <w:t>
      Параграф 1. Аппаратчик вытопки, 3-й разряд</w:t>
      </w:r>
    </w:p>
    <w:bookmarkEnd w:id="22"/>
    <w:bookmarkStart w:name="z26" w:id="23"/>
    <w:p>
      <w:pPr>
        <w:spacing w:after="0"/>
        <w:ind w:left="0"/>
        <w:jc w:val="both"/>
      </w:pPr>
      <w:r>
        <w:rPr>
          <w:rFonts w:ascii="Times New Roman"/>
          <w:b w:val="false"/>
          <w:i w:val="false"/>
          <w:color w:val="000000"/>
          <w:sz w:val="28"/>
        </w:rPr>
        <w:t>
      15. Характеристика работ:</w:t>
      </w:r>
    </w:p>
    <w:bookmarkEnd w:id="23"/>
    <w:bookmarkStart w:name="z27" w:id="24"/>
    <w:p>
      <w:pPr>
        <w:spacing w:after="0"/>
        <w:ind w:left="0"/>
        <w:jc w:val="both"/>
      </w:pPr>
      <w:r>
        <w:rPr>
          <w:rFonts w:ascii="Times New Roman"/>
          <w:b w:val="false"/>
          <w:i w:val="false"/>
          <w:color w:val="000000"/>
          <w:sz w:val="28"/>
        </w:rPr>
        <w:t>
      ведение технологического процесса вытапливания и варки сала-сырца из мездры, шубного и мехового лоскута, обрези и других отходов производства;</w:t>
      </w:r>
    </w:p>
    <w:bookmarkEnd w:id="24"/>
    <w:bookmarkStart w:name="z28" w:id="25"/>
    <w:p>
      <w:pPr>
        <w:spacing w:after="0"/>
        <w:ind w:left="0"/>
        <w:jc w:val="both"/>
      </w:pPr>
      <w:r>
        <w:rPr>
          <w:rFonts w:ascii="Times New Roman"/>
          <w:b w:val="false"/>
          <w:i w:val="false"/>
          <w:color w:val="000000"/>
          <w:sz w:val="28"/>
        </w:rPr>
        <w:t>
      транспортирование, загрузка сала-сырца или отходов производства в варочные аппараты;</w:t>
      </w:r>
    </w:p>
    <w:bookmarkEnd w:id="25"/>
    <w:bookmarkStart w:name="z29" w:id="26"/>
    <w:p>
      <w:pPr>
        <w:spacing w:after="0"/>
        <w:ind w:left="0"/>
        <w:jc w:val="both"/>
      </w:pPr>
      <w:r>
        <w:rPr>
          <w:rFonts w:ascii="Times New Roman"/>
          <w:b w:val="false"/>
          <w:i w:val="false"/>
          <w:color w:val="000000"/>
          <w:sz w:val="28"/>
        </w:rPr>
        <w:t>
      заливка воды и серной кислоты требуемой концентрации в варочные котлы и аппараты;</w:t>
      </w:r>
    </w:p>
    <w:bookmarkEnd w:id="26"/>
    <w:bookmarkStart w:name="z30" w:id="27"/>
    <w:p>
      <w:pPr>
        <w:spacing w:after="0"/>
        <w:ind w:left="0"/>
        <w:jc w:val="both"/>
      </w:pPr>
      <w:r>
        <w:rPr>
          <w:rFonts w:ascii="Times New Roman"/>
          <w:b w:val="false"/>
          <w:i w:val="false"/>
          <w:color w:val="000000"/>
          <w:sz w:val="28"/>
        </w:rPr>
        <w:t>
      варка лоскута и других отходов в соответствии с технологическим режимом;</w:t>
      </w:r>
    </w:p>
    <w:bookmarkEnd w:id="27"/>
    <w:bookmarkStart w:name="z31" w:id="28"/>
    <w:p>
      <w:pPr>
        <w:spacing w:after="0"/>
        <w:ind w:left="0"/>
        <w:jc w:val="both"/>
      </w:pPr>
      <w:r>
        <w:rPr>
          <w:rFonts w:ascii="Times New Roman"/>
          <w:b w:val="false"/>
          <w:i w:val="false"/>
          <w:color w:val="000000"/>
          <w:sz w:val="28"/>
        </w:rPr>
        <w:t>
      регулирование нагрева варочных котлов и аппаратов, дозировка необходимых материалов;</w:t>
      </w:r>
    </w:p>
    <w:bookmarkEnd w:id="28"/>
    <w:bookmarkStart w:name="z32" w:id="29"/>
    <w:p>
      <w:pPr>
        <w:spacing w:after="0"/>
        <w:ind w:left="0"/>
        <w:jc w:val="both"/>
      </w:pPr>
      <w:r>
        <w:rPr>
          <w:rFonts w:ascii="Times New Roman"/>
          <w:b w:val="false"/>
          <w:i w:val="false"/>
          <w:color w:val="000000"/>
          <w:sz w:val="28"/>
        </w:rPr>
        <w:t>
      снятие, промывка и спуск сала-сырца в чаны или бочки;</w:t>
      </w:r>
    </w:p>
    <w:bookmarkEnd w:id="29"/>
    <w:bookmarkStart w:name="z33" w:id="30"/>
    <w:p>
      <w:pPr>
        <w:spacing w:after="0"/>
        <w:ind w:left="0"/>
        <w:jc w:val="both"/>
      </w:pPr>
      <w:r>
        <w:rPr>
          <w:rFonts w:ascii="Times New Roman"/>
          <w:b w:val="false"/>
          <w:i w:val="false"/>
          <w:color w:val="000000"/>
          <w:sz w:val="28"/>
        </w:rPr>
        <w:t>
      засолка технического жира;</w:t>
      </w:r>
    </w:p>
    <w:bookmarkEnd w:id="30"/>
    <w:bookmarkStart w:name="z34" w:id="31"/>
    <w:p>
      <w:pPr>
        <w:spacing w:after="0"/>
        <w:ind w:left="0"/>
        <w:jc w:val="both"/>
      </w:pPr>
      <w:r>
        <w:rPr>
          <w:rFonts w:ascii="Times New Roman"/>
          <w:b w:val="false"/>
          <w:i w:val="false"/>
          <w:color w:val="000000"/>
          <w:sz w:val="28"/>
        </w:rPr>
        <w:t>
      удаление из варочных аппаратов шквары;</w:t>
      </w:r>
    </w:p>
    <w:bookmarkEnd w:id="31"/>
    <w:bookmarkStart w:name="z35" w:id="32"/>
    <w:p>
      <w:pPr>
        <w:spacing w:after="0"/>
        <w:ind w:left="0"/>
        <w:jc w:val="both"/>
      </w:pPr>
      <w:r>
        <w:rPr>
          <w:rFonts w:ascii="Times New Roman"/>
          <w:b w:val="false"/>
          <w:i w:val="false"/>
          <w:color w:val="000000"/>
          <w:sz w:val="28"/>
        </w:rPr>
        <w:t>
      транспортирование сала-сырца на сдаточную площадку;</w:t>
      </w:r>
    </w:p>
    <w:bookmarkEnd w:id="32"/>
    <w:bookmarkStart w:name="z36" w:id="33"/>
    <w:p>
      <w:pPr>
        <w:spacing w:after="0"/>
        <w:ind w:left="0"/>
        <w:jc w:val="both"/>
      </w:pPr>
      <w:r>
        <w:rPr>
          <w:rFonts w:ascii="Times New Roman"/>
          <w:b w:val="false"/>
          <w:i w:val="false"/>
          <w:color w:val="000000"/>
          <w:sz w:val="28"/>
        </w:rPr>
        <w:t>
      маркировка бочек;</w:t>
      </w:r>
    </w:p>
    <w:bookmarkEnd w:id="33"/>
    <w:bookmarkStart w:name="z37" w:id="34"/>
    <w:p>
      <w:pPr>
        <w:spacing w:after="0"/>
        <w:ind w:left="0"/>
        <w:jc w:val="both"/>
      </w:pPr>
      <w:r>
        <w:rPr>
          <w:rFonts w:ascii="Times New Roman"/>
          <w:b w:val="false"/>
          <w:i w:val="false"/>
          <w:color w:val="000000"/>
          <w:sz w:val="28"/>
        </w:rPr>
        <w:t>
      ведение учета выхода технического жира;</w:t>
      </w:r>
    </w:p>
    <w:bookmarkEnd w:id="34"/>
    <w:bookmarkStart w:name="z38" w:id="35"/>
    <w:p>
      <w:pPr>
        <w:spacing w:after="0"/>
        <w:ind w:left="0"/>
        <w:jc w:val="both"/>
      </w:pPr>
      <w:r>
        <w:rPr>
          <w:rFonts w:ascii="Times New Roman"/>
          <w:b w:val="false"/>
          <w:i w:val="false"/>
          <w:color w:val="000000"/>
          <w:sz w:val="28"/>
        </w:rPr>
        <w:t>
      промывка и выгрузка шерсти из варочных котлов и аппаратов, отжим, сушка и упаковка;</w:t>
      </w:r>
    </w:p>
    <w:bookmarkEnd w:id="35"/>
    <w:bookmarkStart w:name="z39" w:id="36"/>
    <w:p>
      <w:pPr>
        <w:spacing w:after="0"/>
        <w:ind w:left="0"/>
        <w:jc w:val="both"/>
      </w:pPr>
      <w:r>
        <w:rPr>
          <w:rFonts w:ascii="Times New Roman"/>
          <w:b w:val="false"/>
          <w:i w:val="false"/>
          <w:color w:val="000000"/>
          <w:sz w:val="28"/>
        </w:rPr>
        <w:t>
      чистка варочных котлов и аппаратов.</w:t>
      </w:r>
    </w:p>
    <w:bookmarkEnd w:id="36"/>
    <w:bookmarkStart w:name="z40" w:id="37"/>
    <w:p>
      <w:pPr>
        <w:spacing w:after="0"/>
        <w:ind w:left="0"/>
        <w:jc w:val="both"/>
      </w:pPr>
      <w:r>
        <w:rPr>
          <w:rFonts w:ascii="Times New Roman"/>
          <w:b w:val="false"/>
          <w:i w:val="false"/>
          <w:color w:val="000000"/>
          <w:sz w:val="28"/>
        </w:rPr>
        <w:t>
      16. Должен знать:</w:t>
      </w:r>
    </w:p>
    <w:bookmarkEnd w:id="37"/>
    <w:bookmarkStart w:name="z41" w:id="38"/>
    <w:p>
      <w:pPr>
        <w:spacing w:after="0"/>
        <w:ind w:left="0"/>
        <w:jc w:val="both"/>
      </w:pPr>
      <w:r>
        <w:rPr>
          <w:rFonts w:ascii="Times New Roman"/>
          <w:b w:val="false"/>
          <w:i w:val="false"/>
          <w:color w:val="000000"/>
          <w:sz w:val="28"/>
        </w:rPr>
        <w:t>
      устройство варочных котлов и аппаратов, правила их эксплуатации, способы чистки варочных котлов и аппаратов, параметры технологического режима варки и вытопки сала-сырца, виды мехового и шубного лоскута и других отходов, нормы выхода технического жира и показатели, характеризующие качество сала-сырца.</w:t>
      </w:r>
    </w:p>
    <w:bookmarkEnd w:id="38"/>
    <w:bookmarkStart w:name="z42" w:id="39"/>
    <w:p>
      <w:pPr>
        <w:spacing w:after="0"/>
        <w:ind w:left="0"/>
        <w:jc w:val="both"/>
      </w:pPr>
      <w:r>
        <w:rPr>
          <w:rFonts w:ascii="Times New Roman"/>
          <w:b w:val="false"/>
          <w:i w:val="false"/>
          <w:color w:val="000000"/>
          <w:sz w:val="28"/>
        </w:rPr>
        <w:t>
      2. Аппаратчик обезжиривания</w:t>
      </w:r>
    </w:p>
    <w:bookmarkEnd w:id="39"/>
    <w:bookmarkStart w:name="z43" w:id="40"/>
    <w:p>
      <w:pPr>
        <w:spacing w:after="0"/>
        <w:ind w:left="0"/>
        <w:jc w:val="both"/>
      </w:pPr>
      <w:r>
        <w:rPr>
          <w:rFonts w:ascii="Times New Roman"/>
          <w:b w:val="false"/>
          <w:i w:val="false"/>
          <w:color w:val="000000"/>
          <w:sz w:val="28"/>
        </w:rPr>
        <w:t>
      Параграф 1. Аппаратчик обезжиривания, 3-й разряд</w:t>
      </w:r>
    </w:p>
    <w:bookmarkEnd w:id="40"/>
    <w:bookmarkStart w:name="z44" w:id="41"/>
    <w:p>
      <w:pPr>
        <w:spacing w:after="0"/>
        <w:ind w:left="0"/>
        <w:jc w:val="both"/>
      </w:pPr>
      <w:r>
        <w:rPr>
          <w:rFonts w:ascii="Times New Roman"/>
          <w:b w:val="false"/>
          <w:i w:val="false"/>
          <w:color w:val="000000"/>
          <w:sz w:val="28"/>
        </w:rPr>
        <w:t>
      17. Характеристика работ:</w:t>
      </w:r>
    </w:p>
    <w:bookmarkEnd w:id="41"/>
    <w:bookmarkStart w:name="z45" w:id="42"/>
    <w:p>
      <w:pPr>
        <w:spacing w:after="0"/>
        <w:ind w:left="0"/>
        <w:jc w:val="both"/>
      </w:pPr>
      <w:r>
        <w:rPr>
          <w:rFonts w:ascii="Times New Roman"/>
          <w:b w:val="false"/>
          <w:i w:val="false"/>
          <w:color w:val="000000"/>
          <w:sz w:val="28"/>
        </w:rPr>
        <w:t>
      ведение технологического процесса обезжиривания и нейтрализации пучков щетины и волоса моющими средствами, бензином, серной кислотой и другими химическими материалами в ваннах в соответствии с техническими требованиями;</w:t>
      </w:r>
    </w:p>
    <w:bookmarkEnd w:id="42"/>
    <w:bookmarkStart w:name="z46" w:id="43"/>
    <w:p>
      <w:pPr>
        <w:spacing w:after="0"/>
        <w:ind w:left="0"/>
        <w:jc w:val="both"/>
      </w:pPr>
      <w:r>
        <w:rPr>
          <w:rFonts w:ascii="Times New Roman"/>
          <w:b w:val="false"/>
          <w:i w:val="false"/>
          <w:color w:val="000000"/>
          <w:sz w:val="28"/>
        </w:rPr>
        <w:t>
      загрузка и выгрузка щетины и волоса, приготовление и заливка обезжиривающих растворов определенной концентрации и температуры.</w:t>
      </w:r>
    </w:p>
    <w:bookmarkEnd w:id="43"/>
    <w:bookmarkStart w:name="z47" w:id="44"/>
    <w:p>
      <w:pPr>
        <w:spacing w:after="0"/>
        <w:ind w:left="0"/>
        <w:jc w:val="both"/>
      </w:pPr>
      <w:r>
        <w:rPr>
          <w:rFonts w:ascii="Times New Roman"/>
          <w:b w:val="false"/>
          <w:i w:val="false"/>
          <w:color w:val="000000"/>
          <w:sz w:val="28"/>
        </w:rPr>
        <w:t>
      18. Должен знать:</w:t>
      </w:r>
    </w:p>
    <w:bookmarkEnd w:id="44"/>
    <w:bookmarkStart w:name="z48" w:id="45"/>
    <w:p>
      <w:pPr>
        <w:spacing w:after="0"/>
        <w:ind w:left="0"/>
        <w:jc w:val="both"/>
      </w:pPr>
      <w:r>
        <w:rPr>
          <w:rFonts w:ascii="Times New Roman"/>
          <w:b w:val="false"/>
          <w:i w:val="false"/>
          <w:color w:val="000000"/>
          <w:sz w:val="28"/>
        </w:rPr>
        <w:t>
      правила ведения технологического процесса обезжиривания щетины, волоса, свойства щетины и волоса, технологический режим обезжиривания, нормы расхода обезжиривающих материалов, требования, предъявляемые к полуфабрикатам после обезжиривания, принцип действия и правила технической эксплуатации обслуживаемого оборудования.</w:t>
      </w:r>
    </w:p>
    <w:bookmarkEnd w:id="45"/>
    <w:bookmarkStart w:name="z49" w:id="46"/>
    <w:p>
      <w:pPr>
        <w:spacing w:after="0"/>
        <w:ind w:left="0"/>
        <w:jc w:val="both"/>
      </w:pPr>
      <w:r>
        <w:rPr>
          <w:rFonts w:ascii="Times New Roman"/>
          <w:b w:val="false"/>
          <w:i w:val="false"/>
          <w:color w:val="000000"/>
          <w:sz w:val="28"/>
        </w:rPr>
        <w:t>
      Параграф 2. Аппаратчик обезжиривания, 4-й разряд</w:t>
      </w:r>
    </w:p>
    <w:bookmarkEnd w:id="46"/>
    <w:bookmarkStart w:name="z50" w:id="47"/>
    <w:p>
      <w:pPr>
        <w:spacing w:after="0"/>
        <w:ind w:left="0"/>
        <w:jc w:val="both"/>
      </w:pPr>
      <w:r>
        <w:rPr>
          <w:rFonts w:ascii="Times New Roman"/>
          <w:b w:val="false"/>
          <w:i w:val="false"/>
          <w:color w:val="000000"/>
          <w:sz w:val="28"/>
        </w:rPr>
        <w:t>
      19. Характеристика работ:</w:t>
      </w:r>
    </w:p>
    <w:bookmarkEnd w:id="47"/>
    <w:bookmarkStart w:name="z51" w:id="48"/>
    <w:p>
      <w:pPr>
        <w:spacing w:after="0"/>
        <w:ind w:left="0"/>
        <w:jc w:val="both"/>
      </w:pPr>
      <w:r>
        <w:rPr>
          <w:rFonts w:ascii="Times New Roman"/>
          <w:b w:val="false"/>
          <w:i w:val="false"/>
          <w:color w:val="000000"/>
          <w:sz w:val="28"/>
        </w:rPr>
        <w:t>
      ведение технологического процесса обезжиривания кожевенного сырья, голья, полуфабрикатов, кожевой ткани и волосяного покрова меховых шкурок в специальных аппаратах обезжиривающими растворами с применением различных веществ: соды, бензина, керосина, скипидара, органических растворителей и других материалов в соответствии с техническими требованиями;</w:t>
      </w:r>
    </w:p>
    <w:bookmarkEnd w:id="48"/>
    <w:bookmarkStart w:name="z52" w:id="49"/>
    <w:p>
      <w:pPr>
        <w:spacing w:after="0"/>
        <w:ind w:left="0"/>
        <w:jc w:val="both"/>
      </w:pPr>
      <w:r>
        <w:rPr>
          <w:rFonts w:ascii="Times New Roman"/>
          <w:b w:val="false"/>
          <w:i w:val="false"/>
          <w:color w:val="000000"/>
          <w:sz w:val="28"/>
        </w:rPr>
        <w:t>
      подготовка сырья, полуфабрикатов и аппаратов к выполнению операций;</w:t>
      </w:r>
    </w:p>
    <w:bookmarkEnd w:id="49"/>
    <w:bookmarkStart w:name="z53" w:id="50"/>
    <w:p>
      <w:pPr>
        <w:spacing w:after="0"/>
        <w:ind w:left="0"/>
        <w:jc w:val="both"/>
      </w:pPr>
      <w:r>
        <w:rPr>
          <w:rFonts w:ascii="Times New Roman"/>
          <w:b w:val="false"/>
          <w:i w:val="false"/>
          <w:color w:val="000000"/>
          <w:sz w:val="28"/>
        </w:rPr>
        <w:t>
      дозирование обезжиривающих и моющих растворов;</w:t>
      </w:r>
    </w:p>
    <w:bookmarkEnd w:id="50"/>
    <w:bookmarkStart w:name="z54" w:id="51"/>
    <w:p>
      <w:pPr>
        <w:spacing w:after="0"/>
        <w:ind w:left="0"/>
        <w:jc w:val="both"/>
      </w:pPr>
      <w:r>
        <w:rPr>
          <w:rFonts w:ascii="Times New Roman"/>
          <w:b w:val="false"/>
          <w:i w:val="false"/>
          <w:color w:val="000000"/>
          <w:sz w:val="28"/>
        </w:rPr>
        <w:t>
      перекачивание отработанных растворов для последующего использования;</w:t>
      </w:r>
    </w:p>
    <w:bookmarkEnd w:id="51"/>
    <w:bookmarkStart w:name="z55" w:id="52"/>
    <w:p>
      <w:pPr>
        <w:spacing w:after="0"/>
        <w:ind w:left="0"/>
        <w:jc w:val="both"/>
      </w:pPr>
      <w:r>
        <w:rPr>
          <w:rFonts w:ascii="Times New Roman"/>
          <w:b w:val="false"/>
          <w:i w:val="false"/>
          <w:color w:val="000000"/>
          <w:sz w:val="28"/>
        </w:rPr>
        <w:t>
      наблюдение за работой применяемого оборудования; Регулирование процесса обезжиривания в соответствии с технологическим режимом;</w:t>
      </w:r>
    </w:p>
    <w:bookmarkEnd w:id="52"/>
    <w:bookmarkStart w:name="z56" w:id="53"/>
    <w:p>
      <w:pPr>
        <w:spacing w:after="0"/>
        <w:ind w:left="0"/>
        <w:jc w:val="both"/>
      </w:pPr>
      <w:r>
        <w:rPr>
          <w:rFonts w:ascii="Times New Roman"/>
          <w:b w:val="false"/>
          <w:i w:val="false"/>
          <w:color w:val="000000"/>
          <w:sz w:val="28"/>
        </w:rPr>
        <w:t>
      определение готовности полуфабрикатов к выгрузке;</w:t>
      </w:r>
    </w:p>
    <w:bookmarkEnd w:id="53"/>
    <w:bookmarkStart w:name="z57" w:id="54"/>
    <w:p>
      <w:pPr>
        <w:spacing w:after="0"/>
        <w:ind w:left="0"/>
        <w:jc w:val="both"/>
      </w:pPr>
      <w:r>
        <w:rPr>
          <w:rFonts w:ascii="Times New Roman"/>
          <w:b w:val="false"/>
          <w:i w:val="false"/>
          <w:color w:val="000000"/>
          <w:sz w:val="28"/>
        </w:rPr>
        <w:t>
      транспортирование и укладка полуфабрикатов на стеллажи.</w:t>
      </w:r>
    </w:p>
    <w:bookmarkEnd w:id="54"/>
    <w:bookmarkStart w:name="z58" w:id="55"/>
    <w:p>
      <w:pPr>
        <w:spacing w:after="0"/>
        <w:ind w:left="0"/>
        <w:jc w:val="both"/>
      </w:pPr>
      <w:r>
        <w:rPr>
          <w:rFonts w:ascii="Times New Roman"/>
          <w:b w:val="false"/>
          <w:i w:val="false"/>
          <w:color w:val="000000"/>
          <w:sz w:val="28"/>
        </w:rPr>
        <w:t>
      20. Должен знать:</w:t>
      </w:r>
    </w:p>
    <w:bookmarkEnd w:id="55"/>
    <w:bookmarkStart w:name="z59" w:id="56"/>
    <w:p>
      <w:pPr>
        <w:spacing w:after="0"/>
        <w:ind w:left="0"/>
        <w:jc w:val="both"/>
      </w:pPr>
      <w:r>
        <w:rPr>
          <w:rFonts w:ascii="Times New Roman"/>
          <w:b w:val="false"/>
          <w:i w:val="false"/>
          <w:color w:val="000000"/>
          <w:sz w:val="28"/>
        </w:rPr>
        <w:t>
      технологию процесса обезжиривания кожевенного сырья, голья, полуфабрикатов, кожевой ткани, волосяного покрова меховых шкурок в специальных аппаратах, структуру и свойства кожевой ткани, волосяного покрова, обезжиривающих материалов, рецептуру приготовления обезжиривающих растворов, способы определения готовности полуфабрикатов после обезжиривания, устройство и правила технической эксплуатации применяемых оборудования, контрольно-измерительных приборов, коммуникаций и методы контроля исправности и использования рабочих емкостей специальных аппаратов, правила регулирования скорости вращения сырья, полуфабрикатов и растворов в специальных аппаратах, правила и способы транспортирования обрабатываемых полуфабрикатов и применяемых для обезжиривания материалов.</w:t>
      </w:r>
    </w:p>
    <w:bookmarkEnd w:id="56"/>
    <w:bookmarkStart w:name="z60" w:id="57"/>
    <w:p>
      <w:pPr>
        <w:spacing w:after="0"/>
        <w:ind w:left="0"/>
        <w:jc w:val="both"/>
      </w:pPr>
      <w:r>
        <w:rPr>
          <w:rFonts w:ascii="Times New Roman"/>
          <w:b w:val="false"/>
          <w:i w:val="false"/>
          <w:color w:val="000000"/>
          <w:sz w:val="28"/>
        </w:rPr>
        <w:t>
      Параграф 3. Аппаратчик обезжиривания, 5-й разряд</w:t>
      </w:r>
    </w:p>
    <w:bookmarkEnd w:id="57"/>
    <w:bookmarkStart w:name="z61" w:id="58"/>
    <w:p>
      <w:pPr>
        <w:spacing w:after="0"/>
        <w:ind w:left="0"/>
        <w:jc w:val="both"/>
      </w:pPr>
      <w:r>
        <w:rPr>
          <w:rFonts w:ascii="Times New Roman"/>
          <w:b w:val="false"/>
          <w:i w:val="false"/>
          <w:color w:val="000000"/>
          <w:sz w:val="28"/>
        </w:rPr>
        <w:t>
      21. Характеристика работ:</w:t>
      </w:r>
    </w:p>
    <w:bookmarkEnd w:id="58"/>
    <w:bookmarkStart w:name="z62" w:id="59"/>
    <w:p>
      <w:pPr>
        <w:spacing w:after="0"/>
        <w:ind w:left="0"/>
        <w:jc w:val="both"/>
      </w:pPr>
      <w:r>
        <w:rPr>
          <w:rFonts w:ascii="Times New Roman"/>
          <w:b w:val="false"/>
          <w:i w:val="false"/>
          <w:color w:val="000000"/>
          <w:sz w:val="28"/>
        </w:rPr>
        <w:t>
      ведение технологического процесса обезжиривания кожевенных и меховых полуфабрикатов в специальных аппаратах бензином, уайт-спиритом и другими активными растворителями в соответствии с технологией производства;</w:t>
      </w:r>
    </w:p>
    <w:bookmarkEnd w:id="59"/>
    <w:bookmarkStart w:name="z63" w:id="60"/>
    <w:p>
      <w:pPr>
        <w:spacing w:after="0"/>
        <w:ind w:left="0"/>
        <w:jc w:val="both"/>
      </w:pPr>
      <w:r>
        <w:rPr>
          <w:rFonts w:ascii="Times New Roman"/>
          <w:b w:val="false"/>
          <w:i w:val="false"/>
          <w:color w:val="000000"/>
          <w:sz w:val="28"/>
        </w:rPr>
        <w:t>
      регулирование процесса обезжиривания в соответствии с технологическим режимом, чередование экстракции (выщелачивание жира), рекуперации органических растворителей и паровоздушной продувки в зависимости от степени жирности указанных полуфабрикатов и готовой продукции.</w:t>
      </w:r>
    </w:p>
    <w:bookmarkEnd w:id="60"/>
    <w:bookmarkStart w:name="z64" w:id="61"/>
    <w:p>
      <w:pPr>
        <w:spacing w:after="0"/>
        <w:ind w:left="0"/>
        <w:jc w:val="both"/>
      </w:pPr>
      <w:r>
        <w:rPr>
          <w:rFonts w:ascii="Times New Roman"/>
          <w:b w:val="false"/>
          <w:i w:val="false"/>
          <w:color w:val="000000"/>
          <w:sz w:val="28"/>
        </w:rPr>
        <w:t>
      22 .Должен знать:</w:t>
      </w:r>
    </w:p>
    <w:bookmarkEnd w:id="61"/>
    <w:bookmarkStart w:name="z65" w:id="62"/>
    <w:p>
      <w:pPr>
        <w:spacing w:after="0"/>
        <w:ind w:left="0"/>
        <w:jc w:val="both"/>
      </w:pPr>
      <w:r>
        <w:rPr>
          <w:rFonts w:ascii="Times New Roman"/>
          <w:b w:val="false"/>
          <w:i w:val="false"/>
          <w:color w:val="000000"/>
          <w:sz w:val="28"/>
        </w:rPr>
        <w:t>
      технологию процесса обезжиривания кожевенных и меховых полуфабрикатов в специальных аппаратах, свойства обезжиривающих материалов и нормы их расхода, устройство, правила эксплуатации и регулирования обезжиривающих аппаратов, применяемых вспомогательного оборудования, контрольно-измерительных приборов, арматуры и коммуникаций.</w:t>
      </w:r>
    </w:p>
    <w:bookmarkEnd w:id="62"/>
    <w:bookmarkStart w:name="z66" w:id="63"/>
    <w:p>
      <w:pPr>
        <w:spacing w:after="0"/>
        <w:ind w:left="0"/>
        <w:jc w:val="both"/>
      </w:pPr>
      <w:r>
        <w:rPr>
          <w:rFonts w:ascii="Times New Roman"/>
          <w:b w:val="false"/>
          <w:i w:val="false"/>
          <w:color w:val="000000"/>
          <w:sz w:val="28"/>
        </w:rPr>
        <w:t>
      3. Аппаратчик мягчения кожевенных полуфабрикатов и меховых шкурок</w:t>
      </w:r>
    </w:p>
    <w:bookmarkEnd w:id="63"/>
    <w:bookmarkStart w:name="z67" w:id="64"/>
    <w:p>
      <w:pPr>
        <w:spacing w:after="0"/>
        <w:ind w:left="0"/>
        <w:jc w:val="both"/>
      </w:pPr>
      <w:r>
        <w:rPr>
          <w:rFonts w:ascii="Times New Roman"/>
          <w:b w:val="false"/>
          <w:i w:val="false"/>
          <w:color w:val="000000"/>
          <w:sz w:val="28"/>
        </w:rPr>
        <w:t>
      Параграф 1. Аппаратчик мягчения кожевенных полуфабрикатов и</w:t>
      </w:r>
    </w:p>
    <w:bookmarkEnd w:id="64"/>
    <w:p>
      <w:pPr>
        <w:spacing w:after="0"/>
        <w:ind w:left="0"/>
        <w:jc w:val="both"/>
      </w:pPr>
      <w:r>
        <w:rPr>
          <w:rFonts w:ascii="Times New Roman"/>
          <w:b w:val="false"/>
          <w:i w:val="false"/>
          <w:color w:val="000000"/>
          <w:sz w:val="28"/>
        </w:rPr>
        <w:t>
      меховых шкурок, 2-й разряд</w:t>
      </w:r>
    </w:p>
    <w:bookmarkStart w:name="z68" w:id="65"/>
    <w:p>
      <w:pPr>
        <w:spacing w:after="0"/>
        <w:ind w:left="0"/>
        <w:jc w:val="both"/>
      </w:pPr>
      <w:r>
        <w:rPr>
          <w:rFonts w:ascii="Times New Roman"/>
          <w:b w:val="false"/>
          <w:i w:val="false"/>
          <w:color w:val="000000"/>
          <w:sz w:val="28"/>
        </w:rPr>
        <w:t>
      23. Характеристика работ:</w:t>
      </w:r>
    </w:p>
    <w:bookmarkEnd w:id="65"/>
    <w:bookmarkStart w:name="z69" w:id="66"/>
    <w:p>
      <w:pPr>
        <w:spacing w:after="0"/>
        <w:ind w:left="0"/>
        <w:jc w:val="both"/>
      </w:pPr>
      <w:r>
        <w:rPr>
          <w:rFonts w:ascii="Times New Roman"/>
          <w:b w:val="false"/>
          <w:i w:val="false"/>
          <w:color w:val="000000"/>
          <w:sz w:val="28"/>
        </w:rPr>
        <w:t>
      ведение технологических процессов разминки и разбивки меховых шкурок, сыромятных, замшевых, хромовых кож, лоскута и спилка в барабане или мялке;</w:t>
      </w:r>
    </w:p>
    <w:bookmarkEnd w:id="66"/>
    <w:bookmarkStart w:name="z70" w:id="67"/>
    <w:p>
      <w:pPr>
        <w:spacing w:after="0"/>
        <w:ind w:left="0"/>
        <w:jc w:val="both"/>
      </w:pPr>
      <w:r>
        <w:rPr>
          <w:rFonts w:ascii="Times New Roman"/>
          <w:b w:val="false"/>
          <w:i w:val="false"/>
          <w:color w:val="000000"/>
          <w:sz w:val="28"/>
        </w:rPr>
        <w:t>
      транспортирование полуфабрикатов к рабочему месту;</w:t>
      </w:r>
    </w:p>
    <w:bookmarkEnd w:id="67"/>
    <w:bookmarkStart w:name="z71" w:id="68"/>
    <w:p>
      <w:pPr>
        <w:spacing w:after="0"/>
        <w:ind w:left="0"/>
        <w:jc w:val="both"/>
      </w:pPr>
      <w:r>
        <w:rPr>
          <w:rFonts w:ascii="Times New Roman"/>
          <w:b w:val="false"/>
          <w:i w:val="false"/>
          <w:color w:val="000000"/>
          <w:sz w:val="28"/>
        </w:rPr>
        <w:t>
      загрузка шкурок, кож и материалов в барабан или мялку, выгрузка и выстилание их;</w:t>
      </w:r>
    </w:p>
    <w:bookmarkEnd w:id="68"/>
    <w:bookmarkStart w:name="z72" w:id="69"/>
    <w:p>
      <w:pPr>
        <w:spacing w:after="0"/>
        <w:ind w:left="0"/>
        <w:jc w:val="both"/>
      </w:pPr>
      <w:r>
        <w:rPr>
          <w:rFonts w:ascii="Times New Roman"/>
          <w:b w:val="false"/>
          <w:i w:val="false"/>
          <w:color w:val="000000"/>
          <w:sz w:val="28"/>
        </w:rPr>
        <w:t>
      пуск и останов обслуживаемого оборудования.</w:t>
      </w:r>
    </w:p>
    <w:bookmarkEnd w:id="69"/>
    <w:bookmarkStart w:name="z73" w:id="70"/>
    <w:p>
      <w:pPr>
        <w:spacing w:after="0"/>
        <w:ind w:left="0"/>
        <w:jc w:val="both"/>
      </w:pPr>
      <w:r>
        <w:rPr>
          <w:rFonts w:ascii="Times New Roman"/>
          <w:b w:val="false"/>
          <w:i w:val="false"/>
          <w:color w:val="000000"/>
          <w:sz w:val="28"/>
        </w:rPr>
        <w:t>
      24. Должен знать:</w:t>
      </w:r>
    </w:p>
    <w:bookmarkEnd w:id="70"/>
    <w:bookmarkStart w:name="z74" w:id="71"/>
    <w:p>
      <w:pPr>
        <w:spacing w:after="0"/>
        <w:ind w:left="0"/>
        <w:jc w:val="both"/>
      </w:pPr>
      <w:r>
        <w:rPr>
          <w:rFonts w:ascii="Times New Roman"/>
          <w:b w:val="false"/>
          <w:i w:val="false"/>
          <w:color w:val="000000"/>
          <w:sz w:val="28"/>
        </w:rPr>
        <w:t>
      правила, приемы и способы разминки, разбивки в барабане или мялке кожевенных полуфабрикатов и меховых шкурок, виды меховых шкурок, кож и их назначение, устройство и правила эксплуатации барабана и мялки, свойства применяемых материалов.</w:t>
      </w:r>
    </w:p>
    <w:bookmarkEnd w:id="71"/>
    <w:bookmarkStart w:name="z75" w:id="72"/>
    <w:p>
      <w:pPr>
        <w:spacing w:after="0"/>
        <w:ind w:left="0"/>
        <w:jc w:val="both"/>
      </w:pPr>
      <w:r>
        <w:rPr>
          <w:rFonts w:ascii="Times New Roman"/>
          <w:b w:val="false"/>
          <w:i w:val="false"/>
          <w:color w:val="000000"/>
          <w:sz w:val="28"/>
        </w:rPr>
        <w:t>
      Параграф 2. Аппаратчик мягчения кожевенных полуфабрикатов и</w:t>
      </w:r>
    </w:p>
    <w:bookmarkEnd w:id="72"/>
    <w:p>
      <w:pPr>
        <w:spacing w:after="0"/>
        <w:ind w:left="0"/>
        <w:jc w:val="both"/>
      </w:pPr>
      <w:r>
        <w:rPr>
          <w:rFonts w:ascii="Times New Roman"/>
          <w:b w:val="false"/>
          <w:i w:val="false"/>
          <w:color w:val="000000"/>
          <w:sz w:val="28"/>
        </w:rPr>
        <w:t>
      меховых шкурок, 3-й разряд</w:t>
      </w:r>
    </w:p>
    <w:bookmarkStart w:name="z76" w:id="73"/>
    <w:p>
      <w:pPr>
        <w:spacing w:after="0"/>
        <w:ind w:left="0"/>
        <w:jc w:val="both"/>
      </w:pPr>
      <w:r>
        <w:rPr>
          <w:rFonts w:ascii="Times New Roman"/>
          <w:b w:val="false"/>
          <w:i w:val="false"/>
          <w:color w:val="000000"/>
          <w:sz w:val="28"/>
        </w:rPr>
        <w:t>
      25. Характеристика работ:</w:t>
      </w:r>
    </w:p>
    <w:bookmarkEnd w:id="73"/>
    <w:bookmarkStart w:name="z77" w:id="74"/>
    <w:p>
      <w:pPr>
        <w:spacing w:after="0"/>
        <w:ind w:left="0"/>
        <w:jc w:val="both"/>
      </w:pPr>
      <w:r>
        <w:rPr>
          <w:rFonts w:ascii="Times New Roman"/>
          <w:b w:val="false"/>
          <w:i w:val="false"/>
          <w:color w:val="000000"/>
          <w:sz w:val="28"/>
        </w:rPr>
        <w:t>
      ведение технологических процессов разминки, разбивки сыромятных, замшевых, хромовых кож, лоскута, спилка в барабанах-полуавтоматах;</w:t>
      </w:r>
    </w:p>
    <w:bookmarkEnd w:id="74"/>
    <w:bookmarkStart w:name="z78" w:id="75"/>
    <w:p>
      <w:pPr>
        <w:spacing w:after="0"/>
        <w:ind w:left="0"/>
        <w:jc w:val="both"/>
      </w:pPr>
      <w:r>
        <w:rPr>
          <w:rFonts w:ascii="Times New Roman"/>
          <w:b w:val="false"/>
          <w:i w:val="false"/>
          <w:color w:val="000000"/>
          <w:sz w:val="28"/>
        </w:rPr>
        <w:t>
      определение влажности, жесткости, веса и количества кож при загрузке;</w:t>
      </w:r>
    </w:p>
    <w:bookmarkEnd w:id="75"/>
    <w:bookmarkStart w:name="z79" w:id="76"/>
    <w:p>
      <w:pPr>
        <w:spacing w:after="0"/>
        <w:ind w:left="0"/>
        <w:jc w:val="both"/>
      </w:pPr>
      <w:r>
        <w:rPr>
          <w:rFonts w:ascii="Times New Roman"/>
          <w:b w:val="false"/>
          <w:i w:val="false"/>
          <w:color w:val="000000"/>
          <w:sz w:val="28"/>
        </w:rPr>
        <w:t>
      наладка и регулирование автоматических систем барабанов для обеспечения необходимых параметров проведения технологического процесса: влажности, температуры, объема подаваемого воздуха, времени вращения барабанов и обработки кож;</w:t>
      </w:r>
    </w:p>
    <w:bookmarkEnd w:id="76"/>
    <w:bookmarkStart w:name="z80" w:id="77"/>
    <w:p>
      <w:pPr>
        <w:spacing w:after="0"/>
        <w:ind w:left="0"/>
        <w:jc w:val="both"/>
      </w:pPr>
      <w:r>
        <w:rPr>
          <w:rFonts w:ascii="Times New Roman"/>
          <w:b w:val="false"/>
          <w:i w:val="false"/>
          <w:color w:val="000000"/>
          <w:sz w:val="28"/>
        </w:rPr>
        <w:t>
      контроль за работой барабанов-полуавтоматов, дозировкой химических материалов в автоматическом режиме;</w:t>
      </w:r>
    </w:p>
    <w:bookmarkEnd w:id="77"/>
    <w:bookmarkStart w:name="z81" w:id="78"/>
    <w:p>
      <w:pPr>
        <w:spacing w:after="0"/>
        <w:ind w:left="0"/>
        <w:jc w:val="both"/>
      </w:pPr>
      <w:r>
        <w:rPr>
          <w:rFonts w:ascii="Times New Roman"/>
          <w:b w:val="false"/>
          <w:i w:val="false"/>
          <w:color w:val="000000"/>
          <w:sz w:val="28"/>
        </w:rPr>
        <w:t>
      определение качества разбивки и готовности кож к обработке на следующей операции;</w:t>
      </w:r>
    </w:p>
    <w:bookmarkEnd w:id="78"/>
    <w:bookmarkStart w:name="z82" w:id="79"/>
    <w:p>
      <w:pPr>
        <w:spacing w:after="0"/>
        <w:ind w:left="0"/>
        <w:jc w:val="both"/>
      </w:pPr>
      <w:r>
        <w:rPr>
          <w:rFonts w:ascii="Times New Roman"/>
          <w:b w:val="false"/>
          <w:i w:val="false"/>
          <w:color w:val="000000"/>
          <w:sz w:val="28"/>
        </w:rPr>
        <w:t>
      сортирование велюра и комплектование производственных партий на второе крашение.</w:t>
      </w:r>
    </w:p>
    <w:bookmarkEnd w:id="79"/>
    <w:bookmarkStart w:name="z83" w:id="80"/>
    <w:p>
      <w:pPr>
        <w:spacing w:after="0"/>
        <w:ind w:left="0"/>
        <w:jc w:val="both"/>
      </w:pPr>
      <w:r>
        <w:rPr>
          <w:rFonts w:ascii="Times New Roman"/>
          <w:b w:val="false"/>
          <w:i w:val="false"/>
          <w:color w:val="000000"/>
          <w:sz w:val="28"/>
        </w:rPr>
        <w:t>
      26. Должен знать:</w:t>
      </w:r>
    </w:p>
    <w:bookmarkEnd w:id="80"/>
    <w:bookmarkStart w:name="z84" w:id="81"/>
    <w:p>
      <w:pPr>
        <w:spacing w:after="0"/>
        <w:ind w:left="0"/>
        <w:jc w:val="both"/>
      </w:pPr>
      <w:r>
        <w:rPr>
          <w:rFonts w:ascii="Times New Roman"/>
          <w:b w:val="false"/>
          <w:i w:val="false"/>
          <w:color w:val="000000"/>
          <w:sz w:val="28"/>
        </w:rPr>
        <w:t>
      технологию разминки, разбивки кож в барабанах-полуавтоматах, требования, предъявляемые к качеству кож до и после размягчения, параметры технологического режима разминки, разбивки кожевенных полуфабрикатов и меховых шкурок, способы определения готовности кож после разбивки, разминки, возможные пороки кож, принцип действия барабанов, работающих в автоматическом режиме, правила регулирования, наладки автоматических систем барабанов, правила сортирования велюра и комплектования партий на второе крашение.</w:t>
      </w:r>
    </w:p>
    <w:bookmarkEnd w:id="81"/>
    <w:bookmarkStart w:name="z85" w:id="82"/>
    <w:p>
      <w:pPr>
        <w:spacing w:after="0"/>
        <w:ind w:left="0"/>
        <w:jc w:val="both"/>
      </w:pPr>
      <w:r>
        <w:rPr>
          <w:rFonts w:ascii="Times New Roman"/>
          <w:b w:val="false"/>
          <w:i w:val="false"/>
          <w:color w:val="000000"/>
          <w:sz w:val="28"/>
        </w:rPr>
        <w:t>
      4. Аппаратчик приготовления мездрового клея</w:t>
      </w:r>
    </w:p>
    <w:bookmarkEnd w:id="82"/>
    <w:bookmarkStart w:name="z86" w:id="83"/>
    <w:p>
      <w:pPr>
        <w:spacing w:after="0"/>
        <w:ind w:left="0"/>
        <w:jc w:val="both"/>
      </w:pPr>
      <w:r>
        <w:rPr>
          <w:rFonts w:ascii="Times New Roman"/>
          <w:b w:val="false"/>
          <w:i w:val="false"/>
          <w:color w:val="000000"/>
          <w:sz w:val="28"/>
        </w:rPr>
        <w:t>
      Параграф 1. Аппаратчик приготовления мездрового клея, 4-й разряд</w:t>
      </w:r>
    </w:p>
    <w:bookmarkEnd w:id="83"/>
    <w:bookmarkStart w:name="z87" w:id="84"/>
    <w:p>
      <w:pPr>
        <w:spacing w:after="0"/>
        <w:ind w:left="0"/>
        <w:jc w:val="both"/>
      </w:pPr>
      <w:r>
        <w:rPr>
          <w:rFonts w:ascii="Times New Roman"/>
          <w:b w:val="false"/>
          <w:i w:val="false"/>
          <w:color w:val="000000"/>
          <w:sz w:val="28"/>
        </w:rPr>
        <w:t>
      27. Характеристика работ:</w:t>
      </w:r>
    </w:p>
    <w:bookmarkEnd w:id="84"/>
    <w:bookmarkStart w:name="z88" w:id="85"/>
    <w:p>
      <w:pPr>
        <w:spacing w:after="0"/>
        <w:ind w:left="0"/>
        <w:jc w:val="both"/>
      </w:pPr>
      <w:r>
        <w:rPr>
          <w:rFonts w:ascii="Times New Roman"/>
          <w:b w:val="false"/>
          <w:i w:val="false"/>
          <w:color w:val="000000"/>
          <w:sz w:val="28"/>
        </w:rPr>
        <w:t>
      ведение технологического процесса варки (приготовления) клея из мездры и обрези в варочных аппаратах в соответствии с техническими условиями и государственными стандартами;</w:t>
      </w:r>
    </w:p>
    <w:bookmarkEnd w:id="85"/>
    <w:bookmarkStart w:name="z89" w:id="86"/>
    <w:p>
      <w:pPr>
        <w:spacing w:after="0"/>
        <w:ind w:left="0"/>
        <w:jc w:val="both"/>
      </w:pPr>
      <w:r>
        <w:rPr>
          <w:rFonts w:ascii="Times New Roman"/>
          <w:b w:val="false"/>
          <w:i w:val="false"/>
          <w:color w:val="000000"/>
          <w:sz w:val="28"/>
        </w:rPr>
        <w:t>
      выполнение работ по подготовке, сортировке, резке мездры и обрези, загрузка их в чаны, баркасы или аппараты на золение;</w:t>
      </w:r>
    </w:p>
    <w:bookmarkEnd w:id="86"/>
    <w:bookmarkStart w:name="z90" w:id="87"/>
    <w:p>
      <w:pPr>
        <w:spacing w:after="0"/>
        <w:ind w:left="0"/>
        <w:jc w:val="both"/>
      </w:pPr>
      <w:r>
        <w:rPr>
          <w:rFonts w:ascii="Times New Roman"/>
          <w:b w:val="false"/>
          <w:i w:val="false"/>
          <w:color w:val="000000"/>
          <w:sz w:val="28"/>
        </w:rPr>
        <w:t>
      ведение процессов золения, промывки и обеззоливания мездры и обрези;</w:t>
      </w:r>
    </w:p>
    <w:bookmarkEnd w:id="87"/>
    <w:bookmarkStart w:name="z91" w:id="88"/>
    <w:p>
      <w:pPr>
        <w:spacing w:after="0"/>
        <w:ind w:left="0"/>
        <w:jc w:val="both"/>
      </w:pPr>
      <w:r>
        <w:rPr>
          <w:rFonts w:ascii="Times New Roman"/>
          <w:b w:val="false"/>
          <w:i w:val="false"/>
          <w:color w:val="000000"/>
          <w:sz w:val="28"/>
        </w:rPr>
        <w:t>
      загрузка мездры и обрези, подготовленных для варки клея, в аппараты;</w:t>
      </w:r>
    </w:p>
    <w:bookmarkEnd w:id="88"/>
    <w:bookmarkStart w:name="z92" w:id="89"/>
    <w:p>
      <w:pPr>
        <w:spacing w:after="0"/>
        <w:ind w:left="0"/>
        <w:jc w:val="both"/>
      </w:pPr>
      <w:r>
        <w:rPr>
          <w:rFonts w:ascii="Times New Roman"/>
          <w:b w:val="false"/>
          <w:i w:val="false"/>
          <w:color w:val="000000"/>
          <w:sz w:val="28"/>
        </w:rPr>
        <w:t>
      варка и упаривание клеевого бульона до определенной концентрации и вязкости в аппаратах;</w:t>
      </w:r>
    </w:p>
    <w:bookmarkEnd w:id="89"/>
    <w:bookmarkStart w:name="z93" w:id="90"/>
    <w:p>
      <w:pPr>
        <w:spacing w:after="0"/>
        <w:ind w:left="0"/>
        <w:jc w:val="both"/>
      </w:pPr>
      <w:r>
        <w:rPr>
          <w:rFonts w:ascii="Times New Roman"/>
          <w:b w:val="false"/>
          <w:i w:val="false"/>
          <w:color w:val="000000"/>
          <w:sz w:val="28"/>
        </w:rPr>
        <w:t>
      регулирование температуры на разных стадиях процессов варки и выпаривания;</w:t>
      </w:r>
    </w:p>
    <w:bookmarkEnd w:id="90"/>
    <w:bookmarkStart w:name="z94" w:id="91"/>
    <w:p>
      <w:pPr>
        <w:spacing w:after="0"/>
        <w:ind w:left="0"/>
        <w:jc w:val="both"/>
      </w:pPr>
      <w:r>
        <w:rPr>
          <w:rFonts w:ascii="Times New Roman"/>
          <w:b w:val="false"/>
          <w:i w:val="false"/>
          <w:color w:val="000000"/>
          <w:sz w:val="28"/>
        </w:rPr>
        <w:t>
      съем жира (сала) в процессе варки бульона;</w:t>
      </w:r>
    </w:p>
    <w:bookmarkEnd w:id="91"/>
    <w:bookmarkStart w:name="z95" w:id="92"/>
    <w:p>
      <w:pPr>
        <w:spacing w:after="0"/>
        <w:ind w:left="0"/>
        <w:jc w:val="both"/>
      </w:pPr>
      <w:r>
        <w:rPr>
          <w:rFonts w:ascii="Times New Roman"/>
          <w:b w:val="false"/>
          <w:i w:val="false"/>
          <w:color w:val="000000"/>
          <w:sz w:val="28"/>
        </w:rPr>
        <w:t>
      разлив готового клеевого бульона в специальные формы;</w:t>
      </w:r>
    </w:p>
    <w:bookmarkEnd w:id="92"/>
    <w:bookmarkStart w:name="z96" w:id="93"/>
    <w:p>
      <w:pPr>
        <w:spacing w:after="0"/>
        <w:ind w:left="0"/>
        <w:jc w:val="both"/>
      </w:pPr>
      <w:r>
        <w:rPr>
          <w:rFonts w:ascii="Times New Roman"/>
          <w:b w:val="false"/>
          <w:i w:val="false"/>
          <w:color w:val="000000"/>
          <w:sz w:val="28"/>
        </w:rPr>
        <w:t>
      получение из бульона сухого клея в плитках, в дробленном, чешуйчатом и порошкообразном виде на вальцовых и других сушилках;</w:t>
      </w:r>
    </w:p>
    <w:bookmarkEnd w:id="93"/>
    <w:bookmarkStart w:name="z97" w:id="94"/>
    <w:p>
      <w:pPr>
        <w:spacing w:after="0"/>
        <w:ind w:left="0"/>
        <w:jc w:val="both"/>
      </w:pPr>
      <w:r>
        <w:rPr>
          <w:rFonts w:ascii="Times New Roman"/>
          <w:b w:val="false"/>
          <w:i w:val="false"/>
          <w:color w:val="000000"/>
          <w:sz w:val="28"/>
        </w:rPr>
        <w:t>
      сортировка, маркировка, взвешивание готового мездрового клея;</w:t>
      </w:r>
    </w:p>
    <w:bookmarkEnd w:id="94"/>
    <w:bookmarkStart w:name="z98" w:id="95"/>
    <w:p>
      <w:pPr>
        <w:spacing w:after="0"/>
        <w:ind w:left="0"/>
        <w:jc w:val="both"/>
      </w:pPr>
      <w:r>
        <w:rPr>
          <w:rFonts w:ascii="Times New Roman"/>
          <w:b w:val="false"/>
          <w:i w:val="false"/>
          <w:color w:val="000000"/>
          <w:sz w:val="28"/>
        </w:rPr>
        <w:t>
      сдача пробы на лабораторный анализ по мере выхода каждой производственной партии;</w:t>
      </w:r>
    </w:p>
    <w:bookmarkEnd w:id="95"/>
    <w:bookmarkStart w:name="z99" w:id="96"/>
    <w:p>
      <w:pPr>
        <w:spacing w:after="0"/>
        <w:ind w:left="0"/>
        <w:jc w:val="both"/>
      </w:pPr>
      <w:r>
        <w:rPr>
          <w:rFonts w:ascii="Times New Roman"/>
          <w:b w:val="false"/>
          <w:i w:val="false"/>
          <w:color w:val="000000"/>
          <w:sz w:val="28"/>
        </w:rPr>
        <w:t>
      сдача готового клея на склад;</w:t>
      </w:r>
    </w:p>
    <w:bookmarkEnd w:id="96"/>
    <w:bookmarkStart w:name="z100" w:id="97"/>
    <w:p>
      <w:pPr>
        <w:spacing w:after="0"/>
        <w:ind w:left="0"/>
        <w:jc w:val="both"/>
      </w:pPr>
      <w:r>
        <w:rPr>
          <w:rFonts w:ascii="Times New Roman"/>
          <w:b w:val="false"/>
          <w:i w:val="false"/>
          <w:color w:val="000000"/>
          <w:sz w:val="28"/>
        </w:rPr>
        <w:t>
      регулирование, наладка и обслуживание применяемого оборудования;</w:t>
      </w:r>
    </w:p>
    <w:bookmarkEnd w:id="97"/>
    <w:bookmarkStart w:name="z101" w:id="98"/>
    <w:p>
      <w:pPr>
        <w:spacing w:after="0"/>
        <w:ind w:left="0"/>
        <w:jc w:val="both"/>
      </w:pPr>
      <w:r>
        <w:rPr>
          <w:rFonts w:ascii="Times New Roman"/>
          <w:b w:val="false"/>
          <w:i w:val="false"/>
          <w:color w:val="000000"/>
          <w:sz w:val="28"/>
        </w:rPr>
        <w:t>
      съем затупившихся ножей и установка заточенных в мездрорезку;</w:t>
      </w:r>
    </w:p>
    <w:bookmarkEnd w:id="98"/>
    <w:bookmarkStart w:name="z102" w:id="99"/>
    <w:p>
      <w:pPr>
        <w:spacing w:after="0"/>
        <w:ind w:left="0"/>
        <w:jc w:val="both"/>
      </w:pPr>
      <w:r>
        <w:rPr>
          <w:rFonts w:ascii="Times New Roman"/>
          <w:b w:val="false"/>
          <w:i w:val="false"/>
          <w:color w:val="000000"/>
          <w:sz w:val="28"/>
        </w:rPr>
        <w:t>
      регулирование прижима ножей к барабану калибровочного ножа;</w:t>
      </w:r>
    </w:p>
    <w:bookmarkEnd w:id="99"/>
    <w:bookmarkStart w:name="z103" w:id="100"/>
    <w:p>
      <w:pPr>
        <w:spacing w:after="0"/>
        <w:ind w:left="0"/>
        <w:jc w:val="both"/>
      </w:pPr>
      <w:r>
        <w:rPr>
          <w:rFonts w:ascii="Times New Roman"/>
          <w:b w:val="false"/>
          <w:i w:val="false"/>
          <w:color w:val="000000"/>
          <w:sz w:val="28"/>
        </w:rPr>
        <w:t>
      чистка аппаратов, форм и сеток от клея;</w:t>
      </w:r>
    </w:p>
    <w:bookmarkEnd w:id="100"/>
    <w:bookmarkStart w:name="z104" w:id="101"/>
    <w:p>
      <w:pPr>
        <w:spacing w:after="0"/>
        <w:ind w:left="0"/>
        <w:jc w:val="both"/>
      </w:pPr>
      <w:r>
        <w:rPr>
          <w:rFonts w:ascii="Times New Roman"/>
          <w:b w:val="false"/>
          <w:i w:val="false"/>
          <w:color w:val="000000"/>
          <w:sz w:val="28"/>
        </w:rPr>
        <w:t>
      ремонт сеток.</w:t>
      </w:r>
    </w:p>
    <w:bookmarkEnd w:id="101"/>
    <w:bookmarkStart w:name="z105" w:id="102"/>
    <w:p>
      <w:pPr>
        <w:spacing w:after="0"/>
        <w:ind w:left="0"/>
        <w:jc w:val="both"/>
      </w:pPr>
      <w:r>
        <w:rPr>
          <w:rFonts w:ascii="Times New Roman"/>
          <w:b w:val="false"/>
          <w:i w:val="false"/>
          <w:color w:val="000000"/>
          <w:sz w:val="28"/>
        </w:rPr>
        <w:t>
      28. Должен знать:</w:t>
      </w:r>
    </w:p>
    <w:bookmarkEnd w:id="102"/>
    <w:bookmarkStart w:name="z106" w:id="103"/>
    <w:p>
      <w:pPr>
        <w:spacing w:after="0"/>
        <w:ind w:left="0"/>
        <w:jc w:val="both"/>
      </w:pPr>
      <w:r>
        <w:rPr>
          <w:rFonts w:ascii="Times New Roman"/>
          <w:b w:val="false"/>
          <w:i w:val="false"/>
          <w:color w:val="000000"/>
          <w:sz w:val="28"/>
        </w:rPr>
        <w:t>
      технологический процесс варки мездрового клея, технические условия и государственные стандарты на мездровой клей, устройство, правила технической эксплуатации и регулирования применяемого оборудования, правила сортировки, упаковки, маркировки мездрового клея, способы чистки варочных аппаратов, форм, сеток от клея.</w:t>
      </w:r>
    </w:p>
    <w:bookmarkEnd w:id="103"/>
    <w:bookmarkStart w:name="z107" w:id="104"/>
    <w:p>
      <w:pPr>
        <w:spacing w:after="0"/>
        <w:ind w:left="0"/>
        <w:jc w:val="both"/>
      </w:pPr>
      <w:r>
        <w:rPr>
          <w:rFonts w:ascii="Times New Roman"/>
          <w:b w:val="false"/>
          <w:i w:val="false"/>
          <w:color w:val="000000"/>
          <w:sz w:val="28"/>
        </w:rPr>
        <w:t>
      Параграф 2. Аппаратчик приготовления мездрового клея   5-й разряд</w:t>
      </w:r>
    </w:p>
    <w:bookmarkEnd w:id="104"/>
    <w:bookmarkStart w:name="z108" w:id="105"/>
    <w:p>
      <w:pPr>
        <w:spacing w:after="0"/>
        <w:ind w:left="0"/>
        <w:jc w:val="both"/>
      </w:pPr>
      <w:r>
        <w:rPr>
          <w:rFonts w:ascii="Times New Roman"/>
          <w:b w:val="false"/>
          <w:i w:val="false"/>
          <w:color w:val="000000"/>
          <w:sz w:val="28"/>
        </w:rPr>
        <w:t>
      29. Характеристика работ:</w:t>
      </w:r>
    </w:p>
    <w:bookmarkEnd w:id="105"/>
    <w:bookmarkStart w:name="z109" w:id="106"/>
    <w:p>
      <w:pPr>
        <w:spacing w:after="0"/>
        <w:ind w:left="0"/>
        <w:jc w:val="both"/>
      </w:pPr>
      <w:r>
        <w:rPr>
          <w:rFonts w:ascii="Times New Roman"/>
          <w:b w:val="false"/>
          <w:i w:val="false"/>
          <w:color w:val="000000"/>
          <w:sz w:val="28"/>
        </w:rPr>
        <w:t>
      ведение технологического процесса приготовления мездрового клея из различного сырья в вакуумной выпарной установке с циркуляцией в соответствии с техническими условиями и государственными стандартами;</w:t>
      </w:r>
    </w:p>
    <w:bookmarkEnd w:id="106"/>
    <w:bookmarkStart w:name="z110" w:id="107"/>
    <w:p>
      <w:pPr>
        <w:spacing w:after="0"/>
        <w:ind w:left="0"/>
        <w:jc w:val="both"/>
      </w:pPr>
      <w:r>
        <w:rPr>
          <w:rFonts w:ascii="Times New Roman"/>
          <w:b w:val="false"/>
          <w:i w:val="false"/>
          <w:color w:val="000000"/>
          <w:sz w:val="28"/>
        </w:rPr>
        <w:t>
      подготовка сырья для варки клея, рецептурный расчет компонентов для приготовления мездрового клея;</w:t>
      </w:r>
    </w:p>
    <w:bookmarkEnd w:id="107"/>
    <w:bookmarkStart w:name="z111" w:id="108"/>
    <w:p>
      <w:pPr>
        <w:spacing w:after="0"/>
        <w:ind w:left="0"/>
        <w:jc w:val="both"/>
      </w:pPr>
      <w:r>
        <w:rPr>
          <w:rFonts w:ascii="Times New Roman"/>
          <w:b w:val="false"/>
          <w:i w:val="false"/>
          <w:color w:val="000000"/>
          <w:sz w:val="28"/>
        </w:rPr>
        <w:t>
      загрузка сырья в чаны, барабаны или аппараты на золение;</w:t>
      </w:r>
    </w:p>
    <w:bookmarkEnd w:id="108"/>
    <w:bookmarkStart w:name="z112" w:id="109"/>
    <w:p>
      <w:pPr>
        <w:spacing w:after="0"/>
        <w:ind w:left="0"/>
        <w:jc w:val="both"/>
      </w:pPr>
      <w:r>
        <w:rPr>
          <w:rFonts w:ascii="Times New Roman"/>
          <w:b w:val="false"/>
          <w:i w:val="false"/>
          <w:color w:val="000000"/>
          <w:sz w:val="28"/>
        </w:rPr>
        <w:t>
      ведение процесса золения, промывки и обеззоливания;</w:t>
      </w:r>
    </w:p>
    <w:bookmarkEnd w:id="109"/>
    <w:bookmarkStart w:name="z113" w:id="110"/>
    <w:p>
      <w:pPr>
        <w:spacing w:after="0"/>
        <w:ind w:left="0"/>
        <w:jc w:val="both"/>
      </w:pPr>
      <w:r>
        <w:rPr>
          <w:rFonts w:ascii="Times New Roman"/>
          <w:b w:val="false"/>
          <w:i w:val="false"/>
          <w:color w:val="000000"/>
          <w:sz w:val="28"/>
        </w:rPr>
        <w:t>
      загрузка сырья, подготовленного для варки клея, в варочные аппараты;</w:t>
      </w:r>
    </w:p>
    <w:bookmarkEnd w:id="110"/>
    <w:bookmarkStart w:name="z114" w:id="111"/>
    <w:p>
      <w:pPr>
        <w:spacing w:after="0"/>
        <w:ind w:left="0"/>
        <w:jc w:val="both"/>
      </w:pPr>
      <w:r>
        <w:rPr>
          <w:rFonts w:ascii="Times New Roman"/>
          <w:b w:val="false"/>
          <w:i w:val="false"/>
          <w:color w:val="000000"/>
          <w:sz w:val="28"/>
        </w:rPr>
        <w:t>
      ведение процесса концентрирования бульонов в вакуумных аппаратах, проверка герметичности и создания в них вакуума;</w:t>
      </w:r>
    </w:p>
    <w:bookmarkEnd w:id="111"/>
    <w:bookmarkStart w:name="z115" w:id="112"/>
    <w:p>
      <w:pPr>
        <w:spacing w:after="0"/>
        <w:ind w:left="0"/>
        <w:jc w:val="both"/>
      </w:pPr>
      <w:r>
        <w:rPr>
          <w:rFonts w:ascii="Times New Roman"/>
          <w:b w:val="false"/>
          <w:i w:val="false"/>
          <w:color w:val="000000"/>
          <w:sz w:val="28"/>
        </w:rPr>
        <w:t>
      контроль и регулирование процесса поступления бульонов и их концентрирования по показаниям контрольно-измерительных приборов;</w:t>
      </w:r>
    </w:p>
    <w:bookmarkEnd w:id="112"/>
    <w:bookmarkStart w:name="z116" w:id="113"/>
    <w:p>
      <w:pPr>
        <w:spacing w:after="0"/>
        <w:ind w:left="0"/>
        <w:jc w:val="both"/>
      </w:pPr>
      <w:r>
        <w:rPr>
          <w:rFonts w:ascii="Times New Roman"/>
          <w:b w:val="false"/>
          <w:i w:val="false"/>
          <w:color w:val="000000"/>
          <w:sz w:val="28"/>
        </w:rPr>
        <w:t>
      контроль и регулирование температуры, подачи пара, воды, состояния вакуума;</w:t>
      </w:r>
    </w:p>
    <w:bookmarkEnd w:id="113"/>
    <w:bookmarkStart w:name="z117" w:id="114"/>
    <w:p>
      <w:pPr>
        <w:spacing w:after="0"/>
        <w:ind w:left="0"/>
        <w:jc w:val="both"/>
      </w:pPr>
      <w:r>
        <w:rPr>
          <w:rFonts w:ascii="Times New Roman"/>
          <w:b w:val="false"/>
          <w:i w:val="false"/>
          <w:color w:val="000000"/>
          <w:sz w:val="28"/>
        </w:rPr>
        <w:t>
      определение готовности мездрового клея;</w:t>
      </w:r>
    </w:p>
    <w:bookmarkEnd w:id="114"/>
    <w:bookmarkStart w:name="z118" w:id="115"/>
    <w:p>
      <w:pPr>
        <w:spacing w:after="0"/>
        <w:ind w:left="0"/>
        <w:jc w:val="both"/>
      </w:pPr>
      <w:r>
        <w:rPr>
          <w:rFonts w:ascii="Times New Roman"/>
          <w:b w:val="false"/>
          <w:i w:val="false"/>
          <w:color w:val="000000"/>
          <w:sz w:val="28"/>
        </w:rPr>
        <w:t>
      съем жира в процессе варки бульонов;</w:t>
      </w:r>
    </w:p>
    <w:bookmarkEnd w:id="115"/>
    <w:bookmarkStart w:name="z119" w:id="116"/>
    <w:p>
      <w:pPr>
        <w:spacing w:after="0"/>
        <w:ind w:left="0"/>
        <w:jc w:val="both"/>
      </w:pPr>
      <w:r>
        <w:rPr>
          <w:rFonts w:ascii="Times New Roman"/>
          <w:b w:val="false"/>
          <w:i w:val="false"/>
          <w:color w:val="000000"/>
          <w:sz w:val="28"/>
        </w:rPr>
        <w:t>
      получение из бульона сухого клея в сушилках;</w:t>
      </w:r>
    </w:p>
    <w:bookmarkEnd w:id="116"/>
    <w:bookmarkStart w:name="z120" w:id="117"/>
    <w:p>
      <w:pPr>
        <w:spacing w:after="0"/>
        <w:ind w:left="0"/>
        <w:jc w:val="both"/>
      </w:pPr>
      <w:r>
        <w:rPr>
          <w:rFonts w:ascii="Times New Roman"/>
          <w:b w:val="false"/>
          <w:i w:val="false"/>
          <w:color w:val="000000"/>
          <w:sz w:val="28"/>
        </w:rPr>
        <w:t>
      наблюдение и регулирование по контрольно-измерительным приборам температурного режима сушки, концентрации, толщины клеевого слоя, работы вентиляционных устройств сушилок;</w:t>
      </w:r>
    </w:p>
    <w:bookmarkEnd w:id="117"/>
    <w:bookmarkStart w:name="z121" w:id="118"/>
    <w:p>
      <w:pPr>
        <w:spacing w:after="0"/>
        <w:ind w:left="0"/>
        <w:jc w:val="both"/>
      </w:pPr>
      <w:r>
        <w:rPr>
          <w:rFonts w:ascii="Times New Roman"/>
          <w:b w:val="false"/>
          <w:i w:val="false"/>
          <w:color w:val="000000"/>
          <w:sz w:val="28"/>
        </w:rPr>
        <w:t>
      сортировка, упаковка, взвешивание готового мездрового клея;</w:t>
      </w:r>
    </w:p>
    <w:bookmarkEnd w:id="118"/>
    <w:bookmarkStart w:name="z122" w:id="119"/>
    <w:p>
      <w:pPr>
        <w:spacing w:after="0"/>
        <w:ind w:left="0"/>
        <w:jc w:val="both"/>
      </w:pPr>
      <w:r>
        <w:rPr>
          <w:rFonts w:ascii="Times New Roman"/>
          <w:b w:val="false"/>
          <w:i w:val="false"/>
          <w:color w:val="000000"/>
          <w:sz w:val="28"/>
        </w:rPr>
        <w:t>
      сдача пробы на лабораторный анализ по мере выхода каждой производственной партии мездрового клея, сдача готового клея на склад;</w:t>
      </w:r>
    </w:p>
    <w:bookmarkEnd w:id="119"/>
    <w:bookmarkStart w:name="z123" w:id="120"/>
    <w:p>
      <w:pPr>
        <w:spacing w:after="0"/>
        <w:ind w:left="0"/>
        <w:jc w:val="both"/>
      </w:pPr>
      <w:r>
        <w:rPr>
          <w:rFonts w:ascii="Times New Roman"/>
          <w:b w:val="false"/>
          <w:i w:val="false"/>
          <w:color w:val="000000"/>
          <w:sz w:val="28"/>
        </w:rPr>
        <w:t>
      регулирование, наладка и обслуживание применяемого оборудования;</w:t>
      </w:r>
    </w:p>
    <w:bookmarkEnd w:id="120"/>
    <w:bookmarkStart w:name="z124" w:id="121"/>
    <w:p>
      <w:pPr>
        <w:spacing w:after="0"/>
        <w:ind w:left="0"/>
        <w:jc w:val="both"/>
      </w:pPr>
      <w:r>
        <w:rPr>
          <w:rFonts w:ascii="Times New Roman"/>
          <w:b w:val="false"/>
          <w:i w:val="false"/>
          <w:color w:val="000000"/>
          <w:sz w:val="28"/>
        </w:rPr>
        <w:t>
      чистка варочных аппаратов, форм и сеток от клея;</w:t>
      </w:r>
    </w:p>
    <w:bookmarkEnd w:id="121"/>
    <w:bookmarkStart w:name="z125" w:id="122"/>
    <w:p>
      <w:pPr>
        <w:spacing w:after="0"/>
        <w:ind w:left="0"/>
        <w:jc w:val="both"/>
      </w:pPr>
      <w:r>
        <w:rPr>
          <w:rFonts w:ascii="Times New Roman"/>
          <w:b w:val="false"/>
          <w:i w:val="false"/>
          <w:color w:val="000000"/>
          <w:sz w:val="28"/>
        </w:rPr>
        <w:t>
      ремонт сеток.</w:t>
      </w:r>
    </w:p>
    <w:bookmarkEnd w:id="122"/>
    <w:bookmarkStart w:name="z126" w:id="123"/>
    <w:p>
      <w:pPr>
        <w:spacing w:after="0"/>
        <w:ind w:left="0"/>
        <w:jc w:val="both"/>
      </w:pPr>
      <w:r>
        <w:rPr>
          <w:rFonts w:ascii="Times New Roman"/>
          <w:b w:val="false"/>
          <w:i w:val="false"/>
          <w:color w:val="000000"/>
          <w:sz w:val="28"/>
        </w:rPr>
        <w:t>
      30. Должен знать:</w:t>
      </w:r>
    </w:p>
    <w:bookmarkEnd w:id="123"/>
    <w:bookmarkStart w:name="z127" w:id="124"/>
    <w:p>
      <w:pPr>
        <w:spacing w:after="0"/>
        <w:ind w:left="0"/>
        <w:jc w:val="both"/>
      </w:pPr>
      <w:r>
        <w:rPr>
          <w:rFonts w:ascii="Times New Roman"/>
          <w:b w:val="false"/>
          <w:i w:val="false"/>
          <w:color w:val="000000"/>
          <w:sz w:val="28"/>
        </w:rPr>
        <w:t>
      устройство, принцип действия обслуживаемого оборудования и применяемых контрольно-измерительных приборов, технологический процесс варки мездрового клея и способы контроля его параметров, технические условия и государственные стандарты на мездровой клей, правила сортировки, упаковки и маркировки мездрового клея, способы чистки варочных аппаратов, форм, сеток, правила технической эксплуатации вакуумных установок.</w:t>
      </w:r>
    </w:p>
    <w:bookmarkEnd w:id="124"/>
    <w:bookmarkStart w:name="z128" w:id="125"/>
    <w:p>
      <w:pPr>
        <w:spacing w:after="0"/>
        <w:ind w:left="0"/>
        <w:jc w:val="both"/>
      </w:pPr>
      <w:r>
        <w:rPr>
          <w:rFonts w:ascii="Times New Roman"/>
          <w:b w:val="false"/>
          <w:i w:val="false"/>
          <w:color w:val="000000"/>
          <w:sz w:val="28"/>
        </w:rPr>
        <w:t>
      5. Вставщик деталей изделий и фурнитуры</w:t>
      </w:r>
    </w:p>
    <w:bookmarkEnd w:id="125"/>
    <w:bookmarkStart w:name="z129" w:id="126"/>
    <w:p>
      <w:pPr>
        <w:spacing w:after="0"/>
        <w:ind w:left="0"/>
        <w:jc w:val="both"/>
      </w:pPr>
      <w:r>
        <w:rPr>
          <w:rFonts w:ascii="Times New Roman"/>
          <w:b w:val="false"/>
          <w:i w:val="false"/>
          <w:color w:val="000000"/>
          <w:sz w:val="28"/>
        </w:rPr>
        <w:t>
      Параграф 1. Вставщик деталей изделий и фурнитуры, 1-й разряд</w:t>
      </w:r>
    </w:p>
    <w:bookmarkEnd w:id="126"/>
    <w:bookmarkStart w:name="z130" w:id="127"/>
    <w:p>
      <w:pPr>
        <w:spacing w:after="0"/>
        <w:ind w:left="0"/>
        <w:jc w:val="both"/>
      </w:pPr>
      <w:r>
        <w:rPr>
          <w:rFonts w:ascii="Times New Roman"/>
          <w:b w:val="false"/>
          <w:i w:val="false"/>
          <w:color w:val="000000"/>
          <w:sz w:val="28"/>
        </w:rPr>
        <w:t>
      31. Характеристика работ:</w:t>
      </w:r>
    </w:p>
    <w:bookmarkEnd w:id="127"/>
    <w:bookmarkStart w:name="z131" w:id="128"/>
    <w:p>
      <w:pPr>
        <w:spacing w:after="0"/>
        <w:ind w:left="0"/>
        <w:jc w:val="both"/>
      </w:pPr>
      <w:r>
        <w:rPr>
          <w:rFonts w:ascii="Times New Roman"/>
          <w:b w:val="false"/>
          <w:i w:val="false"/>
          <w:color w:val="000000"/>
          <w:sz w:val="28"/>
        </w:rPr>
        <w:t>
      вставка деталей, различных декоративных украшений, фурнитуры в изделия на специальных машинах или вручную;</w:t>
      </w:r>
    </w:p>
    <w:bookmarkEnd w:id="128"/>
    <w:bookmarkStart w:name="z132" w:id="129"/>
    <w:p>
      <w:pPr>
        <w:spacing w:after="0"/>
        <w:ind w:left="0"/>
        <w:jc w:val="both"/>
      </w:pPr>
      <w:r>
        <w:rPr>
          <w:rFonts w:ascii="Times New Roman"/>
          <w:b w:val="false"/>
          <w:i w:val="false"/>
          <w:color w:val="000000"/>
          <w:sz w:val="28"/>
        </w:rPr>
        <w:t>
      надевание подобранных попарно заготовок и обуви на затяжные и отделочные колодки соответствующего фасона, размера и полноты;</w:t>
      </w:r>
    </w:p>
    <w:bookmarkEnd w:id="129"/>
    <w:bookmarkStart w:name="z133" w:id="130"/>
    <w:p>
      <w:pPr>
        <w:spacing w:after="0"/>
        <w:ind w:left="0"/>
        <w:jc w:val="both"/>
      </w:pPr>
      <w:r>
        <w:rPr>
          <w:rFonts w:ascii="Times New Roman"/>
          <w:b w:val="false"/>
          <w:i w:val="false"/>
          <w:color w:val="000000"/>
          <w:sz w:val="28"/>
        </w:rPr>
        <w:t>
      засыпка гвоздей в каблучную машину.</w:t>
      </w:r>
    </w:p>
    <w:bookmarkEnd w:id="130"/>
    <w:bookmarkStart w:name="z134" w:id="131"/>
    <w:p>
      <w:pPr>
        <w:spacing w:after="0"/>
        <w:ind w:left="0"/>
        <w:jc w:val="both"/>
      </w:pPr>
      <w:r>
        <w:rPr>
          <w:rFonts w:ascii="Times New Roman"/>
          <w:b w:val="false"/>
          <w:i w:val="false"/>
          <w:color w:val="000000"/>
          <w:sz w:val="28"/>
        </w:rPr>
        <w:t>
      32. Должен знать:</w:t>
      </w:r>
    </w:p>
    <w:bookmarkEnd w:id="131"/>
    <w:bookmarkStart w:name="z135" w:id="132"/>
    <w:p>
      <w:pPr>
        <w:spacing w:after="0"/>
        <w:ind w:left="0"/>
        <w:jc w:val="both"/>
      </w:pPr>
      <w:r>
        <w:rPr>
          <w:rFonts w:ascii="Times New Roman"/>
          <w:b w:val="false"/>
          <w:i w:val="false"/>
          <w:color w:val="000000"/>
          <w:sz w:val="28"/>
        </w:rPr>
        <w:t>
      способы вставки фурнитуры и деталей изделий, виды, фасоны и размеры деталей изделий, заготовок обуви, колодок, виды фурнитуры и украшений, места их расположения, правила эксплуатации применяемого оборудования.</w:t>
      </w:r>
    </w:p>
    <w:bookmarkEnd w:id="132"/>
    <w:bookmarkStart w:name="z136" w:id="133"/>
    <w:p>
      <w:pPr>
        <w:spacing w:after="0"/>
        <w:ind w:left="0"/>
        <w:jc w:val="both"/>
      </w:pPr>
      <w:r>
        <w:rPr>
          <w:rFonts w:ascii="Times New Roman"/>
          <w:b w:val="false"/>
          <w:i w:val="false"/>
          <w:color w:val="000000"/>
          <w:sz w:val="28"/>
        </w:rPr>
        <w:t>
      33. Примеры работ:</w:t>
      </w:r>
    </w:p>
    <w:bookmarkEnd w:id="133"/>
    <w:bookmarkStart w:name="z137" w:id="134"/>
    <w:p>
      <w:pPr>
        <w:spacing w:after="0"/>
        <w:ind w:left="0"/>
        <w:jc w:val="both"/>
      </w:pPr>
      <w:r>
        <w:rPr>
          <w:rFonts w:ascii="Times New Roman"/>
          <w:b w:val="false"/>
          <w:i w:val="false"/>
          <w:color w:val="000000"/>
          <w:sz w:val="28"/>
        </w:rPr>
        <w:t>
      1) антабки - вставка в изделия;</w:t>
      </w:r>
    </w:p>
    <w:bookmarkEnd w:id="134"/>
    <w:bookmarkStart w:name="z138" w:id="135"/>
    <w:p>
      <w:pPr>
        <w:spacing w:after="0"/>
        <w:ind w:left="0"/>
        <w:jc w:val="both"/>
      </w:pPr>
      <w:r>
        <w:rPr>
          <w:rFonts w:ascii="Times New Roman"/>
          <w:b w:val="false"/>
          <w:i w:val="false"/>
          <w:color w:val="000000"/>
          <w:sz w:val="28"/>
        </w:rPr>
        <w:t>
      2) выпрямители - вставка в туфли;</w:t>
      </w:r>
    </w:p>
    <w:bookmarkEnd w:id="135"/>
    <w:bookmarkStart w:name="z139" w:id="136"/>
    <w:p>
      <w:pPr>
        <w:spacing w:after="0"/>
        <w:ind w:left="0"/>
        <w:jc w:val="both"/>
      </w:pPr>
      <w:r>
        <w:rPr>
          <w:rFonts w:ascii="Times New Roman"/>
          <w:b w:val="false"/>
          <w:i w:val="false"/>
          <w:color w:val="000000"/>
          <w:sz w:val="28"/>
        </w:rPr>
        <w:t>
      3) петли с пряжками - продевание в заготовки вручную;</w:t>
      </w:r>
    </w:p>
    <w:bookmarkEnd w:id="136"/>
    <w:bookmarkStart w:name="z140" w:id="137"/>
    <w:p>
      <w:pPr>
        <w:spacing w:after="0"/>
        <w:ind w:left="0"/>
        <w:jc w:val="both"/>
      </w:pPr>
      <w:r>
        <w:rPr>
          <w:rFonts w:ascii="Times New Roman"/>
          <w:b w:val="false"/>
          <w:i w:val="false"/>
          <w:color w:val="000000"/>
          <w:sz w:val="28"/>
        </w:rPr>
        <w:t>
      4) подкладки для рукавиц и перчаток - вставка с подбором правил, надеванием подкладки и верха на правила и совмещением швов;</w:t>
      </w:r>
    </w:p>
    <w:bookmarkEnd w:id="137"/>
    <w:bookmarkStart w:name="z141" w:id="138"/>
    <w:p>
      <w:pPr>
        <w:spacing w:after="0"/>
        <w:ind w:left="0"/>
        <w:jc w:val="both"/>
      </w:pPr>
      <w:r>
        <w:rPr>
          <w:rFonts w:ascii="Times New Roman"/>
          <w:b w:val="false"/>
          <w:i w:val="false"/>
          <w:color w:val="000000"/>
          <w:sz w:val="28"/>
        </w:rPr>
        <w:t>
      5) подкладки и другие детали - вставка в изделия без вклеивания с соблюдением правильного расположения их относительно верха изделия и расправкой подкладки;</w:t>
      </w:r>
    </w:p>
    <w:bookmarkEnd w:id="138"/>
    <w:bookmarkStart w:name="z142" w:id="139"/>
    <w:p>
      <w:pPr>
        <w:spacing w:after="0"/>
        <w:ind w:left="0"/>
        <w:jc w:val="both"/>
      </w:pPr>
      <w:r>
        <w:rPr>
          <w:rFonts w:ascii="Times New Roman"/>
          <w:b w:val="false"/>
          <w:i w:val="false"/>
          <w:color w:val="000000"/>
          <w:sz w:val="28"/>
        </w:rPr>
        <w:t>
      6) пряжки - продевание в петли вручную;</w:t>
      </w:r>
    </w:p>
    <w:bookmarkEnd w:id="139"/>
    <w:bookmarkStart w:name="z143" w:id="140"/>
    <w:p>
      <w:pPr>
        <w:spacing w:after="0"/>
        <w:ind w:left="0"/>
        <w:jc w:val="both"/>
      </w:pPr>
      <w:r>
        <w:rPr>
          <w:rFonts w:ascii="Times New Roman"/>
          <w:b w:val="false"/>
          <w:i w:val="false"/>
          <w:color w:val="000000"/>
          <w:sz w:val="28"/>
        </w:rPr>
        <w:t>
      7) пуговицы - пришивка к заготовкам вручную;</w:t>
      </w:r>
    </w:p>
    <w:bookmarkEnd w:id="140"/>
    <w:bookmarkStart w:name="z144" w:id="141"/>
    <w:p>
      <w:pPr>
        <w:spacing w:after="0"/>
        <w:ind w:left="0"/>
        <w:jc w:val="both"/>
      </w:pPr>
      <w:r>
        <w:rPr>
          <w:rFonts w:ascii="Times New Roman"/>
          <w:b w:val="false"/>
          <w:i w:val="false"/>
          <w:color w:val="000000"/>
          <w:sz w:val="28"/>
        </w:rPr>
        <w:t>
      8) ремни - вставка в отверстия подложки, в скобу с муфтой и бляху;</w:t>
      </w:r>
    </w:p>
    <w:bookmarkEnd w:id="141"/>
    <w:bookmarkStart w:name="z145" w:id="142"/>
    <w:p>
      <w:pPr>
        <w:spacing w:after="0"/>
        <w:ind w:left="0"/>
        <w:jc w:val="both"/>
      </w:pPr>
      <w:r>
        <w:rPr>
          <w:rFonts w:ascii="Times New Roman"/>
          <w:b w:val="false"/>
          <w:i w:val="false"/>
          <w:color w:val="000000"/>
          <w:sz w:val="28"/>
        </w:rPr>
        <w:t>
      9) украшения декоративные: жилки, продержки и другое - вставка (продергивание) в отверстия деталей;</w:t>
      </w:r>
    </w:p>
    <w:bookmarkEnd w:id="142"/>
    <w:bookmarkStart w:name="z146" w:id="143"/>
    <w:p>
      <w:pPr>
        <w:spacing w:after="0"/>
        <w:ind w:left="0"/>
        <w:jc w:val="both"/>
      </w:pPr>
      <w:r>
        <w:rPr>
          <w:rFonts w:ascii="Times New Roman"/>
          <w:b w:val="false"/>
          <w:i w:val="false"/>
          <w:color w:val="000000"/>
          <w:sz w:val="28"/>
        </w:rPr>
        <w:t>
      10) фурнитура - вставка в шорно-седельные изделия;</w:t>
      </w:r>
    </w:p>
    <w:bookmarkEnd w:id="143"/>
    <w:bookmarkStart w:name="z147" w:id="144"/>
    <w:p>
      <w:pPr>
        <w:spacing w:after="0"/>
        <w:ind w:left="0"/>
        <w:jc w:val="both"/>
      </w:pPr>
      <w:r>
        <w:rPr>
          <w:rFonts w:ascii="Times New Roman"/>
          <w:b w:val="false"/>
          <w:i w:val="false"/>
          <w:color w:val="000000"/>
          <w:sz w:val="28"/>
        </w:rPr>
        <w:t>
      11) хольнитены - вставка в изделия вручную;</w:t>
      </w:r>
    </w:p>
    <w:bookmarkEnd w:id="144"/>
    <w:bookmarkStart w:name="z148" w:id="145"/>
    <w:p>
      <w:pPr>
        <w:spacing w:after="0"/>
        <w:ind w:left="0"/>
        <w:jc w:val="both"/>
      </w:pPr>
      <w:r>
        <w:rPr>
          <w:rFonts w:ascii="Times New Roman"/>
          <w:b w:val="false"/>
          <w:i w:val="false"/>
          <w:color w:val="000000"/>
          <w:sz w:val="28"/>
        </w:rPr>
        <w:t>
      12) шипы металлические - вставка в подошвы;</w:t>
      </w:r>
    </w:p>
    <w:bookmarkEnd w:id="145"/>
    <w:bookmarkStart w:name="z149" w:id="146"/>
    <w:p>
      <w:pPr>
        <w:spacing w:after="0"/>
        <w:ind w:left="0"/>
        <w:jc w:val="both"/>
      </w:pPr>
      <w:r>
        <w:rPr>
          <w:rFonts w:ascii="Times New Roman"/>
          <w:b w:val="false"/>
          <w:i w:val="false"/>
          <w:color w:val="000000"/>
          <w:sz w:val="28"/>
        </w:rPr>
        <w:t>
      13) шлевки - вставка в изделия.</w:t>
      </w:r>
    </w:p>
    <w:bookmarkEnd w:id="146"/>
    <w:bookmarkStart w:name="z150" w:id="147"/>
    <w:p>
      <w:pPr>
        <w:spacing w:after="0"/>
        <w:ind w:left="0"/>
        <w:jc w:val="both"/>
      </w:pPr>
      <w:r>
        <w:rPr>
          <w:rFonts w:ascii="Times New Roman"/>
          <w:b w:val="false"/>
          <w:i w:val="false"/>
          <w:color w:val="000000"/>
          <w:sz w:val="28"/>
        </w:rPr>
        <w:t>
      Параграф 2. Вставщик деталей изделий и фурнитуры, 2-й разряд</w:t>
      </w:r>
    </w:p>
    <w:bookmarkEnd w:id="147"/>
    <w:bookmarkStart w:name="z151" w:id="148"/>
    <w:p>
      <w:pPr>
        <w:spacing w:after="0"/>
        <w:ind w:left="0"/>
        <w:jc w:val="both"/>
      </w:pPr>
      <w:r>
        <w:rPr>
          <w:rFonts w:ascii="Times New Roman"/>
          <w:b w:val="false"/>
          <w:i w:val="false"/>
          <w:color w:val="000000"/>
          <w:sz w:val="28"/>
        </w:rPr>
        <w:t>
      34. Характеристика работ:</w:t>
      </w:r>
    </w:p>
    <w:bookmarkEnd w:id="148"/>
    <w:bookmarkStart w:name="z152" w:id="149"/>
    <w:p>
      <w:pPr>
        <w:spacing w:after="0"/>
        <w:ind w:left="0"/>
        <w:jc w:val="both"/>
      </w:pPr>
      <w:r>
        <w:rPr>
          <w:rFonts w:ascii="Times New Roman"/>
          <w:b w:val="false"/>
          <w:i w:val="false"/>
          <w:color w:val="000000"/>
          <w:sz w:val="28"/>
        </w:rPr>
        <w:t>
      вставка деталей, фурнитуры, подкладок с расправкой и разглаживанием их, с промазкой клеем, вклеиванием в изделия на обслуживаемой машине или вручную.</w:t>
      </w:r>
    </w:p>
    <w:bookmarkEnd w:id="149"/>
    <w:bookmarkStart w:name="z153" w:id="150"/>
    <w:p>
      <w:pPr>
        <w:spacing w:after="0"/>
        <w:ind w:left="0"/>
        <w:jc w:val="both"/>
      </w:pPr>
      <w:r>
        <w:rPr>
          <w:rFonts w:ascii="Times New Roman"/>
          <w:b w:val="false"/>
          <w:i w:val="false"/>
          <w:color w:val="000000"/>
          <w:sz w:val="28"/>
        </w:rPr>
        <w:t>
      35. Должен знать:</w:t>
      </w:r>
    </w:p>
    <w:bookmarkEnd w:id="150"/>
    <w:bookmarkStart w:name="z154" w:id="151"/>
    <w:p>
      <w:pPr>
        <w:spacing w:after="0"/>
        <w:ind w:left="0"/>
        <w:jc w:val="both"/>
      </w:pPr>
      <w:r>
        <w:rPr>
          <w:rFonts w:ascii="Times New Roman"/>
          <w:b w:val="false"/>
          <w:i w:val="false"/>
          <w:color w:val="000000"/>
          <w:sz w:val="28"/>
        </w:rPr>
        <w:t>
      способы вставки, расправки, разглаживания, промазки клеем и вклеивания деталей в изделия, технические условия на вставку блочков и крючков в берцы, технологические режимы размягчения, провяливания, склеивания и сушки деталей, свойства клеев и материалов, применяемых при вставке деталей, номера гужей и хомутов, правила эксплуатации обслуживаемой машины.</w:t>
      </w:r>
    </w:p>
    <w:bookmarkEnd w:id="151"/>
    <w:bookmarkStart w:name="z155" w:id="152"/>
    <w:p>
      <w:pPr>
        <w:spacing w:after="0"/>
        <w:ind w:left="0"/>
        <w:jc w:val="both"/>
      </w:pPr>
      <w:r>
        <w:rPr>
          <w:rFonts w:ascii="Times New Roman"/>
          <w:b w:val="false"/>
          <w:i w:val="false"/>
          <w:color w:val="000000"/>
          <w:sz w:val="28"/>
        </w:rPr>
        <w:t>
      36. Примеры работ:</w:t>
      </w:r>
    </w:p>
    <w:bookmarkEnd w:id="152"/>
    <w:bookmarkStart w:name="z156" w:id="153"/>
    <w:p>
      <w:pPr>
        <w:spacing w:after="0"/>
        <w:ind w:left="0"/>
        <w:jc w:val="both"/>
      </w:pPr>
      <w:r>
        <w:rPr>
          <w:rFonts w:ascii="Times New Roman"/>
          <w:b w:val="false"/>
          <w:i w:val="false"/>
          <w:color w:val="000000"/>
          <w:sz w:val="28"/>
        </w:rPr>
        <w:t>
      1) блочки и крючки - вставка в берцы вручную;</w:t>
      </w:r>
    </w:p>
    <w:bookmarkEnd w:id="153"/>
    <w:bookmarkStart w:name="z157" w:id="154"/>
    <w:p>
      <w:pPr>
        <w:spacing w:after="0"/>
        <w:ind w:left="0"/>
        <w:jc w:val="both"/>
      </w:pPr>
      <w:r>
        <w:rPr>
          <w:rFonts w:ascii="Times New Roman"/>
          <w:b w:val="false"/>
          <w:i w:val="false"/>
          <w:color w:val="000000"/>
          <w:sz w:val="28"/>
        </w:rPr>
        <w:t>
      2) декоративные украшения - вставка горячим способом;</w:t>
      </w:r>
    </w:p>
    <w:bookmarkEnd w:id="154"/>
    <w:bookmarkStart w:name="z158" w:id="155"/>
    <w:p>
      <w:pPr>
        <w:spacing w:after="0"/>
        <w:ind w:left="0"/>
        <w:jc w:val="both"/>
      </w:pPr>
      <w:r>
        <w:rPr>
          <w:rFonts w:ascii="Times New Roman"/>
          <w:b w:val="false"/>
          <w:i w:val="false"/>
          <w:color w:val="000000"/>
          <w:sz w:val="28"/>
        </w:rPr>
        <w:t>
      3) задники и подноски жесткие всех видов, кроме формованных - вставка в заготовку обуви с расправлением на правиле и закрепление тексом;</w:t>
      </w:r>
    </w:p>
    <w:bookmarkEnd w:id="155"/>
    <w:bookmarkStart w:name="z159" w:id="156"/>
    <w:p>
      <w:pPr>
        <w:spacing w:after="0"/>
        <w:ind w:left="0"/>
        <w:jc w:val="both"/>
      </w:pPr>
      <w:r>
        <w:rPr>
          <w:rFonts w:ascii="Times New Roman"/>
          <w:b w:val="false"/>
          <w:i w:val="false"/>
          <w:color w:val="000000"/>
          <w:sz w:val="28"/>
        </w:rPr>
        <w:t>
      4) задники гранитолевые - вставка в заготовки с предварительным размягчением и провяливанием их;</w:t>
      </w:r>
    </w:p>
    <w:bookmarkEnd w:id="156"/>
    <w:bookmarkStart w:name="z160" w:id="157"/>
    <w:p>
      <w:pPr>
        <w:spacing w:after="0"/>
        <w:ind w:left="0"/>
        <w:jc w:val="both"/>
      </w:pPr>
      <w:r>
        <w:rPr>
          <w:rFonts w:ascii="Times New Roman"/>
          <w:b w:val="false"/>
          <w:i w:val="false"/>
          <w:color w:val="000000"/>
          <w:sz w:val="28"/>
        </w:rPr>
        <w:t>
      5) подкладка и другие детали - вставка в изделия с промазкой клеем, вклеиванием, расправкой и разглаживанием;</w:t>
      </w:r>
    </w:p>
    <w:bookmarkEnd w:id="157"/>
    <w:bookmarkStart w:name="z161" w:id="158"/>
    <w:p>
      <w:pPr>
        <w:spacing w:after="0"/>
        <w:ind w:left="0"/>
        <w:jc w:val="both"/>
      </w:pPr>
      <w:r>
        <w:rPr>
          <w:rFonts w:ascii="Times New Roman"/>
          <w:b w:val="false"/>
          <w:i w:val="false"/>
          <w:color w:val="000000"/>
          <w:sz w:val="28"/>
        </w:rPr>
        <w:t>
      6) подноски мофориновые и гранитолевые - вставка в заготовку обуви с предварительным размягчением и провяливанием;</w:t>
      </w:r>
    </w:p>
    <w:bookmarkEnd w:id="158"/>
    <w:bookmarkStart w:name="z162" w:id="159"/>
    <w:p>
      <w:pPr>
        <w:spacing w:after="0"/>
        <w:ind w:left="0"/>
        <w:jc w:val="both"/>
      </w:pPr>
      <w:r>
        <w:rPr>
          <w:rFonts w:ascii="Times New Roman"/>
          <w:b w:val="false"/>
          <w:i w:val="false"/>
          <w:color w:val="000000"/>
          <w:sz w:val="28"/>
        </w:rPr>
        <w:t>
      7) пуговицы - пришивание на машине;</w:t>
      </w:r>
    </w:p>
    <w:bookmarkEnd w:id="159"/>
    <w:bookmarkStart w:name="z163" w:id="160"/>
    <w:p>
      <w:pPr>
        <w:spacing w:after="0"/>
        <w:ind w:left="0"/>
        <w:jc w:val="both"/>
      </w:pPr>
      <w:r>
        <w:rPr>
          <w:rFonts w:ascii="Times New Roman"/>
          <w:b w:val="false"/>
          <w:i w:val="false"/>
          <w:color w:val="000000"/>
          <w:sz w:val="28"/>
        </w:rPr>
        <w:t xml:space="preserve">
      8) ремни - плетение, продевание в отверстия ажурной заготовки; </w:t>
      </w:r>
    </w:p>
    <w:bookmarkEnd w:id="160"/>
    <w:bookmarkStart w:name="z164" w:id="161"/>
    <w:p>
      <w:pPr>
        <w:spacing w:after="0"/>
        <w:ind w:left="0"/>
        <w:jc w:val="both"/>
      </w:pPr>
      <w:r>
        <w:rPr>
          <w:rFonts w:ascii="Times New Roman"/>
          <w:b w:val="false"/>
          <w:i w:val="false"/>
          <w:color w:val="000000"/>
          <w:sz w:val="28"/>
        </w:rPr>
        <w:t>
      9) хольнитены - вставка в изделия на машине.</w:t>
      </w:r>
    </w:p>
    <w:bookmarkEnd w:id="161"/>
    <w:bookmarkStart w:name="z165" w:id="162"/>
    <w:p>
      <w:pPr>
        <w:spacing w:after="0"/>
        <w:ind w:left="0"/>
        <w:jc w:val="both"/>
      </w:pPr>
      <w:r>
        <w:rPr>
          <w:rFonts w:ascii="Times New Roman"/>
          <w:b w:val="false"/>
          <w:i w:val="false"/>
          <w:color w:val="000000"/>
          <w:sz w:val="28"/>
        </w:rPr>
        <w:t>
      Параграф 3. Вставщик деталей изделий и фурнитуры, 3-й разряд</w:t>
      </w:r>
    </w:p>
    <w:bookmarkEnd w:id="162"/>
    <w:bookmarkStart w:name="z166" w:id="163"/>
    <w:p>
      <w:pPr>
        <w:spacing w:after="0"/>
        <w:ind w:left="0"/>
        <w:jc w:val="both"/>
      </w:pPr>
      <w:r>
        <w:rPr>
          <w:rFonts w:ascii="Times New Roman"/>
          <w:b w:val="false"/>
          <w:i w:val="false"/>
          <w:color w:val="000000"/>
          <w:sz w:val="28"/>
        </w:rPr>
        <w:t>
      37. Характеристика работ:</w:t>
      </w:r>
    </w:p>
    <w:bookmarkEnd w:id="163"/>
    <w:bookmarkStart w:name="z167" w:id="164"/>
    <w:p>
      <w:pPr>
        <w:spacing w:after="0"/>
        <w:ind w:left="0"/>
        <w:jc w:val="both"/>
      </w:pPr>
      <w:r>
        <w:rPr>
          <w:rFonts w:ascii="Times New Roman"/>
          <w:b w:val="false"/>
          <w:i w:val="false"/>
          <w:color w:val="000000"/>
          <w:sz w:val="28"/>
        </w:rPr>
        <w:t>
      вставка формованных и полуформованных деталей в заготовки обуви вручную; фурнитуры в берцы заготовки - на специальных машинах;</w:t>
      </w:r>
    </w:p>
    <w:bookmarkEnd w:id="164"/>
    <w:bookmarkStart w:name="z168" w:id="165"/>
    <w:p>
      <w:pPr>
        <w:spacing w:after="0"/>
        <w:ind w:left="0"/>
        <w:jc w:val="both"/>
      </w:pPr>
      <w:r>
        <w:rPr>
          <w:rFonts w:ascii="Times New Roman"/>
          <w:b w:val="false"/>
          <w:i w:val="false"/>
          <w:color w:val="000000"/>
          <w:sz w:val="28"/>
        </w:rPr>
        <w:t>
      сборка деталей заготовок обуви с закреплением их хольнитенами по контрольным лекалам;</w:t>
      </w:r>
    </w:p>
    <w:bookmarkEnd w:id="165"/>
    <w:bookmarkStart w:name="z169" w:id="166"/>
    <w:p>
      <w:pPr>
        <w:spacing w:after="0"/>
        <w:ind w:left="0"/>
        <w:jc w:val="both"/>
      </w:pPr>
      <w:r>
        <w:rPr>
          <w:rFonts w:ascii="Times New Roman"/>
          <w:b w:val="false"/>
          <w:i w:val="false"/>
          <w:color w:val="000000"/>
          <w:sz w:val="28"/>
        </w:rPr>
        <w:t>
      регулирование положения бокового упора, шага подачи изделий обслуживаемых машин.</w:t>
      </w:r>
    </w:p>
    <w:bookmarkEnd w:id="166"/>
    <w:bookmarkStart w:name="z170" w:id="167"/>
    <w:p>
      <w:pPr>
        <w:spacing w:after="0"/>
        <w:ind w:left="0"/>
        <w:jc w:val="both"/>
      </w:pPr>
      <w:r>
        <w:rPr>
          <w:rFonts w:ascii="Times New Roman"/>
          <w:b w:val="false"/>
          <w:i w:val="false"/>
          <w:color w:val="000000"/>
          <w:sz w:val="28"/>
        </w:rPr>
        <w:t>
      38. Должен знать:</w:t>
      </w:r>
    </w:p>
    <w:bookmarkEnd w:id="167"/>
    <w:bookmarkStart w:name="z171" w:id="168"/>
    <w:p>
      <w:pPr>
        <w:spacing w:after="0"/>
        <w:ind w:left="0"/>
        <w:jc w:val="both"/>
      </w:pPr>
      <w:r>
        <w:rPr>
          <w:rFonts w:ascii="Times New Roman"/>
          <w:b w:val="false"/>
          <w:i w:val="false"/>
          <w:color w:val="000000"/>
          <w:sz w:val="28"/>
        </w:rPr>
        <w:t>
      способы вставки формованных и полуформованных деталей в заготовки обуви, фурнитуры в берцы заготовки на обслуживаемых машинах, технологические требования к сборке деталей обуви, виды, конфигурацию, размеры деталей и заготовок, виды фурнитуры, места ее расположения, фасоны и размеры задников и подносков обуви, правила эксплуатации и регулирования обслуживаемых машин.</w:t>
      </w:r>
    </w:p>
    <w:bookmarkEnd w:id="168"/>
    <w:bookmarkStart w:name="z172" w:id="169"/>
    <w:p>
      <w:pPr>
        <w:spacing w:after="0"/>
        <w:ind w:left="0"/>
        <w:jc w:val="both"/>
      </w:pPr>
      <w:r>
        <w:rPr>
          <w:rFonts w:ascii="Times New Roman"/>
          <w:b w:val="false"/>
          <w:i w:val="false"/>
          <w:color w:val="000000"/>
          <w:sz w:val="28"/>
        </w:rPr>
        <w:t>
      39. Примеры работ:</w:t>
      </w:r>
    </w:p>
    <w:bookmarkEnd w:id="169"/>
    <w:bookmarkStart w:name="z173" w:id="170"/>
    <w:p>
      <w:pPr>
        <w:spacing w:after="0"/>
        <w:ind w:left="0"/>
        <w:jc w:val="both"/>
      </w:pPr>
      <w:r>
        <w:rPr>
          <w:rFonts w:ascii="Times New Roman"/>
          <w:b w:val="false"/>
          <w:i w:val="false"/>
          <w:color w:val="000000"/>
          <w:sz w:val="28"/>
        </w:rPr>
        <w:t>
      1) блочки и крючки - вставка в берцы заготовки обуви на машине;</w:t>
      </w:r>
    </w:p>
    <w:bookmarkEnd w:id="170"/>
    <w:bookmarkStart w:name="z174" w:id="171"/>
    <w:p>
      <w:pPr>
        <w:spacing w:after="0"/>
        <w:ind w:left="0"/>
        <w:jc w:val="both"/>
      </w:pPr>
      <w:r>
        <w:rPr>
          <w:rFonts w:ascii="Times New Roman"/>
          <w:b w:val="false"/>
          <w:i w:val="false"/>
          <w:color w:val="000000"/>
          <w:sz w:val="28"/>
        </w:rPr>
        <w:t>
      2) гужи - протаскивание сложенного конца в клещи хомута с равномерной укладкой в прорезь покрышки и в паз клещей хомута с закреплением его петлей;</w:t>
      </w:r>
    </w:p>
    <w:bookmarkEnd w:id="171"/>
    <w:bookmarkStart w:name="z175" w:id="172"/>
    <w:p>
      <w:pPr>
        <w:spacing w:after="0"/>
        <w:ind w:left="0"/>
        <w:jc w:val="both"/>
      </w:pPr>
      <w:r>
        <w:rPr>
          <w:rFonts w:ascii="Times New Roman"/>
          <w:b w:val="false"/>
          <w:i w:val="false"/>
          <w:color w:val="000000"/>
          <w:sz w:val="28"/>
        </w:rPr>
        <w:t>
      3) задники и подноски формованные и полуформованные - вставка в заготовки обуви;</w:t>
      </w:r>
    </w:p>
    <w:bookmarkEnd w:id="172"/>
    <w:bookmarkStart w:name="z176" w:id="173"/>
    <w:p>
      <w:pPr>
        <w:spacing w:after="0"/>
        <w:ind w:left="0"/>
        <w:jc w:val="both"/>
      </w:pPr>
      <w:r>
        <w:rPr>
          <w:rFonts w:ascii="Times New Roman"/>
          <w:b w:val="false"/>
          <w:i w:val="false"/>
          <w:color w:val="000000"/>
          <w:sz w:val="28"/>
        </w:rPr>
        <w:t>
      4) ремни союзки - сборка с пяточным, пряжечным и черес-подъемными ремнями.</w:t>
      </w:r>
    </w:p>
    <w:bookmarkEnd w:id="173"/>
    <w:bookmarkStart w:name="z177" w:id="174"/>
    <w:p>
      <w:pPr>
        <w:spacing w:after="0"/>
        <w:ind w:left="0"/>
        <w:jc w:val="both"/>
      </w:pPr>
      <w:r>
        <w:rPr>
          <w:rFonts w:ascii="Times New Roman"/>
          <w:b w:val="false"/>
          <w:i w:val="false"/>
          <w:color w:val="000000"/>
          <w:sz w:val="28"/>
        </w:rPr>
        <w:t>
      6. Выравнивальщик толщины деталей и полуфабрикатов</w:t>
      </w:r>
    </w:p>
    <w:bookmarkEnd w:id="174"/>
    <w:bookmarkStart w:name="z178" w:id="175"/>
    <w:p>
      <w:pPr>
        <w:spacing w:after="0"/>
        <w:ind w:left="0"/>
        <w:jc w:val="both"/>
      </w:pPr>
      <w:r>
        <w:rPr>
          <w:rFonts w:ascii="Times New Roman"/>
          <w:b w:val="false"/>
          <w:i w:val="false"/>
          <w:color w:val="000000"/>
          <w:sz w:val="28"/>
        </w:rPr>
        <w:t>
      Параграф 1. Выравнивальщик толщины деталей и</w:t>
      </w:r>
    </w:p>
    <w:bookmarkEnd w:id="175"/>
    <w:p>
      <w:pPr>
        <w:spacing w:after="0"/>
        <w:ind w:left="0"/>
        <w:jc w:val="both"/>
      </w:pPr>
      <w:r>
        <w:rPr>
          <w:rFonts w:ascii="Times New Roman"/>
          <w:b w:val="false"/>
          <w:i w:val="false"/>
          <w:color w:val="000000"/>
          <w:sz w:val="28"/>
        </w:rPr>
        <w:t>
      полуфабрикатов, 2-й разряд</w:t>
      </w:r>
    </w:p>
    <w:bookmarkStart w:name="z179" w:id="176"/>
    <w:p>
      <w:pPr>
        <w:spacing w:after="0"/>
        <w:ind w:left="0"/>
        <w:jc w:val="both"/>
      </w:pPr>
      <w:r>
        <w:rPr>
          <w:rFonts w:ascii="Times New Roman"/>
          <w:b w:val="false"/>
          <w:i w:val="false"/>
          <w:color w:val="000000"/>
          <w:sz w:val="28"/>
        </w:rPr>
        <w:t>
      40. Характеристика работ:</w:t>
      </w:r>
    </w:p>
    <w:bookmarkEnd w:id="176"/>
    <w:bookmarkStart w:name="z180" w:id="177"/>
    <w:p>
      <w:pPr>
        <w:spacing w:after="0"/>
        <w:ind w:left="0"/>
        <w:jc w:val="both"/>
      </w:pPr>
      <w:r>
        <w:rPr>
          <w:rFonts w:ascii="Times New Roman"/>
          <w:b w:val="false"/>
          <w:i w:val="false"/>
          <w:color w:val="000000"/>
          <w:sz w:val="28"/>
        </w:rPr>
        <w:t>
      выравнивание на специальных машинах или вручную толщины делюжек, деталей из жестких кож, выравнивание деталей из войлока;</w:t>
      </w:r>
    </w:p>
    <w:bookmarkEnd w:id="177"/>
    <w:bookmarkStart w:name="z181" w:id="178"/>
    <w:p>
      <w:pPr>
        <w:spacing w:after="0"/>
        <w:ind w:left="0"/>
        <w:jc w:val="both"/>
      </w:pPr>
      <w:r>
        <w:rPr>
          <w:rFonts w:ascii="Times New Roman"/>
          <w:b w:val="false"/>
          <w:i w:val="false"/>
          <w:color w:val="000000"/>
          <w:sz w:val="28"/>
        </w:rPr>
        <w:t>
      установление необходимой толщины спилка и постоянная проверка ее в процессе двоения.</w:t>
      </w:r>
    </w:p>
    <w:bookmarkEnd w:id="178"/>
    <w:bookmarkStart w:name="z182" w:id="179"/>
    <w:p>
      <w:pPr>
        <w:spacing w:after="0"/>
        <w:ind w:left="0"/>
        <w:jc w:val="both"/>
      </w:pPr>
      <w:r>
        <w:rPr>
          <w:rFonts w:ascii="Times New Roman"/>
          <w:b w:val="false"/>
          <w:i w:val="false"/>
          <w:color w:val="000000"/>
          <w:sz w:val="28"/>
        </w:rPr>
        <w:t>
      41. Должен знать:</w:t>
      </w:r>
    </w:p>
    <w:bookmarkEnd w:id="179"/>
    <w:bookmarkStart w:name="z183" w:id="180"/>
    <w:p>
      <w:pPr>
        <w:spacing w:after="0"/>
        <w:ind w:left="0"/>
        <w:jc w:val="both"/>
      </w:pPr>
      <w:r>
        <w:rPr>
          <w:rFonts w:ascii="Times New Roman"/>
          <w:b w:val="false"/>
          <w:i w:val="false"/>
          <w:color w:val="000000"/>
          <w:sz w:val="28"/>
        </w:rPr>
        <w:t>
      правила выравнивания и свойства жестких кож и войлока, виды и размеры деталей и полуфабрикатов, государственные стандарты и технические условия на жесткие кожи и войлок, правила эксплуатации и регулирования обслуживаемых машин.</w:t>
      </w:r>
    </w:p>
    <w:bookmarkEnd w:id="180"/>
    <w:bookmarkStart w:name="z184" w:id="181"/>
    <w:p>
      <w:pPr>
        <w:spacing w:after="0"/>
        <w:ind w:left="0"/>
        <w:jc w:val="both"/>
      </w:pPr>
      <w:r>
        <w:rPr>
          <w:rFonts w:ascii="Times New Roman"/>
          <w:b w:val="false"/>
          <w:i w:val="false"/>
          <w:color w:val="000000"/>
          <w:sz w:val="28"/>
        </w:rPr>
        <w:t>
      Параграф 2. Выравнивальщик толщины деталей и</w:t>
      </w:r>
    </w:p>
    <w:bookmarkEnd w:id="181"/>
    <w:p>
      <w:pPr>
        <w:spacing w:after="0"/>
        <w:ind w:left="0"/>
        <w:jc w:val="both"/>
      </w:pPr>
      <w:r>
        <w:rPr>
          <w:rFonts w:ascii="Times New Roman"/>
          <w:b w:val="false"/>
          <w:i w:val="false"/>
          <w:color w:val="000000"/>
          <w:sz w:val="28"/>
        </w:rPr>
        <w:t>
      полуфабрикатов, 3-й разряд</w:t>
      </w:r>
    </w:p>
    <w:bookmarkStart w:name="z185" w:id="182"/>
    <w:p>
      <w:pPr>
        <w:spacing w:after="0"/>
        <w:ind w:left="0"/>
        <w:jc w:val="both"/>
      </w:pPr>
      <w:r>
        <w:rPr>
          <w:rFonts w:ascii="Times New Roman"/>
          <w:b w:val="false"/>
          <w:i w:val="false"/>
          <w:color w:val="000000"/>
          <w:sz w:val="28"/>
        </w:rPr>
        <w:t>
      42. Характеристика работ:</w:t>
      </w:r>
    </w:p>
    <w:bookmarkEnd w:id="182"/>
    <w:bookmarkStart w:name="z186" w:id="183"/>
    <w:p>
      <w:pPr>
        <w:spacing w:after="0"/>
        <w:ind w:left="0"/>
        <w:jc w:val="both"/>
      </w:pPr>
      <w:r>
        <w:rPr>
          <w:rFonts w:ascii="Times New Roman"/>
          <w:b w:val="false"/>
          <w:i w:val="false"/>
          <w:color w:val="000000"/>
          <w:sz w:val="28"/>
        </w:rPr>
        <w:t>
      выравнивание на специальных машинах или вручную толщины деталей из мягких кож и двоение резиновых пластин, делюжек и деталей из них;</w:t>
      </w:r>
    </w:p>
    <w:bookmarkEnd w:id="183"/>
    <w:bookmarkStart w:name="z187" w:id="184"/>
    <w:p>
      <w:pPr>
        <w:spacing w:after="0"/>
        <w:ind w:left="0"/>
        <w:jc w:val="both"/>
      </w:pPr>
      <w:r>
        <w:rPr>
          <w:rFonts w:ascii="Times New Roman"/>
          <w:b w:val="false"/>
          <w:i w:val="false"/>
          <w:color w:val="000000"/>
          <w:sz w:val="28"/>
        </w:rPr>
        <w:t>
      установление необходимой толщины спилка и постоянная проверка ее в процессе двоения;</w:t>
      </w:r>
    </w:p>
    <w:bookmarkEnd w:id="184"/>
    <w:bookmarkStart w:name="z188" w:id="185"/>
    <w:p>
      <w:pPr>
        <w:spacing w:after="0"/>
        <w:ind w:left="0"/>
        <w:jc w:val="both"/>
      </w:pPr>
      <w:r>
        <w:rPr>
          <w:rFonts w:ascii="Times New Roman"/>
          <w:b w:val="false"/>
          <w:i w:val="false"/>
          <w:color w:val="000000"/>
          <w:sz w:val="28"/>
        </w:rPr>
        <w:t>
      наладка обслуживаемых машин.</w:t>
      </w:r>
    </w:p>
    <w:bookmarkEnd w:id="185"/>
    <w:bookmarkStart w:name="z189" w:id="186"/>
    <w:p>
      <w:pPr>
        <w:spacing w:after="0"/>
        <w:ind w:left="0"/>
        <w:jc w:val="both"/>
      </w:pPr>
      <w:r>
        <w:rPr>
          <w:rFonts w:ascii="Times New Roman"/>
          <w:b w:val="false"/>
          <w:i w:val="false"/>
          <w:color w:val="000000"/>
          <w:sz w:val="28"/>
        </w:rPr>
        <w:t>
      43. Должен знать:</w:t>
      </w:r>
    </w:p>
    <w:bookmarkEnd w:id="186"/>
    <w:bookmarkStart w:name="z190" w:id="187"/>
    <w:p>
      <w:pPr>
        <w:spacing w:after="0"/>
        <w:ind w:left="0"/>
        <w:jc w:val="both"/>
      </w:pPr>
      <w:r>
        <w:rPr>
          <w:rFonts w:ascii="Times New Roman"/>
          <w:b w:val="false"/>
          <w:i w:val="false"/>
          <w:color w:val="000000"/>
          <w:sz w:val="28"/>
        </w:rPr>
        <w:t>
      правила выравнивания и свойства мягких кож, виды, фасоны, размеры деталей и полуфабрикатов, государственные стандарты и технические условия на мягкие кожи и резиновые пластины, правила эксплуатации и наладки обслуживаемых машин.</w:t>
      </w:r>
    </w:p>
    <w:bookmarkEnd w:id="187"/>
    <w:bookmarkStart w:name="z191" w:id="188"/>
    <w:p>
      <w:pPr>
        <w:spacing w:after="0"/>
        <w:ind w:left="0"/>
        <w:jc w:val="both"/>
      </w:pPr>
      <w:r>
        <w:rPr>
          <w:rFonts w:ascii="Times New Roman"/>
          <w:b w:val="false"/>
          <w:i w:val="false"/>
          <w:color w:val="000000"/>
          <w:sz w:val="28"/>
        </w:rPr>
        <w:t>
      7. Вырубщик деталей</w:t>
      </w:r>
    </w:p>
    <w:bookmarkEnd w:id="188"/>
    <w:bookmarkStart w:name="z192" w:id="189"/>
    <w:p>
      <w:pPr>
        <w:spacing w:after="0"/>
        <w:ind w:left="0"/>
        <w:jc w:val="both"/>
      </w:pPr>
      <w:r>
        <w:rPr>
          <w:rFonts w:ascii="Times New Roman"/>
          <w:b w:val="false"/>
          <w:i w:val="false"/>
          <w:color w:val="000000"/>
          <w:sz w:val="28"/>
        </w:rPr>
        <w:t>
      Параграф 1. Вырубщик деталей, 3-й разряд</w:t>
      </w:r>
    </w:p>
    <w:bookmarkEnd w:id="189"/>
    <w:bookmarkStart w:name="z193" w:id="190"/>
    <w:p>
      <w:pPr>
        <w:spacing w:after="0"/>
        <w:ind w:left="0"/>
        <w:jc w:val="both"/>
      </w:pPr>
      <w:r>
        <w:rPr>
          <w:rFonts w:ascii="Times New Roman"/>
          <w:b w:val="false"/>
          <w:i w:val="false"/>
          <w:color w:val="000000"/>
          <w:sz w:val="28"/>
        </w:rPr>
        <w:t>
      44. Характеристика работ:</w:t>
      </w:r>
    </w:p>
    <w:bookmarkEnd w:id="190"/>
    <w:bookmarkStart w:name="z194" w:id="191"/>
    <w:p>
      <w:pPr>
        <w:spacing w:after="0"/>
        <w:ind w:left="0"/>
        <w:jc w:val="both"/>
      </w:pPr>
      <w:r>
        <w:rPr>
          <w:rFonts w:ascii="Times New Roman"/>
          <w:b w:val="false"/>
          <w:i w:val="false"/>
          <w:color w:val="000000"/>
          <w:sz w:val="28"/>
        </w:rPr>
        <w:t>
      вырубка на прессах из лоскута, искусственной кожи, фанеры, фибры, луба, картона, спецкартона, бумаги, целлулоида, резиновых смесей и других материалов деталей по видам, фасонам, размерам, количеству с обеспечением при вырубке рационального использования материалов, комплектности деталей, чистого и ровного среза, заданных площадей и контуров;</w:t>
      </w:r>
    </w:p>
    <w:bookmarkEnd w:id="191"/>
    <w:bookmarkStart w:name="z195" w:id="192"/>
    <w:p>
      <w:pPr>
        <w:spacing w:after="0"/>
        <w:ind w:left="0"/>
        <w:jc w:val="both"/>
      </w:pPr>
      <w:r>
        <w:rPr>
          <w:rFonts w:ascii="Times New Roman"/>
          <w:b w:val="false"/>
          <w:i w:val="false"/>
          <w:color w:val="000000"/>
          <w:sz w:val="28"/>
        </w:rPr>
        <w:t>
      вырубка деталей игрушек из различных материалов.</w:t>
      </w:r>
    </w:p>
    <w:bookmarkEnd w:id="192"/>
    <w:bookmarkStart w:name="z196" w:id="193"/>
    <w:p>
      <w:pPr>
        <w:spacing w:after="0"/>
        <w:ind w:left="0"/>
        <w:jc w:val="both"/>
      </w:pPr>
      <w:r>
        <w:rPr>
          <w:rFonts w:ascii="Times New Roman"/>
          <w:b w:val="false"/>
          <w:i w:val="false"/>
          <w:color w:val="000000"/>
          <w:sz w:val="28"/>
        </w:rPr>
        <w:t>
      45. Должен знать:</w:t>
      </w:r>
    </w:p>
    <w:bookmarkEnd w:id="193"/>
    <w:bookmarkStart w:name="z197" w:id="194"/>
    <w:p>
      <w:pPr>
        <w:spacing w:after="0"/>
        <w:ind w:left="0"/>
        <w:jc w:val="both"/>
      </w:pPr>
      <w:r>
        <w:rPr>
          <w:rFonts w:ascii="Times New Roman"/>
          <w:b w:val="false"/>
          <w:i w:val="false"/>
          <w:color w:val="000000"/>
          <w:sz w:val="28"/>
        </w:rPr>
        <w:t>
      правила вырубки деталей, свойства материалов, применяемых для вырубки деталей, виды, фасоны, размеры вырубаемых деталей, изделий, правила эксплуатации применяемого оборудования.</w:t>
      </w:r>
    </w:p>
    <w:bookmarkEnd w:id="194"/>
    <w:bookmarkStart w:name="z198" w:id="195"/>
    <w:p>
      <w:pPr>
        <w:spacing w:after="0"/>
        <w:ind w:left="0"/>
        <w:jc w:val="both"/>
      </w:pPr>
      <w:r>
        <w:rPr>
          <w:rFonts w:ascii="Times New Roman"/>
          <w:b w:val="false"/>
          <w:i w:val="false"/>
          <w:color w:val="000000"/>
          <w:sz w:val="28"/>
        </w:rPr>
        <w:t>
      Параграф 2. Вырубщик деталей, 4-й разряд</w:t>
      </w:r>
    </w:p>
    <w:bookmarkEnd w:id="195"/>
    <w:bookmarkStart w:name="z199" w:id="196"/>
    <w:p>
      <w:pPr>
        <w:spacing w:after="0"/>
        <w:ind w:left="0"/>
        <w:jc w:val="both"/>
      </w:pPr>
      <w:r>
        <w:rPr>
          <w:rFonts w:ascii="Times New Roman"/>
          <w:b w:val="false"/>
          <w:i w:val="false"/>
          <w:color w:val="000000"/>
          <w:sz w:val="28"/>
        </w:rPr>
        <w:t>
      46. Характеристика работ:</w:t>
      </w:r>
    </w:p>
    <w:bookmarkEnd w:id="196"/>
    <w:bookmarkStart w:name="z200" w:id="197"/>
    <w:p>
      <w:pPr>
        <w:spacing w:after="0"/>
        <w:ind w:left="0"/>
        <w:jc w:val="both"/>
      </w:pPr>
      <w:r>
        <w:rPr>
          <w:rFonts w:ascii="Times New Roman"/>
          <w:b w:val="false"/>
          <w:i w:val="false"/>
          <w:color w:val="000000"/>
          <w:sz w:val="28"/>
        </w:rPr>
        <w:t>
      вырубка на прессах деталей из жестких кож для шорно-седельных и кожгалантерейных изделий; деталей низа обуви из резиновых пластин, гранитолевых, эластичных, термопластичных и других материалов;</w:t>
      </w:r>
    </w:p>
    <w:bookmarkEnd w:id="197"/>
    <w:bookmarkStart w:name="z201" w:id="198"/>
    <w:p>
      <w:pPr>
        <w:spacing w:after="0"/>
        <w:ind w:left="0"/>
        <w:jc w:val="both"/>
      </w:pPr>
      <w:r>
        <w:rPr>
          <w:rFonts w:ascii="Times New Roman"/>
          <w:b w:val="false"/>
          <w:i w:val="false"/>
          <w:color w:val="000000"/>
          <w:sz w:val="28"/>
        </w:rPr>
        <w:t>
      разруб текстильных и искусственных материалов для окантовки сапог, ботинок и гранитоля для бортиков строчечно-клеевой обуви на машине;</w:t>
      </w:r>
    </w:p>
    <w:bookmarkEnd w:id="198"/>
    <w:bookmarkStart w:name="z202" w:id="199"/>
    <w:p>
      <w:pPr>
        <w:spacing w:after="0"/>
        <w:ind w:left="0"/>
        <w:jc w:val="both"/>
      </w:pPr>
      <w:r>
        <w:rPr>
          <w:rFonts w:ascii="Times New Roman"/>
          <w:b w:val="false"/>
          <w:i w:val="false"/>
          <w:color w:val="000000"/>
          <w:sz w:val="28"/>
        </w:rPr>
        <w:t>
      регулирование машины для вырубки полос определенной ширины;</w:t>
      </w:r>
    </w:p>
    <w:bookmarkEnd w:id="199"/>
    <w:bookmarkStart w:name="z203" w:id="200"/>
    <w:p>
      <w:pPr>
        <w:spacing w:after="0"/>
        <w:ind w:left="0"/>
        <w:jc w:val="both"/>
      </w:pPr>
      <w:r>
        <w:rPr>
          <w:rFonts w:ascii="Times New Roman"/>
          <w:b w:val="false"/>
          <w:i w:val="false"/>
          <w:color w:val="000000"/>
          <w:sz w:val="28"/>
        </w:rPr>
        <w:t>
      вырубка деталей технических изделий на малых и средних прессах по видам, фасонам, размерам, количеству.</w:t>
      </w:r>
    </w:p>
    <w:bookmarkEnd w:id="200"/>
    <w:bookmarkStart w:name="z204" w:id="201"/>
    <w:p>
      <w:pPr>
        <w:spacing w:after="0"/>
        <w:ind w:left="0"/>
        <w:jc w:val="both"/>
      </w:pPr>
      <w:r>
        <w:rPr>
          <w:rFonts w:ascii="Times New Roman"/>
          <w:b w:val="false"/>
          <w:i w:val="false"/>
          <w:color w:val="000000"/>
          <w:sz w:val="28"/>
        </w:rPr>
        <w:t>
      47. Должен знать:</w:t>
      </w:r>
    </w:p>
    <w:bookmarkEnd w:id="201"/>
    <w:bookmarkStart w:name="z205" w:id="202"/>
    <w:p>
      <w:pPr>
        <w:spacing w:after="0"/>
        <w:ind w:left="0"/>
        <w:jc w:val="both"/>
      </w:pPr>
      <w:r>
        <w:rPr>
          <w:rFonts w:ascii="Times New Roman"/>
          <w:b w:val="false"/>
          <w:i w:val="false"/>
          <w:color w:val="000000"/>
          <w:sz w:val="28"/>
        </w:rPr>
        <w:t>
      правила вырубки деталей, нормы использования применяемых материалов, системы и методы рационального раскроя, государственные стандарты и технические условия на используемые материалы и вырубленные детали, правила эксплуатации и регулирования применяемого оборудования.</w:t>
      </w:r>
    </w:p>
    <w:bookmarkEnd w:id="202"/>
    <w:bookmarkStart w:name="z206" w:id="203"/>
    <w:p>
      <w:pPr>
        <w:spacing w:after="0"/>
        <w:ind w:left="0"/>
        <w:jc w:val="both"/>
      </w:pPr>
      <w:r>
        <w:rPr>
          <w:rFonts w:ascii="Times New Roman"/>
          <w:b w:val="false"/>
          <w:i w:val="false"/>
          <w:color w:val="000000"/>
          <w:sz w:val="28"/>
        </w:rPr>
        <w:t>
      Параграф 3. Вырубщик деталей, 5-й разряд</w:t>
      </w:r>
    </w:p>
    <w:bookmarkEnd w:id="203"/>
    <w:bookmarkStart w:name="z207" w:id="204"/>
    <w:p>
      <w:pPr>
        <w:spacing w:after="0"/>
        <w:ind w:left="0"/>
        <w:jc w:val="both"/>
      </w:pPr>
      <w:r>
        <w:rPr>
          <w:rFonts w:ascii="Times New Roman"/>
          <w:b w:val="false"/>
          <w:i w:val="false"/>
          <w:color w:val="000000"/>
          <w:sz w:val="28"/>
        </w:rPr>
        <w:t>
      48. Характеристика работ:</w:t>
      </w:r>
    </w:p>
    <w:bookmarkEnd w:id="204"/>
    <w:bookmarkStart w:name="z208" w:id="205"/>
    <w:p>
      <w:pPr>
        <w:spacing w:after="0"/>
        <w:ind w:left="0"/>
        <w:jc w:val="both"/>
      </w:pPr>
      <w:r>
        <w:rPr>
          <w:rFonts w:ascii="Times New Roman"/>
          <w:b w:val="false"/>
          <w:i w:val="false"/>
          <w:color w:val="000000"/>
          <w:sz w:val="28"/>
        </w:rPr>
        <w:t>
      вырубка на прессах деталей низа обуви из воротков, пол, свиных кож, конских хазов, деталей верха обуви из настила текстиля, деталей технических изделий по видам, фасонам, размерам, количеству;</w:t>
      </w:r>
    </w:p>
    <w:bookmarkEnd w:id="205"/>
    <w:bookmarkStart w:name="z209" w:id="206"/>
    <w:p>
      <w:pPr>
        <w:spacing w:after="0"/>
        <w:ind w:left="0"/>
        <w:jc w:val="both"/>
      </w:pPr>
      <w:r>
        <w:rPr>
          <w:rFonts w:ascii="Times New Roman"/>
          <w:b w:val="false"/>
          <w:i w:val="false"/>
          <w:color w:val="000000"/>
          <w:sz w:val="28"/>
        </w:rPr>
        <w:t>
      наладка применяемого оборудования.</w:t>
      </w:r>
    </w:p>
    <w:bookmarkEnd w:id="206"/>
    <w:bookmarkStart w:name="z210" w:id="207"/>
    <w:p>
      <w:pPr>
        <w:spacing w:after="0"/>
        <w:ind w:left="0"/>
        <w:jc w:val="both"/>
      </w:pPr>
      <w:r>
        <w:rPr>
          <w:rFonts w:ascii="Times New Roman"/>
          <w:b w:val="false"/>
          <w:i w:val="false"/>
          <w:color w:val="000000"/>
          <w:sz w:val="28"/>
        </w:rPr>
        <w:t>
      49. Должен знать:</w:t>
      </w:r>
    </w:p>
    <w:bookmarkEnd w:id="207"/>
    <w:bookmarkStart w:name="z211" w:id="208"/>
    <w:p>
      <w:pPr>
        <w:spacing w:after="0"/>
        <w:ind w:left="0"/>
        <w:jc w:val="both"/>
      </w:pPr>
      <w:r>
        <w:rPr>
          <w:rFonts w:ascii="Times New Roman"/>
          <w:b w:val="false"/>
          <w:i w:val="false"/>
          <w:color w:val="000000"/>
          <w:sz w:val="28"/>
        </w:rPr>
        <w:t>
      правила вырубки деталей низа обуви из воротков, пол, свиных кож, конских хазов, государственные стандарты и технические условия на детали низа обуви, методы вырубки деталей из настила текстиля, способы наладки обслуживаемого оборудования и устранения мелких неисправностей.</w:t>
      </w:r>
    </w:p>
    <w:bookmarkEnd w:id="208"/>
    <w:bookmarkStart w:name="z212" w:id="209"/>
    <w:p>
      <w:pPr>
        <w:spacing w:after="0"/>
        <w:ind w:left="0"/>
        <w:jc w:val="both"/>
      </w:pPr>
      <w:r>
        <w:rPr>
          <w:rFonts w:ascii="Times New Roman"/>
          <w:b w:val="false"/>
          <w:i w:val="false"/>
          <w:color w:val="000000"/>
          <w:sz w:val="28"/>
        </w:rPr>
        <w:t>
      Параграф 4. Вырубщик деталей, 6-й разряд</w:t>
      </w:r>
    </w:p>
    <w:bookmarkEnd w:id="209"/>
    <w:bookmarkStart w:name="z213" w:id="210"/>
    <w:p>
      <w:pPr>
        <w:spacing w:after="0"/>
        <w:ind w:left="0"/>
        <w:jc w:val="both"/>
      </w:pPr>
      <w:r>
        <w:rPr>
          <w:rFonts w:ascii="Times New Roman"/>
          <w:b w:val="false"/>
          <w:i w:val="false"/>
          <w:color w:val="000000"/>
          <w:sz w:val="28"/>
        </w:rPr>
        <w:t>
      50. Характеристика работ:</w:t>
      </w:r>
    </w:p>
    <w:bookmarkEnd w:id="210"/>
    <w:bookmarkStart w:name="z214" w:id="211"/>
    <w:p>
      <w:pPr>
        <w:spacing w:after="0"/>
        <w:ind w:left="0"/>
        <w:jc w:val="both"/>
      </w:pPr>
      <w:r>
        <w:rPr>
          <w:rFonts w:ascii="Times New Roman"/>
          <w:b w:val="false"/>
          <w:i w:val="false"/>
          <w:color w:val="000000"/>
          <w:sz w:val="28"/>
        </w:rPr>
        <w:t>
      вырубка на прессах деталей низа обуви из чепраков, кож и полукож по видам, фасонам, размерам, количеству.</w:t>
      </w:r>
    </w:p>
    <w:bookmarkEnd w:id="211"/>
    <w:bookmarkStart w:name="z215" w:id="212"/>
    <w:p>
      <w:pPr>
        <w:spacing w:after="0"/>
        <w:ind w:left="0"/>
        <w:jc w:val="both"/>
      </w:pPr>
      <w:r>
        <w:rPr>
          <w:rFonts w:ascii="Times New Roman"/>
          <w:b w:val="false"/>
          <w:i w:val="false"/>
          <w:color w:val="000000"/>
          <w:sz w:val="28"/>
        </w:rPr>
        <w:t>
      51. Должен знать:</w:t>
      </w:r>
    </w:p>
    <w:bookmarkEnd w:id="212"/>
    <w:bookmarkStart w:name="z216" w:id="213"/>
    <w:p>
      <w:pPr>
        <w:spacing w:after="0"/>
        <w:ind w:left="0"/>
        <w:jc w:val="both"/>
      </w:pPr>
      <w:r>
        <w:rPr>
          <w:rFonts w:ascii="Times New Roman"/>
          <w:b w:val="false"/>
          <w:i w:val="false"/>
          <w:color w:val="000000"/>
          <w:sz w:val="28"/>
        </w:rPr>
        <w:t>
      правила вырубки деталей из чепраков, кож и полукож, свойства кож по топографическим участкам, пороки, плотность и толщину, методы рационального раскроя деталей, государственные стандарты и технические условия на кожу и детали низа обуви, правила проверки резаков по высоте, заточке, исправности предохранительных козырьков.</w:t>
      </w:r>
    </w:p>
    <w:bookmarkEnd w:id="213"/>
    <w:bookmarkStart w:name="z217" w:id="214"/>
    <w:p>
      <w:pPr>
        <w:spacing w:after="0"/>
        <w:ind w:left="0"/>
        <w:jc w:val="both"/>
      </w:pPr>
      <w:r>
        <w:rPr>
          <w:rFonts w:ascii="Times New Roman"/>
          <w:b w:val="false"/>
          <w:i w:val="false"/>
          <w:color w:val="000000"/>
          <w:sz w:val="28"/>
        </w:rPr>
        <w:t>
      8 . Дублировщик деталей и материалов</w:t>
      </w:r>
    </w:p>
    <w:bookmarkEnd w:id="214"/>
    <w:bookmarkStart w:name="z218" w:id="215"/>
    <w:p>
      <w:pPr>
        <w:spacing w:after="0"/>
        <w:ind w:left="0"/>
        <w:jc w:val="both"/>
      </w:pPr>
      <w:r>
        <w:rPr>
          <w:rFonts w:ascii="Times New Roman"/>
          <w:b w:val="false"/>
          <w:i w:val="false"/>
          <w:color w:val="000000"/>
          <w:sz w:val="28"/>
        </w:rPr>
        <w:t>
      Параграф 1. Дублировщик деталей и материалов, 1-й разряд</w:t>
      </w:r>
    </w:p>
    <w:bookmarkEnd w:id="215"/>
    <w:bookmarkStart w:name="z219" w:id="216"/>
    <w:p>
      <w:pPr>
        <w:spacing w:after="0"/>
        <w:ind w:left="0"/>
        <w:jc w:val="both"/>
      </w:pPr>
      <w:r>
        <w:rPr>
          <w:rFonts w:ascii="Times New Roman"/>
          <w:b w:val="false"/>
          <w:i w:val="false"/>
          <w:color w:val="000000"/>
          <w:sz w:val="28"/>
        </w:rPr>
        <w:t>
      52. Характеристика работ:</w:t>
      </w:r>
    </w:p>
    <w:bookmarkEnd w:id="216"/>
    <w:bookmarkStart w:name="z220" w:id="217"/>
    <w:p>
      <w:pPr>
        <w:spacing w:after="0"/>
        <w:ind w:left="0"/>
        <w:jc w:val="both"/>
      </w:pPr>
      <w:r>
        <w:rPr>
          <w:rFonts w:ascii="Times New Roman"/>
          <w:b w:val="false"/>
          <w:i w:val="false"/>
          <w:color w:val="000000"/>
          <w:sz w:val="28"/>
        </w:rPr>
        <w:t>
      дублирование на обслуживаемой машине стелек картонных с байковыми для комнатной обуви.</w:t>
      </w:r>
    </w:p>
    <w:bookmarkEnd w:id="217"/>
    <w:bookmarkStart w:name="z221" w:id="218"/>
    <w:p>
      <w:pPr>
        <w:spacing w:after="0"/>
        <w:ind w:left="0"/>
        <w:jc w:val="both"/>
      </w:pPr>
      <w:r>
        <w:rPr>
          <w:rFonts w:ascii="Times New Roman"/>
          <w:b w:val="false"/>
          <w:i w:val="false"/>
          <w:color w:val="000000"/>
          <w:sz w:val="28"/>
        </w:rPr>
        <w:t>
      53. Должен знать:</w:t>
      </w:r>
    </w:p>
    <w:bookmarkEnd w:id="218"/>
    <w:bookmarkStart w:name="z222" w:id="219"/>
    <w:p>
      <w:pPr>
        <w:spacing w:after="0"/>
        <w:ind w:left="0"/>
        <w:jc w:val="both"/>
      </w:pPr>
      <w:r>
        <w:rPr>
          <w:rFonts w:ascii="Times New Roman"/>
          <w:b w:val="false"/>
          <w:i w:val="false"/>
          <w:color w:val="000000"/>
          <w:sz w:val="28"/>
        </w:rPr>
        <w:t>
      технологию и правила дублирования деталей и материалов, ассортимент обуви, правила эксплуатации обслуживаемой машины.</w:t>
      </w:r>
    </w:p>
    <w:bookmarkEnd w:id="219"/>
    <w:bookmarkStart w:name="z223" w:id="220"/>
    <w:p>
      <w:pPr>
        <w:spacing w:after="0"/>
        <w:ind w:left="0"/>
        <w:jc w:val="both"/>
      </w:pPr>
      <w:r>
        <w:rPr>
          <w:rFonts w:ascii="Times New Roman"/>
          <w:b w:val="false"/>
          <w:i w:val="false"/>
          <w:color w:val="000000"/>
          <w:sz w:val="28"/>
        </w:rPr>
        <w:t>
      Параграф 2. Дублировщик деталей и материалов, 3-й разряд</w:t>
      </w:r>
    </w:p>
    <w:bookmarkEnd w:id="220"/>
    <w:bookmarkStart w:name="z224" w:id="221"/>
    <w:p>
      <w:pPr>
        <w:spacing w:after="0"/>
        <w:ind w:left="0"/>
        <w:jc w:val="both"/>
      </w:pPr>
      <w:r>
        <w:rPr>
          <w:rFonts w:ascii="Times New Roman"/>
          <w:b w:val="false"/>
          <w:i w:val="false"/>
          <w:color w:val="000000"/>
          <w:sz w:val="28"/>
        </w:rPr>
        <w:t>
      54. Характеристика работ:</w:t>
      </w:r>
    </w:p>
    <w:bookmarkEnd w:id="221"/>
    <w:bookmarkStart w:name="z225" w:id="222"/>
    <w:p>
      <w:pPr>
        <w:spacing w:after="0"/>
        <w:ind w:left="0"/>
        <w:jc w:val="both"/>
      </w:pPr>
      <w:r>
        <w:rPr>
          <w:rFonts w:ascii="Times New Roman"/>
          <w:b w:val="false"/>
          <w:i w:val="false"/>
          <w:color w:val="000000"/>
          <w:sz w:val="28"/>
        </w:rPr>
        <w:t>
      дублирование деталей мехового скроя или пластин с хлопчатобумажной тканью с нанесением клеевой пленки.</w:t>
      </w:r>
    </w:p>
    <w:bookmarkEnd w:id="222"/>
    <w:bookmarkStart w:name="z226" w:id="223"/>
    <w:p>
      <w:pPr>
        <w:spacing w:after="0"/>
        <w:ind w:left="0"/>
        <w:jc w:val="both"/>
      </w:pPr>
      <w:r>
        <w:rPr>
          <w:rFonts w:ascii="Times New Roman"/>
          <w:b w:val="false"/>
          <w:i w:val="false"/>
          <w:color w:val="000000"/>
          <w:sz w:val="28"/>
        </w:rPr>
        <w:t>
      обработка механическим способом растворителем кожевой ткани меха и ткани, рулонных материалов - синтетической кожи, искусственной кожи с тканью с нанесенной клеевой пленкой, деталей кожного кроя с подкладкой и межподкладкой из термопластических тканей, деталей межподкладки и верха, подносков с текстильной подкладкой и верхом.</w:t>
      </w:r>
    </w:p>
    <w:bookmarkEnd w:id="223"/>
    <w:bookmarkStart w:name="z227" w:id="224"/>
    <w:p>
      <w:pPr>
        <w:spacing w:after="0"/>
        <w:ind w:left="0"/>
        <w:jc w:val="both"/>
      </w:pPr>
      <w:r>
        <w:rPr>
          <w:rFonts w:ascii="Times New Roman"/>
          <w:b w:val="false"/>
          <w:i w:val="false"/>
          <w:color w:val="000000"/>
          <w:sz w:val="28"/>
        </w:rPr>
        <w:t>
      расправка деталей ткани и разъединение их в процессе дублирования; контроль намазки и склеивания, транспортирование.</w:t>
      </w:r>
    </w:p>
    <w:bookmarkEnd w:id="224"/>
    <w:bookmarkStart w:name="z228" w:id="225"/>
    <w:p>
      <w:pPr>
        <w:spacing w:after="0"/>
        <w:ind w:left="0"/>
        <w:jc w:val="both"/>
      </w:pPr>
      <w:r>
        <w:rPr>
          <w:rFonts w:ascii="Times New Roman"/>
          <w:b w:val="false"/>
          <w:i w:val="false"/>
          <w:color w:val="000000"/>
          <w:sz w:val="28"/>
        </w:rPr>
        <w:t>
      укладка дублируемых деталей или пластин в пресс и их прессование.</w:t>
      </w:r>
    </w:p>
    <w:bookmarkEnd w:id="225"/>
    <w:bookmarkStart w:name="z229" w:id="226"/>
    <w:p>
      <w:pPr>
        <w:spacing w:after="0"/>
        <w:ind w:left="0"/>
        <w:jc w:val="both"/>
      </w:pPr>
      <w:r>
        <w:rPr>
          <w:rFonts w:ascii="Times New Roman"/>
          <w:b w:val="false"/>
          <w:i w:val="false"/>
          <w:color w:val="000000"/>
          <w:sz w:val="28"/>
        </w:rPr>
        <w:t>
      свертывание дублированного материала в рулон, маркировка и упаковка.</w:t>
      </w:r>
    </w:p>
    <w:bookmarkEnd w:id="226"/>
    <w:bookmarkStart w:name="z230" w:id="227"/>
    <w:p>
      <w:pPr>
        <w:spacing w:after="0"/>
        <w:ind w:left="0"/>
        <w:jc w:val="both"/>
      </w:pPr>
      <w:r>
        <w:rPr>
          <w:rFonts w:ascii="Times New Roman"/>
          <w:b w:val="false"/>
          <w:i w:val="false"/>
          <w:color w:val="000000"/>
          <w:sz w:val="28"/>
        </w:rPr>
        <w:t>
      аппликация из текстильных и синтетических материалов, цветные термические наклейки - приклеивание путем прессования по шаблонам на верх обуви из текстильных материалов.</w:t>
      </w:r>
    </w:p>
    <w:bookmarkEnd w:id="227"/>
    <w:bookmarkStart w:name="z231" w:id="228"/>
    <w:p>
      <w:pPr>
        <w:spacing w:after="0"/>
        <w:ind w:left="0"/>
        <w:jc w:val="both"/>
      </w:pPr>
      <w:r>
        <w:rPr>
          <w:rFonts w:ascii="Times New Roman"/>
          <w:b w:val="false"/>
          <w:i w:val="false"/>
          <w:color w:val="000000"/>
          <w:sz w:val="28"/>
        </w:rPr>
        <w:t>
      55. Должен знать:</w:t>
      </w:r>
    </w:p>
    <w:bookmarkEnd w:id="228"/>
    <w:bookmarkStart w:name="z232" w:id="229"/>
    <w:p>
      <w:pPr>
        <w:spacing w:after="0"/>
        <w:ind w:left="0"/>
        <w:jc w:val="both"/>
      </w:pPr>
      <w:r>
        <w:rPr>
          <w:rFonts w:ascii="Times New Roman"/>
          <w:b w:val="false"/>
          <w:i w:val="false"/>
          <w:color w:val="000000"/>
          <w:sz w:val="28"/>
        </w:rPr>
        <w:t>
      технологию и правила дублирования материалов, деталей, меха с тканью, нормы расхода дублируемых материалов, растворителей и клея, правила работы с растворителями, устройство и правила технической эксплуатации применяемого оборудования.</w:t>
      </w:r>
    </w:p>
    <w:bookmarkEnd w:id="229"/>
    <w:bookmarkStart w:name="z233" w:id="230"/>
    <w:p>
      <w:pPr>
        <w:spacing w:after="0"/>
        <w:ind w:left="0"/>
        <w:jc w:val="both"/>
      </w:pPr>
      <w:r>
        <w:rPr>
          <w:rFonts w:ascii="Times New Roman"/>
          <w:b w:val="false"/>
          <w:i w:val="false"/>
          <w:color w:val="000000"/>
          <w:sz w:val="28"/>
        </w:rPr>
        <w:t>
      9. Изготовитель лекал</w:t>
      </w:r>
    </w:p>
    <w:bookmarkEnd w:id="230"/>
    <w:bookmarkStart w:name="z234" w:id="231"/>
    <w:p>
      <w:pPr>
        <w:spacing w:after="0"/>
        <w:ind w:left="0"/>
        <w:jc w:val="both"/>
      </w:pPr>
      <w:r>
        <w:rPr>
          <w:rFonts w:ascii="Times New Roman"/>
          <w:b w:val="false"/>
          <w:i w:val="false"/>
          <w:color w:val="000000"/>
          <w:sz w:val="28"/>
        </w:rPr>
        <w:t>
      Параграф 1. Изготовитель лекал, 3-й разряд</w:t>
      </w:r>
    </w:p>
    <w:bookmarkEnd w:id="231"/>
    <w:bookmarkStart w:name="z235" w:id="232"/>
    <w:p>
      <w:pPr>
        <w:spacing w:after="0"/>
        <w:ind w:left="0"/>
        <w:jc w:val="both"/>
      </w:pPr>
      <w:r>
        <w:rPr>
          <w:rFonts w:ascii="Times New Roman"/>
          <w:b w:val="false"/>
          <w:i w:val="false"/>
          <w:color w:val="000000"/>
          <w:sz w:val="28"/>
        </w:rPr>
        <w:t>
      56. Характеристика работ:</w:t>
      </w:r>
    </w:p>
    <w:bookmarkEnd w:id="232"/>
    <w:bookmarkStart w:name="z236" w:id="233"/>
    <w:p>
      <w:pPr>
        <w:spacing w:after="0"/>
        <w:ind w:left="0"/>
        <w:jc w:val="both"/>
      </w:pPr>
      <w:r>
        <w:rPr>
          <w:rFonts w:ascii="Times New Roman"/>
          <w:b w:val="false"/>
          <w:i w:val="false"/>
          <w:color w:val="000000"/>
          <w:sz w:val="28"/>
        </w:rPr>
        <w:t>
      изготовление лекал по шаблону из картона, фибры, фанеры, жести и других материалов на обслуживаемой машине или вручную;</w:t>
      </w:r>
    </w:p>
    <w:bookmarkEnd w:id="233"/>
    <w:bookmarkStart w:name="z237" w:id="234"/>
    <w:p>
      <w:pPr>
        <w:spacing w:after="0"/>
        <w:ind w:left="0"/>
        <w:jc w:val="both"/>
      </w:pPr>
      <w:r>
        <w:rPr>
          <w:rFonts w:ascii="Times New Roman"/>
          <w:b w:val="false"/>
          <w:i w:val="false"/>
          <w:color w:val="000000"/>
          <w:sz w:val="28"/>
        </w:rPr>
        <w:t>
      окантовка лекал металлической лентой или обивка жестью;</w:t>
      </w:r>
    </w:p>
    <w:bookmarkEnd w:id="234"/>
    <w:bookmarkStart w:name="z238" w:id="235"/>
    <w:p>
      <w:pPr>
        <w:spacing w:after="0"/>
        <w:ind w:left="0"/>
        <w:jc w:val="both"/>
      </w:pPr>
      <w:r>
        <w:rPr>
          <w:rFonts w:ascii="Times New Roman"/>
          <w:b w:val="false"/>
          <w:i w:val="false"/>
          <w:color w:val="000000"/>
          <w:sz w:val="28"/>
        </w:rPr>
        <w:t>
      нанесение на лекала точек, линий, надсечек как ориентиров при сборке деталей;</w:t>
      </w:r>
    </w:p>
    <w:bookmarkEnd w:id="235"/>
    <w:bookmarkStart w:name="z239" w:id="236"/>
    <w:p>
      <w:pPr>
        <w:spacing w:after="0"/>
        <w:ind w:left="0"/>
        <w:jc w:val="both"/>
      </w:pPr>
      <w:r>
        <w:rPr>
          <w:rFonts w:ascii="Times New Roman"/>
          <w:b w:val="false"/>
          <w:i w:val="false"/>
          <w:color w:val="000000"/>
          <w:sz w:val="28"/>
        </w:rPr>
        <w:t>
      проставление на лекалах фасона, размера, полноты, площади и других реквизитов;</w:t>
      </w:r>
    </w:p>
    <w:bookmarkEnd w:id="236"/>
    <w:bookmarkStart w:name="z240" w:id="237"/>
    <w:p>
      <w:pPr>
        <w:spacing w:after="0"/>
        <w:ind w:left="0"/>
        <w:jc w:val="both"/>
      </w:pPr>
      <w:r>
        <w:rPr>
          <w:rFonts w:ascii="Times New Roman"/>
          <w:b w:val="false"/>
          <w:i w:val="false"/>
          <w:color w:val="000000"/>
          <w:sz w:val="28"/>
        </w:rPr>
        <w:t>
      серийное изготовление лекал на градир-машине: закрепление исходного лекала в машине, настройка ширины и длины масштабного механизма, обводка исходного лекала обводным штифтом;</w:t>
      </w:r>
    </w:p>
    <w:bookmarkEnd w:id="237"/>
    <w:bookmarkStart w:name="z241" w:id="238"/>
    <w:p>
      <w:pPr>
        <w:spacing w:after="0"/>
        <w:ind w:left="0"/>
        <w:jc w:val="both"/>
      </w:pPr>
      <w:r>
        <w:rPr>
          <w:rFonts w:ascii="Times New Roman"/>
          <w:b w:val="false"/>
          <w:i w:val="false"/>
          <w:color w:val="000000"/>
          <w:sz w:val="28"/>
        </w:rPr>
        <w:t>
      проверка изготовленных лекал.</w:t>
      </w:r>
    </w:p>
    <w:bookmarkEnd w:id="238"/>
    <w:bookmarkStart w:name="z242" w:id="239"/>
    <w:p>
      <w:pPr>
        <w:spacing w:after="0"/>
        <w:ind w:left="0"/>
        <w:jc w:val="both"/>
      </w:pPr>
      <w:r>
        <w:rPr>
          <w:rFonts w:ascii="Times New Roman"/>
          <w:b w:val="false"/>
          <w:i w:val="false"/>
          <w:color w:val="000000"/>
          <w:sz w:val="28"/>
        </w:rPr>
        <w:t>
      57. Должен знать:</w:t>
      </w:r>
    </w:p>
    <w:bookmarkEnd w:id="239"/>
    <w:bookmarkStart w:name="z243" w:id="240"/>
    <w:p>
      <w:pPr>
        <w:spacing w:after="0"/>
        <w:ind w:left="0"/>
        <w:jc w:val="both"/>
      </w:pPr>
      <w:r>
        <w:rPr>
          <w:rFonts w:ascii="Times New Roman"/>
          <w:b w:val="false"/>
          <w:i w:val="false"/>
          <w:color w:val="000000"/>
          <w:sz w:val="28"/>
        </w:rPr>
        <w:t>
      правила изготовления и маркировки лекал, виды, фасоны, модели, размеры, формы деталей, свойства применяемых материалов, количество лекал в комплекте, правила эксплуатации и регулирования обслуживаемой машины.</w:t>
      </w:r>
    </w:p>
    <w:bookmarkEnd w:id="240"/>
    <w:bookmarkStart w:name="z244" w:id="241"/>
    <w:p>
      <w:pPr>
        <w:spacing w:after="0"/>
        <w:ind w:left="0"/>
        <w:jc w:val="both"/>
      </w:pPr>
      <w:r>
        <w:rPr>
          <w:rFonts w:ascii="Times New Roman"/>
          <w:b w:val="false"/>
          <w:i w:val="false"/>
          <w:color w:val="000000"/>
          <w:sz w:val="28"/>
        </w:rPr>
        <w:t>
      10. Измеритель кожевенно-мехового сырья и материалов</w:t>
      </w:r>
    </w:p>
    <w:bookmarkEnd w:id="241"/>
    <w:bookmarkStart w:name="z245" w:id="242"/>
    <w:p>
      <w:pPr>
        <w:spacing w:after="0"/>
        <w:ind w:left="0"/>
        <w:jc w:val="both"/>
      </w:pPr>
      <w:r>
        <w:rPr>
          <w:rFonts w:ascii="Times New Roman"/>
          <w:b w:val="false"/>
          <w:i w:val="false"/>
          <w:color w:val="000000"/>
          <w:sz w:val="28"/>
        </w:rPr>
        <w:t>
      Параграф 1. Измеритель кожевенно-мехового сырья и</w:t>
      </w:r>
    </w:p>
    <w:bookmarkEnd w:id="242"/>
    <w:p>
      <w:pPr>
        <w:spacing w:after="0"/>
        <w:ind w:left="0"/>
        <w:jc w:val="both"/>
      </w:pPr>
      <w:r>
        <w:rPr>
          <w:rFonts w:ascii="Times New Roman"/>
          <w:b w:val="false"/>
          <w:i w:val="false"/>
          <w:color w:val="000000"/>
          <w:sz w:val="28"/>
        </w:rPr>
        <w:t>
      материалов, 2-й разряд</w:t>
      </w:r>
    </w:p>
    <w:bookmarkStart w:name="z246" w:id="243"/>
    <w:p>
      <w:pPr>
        <w:spacing w:after="0"/>
        <w:ind w:left="0"/>
        <w:jc w:val="both"/>
      </w:pPr>
      <w:r>
        <w:rPr>
          <w:rFonts w:ascii="Times New Roman"/>
          <w:b w:val="false"/>
          <w:i w:val="false"/>
          <w:color w:val="000000"/>
          <w:sz w:val="28"/>
        </w:rPr>
        <w:t>
      58. Характеристика работ:</w:t>
      </w:r>
    </w:p>
    <w:bookmarkEnd w:id="243"/>
    <w:bookmarkStart w:name="z247" w:id="244"/>
    <w:p>
      <w:pPr>
        <w:spacing w:after="0"/>
        <w:ind w:left="0"/>
        <w:jc w:val="both"/>
      </w:pPr>
      <w:r>
        <w:rPr>
          <w:rFonts w:ascii="Times New Roman"/>
          <w:b w:val="false"/>
          <w:i w:val="false"/>
          <w:color w:val="000000"/>
          <w:sz w:val="28"/>
        </w:rPr>
        <w:t>
      измерение площади и толщины кожевенного и мехового сырья, пластин искусственной кожи, технических тканей, длины технических ремней планшетом, толщемером и другими приспособлениями с одновременной маркировкой, перемещением и укладкой на стеллажи;</w:t>
      </w:r>
    </w:p>
    <w:bookmarkEnd w:id="244"/>
    <w:bookmarkStart w:name="z248" w:id="245"/>
    <w:p>
      <w:pPr>
        <w:spacing w:after="0"/>
        <w:ind w:left="0"/>
        <w:jc w:val="both"/>
      </w:pPr>
      <w:r>
        <w:rPr>
          <w:rFonts w:ascii="Times New Roman"/>
          <w:b w:val="false"/>
          <w:i w:val="false"/>
          <w:color w:val="000000"/>
          <w:sz w:val="28"/>
        </w:rPr>
        <w:t>
      проверка правильности показаний планшета, толщемера по эталонам;</w:t>
      </w:r>
    </w:p>
    <w:bookmarkEnd w:id="245"/>
    <w:bookmarkStart w:name="z249" w:id="246"/>
    <w:p>
      <w:pPr>
        <w:spacing w:after="0"/>
        <w:ind w:left="0"/>
        <w:jc w:val="both"/>
      </w:pPr>
      <w:r>
        <w:rPr>
          <w:rFonts w:ascii="Times New Roman"/>
          <w:b w:val="false"/>
          <w:i w:val="false"/>
          <w:color w:val="000000"/>
          <w:sz w:val="28"/>
        </w:rPr>
        <w:t>
      запись результатов измерений кожевенно-мехового сырья и материалов;</w:t>
      </w:r>
    </w:p>
    <w:bookmarkEnd w:id="246"/>
    <w:bookmarkStart w:name="z250" w:id="247"/>
    <w:p>
      <w:pPr>
        <w:spacing w:after="0"/>
        <w:ind w:left="0"/>
        <w:jc w:val="both"/>
      </w:pPr>
      <w:r>
        <w:rPr>
          <w:rFonts w:ascii="Times New Roman"/>
          <w:b w:val="false"/>
          <w:i w:val="false"/>
          <w:color w:val="000000"/>
          <w:sz w:val="28"/>
        </w:rPr>
        <w:t>
      чистка штампов.</w:t>
      </w:r>
    </w:p>
    <w:bookmarkEnd w:id="247"/>
    <w:bookmarkStart w:name="z251" w:id="248"/>
    <w:p>
      <w:pPr>
        <w:spacing w:after="0"/>
        <w:ind w:left="0"/>
        <w:jc w:val="both"/>
      </w:pPr>
      <w:r>
        <w:rPr>
          <w:rFonts w:ascii="Times New Roman"/>
          <w:b w:val="false"/>
          <w:i w:val="false"/>
          <w:color w:val="000000"/>
          <w:sz w:val="28"/>
        </w:rPr>
        <w:t>
      59. Должен знать:</w:t>
      </w:r>
    </w:p>
    <w:bookmarkEnd w:id="248"/>
    <w:bookmarkStart w:name="z252" w:id="249"/>
    <w:p>
      <w:pPr>
        <w:spacing w:after="0"/>
        <w:ind w:left="0"/>
        <w:jc w:val="both"/>
      </w:pPr>
      <w:r>
        <w:rPr>
          <w:rFonts w:ascii="Times New Roman"/>
          <w:b w:val="false"/>
          <w:i w:val="false"/>
          <w:color w:val="000000"/>
          <w:sz w:val="28"/>
        </w:rPr>
        <w:t>
      правила измерения площади и толщины кож и мехового сырья, пластин искусственной кожи, технических тканей, правила пользования измерительными таблицами и инструментом, виды кожевенного и мехового сырья и материалов, стандартные точки измерения длины, ширины и толщины кожевенно-мехового сырья, правила ведения документации для записи результатов измерения, устройство толщемера, планшета и других применяемых приспособлений.</w:t>
      </w:r>
    </w:p>
    <w:bookmarkEnd w:id="249"/>
    <w:bookmarkStart w:name="z253" w:id="250"/>
    <w:p>
      <w:pPr>
        <w:spacing w:after="0"/>
        <w:ind w:left="0"/>
        <w:jc w:val="both"/>
      </w:pPr>
      <w:r>
        <w:rPr>
          <w:rFonts w:ascii="Times New Roman"/>
          <w:b w:val="false"/>
          <w:i w:val="false"/>
          <w:color w:val="000000"/>
          <w:sz w:val="28"/>
        </w:rPr>
        <w:t>
      Параграф 2. Измеритель кожевенно-мехового сырья и</w:t>
      </w:r>
    </w:p>
    <w:bookmarkEnd w:id="250"/>
    <w:p>
      <w:pPr>
        <w:spacing w:after="0"/>
        <w:ind w:left="0"/>
        <w:jc w:val="both"/>
      </w:pPr>
      <w:r>
        <w:rPr>
          <w:rFonts w:ascii="Times New Roman"/>
          <w:b w:val="false"/>
          <w:i w:val="false"/>
          <w:color w:val="000000"/>
          <w:sz w:val="28"/>
        </w:rPr>
        <w:t>
      материалов, 3-й разряд</w:t>
      </w:r>
    </w:p>
    <w:bookmarkStart w:name="z254" w:id="251"/>
    <w:p>
      <w:pPr>
        <w:spacing w:after="0"/>
        <w:ind w:left="0"/>
        <w:jc w:val="both"/>
      </w:pPr>
      <w:r>
        <w:rPr>
          <w:rFonts w:ascii="Times New Roman"/>
          <w:b w:val="false"/>
          <w:i w:val="false"/>
          <w:color w:val="000000"/>
          <w:sz w:val="28"/>
        </w:rPr>
        <w:t>
      60. Характеристика работ:</w:t>
      </w:r>
    </w:p>
    <w:bookmarkEnd w:id="251"/>
    <w:bookmarkStart w:name="z255" w:id="252"/>
    <w:p>
      <w:pPr>
        <w:spacing w:after="0"/>
        <w:ind w:left="0"/>
        <w:jc w:val="both"/>
      </w:pPr>
      <w:r>
        <w:rPr>
          <w:rFonts w:ascii="Times New Roman"/>
          <w:b w:val="false"/>
          <w:i w:val="false"/>
          <w:color w:val="000000"/>
          <w:sz w:val="28"/>
        </w:rPr>
        <w:t>
      измерение площади и толщины готовых кож, выделанных и окрашенных меховых шкурок, пластин планиметром и на измерительной машине;</w:t>
      </w:r>
    </w:p>
    <w:bookmarkEnd w:id="252"/>
    <w:bookmarkStart w:name="z256" w:id="253"/>
    <w:p>
      <w:pPr>
        <w:spacing w:after="0"/>
        <w:ind w:left="0"/>
        <w:jc w:val="both"/>
      </w:pPr>
      <w:r>
        <w:rPr>
          <w:rFonts w:ascii="Times New Roman"/>
          <w:b w:val="false"/>
          <w:i w:val="false"/>
          <w:color w:val="000000"/>
          <w:sz w:val="28"/>
        </w:rPr>
        <w:t>
      периодический контроль показаний измерительной машины, планиметра по эталонам;</w:t>
      </w:r>
    </w:p>
    <w:bookmarkEnd w:id="253"/>
    <w:bookmarkStart w:name="z257" w:id="254"/>
    <w:p>
      <w:pPr>
        <w:spacing w:after="0"/>
        <w:ind w:left="0"/>
        <w:jc w:val="both"/>
      </w:pPr>
      <w:r>
        <w:rPr>
          <w:rFonts w:ascii="Times New Roman"/>
          <w:b w:val="false"/>
          <w:i w:val="false"/>
          <w:color w:val="000000"/>
          <w:sz w:val="28"/>
        </w:rPr>
        <w:t>
      наблюдение за работой измерительной машины.</w:t>
      </w:r>
    </w:p>
    <w:bookmarkEnd w:id="254"/>
    <w:bookmarkStart w:name="z258" w:id="255"/>
    <w:p>
      <w:pPr>
        <w:spacing w:after="0"/>
        <w:ind w:left="0"/>
        <w:jc w:val="both"/>
      </w:pPr>
      <w:r>
        <w:rPr>
          <w:rFonts w:ascii="Times New Roman"/>
          <w:b w:val="false"/>
          <w:i w:val="false"/>
          <w:color w:val="000000"/>
          <w:sz w:val="28"/>
        </w:rPr>
        <w:t>
      61. Должен знать:</w:t>
      </w:r>
    </w:p>
    <w:bookmarkEnd w:id="255"/>
    <w:bookmarkStart w:name="z259" w:id="256"/>
    <w:p>
      <w:pPr>
        <w:spacing w:after="0"/>
        <w:ind w:left="0"/>
        <w:jc w:val="both"/>
      </w:pPr>
      <w:r>
        <w:rPr>
          <w:rFonts w:ascii="Times New Roman"/>
          <w:b w:val="false"/>
          <w:i w:val="false"/>
          <w:color w:val="000000"/>
          <w:sz w:val="28"/>
        </w:rPr>
        <w:t>
      правила измерения площади и толщины готовых кож, выделанных и окрашенных меховых шкурок, пластин планиметром и на измерительной машине, виды готовых кож, меховых шкурок, пластин, стандартные точки измерения длины, ширины и толщины готовых кож, устройство и правила эксплуатации измерительной машины и планиметра, причины возможных отклонений показаний измерительной машины, планиметра и способы их устранения.</w:t>
      </w:r>
    </w:p>
    <w:bookmarkEnd w:id="256"/>
    <w:bookmarkStart w:name="z260" w:id="257"/>
    <w:p>
      <w:pPr>
        <w:spacing w:after="0"/>
        <w:ind w:left="0"/>
        <w:jc w:val="both"/>
      </w:pPr>
      <w:r>
        <w:rPr>
          <w:rFonts w:ascii="Times New Roman"/>
          <w:b w:val="false"/>
          <w:i w:val="false"/>
          <w:color w:val="000000"/>
          <w:sz w:val="28"/>
        </w:rPr>
        <w:t>
      Параграф 3. Измеритель кожевенно-мехового сырья и</w:t>
      </w:r>
    </w:p>
    <w:bookmarkEnd w:id="257"/>
    <w:p>
      <w:pPr>
        <w:spacing w:after="0"/>
        <w:ind w:left="0"/>
        <w:jc w:val="both"/>
      </w:pPr>
      <w:r>
        <w:rPr>
          <w:rFonts w:ascii="Times New Roman"/>
          <w:b w:val="false"/>
          <w:i w:val="false"/>
          <w:color w:val="000000"/>
          <w:sz w:val="28"/>
        </w:rPr>
        <w:t>
      материалов, 4-й разряд</w:t>
      </w:r>
    </w:p>
    <w:bookmarkStart w:name="z261" w:id="258"/>
    <w:p>
      <w:pPr>
        <w:spacing w:after="0"/>
        <w:ind w:left="0"/>
        <w:jc w:val="both"/>
      </w:pPr>
      <w:r>
        <w:rPr>
          <w:rFonts w:ascii="Times New Roman"/>
          <w:b w:val="false"/>
          <w:i w:val="false"/>
          <w:color w:val="000000"/>
          <w:sz w:val="28"/>
        </w:rPr>
        <w:t>
      62. Характеристика работ:</w:t>
      </w:r>
    </w:p>
    <w:bookmarkEnd w:id="258"/>
    <w:bookmarkStart w:name="z262" w:id="259"/>
    <w:p>
      <w:pPr>
        <w:spacing w:after="0"/>
        <w:ind w:left="0"/>
        <w:jc w:val="both"/>
      </w:pPr>
      <w:r>
        <w:rPr>
          <w:rFonts w:ascii="Times New Roman"/>
          <w:b w:val="false"/>
          <w:i w:val="false"/>
          <w:color w:val="000000"/>
          <w:sz w:val="28"/>
        </w:rPr>
        <w:t>
      измерение площади и толщины готовых кож на электронной машине с укладкой на транспортер;</w:t>
      </w:r>
    </w:p>
    <w:bookmarkEnd w:id="259"/>
    <w:bookmarkStart w:name="z263" w:id="260"/>
    <w:p>
      <w:pPr>
        <w:spacing w:after="0"/>
        <w:ind w:left="0"/>
        <w:jc w:val="both"/>
      </w:pPr>
      <w:r>
        <w:rPr>
          <w:rFonts w:ascii="Times New Roman"/>
          <w:b w:val="false"/>
          <w:i w:val="false"/>
          <w:color w:val="000000"/>
          <w:sz w:val="28"/>
        </w:rPr>
        <w:t>
      проверка правильности показаний машины по эталонам.</w:t>
      </w:r>
    </w:p>
    <w:bookmarkEnd w:id="260"/>
    <w:bookmarkStart w:name="z264" w:id="261"/>
    <w:p>
      <w:pPr>
        <w:spacing w:after="0"/>
        <w:ind w:left="0"/>
        <w:jc w:val="both"/>
      </w:pPr>
      <w:r>
        <w:rPr>
          <w:rFonts w:ascii="Times New Roman"/>
          <w:b w:val="false"/>
          <w:i w:val="false"/>
          <w:color w:val="000000"/>
          <w:sz w:val="28"/>
        </w:rPr>
        <w:t>
      63. Должен знать:</w:t>
      </w:r>
    </w:p>
    <w:bookmarkEnd w:id="261"/>
    <w:bookmarkStart w:name="z265" w:id="262"/>
    <w:p>
      <w:pPr>
        <w:spacing w:after="0"/>
        <w:ind w:left="0"/>
        <w:jc w:val="both"/>
      </w:pPr>
      <w:r>
        <w:rPr>
          <w:rFonts w:ascii="Times New Roman"/>
          <w:b w:val="false"/>
          <w:i w:val="false"/>
          <w:color w:val="000000"/>
          <w:sz w:val="28"/>
        </w:rPr>
        <w:t>
      правила измерения площади и толщины готовых кож на электронной машине, устройство и правила эксплуатации электронной машины, способы проверки правильности показаний электронной машины.</w:t>
      </w:r>
    </w:p>
    <w:bookmarkEnd w:id="262"/>
    <w:bookmarkStart w:name="z266" w:id="263"/>
    <w:p>
      <w:pPr>
        <w:spacing w:after="0"/>
        <w:ind w:left="0"/>
        <w:jc w:val="both"/>
      </w:pPr>
      <w:r>
        <w:rPr>
          <w:rFonts w:ascii="Times New Roman"/>
          <w:b w:val="false"/>
          <w:i w:val="false"/>
          <w:color w:val="000000"/>
          <w:sz w:val="28"/>
        </w:rPr>
        <w:t>
      Параграф 4. Измеритель кожевенно-мехового сырья и</w:t>
      </w:r>
    </w:p>
    <w:bookmarkEnd w:id="263"/>
    <w:p>
      <w:pPr>
        <w:spacing w:after="0"/>
        <w:ind w:left="0"/>
        <w:jc w:val="both"/>
      </w:pPr>
      <w:r>
        <w:rPr>
          <w:rFonts w:ascii="Times New Roman"/>
          <w:b w:val="false"/>
          <w:i w:val="false"/>
          <w:color w:val="000000"/>
          <w:sz w:val="28"/>
        </w:rPr>
        <w:t>
      материалов, 5-й разряд</w:t>
      </w:r>
    </w:p>
    <w:bookmarkStart w:name="z267" w:id="264"/>
    <w:p>
      <w:pPr>
        <w:spacing w:after="0"/>
        <w:ind w:left="0"/>
        <w:jc w:val="both"/>
      </w:pPr>
      <w:r>
        <w:rPr>
          <w:rFonts w:ascii="Times New Roman"/>
          <w:b w:val="false"/>
          <w:i w:val="false"/>
          <w:color w:val="000000"/>
          <w:sz w:val="28"/>
        </w:rPr>
        <w:t>
      64. Характеристика работ:</w:t>
      </w:r>
    </w:p>
    <w:bookmarkEnd w:id="264"/>
    <w:bookmarkStart w:name="z268" w:id="265"/>
    <w:p>
      <w:pPr>
        <w:spacing w:after="0"/>
        <w:ind w:left="0"/>
        <w:jc w:val="both"/>
      </w:pPr>
      <w:r>
        <w:rPr>
          <w:rFonts w:ascii="Times New Roman"/>
          <w:b w:val="false"/>
          <w:i w:val="false"/>
          <w:color w:val="000000"/>
          <w:sz w:val="28"/>
        </w:rPr>
        <w:t>
      измерение площади и толщины готовых кож на электронной машине, снабженной экраном, печатающим устройством, клавиатурой, необходимыми для ввода в память компьютера и передачи текущей информации об измеряемой партии кож через дисплей на печатающее устройство;</w:t>
      </w:r>
    </w:p>
    <w:bookmarkEnd w:id="265"/>
    <w:bookmarkStart w:name="z269" w:id="266"/>
    <w:p>
      <w:pPr>
        <w:spacing w:after="0"/>
        <w:ind w:left="0"/>
        <w:jc w:val="both"/>
      </w:pPr>
      <w:r>
        <w:rPr>
          <w:rFonts w:ascii="Times New Roman"/>
          <w:b w:val="false"/>
          <w:i w:val="false"/>
          <w:color w:val="000000"/>
          <w:sz w:val="28"/>
        </w:rPr>
        <w:t>
      замена печатающей ленты, наладка, настройка и регулирование машины;</w:t>
      </w:r>
    </w:p>
    <w:bookmarkEnd w:id="266"/>
    <w:bookmarkStart w:name="z270" w:id="267"/>
    <w:p>
      <w:pPr>
        <w:spacing w:after="0"/>
        <w:ind w:left="0"/>
        <w:jc w:val="both"/>
      </w:pPr>
      <w:r>
        <w:rPr>
          <w:rFonts w:ascii="Times New Roman"/>
          <w:b w:val="false"/>
          <w:i w:val="false"/>
          <w:color w:val="000000"/>
          <w:sz w:val="28"/>
        </w:rPr>
        <w:t>
      настройка и регулирование автоукладчика в соответствии с видом кож;</w:t>
      </w:r>
    </w:p>
    <w:bookmarkEnd w:id="267"/>
    <w:bookmarkStart w:name="z271" w:id="268"/>
    <w:p>
      <w:pPr>
        <w:spacing w:after="0"/>
        <w:ind w:left="0"/>
        <w:jc w:val="both"/>
      </w:pPr>
      <w:r>
        <w:rPr>
          <w:rFonts w:ascii="Times New Roman"/>
          <w:b w:val="false"/>
          <w:i w:val="false"/>
          <w:color w:val="000000"/>
          <w:sz w:val="28"/>
        </w:rPr>
        <w:t>
      проверка правильности показаний машины по эталонам;</w:t>
      </w:r>
    </w:p>
    <w:bookmarkEnd w:id="268"/>
    <w:bookmarkStart w:name="z272" w:id="269"/>
    <w:p>
      <w:pPr>
        <w:spacing w:after="0"/>
        <w:ind w:left="0"/>
        <w:jc w:val="both"/>
      </w:pPr>
      <w:r>
        <w:rPr>
          <w:rFonts w:ascii="Times New Roman"/>
          <w:b w:val="false"/>
          <w:i w:val="false"/>
          <w:color w:val="000000"/>
          <w:sz w:val="28"/>
        </w:rPr>
        <w:t>
      комплектование кож автоукладчиком в пакеты с последующим транспортированием на упаковку в партии; увязывание пакетов, учет скомплектованных партий.</w:t>
      </w:r>
    </w:p>
    <w:bookmarkEnd w:id="269"/>
    <w:bookmarkStart w:name="z273" w:id="270"/>
    <w:p>
      <w:pPr>
        <w:spacing w:after="0"/>
        <w:ind w:left="0"/>
        <w:jc w:val="both"/>
      </w:pPr>
      <w:r>
        <w:rPr>
          <w:rFonts w:ascii="Times New Roman"/>
          <w:b w:val="false"/>
          <w:i w:val="false"/>
          <w:color w:val="000000"/>
          <w:sz w:val="28"/>
        </w:rPr>
        <w:t>
      65. Должен знать:</w:t>
      </w:r>
    </w:p>
    <w:bookmarkEnd w:id="270"/>
    <w:bookmarkStart w:name="z274" w:id="271"/>
    <w:p>
      <w:pPr>
        <w:spacing w:after="0"/>
        <w:ind w:left="0"/>
        <w:jc w:val="both"/>
      </w:pPr>
      <w:r>
        <w:rPr>
          <w:rFonts w:ascii="Times New Roman"/>
          <w:b w:val="false"/>
          <w:i w:val="false"/>
          <w:color w:val="000000"/>
          <w:sz w:val="28"/>
        </w:rPr>
        <w:t>
      государственные стандарты и технические условия на готовую продукцию, правила измерения площади и толщины готовых кож на электронной машине, способы проверки правильности показаний электронной машины специальным эталоном, правила пользования компьютером для учета скомплектованных партий.</w:t>
      </w:r>
    </w:p>
    <w:bookmarkEnd w:id="271"/>
    <w:bookmarkStart w:name="z275" w:id="272"/>
    <w:p>
      <w:pPr>
        <w:spacing w:after="0"/>
        <w:ind w:left="0"/>
        <w:jc w:val="both"/>
      </w:pPr>
      <w:r>
        <w:rPr>
          <w:rFonts w:ascii="Times New Roman"/>
          <w:b w:val="false"/>
          <w:i w:val="false"/>
          <w:color w:val="000000"/>
          <w:sz w:val="28"/>
        </w:rPr>
        <w:t>
      11. Колорист</w:t>
      </w:r>
    </w:p>
    <w:bookmarkEnd w:id="272"/>
    <w:bookmarkStart w:name="z276" w:id="273"/>
    <w:p>
      <w:pPr>
        <w:spacing w:after="0"/>
        <w:ind w:left="0"/>
        <w:jc w:val="both"/>
      </w:pPr>
      <w:r>
        <w:rPr>
          <w:rFonts w:ascii="Times New Roman"/>
          <w:b w:val="false"/>
          <w:i w:val="false"/>
          <w:color w:val="000000"/>
          <w:sz w:val="28"/>
        </w:rPr>
        <w:t>
      Параграф 1. Колорист, 5-й разряд</w:t>
      </w:r>
    </w:p>
    <w:bookmarkEnd w:id="273"/>
    <w:bookmarkStart w:name="z277" w:id="274"/>
    <w:p>
      <w:pPr>
        <w:spacing w:after="0"/>
        <w:ind w:left="0"/>
        <w:jc w:val="both"/>
      </w:pPr>
      <w:r>
        <w:rPr>
          <w:rFonts w:ascii="Times New Roman"/>
          <w:b w:val="false"/>
          <w:i w:val="false"/>
          <w:color w:val="000000"/>
          <w:sz w:val="28"/>
        </w:rPr>
        <w:t>
      66. Характеристика работ:</w:t>
      </w:r>
    </w:p>
    <w:bookmarkEnd w:id="274"/>
    <w:bookmarkStart w:name="z278" w:id="275"/>
    <w:p>
      <w:pPr>
        <w:spacing w:after="0"/>
        <w:ind w:left="0"/>
        <w:jc w:val="both"/>
      </w:pPr>
      <w:r>
        <w:rPr>
          <w:rFonts w:ascii="Times New Roman"/>
          <w:b w:val="false"/>
          <w:i w:val="false"/>
          <w:color w:val="000000"/>
          <w:sz w:val="28"/>
        </w:rPr>
        <w:t>
      составление колеров;</w:t>
      </w:r>
    </w:p>
    <w:bookmarkEnd w:id="275"/>
    <w:bookmarkStart w:name="z279" w:id="276"/>
    <w:p>
      <w:pPr>
        <w:spacing w:after="0"/>
        <w:ind w:left="0"/>
        <w:jc w:val="both"/>
      </w:pPr>
      <w:r>
        <w:rPr>
          <w:rFonts w:ascii="Times New Roman"/>
          <w:b w:val="false"/>
          <w:i w:val="false"/>
          <w:color w:val="000000"/>
          <w:sz w:val="28"/>
        </w:rPr>
        <w:t>
      самостоятельное приготовление грунтов, аппретур, глянцев, смесей органических разбавителей и растворителей, растворов нитроэмалей, казеиновых, акриловых и других покрывных красок в соответствии с рецептурой и технологическими картами;</w:t>
      </w:r>
    </w:p>
    <w:bookmarkEnd w:id="276"/>
    <w:bookmarkStart w:name="z280" w:id="277"/>
    <w:p>
      <w:pPr>
        <w:spacing w:after="0"/>
        <w:ind w:left="0"/>
        <w:jc w:val="both"/>
      </w:pPr>
      <w:r>
        <w:rPr>
          <w:rFonts w:ascii="Times New Roman"/>
          <w:b w:val="false"/>
          <w:i w:val="false"/>
          <w:color w:val="000000"/>
          <w:sz w:val="28"/>
        </w:rPr>
        <w:t>
      транспортирование применяемых материалов к рабочему месту;</w:t>
      </w:r>
    </w:p>
    <w:bookmarkEnd w:id="277"/>
    <w:bookmarkStart w:name="z281" w:id="278"/>
    <w:p>
      <w:pPr>
        <w:spacing w:after="0"/>
        <w:ind w:left="0"/>
        <w:jc w:val="both"/>
      </w:pPr>
      <w:r>
        <w:rPr>
          <w:rFonts w:ascii="Times New Roman"/>
          <w:b w:val="false"/>
          <w:i w:val="false"/>
          <w:color w:val="000000"/>
          <w:sz w:val="28"/>
        </w:rPr>
        <w:t>
      загрузка пигментных паст и растворителей в смесители;</w:t>
      </w:r>
    </w:p>
    <w:bookmarkEnd w:id="278"/>
    <w:bookmarkStart w:name="z282" w:id="279"/>
    <w:p>
      <w:pPr>
        <w:spacing w:after="0"/>
        <w:ind w:left="0"/>
        <w:jc w:val="both"/>
      </w:pPr>
      <w:r>
        <w:rPr>
          <w:rFonts w:ascii="Times New Roman"/>
          <w:b w:val="false"/>
          <w:i w:val="false"/>
          <w:color w:val="000000"/>
          <w:sz w:val="28"/>
        </w:rPr>
        <w:t>
      отбор проб и доведение цвета и оттенка колеров в соответствии с эталонами;</w:t>
      </w:r>
    </w:p>
    <w:bookmarkEnd w:id="279"/>
    <w:bookmarkStart w:name="z283" w:id="280"/>
    <w:p>
      <w:pPr>
        <w:spacing w:after="0"/>
        <w:ind w:left="0"/>
        <w:jc w:val="both"/>
      </w:pPr>
      <w:r>
        <w:rPr>
          <w:rFonts w:ascii="Times New Roman"/>
          <w:b w:val="false"/>
          <w:i w:val="false"/>
          <w:color w:val="000000"/>
          <w:sz w:val="28"/>
        </w:rPr>
        <w:t>
      выполнение пробных выкрасок;</w:t>
      </w:r>
    </w:p>
    <w:bookmarkEnd w:id="280"/>
    <w:bookmarkStart w:name="z284" w:id="281"/>
    <w:p>
      <w:pPr>
        <w:spacing w:after="0"/>
        <w:ind w:left="0"/>
        <w:jc w:val="both"/>
      </w:pPr>
      <w:r>
        <w:rPr>
          <w:rFonts w:ascii="Times New Roman"/>
          <w:b w:val="false"/>
          <w:i w:val="false"/>
          <w:color w:val="000000"/>
          <w:sz w:val="28"/>
        </w:rPr>
        <w:t>
      отпуск приготовленных аппретур, глянцев и других покрывных красок, а также растворителей в производство;</w:t>
      </w:r>
    </w:p>
    <w:bookmarkEnd w:id="281"/>
    <w:bookmarkStart w:name="z285" w:id="282"/>
    <w:p>
      <w:pPr>
        <w:spacing w:after="0"/>
        <w:ind w:left="0"/>
        <w:jc w:val="both"/>
      </w:pPr>
      <w:r>
        <w:rPr>
          <w:rFonts w:ascii="Times New Roman"/>
          <w:b w:val="false"/>
          <w:i w:val="false"/>
          <w:color w:val="000000"/>
          <w:sz w:val="28"/>
        </w:rPr>
        <w:t>
      ведение учета расходуемых красителей и применяемых материалов.</w:t>
      </w:r>
    </w:p>
    <w:bookmarkEnd w:id="282"/>
    <w:bookmarkStart w:name="z286" w:id="283"/>
    <w:p>
      <w:pPr>
        <w:spacing w:after="0"/>
        <w:ind w:left="0"/>
        <w:jc w:val="both"/>
      </w:pPr>
      <w:r>
        <w:rPr>
          <w:rFonts w:ascii="Times New Roman"/>
          <w:b w:val="false"/>
          <w:i w:val="false"/>
          <w:color w:val="000000"/>
          <w:sz w:val="28"/>
        </w:rPr>
        <w:t>
      67. Должен знать:</w:t>
      </w:r>
    </w:p>
    <w:bookmarkEnd w:id="283"/>
    <w:bookmarkStart w:name="z287" w:id="284"/>
    <w:p>
      <w:pPr>
        <w:spacing w:after="0"/>
        <w:ind w:left="0"/>
        <w:jc w:val="both"/>
      </w:pPr>
      <w:r>
        <w:rPr>
          <w:rFonts w:ascii="Times New Roman"/>
          <w:b w:val="false"/>
          <w:i w:val="false"/>
          <w:color w:val="000000"/>
          <w:sz w:val="28"/>
        </w:rPr>
        <w:t>
      оттенки и способы составления колеров, рецептуру составов, свойства и нормы расхода красителей, разбавителей и растворителей, их взаимодействие между собой, свойства и структуру кожи, технические требования, предъявляемые к покрывному крашению, аппретированию и глянцеванию кожи, порядок учета расхода применяемых материалов, правила загрузки паст и растворителей в смесители, методы отбора проб, правила ведения учетной документации.</w:t>
      </w:r>
    </w:p>
    <w:bookmarkEnd w:id="284"/>
    <w:bookmarkStart w:name="z288" w:id="285"/>
    <w:p>
      <w:pPr>
        <w:spacing w:after="0"/>
        <w:ind w:left="0"/>
        <w:jc w:val="both"/>
      </w:pPr>
      <w:r>
        <w:rPr>
          <w:rFonts w:ascii="Times New Roman"/>
          <w:b w:val="false"/>
          <w:i w:val="false"/>
          <w:color w:val="000000"/>
          <w:sz w:val="28"/>
        </w:rPr>
        <w:t>
      12. Комплектовщик изделий, полуфабрикатов и материалов</w:t>
      </w:r>
    </w:p>
    <w:bookmarkEnd w:id="285"/>
    <w:bookmarkStart w:name="z289" w:id="286"/>
    <w:p>
      <w:pPr>
        <w:spacing w:after="0"/>
        <w:ind w:left="0"/>
        <w:jc w:val="both"/>
      </w:pPr>
      <w:r>
        <w:rPr>
          <w:rFonts w:ascii="Times New Roman"/>
          <w:b w:val="false"/>
          <w:i w:val="false"/>
          <w:color w:val="000000"/>
          <w:sz w:val="28"/>
        </w:rPr>
        <w:t>
      Параграф 1. Комплектовщик изделий, полуфабрикатов и</w:t>
      </w:r>
    </w:p>
    <w:bookmarkEnd w:id="286"/>
    <w:p>
      <w:pPr>
        <w:spacing w:after="0"/>
        <w:ind w:left="0"/>
        <w:jc w:val="both"/>
      </w:pPr>
      <w:r>
        <w:rPr>
          <w:rFonts w:ascii="Times New Roman"/>
          <w:b w:val="false"/>
          <w:i w:val="false"/>
          <w:color w:val="000000"/>
          <w:sz w:val="28"/>
        </w:rPr>
        <w:t>
      материалов, 1-й разряд</w:t>
      </w:r>
    </w:p>
    <w:bookmarkStart w:name="z290" w:id="287"/>
    <w:p>
      <w:pPr>
        <w:spacing w:after="0"/>
        <w:ind w:left="0"/>
        <w:jc w:val="both"/>
      </w:pPr>
      <w:r>
        <w:rPr>
          <w:rFonts w:ascii="Times New Roman"/>
          <w:b w:val="false"/>
          <w:i w:val="false"/>
          <w:color w:val="000000"/>
          <w:sz w:val="28"/>
        </w:rPr>
        <w:t>
      68. Характеристика работ:</w:t>
      </w:r>
    </w:p>
    <w:bookmarkEnd w:id="287"/>
    <w:bookmarkStart w:name="z291" w:id="288"/>
    <w:p>
      <w:pPr>
        <w:spacing w:after="0"/>
        <w:ind w:left="0"/>
        <w:jc w:val="both"/>
      </w:pPr>
      <w:r>
        <w:rPr>
          <w:rFonts w:ascii="Times New Roman"/>
          <w:b w:val="false"/>
          <w:i w:val="false"/>
          <w:color w:val="000000"/>
          <w:sz w:val="28"/>
        </w:rPr>
        <w:t>
      комплектование, подбор колодок, деталей верха, подкладки и низа обуви в пары по толщине, цвету, размеру, фасону, высоте, рисунку ходовой поверхности (резиновых подошв); запуск и съем деталей и изделий при перекладке у транспортирующих устройств;</w:t>
      </w:r>
    </w:p>
    <w:bookmarkEnd w:id="288"/>
    <w:bookmarkStart w:name="z292" w:id="289"/>
    <w:p>
      <w:pPr>
        <w:spacing w:after="0"/>
        <w:ind w:left="0"/>
        <w:jc w:val="both"/>
      </w:pPr>
      <w:r>
        <w:rPr>
          <w:rFonts w:ascii="Times New Roman"/>
          <w:b w:val="false"/>
          <w:i w:val="false"/>
          <w:color w:val="000000"/>
          <w:sz w:val="28"/>
        </w:rPr>
        <w:t>
      подбор бирок и прикрепление их к заготовкам;</w:t>
      </w:r>
    </w:p>
    <w:bookmarkEnd w:id="289"/>
    <w:bookmarkStart w:name="z293" w:id="290"/>
    <w:p>
      <w:pPr>
        <w:spacing w:after="0"/>
        <w:ind w:left="0"/>
        <w:jc w:val="both"/>
      </w:pPr>
      <w:r>
        <w:rPr>
          <w:rFonts w:ascii="Times New Roman"/>
          <w:b w:val="false"/>
          <w:i w:val="false"/>
          <w:color w:val="000000"/>
          <w:sz w:val="28"/>
        </w:rPr>
        <w:t>
      счет, связывание деталей верха и низа обуви, заготовок.</w:t>
      </w:r>
    </w:p>
    <w:bookmarkEnd w:id="290"/>
    <w:bookmarkStart w:name="z294" w:id="291"/>
    <w:p>
      <w:pPr>
        <w:spacing w:after="0"/>
        <w:ind w:left="0"/>
        <w:jc w:val="both"/>
      </w:pPr>
      <w:r>
        <w:rPr>
          <w:rFonts w:ascii="Times New Roman"/>
          <w:b w:val="false"/>
          <w:i w:val="false"/>
          <w:color w:val="000000"/>
          <w:sz w:val="28"/>
        </w:rPr>
        <w:t>
      69. Должен знать:</w:t>
      </w:r>
    </w:p>
    <w:bookmarkEnd w:id="291"/>
    <w:bookmarkStart w:name="z295" w:id="292"/>
    <w:p>
      <w:pPr>
        <w:spacing w:after="0"/>
        <w:ind w:left="0"/>
        <w:jc w:val="both"/>
      </w:pPr>
      <w:r>
        <w:rPr>
          <w:rFonts w:ascii="Times New Roman"/>
          <w:b w:val="false"/>
          <w:i w:val="false"/>
          <w:color w:val="000000"/>
          <w:sz w:val="28"/>
        </w:rPr>
        <w:t>
      правила комплектования и подбора в пары деталей обуви и заготовок, ассортимент пошиваемых изделий, виды, фасоны, размеры деталей, заготовок и колодок, требования, предъявляемые к качеству колодок.</w:t>
      </w:r>
    </w:p>
    <w:bookmarkEnd w:id="292"/>
    <w:bookmarkStart w:name="z296" w:id="293"/>
    <w:p>
      <w:pPr>
        <w:spacing w:after="0"/>
        <w:ind w:left="0"/>
        <w:jc w:val="both"/>
      </w:pPr>
      <w:r>
        <w:rPr>
          <w:rFonts w:ascii="Times New Roman"/>
          <w:b w:val="false"/>
          <w:i w:val="false"/>
          <w:color w:val="000000"/>
          <w:sz w:val="28"/>
        </w:rPr>
        <w:t>
      70. Примеры работ:</w:t>
      </w:r>
    </w:p>
    <w:bookmarkEnd w:id="293"/>
    <w:bookmarkStart w:name="z297" w:id="294"/>
    <w:p>
      <w:pPr>
        <w:spacing w:after="0"/>
        <w:ind w:left="0"/>
        <w:jc w:val="both"/>
      </w:pPr>
      <w:r>
        <w:rPr>
          <w:rFonts w:ascii="Times New Roman"/>
          <w:b w:val="false"/>
          <w:i w:val="false"/>
          <w:color w:val="000000"/>
          <w:sz w:val="28"/>
        </w:rPr>
        <w:t>
      1) детали верха и подкладки для обуви - комплектование в пары перед стачиванием;</w:t>
      </w:r>
    </w:p>
    <w:bookmarkEnd w:id="294"/>
    <w:bookmarkStart w:name="z298" w:id="295"/>
    <w:p>
      <w:pPr>
        <w:spacing w:after="0"/>
        <w:ind w:left="0"/>
        <w:jc w:val="both"/>
      </w:pPr>
      <w:r>
        <w:rPr>
          <w:rFonts w:ascii="Times New Roman"/>
          <w:b w:val="false"/>
          <w:i w:val="false"/>
          <w:color w:val="000000"/>
          <w:sz w:val="28"/>
        </w:rPr>
        <w:t>
      2) заготовки - в пары по номерам верха обуви;</w:t>
      </w:r>
    </w:p>
    <w:bookmarkEnd w:id="295"/>
    <w:bookmarkStart w:name="z299" w:id="296"/>
    <w:p>
      <w:pPr>
        <w:spacing w:after="0"/>
        <w:ind w:left="0"/>
        <w:jc w:val="both"/>
      </w:pPr>
      <w:r>
        <w:rPr>
          <w:rFonts w:ascii="Times New Roman"/>
          <w:b w:val="false"/>
          <w:i w:val="false"/>
          <w:color w:val="000000"/>
          <w:sz w:val="28"/>
        </w:rPr>
        <w:t>
      3) каблуки - подбор по фасону, размеру, цвету обуви и высоте;</w:t>
      </w:r>
    </w:p>
    <w:bookmarkEnd w:id="296"/>
    <w:bookmarkStart w:name="z300" w:id="297"/>
    <w:p>
      <w:pPr>
        <w:spacing w:after="0"/>
        <w:ind w:left="0"/>
        <w:jc w:val="both"/>
      </w:pPr>
      <w:r>
        <w:rPr>
          <w:rFonts w:ascii="Times New Roman"/>
          <w:b w:val="false"/>
          <w:i w:val="false"/>
          <w:color w:val="000000"/>
          <w:sz w:val="28"/>
        </w:rPr>
        <w:t>
      4) колодки - подбор, раскладывание по фасонам, размерам и полнотам согласно графику запуска; отбор дефектных колодок;</w:t>
      </w:r>
    </w:p>
    <w:bookmarkEnd w:id="297"/>
    <w:bookmarkStart w:name="z301" w:id="298"/>
    <w:p>
      <w:pPr>
        <w:spacing w:after="0"/>
        <w:ind w:left="0"/>
        <w:jc w:val="both"/>
      </w:pPr>
      <w:r>
        <w:rPr>
          <w:rFonts w:ascii="Times New Roman"/>
          <w:b w:val="false"/>
          <w:i w:val="false"/>
          <w:color w:val="000000"/>
          <w:sz w:val="28"/>
        </w:rPr>
        <w:t>
      5) подошвы - комплектование и подбор в пары.</w:t>
      </w:r>
    </w:p>
    <w:bookmarkEnd w:id="298"/>
    <w:bookmarkStart w:name="z302" w:id="299"/>
    <w:p>
      <w:pPr>
        <w:spacing w:after="0"/>
        <w:ind w:left="0"/>
        <w:jc w:val="both"/>
      </w:pPr>
      <w:r>
        <w:rPr>
          <w:rFonts w:ascii="Times New Roman"/>
          <w:b w:val="false"/>
          <w:i w:val="false"/>
          <w:color w:val="000000"/>
          <w:sz w:val="28"/>
        </w:rPr>
        <w:t>
      Параграф 2. Комплектовщик изделий, полуфабрикатов и</w:t>
      </w:r>
    </w:p>
    <w:bookmarkEnd w:id="299"/>
    <w:p>
      <w:pPr>
        <w:spacing w:after="0"/>
        <w:ind w:left="0"/>
        <w:jc w:val="both"/>
      </w:pPr>
      <w:r>
        <w:rPr>
          <w:rFonts w:ascii="Times New Roman"/>
          <w:b w:val="false"/>
          <w:i w:val="false"/>
          <w:color w:val="000000"/>
          <w:sz w:val="28"/>
        </w:rPr>
        <w:t>
      материалов, 2-й разряд</w:t>
      </w:r>
    </w:p>
    <w:bookmarkStart w:name="z303" w:id="300"/>
    <w:p>
      <w:pPr>
        <w:spacing w:after="0"/>
        <w:ind w:left="0"/>
        <w:jc w:val="both"/>
      </w:pPr>
      <w:r>
        <w:rPr>
          <w:rFonts w:ascii="Times New Roman"/>
          <w:b w:val="false"/>
          <w:i w:val="false"/>
          <w:color w:val="000000"/>
          <w:sz w:val="28"/>
        </w:rPr>
        <w:t>
      71. Характеристика работ:</w:t>
      </w:r>
    </w:p>
    <w:bookmarkEnd w:id="300"/>
    <w:bookmarkStart w:name="z304" w:id="301"/>
    <w:p>
      <w:pPr>
        <w:spacing w:after="0"/>
        <w:ind w:left="0"/>
        <w:jc w:val="both"/>
      </w:pPr>
      <w:r>
        <w:rPr>
          <w:rFonts w:ascii="Times New Roman"/>
          <w:b w:val="false"/>
          <w:i w:val="false"/>
          <w:color w:val="000000"/>
          <w:sz w:val="28"/>
        </w:rPr>
        <w:t>
      комплектование в производственные партии полуфабрикатов, кроя и деталей изделий готовой продукции, их подсчет и связывание в пачки, оформление ярлыков, наклеивание их и вкладывание в пачки;</w:t>
      </w:r>
    </w:p>
    <w:bookmarkEnd w:id="301"/>
    <w:bookmarkStart w:name="z305" w:id="302"/>
    <w:p>
      <w:pPr>
        <w:spacing w:after="0"/>
        <w:ind w:left="0"/>
        <w:jc w:val="both"/>
      </w:pPr>
      <w:r>
        <w:rPr>
          <w:rFonts w:ascii="Times New Roman"/>
          <w:b w:val="false"/>
          <w:i w:val="false"/>
          <w:color w:val="000000"/>
          <w:sz w:val="28"/>
        </w:rPr>
        <w:t>
      составление и оформление сопроводительной документации на готовую продукцию и транспортирование ее в установленное место;</w:t>
      </w:r>
    </w:p>
    <w:bookmarkEnd w:id="302"/>
    <w:bookmarkStart w:name="z306" w:id="303"/>
    <w:p>
      <w:pPr>
        <w:spacing w:after="0"/>
        <w:ind w:left="0"/>
        <w:jc w:val="both"/>
      </w:pPr>
      <w:r>
        <w:rPr>
          <w:rFonts w:ascii="Times New Roman"/>
          <w:b w:val="false"/>
          <w:i w:val="false"/>
          <w:color w:val="000000"/>
          <w:sz w:val="28"/>
        </w:rPr>
        <w:t>
      подготовка и подбор производственных документов, в соответствии с которыми комплектуются раскройные партии кож, запускаются кожи в раскрой, производится приемка кроя с потоков, комплектуются передаточные серии для выдачи сборочным цехам;</w:t>
      </w:r>
    </w:p>
    <w:bookmarkEnd w:id="303"/>
    <w:bookmarkStart w:name="z307" w:id="304"/>
    <w:p>
      <w:pPr>
        <w:spacing w:after="0"/>
        <w:ind w:left="0"/>
        <w:jc w:val="both"/>
      </w:pPr>
      <w:r>
        <w:rPr>
          <w:rFonts w:ascii="Times New Roman"/>
          <w:b w:val="false"/>
          <w:i w:val="false"/>
          <w:color w:val="000000"/>
          <w:sz w:val="28"/>
        </w:rPr>
        <w:t>
      ведение учета и контроль за наличием всех видов, сортов и категорий кож для передачи информации в лабораторию и диспетчерскую фабрики (раскройные карты, раскройные ведомости, товарные билеты, партионные билеты);</w:t>
      </w:r>
    </w:p>
    <w:bookmarkEnd w:id="304"/>
    <w:bookmarkStart w:name="z308" w:id="305"/>
    <w:p>
      <w:pPr>
        <w:spacing w:after="0"/>
        <w:ind w:left="0"/>
        <w:jc w:val="both"/>
      </w:pPr>
      <w:r>
        <w:rPr>
          <w:rFonts w:ascii="Times New Roman"/>
          <w:b w:val="false"/>
          <w:i w:val="false"/>
          <w:color w:val="000000"/>
          <w:sz w:val="28"/>
        </w:rPr>
        <w:t>
      внесение в производственные документы наименований раскраиваемых материалов и их сортов, заданий на раскрой деталей обуви по видам, количеству, размерам, а также норм расхода материалов по видам кроя;</w:t>
      </w:r>
    </w:p>
    <w:bookmarkEnd w:id="305"/>
    <w:bookmarkStart w:name="z309" w:id="306"/>
    <w:p>
      <w:pPr>
        <w:spacing w:after="0"/>
        <w:ind w:left="0"/>
        <w:jc w:val="both"/>
      </w:pPr>
      <w:r>
        <w:rPr>
          <w:rFonts w:ascii="Times New Roman"/>
          <w:b w:val="false"/>
          <w:i w:val="false"/>
          <w:color w:val="000000"/>
          <w:sz w:val="28"/>
        </w:rPr>
        <w:t>
      подбор по видам, фасонам, цветам, полнотам, размерам и другим признакам и запуск в производство полуфабрикатов, деталей и швейных изделий до 5 моделей, а также колодок обуви по фасонам, размерам, полнотам на поток конвейера в соответствии с графиком сменного задания; съем готовой продукции, полуфабрикатов и меховых шкурок с конвейера;</w:t>
      </w:r>
    </w:p>
    <w:bookmarkEnd w:id="306"/>
    <w:bookmarkStart w:name="z310" w:id="307"/>
    <w:p>
      <w:pPr>
        <w:spacing w:after="0"/>
        <w:ind w:left="0"/>
        <w:jc w:val="both"/>
      </w:pPr>
      <w:r>
        <w:rPr>
          <w:rFonts w:ascii="Times New Roman"/>
          <w:b w:val="false"/>
          <w:i w:val="false"/>
          <w:color w:val="000000"/>
          <w:sz w:val="28"/>
        </w:rPr>
        <w:t>
      ведение учета количества запущенных в производство деталей, полуфабрикатов и снятой с конвейера готовой продукции;</w:t>
      </w:r>
    </w:p>
    <w:bookmarkEnd w:id="307"/>
    <w:bookmarkStart w:name="z311" w:id="308"/>
    <w:p>
      <w:pPr>
        <w:spacing w:after="0"/>
        <w:ind w:left="0"/>
        <w:jc w:val="both"/>
      </w:pPr>
      <w:r>
        <w:rPr>
          <w:rFonts w:ascii="Times New Roman"/>
          <w:b w:val="false"/>
          <w:i w:val="false"/>
          <w:color w:val="000000"/>
          <w:sz w:val="28"/>
        </w:rPr>
        <w:t>
      ведение индивидуального учета готовой продукции.</w:t>
      </w:r>
    </w:p>
    <w:bookmarkEnd w:id="308"/>
    <w:bookmarkStart w:name="z312" w:id="309"/>
    <w:p>
      <w:pPr>
        <w:spacing w:after="0"/>
        <w:ind w:left="0"/>
        <w:jc w:val="both"/>
      </w:pPr>
      <w:r>
        <w:rPr>
          <w:rFonts w:ascii="Times New Roman"/>
          <w:b w:val="false"/>
          <w:i w:val="false"/>
          <w:color w:val="000000"/>
          <w:sz w:val="28"/>
        </w:rPr>
        <w:t>
      72. Должен знать:</w:t>
      </w:r>
    </w:p>
    <w:bookmarkEnd w:id="309"/>
    <w:bookmarkStart w:name="z313" w:id="310"/>
    <w:p>
      <w:pPr>
        <w:spacing w:after="0"/>
        <w:ind w:left="0"/>
        <w:jc w:val="both"/>
      </w:pPr>
      <w:r>
        <w:rPr>
          <w:rFonts w:ascii="Times New Roman"/>
          <w:b w:val="false"/>
          <w:i w:val="false"/>
          <w:color w:val="000000"/>
          <w:sz w:val="28"/>
        </w:rPr>
        <w:t>
      правила комплектования деталей, полуфабрикатов и изделий, технические условия на комплектовочные партии, виды и сорта раскраиваемых материалов, нормы расхода материалов на единицу изделий, нормы использования материалов по видам и сортам, правила подбора партий раскраиваемых материалов для обеспечения серийного запуска в производство, ассортимент, фасоны, размеры, сорта, полноты пошиваемых изделий, количество деталей в комплекте или изделий и полуфабрикатов в партии, схему расположения деталей в изделиях и порядок их крепления, правила определения сортности, принятые обозначения показателей качества продукции и исполнителей, требования, предъявляемые к качеству деталей и изделий, суточные графики запуска передаточных серий в сборочные цехи, установленную документацию и порядок ведения учета запущенных и снятых деталей и полуфабрикатов, условные комплектовочные обозначения.</w:t>
      </w:r>
    </w:p>
    <w:bookmarkEnd w:id="310"/>
    <w:bookmarkStart w:name="z314" w:id="311"/>
    <w:p>
      <w:pPr>
        <w:spacing w:after="0"/>
        <w:ind w:left="0"/>
        <w:jc w:val="both"/>
      </w:pPr>
      <w:r>
        <w:rPr>
          <w:rFonts w:ascii="Times New Roman"/>
          <w:b w:val="false"/>
          <w:i w:val="false"/>
          <w:color w:val="000000"/>
          <w:sz w:val="28"/>
        </w:rPr>
        <w:t>
      73. Примеры работ:</w:t>
      </w:r>
    </w:p>
    <w:bookmarkEnd w:id="311"/>
    <w:bookmarkStart w:name="z315" w:id="312"/>
    <w:p>
      <w:pPr>
        <w:spacing w:after="0"/>
        <w:ind w:left="0"/>
        <w:jc w:val="both"/>
      </w:pPr>
      <w:r>
        <w:rPr>
          <w:rFonts w:ascii="Times New Roman"/>
          <w:b w:val="false"/>
          <w:i w:val="false"/>
          <w:color w:val="000000"/>
          <w:sz w:val="28"/>
        </w:rPr>
        <w:t>
      1) вкладыши к кистевым ручкам из пластмассы, обоймы и пучки для художественных кистей - комплектование;</w:t>
      </w:r>
    </w:p>
    <w:bookmarkEnd w:id="312"/>
    <w:bookmarkStart w:name="z316" w:id="313"/>
    <w:p>
      <w:pPr>
        <w:spacing w:after="0"/>
        <w:ind w:left="0"/>
        <w:jc w:val="both"/>
      </w:pPr>
      <w:r>
        <w:rPr>
          <w:rFonts w:ascii="Times New Roman"/>
          <w:b w:val="false"/>
          <w:i w:val="false"/>
          <w:color w:val="000000"/>
          <w:sz w:val="28"/>
        </w:rPr>
        <w:t>
      2) гарнитуры щеточных изделий - комплектование со сборкой с применением специальной фурнитуры;</w:t>
      </w:r>
    </w:p>
    <w:bookmarkEnd w:id="313"/>
    <w:bookmarkStart w:name="z317" w:id="314"/>
    <w:p>
      <w:pPr>
        <w:spacing w:after="0"/>
        <w:ind w:left="0"/>
        <w:jc w:val="both"/>
      </w:pPr>
      <w:r>
        <w:rPr>
          <w:rFonts w:ascii="Times New Roman"/>
          <w:b w:val="false"/>
          <w:i w:val="false"/>
          <w:color w:val="000000"/>
          <w:sz w:val="28"/>
        </w:rPr>
        <w:t>
      3) готовая продукция - комплектование партий по размерам и сортам в щетино-щеточном производстве;</w:t>
      </w:r>
    </w:p>
    <w:bookmarkEnd w:id="314"/>
    <w:bookmarkStart w:name="z318" w:id="315"/>
    <w:p>
      <w:pPr>
        <w:spacing w:after="0"/>
        <w:ind w:left="0"/>
        <w:jc w:val="both"/>
      </w:pPr>
      <w:r>
        <w:rPr>
          <w:rFonts w:ascii="Times New Roman"/>
          <w:b w:val="false"/>
          <w:i w:val="false"/>
          <w:color w:val="000000"/>
          <w:sz w:val="28"/>
        </w:rPr>
        <w:t>
      4) детали кроя и полуфабрикаты кожгалантерейного производства - комплектование по видам, моделям, цвету и размерам;</w:t>
      </w:r>
    </w:p>
    <w:bookmarkEnd w:id="315"/>
    <w:bookmarkStart w:name="z319" w:id="316"/>
    <w:p>
      <w:pPr>
        <w:spacing w:after="0"/>
        <w:ind w:left="0"/>
        <w:jc w:val="both"/>
      </w:pPr>
      <w:r>
        <w:rPr>
          <w:rFonts w:ascii="Times New Roman"/>
          <w:b w:val="false"/>
          <w:i w:val="false"/>
          <w:color w:val="000000"/>
          <w:sz w:val="28"/>
        </w:rPr>
        <w:t>
      5) крой верха обуви и подкладки, детали низа обуви, заготовки - комплектование по видам, материалу, цвету, фасонам, размерам и полнотам;</w:t>
      </w:r>
    </w:p>
    <w:bookmarkEnd w:id="316"/>
    <w:bookmarkStart w:name="z320" w:id="317"/>
    <w:p>
      <w:pPr>
        <w:spacing w:after="0"/>
        <w:ind w:left="0"/>
        <w:jc w:val="both"/>
      </w:pPr>
      <w:r>
        <w:rPr>
          <w:rFonts w:ascii="Times New Roman"/>
          <w:b w:val="false"/>
          <w:i w:val="false"/>
          <w:color w:val="000000"/>
          <w:sz w:val="28"/>
        </w:rPr>
        <w:t>
      6) крой и детали шорно-седельных изделий - комплектование по видам, материалу, цвету;</w:t>
      </w:r>
    </w:p>
    <w:bookmarkEnd w:id="317"/>
    <w:bookmarkStart w:name="z321" w:id="318"/>
    <w:p>
      <w:pPr>
        <w:spacing w:after="0"/>
        <w:ind w:left="0"/>
        <w:jc w:val="both"/>
      </w:pPr>
      <w:r>
        <w:rPr>
          <w:rFonts w:ascii="Times New Roman"/>
          <w:b w:val="false"/>
          <w:i w:val="false"/>
          <w:color w:val="000000"/>
          <w:sz w:val="28"/>
        </w:rPr>
        <w:t>
      7) накладки к колодкам щеточных изделий, ремешки к полотерным щеткам - комплектование;</w:t>
      </w:r>
    </w:p>
    <w:bookmarkEnd w:id="318"/>
    <w:bookmarkStart w:name="z322" w:id="319"/>
    <w:p>
      <w:pPr>
        <w:spacing w:after="0"/>
        <w:ind w:left="0"/>
        <w:jc w:val="both"/>
      </w:pPr>
      <w:r>
        <w:rPr>
          <w:rFonts w:ascii="Times New Roman"/>
          <w:b w:val="false"/>
          <w:i w:val="false"/>
          <w:color w:val="000000"/>
          <w:sz w:val="28"/>
        </w:rPr>
        <w:t>
      8) крышки - наклеивание и прикрепление к щетке;</w:t>
      </w:r>
    </w:p>
    <w:bookmarkEnd w:id="319"/>
    <w:bookmarkStart w:name="z323" w:id="320"/>
    <w:p>
      <w:pPr>
        <w:spacing w:after="0"/>
        <w:ind w:left="0"/>
        <w:jc w:val="both"/>
      </w:pPr>
      <w:r>
        <w:rPr>
          <w:rFonts w:ascii="Times New Roman"/>
          <w:b w:val="false"/>
          <w:i w:val="false"/>
          <w:color w:val="000000"/>
          <w:sz w:val="28"/>
        </w:rPr>
        <w:t>
      9) полуфабрикаты кожевенные - комплектование в производственные партии по назначению и другим признакам в соответствии с технологическими картами;</w:t>
      </w:r>
    </w:p>
    <w:bookmarkEnd w:id="320"/>
    <w:bookmarkStart w:name="z324" w:id="321"/>
    <w:p>
      <w:pPr>
        <w:spacing w:after="0"/>
        <w:ind w:left="0"/>
        <w:jc w:val="both"/>
      </w:pPr>
      <w:r>
        <w:rPr>
          <w:rFonts w:ascii="Times New Roman"/>
          <w:b w:val="false"/>
          <w:i w:val="false"/>
          <w:color w:val="000000"/>
          <w:sz w:val="28"/>
        </w:rPr>
        <w:t>
      10) ручки и крышки к кистям, крышки к колодкам щеток - подборка;</w:t>
      </w:r>
    </w:p>
    <w:bookmarkEnd w:id="321"/>
    <w:bookmarkStart w:name="z325" w:id="322"/>
    <w:p>
      <w:pPr>
        <w:spacing w:after="0"/>
        <w:ind w:left="0"/>
        <w:jc w:val="both"/>
      </w:pPr>
      <w:r>
        <w:rPr>
          <w:rFonts w:ascii="Times New Roman"/>
          <w:b w:val="false"/>
          <w:i w:val="false"/>
          <w:color w:val="000000"/>
          <w:sz w:val="28"/>
        </w:rPr>
        <w:t>
      11) шкурки меховые и меховой лоскут - разборка по признакам производственной сортировки, сортам, дефектам, размерам.</w:t>
      </w:r>
    </w:p>
    <w:bookmarkEnd w:id="322"/>
    <w:bookmarkStart w:name="z326" w:id="323"/>
    <w:p>
      <w:pPr>
        <w:spacing w:after="0"/>
        <w:ind w:left="0"/>
        <w:jc w:val="both"/>
      </w:pPr>
      <w:r>
        <w:rPr>
          <w:rFonts w:ascii="Times New Roman"/>
          <w:b w:val="false"/>
          <w:i w:val="false"/>
          <w:color w:val="000000"/>
          <w:sz w:val="28"/>
        </w:rPr>
        <w:t>
      Параграф 3. Комплектовщик изделий, полуфабрикатов и</w:t>
      </w:r>
    </w:p>
    <w:bookmarkEnd w:id="323"/>
    <w:p>
      <w:pPr>
        <w:spacing w:after="0"/>
        <w:ind w:left="0"/>
        <w:jc w:val="both"/>
      </w:pPr>
      <w:r>
        <w:rPr>
          <w:rFonts w:ascii="Times New Roman"/>
          <w:b w:val="false"/>
          <w:i w:val="false"/>
          <w:color w:val="000000"/>
          <w:sz w:val="28"/>
        </w:rPr>
        <w:t>
      материалов, 3-й разряд</w:t>
      </w:r>
    </w:p>
    <w:bookmarkStart w:name="z327" w:id="324"/>
    <w:p>
      <w:pPr>
        <w:spacing w:after="0"/>
        <w:ind w:left="0"/>
        <w:jc w:val="both"/>
      </w:pPr>
      <w:r>
        <w:rPr>
          <w:rFonts w:ascii="Times New Roman"/>
          <w:b w:val="false"/>
          <w:i w:val="false"/>
          <w:color w:val="000000"/>
          <w:sz w:val="28"/>
        </w:rPr>
        <w:t>
      74. Характеристика работ:</w:t>
      </w:r>
    </w:p>
    <w:bookmarkEnd w:id="324"/>
    <w:bookmarkStart w:name="z328" w:id="325"/>
    <w:p>
      <w:pPr>
        <w:spacing w:after="0"/>
        <w:ind w:left="0"/>
        <w:jc w:val="both"/>
      </w:pPr>
      <w:r>
        <w:rPr>
          <w:rFonts w:ascii="Times New Roman"/>
          <w:b w:val="false"/>
          <w:i w:val="false"/>
          <w:color w:val="000000"/>
          <w:sz w:val="28"/>
        </w:rPr>
        <w:t>
      комплектование в сдаточные партии установленной величины с подсчетом и связыванием готовой продукции: кож, обуви, кожгалантерейных и шорно-седельных изделий, а также мехового сырья и полуфабрикатов в соответствии с государственными стандартами, техническими условиями и технологическими картами;</w:t>
      </w:r>
    </w:p>
    <w:bookmarkEnd w:id="325"/>
    <w:bookmarkStart w:name="z329" w:id="326"/>
    <w:p>
      <w:pPr>
        <w:spacing w:after="0"/>
        <w:ind w:left="0"/>
        <w:jc w:val="both"/>
      </w:pPr>
      <w:r>
        <w:rPr>
          <w:rFonts w:ascii="Times New Roman"/>
          <w:b w:val="false"/>
          <w:i w:val="false"/>
          <w:color w:val="000000"/>
          <w:sz w:val="28"/>
        </w:rPr>
        <w:t>
      подбор по фасонам, размерам, полнотам мужских колодок из полиэтилена;</w:t>
      </w:r>
    </w:p>
    <w:bookmarkEnd w:id="326"/>
    <w:bookmarkStart w:name="z330" w:id="327"/>
    <w:p>
      <w:pPr>
        <w:spacing w:after="0"/>
        <w:ind w:left="0"/>
        <w:jc w:val="both"/>
      </w:pPr>
      <w:r>
        <w:rPr>
          <w:rFonts w:ascii="Times New Roman"/>
          <w:b w:val="false"/>
          <w:i w:val="false"/>
          <w:color w:val="000000"/>
          <w:sz w:val="28"/>
        </w:rPr>
        <w:t>
      подбор и запуск деталей, кроя и полуфабрикатов при изготовлении одновременно более 5 моделей (фасонов) швейных изделий;</w:t>
      </w:r>
    </w:p>
    <w:bookmarkEnd w:id="327"/>
    <w:bookmarkStart w:name="z331" w:id="328"/>
    <w:p>
      <w:pPr>
        <w:spacing w:after="0"/>
        <w:ind w:left="0"/>
        <w:jc w:val="both"/>
      </w:pPr>
      <w:r>
        <w:rPr>
          <w:rFonts w:ascii="Times New Roman"/>
          <w:b w:val="false"/>
          <w:i w:val="false"/>
          <w:color w:val="000000"/>
          <w:sz w:val="28"/>
        </w:rPr>
        <w:t>
      проверка количества деталей, изделий, скроев, полуфабрикатов, вспомогательных материалов по сопроводительным документам;</w:t>
      </w:r>
    </w:p>
    <w:bookmarkEnd w:id="328"/>
    <w:bookmarkStart w:name="z332" w:id="329"/>
    <w:p>
      <w:pPr>
        <w:spacing w:after="0"/>
        <w:ind w:left="0"/>
        <w:jc w:val="both"/>
      </w:pPr>
      <w:r>
        <w:rPr>
          <w:rFonts w:ascii="Times New Roman"/>
          <w:b w:val="false"/>
          <w:i w:val="false"/>
          <w:color w:val="000000"/>
          <w:sz w:val="28"/>
        </w:rPr>
        <w:t>
      оформление документов на скомплектованные партии, заготовка и заполнение установленными реквизитами технических карт, паспортов, калькуляционных и прейскурантных талонов;</w:t>
      </w:r>
    </w:p>
    <w:bookmarkEnd w:id="329"/>
    <w:bookmarkStart w:name="z333" w:id="330"/>
    <w:p>
      <w:pPr>
        <w:spacing w:after="0"/>
        <w:ind w:left="0"/>
        <w:jc w:val="both"/>
      </w:pPr>
      <w:r>
        <w:rPr>
          <w:rFonts w:ascii="Times New Roman"/>
          <w:b w:val="false"/>
          <w:i w:val="false"/>
          <w:color w:val="000000"/>
          <w:sz w:val="28"/>
        </w:rPr>
        <w:t>
      ведение учета скомплектованных партий, транспортирование готовой продукции на склад.</w:t>
      </w:r>
    </w:p>
    <w:bookmarkEnd w:id="330"/>
    <w:bookmarkStart w:name="z334" w:id="331"/>
    <w:p>
      <w:pPr>
        <w:spacing w:after="0"/>
        <w:ind w:left="0"/>
        <w:jc w:val="both"/>
      </w:pPr>
      <w:r>
        <w:rPr>
          <w:rFonts w:ascii="Times New Roman"/>
          <w:b w:val="false"/>
          <w:i w:val="false"/>
          <w:color w:val="000000"/>
          <w:sz w:val="28"/>
        </w:rPr>
        <w:t>
      75. Должен знать:</w:t>
      </w:r>
    </w:p>
    <w:bookmarkEnd w:id="331"/>
    <w:bookmarkStart w:name="z335" w:id="332"/>
    <w:p>
      <w:pPr>
        <w:spacing w:after="0"/>
        <w:ind w:left="0"/>
        <w:jc w:val="both"/>
      </w:pPr>
      <w:r>
        <w:rPr>
          <w:rFonts w:ascii="Times New Roman"/>
          <w:b w:val="false"/>
          <w:i w:val="false"/>
          <w:color w:val="000000"/>
          <w:sz w:val="28"/>
        </w:rPr>
        <w:t>
      правила комплектования полуфабрикатов, мехового сырья и готовой продукции, ассортимент полуфабрикатов и готовых изделий, государственные стандарты и технические условия на готовую продукцию, установленную величину сдаточной партии, способы измерения размеров шкурок, характеристики комплектуемого сырья и шкурок, назначение их, порядок комплектования для запуска в производство и по нарядам в раскройные цеха, нормы расхода меха, инструкции по заполнению установленной документации и правила пользования специальными приспособлениями при их заполнении, условные комплектовочные обозначения, технические требования, предъявляемые к запуску в производство деталей, кроя и полуфабрикатов, технологическую последовательность обработки изготовляемых изделий, устройство транспортера и способы регулирования скорости его движения.</w:t>
      </w:r>
    </w:p>
    <w:bookmarkEnd w:id="332"/>
    <w:bookmarkStart w:name="z336" w:id="333"/>
    <w:p>
      <w:pPr>
        <w:spacing w:after="0"/>
        <w:ind w:left="0"/>
        <w:jc w:val="both"/>
      </w:pPr>
      <w:r>
        <w:rPr>
          <w:rFonts w:ascii="Times New Roman"/>
          <w:b w:val="false"/>
          <w:i w:val="false"/>
          <w:color w:val="000000"/>
          <w:sz w:val="28"/>
        </w:rPr>
        <w:t>
      76. Примеры работ:</w:t>
      </w:r>
    </w:p>
    <w:bookmarkEnd w:id="333"/>
    <w:bookmarkStart w:name="z337" w:id="334"/>
    <w:p>
      <w:pPr>
        <w:spacing w:after="0"/>
        <w:ind w:left="0"/>
        <w:jc w:val="both"/>
      </w:pPr>
      <w:r>
        <w:rPr>
          <w:rFonts w:ascii="Times New Roman"/>
          <w:b w:val="false"/>
          <w:i w:val="false"/>
          <w:color w:val="000000"/>
          <w:sz w:val="28"/>
        </w:rPr>
        <w:t>
      1) готовые кожи и ранты - комплектование в пачки по видам, сортам, весу, площади и другим показателям;</w:t>
      </w:r>
    </w:p>
    <w:bookmarkEnd w:id="334"/>
    <w:bookmarkStart w:name="z338" w:id="335"/>
    <w:p>
      <w:pPr>
        <w:spacing w:after="0"/>
        <w:ind w:left="0"/>
        <w:jc w:val="both"/>
      </w:pPr>
      <w:r>
        <w:rPr>
          <w:rFonts w:ascii="Times New Roman"/>
          <w:b w:val="false"/>
          <w:i w:val="false"/>
          <w:color w:val="000000"/>
          <w:sz w:val="28"/>
        </w:rPr>
        <w:t>
      2) изделия кожгалантерейные - комплектование по видам, артикулам, размерам, цветам и сортам;</w:t>
      </w:r>
    </w:p>
    <w:bookmarkEnd w:id="335"/>
    <w:bookmarkStart w:name="z339" w:id="336"/>
    <w:p>
      <w:pPr>
        <w:spacing w:after="0"/>
        <w:ind w:left="0"/>
        <w:jc w:val="both"/>
      </w:pPr>
      <w:r>
        <w:rPr>
          <w:rFonts w:ascii="Times New Roman"/>
          <w:b w:val="false"/>
          <w:i w:val="false"/>
          <w:color w:val="000000"/>
          <w:sz w:val="28"/>
        </w:rPr>
        <w:t>
      3) обувь - комплектование по артикулам, сортам, фасонам, размерам, полнотам;</w:t>
      </w:r>
    </w:p>
    <w:bookmarkEnd w:id="336"/>
    <w:bookmarkStart w:name="z340" w:id="337"/>
    <w:p>
      <w:pPr>
        <w:spacing w:after="0"/>
        <w:ind w:left="0"/>
        <w:jc w:val="both"/>
      </w:pPr>
      <w:r>
        <w:rPr>
          <w:rFonts w:ascii="Times New Roman"/>
          <w:b w:val="false"/>
          <w:i w:val="false"/>
          <w:color w:val="000000"/>
          <w:sz w:val="28"/>
        </w:rPr>
        <w:t>
      4) пластины меховые - комплектование по размерам, фасонам;</w:t>
      </w:r>
    </w:p>
    <w:bookmarkEnd w:id="337"/>
    <w:bookmarkStart w:name="z341" w:id="338"/>
    <w:p>
      <w:pPr>
        <w:spacing w:after="0"/>
        <w:ind w:left="0"/>
        <w:jc w:val="both"/>
      </w:pPr>
      <w:r>
        <w:rPr>
          <w:rFonts w:ascii="Times New Roman"/>
          <w:b w:val="false"/>
          <w:i w:val="false"/>
          <w:color w:val="000000"/>
          <w:sz w:val="28"/>
        </w:rPr>
        <w:t>
      5) продукция шорно-седельного производства - комплектование по видам, артикулам и сортам;</w:t>
      </w:r>
    </w:p>
    <w:bookmarkEnd w:id="338"/>
    <w:bookmarkStart w:name="z342" w:id="339"/>
    <w:p>
      <w:pPr>
        <w:spacing w:after="0"/>
        <w:ind w:left="0"/>
        <w:jc w:val="both"/>
      </w:pPr>
      <w:r>
        <w:rPr>
          <w:rFonts w:ascii="Times New Roman"/>
          <w:b w:val="false"/>
          <w:i w:val="false"/>
          <w:color w:val="000000"/>
          <w:sz w:val="28"/>
        </w:rPr>
        <w:t>
      6) сырье меховое рассортированное, полуфабрикаты и шкурки - комплектование в соответствии с утвержденной инструкцией с определением выхода изделий из набранной партии шкурок;</w:t>
      </w:r>
    </w:p>
    <w:bookmarkEnd w:id="339"/>
    <w:bookmarkStart w:name="z343" w:id="340"/>
    <w:p>
      <w:pPr>
        <w:spacing w:after="0"/>
        <w:ind w:left="0"/>
        <w:jc w:val="both"/>
      </w:pPr>
      <w:r>
        <w:rPr>
          <w:rFonts w:ascii="Times New Roman"/>
          <w:b w:val="false"/>
          <w:i w:val="false"/>
          <w:color w:val="000000"/>
          <w:sz w:val="28"/>
        </w:rPr>
        <w:t>
      7) колодки мужские из полиэтилена - подбор по фасонам, размерам, полнотам.</w:t>
      </w:r>
    </w:p>
    <w:bookmarkEnd w:id="340"/>
    <w:bookmarkStart w:name="z344" w:id="341"/>
    <w:p>
      <w:pPr>
        <w:spacing w:after="0"/>
        <w:ind w:left="0"/>
        <w:jc w:val="both"/>
      </w:pPr>
      <w:r>
        <w:rPr>
          <w:rFonts w:ascii="Times New Roman"/>
          <w:b w:val="false"/>
          <w:i w:val="false"/>
          <w:color w:val="000000"/>
          <w:sz w:val="28"/>
        </w:rPr>
        <w:t>
      13. Консервировщик кожевенно-мехового сырья</w:t>
      </w:r>
    </w:p>
    <w:bookmarkEnd w:id="341"/>
    <w:bookmarkStart w:name="z345" w:id="342"/>
    <w:p>
      <w:pPr>
        <w:spacing w:after="0"/>
        <w:ind w:left="0"/>
        <w:jc w:val="both"/>
      </w:pPr>
      <w:r>
        <w:rPr>
          <w:rFonts w:ascii="Times New Roman"/>
          <w:b w:val="false"/>
          <w:i w:val="false"/>
          <w:color w:val="000000"/>
          <w:sz w:val="28"/>
        </w:rPr>
        <w:t>
      Параграф 1. Консервировщик кожевенно-мехового сырья, 2-й разряд</w:t>
      </w:r>
    </w:p>
    <w:bookmarkEnd w:id="342"/>
    <w:bookmarkStart w:name="z346" w:id="343"/>
    <w:p>
      <w:pPr>
        <w:spacing w:after="0"/>
        <w:ind w:left="0"/>
        <w:jc w:val="both"/>
      </w:pPr>
      <w:r>
        <w:rPr>
          <w:rFonts w:ascii="Times New Roman"/>
          <w:b w:val="false"/>
          <w:i w:val="false"/>
          <w:color w:val="000000"/>
          <w:sz w:val="28"/>
        </w:rPr>
        <w:t>
      77. Характеристика работ:</w:t>
      </w:r>
    </w:p>
    <w:bookmarkEnd w:id="343"/>
    <w:bookmarkStart w:name="z347" w:id="344"/>
    <w:p>
      <w:pPr>
        <w:spacing w:after="0"/>
        <w:ind w:left="0"/>
        <w:jc w:val="both"/>
      </w:pPr>
      <w:r>
        <w:rPr>
          <w:rFonts w:ascii="Times New Roman"/>
          <w:b w:val="false"/>
          <w:i w:val="false"/>
          <w:color w:val="000000"/>
          <w:sz w:val="28"/>
        </w:rPr>
        <w:t>
      консервирование и переконсервирование мездры;</w:t>
      </w:r>
    </w:p>
    <w:bookmarkEnd w:id="344"/>
    <w:bookmarkStart w:name="z348" w:id="345"/>
    <w:p>
      <w:pPr>
        <w:spacing w:after="0"/>
        <w:ind w:left="0"/>
        <w:jc w:val="both"/>
      </w:pPr>
      <w:r>
        <w:rPr>
          <w:rFonts w:ascii="Times New Roman"/>
          <w:b w:val="false"/>
          <w:i w:val="false"/>
          <w:color w:val="000000"/>
          <w:sz w:val="28"/>
        </w:rPr>
        <w:t>
      составление консервирующей смеси с применением антисептиков.</w:t>
      </w:r>
    </w:p>
    <w:bookmarkEnd w:id="345"/>
    <w:bookmarkStart w:name="z349" w:id="346"/>
    <w:p>
      <w:pPr>
        <w:spacing w:after="0"/>
        <w:ind w:left="0"/>
        <w:jc w:val="both"/>
      </w:pPr>
      <w:r>
        <w:rPr>
          <w:rFonts w:ascii="Times New Roman"/>
          <w:b w:val="false"/>
          <w:i w:val="false"/>
          <w:color w:val="000000"/>
          <w:sz w:val="28"/>
        </w:rPr>
        <w:t>
      78. Должен знать:</w:t>
      </w:r>
    </w:p>
    <w:bookmarkEnd w:id="346"/>
    <w:bookmarkStart w:name="z350" w:id="347"/>
    <w:p>
      <w:pPr>
        <w:spacing w:after="0"/>
        <w:ind w:left="0"/>
        <w:jc w:val="both"/>
      </w:pPr>
      <w:r>
        <w:rPr>
          <w:rFonts w:ascii="Times New Roman"/>
          <w:b w:val="false"/>
          <w:i w:val="false"/>
          <w:color w:val="000000"/>
          <w:sz w:val="28"/>
        </w:rPr>
        <w:t>
      способы консервирования мездры и правила укладки кожевенно-мехового сырья, свойства консервирующих материалов и антисептиков, способы составления консервирующей смеси с применением антисептиков, виды кожевенного и мехового сырья.</w:t>
      </w:r>
    </w:p>
    <w:bookmarkEnd w:id="347"/>
    <w:bookmarkStart w:name="z351" w:id="348"/>
    <w:p>
      <w:pPr>
        <w:spacing w:after="0"/>
        <w:ind w:left="0"/>
        <w:jc w:val="both"/>
      </w:pPr>
      <w:r>
        <w:rPr>
          <w:rFonts w:ascii="Times New Roman"/>
          <w:b w:val="false"/>
          <w:i w:val="false"/>
          <w:color w:val="000000"/>
          <w:sz w:val="28"/>
        </w:rPr>
        <w:t>
      Параграф 2. Консервировщик кожевенно-мехового сырья, 3-й разряд</w:t>
      </w:r>
    </w:p>
    <w:bookmarkEnd w:id="348"/>
    <w:bookmarkStart w:name="z352" w:id="349"/>
    <w:p>
      <w:pPr>
        <w:spacing w:after="0"/>
        <w:ind w:left="0"/>
        <w:jc w:val="both"/>
      </w:pPr>
      <w:r>
        <w:rPr>
          <w:rFonts w:ascii="Times New Roman"/>
          <w:b w:val="false"/>
          <w:i w:val="false"/>
          <w:color w:val="000000"/>
          <w:sz w:val="28"/>
        </w:rPr>
        <w:t>
      79. Характеристика работ:</w:t>
      </w:r>
    </w:p>
    <w:bookmarkEnd w:id="349"/>
    <w:bookmarkStart w:name="z353" w:id="350"/>
    <w:p>
      <w:pPr>
        <w:spacing w:after="0"/>
        <w:ind w:left="0"/>
        <w:jc w:val="both"/>
      </w:pPr>
      <w:r>
        <w:rPr>
          <w:rFonts w:ascii="Times New Roman"/>
          <w:b w:val="false"/>
          <w:i w:val="false"/>
          <w:color w:val="000000"/>
          <w:sz w:val="28"/>
        </w:rPr>
        <w:t>
      консервирование и переконсервирование кожевенно-мехового сырья сухих консервировок (сухосоленой, пресно-сухой) в соответствии с технологической картой;</w:t>
      </w:r>
    </w:p>
    <w:bookmarkEnd w:id="350"/>
    <w:bookmarkStart w:name="z354" w:id="351"/>
    <w:p>
      <w:pPr>
        <w:spacing w:after="0"/>
        <w:ind w:left="0"/>
        <w:jc w:val="both"/>
      </w:pPr>
      <w:r>
        <w:rPr>
          <w:rFonts w:ascii="Times New Roman"/>
          <w:b w:val="false"/>
          <w:i w:val="false"/>
          <w:color w:val="000000"/>
          <w:sz w:val="28"/>
        </w:rPr>
        <w:t>
      определение годности каждой шкуры к закладке в штабели на временное и длительное хранение;</w:t>
      </w:r>
    </w:p>
    <w:bookmarkEnd w:id="351"/>
    <w:bookmarkStart w:name="z355" w:id="352"/>
    <w:p>
      <w:pPr>
        <w:spacing w:after="0"/>
        <w:ind w:left="0"/>
        <w:jc w:val="both"/>
      </w:pPr>
      <w:r>
        <w:rPr>
          <w:rFonts w:ascii="Times New Roman"/>
          <w:b w:val="false"/>
          <w:i w:val="false"/>
          <w:color w:val="000000"/>
          <w:sz w:val="28"/>
        </w:rPr>
        <w:t>
      проверка качества сырья, укладываемого на хранение: нормальная влажность, отсутствие живых форм моли, кожееда, подседа, плесени;</w:t>
      </w:r>
    </w:p>
    <w:bookmarkEnd w:id="352"/>
    <w:bookmarkStart w:name="z356" w:id="353"/>
    <w:p>
      <w:pPr>
        <w:spacing w:after="0"/>
        <w:ind w:left="0"/>
        <w:jc w:val="both"/>
      </w:pPr>
      <w:r>
        <w:rPr>
          <w:rFonts w:ascii="Times New Roman"/>
          <w:b w:val="false"/>
          <w:i w:val="false"/>
          <w:color w:val="000000"/>
          <w:sz w:val="28"/>
        </w:rPr>
        <w:t>
      закладка в штабели температурных желобков с термометрами;</w:t>
      </w:r>
    </w:p>
    <w:bookmarkEnd w:id="353"/>
    <w:bookmarkStart w:name="z357" w:id="354"/>
    <w:p>
      <w:pPr>
        <w:spacing w:after="0"/>
        <w:ind w:left="0"/>
        <w:jc w:val="both"/>
      </w:pPr>
      <w:r>
        <w:rPr>
          <w:rFonts w:ascii="Times New Roman"/>
          <w:b w:val="false"/>
          <w:i w:val="false"/>
          <w:color w:val="000000"/>
          <w:sz w:val="28"/>
        </w:rPr>
        <w:t>
      подсушка увлажненного сырья в сушилках;</w:t>
      </w:r>
    </w:p>
    <w:bookmarkEnd w:id="354"/>
    <w:bookmarkStart w:name="z358" w:id="355"/>
    <w:p>
      <w:pPr>
        <w:spacing w:after="0"/>
        <w:ind w:left="0"/>
        <w:jc w:val="both"/>
      </w:pPr>
      <w:r>
        <w:rPr>
          <w:rFonts w:ascii="Times New Roman"/>
          <w:b w:val="false"/>
          <w:i w:val="false"/>
          <w:color w:val="000000"/>
          <w:sz w:val="28"/>
        </w:rPr>
        <w:t>
      оформление партионных и потючных трафаретов.</w:t>
      </w:r>
    </w:p>
    <w:bookmarkEnd w:id="355"/>
    <w:bookmarkStart w:name="z359" w:id="356"/>
    <w:p>
      <w:pPr>
        <w:spacing w:after="0"/>
        <w:ind w:left="0"/>
        <w:jc w:val="both"/>
      </w:pPr>
      <w:r>
        <w:rPr>
          <w:rFonts w:ascii="Times New Roman"/>
          <w:b w:val="false"/>
          <w:i w:val="false"/>
          <w:color w:val="000000"/>
          <w:sz w:val="28"/>
        </w:rPr>
        <w:t>
      80. Должен знать:</w:t>
      </w:r>
    </w:p>
    <w:bookmarkEnd w:id="356"/>
    <w:bookmarkStart w:name="z360" w:id="357"/>
    <w:p>
      <w:pPr>
        <w:spacing w:after="0"/>
        <w:ind w:left="0"/>
        <w:jc w:val="both"/>
      </w:pPr>
      <w:r>
        <w:rPr>
          <w:rFonts w:ascii="Times New Roman"/>
          <w:b w:val="false"/>
          <w:i w:val="false"/>
          <w:color w:val="000000"/>
          <w:sz w:val="28"/>
        </w:rPr>
        <w:t>
      способы консервирования кожевенно-мехового сырья сухих консервировок, способы укладки шкур сухих консервировок на хранение, способы упаковки в зависимости от видов сырья с учетом массы каждой шкуры, массы и объема пакета в целом, органолептическое определение состояния консервированного сырья, химические свойства консервирующих материалов, дефекты сухого консервирования, влияние их на качество готовых кож, правила оформления партионных и потючных трафаретов.</w:t>
      </w:r>
    </w:p>
    <w:bookmarkEnd w:id="357"/>
    <w:bookmarkStart w:name="z361" w:id="358"/>
    <w:p>
      <w:pPr>
        <w:spacing w:after="0"/>
        <w:ind w:left="0"/>
        <w:jc w:val="both"/>
      </w:pPr>
      <w:r>
        <w:rPr>
          <w:rFonts w:ascii="Times New Roman"/>
          <w:b w:val="false"/>
          <w:i w:val="false"/>
          <w:color w:val="000000"/>
          <w:sz w:val="28"/>
        </w:rPr>
        <w:t>
      Параграф 3. Консервировщик кожевенно-мехового сырья, 4-й разряд</w:t>
      </w:r>
    </w:p>
    <w:bookmarkEnd w:id="358"/>
    <w:bookmarkStart w:name="z362" w:id="359"/>
    <w:p>
      <w:pPr>
        <w:spacing w:after="0"/>
        <w:ind w:left="0"/>
        <w:jc w:val="both"/>
      </w:pPr>
      <w:r>
        <w:rPr>
          <w:rFonts w:ascii="Times New Roman"/>
          <w:b w:val="false"/>
          <w:i w:val="false"/>
          <w:color w:val="000000"/>
          <w:sz w:val="28"/>
        </w:rPr>
        <w:t>
      81. Характеристика работ:</w:t>
      </w:r>
    </w:p>
    <w:bookmarkEnd w:id="359"/>
    <w:bookmarkStart w:name="z363" w:id="360"/>
    <w:p>
      <w:pPr>
        <w:spacing w:after="0"/>
        <w:ind w:left="0"/>
        <w:jc w:val="both"/>
      </w:pPr>
      <w:r>
        <w:rPr>
          <w:rFonts w:ascii="Times New Roman"/>
          <w:b w:val="false"/>
          <w:i w:val="false"/>
          <w:color w:val="000000"/>
          <w:sz w:val="28"/>
        </w:rPr>
        <w:t>
      консервирование и переконсервирование кожевенно-мехового сырья мокросоленой консервировки в соответствии с действующими методиками;</w:t>
      </w:r>
    </w:p>
    <w:bookmarkEnd w:id="360"/>
    <w:bookmarkStart w:name="z364" w:id="361"/>
    <w:p>
      <w:pPr>
        <w:spacing w:after="0"/>
        <w:ind w:left="0"/>
        <w:jc w:val="both"/>
      </w:pPr>
      <w:r>
        <w:rPr>
          <w:rFonts w:ascii="Times New Roman"/>
          <w:b w:val="false"/>
          <w:i w:val="false"/>
          <w:color w:val="000000"/>
          <w:sz w:val="28"/>
        </w:rPr>
        <w:t>
      контроль качества сырья, укладываемого на хранение, отсутствия дефектов консервирования, признаков порчи (прелость, краснота, ослизнение, аммиачный запах), отсутствия шкур, подсохших, загрязненных, с навалом;</w:t>
      </w:r>
    </w:p>
    <w:bookmarkEnd w:id="361"/>
    <w:bookmarkStart w:name="z365" w:id="362"/>
    <w:p>
      <w:pPr>
        <w:spacing w:after="0"/>
        <w:ind w:left="0"/>
        <w:jc w:val="both"/>
      </w:pPr>
      <w:r>
        <w:rPr>
          <w:rFonts w:ascii="Times New Roman"/>
          <w:b w:val="false"/>
          <w:i w:val="false"/>
          <w:color w:val="000000"/>
          <w:sz w:val="28"/>
        </w:rPr>
        <w:t>
      учет уложенного на хранение и упакованного для отгрузки кожевенного и шубно-мехового сырья.</w:t>
      </w:r>
    </w:p>
    <w:bookmarkEnd w:id="362"/>
    <w:bookmarkStart w:name="z366" w:id="363"/>
    <w:p>
      <w:pPr>
        <w:spacing w:after="0"/>
        <w:ind w:left="0"/>
        <w:jc w:val="both"/>
      </w:pPr>
      <w:r>
        <w:rPr>
          <w:rFonts w:ascii="Times New Roman"/>
          <w:b w:val="false"/>
          <w:i w:val="false"/>
          <w:color w:val="000000"/>
          <w:sz w:val="28"/>
        </w:rPr>
        <w:t>
      82. Должен знать:</w:t>
      </w:r>
    </w:p>
    <w:bookmarkEnd w:id="363"/>
    <w:bookmarkStart w:name="z367" w:id="364"/>
    <w:p>
      <w:pPr>
        <w:spacing w:after="0"/>
        <w:ind w:left="0"/>
        <w:jc w:val="both"/>
      </w:pPr>
      <w:r>
        <w:rPr>
          <w:rFonts w:ascii="Times New Roman"/>
          <w:b w:val="false"/>
          <w:i w:val="false"/>
          <w:color w:val="000000"/>
          <w:sz w:val="28"/>
        </w:rPr>
        <w:t>
      способы консервирования кожевенно-мехового сырья мокросоленой консервировки, способы укладки кожевенного сырья мокросоленой консервировки на хранение (фартучный, кардонный, полукардонный, с завернутыми краями, бессолевой и другое), дефекты мокросоленого консервирования, влияние их на качество готовых кож, правила ведения учета уложенного на хранение и упакованного для отгрузки кожевенного и шубно-мехового сырья.</w:t>
      </w:r>
    </w:p>
    <w:bookmarkEnd w:id="364"/>
    <w:bookmarkStart w:name="z368" w:id="365"/>
    <w:p>
      <w:pPr>
        <w:spacing w:after="0"/>
        <w:ind w:left="0"/>
        <w:jc w:val="both"/>
      </w:pPr>
      <w:r>
        <w:rPr>
          <w:rFonts w:ascii="Times New Roman"/>
          <w:b w:val="false"/>
          <w:i w:val="false"/>
          <w:color w:val="000000"/>
          <w:sz w:val="28"/>
        </w:rPr>
        <w:t>
      14. Контролер изделий, полуфабрикатов и материалов</w:t>
      </w:r>
    </w:p>
    <w:bookmarkEnd w:id="365"/>
    <w:bookmarkStart w:name="z369" w:id="366"/>
    <w:p>
      <w:pPr>
        <w:spacing w:after="0"/>
        <w:ind w:left="0"/>
        <w:jc w:val="both"/>
      </w:pPr>
      <w:r>
        <w:rPr>
          <w:rFonts w:ascii="Times New Roman"/>
          <w:b w:val="false"/>
          <w:i w:val="false"/>
          <w:color w:val="000000"/>
          <w:sz w:val="28"/>
        </w:rPr>
        <w:t>
      Параграф 1. Контролер изделий, полуфабрикатов и материалов,</w:t>
      </w:r>
    </w:p>
    <w:bookmarkEnd w:id="366"/>
    <w:p>
      <w:pPr>
        <w:spacing w:after="0"/>
        <w:ind w:left="0"/>
        <w:jc w:val="both"/>
      </w:pPr>
      <w:r>
        <w:rPr>
          <w:rFonts w:ascii="Times New Roman"/>
          <w:b w:val="false"/>
          <w:i w:val="false"/>
          <w:color w:val="000000"/>
          <w:sz w:val="28"/>
        </w:rPr>
        <w:t>
      2-й разряд</w:t>
      </w:r>
    </w:p>
    <w:bookmarkStart w:name="z370" w:id="367"/>
    <w:p>
      <w:pPr>
        <w:spacing w:after="0"/>
        <w:ind w:left="0"/>
        <w:jc w:val="both"/>
      </w:pPr>
      <w:r>
        <w:rPr>
          <w:rFonts w:ascii="Times New Roman"/>
          <w:b w:val="false"/>
          <w:i w:val="false"/>
          <w:color w:val="000000"/>
          <w:sz w:val="28"/>
        </w:rPr>
        <w:t>
      83. Характеристика работ:</w:t>
      </w:r>
    </w:p>
    <w:bookmarkEnd w:id="367"/>
    <w:bookmarkStart w:name="z371" w:id="368"/>
    <w:p>
      <w:pPr>
        <w:spacing w:after="0"/>
        <w:ind w:left="0"/>
        <w:jc w:val="both"/>
      </w:pPr>
      <w:r>
        <w:rPr>
          <w:rFonts w:ascii="Times New Roman"/>
          <w:b w:val="false"/>
          <w:i w:val="false"/>
          <w:color w:val="000000"/>
          <w:sz w:val="28"/>
        </w:rPr>
        <w:t>
      контроль качества деталей верха и низа обуви из текстиля и кожзаменителей в соответствии с государственными стандартами и техническими условиями;</w:t>
      </w:r>
    </w:p>
    <w:bookmarkEnd w:id="368"/>
    <w:bookmarkStart w:name="z372" w:id="369"/>
    <w:p>
      <w:pPr>
        <w:spacing w:after="0"/>
        <w:ind w:left="0"/>
        <w:jc w:val="both"/>
      </w:pPr>
      <w:r>
        <w:rPr>
          <w:rFonts w:ascii="Times New Roman"/>
          <w:b w:val="false"/>
          <w:i w:val="false"/>
          <w:color w:val="000000"/>
          <w:sz w:val="28"/>
        </w:rPr>
        <w:t>
      проверка качества обработки полуфабрикатов, отметка обнаруженных дефектов на полуфабрикатах, их предъявление и устранение в установленном порядке;</w:t>
      </w:r>
    </w:p>
    <w:bookmarkEnd w:id="369"/>
    <w:bookmarkStart w:name="z373" w:id="370"/>
    <w:p>
      <w:pPr>
        <w:spacing w:after="0"/>
        <w:ind w:left="0"/>
        <w:jc w:val="both"/>
      </w:pPr>
      <w:r>
        <w:rPr>
          <w:rFonts w:ascii="Times New Roman"/>
          <w:b w:val="false"/>
          <w:i w:val="false"/>
          <w:color w:val="000000"/>
          <w:sz w:val="28"/>
        </w:rPr>
        <w:t>
      ведение учета возврата изделий, направленных на исправление мелких дефектов.</w:t>
      </w:r>
    </w:p>
    <w:bookmarkEnd w:id="370"/>
    <w:bookmarkStart w:name="z374" w:id="371"/>
    <w:p>
      <w:pPr>
        <w:spacing w:after="0"/>
        <w:ind w:left="0"/>
        <w:jc w:val="both"/>
      </w:pPr>
      <w:r>
        <w:rPr>
          <w:rFonts w:ascii="Times New Roman"/>
          <w:b w:val="false"/>
          <w:i w:val="false"/>
          <w:color w:val="000000"/>
          <w:sz w:val="28"/>
        </w:rPr>
        <w:t>
      84. Должен знать:</w:t>
      </w:r>
    </w:p>
    <w:bookmarkEnd w:id="371"/>
    <w:bookmarkStart w:name="z375" w:id="372"/>
    <w:p>
      <w:pPr>
        <w:spacing w:after="0"/>
        <w:ind w:left="0"/>
        <w:jc w:val="both"/>
      </w:pPr>
      <w:r>
        <w:rPr>
          <w:rFonts w:ascii="Times New Roman"/>
          <w:b w:val="false"/>
          <w:i w:val="false"/>
          <w:color w:val="000000"/>
          <w:sz w:val="28"/>
        </w:rPr>
        <w:t>
      государственные стандарты и технические условия на детали верха и низа обуви из текстиля и кожзаменителей, ее виды, фасоны и размеры полуфабрикатов, требования, предъявляемые к выполнению операций вырубки и обработки деталей верха и низа обуви, причины возникновения и способы устранения мелких дефектов полуфабрикатов, порядок ведения учета контролируемых изделий, полуфабрикатов и материалов.</w:t>
      </w:r>
    </w:p>
    <w:bookmarkEnd w:id="372"/>
    <w:bookmarkStart w:name="z376" w:id="373"/>
    <w:p>
      <w:pPr>
        <w:spacing w:after="0"/>
        <w:ind w:left="0"/>
        <w:jc w:val="both"/>
      </w:pPr>
      <w:r>
        <w:rPr>
          <w:rFonts w:ascii="Times New Roman"/>
          <w:b w:val="false"/>
          <w:i w:val="false"/>
          <w:color w:val="000000"/>
          <w:sz w:val="28"/>
        </w:rPr>
        <w:t>
      Параграф 2. Контролер изделий, полуфабрикатов и материалов,</w:t>
      </w:r>
    </w:p>
    <w:bookmarkEnd w:id="373"/>
    <w:p>
      <w:pPr>
        <w:spacing w:after="0"/>
        <w:ind w:left="0"/>
        <w:jc w:val="both"/>
      </w:pPr>
      <w:r>
        <w:rPr>
          <w:rFonts w:ascii="Times New Roman"/>
          <w:b w:val="false"/>
          <w:i w:val="false"/>
          <w:color w:val="000000"/>
          <w:sz w:val="28"/>
        </w:rPr>
        <w:t>
      3-й разряд</w:t>
      </w:r>
    </w:p>
    <w:bookmarkStart w:name="z377" w:id="374"/>
    <w:p>
      <w:pPr>
        <w:spacing w:after="0"/>
        <w:ind w:left="0"/>
        <w:jc w:val="both"/>
      </w:pPr>
      <w:r>
        <w:rPr>
          <w:rFonts w:ascii="Times New Roman"/>
          <w:b w:val="false"/>
          <w:i w:val="false"/>
          <w:color w:val="000000"/>
          <w:sz w:val="28"/>
        </w:rPr>
        <w:t>
      85. Характеристика работ:</w:t>
      </w:r>
    </w:p>
    <w:bookmarkEnd w:id="374"/>
    <w:bookmarkStart w:name="z378" w:id="375"/>
    <w:p>
      <w:pPr>
        <w:spacing w:after="0"/>
        <w:ind w:left="0"/>
        <w:jc w:val="both"/>
      </w:pPr>
      <w:r>
        <w:rPr>
          <w:rFonts w:ascii="Times New Roman"/>
          <w:b w:val="false"/>
          <w:i w:val="false"/>
          <w:color w:val="000000"/>
          <w:sz w:val="28"/>
        </w:rPr>
        <w:t>
      контроль качества текстильных материалов и кожзаменителей, деталей из кожи и полуфабрикатов, а также готовых изделий с определением сортности в соответствии с государственными стандартами и техническими условиями;</w:t>
      </w:r>
    </w:p>
    <w:bookmarkEnd w:id="375"/>
    <w:bookmarkStart w:name="z379" w:id="376"/>
    <w:p>
      <w:pPr>
        <w:spacing w:after="0"/>
        <w:ind w:left="0"/>
        <w:jc w:val="both"/>
      </w:pPr>
      <w:r>
        <w:rPr>
          <w:rFonts w:ascii="Times New Roman"/>
          <w:b w:val="false"/>
          <w:i w:val="false"/>
          <w:color w:val="000000"/>
          <w:sz w:val="28"/>
        </w:rPr>
        <w:t>
      проверка качества обработки используемого сырья и полуфабрикатов с применением контрольно-измерительных приборов и инструмента, отметка обнаруженных дефектов на полуфабрикатах их предъявление и устранение в установленном порядке;</w:t>
      </w:r>
    </w:p>
    <w:bookmarkEnd w:id="376"/>
    <w:bookmarkStart w:name="z380" w:id="377"/>
    <w:p>
      <w:pPr>
        <w:spacing w:after="0"/>
        <w:ind w:left="0"/>
        <w:jc w:val="both"/>
      </w:pPr>
      <w:r>
        <w:rPr>
          <w:rFonts w:ascii="Times New Roman"/>
          <w:b w:val="false"/>
          <w:i w:val="false"/>
          <w:color w:val="000000"/>
          <w:sz w:val="28"/>
        </w:rPr>
        <w:t>
      ведение индивидуального учета возврата изделий, направленных на переделку, по исполнителям работ.</w:t>
      </w:r>
    </w:p>
    <w:bookmarkEnd w:id="377"/>
    <w:bookmarkStart w:name="z381" w:id="378"/>
    <w:p>
      <w:pPr>
        <w:spacing w:after="0"/>
        <w:ind w:left="0"/>
        <w:jc w:val="both"/>
      </w:pPr>
      <w:r>
        <w:rPr>
          <w:rFonts w:ascii="Times New Roman"/>
          <w:b w:val="false"/>
          <w:i w:val="false"/>
          <w:color w:val="000000"/>
          <w:sz w:val="28"/>
        </w:rPr>
        <w:t>
      86. Должен знать:</w:t>
      </w:r>
    </w:p>
    <w:bookmarkEnd w:id="378"/>
    <w:bookmarkStart w:name="z382" w:id="379"/>
    <w:p>
      <w:pPr>
        <w:spacing w:after="0"/>
        <w:ind w:left="0"/>
        <w:jc w:val="both"/>
      </w:pPr>
      <w:r>
        <w:rPr>
          <w:rFonts w:ascii="Times New Roman"/>
          <w:b w:val="false"/>
          <w:i w:val="false"/>
          <w:color w:val="000000"/>
          <w:sz w:val="28"/>
        </w:rPr>
        <w:t>
      государственные стандарты и технические условия на используемые сырье, материалы и готовую продукцию, артикулы, виды, фасоны и размеры контролируемых полуфабрикатов и готовых изделий, требования, предъявляемые к выполнению обработки сырья и полуфабрикатов, причины возникновения, способы выявления и устранения дефектов контролируемых изделий, полуфабрикатов и материалов, правила определения сортности, назначение и правила пользования применяемыми контрольно-измерительными приборами и инструментом.</w:t>
      </w:r>
    </w:p>
    <w:bookmarkEnd w:id="379"/>
    <w:bookmarkStart w:name="z383" w:id="380"/>
    <w:p>
      <w:pPr>
        <w:spacing w:after="0"/>
        <w:ind w:left="0"/>
        <w:jc w:val="both"/>
      </w:pPr>
      <w:r>
        <w:rPr>
          <w:rFonts w:ascii="Times New Roman"/>
          <w:b w:val="false"/>
          <w:i w:val="false"/>
          <w:color w:val="000000"/>
          <w:sz w:val="28"/>
        </w:rPr>
        <w:t>
      87. Примеры работ:</w:t>
      </w:r>
    </w:p>
    <w:bookmarkEnd w:id="380"/>
    <w:bookmarkStart w:name="z384" w:id="381"/>
    <w:p>
      <w:pPr>
        <w:spacing w:after="0"/>
        <w:ind w:left="0"/>
        <w:jc w:val="both"/>
      </w:pPr>
      <w:r>
        <w:rPr>
          <w:rFonts w:ascii="Times New Roman"/>
          <w:b w:val="false"/>
          <w:i w:val="false"/>
          <w:color w:val="000000"/>
          <w:sz w:val="28"/>
        </w:rPr>
        <w:t>
      1) детали верха и низа обуви из кожи - контроль качества;</w:t>
      </w:r>
    </w:p>
    <w:bookmarkEnd w:id="381"/>
    <w:bookmarkStart w:name="z385" w:id="382"/>
    <w:p>
      <w:pPr>
        <w:spacing w:after="0"/>
        <w:ind w:left="0"/>
        <w:jc w:val="both"/>
      </w:pPr>
      <w:r>
        <w:rPr>
          <w:rFonts w:ascii="Times New Roman"/>
          <w:b w:val="false"/>
          <w:i w:val="false"/>
          <w:color w:val="000000"/>
          <w:sz w:val="28"/>
        </w:rPr>
        <w:t>
      2) детали кожгалантерейных изделий - контроль качества;</w:t>
      </w:r>
    </w:p>
    <w:bookmarkEnd w:id="382"/>
    <w:bookmarkStart w:name="z386" w:id="383"/>
    <w:p>
      <w:pPr>
        <w:spacing w:after="0"/>
        <w:ind w:left="0"/>
        <w:jc w:val="both"/>
      </w:pPr>
      <w:r>
        <w:rPr>
          <w:rFonts w:ascii="Times New Roman"/>
          <w:b w:val="false"/>
          <w:i w:val="false"/>
          <w:color w:val="000000"/>
          <w:sz w:val="28"/>
        </w:rPr>
        <w:t>
      3) детали упряжи, седел, людского снаряжения (хомутины, подушки, покрышка хомутная, узда, шлея, вожжи и другое) - контроль качества;</w:t>
      </w:r>
    </w:p>
    <w:bookmarkEnd w:id="383"/>
    <w:bookmarkStart w:name="z387" w:id="384"/>
    <w:p>
      <w:pPr>
        <w:spacing w:after="0"/>
        <w:ind w:left="0"/>
        <w:jc w:val="both"/>
      </w:pPr>
      <w:r>
        <w:rPr>
          <w:rFonts w:ascii="Times New Roman"/>
          <w:b w:val="false"/>
          <w:i w:val="false"/>
          <w:color w:val="000000"/>
          <w:sz w:val="28"/>
        </w:rPr>
        <w:t>
      4) заготовки обуви - контроль качества;</w:t>
      </w:r>
    </w:p>
    <w:bookmarkEnd w:id="384"/>
    <w:bookmarkStart w:name="z388" w:id="385"/>
    <w:p>
      <w:pPr>
        <w:spacing w:after="0"/>
        <w:ind w:left="0"/>
        <w:jc w:val="both"/>
      </w:pPr>
      <w:r>
        <w:rPr>
          <w:rFonts w:ascii="Times New Roman"/>
          <w:b w:val="false"/>
          <w:i w:val="false"/>
          <w:color w:val="000000"/>
          <w:sz w:val="28"/>
        </w:rPr>
        <w:t>
      5) материалы текстильные и кожзаменители - проверка качества;</w:t>
      </w:r>
    </w:p>
    <w:bookmarkEnd w:id="385"/>
    <w:bookmarkStart w:name="z389" w:id="386"/>
    <w:p>
      <w:pPr>
        <w:spacing w:after="0"/>
        <w:ind w:left="0"/>
        <w:jc w:val="both"/>
      </w:pPr>
      <w:r>
        <w:rPr>
          <w:rFonts w:ascii="Times New Roman"/>
          <w:b w:val="false"/>
          <w:i w:val="false"/>
          <w:color w:val="000000"/>
          <w:sz w:val="28"/>
        </w:rPr>
        <w:t>
      6) обувь легкая, чувяки, сандалии - контроль качества и определение сортности;</w:t>
      </w:r>
    </w:p>
    <w:bookmarkEnd w:id="386"/>
    <w:bookmarkStart w:name="z390" w:id="387"/>
    <w:p>
      <w:pPr>
        <w:spacing w:after="0"/>
        <w:ind w:left="0"/>
        <w:jc w:val="both"/>
      </w:pPr>
      <w:r>
        <w:rPr>
          <w:rFonts w:ascii="Times New Roman"/>
          <w:b w:val="false"/>
          <w:i w:val="false"/>
          <w:color w:val="000000"/>
          <w:sz w:val="28"/>
        </w:rPr>
        <w:t>
      7) полуфабрикаты технических изделий - контроль качества;</w:t>
      </w:r>
    </w:p>
    <w:bookmarkEnd w:id="387"/>
    <w:bookmarkStart w:name="z391" w:id="388"/>
    <w:p>
      <w:pPr>
        <w:spacing w:after="0"/>
        <w:ind w:left="0"/>
        <w:jc w:val="both"/>
      </w:pPr>
      <w:r>
        <w:rPr>
          <w:rFonts w:ascii="Times New Roman"/>
          <w:b w:val="false"/>
          <w:i w:val="false"/>
          <w:color w:val="000000"/>
          <w:sz w:val="28"/>
        </w:rPr>
        <w:t>
      8) ремни часовые, поясные, дорожные - контроль качества и определение сортности;</w:t>
      </w:r>
    </w:p>
    <w:bookmarkEnd w:id="388"/>
    <w:bookmarkStart w:name="z392" w:id="389"/>
    <w:p>
      <w:pPr>
        <w:spacing w:after="0"/>
        <w:ind w:left="0"/>
        <w:jc w:val="both"/>
      </w:pPr>
      <w:r>
        <w:rPr>
          <w:rFonts w:ascii="Times New Roman"/>
          <w:b w:val="false"/>
          <w:i w:val="false"/>
          <w:color w:val="000000"/>
          <w:sz w:val="28"/>
        </w:rPr>
        <w:t>
      9) щетки простые - контроль качества и определение сортности.</w:t>
      </w:r>
    </w:p>
    <w:bookmarkEnd w:id="389"/>
    <w:bookmarkStart w:name="z393" w:id="390"/>
    <w:p>
      <w:pPr>
        <w:spacing w:after="0"/>
        <w:ind w:left="0"/>
        <w:jc w:val="both"/>
      </w:pPr>
      <w:r>
        <w:rPr>
          <w:rFonts w:ascii="Times New Roman"/>
          <w:b w:val="false"/>
          <w:i w:val="false"/>
          <w:color w:val="000000"/>
          <w:sz w:val="28"/>
        </w:rPr>
        <w:t>
      Параграф 3. Контролер изделий, полуфабрикатов и материалов,</w:t>
      </w:r>
    </w:p>
    <w:bookmarkEnd w:id="390"/>
    <w:p>
      <w:pPr>
        <w:spacing w:after="0"/>
        <w:ind w:left="0"/>
        <w:jc w:val="both"/>
      </w:pPr>
      <w:r>
        <w:rPr>
          <w:rFonts w:ascii="Times New Roman"/>
          <w:b w:val="false"/>
          <w:i w:val="false"/>
          <w:color w:val="000000"/>
          <w:sz w:val="28"/>
        </w:rPr>
        <w:t>
      4-й разряд</w:t>
      </w:r>
    </w:p>
    <w:bookmarkStart w:name="z394" w:id="391"/>
    <w:p>
      <w:pPr>
        <w:spacing w:after="0"/>
        <w:ind w:left="0"/>
        <w:jc w:val="both"/>
      </w:pPr>
      <w:r>
        <w:rPr>
          <w:rFonts w:ascii="Times New Roman"/>
          <w:b w:val="false"/>
          <w:i w:val="false"/>
          <w:color w:val="000000"/>
          <w:sz w:val="28"/>
        </w:rPr>
        <w:t>
      88. Характеристика работ:</w:t>
      </w:r>
    </w:p>
    <w:bookmarkEnd w:id="391"/>
    <w:bookmarkStart w:name="z395" w:id="392"/>
    <w:p>
      <w:pPr>
        <w:spacing w:after="0"/>
        <w:ind w:left="0"/>
        <w:jc w:val="both"/>
      </w:pPr>
      <w:r>
        <w:rPr>
          <w:rFonts w:ascii="Times New Roman"/>
          <w:b w:val="false"/>
          <w:i w:val="false"/>
          <w:color w:val="000000"/>
          <w:sz w:val="28"/>
        </w:rPr>
        <w:t>
      контроль качества и правильности определения сортности кожевенных материалов и готовых изделий в соответствии с государственными стандартами и техническими условиями;</w:t>
      </w:r>
    </w:p>
    <w:bookmarkEnd w:id="392"/>
    <w:bookmarkStart w:name="z396" w:id="393"/>
    <w:p>
      <w:pPr>
        <w:spacing w:after="0"/>
        <w:ind w:left="0"/>
        <w:jc w:val="both"/>
      </w:pPr>
      <w:r>
        <w:rPr>
          <w:rFonts w:ascii="Times New Roman"/>
          <w:b w:val="false"/>
          <w:i w:val="false"/>
          <w:color w:val="000000"/>
          <w:sz w:val="28"/>
        </w:rPr>
        <w:t>
      проверка соблюдения технологических режимов обработки сырья и полуфабрикатов; выявление причин возникновения дефектов и принятие мер для их устранения;</w:t>
      </w:r>
    </w:p>
    <w:bookmarkEnd w:id="393"/>
    <w:bookmarkStart w:name="z397" w:id="394"/>
    <w:p>
      <w:pPr>
        <w:spacing w:after="0"/>
        <w:ind w:left="0"/>
        <w:jc w:val="both"/>
      </w:pPr>
      <w:r>
        <w:rPr>
          <w:rFonts w:ascii="Times New Roman"/>
          <w:b w:val="false"/>
          <w:i w:val="false"/>
          <w:color w:val="000000"/>
          <w:sz w:val="28"/>
        </w:rPr>
        <w:t>
      отбраковка полуфабрикатов с установлением причин и видов брака и направление их на переделку;</w:t>
      </w:r>
    </w:p>
    <w:bookmarkEnd w:id="394"/>
    <w:bookmarkStart w:name="z398" w:id="395"/>
    <w:p>
      <w:pPr>
        <w:spacing w:after="0"/>
        <w:ind w:left="0"/>
        <w:jc w:val="both"/>
      </w:pPr>
      <w:r>
        <w:rPr>
          <w:rFonts w:ascii="Times New Roman"/>
          <w:b w:val="false"/>
          <w:i w:val="false"/>
          <w:color w:val="000000"/>
          <w:sz w:val="28"/>
        </w:rPr>
        <w:t>
      отметка обнаруженных дефектов материалов, готовых изделий и установление сорта;</w:t>
      </w:r>
    </w:p>
    <w:bookmarkEnd w:id="395"/>
    <w:bookmarkStart w:name="z399" w:id="396"/>
    <w:p>
      <w:pPr>
        <w:spacing w:after="0"/>
        <w:ind w:left="0"/>
        <w:jc w:val="both"/>
      </w:pPr>
      <w:r>
        <w:rPr>
          <w:rFonts w:ascii="Times New Roman"/>
          <w:b w:val="false"/>
          <w:i w:val="false"/>
          <w:color w:val="000000"/>
          <w:sz w:val="28"/>
        </w:rPr>
        <w:t>
      учет дефектов контролируемых изделий по исполнителям, составление актов разбраковки.</w:t>
      </w:r>
    </w:p>
    <w:bookmarkEnd w:id="396"/>
    <w:bookmarkStart w:name="z400" w:id="397"/>
    <w:p>
      <w:pPr>
        <w:spacing w:after="0"/>
        <w:ind w:left="0"/>
        <w:jc w:val="both"/>
      </w:pPr>
      <w:r>
        <w:rPr>
          <w:rFonts w:ascii="Times New Roman"/>
          <w:b w:val="false"/>
          <w:i w:val="false"/>
          <w:color w:val="000000"/>
          <w:sz w:val="28"/>
        </w:rPr>
        <w:t>
      89. Должен знать:</w:t>
      </w:r>
    </w:p>
    <w:bookmarkEnd w:id="397"/>
    <w:bookmarkStart w:name="z401" w:id="398"/>
    <w:p>
      <w:pPr>
        <w:spacing w:after="0"/>
        <w:ind w:left="0"/>
        <w:jc w:val="both"/>
      </w:pPr>
      <w:r>
        <w:rPr>
          <w:rFonts w:ascii="Times New Roman"/>
          <w:b w:val="false"/>
          <w:i w:val="false"/>
          <w:color w:val="000000"/>
          <w:sz w:val="28"/>
        </w:rPr>
        <w:t>
      государственные стандарты и технические условия на контролируемые сырье и готовые изделия, правила и способы приемки, разбраковки и определения сортности материалов, готовых изделий, ассортимент и технологию производства готовых изделий, требования, предъявляемые к выполнению операций контролируемого производственного участка, причины возникновения дефектов при обработке сырья и способы их выявления и устранения, действующие лимиты производственных дефектов по операциям и порядок их учета, влияние отдельных дефектов на качество готовых изделий, устройство используемых контрольно-измерительных приборов и инструмента, правила и порядок оформления контрольной приемосдаточной документации.</w:t>
      </w:r>
    </w:p>
    <w:bookmarkEnd w:id="398"/>
    <w:bookmarkStart w:name="z402" w:id="399"/>
    <w:p>
      <w:pPr>
        <w:spacing w:after="0"/>
        <w:ind w:left="0"/>
        <w:jc w:val="both"/>
      </w:pPr>
      <w:r>
        <w:rPr>
          <w:rFonts w:ascii="Times New Roman"/>
          <w:b w:val="false"/>
          <w:i w:val="false"/>
          <w:color w:val="000000"/>
          <w:sz w:val="28"/>
        </w:rPr>
        <w:t>
      90. Примеры работ:</w:t>
      </w:r>
    </w:p>
    <w:bookmarkEnd w:id="399"/>
    <w:bookmarkStart w:name="z403" w:id="400"/>
    <w:p>
      <w:pPr>
        <w:spacing w:after="0"/>
        <w:ind w:left="0"/>
        <w:jc w:val="both"/>
      </w:pPr>
      <w:r>
        <w:rPr>
          <w:rFonts w:ascii="Times New Roman"/>
          <w:b w:val="false"/>
          <w:i w:val="false"/>
          <w:color w:val="000000"/>
          <w:sz w:val="28"/>
        </w:rPr>
        <w:t>
      1) материалы кожевенные - контроль качества и правильность определения сортности;</w:t>
      </w:r>
    </w:p>
    <w:bookmarkEnd w:id="400"/>
    <w:bookmarkStart w:name="z404" w:id="401"/>
    <w:p>
      <w:pPr>
        <w:spacing w:after="0"/>
        <w:ind w:left="0"/>
        <w:jc w:val="both"/>
      </w:pPr>
      <w:r>
        <w:rPr>
          <w:rFonts w:ascii="Times New Roman"/>
          <w:b w:val="false"/>
          <w:i w:val="false"/>
          <w:color w:val="000000"/>
          <w:sz w:val="28"/>
        </w:rPr>
        <w:t>
      2) обувь с верхом из текстиля и кожзаменителей, кроме легкой, чувяк и сандалий - контроль качества и определение сортности;</w:t>
      </w:r>
    </w:p>
    <w:bookmarkEnd w:id="401"/>
    <w:bookmarkStart w:name="z405" w:id="402"/>
    <w:p>
      <w:pPr>
        <w:spacing w:after="0"/>
        <w:ind w:left="0"/>
        <w:jc w:val="both"/>
      </w:pPr>
      <w:r>
        <w:rPr>
          <w:rFonts w:ascii="Times New Roman"/>
          <w:b w:val="false"/>
          <w:i w:val="false"/>
          <w:color w:val="000000"/>
          <w:sz w:val="28"/>
        </w:rPr>
        <w:t>
      3) продукция кожгалантерейного производства (кроме часовых, поясных и дорожных ремней), шорно-седельного производства (упряжь, хомуты, седла, изделия людского снаряжения) - контроль качества и определение сортности;</w:t>
      </w:r>
    </w:p>
    <w:bookmarkEnd w:id="402"/>
    <w:bookmarkStart w:name="z406" w:id="403"/>
    <w:p>
      <w:pPr>
        <w:spacing w:after="0"/>
        <w:ind w:left="0"/>
        <w:jc w:val="both"/>
      </w:pPr>
      <w:r>
        <w:rPr>
          <w:rFonts w:ascii="Times New Roman"/>
          <w:b w:val="false"/>
          <w:i w:val="false"/>
          <w:color w:val="000000"/>
          <w:sz w:val="28"/>
        </w:rPr>
        <w:t>
      4) продукция производства технических изделий из кожи - контроль качества и определение сортности;</w:t>
      </w:r>
    </w:p>
    <w:bookmarkEnd w:id="403"/>
    <w:bookmarkStart w:name="z407" w:id="404"/>
    <w:p>
      <w:pPr>
        <w:spacing w:after="0"/>
        <w:ind w:left="0"/>
        <w:jc w:val="both"/>
      </w:pPr>
      <w:r>
        <w:rPr>
          <w:rFonts w:ascii="Times New Roman"/>
          <w:b w:val="false"/>
          <w:i w:val="false"/>
          <w:color w:val="000000"/>
          <w:sz w:val="28"/>
        </w:rPr>
        <w:t>
      5) продукция щетино-щеточного производства (кроме простых щеток) - контроль качества и определение сортности.</w:t>
      </w:r>
    </w:p>
    <w:bookmarkEnd w:id="404"/>
    <w:bookmarkStart w:name="z408" w:id="405"/>
    <w:p>
      <w:pPr>
        <w:spacing w:after="0"/>
        <w:ind w:left="0"/>
        <w:jc w:val="both"/>
      </w:pPr>
      <w:r>
        <w:rPr>
          <w:rFonts w:ascii="Times New Roman"/>
          <w:b w:val="false"/>
          <w:i w:val="false"/>
          <w:color w:val="000000"/>
          <w:sz w:val="28"/>
        </w:rPr>
        <w:t>
      Параграф 4. Контролер изделий, полуфабрикатов и материалов,</w:t>
      </w:r>
    </w:p>
    <w:bookmarkEnd w:id="405"/>
    <w:p>
      <w:pPr>
        <w:spacing w:after="0"/>
        <w:ind w:left="0"/>
        <w:jc w:val="both"/>
      </w:pPr>
      <w:r>
        <w:rPr>
          <w:rFonts w:ascii="Times New Roman"/>
          <w:b w:val="false"/>
          <w:i w:val="false"/>
          <w:color w:val="000000"/>
          <w:sz w:val="28"/>
        </w:rPr>
        <w:t>
      5-й разряд</w:t>
      </w:r>
    </w:p>
    <w:bookmarkStart w:name="z409" w:id="406"/>
    <w:p>
      <w:pPr>
        <w:spacing w:after="0"/>
        <w:ind w:left="0"/>
        <w:jc w:val="both"/>
      </w:pPr>
      <w:r>
        <w:rPr>
          <w:rFonts w:ascii="Times New Roman"/>
          <w:b w:val="false"/>
          <w:i w:val="false"/>
          <w:color w:val="000000"/>
          <w:sz w:val="28"/>
        </w:rPr>
        <w:t>
      91. Характеристика работ:</w:t>
      </w:r>
    </w:p>
    <w:bookmarkEnd w:id="406"/>
    <w:bookmarkStart w:name="z410" w:id="407"/>
    <w:p>
      <w:pPr>
        <w:spacing w:after="0"/>
        <w:ind w:left="0"/>
        <w:jc w:val="both"/>
      </w:pPr>
      <w:r>
        <w:rPr>
          <w:rFonts w:ascii="Times New Roman"/>
          <w:b w:val="false"/>
          <w:i w:val="false"/>
          <w:color w:val="000000"/>
          <w:sz w:val="28"/>
        </w:rPr>
        <w:t>
      контроль качества и определения сортности готовой обуви с кожаным верхом (кроме легкой, чувяк и сандалий) в соответствии с государственными стандартами и техническими условиями;</w:t>
      </w:r>
    </w:p>
    <w:bookmarkEnd w:id="407"/>
    <w:bookmarkStart w:name="z411" w:id="408"/>
    <w:p>
      <w:pPr>
        <w:spacing w:after="0"/>
        <w:ind w:left="0"/>
        <w:jc w:val="both"/>
      </w:pPr>
      <w:r>
        <w:rPr>
          <w:rFonts w:ascii="Times New Roman"/>
          <w:b w:val="false"/>
          <w:i w:val="false"/>
          <w:color w:val="000000"/>
          <w:sz w:val="28"/>
        </w:rPr>
        <w:t>
      установление сорта контролируемого готового изделия и проставление номера контролера на изделиях;</w:t>
      </w:r>
    </w:p>
    <w:bookmarkEnd w:id="408"/>
    <w:bookmarkStart w:name="z412" w:id="409"/>
    <w:p>
      <w:pPr>
        <w:spacing w:after="0"/>
        <w:ind w:left="0"/>
        <w:jc w:val="both"/>
      </w:pPr>
      <w:r>
        <w:rPr>
          <w:rFonts w:ascii="Times New Roman"/>
          <w:b w:val="false"/>
          <w:i w:val="false"/>
          <w:color w:val="000000"/>
          <w:sz w:val="28"/>
        </w:rPr>
        <w:t>
      заполнение приемосдаточной документации на контролируемые изделия.</w:t>
      </w:r>
    </w:p>
    <w:bookmarkEnd w:id="409"/>
    <w:bookmarkStart w:name="z413" w:id="410"/>
    <w:p>
      <w:pPr>
        <w:spacing w:after="0"/>
        <w:ind w:left="0"/>
        <w:jc w:val="both"/>
      </w:pPr>
      <w:r>
        <w:rPr>
          <w:rFonts w:ascii="Times New Roman"/>
          <w:b w:val="false"/>
          <w:i w:val="false"/>
          <w:color w:val="000000"/>
          <w:sz w:val="28"/>
        </w:rPr>
        <w:t>
      92. Должен знать:</w:t>
      </w:r>
    </w:p>
    <w:bookmarkEnd w:id="410"/>
    <w:bookmarkStart w:name="z414" w:id="411"/>
    <w:p>
      <w:pPr>
        <w:spacing w:after="0"/>
        <w:ind w:left="0"/>
        <w:jc w:val="both"/>
      </w:pPr>
      <w:r>
        <w:rPr>
          <w:rFonts w:ascii="Times New Roman"/>
          <w:b w:val="false"/>
          <w:i w:val="false"/>
          <w:color w:val="000000"/>
          <w:sz w:val="28"/>
        </w:rPr>
        <w:t>
      государственные стандарты и технические условия на кожаную обувь, ассортимент выпускаемой продукции, технологию производства продукции на контролируемом участке, рациональное приемы и правила выполнения контролируемых операций, правила оценки дефектов и определения сортности готовых изделий, устройство и правила применения используемых контрольно-измерительных приборов и инструмента, правила и порядок оформления контрольной приемосдаточной документации.</w:t>
      </w:r>
    </w:p>
    <w:bookmarkEnd w:id="411"/>
    <w:bookmarkStart w:name="z415" w:id="412"/>
    <w:p>
      <w:pPr>
        <w:spacing w:after="0"/>
        <w:ind w:left="0"/>
        <w:jc w:val="both"/>
      </w:pPr>
      <w:r>
        <w:rPr>
          <w:rFonts w:ascii="Times New Roman"/>
          <w:b w:val="false"/>
          <w:i w:val="false"/>
          <w:color w:val="000000"/>
          <w:sz w:val="28"/>
        </w:rPr>
        <w:t>
      15. Мездрильщик</w:t>
      </w:r>
    </w:p>
    <w:bookmarkEnd w:id="412"/>
    <w:bookmarkStart w:name="z416" w:id="413"/>
    <w:p>
      <w:pPr>
        <w:spacing w:after="0"/>
        <w:ind w:left="0"/>
        <w:jc w:val="both"/>
      </w:pPr>
      <w:r>
        <w:rPr>
          <w:rFonts w:ascii="Times New Roman"/>
          <w:b w:val="false"/>
          <w:i w:val="false"/>
          <w:color w:val="000000"/>
          <w:sz w:val="28"/>
        </w:rPr>
        <w:t>
      Параграф 1. Мездрильщик, 2-й разряд</w:t>
      </w:r>
    </w:p>
    <w:bookmarkEnd w:id="413"/>
    <w:bookmarkStart w:name="z417" w:id="414"/>
    <w:p>
      <w:pPr>
        <w:spacing w:after="0"/>
        <w:ind w:left="0"/>
        <w:jc w:val="both"/>
      </w:pPr>
      <w:r>
        <w:rPr>
          <w:rFonts w:ascii="Times New Roman"/>
          <w:b w:val="false"/>
          <w:i w:val="false"/>
          <w:color w:val="000000"/>
          <w:sz w:val="28"/>
        </w:rPr>
        <w:t>
      93. Характеристика работ:</w:t>
      </w:r>
    </w:p>
    <w:bookmarkEnd w:id="414"/>
    <w:bookmarkStart w:name="z418" w:id="415"/>
    <w:p>
      <w:pPr>
        <w:spacing w:after="0"/>
        <w:ind w:left="0"/>
        <w:jc w:val="both"/>
      </w:pPr>
      <w:r>
        <w:rPr>
          <w:rFonts w:ascii="Times New Roman"/>
          <w:b w:val="false"/>
          <w:i w:val="false"/>
          <w:color w:val="000000"/>
          <w:sz w:val="28"/>
        </w:rPr>
        <w:t>
      мездрение, разбивка шкур на мездрильных машинах по волосу с целью удаления навала;</w:t>
      </w:r>
    </w:p>
    <w:bookmarkEnd w:id="415"/>
    <w:bookmarkStart w:name="z419" w:id="416"/>
    <w:p>
      <w:pPr>
        <w:spacing w:after="0"/>
        <w:ind w:left="0"/>
        <w:jc w:val="both"/>
      </w:pPr>
      <w:r>
        <w:rPr>
          <w:rFonts w:ascii="Times New Roman"/>
          <w:b w:val="false"/>
          <w:i w:val="false"/>
          <w:color w:val="000000"/>
          <w:sz w:val="28"/>
        </w:rPr>
        <w:t>
      регулирование зазоров между транспортирующим, прижимным и ножевым валами в зависимости от толщины и вида обрабатываемых шкур;</w:t>
      </w:r>
    </w:p>
    <w:bookmarkEnd w:id="416"/>
    <w:bookmarkStart w:name="z420" w:id="417"/>
    <w:p>
      <w:pPr>
        <w:spacing w:after="0"/>
        <w:ind w:left="0"/>
        <w:jc w:val="both"/>
      </w:pPr>
      <w:r>
        <w:rPr>
          <w:rFonts w:ascii="Times New Roman"/>
          <w:b w:val="false"/>
          <w:i w:val="false"/>
          <w:color w:val="000000"/>
          <w:sz w:val="28"/>
        </w:rPr>
        <w:t>
      заточка ножей машины и применяемого инструмента.</w:t>
      </w:r>
    </w:p>
    <w:bookmarkEnd w:id="417"/>
    <w:bookmarkStart w:name="z421" w:id="418"/>
    <w:p>
      <w:pPr>
        <w:spacing w:after="0"/>
        <w:ind w:left="0"/>
        <w:jc w:val="both"/>
      </w:pPr>
      <w:r>
        <w:rPr>
          <w:rFonts w:ascii="Times New Roman"/>
          <w:b w:val="false"/>
          <w:i w:val="false"/>
          <w:color w:val="000000"/>
          <w:sz w:val="28"/>
        </w:rPr>
        <w:t>
      94. Должен знать:</w:t>
      </w:r>
    </w:p>
    <w:bookmarkEnd w:id="418"/>
    <w:bookmarkStart w:name="z422" w:id="419"/>
    <w:p>
      <w:pPr>
        <w:spacing w:after="0"/>
        <w:ind w:left="0"/>
        <w:jc w:val="both"/>
      </w:pPr>
      <w:r>
        <w:rPr>
          <w:rFonts w:ascii="Times New Roman"/>
          <w:b w:val="false"/>
          <w:i w:val="false"/>
          <w:color w:val="000000"/>
          <w:sz w:val="28"/>
        </w:rPr>
        <w:t>
      способы мездрения шкур на мездрильной машине, регулирования ее валов, правила заточки ножей мездрильной машины и применяемого инструмента, виды кожевенного сырья.</w:t>
      </w:r>
    </w:p>
    <w:bookmarkEnd w:id="419"/>
    <w:bookmarkStart w:name="z423" w:id="420"/>
    <w:p>
      <w:pPr>
        <w:spacing w:after="0"/>
        <w:ind w:left="0"/>
        <w:jc w:val="both"/>
      </w:pPr>
      <w:r>
        <w:rPr>
          <w:rFonts w:ascii="Times New Roman"/>
          <w:b w:val="false"/>
          <w:i w:val="false"/>
          <w:color w:val="000000"/>
          <w:sz w:val="28"/>
        </w:rPr>
        <w:t>
      Параграф 2. Мездрильщик, 4-й разряд</w:t>
      </w:r>
    </w:p>
    <w:bookmarkEnd w:id="420"/>
    <w:bookmarkStart w:name="z424" w:id="421"/>
    <w:p>
      <w:pPr>
        <w:spacing w:after="0"/>
        <w:ind w:left="0"/>
        <w:jc w:val="both"/>
      </w:pPr>
      <w:r>
        <w:rPr>
          <w:rFonts w:ascii="Times New Roman"/>
          <w:b w:val="false"/>
          <w:i w:val="false"/>
          <w:color w:val="000000"/>
          <w:sz w:val="28"/>
        </w:rPr>
        <w:t>
      95. Характеристика работ:</w:t>
      </w:r>
    </w:p>
    <w:bookmarkEnd w:id="421"/>
    <w:bookmarkStart w:name="z425" w:id="422"/>
    <w:p>
      <w:pPr>
        <w:spacing w:after="0"/>
        <w:ind w:left="0"/>
        <w:jc w:val="both"/>
      </w:pPr>
      <w:r>
        <w:rPr>
          <w:rFonts w:ascii="Times New Roman"/>
          <w:b w:val="false"/>
          <w:i w:val="false"/>
          <w:color w:val="000000"/>
          <w:sz w:val="28"/>
        </w:rPr>
        <w:t>
      мездрение, разбивка шкур пресно-сухого и сухосоленого консервирования с целью лучшего их обводнения;</w:t>
      </w:r>
    </w:p>
    <w:bookmarkEnd w:id="422"/>
    <w:bookmarkStart w:name="z426" w:id="423"/>
    <w:p>
      <w:pPr>
        <w:spacing w:after="0"/>
        <w:ind w:left="0"/>
        <w:jc w:val="both"/>
      </w:pPr>
      <w:r>
        <w:rPr>
          <w:rFonts w:ascii="Times New Roman"/>
          <w:b w:val="false"/>
          <w:i w:val="false"/>
          <w:color w:val="000000"/>
          <w:sz w:val="28"/>
        </w:rPr>
        <w:t>
      мездрение сырья и голья крупного рогатого скота под руководством мездрильщика более высокой квалификации с целью удаления подкожной клетчатки, сала, прирезей мяса и тому подобное на мездрильных машинах; мездрение голья вручную с целью удаления мездры с пропущенных при мездрении на машине периферийных участков кожи (пол, воротков, челок и лап) в сырье или голье, не допуская подрезей, выхватов и прорезей; мездрение меховых шкурок мелких видов путем удаления подкожно-жирового слоя с сохранением целостности шкурки без обрывов конечностей, дыр, засечек, подрезей кожевой ткани и без обнажения волосяных луковиц вручную на скобе, шабере, дисковом ноже или мездрильной машине;</w:t>
      </w:r>
    </w:p>
    <w:bookmarkEnd w:id="423"/>
    <w:bookmarkStart w:name="z427" w:id="424"/>
    <w:p>
      <w:pPr>
        <w:spacing w:after="0"/>
        <w:ind w:left="0"/>
        <w:jc w:val="both"/>
      </w:pPr>
      <w:r>
        <w:rPr>
          <w:rFonts w:ascii="Times New Roman"/>
          <w:b w:val="false"/>
          <w:i w:val="false"/>
          <w:color w:val="000000"/>
          <w:sz w:val="28"/>
        </w:rPr>
        <w:t>
      определение степени подготовки кожевенного сырья, голья и меховых шкурок мелких видов к мездрению и толщины подкожно-жирового слоя, подлежащего удалению;</w:t>
      </w:r>
    </w:p>
    <w:bookmarkEnd w:id="424"/>
    <w:bookmarkStart w:name="z428" w:id="425"/>
    <w:p>
      <w:pPr>
        <w:spacing w:after="0"/>
        <w:ind w:left="0"/>
        <w:jc w:val="both"/>
      </w:pPr>
      <w:r>
        <w:rPr>
          <w:rFonts w:ascii="Times New Roman"/>
          <w:b w:val="false"/>
          <w:i w:val="false"/>
          <w:color w:val="000000"/>
          <w:sz w:val="28"/>
        </w:rPr>
        <w:t>
      укладка обработанных шкур или голья в штабель;</w:t>
      </w:r>
    </w:p>
    <w:bookmarkEnd w:id="425"/>
    <w:bookmarkStart w:name="z429" w:id="426"/>
    <w:p>
      <w:pPr>
        <w:spacing w:after="0"/>
        <w:ind w:left="0"/>
        <w:jc w:val="both"/>
      </w:pPr>
      <w:r>
        <w:rPr>
          <w:rFonts w:ascii="Times New Roman"/>
          <w:b w:val="false"/>
          <w:i w:val="false"/>
          <w:color w:val="000000"/>
          <w:sz w:val="28"/>
        </w:rPr>
        <w:t>
      участие в наладке машины, регулирование зазора между валами в зависимости от вида и толщины обрабатываемых шкур, заточка ножевого вала и инструмента.</w:t>
      </w:r>
    </w:p>
    <w:bookmarkEnd w:id="426"/>
    <w:bookmarkStart w:name="z430" w:id="427"/>
    <w:p>
      <w:pPr>
        <w:spacing w:after="0"/>
        <w:ind w:left="0"/>
        <w:jc w:val="both"/>
      </w:pPr>
      <w:r>
        <w:rPr>
          <w:rFonts w:ascii="Times New Roman"/>
          <w:b w:val="false"/>
          <w:i w:val="false"/>
          <w:color w:val="000000"/>
          <w:sz w:val="28"/>
        </w:rPr>
        <w:t>
      96. Должен знать:</w:t>
      </w:r>
    </w:p>
    <w:bookmarkEnd w:id="427"/>
    <w:bookmarkStart w:name="z431" w:id="428"/>
    <w:p>
      <w:pPr>
        <w:spacing w:after="0"/>
        <w:ind w:left="0"/>
        <w:jc w:val="both"/>
      </w:pPr>
      <w:r>
        <w:rPr>
          <w:rFonts w:ascii="Times New Roman"/>
          <w:b w:val="false"/>
          <w:i w:val="false"/>
          <w:color w:val="000000"/>
          <w:sz w:val="28"/>
        </w:rPr>
        <w:t>
      приемы мездрения на мездрильной машине и вручную на скобе, шабере, дисковом ноже, виды кожевенного сырья и его назначение, ассортимент шкурок мелких видов, степень подготовленности сырья и голья к мездрению и толщину подкожно-жирового слоя, подлежащего удалению, выход полезной площади и потребительскую ценность шкурок, причины возникновения и способы устранения дефектов шкурок, правила технической эксплуатации и регулирования мездрильной машины, способы заточки ножевых валов мездрильной машины и применяемого инструмента, подбора абразивных брусков для заточки.</w:t>
      </w:r>
    </w:p>
    <w:bookmarkEnd w:id="428"/>
    <w:bookmarkStart w:name="z432" w:id="429"/>
    <w:p>
      <w:pPr>
        <w:spacing w:after="0"/>
        <w:ind w:left="0"/>
        <w:jc w:val="both"/>
      </w:pPr>
      <w:r>
        <w:rPr>
          <w:rFonts w:ascii="Times New Roman"/>
          <w:b w:val="false"/>
          <w:i w:val="false"/>
          <w:color w:val="000000"/>
          <w:sz w:val="28"/>
        </w:rPr>
        <w:t>
      Примечание. К мелким видам шкурок, кроме пушнины относятся шкурки мелких грызунов: бурундука, крысы водяной и амбарной, сони-полчка, хомяка, цокора (медведки), песчанки, слепыша и пищухи, сусликов всех видов (кроме суслика-песчаника), крота. К остальным видам шкурок относятся: средние виды шкурок кролика, кошки домашней, мерлушки, лямки, козлика, тряски, сак-сака, сурка, собаки; пушнина, каракулево-смушковые виды шкурок, шкуры морского зверя, меховая шубная овчина.</w:t>
      </w:r>
    </w:p>
    <w:bookmarkEnd w:id="429"/>
    <w:bookmarkStart w:name="z433" w:id="430"/>
    <w:p>
      <w:pPr>
        <w:spacing w:after="0"/>
        <w:ind w:left="0"/>
        <w:jc w:val="both"/>
      </w:pPr>
      <w:r>
        <w:rPr>
          <w:rFonts w:ascii="Times New Roman"/>
          <w:b w:val="false"/>
          <w:i w:val="false"/>
          <w:color w:val="000000"/>
          <w:sz w:val="28"/>
        </w:rPr>
        <w:t>
      Параграф 3. Мездрильщик, 5-й разряд</w:t>
      </w:r>
    </w:p>
    <w:bookmarkEnd w:id="430"/>
    <w:bookmarkStart w:name="z434" w:id="431"/>
    <w:p>
      <w:pPr>
        <w:spacing w:after="0"/>
        <w:ind w:left="0"/>
        <w:jc w:val="both"/>
      </w:pPr>
      <w:r>
        <w:rPr>
          <w:rFonts w:ascii="Times New Roman"/>
          <w:b w:val="false"/>
          <w:i w:val="false"/>
          <w:color w:val="000000"/>
          <w:sz w:val="28"/>
        </w:rPr>
        <w:t>
      97. Характеристика работ:</w:t>
      </w:r>
    </w:p>
    <w:bookmarkEnd w:id="431"/>
    <w:bookmarkStart w:name="z435" w:id="432"/>
    <w:p>
      <w:pPr>
        <w:spacing w:after="0"/>
        <w:ind w:left="0"/>
        <w:jc w:val="both"/>
      </w:pPr>
      <w:r>
        <w:rPr>
          <w:rFonts w:ascii="Times New Roman"/>
          <w:b w:val="false"/>
          <w:i w:val="false"/>
          <w:color w:val="000000"/>
          <w:sz w:val="28"/>
        </w:rPr>
        <w:t>
      мездрение на мездрильной машине всех видов кожевенного, мехового, шубного сырья и голья с целью удаления подкожной клетчатки, сала, прирезей мяса и тому подобное Мездрение по топографическим участкам с постепенным перемещением под ножевым валом шкурок средних и крупных видов, а также шкурок белки, горностая, овчины меховой и шубной с удалением подкожно-жирового слоя и сохранением целостности шкурок без обрывов конечностей, дыр, засечек, подрезей кожевой ткани и без обнажения волосяных луковиц;</w:t>
      </w:r>
    </w:p>
    <w:bookmarkEnd w:id="432"/>
    <w:bookmarkStart w:name="z436" w:id="433"/>
    <w:p>
      <w:pPr>
        <w:spacing w:after="0"/>
        <w:ind w:left="0"/>
        <w:jc w:val="both"/>
      </w:pPr>
      <w:r>
        <w:rPr>
          <w:rFonts w:ascii="Times New Roman"/>
          <w:b w:val="false"/>
          <w:i w:val="false"/>
          <w:color w:val="000000"/>
          <w:sz w:val="28"/>
        </w:rPr>
        <w:t>
      наблюдение за работой механизмов машины и измерительных приборов;</w:t>
      </w:r>
    </w:p>
    <w:bookmarkEnd w:id="433"/>
    <w:bookmarkStart w:name="z437" w:id="434"/>
    <w:p>
      <w:pPr>
        <w:spacing w:after="0"/>
        <w:ind w:left="0"/>
        <w:jc w:val="both"/>
      </w:pPr>
      <w:r>
        <w:rPr>
          <w:rFonts w:ascii="Times New Roman"/>
          <w:b w:val="false"/>
          <w:i w:val="false"/>
          <w:color w:val="000000"/>
          <w:sz w:val="28"/>
        </w:rPr>
        <w:t>
      наладка машины;</w:t>
      </w:r>
    </w:p>
    <w:bookmarkEnd w:id="434"/>
    <w:bookmarkStart w:name="z438" w:id="435"/>
    <w:p>
      <w:pPr>
        <w:spacing w:after="0"/>
        <w:ind w:left="0"/>
        <w:jc w:val="both"/>
      </w:pPr>
      <w:r>
        <w:rPr>
          <w:rFonts w:ascii="Times New Roman"/>
          <w:b w:val="false"/>
          <w:i w:val="false"/>
          <w:color w:val="000000"/>
          <w:sz w:val="28"/>
        </w:rPr>
        <w:t>
      смена точильного круга.</w:t>
      </w:r>
    </w:p>
    <w:bookmarkEnd w:id="435"/>
    <w:bookmarkStart w:name="z439" w:id="436"/>
    <w:p>
      <w:pPr>
        <w:spacing w:after="0"/>
        <w:ind w:left="0"/>
        <w:jc w:val="both"/>
      </w:pPr>
      <w:r>
        <w:rPr>
          <w:rFonts w:ascii="Times New Roman"/>
          <w:b w:val="false"/>
          <w:i w:val="false"/>
          <w:color w:val="000000"/>
          <w:sz w:val="28"/>
        </w:rPr>
        <w:t>
      98. Должен знать:</w:t>
      </w:r>
    </w:p>
    <w:bookmarkEnd w:id="436"/>
    <w:bookmarkStart w:name="z440" w:id="437"/>
    <w:p>
      <w:pPr>
        <w:spacing w:after="0"/>
        <w:ind w:left="0"/>
        <w:jc w:val="both"/>
      </w:pPr>
      <w:r>
        <w:rPr>
          <w:rFonts w:ascii="Times New Roman"/>
          <w:b w:val="false"/>
          <w:i w:val="false"/>
          <w:color w:val="000000"/>
          <w:sz w:val="28"/>
        </w:rPr>
        <w:t>
      рациональные приемы мездрения кожевенного, мехового, шубного сырья и голья на мездрильной машине, структурные особенности и свойства сырья, голья, элементов раскроя, волосяного покрова кожевой ткани меховых шкурок, потребительскую ценность меховых шкурок, причины возникновения и способы устранения дефектов меховых шкурок, правила наладки мездрильной машины и смены точильного круга.</w:t>
      </w:r>
    </w:p>
    <w:bookmarkEnd w:id="437"/>
    <w:bookmarkStart w:name="z441" w:id="438"/>
    <w:p>
      <w:pPr>
        <w:spacing w:after="0"/>
        <w:ind w:left="0"/>
        <w:jc w:val="both"/>
      </w:pPr>
      <w:r>
        <w:rPr>
          <w:rFonts w:ascii="Times New Roman"/>
          <w:b w:val="false"/>
          <w:i w:val="false"/>
          <w:color w:val="000000"/>
          <w:sz w:val="28"/>
        </w:rPr>
        <w:t>
      Параграф 4. Мездрильщик, 6-й разряд</w:t>
      </w:r>
    </w:p>
    <w:bookmarkEnd w:id="438"/>
    <w:bookmarkStart w:name="z442" w:id="439"/>
    <w:p>
      <w:pPr>
        <w:spacing w:after="0"/>
        <w:ind w:left="0"/>
        <w:jc w:val="both"/>
      </w:pPr>
      <w:r>
        <w:rPr>
          <w:rFonts w:ascii="Times New Roman"/>
          <w:b w:val="false"/>
          <w:i w:val="false"/>
          <w:color w:val="000000"/>
          <w:sz w:val="28"/>
        </w:rPr>
        <w:t>
      99. Характеристика работ:</w:t>
      </w:r>
    </w:p>
    <w:bookmarkEnd w:id="439"/>
    <w:bookmarkStart w:name="z443" w:id="440"/>
    <w:p>
      <w:pPr>
        <w:spacing w:after="0"/>
        <w:ind w:left="0"/>
        <w:jc w:val="both"/>
      </w:pPr>
      <w:r>
        <w:rPr>
          <w:rFonts w:ascii="Times New Roman"/>
          <w:b w:val="false"/>
          <w:i w:val="false"/>
          <w:color w:val="000000"/>
          <w:sz w:val="28"/>
        </w:rPr>
        <w:t>
      мездрение путем удаления на мездрильной машине или вручную со шкурок пушнины (кроме белки и горностая), каракулево-смушковых видов и шкур морского зверя подкожно-жирового слоя с сохранением целостности шкурки без обрывов конечностей, дыр, засечек, подрезей кожевой ткани и без обнажения волосяных луковиц;</w:t>
      </w:r>
    </w:p>
    <w:bookmarkEnd w:id="440"/>
    <w:bookmarkStart w:name="z444" w:id="441"/>
    <w:p>
      <w:pPr>
        <w:spacing w:after="0"/>
        <w:ind w:left="0"/>
        <w:jc w:val="both"/>
      </w:pPr>
      <w:r>
        <w:rPr>
          <w:rFonts w:ascii="Times New Roman"/>
          <w:b w:val="false"/>
          <w:i w:val="false"/>
          <w:color w:val="000000"/>
          <w:sz w:val="28"/>
        </w:rPr>
        <w:t>
      мездрение овчины, кожевенного сырья на мездрильной машине, оснащенной гидроприводом и автоматической заточкой ножевого вала;</w:t>
      </w:r>
    </w:p>
    <w:bookmarkEnd w:id="441"/>
    <w:bookmarkStart w:name="z445" w:id="442"/>
    <w:p>
      <w:pPr>
        <w:spacing w:after="0"/>
        <w:ind w:left="0"/>
        <w:jc w:val="both"/>
      </w:pPr>
      <w:r>
        <w:rPr>
          <w:rFonts w:ascii="Times New Roman"/>
          <w:b w:val="false"/>
          <w:i w:val="false"/>
          <w:color w:val="000000"/>
          <w:sz w:val="28"/>
        </w:rPr>
        <w:t>
      управление работой заточного устройства с пульта управления;</w:t>
      </w:r>
    </w:p>
    <w:bookmarkEnd w:id="442"/>
    <w:bookmarkStart w:name="z446" w:id="443"/>
    <w:p>
      <w:pPr>
        <w:spacing w:after="0"/>
        <w:ind w:left="0"/>
        <w:jc w:val="both"/>
      </w:pPr>
      <w:r>
        <w:rPr>
          <w:rFonts w:ascii="Times New Roman"/>
          <w:b w:val="false"/>
          <w:i w:val="false"/>
          <w:color w:val="000000"/>
          <w:sz w:val="28"/>
        </w:rPr>
        <w:t>
      разборка, ремонт, сборка и наладка механизмов машины;</w:t>
      </w:r>
    </w:p>
    <w:bookmarkEnd w:id="443"/>
    <w:bookmarkStart w:name="z447" w:id="444"/>
    <w:p>
      <w:pPr>
        <w:spacing w:after="0"/>
        <w:ind w:left="0"/>
        <w:jc w:val="both"/>
      </w:pPr>
      <w:r>
        <w:rPr>
          <w:rFonts w:ascii="Times New Roman"/>
          <w:b w:val="false"/>
          <w:i w:val="false"/>
          <w:color w:val="000000"/>
          <w:sz w:val="28"/>
        </w:rPr>
        <w:t>
      контроль за своевременной и качественной заточкой ножевого вала.</w:t>
      </w:r>
    </w:p>
    <w:bookmarkEnd w:id="444"/>
    <w:bookmarkStart w:name="z448" w:id="445"/>
    <w:p>
      <w:pPr>
        <w:spacing w:after="0"/>
        <w:ind w:left="0"/>
        <w:jc w:val="both"/>
      </w:pPr>
      <w:r>
        <w:rPr>
          <w:rFonts w:ascii="Times New Roman"/>
          <w:b w:val="false"/>
          <w:i w:val="false"/>
          <w:color w:val="000000"/>
          <w:sz w:val="28"/>
        </w:rPr>
        <w:t>
      100. Должен знать:</w:t>
      </w:r>
    </w:p>
    <w:bookmarkEnd w:id="445"/>
    <w:bookmarkStart w:name="z449" w:id="446"/>
    <w:p>
      <w:pPr>
        <w:spacing w:after="0"/>
        <w:ind w:left="0"/>
        <w:jc w:val="both"/>
      </w:pPr>
      <w:r>
        <w:rPr>
          <w:rFonts w:ascii="Times New Roman"/>
          <w:b w:val="false"/>
          <w:i w:val="false"/>
          <w:color w:val="000000"/>
          <w:sz w:val="28"/>
        </w:rPr>
        <w:t>
      приемы мездрения шкурок пушнины, каракулево-смушковых видов и шкур морского зверя на мездрильной машине, ассортимент шкурок пушнины, каракулево-смушковых видов и шкур морского зверя, требования, предъявляемые к подготовке шкурок для мездрения, устройство мездрильной машины.</w:t>
      </w:r>
    </w:p>
    <w:bookmarkEnd w:id="446"/>
    <w:bookmarkStart w:name="z450" w:id="447"/>
    <w:p>
      <w:pPr>
        <w:spacing w:after="0"/>
        <w:ind w:left="0"/>
        <w:jc w:val="both"/>
      </w:pPr>
      <w:r>
        <w:rPr>
          <w:rFonts w:ascii="Times New Roman"/>
          <w:b w:val="false"/>
          <w:i w:val="false"/>
          <w:color w:val="000000"/>
          <w:sz w:val="28"/>
        </w:rPr>
        <w:t>
      16. Набивщик изделий</w:t>
      </w:r>
    </w:p>
    <w:bookmarkEnd w:id="447"/>
    <w:bookmarkStart w:name="z451" w:id="448"/>
    <w:p>
      <w:pPr>
        <w:spacing w:after="0"/>
        <w:ind w:left="0"/>
        <w:jc w:val="both"/>
      </w:pPr>
      <w:r>
        <w:rPr>
          <w:rFonts w:ascii="Times New Roman"/>
          <w:b w:val="false"/>
          <w:i w:val="false"/>
          <w:color w:val="000000"/>
          <w:sz w:val="28"/>
        </w:rPr>
        <w:t>
      Параграф 1. Набивщик изделий, 3-й разряд</w:t>
      </w:r>
    </w:p>
    <w:bookmarkEnd w:id="448"/>
    <w:bookmarkStart w:name="z452" w:id="449"/>
    <w:p>
      <w:pPr>
        <w:spacing w:after="0"/>
        <w:ind w:left="0"/>
        <w:jc w:val="both"/>
      </w:pPr>
      <w:r>
        <w:rPr>
          <w:rFonts w:ascii="Times New Roman"/>
          <w:b w:val="false"/>
          <w:i w:val="false"/>
          <w:color w:val="000000"/>
          <w:sz w:val="28"/>
        </w:rPr>
        <w:t>
      101. Характеристика работ:</w:t>
      </w:r>
    </w:p>
    <w:bookmarkEnd w:id="449"/>
    <w:bookmarkStart w:name="z453" w:id="450"/>
    <w:p>
      <w:pPr>
        <w:spacing w:after="0"/>
        <w:ind w:left="0"/>
        <w:jc w:val="both"/>
      </w:pPr>
      <w:r>
        <w:rPr>
          <w:rFonts w:ascii="Times New Roman"/>
          <w:b w:val="false"/>
          <w:i w:val="false"/>
          <w:color w:val="000000"/>
          <w:sz w:val="28"/>
        </w:rPr>
        <w:t>
      набивка волосом и шерстью простых и средней сложности кожгалантерейных и шорно-седельных изделий с равномерным распределением волоса или шерсти по всей площади изделий с соблюдением заданной формы и веса;</w:t>
      </w:r>
    </w:p>
    <w:bookmarkEnd w:id="450"/>
    <w:bookmarkStart w:name="z454" w:id="451"/>
    <w:p>
      <w:pPr>
        <w:spacing w:after="0"/>
        <w:ind w:left="0"/>
        <w:jc w:val="both"/>
      </w:pPr>
      <w:r>
        <w:rPr>
          <w:rFonts w:ascii="Times New Roman"/>
          <w:b w:val="false"/>
          <w:i w:val="false"/>
          <w:color w:val="000000"/>
          <w:sz w:val="28"/>
        </w:rPr>
        <w:t>
      простежка изделий с прокладыванием закрепок под каждую стежку.</w:t>
      </w:r>
    </w:p>
    <w:bookmarkEnd w:id="451"/>
    <w:bookmarkStart w:name="z455" w:id="452"/>
    <w:p>
      <w:pPr>
        <w:spacing w:after="0"/>
        <w:ind w:left="0"/>
        <w:jc w:val="both"/>
      </w:pPr>
      <w:r>
        <w:rPr>
          <w:rFonts w:ascii="Times New Roman"/>
          <w:b w:val="false"/>
          <w:i w:val="false"/>
          <w:color w:val="000000"/>
          <w:sz w:val="28"/>
        </w:rPr>
        <w:t>
      102. Должен знать:</w:t>
      </w:r>
    </w:p>
    <w:bookmarkEnd w:id="452"/>
    <w:bookmarkStart w:name="z456" w:id="453"/>
    <w:p>
      <w:pPr>
        <w:spacing w:after="0"/>
        <w:ind w:left="0"/>
        <w:jc w:val="both"/>
      </w:pPr>
      <w:r>
        <w:rPr>
          <w:rFonts w:ascii="Times New Roman"/>
          <w:b w:val="false"/>
          <w:i w:val="false"/>
          <w:color w:val="000000"/>
          <w:sz w:val="28"/>
        </w:rPr>
        <w:t>
      способы набивки изделий волосом и шерстью, виды и назначение деталей и изделий, технические условия на набиваемые изделия и их детали, дефекты набивки изделий, причины возникновения, способы их предупреждения и устранения, номера шильев, иголок и ниток.</w:t>
      </w:r>
    </w:p>
    <w:bookmarkEnd w:id="453"/>
    <w:bookmarkStart w:name="z457" w:id="454"/>
    <w:p>
      <w:pPr>
        <w:spacing w:after="0"/>
        <w:ind w:left="0"/>
        <w:jc w:val="both"/>
      </w:pPr>
      <w:r>
        <w:rPr>
          <w:rFonts w:ascii="Times New Roman"/>
          <w:b w:val="false"/>
          <w:i w:val="false"/>
          <w:color w:val="000000"/>
          <w:sz w:val="28"/>
        </w:rPr>
        <w:t>
      103. Примеры работ:</w:t>
      </w:r>
    </w:p>
    <w:bookmarkEnd w:id="454"/>
    <w:bookmarkStart w:name="z458" w:id="455"/>
    <w:p>
      <w:pPr>
        <w:spacing w:after="0"/>
        <w:ind w:left="0"/>
        <w:jc w:val="both"/>
      </w:pPr>
      <w:r>
        <w:rPr>
          <w:rFonts w:ascii="Times New Roman"/>
          <w:b w:val="false"/>
          <w:i w:val="false"/>
          <w:color w:val="000000"/>
          <w:sz w:val="28"/>
        </w:rPr>
        <w:t>
      1) вьюки;</w:t>
      </w:r>
    </w:p>
    <w:bookmarkEnd w:id="455"/>
    <w:bookmarkStart w:name="z459" w:id="456"/>
    <w:p>
      <w:pPr>
        <w:spacing w:after="0"/>
        <w:ind w:left="0"/>
        <w:jc w:val="both"/>
      </w:pPr>
      <w:r>
        <w:rPr>
          <w:rFonts w:ascii="Times New Roman"/>
          <w:b w:val="false"/>
          <w:i w:val="false"/>
          <w:color w:val="000000"/>
          <w:sz w:val="28"/>
        </w:rPr>
        <w:t>
      2) нагрудники для игроков в спортигры;</w:t>
      </w:r>
    </w:p>
    <w:bookmarkEnd w:id="456"/>
    <w:bookmarkStart w:name="z460" w:id="457"/>
    <w:p>
      <w:pPr>
        <w:spacing w:after="0"/>
        <w:ind w:left="0"/>
        <w:jc w:val="both"/>
      </w:pPr>
      <w:r>
        <w:rPr>
          <w:rFonts w:ascii="Times New Roman"/>
          <w:b w:val="false"/>
          <w:i w:val="false"/>
          <w:color w:val="000000"/>
          <w:sz w:val="28"/>
        </w:rPr>
        <w:t>
      3) налокотники для игроков в спортигры;</w:t>
      </w:r>
    </w:p>
    <w:bookmarkEnd w:id="457"/>
    <w:bookmarkStart w:name="z461" w:id="458"/>
    <w:p>
      <w:pPr>
        <w:spacing w:after="0"/>
        <w:ind w:left="0"/>
        <w:jc w:val="both"/>
      </w:pPr>
      <w:r>
        <w:rPr>
          <w:rFonts w:ascii="Times New Roman"/>
          <w:b w:val="false"/>
          <w:i w:val="false"/>
          <w:color w:val="000000"/>
          <w:sz w:val="28"/>
        </w:rPr>
        <w:t>
      4) подлавки;</w:t>
      </w:r>
    </w:p>
    <w:bookmarkEnd w:id="458"/>
    <w:bookmarkStart w:name="z462" w:id="459"/>
    <w:p>
      <w:pPr>
        <w:spacing w:after="0"/>
        <w:ind w:left="0"/>
        <w:jc w:val="both"/>
      </w:pPr>
      <w:r>
        <w:rPr>
          <w:rFonts w:ascii="Times New Roman"/>
          <w:b w:val="false"/>
          <w:i w:val="false"/>
          <w:color w:val="000000"/>
          <w:sz w:val="28"/>
        </w:rPr>
        <w:t>
      5) подушки ленчика;</w:t>
      </w:r>
    </w:p>
    <w:bookmarkEnd w:id="459"/>
    <w:bookmarkStart w:name="z463" w:id="460"/>
    <w:p>
      <w:pPr>
        <w:spacing w:after="0"/>
        <w:ind w:left="0"/>
        <w:jc w:val="both"/>
      </w:pPr>
      <w:r>
        <w:rPr>
          <w:rFonts w:ascii="Times New Roman"/>
          <w:b w:val="false"/>
          <w:i w:val="false"/>
          <w:color w:val="000000"/>
          <w:sz w:val="28"/>
        </w:rPr>
        <w:t>
      6) седла;</w:t>
      </w:r>
    </w:p>
    <w:bookmarkEnd w:id="460"/>
    <w:bookmarkStart w:name="z464" w:id="461"/>
    <w:p>
      <w:pPr>
        <w:spacing w:after="0"/>
        <w:ind w:left="0"/>
        <w:jc w:val="both"/>
      </w:pPr>
      <w:r>
        <w:rPr>
          <w:rFonts w:ascii="Times New Roman"/>
          <w:b w:val="false"/>
          <w:i w:val="false"/>
          <w:color w:val="000000"/>
          <w:sz w:val="28"/>
        </w:rPr>
        <w:t>
      7) шлемы велосипедные и мотоциклетные.</w:t>
      </w:r>
    </w:p>
    <w:bookmarkEnd w:id="461"/>
    <w:bookmarkStart w:name="z465" w:id="462"/>
    <w:p>
      <w:pPr>
        <w:spacing w:after="0"/>
        <w:ind w:left="0"/>
        <w:jc w:val="both"/>
      </w:pPr>
      <w:r>
        <w:rPr>
          <w:rFonts w:ascii="Times New Roman"/>
          <w:b w:val="false"/>
          <w:i w:val="false"/>
          <w:color w:val="000000"/>
          <w:sz w:val="28"/>
        </w:rPr>
        <w:t>
      Параграф 2. Набивщик изделий, 4-й разряд</w:t>
      </w:r>
    </w:p>
    <w:bookmarkEnd w:id="462"/>
    <w:bookmarkStart w:name="z466" w:id="463"/>
    <w:p>
      <w:pPr>
        <w:spacing w:after="0"/>
        <w:ind w:left="0"/>
        <w:jc w:val="both"/>
      </w:pPr>
      <w:r>
        <w:rPr>
          <w:rFonts w:ascii="Times New Roman"/>
          <w:b w:val="false"/>
          <w:i w:val="false"/>
          <w:color w:val="000000"/>
          <w:sz w:val="28"/>
        </w:rPr>
        <w:t>
      104. Характеристика работ:</w:t>
      </w:r>
    </w:p>
    <w:bookmarkEnd w:id="463"/>
    <w:bookmarkStart w:name="z467" w:id="464"/>
    <w:p>
      <w:pPr>
        <w:spacing w:after="0"/>
        <w:ind w:left="0"/>
        <w:jc w:val="both"/>
      </w:pPr>
      <w:r>
        <w:rPr>
          <w:rFonts w:ascii="Times New Roman"/>
          <w:b w:val="false"/>
          <w:i w:val="false"/>
          <w:color w:val="000000"/>
          <w:sz w:val="28"/>
        </w:rPr>
        <w:t>
      набивка волосом сложных кожгалантерейных изделий с равномерным распределением волоса и соблюдением требуемой формы и веса.</w:t>
      </w:r>
    </w:p>
    <w:bookmarkEnd w:id="464"/>
    <w:bookmarkStart w:name="z468" w:id="465"/>
    <w:p>
      <w:pPr>
        <w:spacing w:after="0"/>
        <w:ind w:left="0"/>
        <w:jc w:val="both"/>
      </w:pPr>
      <w:r>
        <w:rPr>
          <w:rFonts w:ascii="Times New Roman"/>
          <w:b w:val="false"/>
          <w:i w:val="false"/>
          <w:color w:val="000000"/>
          <w:sz w:val="28"/>
        </w:rPr>
        <w:t>
      105. Должен знать:</w:t>
      </w:r>
    </w:p>
    <w:bookmarkEnd w:id="465"/>
    <w:bookmarkStart w:name="z469" w:id="466"/>
    <w:p>
      <w:pPr>
        <w:spacing w:after="0"/>
        <w:ind w:left="0"/>
        <w:jc w:val="both"/>
      </w:pPr>
      <w:r>
        <w:rPr>
          <w:rFonts w:ascii="Times New Roman"/>
          <w:b w:val="false"/>
          <w:i w:val="false"/>
          <w:color w:val="000000"/>
          <w:sz w:val="28"/>
        </w:rPr>
        <w:t>
      способы набивки, виды и назначение изделий и их деталей технические условия на набиваемые изделия и детали, свойства применяемых для набивки изделий материалов.</w:t>
      </w:r>
    </w:p>
    <w:bookmarkEnd w:id="466"/>
    <w:bookmarkStart w:name="z470" w:id="467"/>
    <w:p>
      <w:pPr>
        <w:spacing w:after="0"/>
        <w:ind w:left="0"/>
        <w:jc w:val="both"/>
      </w:pPr>
      <w:r>
        <w:rPr>
          <w:rFonts w:ascii="Times New Roman"/>
          <w:b w:val="false"/>
          <w:i w:val="false"/>
          <w:color w:val="000000"/>
          <w:sz w:val="28"/>
        </w:rPr>
        <w:t>
      106. Примеры работ:</w:t>
      </w:r>
    </w:p>
    <w:bookmarkEnd w:id="467"/>
    <w:bookmarkStart w:name="z471" w:id="468"/>
    <w:p>
      <w:pPr>
        <w:spacing w:after="0"/>
        <w:ind w:left="0"/>
        <w:jc w:val="both"/>
      </w:pPr>
      <w:r>
        <w:rPr>
          <w:rFonts w:ascii="Times New Roman"/>
          <w:b w:val="false"/>
          <w:i w:val="false"/>
          <w:color w:val="000000"/>
          <w:sz w:val="28"/>
        </w:rPr>
        <w:t>
      1) лапы и маски боксерские;</w:t>
      </w:r>
    </w:p>
    <w:bookmarkEnd w:id="468"/>
    <w:bookmarkStart w:name="z472" w:id="469"/>
    <w:p>
      <w:pPr>
        <w:spacing w:after="0"/>
        <w:ind w:left="0"/>
        <w:jc w:val="both"/>
      </w:pPr>
      <w:r>
        <w:rPr>
          <w:rFonts w:ascii="Times New Roman"/>
          <w:b w:val="false"/>
          <w:i w:val="false"/>
          <w:color w:val="000000"/>
          <w:sz w:val="28"/>
        </w:rPr>
        <w:t>
      2) перчатки боксерские и для игроков в спортигры;</w:t>
      </w:r>
    </w:p>
    <w:bookmarkEnd w:id="469"/>
    <w:bookmarkStart w:name="z473" w:id="470"/>
    <w:p>
      <w:pPr>
        <w:spacing w:after="0"/>
        <w:ind w:left="0"/>
        <w:jc w:val="both"/>
      </w:pPr>
      <w:r>
        <w:rPr>
          <w:rFonts w:ascii="Times New Roman"/>
          <w:b w:val="false"/>
          <w:i w:val="false"/>
          <w:color w:val="000000"/>
          <w:sz w:val="28"/>
        </w:rPr>
        <w:t>
      3) шлемы хоккейные;</w:t>
      </w:r>
    </w:p>
    <w:bookmarkEnd w:id="470"/>
    <w:bookmarkStart w:name="z474" w:id="471"/>
    <w:p>
      <w:pPr>
        <w:spacing w:after="0"/>
        <w:ind w:left="0"/>
        <w:jc w:val="both"/>
      </w:pPr>
      <w:r>
        <w:rPr>
          <w:rFonts w:ascii="Times New Roman"/>
          <w:b w:val="false"/>
          <w:i w:val="false"/>
          <w:color w:val="000000"/>
          <w:sz w:val="28"/>
        </w:rPr>
        <w:t>
      4) щитки хоккейные для вратарей.</w:t>
      </w:r>
    </w:p>
    <w:bookmarkEnd w:id="471"/>
    <w:bookmarkStart w:name="z475" w:id="472"/>
    <w:p>
      <w:pPr>
        <w:spacing w:after="0"/>
        <w:ind w:left="0"/>
        <w:jc w:val="both"/>
      </w:pPr>
      <w:r>
        <w:rPr>
          <w:rFonts w:ascii="Times New Roman"/>
          <w:b w:val="false"/>
          <w:i w:val="false"/>
          <w:color w:val="000000"/>
          <w:sz w:val="28"/>
        </w:rPr>
        <w:t>
      17. Настильщик материалов</w:t>
      </w:r>
    </w:p>
    <w:bookmarkEnd w:id="472"/>
    <w:bookmarkStart w:name="z476" w:id="473"/>
    <w:p>
      <w:pPr>
        <w:spacing w:after="0"/>
        <w:ind w:left="0"/>
        <w:jc w:val="both"/>
      </w:pPr>
      <w:r>
        <w:rPr>
          <w:rFonts w:ascii="Times New Roman"/>
          <w:b w:val="false"/>
          <w:i w:val="false"/>
          <w:color w:val="000000"/>
          <w:sz w:val="28"/>
        </w:rPr>
        <w:t>
      Параграф 1. Настильщик материалов, 2-й разряд</w:t>
      </w:r>
    </w:p>
    <w:bookmarkEnd w:id="473"/>
    <w:bookmarkStart w:name="z477" w:id="474"/>
    <w:p>
      <w:pPr>
        <w:spacing w:after="0"/>
        <w:ind w:left="0"/>
        <w:jc w:val="both"/>
      </w:pPr>
      <w:r>
        <w:rPr>
          <w:rFonts w:ascii="Times New Roman"/>
          <w:b w:val="false"/>
          <w:i w:val="false"/>
          <w:color w:val="000000"/>
          <w:sz w:val="28"/>
        </w:rPr>
        <w:t>
      107. Характеристика работ:</w:t>
      </w:r>
    </w:p>
    <w:bookmarkEnd w:id="474"/>
    <w:bookmarkStart w:name="z478" w:id="475"/>
    <w:p>
      <w:pPr>
        <w:spacing w:after="0"/>
        <w:ind w:left="0"/>
        <w:jc w:val="both"/>
      </w:pPr>
      <w:r>
        <w:rPr>
          <w:rFonts w:ascii="Times New Roman"/>
          <w:b w:val="false"/>
          <w:i w:val="false"/>
          <w:color w:val="000000"/>
          <w:sz w:val="28"/>
        </w:rPr>
        <w:t>
      настиление тканей, кожзаменителей, простилочного картона, гранитоля, мофорина и других материалов на столе в несколько слоев по заданной длине с помощью применяемой машины или вручную;</w:t>
      </w:r>
    </w:p>
    <w:bookmarkEnd w:id="475"/>
    <w:bookmarkStart w:name="z479" w:id="476"/>
    <w:p>
      <w:pPr>
        <w:spacing w:after="0"/>
        <w:ind w:left="0"/>
        <w:jc w:val="both"/>
      </w:pPr>
      <w:r>
        <w:rPr>
          <w:rFonts w:ascii="Times New Roman"/>
          <w:b w:val="false"/>
          <w:i w:val="false"/>
          <w:color w:val="000000"/>
          <w:sz w:val="28"/>
        </w:rPr>
        <w:t>
      скрепление слоев без складок, сдвигов и перекосов;</w:t>
      </w:r>
    </w:p>
    <w:bookmarkEnd w:id="476"/>
    <w:bookmarkStart w:name="z480" w:id="477"/>
    <w:p>
      <w:pPr>
        <w:spacing w:after="0"/>
        <w:ind w:left="0"/>
        <w:jc w:val="both"/>
      </w:pPr>
      <w:r>
        <w:rPr>
          <w:rFonts w:ascii="Times New Roman"/>
          <w:b w:val="false"/>
          <w:i w:val="false"/>
          <w:color w:val="000000"/>
          <w:sz w:val="28"/>
        </w:rPr>
        <w:t>
      подбор материалов по назначению, виду, цвету, оттенку, отделке и ширине;</w:t>
      </w:r>
    </w:p>
    <w:bookmarkEnd w:id="477"/>
    <w:bookmarkStart w:name="z481" w:id="478"/>
    <w:p>
      <w:pPr>
        <w:spacing w:after="0"/>
        <w:ind w:left="0"/>
        <w:jc w:val="both"/>
      </w:pPr>
      <w:r>
        <w:rPr>
          <w:rFonts w:ascii="Times New Roman"/>
          <w:b w:val="false"/>
          <w:i w:val="false"/>
          <w:color w:val="000000"/>
          <w:sz w:val="28"/>
        </w:rPr>
        <w:t>
      подсчет общей длины настланных материалов и запись результатов подсчета на верхнем слое настила.</w:t>
      </w:r>
    </w:p>
    <w:bookmarkEnd w:id="478"/>
    <w:bookmarkStart w:name="z482" w:id="479"/>
    <w:p>
      <w:pPr>
        <w:spacing w:after="0"/>
        <w:ind w:left="0"/>
        <w:jc w:val="both"/>
      </w:pPr>
      <w:r>
        <w:rPr>
          <w:rFonts w:ascii="Times New Roman"/>
          <w:b w:val="false"/>
          <w:i w:val="false"/>
          <w:color w:val="000000"/>
          <w:sz w:val="28"/>
        </w:rPr>
        <w:t>
      108. Должен знать:</w:t>
      </w:r>
    </w:p>
    <w:bookmarkEnd w:id="479"/>
    <w:bookmarkStart w:name="z483" w:id="480"/>
    <w:p>
      <w:pPr>
        <w:spacing w:after="0"/>
        <w:ind w:left="0"/>
        <w:jc w:val="both"/>
      </w:pPr>
      <w:r>
        <w:rPr>
          <w:rFonts w:ascii="Times New Roman"/>
          <w:b w:val="false"/>
          <w:i w:val="false"/>
          <w:color w:val="000000"/>
          <w:sz w:val="28"/>
        </w:rPr>
        <w:t>
      способы настилания, виды настилаемых материалов, правила их подбора для определенных видов кроя, пороки материалов, количество слоев в настиле в зависимости от раскраиваемых материалов, устройство и правила эксплуатации применяемой машины.</w:t>
      </w:r>
    </w:p>
    <w:bookmarkEnd w:id="480"/>
    <w:bookmarkStart w:name="z484" w:id="481"/>
    <w:p>
      <w:pPr>
        <w:spacing w:after="0"/>
        <w:ind w:left="0"/>
        <w:jc w:val="both"/>
      </w:pPr>
      <w:r>
        <w:rPr>
          <w:rFonts w:ascii="Times New Roman"/>
          <w:b w:val="false"/>
          <w:i w:val="false"/>
          <w:color w:val="000000"/>
          <w:sz w:val="28"/>
        </w:rPr>
        <w:t>
      18. Обработчик деталей, полуфабрикатов и изделий</w:t>
      </w:r>
    </w:p>
    <w:bookmarkEnd w:id="481"/>
    <w:bookmarkStart w:name="z485" w:id="482"/>
    <w:p>
      <w:pPr>
        <w:spacing w:after="0"/>
        <w:ind w:left="0"/>
        <w:jc w:val="both"/>
      </w:pPr>
      <w:r>
        <w:rPr>
          <w:rFonts w:ascii="Times New Roman"/>
          <w:b w:val="false"/>
          <w:i w:val="false"/>
          <w:color w:val="000000"/>
          <w:sz w:val="28"/>
        </w:rPr>
        <w:t>
      Параграф 1. Обработчик деталей, полуфабрикатов и изделий, 1-й разряд</w:t>
      </w:r>
    </w:p>
    <w:bookmarkEnd w:id="482"/>
    <w:bookmarkStart w:name="z486" w:id="483"/>
    <w:p>
      <w:pPr>
        <w:spacing w:after="0"/>
        <w:ind w:left="0"/>
        <w:jc w:val="both"/>
      </w:pPr>
      <w:r>
        <w:rPr>
          <w:rFonts w:ascii="Times New Roman"/>
          <w:b w:val="false"/>
          <w:i w:val="false"/>
          <w:color w:val="000000"/>
          <w:sz w:val="28"/>
        </w:rPr>
        <w:t>
      109. Характеристика работ:</w:t>
      </w:r>
    </w:p>
    <w:bookmarkEnd w:id="483"/>
    <w:bookmarkStart w:name="z487" w:id="484"/>
    <w:p>
      <w:pPr>
        <w:spacing w:after="0"/>
        <w:ind w:left="0"/>
        <w:jc w:val="both"/>
      </w:pPr>
      <w:r>
        <w:rPr>
          <w:rFonts w:ascii="Times New Roman"/>
          <w:b w:val="false"/>
          <w:i w:val="false"/>
          <w:color w:val="000000"/>
          <w:sz w:val="28"/>
        </w:rPr>
        <w:t>
      обработка краев деталей изделий путем загибки на обслуживаемой машине или вручную по лекалам или без лекал на установленную ширину с соблюдением плавной линии без морщин, складок, перекосов или повреждения материала;</w:t>
      </w:r>
    </w:p>
    <w:bookmarkEnd w:id="484"/>
    <w:bookmarkStart w:name="z488" w:id="485"/>
    <w:p>
      <w:pPr>
        <w:spacing w:after="0"/>
        <w:ind w:left="0"/>
        <w:jc w:val="both"/>
      </w:pPr>
      <w:r>
        <w:rPr>
          <w:rFonts w:ascii="Times New Roman"/>
          <w:b w:val="false"/>
          <w:i w:val="false"/>
          <w:color w:val="000000"/>
          <w:sz w:val="28"/>
        </w:rPr>
        <w:t>
      обеспечение прочного приклеивания края с соблюдением точного соответствия контуров деталей контрольным шаблоном;</w:t>
      </w:r>
    </w:p>
    <w:bookmarkEnd w:id="485"/>
    <w:bookmarkStart w:name="z489" w:id="486"/>
    <w:p>
      <w:pPr>
        <w:spacing w:after="0"/>
        <w:ind w:left="0"/>
        <w:jc w:val="both"/>
      </w:pPr>
      <w:r>
        <w:rPr>
          <w:rFonts w:ascii="Times New Roman"/>
          <w:b w:val="false"/>
          <w:i w:val="false"/>
          <w:color w:val="000000"/>
          <w:sz w:val="28"/>
        </w:rPr>
        <w:t>
      приготовление жировых смесей и жирование деталей путем втирания или окунания в жировую смесь.</w:t>
      </w:r>
    </w:p>
    <w:bookmarkEnd w:id="486"/>
    <w:bookmarkStart w:name="z490" w:id="487"/>
    <w:p>
      <w:pPr>
        <w:spacing w:after="0"/>
        <w:ind w:left="0"/>
        <w:jc w:val="both"/>
      </w:pPr>
      <w:r>
        <w:rPr>
          <w:rFonts w:ascii="Times New Roman"/>
          <w:b w:val="false"/>
          <w:i w:val="false"/>
          <w:color w:val="000000"/>
          <w:sz w:val="28"/>
        </w:rPr>
        <w:t>
      110. Должен знать:</w:t>
      </w:r>
    </w:p>
    <w:bookmarkEnd w:id="487"/>
    <w:bookmarkStart w:name="z491" w:id="488"/>
    <w:p>
      <w:pPr>
        <w:spacing w:after="0"/>
        <w:ind w:left="0"/>
        <w:jc w:val="both"/>
      </w:pPr>
      <w:r>
        <w:rPr>
          <w:rFonts w:ascii="Times New Roman"/>
          <w:b w:val="false"/>
          <w:i w:val="false"/>
          <w:color w:val="000000"/>
          <w:sz w:val="28"/>
        </w:rPr>
        <w:t>
      правила обработки изделий и их деталей, свойства кожевенных и других материалов, виды, фасоны, размеры и формы изделий и их деталей, правила приготовления жировых смесей.</w:t>
      </w:r>
    </w:p>
    <w:bookmarkEnd w:id="488"/>
    <w:bookmarkStart w:name="z492" w:id="489"/>
    <w:p>
      <w:pPr>
        <w:spacing w:after="0"/>
        <w:ind w:left="0"/>
        <w:jc w:val="both"/>
      </w:pPr>
      <w:r>
        <w:rPr>
          <w:rFonts w:ascii="Times New Roman"/>
          <w:b w:val="false"/>
          <w:i w:val="false"/>
          <w:color w:val="000000"/>
          <w:sz w:val="28"/>
        </w:rPr>
        <w:t>
      111. Примеры работ:</w:t>
      </w:r>
    </w:p>
    <w:bookmarkEnd w:id="489"/>
    <w:bookmarkStart w:name="z493" w:id="490"/>
    <w:p>
      <w:pPr>
        <w:spacing w:after="0"/>
        <w:ind w:left="0"/>
        <w:jc w:val="both"/>
      </w:pPr>
      <w:r>
        <w:rPr>
          <w:rFonts w:ascii="Times New Roman"/>
          <w:b w:val="false"/>
          <w:i w:val="false"/>
          <w:color w:val="000000"/>
          <w:sz w:val="28"/>
        </w:rPr>
        <w:t>
      1) детали внутренних изделий - загибка краев;</w:t>
      </w:r>
    </w:p>
    <w:bookmarkEnd w:id="490"/>
    <w:bookmarkStart w:name="z494" w:id="491"/>
    <w:p>
      <w:pPr>
        <w:spacing w:after="0"/>
        <w:ind w:left="0"/>
        <w:jc w:val="both"/>
      </w:pPr>
      <w:r>
        <w:rPr>
          <w:rFonts w:ascii="Times New Roman"/>
          <w:b w:val="false"/>
          <w:i w:val="false"/>
          <w:color w:val="000000"/>
          <w:sz w:val="28"/>
        </w:rPr>
        <w:t>
      2) нитки - пропитка жировой смесью;</w:t>
      </w:r>
    </w:p>
    <w:bookmarkEnd w:id="491"/>
    <w:bookmarkStart w:name="z495" w:id="492"/>
    <w:p>
      <w:pPr>
        <w:spacing w:after="0"/>
        <w:ind w:left="0"/>
        <w:jc w:val="both"/>
      </w:pPr>
      <w:r>
        <w:rPr>
          <w:rFonts w:ascii="Times New Roman"/>
          <w:b w:val="false"/>
          <w:i w:val="false"/>
          <w:color w:val="000000"/>
          <w:sz w:val="28"/>
        </w:rPr>
        <w:t>
      3) ремни задние - загибка верхнего края;</w:t>
      </w:r>
    </w:p>
    <w:bookmarkEnd w:id="492"/>
    <w:bookmarkStart w:name="z496" w:id="493"/>
    <w:p>
      <w:pPr>
        <w:spacing w:after="0"/>
        <w:ind w:left="0"/>
        <w:jc w:val="both"/>
      </w:pPr>
      <w:r>
        <w:rPr>
          <w:rFonts w:ascii="Times New Roman"/>
          <w:b w:val="false"/>
          <w:i w:val="false"/>
          <w:color w:val="000000"/>
          <w:sz w:val="28"/>
        </w:rPr>
        <w:t>
      4) фурнитура металлическая - смазывание жиром;</w:t>
      </w:r>
    </w:p>
    <w:bookmarkEnd w:id="493"/>
    <w:bookmarkStart w:name="z497" w:id="494"/>
    <w:p>
      <w:pPr>
        <w:spacing w:after="0"/>
        <w:ind w:left="0"/>
        <w:jc w:val="both"/>
      </w:pPr>
      <w:r>
        <w:rPr>
          <w:rFonts w:ascii="Times New Roman"/>
          <w:b w:val="false"/>
          <w:i w:val="false"/>
          <w:color w:val="000000"/>
          <w:sz w:val="28"/>
        </w:rPr>
        <w:t>
      5) подкладка часовых ремней - покрытие эмульсией.</w:t>
      </w:r>
    </w:p>
    <w:bookmarkEnd w:id="494"/>
    <w:bookmarkStart w:name="z498" w:id="495"/>
    <w:p>
      <w:pPr>
        <w:spacing w:after="0"/>
        <w:ind w:left="0"/>
        <w:jc w:val="both"/>
      </w:pPr>
      <w:r>
        <w:rPr>
          <w:rFonts w:ascii="Times New Roman"/>
          <w:b w:val="false"/>
          <w:i w:val="false"/>
          <w:color w:val="000000"/>
          <w:sz w:val="28"/>
        </w:rPr>
        <w:t>
      Параграф 2. Обработчик деталей, полуфабрикатов и изделий, 2-й разряд</w:t>
      </w:r>
    </w:p>
    <w:bookmarkEnd w:id="495"/>
    <w:bookmarkStart w:name="z499" w:id="496"/>
    <w:p>
      <w:pPr>
        <w:spacing w:after="0"/>
        <w:ind w:left="0"/>
        <w:jc w:val="both"/>
      </w:pPr>
      <w:r>
        <w:rPr>
          <w:rFonts w:ascii="Times New Roman"/>
          <w:b w:val="false"/>
          <w:i w:val="false"/>
          <w:color w:val="000000"/>
          <w:sz w:val="28"/>
        </w:rPr>
        <w:t>
      112. Характеристика работ:</w:t>
      </w:r>
    </w:p>
    <w:bookmarkEnd w:id="496"/>
    <w:bookmarkStart w:name="z500" w:id="497"/>
    <w:p>
      <w:pPr>
        <w:spacing w:after="0"/>
        <w:ind w:left="0"/>
        <w:jc w:val="both"/>
      </w:pPr>
      <w:r>
        <w:rPr>
          <w:rFonts w:ascii="Times New Roman"/>
          <w:b w:val="false"/>
          <w:i w:val="false"/>
          <w:color w:val="000000"/>
          <w:sz w:val="28"/>
        </w:rPr>
        <w:t>
      обработка жировой смесью изделий и их деталей путем натирания или окунания в жировую смесь с последующим втиранием вручную и загибкой краев; уменьшение толщины краев деталей; шершевание всей поверхности деталей и полуфабрикатов плоской формы на обслуживаемой машине или вручную;</w:t>
      </w:r>
    </w:p>
    <w:bookmarkEnd w:id="497"/>
    <w:bookmarkStart w:name="z501" w:id="498"/>
    <w:p>
      <w:pPr>
        <w:spacing w:after="0"/>
        <w:ind w:left="0"/>
        <w:jc w:val="both"/>
      </w:pPr>
      <w:r>
        <w:rPr>
          <w:rFonts w:ascii="Times New Roman"/>
          <w:b w:val="false"/>
          <w:i w:val="false"/>
          <w:color w:val="000000"/>
          <w:sz w:val="28"/>
        </w:rPr>
        <w:t>
      обеспечение установленной глубины и ширины поверхности шершевания;</w:t>
      </w:r>
    </w:p>
    <w:bookmarkEnd w:id="498"/>
    <w:bookmarkStart w:name="z502" w:id="499"/>
    <w:p>
      <w:pPr>
        <w:spacing w:after="0"/>
        <w:ind w:left="0"/>
        <w:jc w:val="both"/>
      </w:pPr>
      <w:r>
        <w:rPr>
          <w:rFonts w:ascii="Times New Roman"/>
          <w:b w:val="false"/>
          <w:i w:val="false"/>
          <w:color w:val="000000"/>
          <w:sz w:val="28"/>
        </w:rPr>
        <w:t>
      придание деталям требуемой формы и толщины в соответствии с техническими условиями;</w:t>
      </w:r>
    </w:p>
    <w:bookmarkEnd w:id="499"/>
    <w:bookmarkStart w:name="z503" w:id="500"/>
    <w:p>
      <w:pPr>
        <w:spacing w:after="0"/>
        <w:ind w:left="0"/>
        <w:jc w:val="both"/>
      </w:pPr>
      <w:r>
        <w:rPr>
          <w:rFonts w:ascii="Times New Roman"/>
          <w:b w:val="false"/>
          <w:i w:val="false"/>
          <w:color w:val="000000"/>
          <w:sz w:val="28"/>
        </w:rPr>
        <w:t>
      регулирование машины на определенную ширину и толщину деталей с обеспечением равномерного спуска на всем протяжении без выхватов, срезов и нарушения лицевого слоя кожи.</w:t>
      </w:r>
    </w:p>
    <w:bookmarkEnd w:id="500"/>
    <w:bookmarkStart w:name="z504" w:id="501"/>
    <w:p>
      <w:pPr>
        <w:spacing w:after="0"/>
        <w:ind w:left="0"/>
        <w:jc w:val="both"/>
      </w:pPr>
      <w:r>
        <w:rPr>
          <w:rFonts w:ascii="Times New Roman"/>
          <w:b w:val="false"/>
          <w:i w:val="false"/>
          <w:color w:val="000000"/>
          <w:sz w:val="28"/>
        </w:rPr>
        <w:t>
      113. Должен знать:</w:t>
      </w:r>
    </w:p>
    <w:bookmarkEnd w:id="501"/>
    <w:bookmarkStart w:name="z505" w:id="502"/>
    <w:p>
      <w:pPr>
        <w:spacing w:after="0"/>
        <w:ind w:left="0"/>
        <w:jc w:val="both"/>
      </w:pPr>
      <w:r>
        <w:rPr>
          <w:rFonts w:ascii="Times New Roman"/>
          <w:b w:val="false"/>
          <w:i w:val="false"/>
          <w:color w:val="000000"/>
          <w:sz w:val="28"/>
        </w:rPr>
        <w:t>
      технологические требования к обработке деталей полуфабрикатов и изделий, способы обработки жировой смесью, обработки краев деталей из жестких кож и меха, методы шершевания поверхности деталей и полуфабрикатов, физико-механические свойства жестких кож, мехового кроя и лоскута, ширину и толщину спущенного края, рецептуру приготовления жировых смесей, правила эксплуатации и регулирования обслуживаемой машины, при загибке краев деталей горячим способом - способы регулирования температуры нагрева скобы.</w:t>
      </w:r>
    </w:p>
    <w:bookmarkEnd w:id="502"/>
    <w:bookmarkStart w:name="z506" w:id="503"/>
    <w:p>
      <w:pPr>
        <w:spacing w:after="0"/>
        <w:ind w:left="0"/>
        <w:jc w:val="both"/>
      </w:pPr>
      <w:r>
        <w:rPr>
          <w:rFonts w:ascii="Times New Roman"/>
          <w:b w:val="false"/>
          <w:i w:val="false"/>
          <w:color w:val="000000"/>
          <w:sz w:val="28"/>
        </w:rPr>
        <w:t>
      114. Примеры работ:</w:t>
      </w:r>
    </w:p>
    <w:bookmarkEnd w:id="503"/>
    <w:bookmarkStart w:name="z507" w:id="504"/>
    <w:p>
      <w:pPr>
        <w:spacing w:after="0"/>
        <w:ind w:left="0"/>
        <w:jc w:val="both"/>
      </w:pPr>
      <w:r>
        <w:rPr>
          <w:rFonts w:ascii="Times New Roman"/>
          <w:b w:val="false"/>
          <w:i w:val="false"/>
          <w:color w:val="000000"/>
          <w:sz w:val="28"/>
        </w:rPr>
        <w:t>
      1) детали из кожи - загибка краев горячим способом;</w:t>
      </w:r>
    </w:p>
    <w:bookmarkEnd w:id="504"/>
    <w:bookmarkStart w:name="z508" w:id="505"/>
    <w:p>
      <w:pPr>
        <w:spacing w:after="0"/>
        <w:ind w:left="0"/>
        <w:jc w:val="both"/>
      </w:pPr>
      <w:r>
        <w:rPr>
          <w:rFonts w:ascii="Times New Roman"/>
          <w:b w:val="false"/>
          <w:i w:val="false"/>
          <w:color w:val="000000"/>
          <w:sz w:val="28"/>
        </w:rPr>
        <w:t>
      2) детали из жестких кож - уменьшение толщины краев;</w:t>
      </w:r>
    </w:p>
    <w:bookmarkEnd w:id="505"/>
    <w:bookmarkStart w:name="z509" w:id="506"/>
    <w:p>
      <w:pPr>
        <w:spacing w:after="0"/>
        <w:ind w:left="0"/>
        <w:jc w:val="both"/>
      </w:pPr>
      <w:r>
        <w:rPr>
          <w:rFonts w:ascii="Times New Roman"/>
          <w:b w:val="false"/>
          <w:i w:val="false"/>
          <w:color w:val="000000"/>
          <w:sz w:val="28"/>
        </w:rPr>
        <w:t>
      3) детали мехового кроя - удаление волосяного покрова с краев;</w:t>
      </w:r>
    </w:p>
    <w:bookmarkEnd w:id="506"/>
    <w:bookmarkStart w:name="z510" w:id="507"/>
    <w:p>
      <w:pPr>
        <w:spacing w:after="0"/>
        <w:ind w:left="0"/>
        <w:jc w:val="both"/>
      </w:pPr>
      <w:r>
        <w:rPr>
          <w:rFonts w:ascii="Times New Roman"/>
          <w:b w:val="false"/>
          <w:i w:val="false"/>
          <w:color w:val="000000"/>
          <w:sz w:val="28"/>
        </w:rPr>
        <w:t>
      4) подкладка кожаная - загибка краев;</w:t>
      </w:r>
    </w:p>
    <w:bookmarkEnd w:id="507"/>
    <w:bookmarkStart w:name="z511" w:id="508"/>
    <w:p>
      <w:pPr>
        <w:spacing w:after="0"/>
        <w:ind w:left="0"/>
        <w:jc w:val="both"/>
      </w:pPr>
      <w:r>
        <w:rPr>
          <w:rFonts w:ascii="Times New Roman"/>
          <w:b w:val="false"/>
          <w:i w:val="false"/>
          <w:color w:val="000000"/>
          <w:sz w:val="28"/>
        </w:rPr>
        <w:t>
      5) кожгалантерейные изделия - загибка краев деталей прямолинейных контуров.</w:t>
      </w:r>
    </w:p>
    <w:bookmarkEnd w:id="508"/>
    <w:bookmarkStart w:name="z512" w:id="509"/>
    <w:p>
      <w:pPr>
        <w:spacing w:after="0"/>
        <w:ind w:left="0"/>
        <w:jc w:val="both"/>
      </w:pPr>
      <w:r>
        <w:rPr>
          <w:rFonts w:ascii="Times New Roman"/>
          <w:b w:val="false"/>
          <w:i w:val="false"/>
          <w:color w:val="000000"/>
          <w:sz w:val="28"/>
        </w:rPr>
        <w:t>
      Обработка жировой смесью.</w:t>
      </w:r>
    </w:p>
    <w:bookmarkEnd w:id="509"/>
    <w:bookmarkStart w:name="z513" w:id="510"/>
    <w:p>
      <w:pPr>
        <w:spacing w:after="0"/>
        <w:ind w:left="0"/>
        <w:jc w:val="both"/>
      </w:pPr>
      <w:r>
        <w:rPr>
          <w:rFonts w:ascii="Times New Roman"/>
          <w:b w:val="false"/>
          <w:i w:val="false"/>
          <w:color w:val="000000"/>
          <w:sz w:val="28"/>
        </w:rPr>
        <w:t>
      1) детали обуви;</w:t>
      </w:r>
    </w:p>
    <w:bookmarkEnd w:id="510"/>
    <w:bookmarkStart w:name="z514" w:id="511"/>
    <w:p>
      <w:pPr>
        <w:spacing w:after="0"/>
        <w:ind w:left="0"/>
        <w:jc w:val="both"/>
      </w:pPr>
      <w:r>
        <w:rPr>
          <w:rFonts w:ascii="Times New Roman"/>
          <w:b w:val="false"/>
          <w:i w:val="false"/>
          <w:color w:val="000000"/>
          <w:sz w:val="28"/>
        </w:rPr>
        <w:t>
      2) детали и изделия кожгалантерейные, технические и шорно-седельные.</w:t>
      </w:r>
    </w:p>
    <w:bookmarkEnd w:id="511"/>
    <w:bookmarkStart w:name="z515" w:id="512"/>
    <w:p>
      <w:pPr>
        <w:spacing w:after="0"/>
        <w:ind w:left="0"/>
        <w:jc w:val="both"/>
      </w:pPr>
      <w:r>
        <w:rPr>
          <w:rFonts w:ascii="Times New Roman"/>
          <w:b w:val="false"/>
          <w:i w:val="false"/>
          <w:color w:val="000000"/>
          <w:sz w:val="28"/>
        </w:rPr>
        <w:t>
      Шершевание.</w:t>
      </w:r>
    </w:p>
    <w:bookmarkEnd w:id="512"/>
    <w:bookmarkStart w:name="z516" w:id="513"/>
    <w:p>
      <w:pPr>
        <w:spacing w:after="0"/>
        <w:ind w:left="0"/>
        <w:jc w:val="both"/>
      </w:pPr>
      <w:r>
        <w:rPr>
          <w:rFonts w:ascii="Times New Roman"/>
          <w:b w:val="false"/>
          <w:i w:val="false"/>
          <w:color w:val="000000"/>
          <w:sz w:val="28"/>
        </w:rPr>
        <w:t>
      1) детали кожгалантерейных изделий;</w:t>
      </w:r>
    </w:p>
    <w:bookmarkEnd w:id="513"/>
    <w:bookmarkStart w:name="z517" w:id="514"/>
    <w:p>
      <w:pPr>
        <w:spacing w:after="0"/>
        <w:ind w:left="0"/>
        <w:jc w:val="both"/>
      </w:pPr>
      <w:r>
        <w:rPr>
          <w:rFonts w:ascii="Times New Roman"/>
          <w:b w:val="false"/>
          <w:i w:val="false"/>
          <w:color w:val="000000"/>
          <w:sz w:val="28"/>
        </w:rPr>
        <w:t>
      2) задники;</w:t>
      </w:r>
    </w:p>
    <w:bookmarkEnd w:id="514"/>
    <w:bookmarkStart w:name="z518" w:id="515"/>
    <w:p>
      <w:pPr>
        <w:spacing w:after="0"/>
        <w:ind w:left="0"/>
        <w:jc w:val="both"/>
      </w:pPr>
      <w:r>
        <w:rPr>
          <w:rFonts w:ascii="Times New Roman"/>
          <w:b w:val="false"/>
          <w:i w:val="false"/>
          <w:color w:val="000000"/>
          <w:sz w:val="28"/>
        </w:rPr>
        <w:t>
      3) подошвы кожаные;</w:t>
      </w:r>
    </w:p>
    <w:bookmarkEnd w:id="515"/>
    <w:bookmarkStart w:name="z519" w:id="516"/>
    <w:p>
      <w:pPr>
        <w:spacing w:after="0"/>
        <w:ind w:left="0"/>
        <w:jc w:val="both"/>
      </w:pPr>
      <w:r>
        <w:rPr>
          <w:rFonts w:ascii="Times New Roman"/>
          <w:b w:val="false"/>
          <w:i w:val="false"/>
          <w:color w:val="000000"/>
          <w:sz w:val="28"/>
        </w:rPr>
        <w:t>
      4) подошвы резиновые без декоративного ранта;</w:t>
      </w:r>
    </w:p>
    <w:bookmarkEnd w:id="516"/>
    <w:bookmarkStart w:name="z520" w:id="517"/>
    <w:p>
      <w:pPr>
        <w:spacing w:after="0"/>
        <w:ind w:left="0"/>
        <w:jc w:val="both"/>
      </w:pPr>
      <w:r>
        <w:rPr>
          <w:rFonts w:ascii="Times New Roman"/>
          <w:b w:val="false"/>
          <w:i w:val="false"/>
          <w:color w:val="000000"/>
          <w:sz w:val="28"/>
        </w:rPr>
        <w:t>
      5) подошвы клеевые - обработка края;</w:t>
      </w:r>
    </w:p>
    <w:bookmarkEnd w:id="517"/>
    <w:bookmarkStart w:name="z521" w:id="518"/>
    <w:p>
      <w:pPr>
        <w:spacing w:after="0"/>
        <w:ind w:left="0"/>
        <w:jc w:val="both"/>
      </w:pPr>
      <w:r>
        <w:rPr>
          <w:rFonts w:ascii="Times New Roman"/>
          <w:b w:val="false"/>
          <w:i w:val="false"/>
          <w:color w:val="000000"/>
          <w:sz w:val="28"/>
        </w:rPr>
        <w:t>
      6) пластины резиновые;</w:t>
      </w:r>
    </w:p>
    <w:bookmarkEnd w:id="518"/>
    <w:bookmarkStart w:name="z522" w:id="519"/>
    <w:p>
      <w:pPr>
        <w:spacing w:after="0"/>
        <w:ind w:left="0"/>
        <w:jc w:val="both"/>
      </w:pPr>
      <w:r>
        <w:rPr>
          <w:rFonts w:ascii="Times New Roman"/>
          <w:b w:val="false"/>
          <w:i w:val="false"/>
          <w:color w:val="000000"/>
          <w:sz w:val="28"/>
        </w:rPr>
        <w:t>
      7) ранты;</w:t>
      </w:r>
    </w:p>
    <w:bookmarkEnd w:id="519"/>
    <w:bookmarkStart w:name="z523" w:id="520"/>
    <w:p>
      <w:pPr>
        <w:spacing w:after="0"/>
        <w:ind w:left="0"/>
        <w:jc w:val="both"/>
      </w:pPr>
      <w:r>
        <w:rPr>
          <w:rFonts w:ascii="Times New Roman"/>
          <w:b w:val="false"/>
          <w:i w:val="false"/>
          <w:color w:val="000000"/>
          <w:sz w:val="28"/>
        </w:rPr>
        <w:t>
      8) стельки.</w:t>
      </w:r>
    </w:p>
    <w:bookmarkEnd w:id="520"/>
    <w:bookmarkStart w:name="z524" w:id="521"/>
    <w:p>
      <w:pPr>
        <w:spacing w:after="0"/>
        <w:ind w:left="0"/>
        <w:jc w:val="both"/>
      </w:pPr>
      <w:r>
        <w:rPr>
          <w:rFonts w:ascii="Times New Roman"/>
          <w:b w:val="false"/>
          <w:i w:val="false"/>
          <w:color w:val="000000"/>
          <w:sz w:val="28"/>
        </w:rPr>
        <w:t>
      Параграф 3. Обработчик деталей, полуфабрикатов и изделий, 3-й разряд</w:t>
      </w:r>
    </w:p>
    <w:bookmarkEnd w:id="521"/>
    <w:bookmarkStart w:name="z525" w:id="522"/>
    <w:p>
      <w:pPr>
        <w:spacing w:after="0"/>
        <w:ind w:left="0"/>
        <w:jc w:val="both"/>
      </w:pPr>
      <w:r>
        <w:rPr>
          <w:rFonts w:ascii="Times New Roman"/>
          <w:b w:val="false"/>
          <w:i w:val="false"/>
          <w:color w:val="000000"/>
          <w:sz w:val="28"/>
        </w:rPr>
        <w:t>
      115. Характеристика работ:</w:t>
      </w:r>
    </w:p>
    <w:bookmarkEnd w:id="522"/>
    <w:bookmarkStart w:name="z526" w:id="523"/>
    <w:p>
      <w:pPr>
        <w:spacing w:after="0"/>
        <w:ind w:left="0"/>
        <w:jc w:val="both"/>
      </w:pPr>
      <w:r>
        <w:rPr>
          <w:rFonts w:ascii="Times New Roman"/>
          <w:b w:val="false"/>
          <w:i w:val="false"/>
          <w:color w:val="000000"/>
          <w:sz w:val="28"/>
        </w:rPr>
        <w:t>
      обработка путем загибки краев наружных деталей сложных контуров; уменьшение толщины краев деталей изделий из мягких материалов; шершевание всей поверхности деталей и полуфабрикатов объемной формы и деталей из натуральных и искусственных кож для верха обуви; снятие клеевой пленки с краев намазанных клеем деталей на обслуживаемой машине или вручную; обработка краев наружных деталей способом горячего формования.</w:t>
      </w:r>
    </w:p>
    <w:bookmarkEnd w:id="523"/>
    <w:bookmarkStart w:name="z527" w:id="524"/>
    <w:p>
      <w:pPr>
        <w:spacing w:after="0"/>
        <w:ind w:left="0"/>
        <w:jc w:val="both"/>
      </w:pPr>
      <w:r>
        <w:rPr>
          <w:rFonts w:ascii="Times New Roman"/>
          <w:b w:val="false"/>
          <w:i w:val="false"/>
          <w:color w:val="000000"/>
          <w:sz w:val="28"/>
        </w:rPr>
        <w:t>
      116. Должен знать:</w:t>
      </w:r>
    </w:p>
    <w:bookmarkEnd w:id="524"/>
    <w:bookmarkStart w:name="z528" w:id="525"/>
    <w:p>
      <w:pPr>
        <w:spacing w:after="0"/>
        <w:ind w:left="0"/>
        <w:jc w:val="both"/>
      </w:pPr>
      <w:r>
        <w:rPr>
          <w:rFonts w:ascii="Times New Roman"/>
          <w:b w:val="false"/>
          <w:i w:val="false"/>
          <w:color w:val="000000"/>
          <w:sz w:val="28"/>
        </w:rPr>
        <w:t>
      приемы загибки краев деталей сложных контуров, способы шершевания деталей и полуфабрикатов объемной формы, требования, предъявляемые к обработке деталей из мягких материалов, технологический режим и способы горячего формования, правила сборки кожгалантерейных и шорно-седельных изделий.</w:t>
      </w:r>
    </w:p>
    <w:bookmarkEnd w:id="525"/>
    <w:bookmarkStart w:name="z529" w:id="526"/>
    <w:p>
      <w:pPr>
        <w:spacing w:after="0"/>
        <w:ind w:left="0"/>
        <w:jc w:val="both"/>
      </w:pPr>
      <w:r>
        <w:rPr>
          <w:rFonts w:ascii="Times New Roman"/>
          <w:b w:val="false"/>
          <w:i w:val="false"/>
          <w:color w:val="000000"/>
          <w:sz w:val="28"/>
        </w:rPr>
        <w:t>
      117. Примеры работ:</w:t>
      </w:r>
    </w:p>
    <w:bookmarkEnd w:id="526"/>
    <w:bookmarkStart w:name="z530" w:id="527"/>
    <w:p>
      <w:pPr>
        <w:spacing w:after="0"/>
        <w:ind w:left="0"/>
        <w:jc w:val="both"/>
      </w:pPr>
      <w:r>
        <w:rPr>
          <w:rFonts w:ascii="Times New Roman"/>
          <w:b w:val="false"/>
          <w:i w:val="false"/>
          <w:color w:val="000000"/>
          <w:sz w:val="28"/>
        </w:rPr>
        <w:t>
      1) детали обуви - загибка краев наружных деталей сложных контуров;</w:t>
      </w:r>
    </w:p>
    <w:bookmarkEnd w:id="527"/>
    <w:bookmarkStart w:name="z531" w:id="528"/>
    <w:p>
      <w:pPr>
        <w:spacing w:after="0"/>
        <w:ind w:left="0"/>
        <w:jc w:val="both"/>
      </w:pPr>
      <w:r>
        <w:rPr>
          <w:rFonts w:ascii="Times New Roman"/>
          <w:b w:val="false"/>
          <w:i w:val="false"/>
          <w:color w:val="000000"/>
          <w:sz w:val="28"/>
        </w:rPr>
        <w:t>
      2) детали изделий - загибка краев способом горячего формования;</w:t>
      </w:r>
    </w:p>
    <w:bookmarkEnd w:id="528"/>
    <w:bookmarkStart w:name="z532" w:id="529"/>
    <w:p>
      <w:pPr>
        <w:spacing w:after="0"/>
        <w:ind w:left="0"/>
        <w:jc w:val="both"/>
      </w:pPr>
      <w:r>
        <w:rPr>
          <w:rFonts w:ascii="Times New Roman"/>
          <w:b w:val="false"/>
          <w:i w:val="false"/>
          <w:color w:val="000000"/>
          <w:sz w:val="28"/>
        </w:rPr>
        <w:t>
      3) детали изделий из мягких материалов - уменьшение толщины краев;</w:t>
      </w:r>
    </w:p>
    <w:bookmarkEnd w:id="529"/>
    <w:bookmarkStart w:name="z533" w:id="530"/>
    <w:p>
      <w:pPr>
        <w:spacing w:after="0"/>
        <w:ind w:left="0"/>
        <w:jc w:val="both"/>
      </w:pPr>
      <w:r>
        <w:rPr>
          <w:rFonts w:ascii="Times New Roman"/>
          <w:b w:val="false"/>
          <w:i w:val="false"/>
          <w:color w:val="000000"/>
          <w:sz w:val="28"/>
        </w:rPr>
        <w:t>
      4) подкладка кожаная модельной обуви - загибка краев;</w:t>
      </w:r>
    </w:p>
    <w:bookmarkEnd w:id="530"/>
    <w:bookmarkStart w:name="z534" w:id="531"/>
    <w:p>
      <w:pPr>
        <w:spacing w:after="0"/>
        <w:ind w:left="0"/>
        <w:jc w:val="both"/>
      </w:pPr>
      <w:r>
        <w:rPr>
          <w:rFonts w:ascii="Times New Roman"/>
          <w:b w:val="false"/>
          <w:i w:val="false"/>
          <w:color w:val="000000"/>
          <w:sz w:val="28"/>
        </w:rPr>
        <w:t>
      5) изделия кожгалантерейные и шорно-седельные - загибка краев деталей сложных контуров с одновременной сборкой их.</w:t>
      </w:r>
    </w:p>
    <w:bookmarkEnd w:id="531"/>
    <w:bookmarkStart w:name="z535" w:id="532"/>
    <w:p>
      <w:pPr>
        <w:spacing w:after="0"/>
        <w:ind w:left="0"/>
        <w:jc w:val="both"/>
      </w:pPr>
      <w:r>
        <w:rPr>
          <w:rFonts w:ascii="Times New Roman"/>
          <w:b w:val="false"/>
          <w:i w:val="false"/>
          <w:color w:val="000000"/>
          <w:sz w:val="28"/>
        </w:rPr>
        <w:t>
      Шершевание.</w:t>
      </w:r>
    </w:p>
    <w:bookmarkEnd w:id="532"/>
    <w:bookmarkStart w:name="z536" w:id="533"/>
    <w:p>
      <w:pPr>
        <w:spacing w:after="0"/>
        <w:ind w:left="0"/>
        <w:jc w:val="both"/>
      </w:pPr>
      <w:r>
        <w:rPr>
          <w:rFonts w:ascii="Times New Roman"/>
          <w:b w:val="false"/>
          <w:i w:val="false"/>
          <w:color w:val="000000"/>
          <w:sz w:val="28"/>
        </w:rPr>
        <w:t>
      1) детали технических изделий из кожи;</w:t>
      </w:r>
    </w:p>
    <w:bookmarkEnd w:id="533"/>
    <w:bookmarkStart w:name="z537" w:id="534"/>
    <w:p>
      <w:pPr>
        <w:spacing w:after="0"/>
        <w:ind w:left="0"/>
        <w:jc w:val="both"/>
      </w:pPr>
      <w:r>
        <w:rPr>
          <w:rFonts w:ascii="Times New Roman"/>
          <w:b w:val="false"/>
          <w:i w:val="false"/>
          <w:color w:val="000000"/>
          <w:sz w:val="28"/>
        </w:rPr>
        <w:t>
      2) каблуки пластмассовые;</w:t>
      </w:r>
    </w:p>
    <w:bookmarkEnd w:id="534"/>
    <w:bookmarkStart w:name="z538" w:id="535"/>
    <w:p>
      <w:pPr>
        <w:spacing w:after="0"/>
        <w:ind w:left="0"/>
        <w:jc w:val="both"/>
      </w:pPr>
      <w:r>
        <w:rPr>
          <w:rFonts w:ascii="Times New Roman"/>
          <w:b w:val="false"/>
          <w:i w:val="false"/>
          <w:color w:val="000000"/>
          <w:sz w:val="28"/>
        </w:rPr>
        <w:t>
      3) обтяжки каблука;</w:t>
      </w:r>
    </w:p>
    <w:bookmarkEnd w:id="535"/>
    <w:bookmarkStart w:name="z539" w:id="536"/>
    <w:p>
      <w:pPr>
        <w:spacing w:after="0"/>
        <w:ind w:left="0"/>
        <w:jc w:val="both"/>
      </w:pPr>
      <w:r>
        <w:rPr>
          <w:rFonts w:ascii="Times New Roman"/>
          <w:b w:val="false"/>
          <w:i w:val="false"/>
          <w:color w:val="000000"/>
          <w:sz w:val="28"/>
        </w:rPr>
        <w:t>
      4) подошвы резиновые с декоративными рантом и бортиком;</w:t>
      </w:r>
    </w:p>
    <w:bookmarkEnd w:id="536"/>
    <w:bookmarkStart w:name="z540" w:id="537"/>
    <w:p>
      <w:pPr>
        <w:spacing w:after="0"/>
        <w:ind w:left="0"/>
        <w:jc w:val="both"/>
      </w:pPr>
      <w:r>
        <w:rPr>
          <w:rFonts w:ascii="Times New Roman"/>
          <w:b w:val="false"/>
          <w:i w:val="false"/>
          <w:color w:val="000000"/>
          <w:sz w:val="28"/>
        </w:rPr>
        <w:t>
      5) ранты-обводки.</w:t>
      </w:r>
    </w:p>
    <w:bookmarkEnd w:id="537"/>
    <w:bookmarkStart w:name="z541" w:id="538"/>
    <w:p>
      <w:pPr>
        <w:spacing w:after="0"/>
        <w:ind w:left="0"/>
        <w:jc w:val="both"/>
      </w:pPr>
      <w:r>
        <w:rPr>
          <w:rFonts w:ascii="Times New Roman"/>
          <w:b w:val="false"/>
          <w:i w:val="false"/>
          <w:color w:val="000000"/>
          <w:sz w:val="28"/>
        </w:rPr>
        <w:t>
      Параграф 4. Обработчик деталей, полуфабрикатов и изделий, 4-й разряд</w:t>
      </w:r>
    </w:p>
    <w:bookmarkEnd w:id="538"/>
    <w:bookmarkStart w:name="z542" w:id="539"/>
    <w:p>
      <w:pPr>
        <w:spacing w:after="0"/>
        <w:ind w:left="0"/>
        <w:jc w:val="both"/>
      </w:pPr>
      <w:r>
        <w:rPr>
          <w:rFonts w:ascii="Times New Roman"/>
          <w:b w:val="false"/>
          <w:i w:val="false"/>
          <w:color w:val="000000"/>
          <w:sz w:val="28"/>
        </w:rPr>
        <w:t>
      118. Характеристика работ:</w:t>
      </w:r>
    </w:p>
    <w:bookmarkEnd w:id="539"/>
    <w:bookmarkStart w:name="z543" w:id="540"/>
    <w:p>
      <w:pPr>
        <w:spacing w:after="0"/>
        <w:ind w:left="0"/>
        <w:jc w:val="both"/>
      </w:pPr>
      <w:r>
        <w:rPr>
          <w:rFonts w:ascii="Times New Roman"/>
          <w:b w:val="false"/>
          <w:i w:val="false"/>
          <w:color w:val="000000"/>
          <w:sz w:val="28"/>
        </w:rPr>
        <w:t>
      обработка путем загибки краев наружных деталей сложных контуров на обслуживаемой машине с автоматической подачей клея-расплава и одновременной прокладкой тесьмы или нити под загибку; шершевание, снятие лицевого слоя с краев деталей и полуфабрикатов на машине без пропусков и нарушения грани с целью создания шероховатой поверхности для более прочного последующего склеивания; уменьшение толщины и выравнивание краев;</w:t>
      </w:r>
    </w:p>
    <w:bookmarkEnd w:id="540"/>
    <w:bookmarkStart w:name="z544" w:id="541"/>
    <w:p>
      <w:pPr>
        <w:spacing w:after="0"/>
        <w:ind w:left="0"/>
        <w:jc w:val="both"/>
      </w:pPr>
      <w:r>
        <w:rPr>
          <w:rFonts w:ascii="Times New Roman"/>
          <w:b w:val="false"/>
          <w:i w:val="false"/>
          <w:color w:val="000000"/>
          <w:sz w:val="28"/>
        </w:rPr>
        <w:t>
      обработка подошв в пачках (центрирование, фрезерование, очистка от пыли, лакирование, профилирование, клеймение, намазка клеем) на полуавтоматической линии;</w:t>
      </w:r>
    </w:p>
    <w:bookmarkEnd w:id="541"/>
    <w:bookmarkStart w:name="z545" w:id="542"/>
    <w:p>
      <w:pPr>
        <w:spacing w:after="0"/>
        <w:ind w:left="0"/>
        <w:jc w:val="both"/>
      </w:pPr>
      <w:r>
        <w:rPr>
          <w:rFonts w:ascii="Times New Roman"/>
          <w:b w:val="false"/>
          <w:i w:val="false"/>
          <w:color w:val="000000"/>
          <w:sz w:val="28"/>
        </w:rPr>
        <w:t>
      настройка машины по заданным технологическим параметрам обработки: размерам подошв, фасону колодки, обработке левой и правой полупар;</w:t>
      </w:r>
    </w:p>
    <w:bookmarkEnd w:id="542"/>
    <w:bookmarkStart w:name="z546" w:id="543"/>
    <w:p>
      <w:pPr>
        <w:spacing w:after="0"/>
        <w:ind w:left="0"/>
        <w:jc w:val="both"/>
      </w:pPr>
      <w:r>
        <w:rPr>
          <w:rFonts w:ascii="Times New Roman"/>
          <w:b w:val="false"/>
          <w:i w:val="false"/>
          <w:color w:val="000000"/>
          <w:sz w:val="28"/>
        </w:rPr>
        <w:t>
      подбор подошв в пачки и запуск в обработку; Заправка машины лаком, клеем;</w:t>
      </w:r>
    </w:p>
    <w:bookmarkEnd w:id="543"/>
    <w:bookmarkStart w:name="z547" w:id="544"/>
    <w:p>
      <w:pPr>
        <w:spacing w:after="0"/>
        <w:ind w:left="0"/>
        <w:jc w:val="both"/>
      </w:pPr>
      <w:r>
        <w:rPr>
          <w:rFonts w:ascii="Times New Roman"/>
          <w:b w:val="false"/>
          <w:i w:val="false"/>
          <w:color w:val="000000"/>
          <w:sz w:val="28"/>
        </w:rPr>
        <w:t>
      замена прижимных и обводных копиров, смена профилирующих валиков по размерам подошв, перевод цифровых знаков при клеймении;</w:t>
      </w:r>
    </w:p>
    <w:bookmarkEnd w:id="544"/>
    <w:bookmarkStart w:name="z548" w:id="545"/>
    <w:p>
      <w:pPr>
        <w:spacing w:after="0"/>
        <w:ind w:left="0"/>
        <w:jc w:val="both"/>
      </w:pPr>
      <w:r>
        <w:rPr>
          <w:rFonts w:ascii="Times New Roman"/>
          <w:b w:val="false"/>
          <w:i w:val="false"/>
          <w:color w:val="000000"/>
          <w:sz w:val="28"/>
        </w:rPr>
        <w:t>
      проверка толщины подошв в определенных точках, равномерности нанесения лака, клея;</w:t>
      </w:r>
    </w:p>
    <w:bookmarkEnd w:id="545"/>
    <w:bookmarkStart w:name="z549" w:id="546"/>
    <w:p>
      <w:pPr>
        <w:spacing w:after="0"/>
        <w:ind w:left="0"/>
        <w:jc w:val="both"/>
      </w:pPr>
      <w:r>
        <w:rPr>
          <w:rFonts w:ascii="Times New Roman"/>
          <w:b w:val="false"/>
          <w:i w:val="false"/>
          <w:color w:val="000000"/>
          <w:sz w:val="28"/>
        </w:rPr>
        <w:t>
      участие в наладке и регулировании отдельных узлов машины.</w:t>
      </w:r>
    </w:p>
    <w:bookmarkEnd w:id="546"/>
    <w:bookmarkStart w:name="z550" w:id="547"/>
    <w:p>
      <w:pPr>
        <w:spacing w:after="0"/>
        <w:ind w:left="0"/>
        <w:jc w:val="both"/>
      </w:pPr>
      <w:r>
        <w:rPr>
          <w:rFonts w:ascii="Times New Roman"/>
          <w:b w:val="false"/>
          <w:i w:val="false"/>
          <w:color w:val="000000"/>
          <w:sz w:val="28"/>
        </w:rPr>
        <w:t>
      119. Должен знать:</w:t>
      </w:r>
    </w:p>
    <w:bookmarkEnd w:id="547"/>
    <w:bookmarkStart w:name="z551" w:id="548"/>
    <w:p>
      <w:pPr>
        <w:spacing w:after="0"/>
        <w:ind w:left="0"/>
        <w:jc w:val="both"/>
      </w:pPr>
      <w:r>
        <w:rPr>
          <w:rFonts w:ascii="Times New Roman"/>
          <w:b w:val="false"/>
          <w:i w:val="false"/>
          <w:color w:val="000000"/>
          <w:sz w:val="28"/>
        </w:rPr>
        <w:t>
      устройство, правила эксплуатации и настройки обслуживаемой машины на заданные технологические параметры, способы обработки деталей и полуфабрикатов, размеры и фасоны деталей и соответствующие им копиры, государственные стандарты на подошвы, правила проверки толщины подошв индикатором, температуру нагрева и свойства клеев-расплавов.</w:t>
      </w:r>
    </w:p>
    <w:bookmarkEnd w:id="548"/>
    <w:bookmarkStart w:name="z552" w:id="549"/>
    <w:p>
      <w:pPr>
        <w:spacing w:after="0"/>
        <w:ind w:left="0"/>
        <w:jc w:val="both"/>
      </w:pPr>
      <w:r>
        <w:rPr>
          <w:rFonts w:ascii="Times New Roman"/>
          <w:b w:val="false"/>
          <w:i w:val="false"/>
          <w:color w:val="000000"/>
          <w:sz w:val="28"/>
        </w:rPr>
        <w:t>
      120. Примеры работ:</w:t>
      </w:r>
    </w:p>
    <w:bookmarkEnd w:id="549"/>
    <w:bookmarkStart w:name="z553" w:id="550"/>
    <w:p>
      <w:pPr>
        <w:spacing w:after="0"/>
        <w:ind w:left="0"/>
        <w:jc w:val="both"/>
      </w:pPr>
      <w:r>
        <w:rPr>
          <w:rFonts w:ascii="Times New Roman"/>
          <w:b w:val="false"/>
          <w:i w:val="false"/>
          <w:color w:val="000000"/>
          <w:sz w:val="28"/>
        </w:rPr>
        <w:t>
      1) подошвы полиуретановые - шершевание неходовой стороны и краев затяжной кромки на машине;</w:t>
      </w:r>
    </w:p>
    <w:bookmarkEnd w:id="550"/>
    <w:bookmarkStart w:name="z554" w:id="551"/>
    <w:p>
      <w:pPr>
        <w:spacing w:after="0"/>
        <w:ind w:left="0"/>
        <w:jc w:val="both"/>
      </w:pPr>
      <w:r>
        <w:rPr>
          <w:rFonts w:ascii="Times New Roman"/>
          <w:b w:val="false"/>
          <w:i w:val="false"/>
          <w:color w:val="000000"/>
          <w:sz w:val="28"/>
        </w:rPr>
        <w:t>
      2) подошвы в пачках - обработка на полуавтоматической линии.</w:t>
      </w:r>
    </w:p>
    <w:bookmarkEnd w:id="551"/>
    <w:bookmarkStart w:name="z555" w:id="552"/>
    <w:p>
      <w:pPr>
        <w:spacing w:after="0"/>
        <w:ind w:left="0"/>
        <w:jc w:val="both"/>
      </w:pPr>
      <w:r>
        <w:rPr>
          <w:rFonts w:ascii="Times New Roman"/>
          <w:b w:val="false"/>
          <w:i w:val="false"/>
          <w:color w:val="000000"/>
          <w:sz w:val="28"/>
        </w:rPr>
        <w:t>
      Параграф 5. Обработчик деталей, полуфабрикатов и изделий, 5-й разряд</w:t>
      </w:r>
    </w:p>
    <w:bookmarkEnd w:id="552"/>
    <w:bookmarkStart w:name="z556" w:id="553"/>
    <w:p>
      <w:pPr>
        <w:spacing w:after="0"/>
        <w:ind w:left="0"/>
        <w:jc w:val="both"/>
      </w:pPr>
      <w:r>
        <w:rPr>
          <w:rFonts w:ascii="Times New Roman"/>
          <w:b w:val="false"/>
          <w:i w:val="false"/>
          <w:color w:val="000000"/>
          <w:sz w:val="28"/>
        </w:rPr>
        <w:t>
      121. Характеристика работ:</w:t>
      </w:r>
    </w:p>
    <w:bookmarkEnd w:id="553"/>
    <w:bookmarkStart w:name="z557" w:id="554"/>
    <w:p>
      <w:pPr>
        <w:spacing w:after="0"/>
        <w:ind w:left="0"/>
        <w:jc w:val="both"/>
      </w:pPr>
      <w:r>
        <w:rPr>
          <w:rFonts w:ascii="Times New Roman"/>
          <w:b w:val="false"/>
          <w:i w:val="false"/>
          <w:color w:val="000000"/>
          <w:sz w:val="28"/>
        </w:rPr>
        <w:t>
      обработка путем снятия лицевого слоя с краев затяжной кромки заготовок обуви на обслуживаемой машине щетками из гофрированной рояльной проволоки по всей площади кромки на расстоянии 0,5 - 1,0 сантиметр (далее - см) от грани следа с целью создания шероховатой поверхности для более прочного склеивания верха обуви с подошвой и увеличения водостойкости клеевого соединения.</w:t>
      </w:r>
    </w:p>
    <w:bookmarkEnd w:id="554"/>
    <w:bookmarkStart w:name="z558" w:id="555"/>
    <w:p>
      <w:pPr>
        <w:spacing w:after="0"/>
        <w:ind w:left="0"/>
        <w:jc w:val="both"/>
      </w:pPr>
      <w:r>
        <w:rPr>
          <w:rFonts w:ascii="Times New Roman"/>
          <w:b w:val="false"/>
          <w:i w:val="false"/>
          <w:color w:val="000000"/>
          <w:sz w:val="28"/>
        </w:rPr>
        <w:t>
      122. Должен знать:</w:t>
      </w:r>
    </w:p>
    <w:bookmarkEnd w:id="555"/>
    <w:bookmarkStart w:name="z559" w:id="556"/>
    <w:p>
      <w:pPr>
        <w:spacing w:after="0"/>
        <w:ind w:left="0"/>
        <w:jc w:val="both"/>
      </w:pPr>
      <w:r>
        <w:rPr>
          <w:rFonts w:ascii="Times New Roman"/>
          <w:b w:val="false"/>
          <w:i w:val="false"/>
          <w:color w:val="000000"/>
          <w:sz w:val="28"/>
        </w:rPr>
        <w:t>
      устройство, правила эксплуатации и настройки обслуживаемой машины, способы обработки затяжной кромки разных видов обуви, правила заточки щеток.</w:t>
      </w:r>
    </w:p>
    <w:bookmarkEnd w:id="556"/>
    <w:bookmarkStart w:name="z560" w:id="557"/>
    <w:p>
      <w:pPr>
        <w:spacing w:after="0"/>
        <w:ind w:left="0"/>
        <w:jc w:val="both"/>
      </w:pPr>
      <w:r>
        <w:rPr>
          <w:rFonts w:ascii="Times New Roman"/>
          <w:b w:val="false"/>
          <w:i w:val="false"/>
          <w:color w:val="000000"/>
          <w:sz w:val="28"/>
        </w:rPr>
        <w:t>
      19. Обработчик кожевенно-мехового сырья</w:t>
      </w:r>
    </w:p>
    <w:bookmarkEnd w:id="557"/>
    <w:bookmarkStart w:name="z561" w:id="558"/>
    <w:p>
      <w:pPr>
        <w:spacing w:after="0"/>
        <w:ind w:left="0"/>
        <w:jc w:val="both"/>
      </w:pPr>
      <w:r>
        <w:rPr>
          <w:rFonts w:ascii="Times New Roman"/>
          <w:b w:val="false"/>
          <w:i w:val="false"/>
          <w:color w:val="000000"/>
          <w:sz w:val="28"/>
        </w:rPr>
        <w:t>
      Параграф 1. Обработчик кожевенно-мехового сырья, 2-й разряд</w:t>
      </w:r>
    </w:p>
    <w:bookmarkEnd w:id="558"/>
    <w:bookmarkStart w:name="z562" w:id="559"/>
    <w:p>
      <w:pPr>
        <w:spacing w:after="0"/>
        <w:ind w:left="0"/>
        <w:jc w:val="both"/>
      </w:pPr>
      <w:r>
        <w:rPr>
          <w:rFonts w:ascii="Times New Roman"/>
          <w:b w:val="false"/>
          <w:i w:val="false"/>
          <w:color w:val="000000"/>
          <w:sz w:val="28"/>
        </w:rPr>
        <w:t>
      123. Характеристика работ:</w:t>
      </w:r>
    </w:p>
    <w:bookmarkEnd w:id="559"/>
    <w:bookmarkStart w:name="z563" w:id="560"/>
    <w:p>
      <w:pPr>
        <w:spacing w:after="0"/>
        <w:ind w:left="0"/>
        <w:jc w:val="both"/>
      </w:pPr>
      <w:r>
        <w:rPr>
          <w:rFonts w:ascii="Times New Roman"/>
          <w:b w:val="false"/>
          <w:i w:val="false"/>
          <w:color w:val="000000"/>
          <w:sz w:val="28"/>
        </w:rPr>
        <w:t>
      обработка свиных шкур путем сгонки щетины вручную после обработки их на обслуживаемой машине;</w:t>
      </w:r>
    </w:p>
    <w:bookmarkEnd w:id="560"/>
    <w:bookmarkStart w:name="z564" w:id="561"/>
    <w:p>
      <w:pPr>
        <w:spacing w:after="0"/>
        <w:ind w:left="0"/>
        <w:jc w:val="both"/>
      </w:pPr>
      <w:r>
        <w:rPr>
          <w:rFonts w:ascii="Times New Roman"/>
          <w:b w:val="false"/>
          <w:i w:val="false"/>
          <w:color w:val="000000"/>
          <w:sz w:val="28"/>
        </w:rPr>
        <w:t>
      укладка собранной щетины на рамы луковичками в одну сторону.</w:t>
      </w:r>
    </w:p>
    <w:bookmarkEnd w:id="561"/>
    <w:bookmarkStart w:name="z565" w:id="562"/>
    <w:p>
      <w:pPr>
        <w:spacing w:after="0"/>
        <w:ind w:left="0"/>
        <w:jc w:val="both"/>
      </w:pPr>
      <w:r>
        <w:rPr>
          <w:rFonts w:ascii="Times New Roman"/>
          <w:b w:val="false"/>
          <w:i w:val="false"/>
          <w:color w:val="000000"/>
          <w:sz w:val="28"/>
        </w:rPr>
        <w:t>
      124. Должен знать:</w:t>
      </w:r>
    </w:p>
    <w:bookmarkEnd w:id="562"/>
    <w:bookmarkStart w:name="z566" w:id="563"/>
    <w:p>
      <w:pPr>
        <w:spacing w:after="0"/>
        <w:ind w:left="0"/>
        <w:jc w:val="both"/>
      </w:pPr>
      <w:r>
        <w:rPr>
          <w:rFonts w:ascii="Times New Roman"/>
          <w:b w:val="false"/>
          <w:i w:val="false"/>
          <w:color w:val="000000"/>
          <w:sz w:val="28"/>
        </w:rPr>
        <w:t>
      правила обработки свиных шкур путем сгонки щетины вручную и укладки собранной щетины на рамы.</w:t>
      </w:r>
    </w:p>
    <w:bookmarkEnd w:id="563"/>
    <w:bookmarkStart w:name="z567" w:id="564"/>
    <w:p>
      <w:pPr>
        <w:spacing w:after="0"/>
        <w:ind w:left="0"/>
        <w:jc w:val="both"/>
      </w:pPr>
      <w:r>
        <w:rPr>
          <w:rFonts w:ascii="Times New Roman"/>
          <w:b w:val="false"/>
          <w:i w:val="false"/>
          <w:color w:val="000000"/>
          <w:sz w:val="28"/>
        </w:rPr>
        <w:t>
      Параграф 2. Обработчик кожевенно-мехового сырья, 3-й разряд</w:t>
      </w:r>
    </w:p>
    <w:bookmarkEnd w:id="564"/>
    <w:bookmarkStart w:name="z568" w:id="565"/>
    <w:p>
      <w:pPr>
        <w:spacing w:after="0"/>
        <w:ind w:left="0"/>
        <w:jc w:val="both"/>
      </w:pPr>
      <w:r>
        <w:rPr>
          <w:rFonts w:ascii="Times New Roman"/>
          <w:b w:val="false"/>
          <w:i w:val="false"/>
          <w:color w:val="000000"/>
          <w:sz w:val="28"/>
        </w:rPr>
        <w:t>
      125. Характеристика работ:</w:t>
      </w:r>
    </w:p>
    <w:bookmarkEnd w:id="565"/>
    <w:bookmarkStart w:name="z569" w:id="566"/>
    <w:p>
      <w:pPr>
        <w:spacing w:after="0"/>
        <w:ind w:left="0"/>
        <w:jc w:val="both"/>
      </w:pPr>
      <w:r>
        <w:rPr>
          <w:rFonts w:ascii="Times New Roman"/>
          <w:b w:val="false"/>
          <w:i w:val="false"/>
          <w:color w:val="000000"/>
          <w:sz w:val="28"/>
        </w:rPr>
        <w:t>
      обработка овчины и козлины путем сгонки шерсти (хребтовой) вручную, свиных шкур путем сгонки щетины на обслуживаемой машине, волоса (шерсти) с овчинно-мехового сырья - вручную электростригальным аппаратом;</w:t>
      </w:r>
    </w:p>
    <w:bookmarkEnd w:id="566"/>
    <w:bookmarkStart w:name="z570" w:id="567"/>
    <w:p>
      <w:pPr>
        <w:spacing w:after="0"/>
        <w:ind w:left="0"/>
        <w:jc w:val="both"/>
      </w:pPr>
      <w:r>
        <w:rPr>
          <w:rFonts w:ascii="Times New Roman"/>
          <w:b w:val="false"/>
          <w:i w:val="false"/>
          <w:color w:val="000000"/>
          <w:sz w:val="28"/>
        </w:rPr>
        <w:t>
      транспортирование шкур и укладка на стеллажи;</w:t>
      </w:r>
    </w:p>
    <w:bookmarkEnd w:id="567"/>
    <w:bookmarkStart w:name="z571" w:id="568"/>
    <w:p>
      <w:pPr>
        <w:spacing w:after="0"/>
        <w:ind w:left="0"/>
        <w:jc w:val="both"/>
      </w:pPr>
      <w:r>
        <w:rPr>
          <w:rFonts w:ascii="Times New Roman"/>
          <w:b w:val="false"/>
          <w:i w:val="false"/>
          <w:color w:val="000000"/>
          <w:sz w:val="28"/>
        </w:rPr>
        <w:t>
      удаление посторонних примесей из шерсти;</w:t>
      </w:r>
    </w:p>
    <w:bookmarkEnd w:id="568"/>
    <w:bookmarkStart w:name="z572" w:id="569"/>
    <w:p>
      <w:pPr>
        <w:spacing w:after="0"/>
        <w:ind w:left="0"/>
        <w:jc w:val="both"/>
      </w:pPr>
      <w:r>
        <w:rPr>
          <w:rFonts w:ascii="Times New Roman"/>
          <w:b w:val="false"/>
          <w:i w:val="false"/>
          <w:color w:val="000000"/>
          <w:sz w:val="28"/>
        </w:rPr>
        <w:t>
      разборка шерсти по виду и цвету.</w:t>
      </w:r>
    </w:p>
    <w:bookmarkEnd w:id="569"/>
    <w:bookmarkStart w:name="z573" w:id="570"/>
    <w:p>
      <w:pPr>
        <w:spacing w:after="0"/>
        <w:ind w:left="0"/>
        <w:jc w:val="both"/>
      </w:pPr>
      <w:r>
        <w:rPr>
          <w:rFonts w:ascii="Times New Roman"/>
          <w:b w:val="false"/>
          <w:i w:val="false"/>
          <w:color w:val="000000"/>
          <w:sz w:val="28"/>
        </w:rPr>
        <w:t>
      126. Должен знать:</w:t>
      </w:r>
    </w:p>
    <w:bookmarkEnd w:id="570"/>
    <w:bookmarkStart w:name="z574" w:id="571"/>
    <w:p>
      <w:pPr>
        <w:spacing w:after="0"/>
        <w:ind w:left="0"/>
        <w:jc w:val="both"/>
      </w:pPr>
      <w:r>
        <w:rPr>
          <w:rFonts w:ascii="Times New Roman"/>
          <w:b w:val="false"/>
          <w:i w:val="false"/>
          <w:color w:val="000000"/>
          <w:sz w:val="28"/>
        </w:rPr>
        <w:t>
      приемы обработки (сгонки) шерсти, щетины, степень подготовленности шкур к обработке (сгонке) шерсти и щетины, технические условия и нормативы выхода шерсти и щетины, принцип действия механизмов обслуживаемой машины и электростригального аппарата.</w:t>
      </w:r>
    </w:p>
    <w:bookmarkEnd w:id="571"/>
    <w:bookmarkStart w:name="z575" w:id="572"/>
    <w:p>
      <w:pPr>
        <w:spacing w:after="0"/>
        <w:ind w:left="0"/>
        <w:jc w:val="both"/>
      </w:pPr>
      <w:r>
        <w:rPr>
          <w:rFonts w:ascii="Times New Roman"/>
          <w:b w:val="false"/>
          <w:i w:val="false"/>
          <w:color w:val="000000"/>
          <w:sz w:val="28"/>
        </w:rPr>
        <w:t>
      Параграф 3. Обработчик кожевенно-мехового сырья, 4-й разряд</w:t>
      </w:r>
    </w:p>
    <w:bookmarkEnd w:id="572"/>
    <w:bookmarkStart w:name="z576" w:id="573"/>
    <w:p>
      <w:pPr>
        <w:spacing w:after="0"/>
        <w:ind w:left="0"/>
        <w:jc w:val="both"/>
      </w:pPr>
      <w:r>
        <w:rPr>
          <w:rFonts w:ascii="Times New Roman"/>
          <w:b w:val="false"/>
          <w:i w:val="false"/>
          <w:color w:val="000000"/>
          <w:sz w:val="28"/>
        </w:rPr>
        <w:t>
      127. Характеристика работ:</w:t>
      </w:r>
    </w:p>
    <w:bookmarkEnd w:id="573"/>
    <w:bookmarkStart w:name="z577" w:id="574"/>
    <w:p>
      <w:pPr>
        <w:spacing w:after="0"/>
        <w:ind w:left="0"/>
        <w:jc w:val="both"/>
      </w:pPr>
      <w:r>
        <w:rPr>
          <w:rFonts w:ascii="Times New Roman"/>
          <w:b w:val="false"/>
          <w:i w:val="false"/>
          <w:color w:val="000000"/>
          <w:sz w:val="28"/>
        </w:rPr>
        <w:t>
      обработка всех видов кожевенного сырья и меховой овчины путем сгонки волоса на обслуживаемой машине под руководством обработчика кожевенно-мехового сырья более высокой квалификации;</w:t>
      </w:r>
    </w:p>
    <w:bookmarkEnd w:id="574"/>
    <w:bookmarkStart w:name="z578" w:id="575"/>
    <w:p>
      <w:pPr>
        <w:spacing w:after="0"/>
        <w:ind w:left="0"/>
        <w:jc w:val="both"/>
      </w:pPr>
      <w:r>
        <w:rPr>
          <w:rFonts w:ascii="Times New Roman"/>
          <w:b w:val="false"/>
          <w:i w:val="false"/>
          <w:color w:val="000000"/>
          <w:sz w:val="28"/>
        </w:rPr>
        <w:t>
      регулирование зазора между валами в зависимости от вида и толщины обрабатываемых шкур;</w:t>
      </w:r>
    </w:p>
    <w:bookmarkEnd w:id="575"/>
    <w:bookmarkStart w:name="z579" w:id="576"/>
    <w:p>
      <w:pPr>
        <w:spacing w:after="0"/>
        <w:ind w:left="0"/>
        <w:jc w:val="both"/>
      </w:pPr>
      <w:r>
        <w:rPr>
          <w:rFonts w:ascii="Times New Roman"/>
          <w:b w:val="false"/>
          <w:i w:val="false"/>
          <w:color w:val="000000"/>
          <w:sz w:val="28"/>
        </w:rPr>
        <w:t>
      наблюдение за полнотой съема волоса (шерсти) и работой машины, участие в ее наладке.</w:t>
      </w:r>
    </w:p>
    <w:bookmarkEnd w:id="576"/>
    <w:bookmarkStart w:name="z580" w:id="577"/>
    <w:p>
      <w:pPr>
        <w:spacing w:after="0"/>
        <w:ind w:left="0"/>
        <w:jc w:val="both"/>
      </w:pPr>
      <w:r>
        <w:rPr>
          <w:rFonts w:ascii="Times New Roman"/>
          <w:b w:val="false"/>
          <w:i w:val="false"/>
          <w:color w:val="000000"/>
          <w:sz w:val="28"/>
        </w:rPr>
        <w:t>
      128. Должен знать:</w:t>
      </w:r>
    </w:p>
    <w:bookmarkEnd w:id="577"/>
    <w:bookmarkStart w:name="z581" w:id="578"/>
    <w:p>
      <w:pPr>
        <w:spacing w:after="0"/>
        <w:ind w:left="0"/>
        <w:jc w:val="both"/>
      </w:pPr>
      <w:r>
        <w:rPr>
          <w:rFonts w:ascii="Times New Roman"/>
          <w:b w:val="false"/>
          <w:i w:val="false"/>
          <w:color w:val="000000"/>
          <w:sz w:val="28"/>
        </w:rPr>
        <w:t>
      технологию обработки (сгонки) волоса (шерсти) на обслуживаемой машине, виды кожевенного сырья, методы определения готовности шкуры к проведению операции обработки (сгонки) волоса (шерсти), устройство, правила эксплуатации и регулирования обслуживаемой машины.</w:t>
      </w:r>
    </w:p>
    <w:bookmarkEnd w:id="578"/>
    <w:bookmarkStart w:name="z582" w:id="579"/>
    <w:p>
      <w:pPr>
        <w:spacing w:after="0"/>
        <w:ind w:left="0"/>
        <w:jc w:val="both"/>
      </w:pPr>
      <w:r>
        <w:rPr>
          <w:rFonts w:ascii="Times New Roman"/>
          <w:b w:val="false"/>
          <w:i w:val="false"/>
          <w:color w:val="000000"/>
          <w:sz w:val="28"/>
        </w:rPr>
        <w:t>
      Параграф 4. Обработчик кожевенно-мехового сырья, 5-й разряд</w:t>
      </w:r>
    </w:p>
    <w:bookmarkEnd w:id="579"/>
    <w:bookmarkStart w:name="z583" w:id="580"/>
    <w:p>
      <w:pPr>
        <w:spacing w:after="0"/>
        <w:ind w:left="0"/>
        <w:jc w:val="both"/>
      </w:pPr>
      <w:r>
        <w:rPr>
          <w:rFonts w:ascii="Times New Roman"/>
          <w:b w:val="false"/>
          <w:i w:val="false"/>
          <w:color w:val="000000"/>
          <w:sz w:val="28"/>
        </w:rPr>
        <w:t>
      129. Характеристика работ:</w:t>
      </w:r>
    </w:p>
    <w:bookmarkEnd w:id="580"/>
    <w:bookmarkStart w:name="z584" w:id="581"/>
    <w:p>
      <w:pPr>
        <w:spacing w:after="0"/>
        <w:ind w:left="0"/>
        <w:jc w:val="both"/>
      </w:pPr>
      <w:r>
        <w:rPr>
          <w:rFonts w:ascii="Times New Roman"/>
          <w:b w:val="false"/>
          <w:i w:val="false"/>
          <w:color w:val="000000"/>
          <w:sz w:val="28"/>
        </w:rPr>
        <w:t>
      обработка всех видов кожевенно-мехового сырья путем сгонки волоса на обслуживаемой машине, наладка машины в зависимости от вида и толщины обрабатываемого сырья;</w:t>
      </w:r>
    </w:p>
    <w:bookmarkEnd w:id="581"/>
    <w:bookmarkStart w:name="z585" w:id="582"/>
    <w:p>
      <w:pPr>
        <w:spacing w:after="0"/>
        <w:ind w:left="0"/>
        <w:jc w:val="both"/>
      </w:pPr>
      <w:r>
        <w:rPr>
          <w:rFonts w:ascii="Times New Roman"/>
          <w:b w:val="false"/>
          <w:i w:val="false"/>
          <w:color w:val="000000"/>
          <w:sz w:val="28"/>
        </w:rPr>
        <w:t>
      заточка ножей.</w:t>
      </w:r>
    </w:p>
    <w:bookmarkEnd w:id="582"/>
    <w:bookmarkStart w:name="z586" w:id="583"/>
    <w:p>
      <w:pPr>
        <w:spacing w:after="0"/>
        <w:ind w:left="0"/>
        <w:jc w:val="both"/>
      </w:pPr>
      <w:r>
        <w:rPr>
          <w:rFonts w:ascii="Times New Roman"/>
          <w:b w:val="false"/>
          <w:i w:val="false"/>
          <w:color w:val="000000"/>
          <w:sz w:val="28"/>
        </w:rPr>
        <w:t>
      130. Должен знать:</w:t>
      </w:r>
    </w:p>
    <w:bookmarkEnd w:id="583"/>
    <w:bookmarkStart w:name="z587" w:id="584"/>
    <w:p>
      <w:pPr>
        <w:spacing w:after="0"/>
        <w:ind w:left="0"/>
        <w:jc w:val="both"/>
      </w:pPr>
      <w:r>
        <w:rPr>
          <w:rFonts w:ascii="Times New Roman"/>
          <w:b w:val="false"/>
          <w:i w:val="false"/>
          <w:color w:val="000000"/>
          <w:sz w:val="28"/>
        </w:rPr>
        <w:t>
      правила ведения технологического процесса обработки (сгонки) волоса и шерсти со всех видов кожевенно-мехового сырья на обслуживаемой машине, структуру и свойства волосяного покрова и кожевой ткани, причины возникновения и правила устранения дефектов обрабатываемого сырья, правила наладки обслуживаемой машины, способы заточки ножей.</w:t>
      </w:r>
    </w:p>
    <w:bookmarkEnd w:id="584"/>
    <w:bookmarkStart w:name="z588" w:id="585"/>
    <w:p>
      <w:pPr>
        <w:spacing w:after="0"/>
        <w:ind w:left="0"/>
        <w:jc w:val="both"/>
      </w:pPr>
      <w:r>
        <w:rPr>
          <w:rFonts w:ascii="Times New Roman"/>
          <w:b w:val="false"/>
          <w:i w:val="false"/>
          <w:color w:val="000000"/>
          <w:sz w:val="28"/>
        </w:rPr>
        <w:t>
      20. Обрезчик материалов</w:t>
      </w:r>
    </w:p>
    <w:bookmarkEnd w:id="585"/>
    <w:bookmarkStart w:name="z589" w:id="586"/>
    <w:p>
      <w:pPr>
        <w:spacing w:after="0"/>
        <w:ind w:left="0"/>
        <w:jc w:val="both"/>
      </w:pPr>
      <w:r>
        <w:rPr>
          <w:rFonts w:ascii="Times New Roman"/>
          <w:b w:val="false"/>
          <w:i w:val="false"/>
          <w:color w:val="000000"/>
          <w:sz w:val="28"/>
        </w:rPr>
        <w:t>
      Параграф 1. Обрезчик материалов, 1-й разряд</w:t>
      </w:r>
    </w:p>
    <w:bookmarkEnd w:id="586"/>
    <w:bookmarkStart w:name="z590" w:id="587"/>
    <w:p>
      <w:pPr>
        <w:spacing w:after="0"/>
        <w:ind w:left="0"/>
        <w:jc w:val="both"/>
      </w:pPr>
      <w:r>
        <w:rPr>
          <w:rFonts w:ascii="Times New Roman"/>
          <w:b w:val="false"/>
          <w:i w:val="false"/>
          <w:color w:val="000000"/>
          <w:sz w:val="28"/>
        </w:rPr>
        <w:t>
      131. Характеристика работ:</w:t>
      </w:r>
    </w:p>
    <w:bookmarkEnd w:id="587"/>
    <w:bookmarkStart w:name="z591" w:id="588"/>
    <w:p>
      <w:pPr>
        <w:spacing w:after="0"/>
        <w:ind w:left="0"/>
        <w:jc w:val="both"/>
      </w:pPr>
      <w:r>
        <w:rPr>
          <w:rFonts w:ascii="Times New Roman"/>
          <w:b w:val="false"/>
          <w:i w:val="false"/>
          <w:color w:val="000000"/>
          <w:sz w:val="28"/>
        </w:rPr>
        <w:t>
      обрезка на обслуживаемой машине или вручную заусенцев и неровностей, излишков материала, краев двухслойных деталей после склеивания, концов нитей с закреплением их на обувных, шорно-седельных изделиях;</w:t>
      </w:r>
    </w:p>
    <w:bookmarkEnd w:id="588"/>
    <w:bookmarkStart w:name="z592" w:id="589"/>
    <w:p>
      <w:pPr>
        <w:spacing w:after="0"/>
        <w:ind w:left="0"/>
        <w:jc w:val="both"/>
      </w:pPr>
      <w:r>
        <w:rPr>
          <w:rFonts w:ascii="Times New Roman"/>
          <w:b w:val="false"/>
          <w:i w:val="false"/>
          <w:color w:val="000000"/>
          <w:sz w:val="28"/>
        </w:rPr>
        <w:t>
      надрезка деталей на машине или вручную в соответствии с техническими условиями;</w:t>
      </w:r>
    </w:p>
    <w:bookmarkEnd w:id="589"/>
    <w:bookmarkStart w:name="z593" w:id="590"/>
    <w:p>
      <w:pPr>
        <w:spacing w:after="0"/>
        <w:ind w:left="0"/>
        <w:jc w:val="both"/>
      </w:pPr>
      <w:r>
        <w:rPr>
          <w:rFonts w:ascii="Times New Roman"/>
          <w:b w:val="false"/>
          <w:i w:val="false"/>
          <w:color w:val="000000"/>
          <w:sz w:val="28"/>
        </w:rPr>
        <w:t>
      заточка ножей.</w:t>
      </w:r>
    </w:p>
    <w:bookmarkEnd w:id="590"/>
    <w:bookmarkStart w:name="z594" w:id="591"/>
    <w:p>
      <w:pPr>
        <w:spacing w:after="0"/>
        <w:ind w:left="0"/>
        <w:jc w:val="both"/>
      </w:pPr>
      <w:r>
        <w:rPr>
          <w:rFonts w:ascii="Times New Roman"/>
          <w:b w:val="false"/>
          <w:i w:val="false"/>
          <w:color w:val="000000"/>
          <w:sz w:val="28"/>
        </w:rPr>
        <w:t>
      132. Должен знать:</w:t>
      </w:r>
    </w:p>
    <w:bookmarkEnd w:id="591"/>
    <w:bookmarkStart w:name="z595" w:id="592"/>
    <w:p>
      <w:pPr>
        <w:spacing w:after="0"/>
        <w:ind w:left="0"/>
        <w:jc w:val="both"/>
      </w:pPr>
      <w:r>
        <w:rPr>
          <w:rFonts w:ascii="Times New Roman"/>
          <w:b w:val="false"/>
          <w:i w:val="false"/>
          <w:color w:val="000000"/>
          <w:sz w:val="28"/>
        </w:rPr>
        <w:t>
      приемы обрезки, закрепления концов нитей материала, виды, фасоны, размеры деталей, изделий, полуфабрикатов, способы заточки ножей.</w:t>
      </w:r>
    </w:p>
    <w:bookmarkEnd w:id="592"/>
    <w:bookmarkStart w:name="z596" w:id="593"/>
    <w:p>
      <w:pPr>
        <w:spacing w:after="0"/>
        <w:ind w:left="0"/>
        <w:jc w:val="both"/>
      </w:pPr>
      <w:r>
        <w:rPr>
          <w:rFonts w:ascii="Times New Roman"/>
          <w:b w:val="false"/>
          <w:i w:val="false"/>
          <w:color w:val="000000"/>
          <w:sz w:val="28"/>
        </w:rPr>
        <w:t>
      133. Примеры работ:</w:t>
      </w:r>
    </w:p>
    <w:bookmarkEnd w:id="593"/>
    <w:bookmarkStart w:name="z597" w:id="594"/>
    <w:p>
      <w:pPr>
        <w:spacing w:after="0"/>
        <w:ind w:left="0"/>
        <w:jc w:val="both"/>
      </w:pPr>
      <w:r>
        <w:rPr>
          <w:rFonts w:ascii="Times New Roman"/>
          <w:b w:val="false"/>
          <w:i w:val="false"/>
          <w:color w:val="000000"/>
          <w:sz w:val="28"/>
        </w:rPr>
        <w:t>
      1) геленки - обрезка в пяточной части;</w:t>
      </w:r>
    </w:p>
    <w:bookmarkEnd w:id="594"/>
    <w:bookmarkStart w:name="z598" w:id="595"/>
    <w:p>
      <w:pPr>
        <w:spacing w:after="0"/>
        <w:ind w:left="0"/>
        <w:jc w:val="both"/>
      </w:pPr>
      <w:r>
        <w:rPr>
          <w:rFonts w:ascii="Times New Roman"/>
          <w:b w:val="false"/>
          <w:i w:val="false"/>
          <w:color w:val="000000"/>
          <w:sz w:val="28"/>
        </w:rPr>
        <w:t>
      2) детали верха обуви и подкладки - надрезка края;</w:t>
      </w:r>
    </w:p>
    <w:bookmarkEnd w:id="595"/>
    <w:bookmarkStart w:name="z599" w:id="596"/>
    <w:p>
      <w:pPr>
        <w:spacing w:after="0"/>
        <w:ind w:left="0"/>
        <w:jc w:val="both"/>
      </w:pPr>
      <w:r>
        <w:rPr>
          <w:rFonts w:ascii="Times New Roman"/>
          <w:b w:val="false"/>
          <w:i w:val="false"/>
          <w:color w:val="000000"/>
          <w:sz w:val="28"/>
        </w:rPr>
        <w:t>
      3) заготовки сандалий - обрезка затяжной кромки пяточной части;</w:t>
      </w:r>
    </w:p>
    <w:bookmarkEnd w:id="596"/>
    <w:bookmarkStart w:name="z600" w:id="597"/>
    <w:p>
      <w:pPr>
        <w:spacing w:after="0"/>
        <w:ind w:left="0"/>
        <w:jc w:val="both"/>
      </w:pPr>
      <w:r>
        <w:rPr>
          <w:rFonts w:ascii="Times New Roman"/>
          <w:b w:val="false"/>
          <w:i w:val="false"/>
          <w:color w:val="000000"/>
          <w:sz w:val="28"/>
        </w:rPr>
        <w:t>
      4) задники - надрезка;</w:t>
      </w:r>
    </w:p>
    <w:bookmarkEnd w:id="597"/>
    <w:bookmarkStart w:name="z601" w:id="598"/>
    <w:p>
      <w:pPr>
        <w:spacing w:after="0"/>
        <w:ind w:left="0"/>
        <w:jc w:val="both"/>
      </w:pPr>
      <w:r>
        <w:rPr>
          <w:rFonts w:ascii="Times New Roman"/>
          <w:b w:val="false"/>
          <w:i w:val="false"/>
          <w:color w:val="000000"/>
          <w:sz w:val="28"/>
        </w:rPr>
        <w:t>
      5) каблуки, не прикрепленные к обуви - обрезка излишков фронта, фаски;</w:t>
      </w:r>
    </w:p>
    <w:bookmarkEnd w:id="598"/>
    <w:bookmarkStart w:name="z602" w:id="599"/>
    <w:p>
      <w:pPr>
        <w:spacing w:after="0"/>
        <w:ind w:left="0"/>
        <w:jc w:val="both"/>
      </w:pPr>
      <w:r>
        <w:rPr>
          <w:rFonts w:ascii="Times New Roman"/>
          <w:b w:val="false"/>
          <w:i w:val="false"/>
          <w:color w:val="000000"/>
          <w:sz w:val="28"/>
        </w:rPr>
        <w:t>
      6) концы обводок (кранцев) на подошвах и фликах - обрезка;</w:t>
      </w:r>
    </w:p>
    <w:bookmarkEnd w:id="599"/>
    <w:bookmarkStart w:name="z603" w:id="600"/>
    <w:p>
      <w:pPr>
        <w:spacing w:after="0"/>
        <w:ind w:left="0"/>
        <w:jc w:val="both"/>
      </w:pPr>
      <w:r>
        <w:rPr>
          <w:rFonts w:ascii="Times New Roman"/>
          <w:b w:val="false"/>
          <w:i w:val="false"/>
          <w:color w:val="000000"/>
          <w:sz w:val="28"/>
        </w:rPr>
        <w:t>
      7) концы нитей - обрезка с закреплением;</w:t>
      </w:r>
    </w:p>
    <w:bookmarkEnd w:id="600"/>
    <w:bookmarkStart w:name="z604" w:id="601"/>
    <w:p>
      <w:pPr>
        <w:spacing w:after="0"/>
        <w:ind w:left="0"/>
        <w:jc w:val="both"/>
      </w:pPr>
      <w:r>
        <w:rPr>
          <w:rFonts w:ascii="Times New Roman"/>
          <w:b w:val="false"/>
          <w:i w:val="false"/>
          <w:color w:val="000000"/>
          <w:sz w:val="28"/>
        </w:rPr>
        <w:t>
      8) подошвы - обрезка заусенцев, неровностей в пяточной части;</w:t>
      </w:r>
    </w:p>
    <w:bookmarkEnd w:id="601"/>
    <w:bookmarkStart w:name="z605" w:id="602"/>
    <w:p>
      <w:pPr>
        <w:spacing w:after="0"/>
        <w:ind w:left="0"/>
        <w:jc w:val="both"/>
      </w:pPr>
      <w:r>
        <w:rPr>
          <w:rFonts w:ascii="Times New Roman"/>
          <w:b w:val="false"/>
          <w:i w:val="false"/>
          <w:color w:val="000000"/>
          <w:sz w:val="28"/>
        </w:rPr>
        <w:t>
      9) припуски, выступающие за грань - обрезка;</w:t>
      </w:r>
    </w:p>
    <w:bookmarkEnd w:id="602"/>
    <w:bookmarkStart w:name="z606" w:id="603"/>
    <w:p>
      <w:pPr>
        <w:spacing w:after="0"/>
        <w:ind w:left="0"/>
        <w:jc w:val="both"/>
      </w:pPr>
      <w:r>
        <w:rPr>
          <w:rFonts w:ascii="Times New Roman"/>
          <w:b w:val="false"/>
          <w:i w:val="false"/>
          <w:color w:val="000000"/>
          <w:sz w:val="28"/>
        </w:rPr>
        <w:t>
      10) подкладка кожаная - обрезка по верхнему канту;</w:t>
      </w:r>
    </w:p>
    <w:bookmarkEnd w:id="603"/>
    <w:bookmarkStart w:name="z607" w:id="604"/>
    <w:p>
      <w:pPr>
        <w:spacing w:after="0"/>
        <w:ind w:left="0"/>
        <w:jc w:val="both"/>
      </w:pPr>
      <w:r>
        <w:rPr>
          <w:rFonts w:ascii="Times New Roman"/>
          <w:b w:val="false"/>
          <w:i w:val="false"/>
          <w:color w:val="000000"/>
          <w:sz w:val="28"/>
        </w:rPr>
        <w:t>
      11) подноски сандалет - обрезка вместе с карманом;</w:t>
      </w:r>
    </w:p>
    <w:bookmarkEnd w:id="604"/>
    <w:bookmarkStart w:name="z608" w:id="605"/>
    <w:p>
      <w:pPr>
        <w:spacing w:after="0"/>
        <w:ind w:left="0"/>
        <w:jc w:val="both"/>
      </w:pPr>
      <w:r>
        <w:rPr>
          <w:rFonts w:ascii="Times New Roman"/>
          <w:b w:val="false"/>
          <w:i w:val="false"/>
          <w:color w:val="000000"/>
          <w:sz w:val="28"/>
        </w:rPr>
        <w:t>
      12) простилки - обрезка в пяточной части;</w:t>
      </w:r>
    </w:p>
    <w:bookmarkEnd w:id="605"/>
    <w:bookmarkStart w:name="z609" w:id="606"/>
    <w:p>
      <w:pPr>
        <w:spacing w:after="0"/>
        <w:ind w:left="0"/>
        <w:jc w:val="both"/>
      </w:pPr>
      <w:r>
        <w:rPr>
          <w:rFonts w:ascii="Times New Roman"/>
          <w:b w:val="false"/>
          <w:i w:val="false"/>
          <w:color w:val="000000"/>
          <w:sz w:val="28"/>
        </w:rPr>
        <w:t>
      13) ранты - обрезка концов, верхней кромки, концов нитей с закреплением их вручную, надрезка носочной части;</w:t>
      </w:r>
    </w:p>
    <w:bookmarkEnd w:id="606"/>
    <w:bookmarkStart w:name="z610" w:id="607"/>
    <w:p>
      <w:pPr>
        <w:spacing w:after="0"/>
        <w:ind w:left="0"/>
        <w:jc w:val="both"/>
      </w:pPr>
      <w:r>
        <w:rPr>
          <w:rFonts w:ascii="Times New Roman"/>
          <w:b w:val="false"/>
          <w:i w:val="false"/>
          <w:color w:val="000000"/>
          <w:sz w:val="28"/>
        </w:rPr>
        <w:t>
      14) ремни погонялочные - обрезка концов с подстрижкой ниток и волокон;</w:t>
      </w:r>
    </w:p>
    <w:bookmarkEnd w:id="607"/>
    <w:bookmarkStart w:name="z611" w:id="608"/>
    <w:p>
      <w:pPr>
        <w:spacing w:after="0"/>
        <w:ind w:left="0"/>
        <w:jc w:val="both"/>
      </w:pPr>
      <w:r>
        <w:rPr>
          <w:rFonts w:ascii="Times New Roman"/>
          <w:b w:val="false"/>
          <w:i w:val="false"/>
          <w:color w:val="000000"/>
          <w:sz w:val="28"/>
        </w:rPr>
        <w:t>
      15) стельки - обрезка в пяточной части;</w:t>
      </w:r>
    </w:p>
    <w:bookmarkEnd w:id="608"/>
    <w:bookmarkStart w:name="z612" w:id="609"/>
    <w:p>
      <w:pPr>
        <w:spacing w:after="0"/>
        <w:ind w:left="0"/>
        <w:jc w:val="both"/>
      </w:pPr>
      <w:r>
        <w:rPr>
          <w:rFonts w:ascii="Times New Roman"/>
          <w:b w:val="false"/>
          <w:i w:val="false"/>
          <w:color w:val="000000"/>
          <w:sz w:val="28"/>
        </w:rPr>
        <w:t>
      16) стельки рантовые - обрезка излишков полотна вручную, надрезка носочной и пяточной частей;</w:t>
      </w:r>
    </w:p>
    <w:bookmarkEnd w:id="609"/>
    <w:bookmarkStart w:name="z613" w:id="610"/>
    <w:p>
      <w:pPr>
        <w:spacing w:after="0"/>
        <w:ind w:left="0"/>
        <w:jc w:val="both"/>
      </w:pPr>
      <w:r>
        <w:rPr>
          <w:rFonts w:ascii="Times New Roman"/>
          <w:b w:val="false"/>
          <w:i w:val="false"/>
          <w:color w:val="000000"/>
          <w:sz w:val="28"/>
        </w:rPr>
        <w:t>
      17) тесьма - обрезка по верхнему канту.</w:t>
      </w:r>
    </w:p>
    <w:bookmarkEnd w:id="610"/>
    <w:bookmarkStart w:name="z614" w:id="611"/>
    <w:p>
      <w:pPr>
        <w:spacing w:after="0"/>
        <w:ind w:left="0"/>
        <w:jc w:val="both"/>
      </w:pPr>
      <w:r>
        <w:rPr>
          <w:rFonts w:ascii="Times New Roman"/>
          <w:b w:val="false"/>
          <w:i w:val="false"/>
          <w:color w:val="000000"/>
          <w:sz w:val="28"/>
        </w:rPr>
        <w:t>
      Параграф 2. Обрезчик материалов, 2-й разряд</w:t>
      </w:r>
    </w:p>
    <w:bookmarkEnd w:id="611"/>
    <w:bookmarkStart w:name="z615" w:id="612"/>
    <w:p>
      <w:pPr>
        <w:spacing w:after="0"/>
        <w:ind w:left="0"/>
        <w:jc w:val="both"/>
      </w:pPr>
      <w:r>
        <w:rPr>
          <w:rFonts w:ascii="Times New Roman"/>
          <w:b w:val="false"/>
          <w:i w:val="false"/>
          <w:color w:val="000000"/>
          <w:sz w:val="28"/>
        </w:rPr>
        <w:t>
      134. Характеристика работ:</w:t>
      </w:r>
    </w:p>
    <w:bookmarkEnd w:id="612"/>
    <w:bookmarkStart w:name="z616" w:id="613"/>
    <w:p>
      <w:pPr>
        <w:spacing w:after="0"/>
        <w:ind w:left="0"/>
        <w:jc w:val="both"/>
      </w:pPr>
      <w:r>
        <w:rPr>
          <w:rFonts w:ascii="Times New Roman"/>
          <w:b w:val="false"/>
          <w:i w:val="false"/>
          <w:color w:val="000000"/>
          <w:sz w:val="28"/>
        </w:rPr>
        <w:t>
      обрезка краев спилка, излишков материала на деталях обувных, кожгалантерейных и шорно-седельных изделий вручную или на обслуживаемой машине, неровных краев склеенных деталей и заусенцев вручную;</w:t>
      </w:r>
    </w:p>
    <w:bookmarkEnd w:id="613"/>
    <w:bookmarkStart w:name="z617" w:id="614"/>
    <w:p>
      <w:pPr>
        <w:spacing w:after="0"/>
        <w:ind w:left="0"/>
        <w:jc w:val="both"/>
      </w:pPr>
      <w:r>
        <w:rPr>
          <w:rFonts w:ascii="Times New Roman"/>
          <w:b w:val="false"/>
          <w:i w:val="false"/>
          <w:color w:val="000000"/>
          <w:sz w:val="28"/>
        </w:rPr>
        <w:t>
      надрезка, вырезка и срезка деталей изделий при помощи специальных приспособлений или машины для придания им определенной формы;</w:t>
      </w:r>
    </w:p>
    <w:bookmarkEnd w:id="614"/>
    <w:bookmarkStart w:name="z618" w:id="615"/>
    <w:p>
      <w:pPr>
        <w:spacing w:after="0"/>
        <w:ind w:left="0"/>
        <w:jc w:val="both"/>
      </w:pPr>
      <w:r>
        <w:rPr>
          <w:rFonts w:ascii="Times New Roman"/>
          <w:b w:val="false"/>
          <w:i w:val="false"/>
          <w:color w:val="000000"/>
          <w:sz w:val="28"/>
        </w:rPr>
        <w:t>
      подбор лекал, накладывание их на контуры деталей;</w:t>
      </w:r>
    </w:p>
    <w:bookmarkEnd w:id="615"/>
    <w:bookmarkStart w:name="z619" w:id="616"/>
    <w:p>
      <w:pPr>
        <w:spacing w:after="0"/>
        <w:ind w:left="0"/>
        <w:jc w:val="both"/>
      </w:pPr>
      <w:r>
        <w:rPr>
          <w:rFonts w:ascii="Times New Roman"/>
          <w:b w:val="false"/>
          <w:i w:val="false"/>
          <w:color w:val="000000"/>
          <w:sz w:val="28"/>
        </w:rPr>
        <w:t>
      заточка ножей.</w:t>
      </w:r>
    </w:p>
    <w:bookmarkEnd w:id="616"/>
    <w:bookmarkStart w:name="z620" w:id="617"/>
    <w:p>
      <w:pPr>
        <w:spacing w:after="0"/>
        <w:ind w:left="0"/>
        <w:jc w:val="both"/>
      </w:pPr>
      <w:r>
        <w:rPr>
          <w:rFonts w:ascii="Times New Roman"/>
          <w:b w:val="false"/>
          <w:i w:val="false"/>
          <w:color w:val="000000"/>
          <w:sz w:val="28"/>
        </w:rPr>
        <w:t>
      135. Должен знать:</w:t>
      </w:r>
    </w:p>
    <w:bookmarkEnd w:id="617"/>
    <w:bookmarkStart w:name="z621" w:id="618"/>
    <w:p>
      <w:pPr>
        <w:spacing w:after="0"/>
        <w:ind w:left="0"/>
        <w:jc w:val="both"/>
      </w:pPr>
      <w:r>
        <w:rPr>
          <w:rFonts w:ascii="Times New Roman"/>
          <w:b w:val="false"/>
          <w:i w:val="false"/>
          <w:color w:val="000000"/>
          <w:sz w:val="28"/>
        </w:rPr>
        <w:t>
      приемы обрезки голья и спилка, излишков материала на деталях после сборки, приемы надрезки подошв, виды, размеры и назначение лекал, правила срезки кромок ремней и деталей, принцип действия обслуживаемых машин, правила заточки ножей, правила применения специальных приспособлений для срезки кромок.</w:t>
      </w:r>
    </w:p>
    <w:bookmarkEnd w:id="618"/>
    <w:bookmarkStart w:name="z622" w:id="619"/>
    <w:p>
      <w:pPr>
        <w:spacing w:after="0"/>
        <w:ind w:left="0"/>
        <w:jc w:val="both"/>
      </w:pPr>
      <w:r>
        <w:rPr>
          <w:rFonts w:ascii="Times New Roman"/>
          <w:b w:val="false"/>
          <w:i w:val="false"/>
          <w:color w:val="000000"/>
          <w:sz w:val="28"/>
        </w:rPr>
        <w:t>
      136. Примеры работ:</w:t>
      </w:r>
    </w:p>
    <w:bookmarkEnd w:id="619"/>
    <w:bookmarkStart w:name="z623" w:id="620"/>
    <w:p>
      <w:pPr>
        <w:spacing w:after="0"/>
        <w:ind w:left="0"/>
        <w:jc w:val="both"/>
      </w:pPr>
      <w:r>
        <w:rPr>
          <w:rFonts w:ascii="Times New Roman"/>
          <w:b w:val="false"/>
          <w:i w:val="false"/>
          <w:color w:val="000000"/>
          <w:sz w:val="28"/>
        </w:rPr>
        <w:t>
      1) верх и подкладка обуви - обрезка по наружным и внутренним швам и по швам шейки передов;</w:t>
      </w:r>
    </w:p>
    <w:bookmarkEnd w:id="620"/>
    <w:bookmarkStart w:name="z624" w:id="621"/>
    <w:p>
      <w:pPr>
        <w:spacing w:after="0"/>
        <w:ind w:left="0"/>
        <w:jc w:val="both"/>
      </w:pPr>
      <w:r>
        <w:rPr>
          <w:rFonts w:ascii="Times New Roman"/>
          <w:b w:val="false"/>
          <w:i w:val="false"/>
          <w:color w:val="000000"/>
          <w:sz w:val="28"/>
        </w:rPr>
        <w:t>
      2) задники кожаные жесткие - обрезка излишков;</w:t>
      </w:r>
    </w:p>
    <w:bookmarkEnd w:id="621"/>
    <w:bookmarkStart w:name="z625" w:id="622"/>
    <w:p>
      <w:pPr>
        <w:spacing w:after="0"/>
        <w:ind w:left="0"/>
        <w:jc w:val="both"/>
      </w:pPr>
      <w:r>
        <w:rPr>
          <w:rFonts w:ascii="Times New Roman"/>
          <w:b w:val="false"/>
          <w:i w:val="false"/>
          <w:color w:val="000000"/>
          <w:sz w:val="28"/>
        </w:rPr>
        <w:t>
      3) каблуки и набойки, прикрепленные к обуви - обрезка фронта;</w:t>
      </w:r>
    </w:p>
    <w:bookmarkEnd w:id="622"/>
    <w:bookmarkStart w:name="z626" w:id="623"/>
    <w:p>
      <w:pPr>
        <w:spacing w:after="0"/>
        <w:ind w:left="0"/>
        <w:jc w:val="both"/>
      </w:pPr>
      <w:r>
        <w:rPr>
          <w:rFonts w:ascii="Times New Roman"/>
          <w:b w:val="false"/>
          <w:i w:val="false"/>
          <w:color w:val="000000"/>
          <w:sz w:val="28"/>
        </w:rPr>
        <w:t>
      4) каблуки, клиновидные каблуки и детали - вырезка углублений, канавки;</w:t>
      </w:r>
    </w:p>
    <w:bookmarkEnd w:id="623"/>
    <w:bookmarkStart w:name="z627" w:id="624"/>
    <w:p>
      <w:pPr>
        <w:spacing w:after="0"/>
        <w:ind w:left="0"/>
        <w:jc w:val="both"/>
      </w:pPr>
      <w:r>
        <w:rPr>
          <w:rFonts w:ascii="Times New Roman"/>
          <w:b w:val="false"/>
          <w:i w:val="false"/>
          <w:color w:val="000000"/>
          <w:sz w:val="28"/>
        </w:rPr>
        <w:t>
      5) подошвы - обрезка края, вырезка желоба на ходовой поверхности;</w:t>
      </w:r>
    </w:p>
    <w:bookmarkEnd w:id="624"/>
    <w:bookmarkStart w:name="z628" w:id="625"/>
    <w:p>
      <w:pPr>
        <w:spacing w:after="0"/>
        <w:ind w:left="0"/>
        <w:jc w:val="both"/>
      </w:pPr>
      <w:r>
        <w:rPr>
          <w:rFonts w:ascii="Times New Roman"/>
          <w:b w:val="false"/>
          <w:i w:val="false"/>
          <w:color w:val="000000"/>
          <w:sz w:val="28"/>
        </w:rPr>
        <w:t>
      6) подошва обуви по периметру с торцевой стороны - надрезка;</w:t>
      </w:r>
    </w:p>
    <w:bookmarkEnd w:id="625"/>
    <w:bookmarkStart w:name="z629" w:id="626"/>
    <w:p>
      <w:pPr>
        <w:spacing w:after="0"/>
        <w:ind w:left="0"/>
        <w:jc w:val="both"/>
      </w:pPr>
      <w:r>
        <w:rPr>
          <w:rFonts w:ascii="Times New Roman"/>
          <w:b w:val="false"/>
          <w:i w:val="false"/>
          <w:color w:val="000000"/>
          <w:sz w:val="28"/>
        </w:rPr>
        <w:t>
      7) подошва кожаная - обрезка;</w:t>
      </w:r>
    </w:p>
    <w:bookmarkEnd w:id="626"/>
    <w:bookmarkStart w:name="z630" w:id="627"/>
    <w:p>
      <w:pPr>
        <w:spacing w:after="0"/>
        <w:ind w:left="0"/>
        <w:jc w:val="both"/>
      </w:pPr>
      <w:r>
        <w:rPr>
          <w:rFonts w:ascii="Times New Roman"/>
          <w:b w:val="false"/>
          <w:i w:val="false"/>
          <w:color w:val="000000"/>
          <w:sz w:val="28"/>
        </w:rPr>
        <w:t>
      8) прокладки фланцевые, воротники, манжеты - обрезка вручную;</w:t>
      </w:r>
    </w:p>
    <w:bookmarkEnd w:id="627"/>
    <w:bookmarkStart w:name="z631" w:id="628"/>
    <w:p>
      <w:pPr>
        <w:spacing w:after="0"/>
        <w:ind w:left="0"/>
        <w:jc w:val="both"/>
      </w:pPr>
      <w:r>
        <w:rPr>
          <w:rFonts w:ascii="Times New Roman"/>
          <w:b w:val="false"/>
          <w:i w:val="false"/>
          <w:color w:val="000000"/>
          <w:sz w:val="28"/>
        </w:rPr>
        <w:t>
      9) ранты - вырезка желоба;</w:t>
      </w:r>
    </w:p>
    <w:bookmarkEnd w:id="628"/>
    <w:bookmarkStart w:name="z632" w:id="629"/>
    <w:p>
      <w:pPr>
        <w:spacing w:after="0"/>
        <w:ind w:left="0"/>
        <w:jc w:val="both"/>
      </w:pPr>
      <w:r>
        <w:rPr>
          <w:rFonts w:ascii="Times New Roman"/>
          <w:b w:val="false"/>
          <w:i w:val="false"/>
          <w:color w:val="000000"/>
          <w:sz w:val="28"/>
        </w:rPr>
        <w:t>
      10) ремни - срезка концов, уголков концов и кромок;</w:t>
      </w:r>
    </w:p>
    <w:bookmarkEnd w:id="629"/>
    <w:bookmarkStart w:name="z633" w:id="630"/>
    <w:p>
      <w:pPr>
        <w:spacing w:after="0"/>
        <w:ind w:left="0"/>
        <w:jc w:val="both"/>
      </w:pPr>
      <w:r>
        <w:rPr>
          <w:rFonts w:ascii="Times New Roman"/>
          <w:b w:val="false"/>
          <w:i w:val="false"/>
          <w:color w:val="000000"/>
          <w:sz w:val="28"/>
        </w:rPr>
        <w:t>
      11) спилок - обрезка вручную с отсортировкой непригодного для производства кожи;</w:t>
      </w:r>
    </w:p>
    <w:bookmarkEnd w:id="630"/>
    <w:bookmarkStart w:name="z634" w:id="631"/>
    <w:p>
      <w:pPr>
        <w:spacing w:after="0"/>
        <w:ind w:left="0"/>
        <w:jc w:val="both"/>
      </w:pPr>
      <w:r>
        <w:rPr>
          <w:rFonts w:ascii="Times New Roman"/>
          <w:b w:val="false"/>
          <w:i w:val="false"/>
          <w:color w:val="000000"/>
          <w:sz w:val="28"/>
        </w:rPr>
        <w:t>
      12) стельки рантовые - обрезка излишков полотна на машине, вырезка желоба;</w:t>
      </w:r>
    </w:p>
    <w:bookmarkEnd w:id="631"/>
    <w:bookmarkStart w:name="z635" w:id="632"/>
    <w:p>
      <w:pPr>
        <w:spacing w:after="0"/>
        <w:ind w:left="0"/>
        <w:jc w:val="both"/>
      </w:pPr>
      <w:r>
        <w:rPr>
          <w:rFonts w:ascii="Times New Roman"/>
          <w:b w:val="false"/>
          <w:i w:val="false"/>
          <w:color w:val="000000"/>
          <w:sz w:val="28"/>
        </w:rPr>
        <w:t>
      13) сшивки и другие детали - срезка концов;</w:t>
      </w:r>
    </w:p>
    <w:bookmarkEnd w:id="632"/>
    <w:bookmarkStart w:name="z636" w:id="633"/>
    <w:p>
      <w:pPr>
        <w:spacing w:after="0"/>
        <w:ind w:left="0"/>
        <w:jc w:val="both"/>
      </w:pPr>
      <w:r>
        <w:rPr>
          <w:rFonts w:ascii="Times New Roman"/>
          <w:b w:val="false"/>
          <w:i w:val="false"/>
          <w:color w:val="000000"/>
          <w:sz w:val="28"/>
        </w:rPr>
        <w:t>
      14) унты - обрезка излишков меха по затяжной кромке  и краям мехового чулка, затяжной кромки;</w:t>
      </w:r>
    </w:p>
    <w:bookmarkEnd w:id="633"/>
    <w:bookmarkStart w:name="z637" w:id="634"/>
    <w:p>
      <w:pPr>
        <w:spacing w:after="0"/>
        <w:ind w:left="0"/>
        <w:jc w:val="both"/>
      </w:pPr>
      <w:r>
        <w:rPr>
          <w:rFonts w:ascii="Times New Roman"/>
          <w:b w:val="false"/>
          <w:i w:val="false"/>
          <w:color w:val="000000"/>
          <w:sz w:val="28"/>
        </w:rPr>
        <w:t>
      15) чехлы текстильные для обуви - обрезка излишков;</w:t>
      </w:r>
    </w:p>
    <w:bookmarkEnd w:id="634"/>
    <w:bookmarkStart w:name="z638" w:id="635"/>
    <w:p>
      <w:pPr>
        <w:spacing w:after="0"/>
        <w:ind w:left="0"/>
        <w:jc w:val="both"/>
      </w:pPr>
      <w:r>
        <w:rPr>
          <w:rFonts w:ascii="Times New Roman"/>
          <w:b w:val="false"/>
          <w:i w:val="false"/>
          <w:color w:val="000000"/>
          <w:sz w:val="28"/>
        </w:rPr>
        <w:t>
      16) швы рантовые - обрезка.</w:t>
      </w:r>
    </w:p>
    <w:bookmarkEnd w:id="635"/>
    <w:bookmarkStart w:name="z639" w:id="636"/>
    <w:p>
      <w:pPr>
        <w:spacing w:after="0"/>
        <w:ind w:left="0"/>
        <w:jc w:val="both"/>
      </w:pPr>
      <w:r>
        <w:rPr>
          <w:rFonts w:ascii="Times New Roman"/>
          <w:b w:val="false"/>
          <w:i w:val="false"/>
          <w:color w:val="000000"/>
          <w:sz w:val="28"/>
        </w:rPr>
        <w:t>
      Параграф 3. Обрезчик материалов, 3-й разряд</w:t>
      </w:r>
    </w:p>
    <w:bookmarkEnd w:id="636"/>
    <w:bookmarkStart w:name="z640" w:id="637"/>
    <w:p>
      <w:pPr>
        <w:spacing w:after="0"/>
        <w:ind w:left="0"/>
        <w:jc w:val="both"/>
      </w:pPr>
      <w:r>
        <w:rPr>
          <w:rFonts w:ascii="Times New Roman"/>
          <w:b w:val="false"/>
          <w:i w:val="false"/>
          <w:color w:val="000000"/>
          <w:sz w:val="28"/>
        </w:rPr>
        <w:t>
      137. Характеристика работ:</w:t>
      </w:r>
    </w:p>
    <w:bookmarkEnd w:id="637"/>
    <w:bookmarkStart w:name="z641" w:id="638"/>
    <w:p>
      <w:pPr>
        <w:spacing w:after="0"/>
        <w:ind w:left="0"/>
        <w:jc w:val="both"/>
      </w:pPr>
      <w:r>
        <w:rPr>
          <w:rFonts w:ascii="Times New Roman"/>
          <w:b w:val="false"/>
          <w:i w:val="false"/>
          <w:color w:val="000000"/>
          <w:sz w:val="28"/>
        </w:rPr>
        <w:t>
      обрезка излишков кроя деталей на обслуживаемой машине, вручную ножом или пневматическими ножницами;</w:t>
      </w:r>
    </w:p>
    <w:bookmarkEnd w:id="638"/>
    <w:bookmarkStart w:name="z642" w:id="639"/>
    <w:p>
      <w:pPr>
        <w:spacing w:after="0"/>
        <w:ind w:left="0"/>
        <w:jc w:val="both"/>
      </w:pPr>
      <w:r>
        <w:rPr>
          <w:rFonts w:ascii="Times New Roman"/>
          <w:b w:val="false"/>
          <w:i w:val="false"/>
          <w:color w:val="000000"/>
          <w:sz w:val="28"/>
        </w:rPr>
        <w:t>
      надрезка, вырезка, срезка краев деталей изделий;</w:t>
      </w:r>
    </w:p>
    <w:bookmarkEnd w:id="639"/>
    <w:bookmarkStart w:name="z643" w:id="640"/>
    <w:p>
      <w:pPr>
        <w:spacing w:after="0"/>
        <w:ind w:left="0"/>
        <w:jc w:val="both"/>
      </w:pPr>
      <w:r>
        <w:rPr>
          <w:rFonts w:ascii="Times New Roman"/>
          <w:b w:val="false"/>
          <w:i w:val="false"/>
          <w:color w:val="000000"/>
          <w:sz w:val="28"/>
        </w:rPr>
        <w:t>
      регулирование и наладка машины;</w:t>
      </w:r>
    </w:p>
    <w:bookmarkEnd w:id="640"/>
    <w:bookmarkStart w:name="z644" w:id="641"/>
    <w:p>
      <w:pPr>
        <w:spacing w:after="0"/>
        <w:ind w:left="0"/>
        <w:jc w:val="both"/>
      </w:pPr>
      <w:r>
        <w:rPr>
          <w:rFonts w:ascii="Times New Roman"/>
          <w:b w:val="false"/>
          <w:i w:val="false"/>
          <w:color w:val="000000"/>
          <w:sz w:val="28"/>
        </w:rPr>
        <w:t>
      смена и заточка ножей и пневматических ножниц.</w:t>
      </w:r>
    </w:p>
    <w:bookmarkEnd w:id="641"/>
    <w:bookmarkStart w:name="z645" w:id="642"/>
    <w:p>
      <w:pPr>
        <w:spacing w:after="0"/>
        <w:ind w:left="0"/>
        <w:jc w:val="both"/>
      </w:pPr>
      <w:r>
        <w:rPr>
          <w:rFonts w:ascii="Times New Roman"/>
          <w:b w:val="false"/>
          <w:i w:val="false"/>
          <w:color w:val="000000"/>
          <w:sz w:val="28"/>
        </w:rPr>
        <w:t>
      138. Должен знать:</w:t>
      </w:r>
    </w:p>
    <w:bookmarkEnd w:id="642"/>
    <w:bookmarkStart w:name="z646" w:id="643"/>
    <w:p>
      <w:pPr>
        <w:spacing w:after="0"/>
        <w:ind w:left="0"/>
        <w:jc w:val="both"/>
      </w:pPr>
      <w:r>
        <w:rPr>
          <w:rFonts w:ascii="Times New Roman"/>
          <w:b w:val="false"/>
          <w:i w:val="false"/>
          <w:color w:val="000000"/>
          <w:sz w:val="28"/>
        </w:rPr>
        <w:t>
      технические условия на обрезку, вырезку, срезку, надрезку краев деталей, способы регулирования и наладки применяемого оборудования, правила заточки ножей и пневматических ножниц.</w:t>
      </w:r>
    </w:p>
    <w:bookmarkEnd w:id="643"/>
    <w:bookmarkStart w:name="z647" w:id="644"/>
    <w:p>
      <w:pPr>
        <w:spacing w:after="0"/>
        <w:ind w:left="0"/>
        <w:jc w:val="both"/>
      </w:pPr>
      <w:r>
        <w:rPr>
          <w:rFonts w:ascii="Times New Roman"/>
          <w:b w:val="false"/>
          <w:i w:val="false"/>
          <w:color w:val="000000"/>
          <w:sz w:val="28"/>
        </w:rPr>
        <w:t>
      139. Примеры работ:</w:t>
      </w:r>
    </w:p>
    <w:bookmarkEnd w:id="644"/>
    <w:bookmarkStart w:name="z648" w:id="645"/>
    <w:p>
      <w:pPr>
        <w:spacing w:after="0"/>
        <w:ind w:left="0"/>
        <w:jc w:val="both"/>
      </w:pPr>
      <w:r>
        <w:rPr>
          <w:rFonts w:ascii="Times New Roman"/>
          <w:b w:val="false"/>
          <w:i w:val="false"/>
          <w:color w:val="000000"/>
          <w:sz w:val="28"/>
        </w:rPr>
        <w:t>
      1) войлок - обрезка;</w:t>
      </w:r>
    </w:p>
    <w:bookmarkEnd w:id="645"/>
    <w:bookmarkStart w:name="z649" w:id="646"/>
    <w:p>
      <w:pPr>
        <w:spacing w:after="0"/>
        <w:ind w:left="0"/>
        <w:jc w:val="both"/>
      </w:pPr>
      <w:r>
        <w:rPr>
          <w:rFonts w:ascii="Times New Roman"/>
          <w:b w:val="false"/>
          <w:i w:val="false"/>
          <w:color w:val="000000"/>
          <w:sz w:val="28"/>
        </w:rPr>
        <w:t>
      2) детали технических изделий (воротники, манжеты, фланцевые прокладки и другое) - обрезка с разметкой;</w:t>
      </w:r>
    </w:p>
    <w:bookmarkEnd w:id="646"/>
    <w:bookmarkStart w:name="z650" w:id="647"/>
    <w:p>
      <w:pPr>
        <w:spacing w:after="0"/>
        <w:ind w:left="0"/>
        <w:jc w:val="both"/>
      </w:pPr>
      <w:r>
        <w:rPr>
          <w:rFonts w:ascii="Times New Roman"/>
          <w:b w:val="false"/>
          <w:i w:val="false"/>
          <w:color w:val="000000"/>
          <w:sz w:val="28"/>
        </w:rPr>
        <w:t>
      3) изделия готовые, детали - обрезка излишков пристроченного канта;</w:t>
      </w:r>
    </w:p>
    <w:bookmarkEnd w:id="647"/>
    <w:bookmarkStart w:name="z651" w:id="648"/>
    <w:p>
      <w:pPr>
        <w:spacing w:after="0"/>
        <w:ind w:left="0"/>
        <w:jc w:val="both"/>
      </w:pPr>
      <w:r>
        <w:rPr>
          <w:rFonts w:ascii="Times New Roman"/>
          <w:b w:val="false"/>
          <w:i w:val="false"/>
          <w:color w:val="000000"/>
          <w:sz w:val="28"/>
        </w:rPr>
        <w:t>
      4) подошвы, прикрепленные к обуви - обрезка излишков;</w:t>
      </w:r>
    </w:p>
    <w:bookmarkEnd w:id="648"/>
    <w:bookmarkStart w:name="z652" w:id="649"/>
    <w:p>
      <w:pPr>
        <w:spacing w:after="0"/>
        <w:ind w:left="0"/>
        <w:jc w:val="both"/>
      </w:pPr>
      <w:r>
        <w:rPr>
          <w:rFonts w:ascii="Times New Roman"/>
          <w:b w:val="false"/>
          <w:i w:val="false"/>
          <w:color w:val="000000"/>
          <w:sz w:val="28"/>
        </w:rPr>
        <w:t>
      5) площадки  под реквизиты с пористой подошвой для обуви, пяточная часть, складка в носочной части заготовки - срезка краев и крокульной части подошвы, выпрессовки резиновой смеси;</w:t>
      </w:r>
    </w:p>
    <w:bookmarkEnd w:id="649"/>
    <w:bookmarkStart w:name="z653" w:id="650"/>
    <w:p>
      <w:pPr>
        <w:spacing w:after="0"/>
        <w:ind w:left="0"/>
        <w:jc w:val="both"/>
      </w:pPr>
      <w:r>
        <w:rPr>
          <w:rFonts w:ascii="Times New Roman"/>
          <w:b w:val="false"/>
          <w:i w:val="false"/>
          <w:color w:val="000000"/>
          <w:sz w:val="28"/>
        </w:rPr>
        <w:t>
      6) стельки рантовые - надрезка с торцовой стороны;</w:t>
      </w:r>
    </w:p>
    <w:bookmarkEnd w:id="650"/>
    <w:bookmarkStart w:name="z654" w:id="651"/>
    <w:p>
      <w:pPr>
        <w:spacing w:after="0"/>
        <w:ind w:left="0"/>
        <w:jc w:val="both"/>
      </w:pPr>
      <w:r>
        <w:rPr>
          <w:rFonts w:ascii="Times New Roman"/>
          <w:b w:val="false"/>
          <w:i w:val="false"/>
          <w:color w:val="000000"/>
          <w:sz w:val="28"/>
        </w:rPr>
        <w:t>
      7) излишки затяжной кромки обуви - обрезка.</w:t>
      </w:r>
    </w:p>
    <w:bookmarkEnd w:id="651"/>
    <w:bookmarkStart w:name="z655" w:id="652"/>
    <w:p>
      <w:pPr>
        <w:spacing w:after="0"/>
        <w:ind w:left="0"/>
        <w:jc w:val="both"/>
      </w:pPr>
      <w:r>
        <w:rPr>
          <w:rFonts w:ascii="Times New Roman"/>
          <w:b w:val="false"/>
          <w:i w:val="false"/>
          <w:color w:val="000000"/>
          <w:sz w:val="28"/>
        </w:rPr>
        <w:t>
      Параграф 4. Обрезчик материалов, 4-й разряд</w:t>
      </w:r>
    </w:p>
    <w:bookmarkEnd w:id="652"/>
    <w:bookmarkStart w:name="z656" w:id="653"/>
    <w:p>
      <w:pPr>
        <w:spacing w:after="0"/>
        <w:ind w:left="0"/>
        <w:jc w:val="both"/>
      </w:pPr>
      <w:r>
        <w:rPr>
          <w:rFonts w:ascii="Times New Roman"/>
          <w:b w:val="false"/>
          <w:i w:val="false"/>
          <w:color w:val="000000"/>
          <w:sz w:val="28"/>
        </w:rPr>
        <w:t>
      140. Характеристика работ:</w:t>
      </w:r>
    </w:p>
    <w:bookmarkEnd w:id="653"/>
    <w:bookmarkStart w:name="z657" w:id="654"/>
    <w:p>
      <w:pPr>
        <w:spacing w:after="0"/>
        <w:ind w:left="0"/>
        <w:jc w:val="both"/>
      </w:pPr>
      <w:r>
        <w:rPr>
          <w:rFonts w:ascii="Times New Roman"/>
          <w:b w:val="false"/>
          <w:i w:val="false"/>
          <w:color w:val="000000"/>
          <w:sz w:val="28"/>
        </w:rPr>
        <w:t>
      обрезка краев кожевенного полуфабриката и готовой кожи на обслуживаемой машине, вручную ножом или пневматическими ножницами;</w:t>
      </w:r>
    </w:p>
    <w:bookmarkEnd w:id="654"/>
    <w:bookmarkStart w:name="z658" w:id="655"/>
    <w:p>
      <w:pPr>
        <w:spacing w:after="0"/>
        <w:ind w:left="0"/>
        <w:jc w:val="both"/>
      </w:pPr>
      <w:r>
        <w:rPr>
          <w:rFonts w:ascii="Times New Roman"/>
          <w:b w:val="false"/>
          <w:i w:val="false"/>
          <w:color w:val="000000"/>
          <w:sz w:val="28"/>
        </w:rPr>
        <w:t>
      обрезка краев кожаных подошв (подложек) на машине с одновременным закрытием порезки на кожаной подошве (подложке) при сандальном методе крепления;</w:t>
      </w:r>
    </w:p>
    <w:bookmarkEnd w:id="655"/>
    <w:bookmarkStart w:name="z659" w:id="656"/>
    <w:p>
      <w:pPr>
        <w:spacing w:after="0"/>
        <w:ind w:left="0"/>
        <w:jc w:val="both"/>
      </w:pPr>
      <w:r>
        <w:rPr>
          <w:rFonts w:ascii="Times New Roman"/>
          <w:b w:val="false"/>
          <w:i w:val="false"/>
          <w:color w:val="000000"/>
          <w:sz w:val="28"/>
        </w:rPr>
        <w:t>
      укладка кожевенного полуфабриката, готовых кож на тележки, поддоны или подвеска на шесты сушилок;</w:t>
      </w:r>
    </w:p>
    <w:bookmarkEnd w:id="656"/>
    <w:bookmarkStart w:name="z660" w:id="657"/>
    <w:p>
      <w:pPr>
        <w:spacing w:after="0"/>
        <w:ind w:left="0"/>
        <w:jc w:val="both"/>
      </w:pPr>
      <w:r>
        <w:rPr>
          <w:rFonts w:ascii="Times New Roman"/>
          <w:b w:val="false"/>
          <w:i w:val="false"/>
          <w:color w:val="000000"/>
          <w:sz w:val="28"/>
        </w:rPr>
        <w:t>
      регулирование и наладка машины;</w:t>
      </w:r>
    </w:p>
    <w:bookmarkEnd w:id="657"/>
    <w:bookmarkStart w:name="z661" w:id="658"/>
    <w:p>
      <w:pPr>
        <w:spacing w:after="0"/>
        <w:ind w:left="0"/>
        <w:jc w:val="both"/>
      </w:pPr>
      <w:r>
        <w:rPr>
          <w:rFonts w:ascii="Times New Roman"/>
          <w:b w:val="false"/>
          <w:i w:val="false"/>
          <w:color w:val="000000"/>
          <w:sz w:val="28"/>
        </w:rPr>
        <w:t>
      смена и заточка ножей и пневматических ножниц.</w:t>
      </w:r>
    </w:p>
    <w:bookmarkEnd w:id="658"/>
    <w:bookmarkStart w:name="z662" w:id="659"/>
    <w:p>
      <w:pPr>
        <w:spacing w:after="0"/>
        <w:ind w:left="0"/>
        <w:jc w:val="both"/>
      </w:pPr>
      <w:r>
        <w:rPr>
          <w:rFonts w:ascii="Times New Roman"/>
          <w:b w:val="false"/>
          <w:i w:val="false"/>
          <w:color w:val="000000"/>
          <w:sz w:val="28"/>
        </w:rPr>
        <w:t>
      141. Должен знать:</w:t>
      </w:r>
    </w:p>
    <w:bookmarkEnd w:id="659"/>
    <w:bookmarkStart w:name="z663" w:id="660"/>
    <w:p>
      <w:pPr>
        <w:spacing w:after="0"/>
        <w:ind w:left="0"/>
        <w:jc w:val="both"/>
      </w:pPr>
      <w:r>
        <w:rPr>
          <w:rFonts w:ascii="Times New Roman"/>
          <w:b w:val="false"/>
          <w:i w:val="false"/>
          <w:color w:val="000000"/>
          <w:sz w:val="28"/>
        </w:rPr>
        <w:t>
      государственные стандарты и технические условия на обрезку краев кожевенного полуфабриката, готовой кожи, кожаных подошв (подложек) и закрытие порезки на кожаной подошве (подложке), способы регулирования и наладки применяемого оборудования, правила заточки ножей и пневматических ножниц.</w:t>
      </w:r>
    </w:p>
    <w:bookmarkEnd w:id="660"/>
    <w:bookmarkStart w:name="z664" w:id="661"/>
    <w:p>
      <w:pPr>
        <w:spacing w:after="0"/>
        <w:ind w:left="0"/>
        <w:jc w:val="both"/>
      </w:pPr>
      <w:r>
        <w:rPr>
          <w:rFonts w:ascii="Times New Roman"/>
          <w:b w:val="false"/>
          <w:i w:val="false"/>
          <w:color w:val="000000"/>
          <w:sz w:val="28"/>
        </w:rPr>
        <w:t>
      21. Обрядчик сырья</w:t>
      </w:r>
    </w:p>
    <w:bookmarkEnd w:id="661"/>
    <w:bookmarkStart w:name="z665" w:id="662"/>
    <w:p>
      <w:pPr>
        <w:spacing w:after="0"/>
        <w:ind w:left="0"/>
        <w:jc w:val="both"/>
      </w:pPr>
      <w:r>
        <w:rPr>
          <w:rFonts w:ascii="Times New Roman"/>
          <w:b w:val="false"/>
          <w:i w:val="false"/>
          <w:color w:val="000000"/>
          <w:sz w:val="28"/>
        </w:rPr>
        <w:t>
      Параграф 1. Обрядчик сырья, 2-й разряд</w:t>
      </w:r>
    </w:p>
    <w:bookmarkEnd w:id="662"/>
    <w:bookmarkStart w:name="z666" w:id="663"/>
    <w:p>
      <w:pPr>
        <w:spacing w:after="0"/>
        <w:ind w:left="0"/>
        <w:jc w:val="both"/>
      </w:pPr>
      <w:r>
        <w:rPr>
          <w:rFonts w:ascii="Times New Roman"/>
          <w:b w:val="false"/>
          <w:i w:val="false"/>
          <w:color w:val="000000"/>
          <w:sz w:val="28"/>
        </w:rPr>
        <w:t>
      142. Характеристика работ:</w:t>
      </w:r>
    </w:p>
    <w:bookmarkEnd w:id="663"/>
    <w:bookmarkStart w:name="z667" w:id="664"/>
    <w:p>
      <w:pPr>
        <w:spacing w:after="0"/>
        <w:ind w:left="0"/>
        <w:jc w:val="both"/>
      </w:pPr>
      <w:r>
        <w:rPr>
          <w:rFonts w:ascii="Times New Roman"/>
          <w:b w:val="false"/>
          <w:i w:val="false"/>
          <w:color w:val="000000"/>
          <w:sz w:val="28"/>
        </w:rPr>
        <w:t>
      обрядка - обрезка кожевенного, мехового и овчинно-шубного сырья скорняжным дисковым ножом или косой в установленных местах и по линиям разреза;</w:t>
      </w:r>
    </w:p>
    <w:bookmarkEnd w:id="664"/>
    <w:bookmarkStart w:name="z668" w:id="665"/>
    <w:p>
      <w:pPr>
        <w:spacing w:after="0"/>
        <w:ind w:left="0"/>
        <w:jc w:val="both"/>
      </w:pPr>
      <w:r>
        <w:rPr>
          <w:rFonts w:ascii="Times New Roman"/>
          <w:b w:val="false"/>
          <w:i w:val="false"/>
          <w:color w:val="000000"/>
          <w:sz w:val="28"/>
        </w:rPr>
        <w:t>
      обрезка бахромы по контуру шкуры после мездрения; каракуля - по контуру с приданием правильной симметричной формы;</w:t>
      </w:r>
    </w:p>
    <w:bookmarkEnd w:id="665"/>
    <w:bookmarkStart w:name="z669" w:id="666"/>
    <w:p>
      <w:pPr>
        <w:spacing w:after="0"/>
        <w:ind w:left="0"/>
        <w:jc w:val="both"/>
      </w:pPr>
      <w:r>
        <w:rPr>
          <w:rFonts w:ascii="Times New Roman"/>
          <w:b w:val="false"/>
          <w:i w:val="false"/>
          <w:color w:val="000000"/>
          <w:sz w:val="28"/>
        </w:rPr>
        <w:t>
      распарывание (разрезание) шкурок;</w:t>
      </w:r>
    </w:p>
    <w:bookmarkEnd w:id="666"/>
    <w:bookmarkStart w:name="z670" w:id="667"/>
    <w:p>
      <w:pPr>
        <w:spacing w:after="0"/>
        <w:ind w:left="0"/>
        <w:jc w:val="both"/>
      </w:pPr>
      <w:r>
        <w:rPr>
          <w:rFonts w:ascii="Times New Roman"/>
          <w:b w:val="false"/>
          <w:i w:val="false"/>
          <w:color w:val="000000"/>
          <w:sz w:val="28"/>
        </w:rPr>
        <w:t>
      удаление рогов, копыт, навала, прирезей мяса и сала.</w:t>
      </w:r>
    </w:p>
    <w:bookmarkEnd w:id="667"/>
    <w:bookmarkStart w:name="z671" w:id="668"/>
    <w:p>
      <w:pPr>
        <w:spacing w:after="0"/>
        <w:ind w:left="0"/>
        <w:jc w:val="both"/>
      </w:pPr>
      <w:r>
        <w:rPr>
          <w:rFonts w:ascii="Times New Roman"/>
          <w:b w:val="false"/>
          <w:i w:val="false"/>
          <w:color w:val="000000"/>
          <w:sz w:val="28"/>
        </w:rPr>
        <w:t>
      143. Должен знать:</w:t>
      </w:r>
    </w:p>
    <w:bookmarkEnd w:id="668"/>
    <w:bookmarkStart w:name="z672" w:id="669"/>
    <w:p>
      <w:pPr>
        <w:spacing w:after="0"/>
        <w:ind w:left="0"/>
        <w:jc w:val="both"/>
      </w:pPr>
      <w:r>
        <w:rPr>
          <w:rFonts w:ascii="Times New Roman"/>
          <w:b w:val="false"/>
          <w:i w:val="false"/>
          <w:color w:val="000000"/>
          <w:sz w:val="28"/>
        </w:rPr>
        <w:t>
      рациональные приемы и способы обрядки обрабатываемого сырья, ассортимент и топографию кожевенного, мехового и овчинно-шубного сырья, линии разреза сырья и шкурок, устройство дискового ножа, правила смены и заточки ножа и косы.</w:t>
      </w:r>
    </w:p>
    <w:bookmarkEnd w:id="669"/>
    <w:bookmarkStart w:name="z673" w:id="670"/>
    <w:p>
      <w:pPr>
        <w:spacing w:after="0"/>
        <w:ind w:left="0"/>
        <w:jc w:val="both"/>
      </w:pPr>
      <w:r>
        <w:rPr>
          <w:rFonts w:ascii="Times New Roman"/>
          <w:b w:val="false"/>
          <w:i w:val="false"/>
          <w:color w:val="000000"/>
          <w:sz w:val="28"/>
        </w:rPr>
        <w:t>
      22. Оператор конвейерной линии</w:t>
      </w:r>
    </w:p>
    <w:bookmarkEnd w:id="670"/>
    <w:bookmarkStart w:name="z674" w:id="671"/>
    <w:p>
      <w:pPr>
        <w:spacing w:after="0"/>
        <w:ind w:left="0"/>
        <w:jc w:val="both"/>
      </w:pPr>
      <w:r>
        <w:rPr>
          <w:rFonts w:ascii="Times New Roman"/>
          <w:b w:val="false"/>
          <w:i w:val="false"/>
          <w:color w:val="000000"/>
          <w:sz w:val="28"/>
        </w:rPr>
        <w:t>
      Параграф 1. Оператор конвейерной линии, 4-й разряд</w:t>
      </w:r>
    </w:p>
    <w:bookmarkEnd w:id="671"/>
    <w:bookmarkStart w:name="z675" w:id="672"/>
    <w:p>
      <w:pPr>
        <w:spacing w:after="0"/>
        <w:ind w:left="0"/>
        <w:jc w:val="both"/>
      </w:pPr>
      <w:r>
        <w:rPr>
          <w:rFonts w:ascii="Times New Roman"/>
          <w:b w:val="false"/>
          <w:i w:val="false"/>
          <w:color w:val="000000"/>
          <w:sz w:val="28"/>
        </w:rPr>
        <w:t>
      144. Характеристика работ:</w:t>
      </w:r>
    </w:p>
    <w:bookmarkEnd w:id="672"/>
    <w:bookmarkStart w:name="z676" w:id="673"/>
    <w:p>
      <w:pPr>
        <w:spacing w:after="0"/>
        <w:ind w:left="0"/>
        <w:jc w:val="both"/>
      </w:pPr>
      <w:r>
        <w:rPr>
          <w:rFonts w:ascii="Times New Roman"/>
          <w:b w:val="false"/>
          <w:i w:val="false"/>
          <w:color w:val="000000"/>
          <w:sz w:val="28"/>
        </w:rPr>
        <w:t>
      ведение с пульта управления процесса подачи кож и меховых шкурок для раскроя, полуфабрикатов и вспомогательных материалов - для обработки и сборки деталей и изделий на поточной линии;</w:t>
      </w:r>
    </w:p>
    <w:bookmarkEnd w:id="673"/>
    <w:bookmarkStart w:name="z677" w:id="674"/>
    <w:p>
      <w:pPr>
        <w:spacing w:after="0"/>
        <w:ind w:left="0"/>
        <w:jc w:val="both"/>
      </w:pPr>
      <w:r>
        <w:rPr>
          <w:rFonts w:ascii="Times New Roman"/>
          <w:b w:val="false"/>
          <w:i w:val="false"/>
          <w:color w:val="000000"/>
          <w:sz w:val="28"/>
        </w:rPr>
        <w:t>
      отправка на рабочие места укомплектованной партии деталей изделий в соответствии с технологическим режимом обработки, прием обработанных партий деталей от исполнителей, проверка качества выполнения технологических операций и распределение их в технологической последовательности;</w:t>
      </w:r>
    </w:p>
    <w:bookmarkEnd w:id="674"/>
    <w:bookmarkStart w:name="z678" w:id="675"/>
    <w:p>
      <w:pPr>
        <w:spacing w:after="0"/>
        <w:ind w:left="0"/>
        <w:jc w:val="both"/>
      </w:pPr>
      <w:r>
        <w:rPr>
          <w:rFonts w:ascii="Times New Roman"/>
          <w:b w:val="false"/>
          <w:i w:val="false"/>
          <w:color w:val="000000"/>
          <w:sz w:val="28"/>
        </w:rPr>
        <w:t>
      заполнение карт запуска;</w:t>
      </w:r>
    </w:p>
    <w:bookmarkEnd w:id="675"/>
    <w:bookmarkStart w:name="z679" w:id="676"/>
    <w:p>
      <w:pPr>
        <w:spacing w:after="0"/>
        <w:ind w:left="0"/>
        <w:jc w:val="both"/>
      </w:pPr>
      <w:r>
        <w:rPr>
          <w:rFonts w:ascii="Times New Roman"/>
          <w:b w:val="false"/>
          <w:i w:val="false"/>
          <w:color w:val="000000"/>
          <w:sz w:val="28"/>
        </w:rPr>
        <w:t>
      ведение учета количества обработанных полуфабрикатов, материалов и изделий по каждому исполнителю.</w:t>
      </w:r>
    </w:p>
    <w:bookmarkEnd w:id="676"/>
    <w:bookmarkStart w:name="z680" w:id="677"/>
    <w:p>
      <w:pPr>
        <w:spacing w:after="0"/>
        <w:ind w:left="0"/>
        <w:jc w:val="both"/>
      </w:pPr>
      <w:r>
        <w:rPr>
          <w:rFonts w:ascii="Times New Roman"/>
          <w:b w:val="false"/>
          <w:i w:val="false"/>
          <w:color w:val="000000"/>
          <w:sz w:val="28"/>
        </w:rPr>
        <w:t>
      145. Должен знать:</w:t>
      </w:r>
    </w:p>
    <w:bookmarkEnd w:id="677"/>
    <w:bookmarkStart w:name="z681" w:id="678"/>
    <w:p>
      <w:pPr>
        <w:spacing w:after="0"/>
        <w:ind w:left="0"/>
        <w:jc w:val="both"/>
      </w:pPr>
      <w:r>
        <w:rPr>
          <w:rFonts w:ascii="Times New Roman"/>
          <w:b w:val="false"/>
          <w:i w:val="false"/>
          <w:color w:val="000000"/>
          <w:sz w:val="28"/>
        </w:rPr>
        <w:t>
      правила управления и регулирования пульта конвейерной линии, расположение сигнальных лампочек и кнопок на пульте управления, ассортимент кож и меховых шкурок, виды, фасоны, модели, размеры изделий, комплектность каждой модели, требования, предъявляемые к качеству обрабатываемых деталей и изделий, организацию и разделение труда, квалификацию исполнителей, возможности совмещения операций при работе на поточной линии, планируемую и фактическую выработку по исполнителям, правила ведения учетной документации.</w:t>
      </w:r>
    </w:p>
    <w:bookmarkEnd w:id="678"/>
    <w:bookmarkStart w:name="z682" w:id="679"/>
    <w:p>
      <w:pPr>
        <w:spacing w:after="0"/>
        <w:ind w:left="0"/>
        <w:jc w:val="both"/>
      </w:pPr>
      <w:r>
        <w:rPr>
          <w:rFonts w:ascii="Times New Roman"/>
          <w:b w:val="false"/>
          <w:i w:val="false"/>
          <w:color w:val="000000"/>
          <w:sz w:val="28"/>
        </w:rPr>
        <w:t>
      23. Отделочник изделий, полуфабрикатов, материалов</w:t>
      </w:r>
    </w:p>
    <w:bookmarkEnd w:id="679"/>
    <w:bookmarkStart w:name="z683" w:id="680"/>
    <w:p>
      <w:pPr>
        <w:spacing w:after="0"/>
        <w:ind w:left="0"/>
        <w:jc w:val="both"/>
      </w:pPr>
      <w:r>
        <w:rPr>
          <w:rFonts w:ascii="Times New Roman"/>
          <w:b w:val="false"/>
          <w:i w:val="false"/>
          <w:color w:val="000000"/>
          <w:sz w:val="28"/>
        </w:rPr>
        <w:t>
      Параграф 1. Отделочник изделий, полуфабрикатов, материалов,</w:t>
      </w:r>
    </w:p>
    <w:bookmarkEnd w:id="680"/>
    <w:p>
      <w:pPr>
        <w:spacing w:after="0"/>
        <w:ind w:left="0"/>
        <w:jc w:val="both"/>
      </w:pPr>
      <w:r>
        <w:rPr>
          <w:rFonts w:ascii="Times New Roman"/>
          <w:b w:val="false"/>
          <w:i w:val="false"/>
          <w:color w:val="000000"/>
          <w:sz w:val="28"/>
        </w:rPr>
        <w:t>
      1-й разряд</w:t>
      </w:r>
    </w:p>
    <w:bookmarkStart w:name="z684" w:id="681"/>
    <w:p>
      <w:pPr>
        <w:spacing w:after="0"/>
        <w:ind w:left="0"/>
        <w:jc w:val="both"/>
      </w:pPr>
      <w:r>
        <w:rPr>
          <w:rFonts w:ascii="Times New Roman"/>
          <w:b w:val="false"/>
          <w:i w:val="false"/>
          <w:color w:val="000000"/>
          <w:sz w:val="28"/>
        </w:rPr>
        <w:t>
      146. Характеристика работ:</w:t>
      </w:r>
    </w:p>
    <w:bookmarkEnd w:id="681"/>
    <w:bookmarkStart w:name="z685" w:id="682"/>
    <w:p>
      <w:pPr>
        <w:spacing w:after="0"/>
        <w:ind w:left="0"/>
        <w:jc w:val="both"/>
      </w:pPr>
      <w:r>
        <w:rPr>
          <w:rFonts w:ascii="Times New Roman"/>
          <w:b w:val="false"/>
          <w:i w:val="false"/>
          <w:color w:val="000000"/>
          <w:sz w:val="28"/>
        </w:rPr>
        <w:t>
      отделка деталей изделий путем тиснения узоров и граней на поверхности деталей на каландрах и прессах;</w:t>
      </w:r>
    </w:p>
    <w:bookmarkEnd w:id="682"/>
    <w:bookmarkStart w:name="z686" w:id="683"/>
    <w:p>
      <w:pPr>
        <w:spacing w:after="0"/>
        <w:ind w:left="0"/>
        <w:jc w:val="both"/>
      </w:pPr>
      <w:r>
        <w:rPr>
          <w:rFonts w:ascii="Times New Roman"/>
          <w:b w:val="false"/>
          <w:i w:val="false"/>
          <w:color w:val="000000"/>
          <w:sz w:val="28"/>
        </w:rPr>
        <w:t>
      нанесение рисунка снятием глянца;</w:t>
      </w:r>
    </w:p>
    <w:bookmarkEnd w:id="683"/>
    <w:bookmarkStart w:name="z687" w:id="684"/>
    <w:p>
      <w:pPr>
        <w:spacing w:after="0"/>
        <w:ind w:left="0"/>
        <w:jc w:val="both"/>
      </w:pPr>
      <w:r>
        <w:rPr>
          <w:rFonts w:ascii="Times New Roman"/>
          <w:b w:val="false"/>
          <w:i w:val="false"/>
          <w:color w:val="000000"/>
          <w:sz w:val="28"/>
        </w:rPr>
        <w:t>
      соблюдение технологического режима тиснения;</w:t>
      </w:r>
    </w:p>
    <w:bookmarkEnd w:id="684"/>
    <w:bookmarkStart w:name="z688" w:id="685"/>
    <w:p>
      <w:pPr>
        <w:spacing w:after="0"/>
        <w:ind w:left="0"/>
        <w:jc w:val="both"/>
      </w:pPr>
      <w:r>
        <w:rPr>
          <w:rFonts w:ascii="Times New Roman"/>
          <w:b w:val="false"/>
          <w:i w:val="false"/>
          <w:color w:val="000000"/>
          <w:sz w:val="28"/>
        </w:rPr>
        <w:t>
      рифление, штриховка деталей и изделий на обслуживаемой машине или вручную, протирка фурнитуры и изделий, разглаживание материалов, деталей и изделий вручную или на прессе;</w:t>
      </w:r>
    </w:p>
    <w:bookmarkEnd w:id="685"/>
    <w:bookmarkStart w:name="z689" w:id="686"/>
    <w:p>
      <w:pPr>
        <w:spacing w:after="0"/>
        <w:ind w:left="0"/>
        <w:jc w:val="both"/>
      </w:pPr>
      <w:r>
        <w:rPr>
          <w:rFonts w:ascii="Times New Roman"/>
          <w:b w:val="false"/>
          <w:i w:val="false"/>
          <w:color w:val="000000"/>
          <w:sz w:val="28"/>
        </w:rPr>
        <w:t>
      пробивание отверстий в деталях на машине или вручную по предварительной разметке или с помощью ограничительных линеек и упоров;</w:t>
      </w:r>
    </w:p>
    <w:bookmarkEnd w:id="686"/>
    <w:bookmarkStart w:name="z690" w:id="687"/>
    <w:p>
      <w:pPr>
        <w:spacing w:after="0"/>
        <w:ind w:left="0"/>
        <w:jc w:val="both"/>
      </w:pPr>
      <w:r>
        <w:rPr>
          <w:rFonts w:ascii="Times New Roman"/>
          <w:b w:val="false"/>
          <w:i w:val="false"/>
          <w:color w:val="000000"/>
          <w:sz w:val="28"/>
        </w:rPr>
        <w:t>
      отделка изделий и деталей, прошитых сыромятной сшивкой, путем расколки (околотки) швов;</w:t>
      </w:r>
    </w:p>
    <w:bookmarkEnd w:id="687"/>
    <w:bookmarkStart w:name="z691" w:id="688"/>
    <w:p>
      <w:pPr>
        <w:spacing w:after="0"/>
        <w:ind w:left="0"/>
        <w:jc w:val="both"/>
      </w:pPr>
      <w:r>
        <w:rPr>
          <w:rFonts w:ascii="Times New Roman"/>
          <w:b w:val="false"/>
          <w:i w:val="false"/>
          <w:color w:val="000000"/>
          <w:sz w:val="28"/>
        </w:rPr>
        <w:t>
      загибка краев гужей встык и околотка молотком;</w:t>
      </w:r>
    </w:p>
    <w:bookmarkEnd w:id="688"/>
    <w:bookmarkStart w:name="z692" w:id="689"/>
    <w:p>
      <w:pPr>
        <w:spacing w:after="0"/>
        <w:ind w:left="0"/>
        <w:jc w:val="both"/>
      </w:pPr>
      <w:r>
        <w:rPr>
          <w:rFonts w:ascii="Times New Roman"/>
          <w:b w:val="false"/>
          <w:i w:val="false"/>
          <w:color w:val="000000"/>
          <w:sz w:val="28"/>
        </w:rPr>
        <w:t>
      складывание ботана сумки по длине с перегибом по углам;</w:t>
      </w:r>
    </w:p>
    <w:bookmarkEnd w:id="689"/>
    <w:bookmarkStart w:name="z693" w:id="690"/>
    <w:p>
      <w:pPr>
        <w:spacing w:after="0"/>
        <w:ind w:left="0"/>
        <w:jc w:val="both"/>
      </w:pPr>
      <w:r>
        <w:rPr>
          <w:rFonts w:ascii="Times New Roman"/>
          <w:b w:val="false"/>
          <w:i w:val="false"/>
          <w:color w:val="000000"/>
          <w:sz w:val="28"/>
        </w:rPr>
        <w:t>
      приколачивание мест сгиба молотком;</w:t>
      </w:r>
    </w:p>
    <w:bookmarkEnd w:id="690"/>
    <w:bookmarkStart w:name="z694" w:id="691"/>
    <w:p>
      <w:pPr>
        <w:spacing w:after="0"/>
        <w:ind w:left="0"/>
        <w:jc w:val="both"/>
      </w:pPr>
      <w:r>
        <w:rPr>
          <w:rFonts w:ascii="Times New Roman"/>
          <w:b w:val="false"/>
          <w:i w:val="false"/>
          <w:color w:val="000000"/>
          <w:sz w:val="28"/>
        </w:rPr>
        <w:t>
      затягивание узла на "вздержку" посредством прорезей на концах ремней к рамкам гортов седелки, чересседельникам, вожжам, поводьям и другим изделиям, затягивание узлов на концах супоней;</w:t>
      </w:r>
    </w:p>
    <w:bookmarkEnd w:id="691"/>
    <w:bookmarkStart w:name="z695" w:id="692"/>
    <w:p>
      <w:pPr>
        <w:spacing w:after="0"/>
        <w:ind w:left="0"/>
        <w:jc w:val="both"/>
      </w:pPr>
      <w:r>
        <w:rPr>
          <w:rFonts w:ascii="Times New Roman"/>
          <w:b w:val="false"/>
          <w:i w:val="false"/>
          <w:color w:val="000000"/>
          <w:sz w:val="28"/>
        </w:rPr>
        <w:t>
      оплетка ручек и краев изделий вручную;</w:t>
      </w:r>
    </w:p>
    <w:bookmarkEnd w:id="692"/>
    <w:bookmarkStart w:name="z696" w:id="693"/>
    <w:p>
      <w:pPr>
        <w:spacing w:after="0"/>
        <w:ind w:left="0"/>
        <w:jc w:val="both"/>
      </w:pPr>
      <w:r>
        <w:rPr>
          <w:rFonts w:ascii="Times New Roman"/>
          <w:b w:val="false"/>
          <w:i w:val="false"/>
          <w:color w:val="000000"/>
          <w:sz w:val="28"/>
        </w:rPr>
        <w:t>
      подготовка и заправка оплетки в отверстие, закрепление концов;</w:t>
      </w:r>
    </w:p>
    <w:bookmarkEnd w:id="693"/>
    <w:bookmarkStart w:name="z697" w:id="694"/>
    <w:p>
      <w:pPr>
        <w:spacing w:after="0"/>
        <w:ind w:left="0"/>
        <w:jc w:val="both"/>
      </w:pPr>
      <w:r>
        <w:rPr>
          <w:rFonts w:ascii="Times New Roman"/>
          <w:b w:val="false"/>
          <w:i w:val="false"/>
          <w:color w:val="000000"/>
          <w:sz w:val="28"/>
        </w:rPr>
        <w:t>
      окрашивание (торцов) краев деталей краской, их сушка;</w:t>
      </w:r>
    </w:p>
    <w:bookmarkEnd w:id="694"/>
    <w:bookmarkStart w:name="z698" w:id="695"/>
    <w:p>
      <w:pPr>
        <w:spacing w:after="0"/>
        <w:ind w:left="0"/>
        <w:jc w:val="both"/>
      </w:pPr>
      <w:r>
        <w:rPr>
          <w:rFonts w:ascii="Times New Roman"/>
          <w:b w:val="false"/>
          <w:i w:val="false"/>
          <w:color w:val="000000"/>
          <w:sz w:val="28"/>
        </w:rPr>
        <w:t>
      нанесение расплавленного воска на строчки вручную, проглаживание шва горячей отводкой;</w:t>
      </w:r>
    </w:p>
    <w:bookmarkEnd w:id="695"/>
    <w:bookmarkStart w:name="z699" w:id="696"/>
    <w:p>
      <w:pPr>
        <w:spacing w:after="0"/>
        <w:ind w:left="0"/>
        <w:jc w:val="both"/>
      </w:pPr>
      <w:r>
        <w:rPr>
          <w:rFonts w:ascii="Times New Roman"/>
          <w:b w:val="false"/>
          <w:i w:val="false"/>
          <w:color w:val="000000"/>
          <w:sz w:val="28"/>
        </w:rPr>
        <w:t>
      шнурование заготовок и готовой обуви вручную на установленное число блочков с закреплением шнурков узлами;</w:t>
      </w:r>
    </w:p>
    <w:bookmarkEnd w:id="696"/>
    <w:bookmarkStart w:name="z700" w:id="697"/>
    <w:p>
      <w:pPr>
        <w:spacing w:after="0"/>
        <w:ind w:left="0"/>
        <w:jc w:val="both"/>
      </w:pPr>
      <w:r>
        <w:rPr>
          <w:rFonts w:ascii="Times New Roman"/>
          <w:b w:val="false"/>
          <w:i w:val="false"/>
          <w:color w:val="000000"/>
          <w:sz w:val="28"/>
        </w:rPr>
        <w:t>
      застегивание пряжек, пуговиц на заготовках, расстегивание пряжек, замков молний, пуговиц или расшнуровывание обуви с разрезанием ниток, стягивающих берцы;</w:t>
      </w:r>
    </w:p>
    <w:bookmarkEnd w:id="697"/>
    <w:bookmarkStart w:name="z701" w:id="698"/>
    <w:p>
      <w:pPr>
        <w:spacing w:after="0"/>
        <w:ind w:left="0"/>
        <w:jc w:val="both"/>
      </w:pPr>
      <w:r>
        <w:rPr>
          <w:rFonts w:ascii="Times New Roman"/>
          <w:b w:val="false"/>
          <w:i w:val="false"/>
          <w:color w:val="000000"/>
          <w:sz w:val="28"/>
        </w:rPr>
        <w:t>
      соблюдение технологических режимов отделки.</w:t>
      </w:r>
    </w:p>
    <w:bookmarkEnd w:id="698"/>
    <w:bookmarkStart w:name="z702" w:id="699"/>
    <w:p>
      <w:pPr>
        <w:spacing w:after="0"/>
        <w:ind w:left="0"/>
        <w:jc w:val="both"/>
      </w:pPr>
      <w:r>
        <w:rPr>
          <w:rFonts w:ascii="Times New Roman"/>
          <w:b w:val="false"/>
          <w:i w:val="false"/>
          <w:color w:val="000000"/>
          <w:sz w:val="28"/>
        </w:rPr>
        <w:t>
      147. Должен знать:</w:t>
      </w:r>
    </w:p>
    <w:bookmarkEnd w:id="699"/>
    <w:bookmarkStart w:name="z703" w:id="700"/>
    <w:p>
      <w:pPr>
        <w:spacing w:after="0"/>
        <w:ind w:left="0"/>
        <w:jc w:val="both"/>
      </w:pPr>
      <w:r>
        <w:rPr>
          <w:rFonts w:ascii="Times New Roman"/>
          <w:b w:val="false"/>
          <w:i w:val="false"/>
          <w:color w:val="000000"/>
          <w:sz w:val="28"/>
        </w:rPr>
        <w:t>
      способы плетения ручек и краев изделий, правила околотки швов, свойства сыромятной сшивки, государственные стандарты на гужи и сумки, технические условия на вязаные сыромятные изделия, виды, фасоны и размеры деталей и изделий, свойства применяемых материалов, температуру разогревания воска и отводки, приемы рифления, штриховки деталей и изделий, шнурования готовой обуви и заготовок вручную, требования, предъявляемые к качеству обработки изделий, правила эксплуатации применяемого оборудования.</w:t>
      </w:r>
    </w:p>
    <w:bookmarkEnd w:id="700"/>
    <w:bookmarkStart w:name="z704" w:id="701"/>
    <w:p>
      <w:pPr>
        <w:spacing w:after="0"/>
        <w:ind w:left="0"/>
        <w:jc w:val="both"/>
      </w:pPr>
      <w:r>
        <w:rPr>
          <w:rFonts w:ascii="Times New Roman"/>
          <w:b w:val="false"/>
          <w:i w:val="false"/>
          <w:color w:val="000000"/>
          <w:sz w:val="28"/>
        </w:rPr>
        <w:t>
      148. Примеры работ:</w:t>
      </w:r>
    </w:p>
    <w:bookmarkEnd w:id="701"/>
    <w:bookmarkStart w:name="z705" w:id="702"/>
    <w:p>
      <w:pPr>
        <w:spacing w:after="0"/>
        <w:ind w:left="0"/>
        <w:jc w:val="both"/>
      </w:pPr>
      <w:r>
        <w:rPr>
          <w:rFonts w:ascii="Times New Roman"/>
          <w:b w:val="false"/>
          <w:i w:val="false"/>
          <w:color w:val="000000"/>
          <w:sz w:val="28"/>
        </w:rPr>
        <w:t>
      Плетение.</w:t>
      </w:r>
    </w:p>
    <w:bookmarkEnd w:id="702"/>
    <w:bookmarkStart w:name="z706" w:id="703"/>
    <w:p>
      <w:pPr>
        <w:spacing w:after="0"/>
        <w:ind w:left="0"/>
        <w:jc w:val="both"/>
      </w:pPr>
      <w:r>
        <w:rPr>
          <w:rFonts w:ascii="Times New Roman"/>
          <w:b w:val="false"/>
          <w:i w:val="false"/>
          <w:color w:val="000000"/>
          <w:sz w:val="28"/>
        </w:rPr>
        <w:t>
      1) края изделий (бумажники, кошельки, портмоне и другое) - в одну ленту)</w:t>
      </w:r>
    </w:p>
    <w:bookmarkEnd w:id="703"/>
    <w:bookmarkStart w:name="z707" w:id="704"/>
    <w:p>
      <w:pPr>
        <w:spacing w:after="0"/>
        <w:ind w:left="0"/>
        <w:jc w:val="both"/>
      </w:pPr>
      <w:r>
        <w:rPr>
          <w:rFonts w:ascii="Times New Roman"/>
          <w:b w:val="false"/>
          <w:i w:val="false"/>
          <w:color w:val="000000"/>
          <w:sz w:val="28"/>
        </w:rPr>
        <w:t>
      2) ручки - в три, четыре ленты;</w:t>
      </w:r>
    </w:p>
    <w:bookmarkEnd w:id="704"/>
    <w:bookmarkStart w:name="z708" w:id="705"/>
    <w:p>
      <w:pPr>
        <w:spacing w:after="0"/>
        <w:ind w:left="0"/>
        <w:jc w:val="both"/>
      </w:pPr>
      <w:r>
        <w:rPr>
          <w:rFonts w:ascii="Times New Roman"/>
          <w:b w:val="false"/>
          <w:i w:val="false"/>
          <w:color w:val="000000"/>
          <w:sz w:val="28"/>
        </w:rPr>
        <w:t>
      Пробивание отверстий.</w:t>
      </w:r>
    </w:p>
    <w:bookmarkEnd w:id="705"/>
    <w:bookmarkStart w:name="z709" w:id="706"/>
    <w:p>
      <w:pPr>
        <w:spacing w:after="0"/>
        <w:ind w:left="0"/>
        <w:jc w:val="both"/>
      </w:pPr>
      <w:r>
        <w:rPr>
          <w:rFonts w:ascii="Times New Roman"/>
          <w:b w:val="false"/>
          <w:i w:val="false"/>
          <w:color w:val="000000"/>
          <w:sz w:val="28"/>
        </w:rPr>
        <w:t>
      1) детали изделий для крепления фурнитуры, вставки кнопок, петель, пряжек, ушков хольнитенов, замков;</w:t>
      </w:r>
    </w:p>
    <w:bookmarkEnd w:id="706"/>
    <w:bookmarkStart w:name="z710" w:id="707"/>
    <w:p>
      <w:pPr>
        <w:spacing w:after="0"/>
        <w:ind w:left="0"/>
        <w:jc w:val="both"/>
      </w:pPr>
      <w:r>
        <w:rPr>
          <w:rFonts w:ascii="Times New Roman"/>
          <w:b w:val="false"/>
          <w:i w:val="false"/>
          <w:color w:val="000000"/>
          <w:sz w:val="28"/>
        </w:rPr>
        <w:t>
      2) полустельки;</w:t>
      </w:r>
    </w:p>
    <w:bookmarkEnd w:id="707"/>
    <w:bookmarkStart w:name="z711" w:id="708"/>
    <w:p>
      <w:pPr>
        <w:spacing w:after="0"/>
        <w:ind w:left="0"/>
        <w:jc w:val="both"/>
      </w:pPr>
      <w:r>
        <w:rPr>
          <w:rFonts w:ascii="Times New Roman"/>
          <w:b w:val="false"/>
          <w:i w:val="false"/>
          <w:color w:val="000000"/>
          <w:sz w:val="28"/>
        </w:rPr>
        <w:t>
      3) простилки;</w:t>
      </w:r>
    </w:p>
    <w:bookmarkEnd w:id="708"/>
    <w:bookmarkStart w:name="z712" w:id="709"/>
    <w:p>
      <w:pPr>
        <w:spacing w:after="0"/>
        <w:ind w:left="0"/>
        <w:jc w:val="both"/>
      </w:pPr>
      <w:r>
        <w:rPr>
          <w:rFonts w:ascii="Times New Roman"/>
          <w:b w:val="false"/>
          <w:i w:val="false"/>
          <w:color w:val="000000"/>
          <w:sz w:val="28"/>
        </w:rPr>
        <w:t>
      4) ремни поясные, часовые и прочие;</w:t>
      </w:r>
    </w:p>
    <w:bookmarkEnd w:id="709"/>
    <w:bookmarkStart w:name="z713" w:id="710"/>
    <w:p>
      <w:pPr>
        <w:spacing w:after="0"/>
        <w:ind w:left="0"/>
        <w:jc w:val="both"/>
      </w:pPr>
      <w:r>
        <w:rPr>
          <w:rFonts w:ascii="Times New Roman"/>
          <w:b w:val="false"/>
          <w:i w:val="false"/>
          <w:color w:val="000000"/>
          <w:sz w:val="28"/>
        </w:rPr>
        <w:t>
      5) стельки.</w:t>
      </w:r>
    </w:p>
    <w:bookmarkEnd w:id="710"/>
    <w:bookmarkStart w:name="z714" w:id="711"/>
    <w:p>
      <w:pPr>
        <w:spacing w:after="0"/>
        <w:ind w:left="0"/>
        <w:jc w:val="both"/>
      </w:pPr>
      <w:r>
        <w:rPr>
          <w:rFonts w:ascii="Times New Roman"/>
          <w:b w:val="false"/>
          <w:i w:val="false"/>
          <w:color w:val="000000"/>
          <w:sz w:val="28"/>
        </w:rPr>
        <w:t>
      Высекание зубчиков и углов.</w:t>
      </w:r>
    </w:p>
    <w:bookmarkEnd w:id="711"/>
    <w:bookmarkStart w:name="z715" w:id="712"/>
    <w:p>
      <w:pPr>
        <w:spacing w:after="0"/>
        <w:ind w:left="0"/>
        <w:jc w:val="both"/>
      </w:pPr>
      <w:r>
        <w:rPr>
          <w:rFonts w:ascii="Times New Roman"/>
          <w:b w:val="false"/>
          <w:i w:val="false"/>
          <w:color w:val="000000"/>
          <w:sz w:val="28"/>
        </w:rPr>
        <w:t>
      1) задники;</w:t>
      </w:r>
    </w:p>
    <w:bookmarkEnd w:id="712"/>
    <w:bookmarkStart w:name="z716" w:id="713"/>
    <w:p>
      <w:pPr>
        <w:spacing w:after="0"/>
        <w:ind w:left="0"/>
        <w:jc w:val="both"/>
      </w:pPr>
      <w:r>
        <w:rPr>
          <w:rFonts w:ascii="Times New Roman"/>
          <w:b w:val="false"/>
          <w:i w:val="false"/>
          <w:color w:val="000000"/>
          <w:sz w:val="28"/>
        </w:rPr>
        <w:t>
      2) стельки;</w:t>
      </w:r>
    </w:p>
    <w:bookmarkEnd w:id="713"/>
    <w:bookmarkStart w:name="z717" w:id="714"/>
    <w:p>
      <w:pPr>
        <w:spacing w:after="0"/>
        <w:ind w:left="0"/>
        <w:jc w:val="both"/>
      </w:pPr>
      <w:r>
        <w:rPr>
          <w:rFonts w:ascii="Times New Roman"/>
          <w:b w:val="false"/>
          <w:i w:val="false"/>
          <w:color w:val="000000"/>
          <w:sz w:val="28"/>
        </w:rPr>
        <w:t>
      3) штаферки;</w:t>
      </w:r>
    </w:p>
    <w:bookmarkEnd w:id="714"/>
    <w:bookmarkStart w:name="z718" w:id="715"/>
    <w:p>
      <w:pPr>
        <w:spacing w:after="0"/>
        <w:ind w:left="0"/>
        <w:jc w:val="both"/>
      </w:pPr>
      <w:r>
        <w:rPr>
          <w:rFonts w:ascii="Times New Roman"/>
          <w:b w:val="false"/>
          <w:i w:val="false"/>
          <w:color w:val="000000"/>
          <w:sz w:val="28"/>
        </w:rPr>
        <w:t>
      4) язычки.</w:t>
      </w:r>
    </w:p>
    <w:bookmarkEnd w:id="715"/>
    <w:bookmarkStart w:name="z719" w:id="716"/>
    <w:p>
      <w:pPr>
        <w:spacing w:after="0"/>
        <w:ind w:left="0"/>
        <w:jc w:val="both"/>
      </w:pPr>
      <w:r>
        <w:rPr>
          <w:rFonts w:ascii="Times New Roman"/>
          <w:b w:val="false"/>
          <w:i w:val="false"/>
          <w:color w:val="000000"/>
          <w:sz w:val="28"/>
        </w:rPr>
        <w:t>
      Тиснение.</w:t>
      </w:r>
    </w:p>
    <w:bookmarkEnd w:id="716"/>
    <w:bookmarkStart w:name="z720" w:id="717"/>
    <w:p>
      <w:pPr>
        <w:spacing w:after="0"/>
        <w:ind w:left="0"/>
        <w:jc w:val="both"/>
      </w:pPr>
      <w:r>
        <w:rPr>
          <w:rFonts w:ascii="Times New Roman"/>
          <w:b w:val="false"/>
          <w:i w:val="false"/>
          <w:color w:val="000000"/>
          <w:sz w:val="28"/>
        </w:rPr>
        <w:t>
      1) каблуки;</w:t>
      </w:r>
    </w:p>
    <w:bookmarkEnd w:id="717"/>
    <w:bookmarkStart w:name="z721" w:id="718"/>
    <w:p>
      <w:pPr>
        <w:spacing w:after="0"/>
        <w:ind w:left="0"/>
        <w:jc w:val="both"/>
      </w:pPr>
      <w:r>
        <w:rPr>
          <w:rFonts w:ascii="Times New Roman"/>
          <w:b w:val="false"/>
          <w:i w:val="false"/>
          <w:color w:val="000000"/>
          <w:sz w:val="28"/>
        </w:rPr>
        <w:t>
      2) подошвы.</w:t>
      </w:r>
    </w:p>
    <w:bookmarkEnd w:id="718"/>
    <w:bookmarkStart w:name="z722" w:id="719"/>
    <w:p>
      <w:pPr>
        <w:spacing w:after="0"/>
        <w:ind w:left="0"/>
        <w:jc w:val="both"/>
      </w:pPr>
      <w:r>
        <w:rPr>
          <w:rFonts w:ascii="Times New Roman"/>
          <w:b w:val="false"/>
          <w:i w:val="false"/>
          <w:color w:val="000000"/>
          <w:sz w:val="28"/>
        </w:rPr>
        <w:t>
      Параграф 2. Отделочник изделий, полуфабрикатов, материалов,</w:t>
      </w:r>
    </w:p>
    <w:bookmarkEnd w:id="719"/>
    <w:p>
      <w:pPr>
        <w:spacing w:after="0"/>
        <w:ind w:left="0"/>
        <w:jc w:val="both"/>
      </w:pPr>
      <w:r>
        <w:rPr>
          <w:rFonts w:ascii="Times New Roman"/>
          <w:b w:val="false"/>
          <w:i w:val="false"/>
          <w:color w:val="000000"/>
          <w:sz w:val="28"/>
        </w:rPr>
        <w:t>
      2-й разряд</w:t>
      </w:r>
    </w:p>
    <w:bookmarkStart w:name="z723" w:id="720"/>
    <w:p>
      <w:pPr>
        <w:spacing w:after="0"/>
        <w:ind w:left="0"/>
        <w:jc w:val="both"/>
      </w:pPr>
      <w:r>
        <w:rPr>
          <w:rFonts w:ascii="Times New Roman"/>
          <w:b w:val="false"/>
          <w:i w:val="false"/>
          <w:color w:val="000000"/>
          <w:sz w:val="28"/>
        </w:rPr>
        <w:t>
      149. Характеристика работ:</w:t>
      </w:r>
    </w:p>
    <w:bookmarkEnd w:id="720"/>
    <w:bookmarkStart w:name="z724" w:id="721"/>
    <w:p>
      <w:pPr>
        <w:spacing w:after="0"/>
        <w:ind w:left="0"/>
        <w:jc w:val="both"/>
      </w:pPr>
      <w:r>
        <w:rPr>
          <w:rFonts w:ascii="Times New Roman"/>
          <w:b w:val="false"/>
          <w:i w:val="false"/>
          <w:color w:val="000000"/>
          <w:sz w:val="28"/>
        </w:rPr>
        <w:t>
      отделка деталей изделий на швейной машине или прессе путем пробивания рисунка по намеченным линиям с соблюдением правильного расположения рисунков на деталях и чистого среза без выхватов и заусенцев;</w:t>
      </w:r>
    </w:p>
    <w:bookmarkEnd w:id="721"/>
    <w:bookmarkStart w:name="z725" w:id="722"/>
    <w:p>
      <w:pPr>
        <w:spacing w:after="0"/>
        <w:ind w:left="0"/>
        <w:jc w:val="both"/>
      </w:pPr>
      <w:r>
        <w:rPr>
          <w:rFonts w:ascii="Times New Roman"/>
          <w:b w:val="false"/>
          <w:i w:val="false"/>
          <w:color w:val="000000"/>
          <w:sz w:val="28"/>
        </w:rPr>
        <w:t>
      тиснение рисунка на материале и деталях изделий на каландрах и прессах;</w:t>
      </w:r>
    </w:p>
    <w:bookmarkEnd w:id="722"/>
    <w:bookmarkStart w:name="z726" w:id="723"/>
    <w:p>
      <w:pPr>
        <w:spacing w:after="0"/>
        <w:ind w:left="0"/>
        <w:jc w:val="both"/>
      </w:pPr>
      <w:r>
        <w:rPr>
          <w:rFonts w:ascii="Times New Roman"/>
          <w:b w:val="false"/>
          <w:i w:val="false"/>
          <w:color w:val="000000"/>
          <w:sz w:val="28"/>
        </w:rPr>
        <w:t>
      нанесение рисунка снятием глянца на прессах;</w:t>
      </w:r>
    </w:p>
    <w:bookmarkEnd w:id="723"/>
    <w:bookmarkStart w:name="z727" w:id="724"/>
    <w:p>
      <w:pPr>
        <w:spacing w:after="0"/>
        <w:ind w:left="0"/>
        <w:jc w:val="both"/>
      </w:pPr>
      <w:r>
        <w:rPr>
          <w:rFonts w:ascii="Times New Roman"/>
          <w:b w:val="false"/>
          <w:i w:val="false"/>
          <w:color w:val="000000"/>
          <w:sz w:val="28"/>
        </w:rPr>
        <w:t>
      регулирование температуры, времени выдержки и других параметров;</w:t>
      </w:r>
    </w:p>
    <w:bookmarkEnd w:id="724"/>
    <w:bookmarkStart w:name="z728" w:id="725"/>
    <w:p>
      <w:pPr>
        <w:spacing w:after="0"/>
        <w:ind w:left="0"/>
        <w:jc w:val="both"/>
      </w:pPr>
      <w:r>
        <w:rPr>
          <w:rFonts w:ascii="Times New Roman"/>
          <w:b w:val="false"/>
          <w:i w:val="false"/>
          <w:color w:val="000000"/>
          <w:sz w:val="28"/>
        </w:rPr>
        <w:t>
      окрашивание краев(торцов) деталей краской;</w:t>
      </w:r>
    </w:p>
    <w:bookmarkEnd w:id="725"/>
    <w:bookmarkStart w:name="z729" w:id="726"/>
    <w:p>
      <w:pPr>
        <w:spacing w:after="0"/>
        <w:ind w:left="0"/>
        <w:jc w:val="both"/>
      </w:pPr>
      <w:r>
        <w:rPr>
          <w:rFonts w:ascii="Times New Roman"/>
          <w:b w:val="false"/>
          <w:i w:val="false"/>
          <w:color w:val="000000"/>
          <w:sz w:val="28"/>
        </w:rPr>
        <w:t>
      сушка деталей после окраски;</w:t>
      </w:r>
    </w:p>
    <w:bookmarkEnd w:id="726"/>
    <w:bookmarkStart w:name="z730" w:id="727"/>
    <w:p>
      <w:pPr>
        <w:spacing w:after="0"/>
        <w:ind w:left="0"/>
        <w:jc w:val="both"/>
      </w:pPr>
      <w:r>
        <w:rPr>
          <w:rFonts w:ascii="Times New Roman"/>
          <w:b w:val="false"/>
          <w:i w:val="false"/>
          <w:color w:val="000000"/>
          <w:sz w:val="28"/>
        </w:rPr>
        <w:t>
      отделка готовых изделий из искусственной кожи, поясных, часовых и дорожных ремней; окрашивание, аппретирование, лакирование деталей и изделий различными красками, аппретурами и лаками;</w:t>
      </w:r>
    </w:p>
    <w:bookmarkEnd w:id="727"/>
    <w:bookmarkStart w:name="z731" w:id="728"/>
    <w:p>
      <w:pPr>
        <w:spacing w:after="0"/>
        <w:ind w:left="0"/>
        <w:jc w:val="both"/>
      </w:pPr>
      <w:r>
        <w:rPr>
          <w:rFonts w:ascii="Times New Roman"/>
          <w:b w:val="false"/>
          <w:i w:val="false"/>
          <w:color w:val="000000"/>
          <w:sz w:val="28"/>
        </w:rPr>
        <w:t>
      отделка вязаных сыромятных изделий;</w:t>
      </w:r>
    </w:p>
    <w:bookmarkEnd w:id="728"/>
    <w:bookmarkStart w:name="z732" w:id="729"/>
    <w:p>
      <w:pPr>
        <w:spacing w:after="0"/>
        <w:ind w:left="0"/>
        <w:jc w:val="both"/>
      </w:pPr>
      <w:r>
        <w:rPr>
          <w:rFonts w:ascii="Times New Roman"/>
          <w:b w:val="false"/>
          <w:i w:val="false"/>
          <w:color w:val="000000"/>
          <w:sz w:val="28"/>
        </w:rPr>
        <w:t>
      затягивание узлов на вязаных сыромятных изделиях на обслуживаемой машине или вручную;</w:t>
      </w:r>
    </w:p>
    <w:bookmarkEnd w:id="729"/>
    <w:bookmarkStart w:name="z733" w:id="730"/>
    <w:p>
      <w:pPr>
        <w:spacing w:after="0"/>
        <w:ind w:left="0"/>
        <w:jc w:val="both"/>
      </w:pPr>
      <w:r>
        <w:rPr>
          <w:rFonts w:ascii="Times New Roman"/>
          <w:b w:val="false"/>
          <w:i w:val="false"/>
          <w:color w:val="000000"/>
          <w:sz w:val="28"/>
        </w:rPr>
        <w:t>
      выправка, околачивание и обрезка конца узла, придание узлу необходимой формы;</w:t>
      </w:r>
    </w:p>
    <w:bookmarkEnd w:id="730"/>
    <w:bookmarkStart w:name="z734" w:id="731"/>
    <w:p>
      <w:pPr>
        <w:spacing w:after="0"/>
        <w:ind w:left="0"/>
        <w:jc w:val="both"/>
      </w:pPr>
      <w:r>
        <w:rPr>
          <w:rFonts w:ascii="Times New Roman"/>
          <w:b w:val="false"/>
          <w:i w:val="false"/>
          <w:color w:val="000000"/>
          <w:sz w:val="28"/>
        </w:rPr>
        <w:t>
      отделка ленчика седла путем шлифования (зачистки) заподлицо выступающих концов и краев заклепок, шайб и узлов на шлифовальном круге с обеспечением ровной, гладкой поверхности, без выхватов и повреждений деталей;</w:t>
      </w:r>
    </w:p>
    <w:bookmarkEnd w:id="731"/>
    <w:bookmarkStart w:name="z735" w:id="732"/>
    <w:p>
      <w:pPr>
        <w:spacing w:after="0"/>
        <w:ind w:left="0"/>
        <w:jc w:val="both"/>
      </w:pPr>
      <w:r>
        <w:rPr>
          <w:rFonts w:ascii="Times New Roman"/>
          <w:b w:val="false"/>
          <w:i w:val="false"/>
          <w:color w:val="000000"/>
          <w:sz w:val="28"/>
        </w:rPr>
        <w:t>
      зачистка путлищных отверстий после вырезки их на долбежном станке рашпилем и шкуркой;</w:t>
      </w:r>
    </w:p>
    <w:bookmarkEnd w:id="732"/>
    <w:bookmarkStart w:name="z736" w:id="733"/>
    <w:p>
      <w:pPr>
        <w:spacing w:after="0"/>
        <w:ind w:left="0"/>
        <w:jc w:val="both"/>
      </w:pPr>
      <w:r>
        <w:rPr>
          <w:rFonts w:ascii="Times New Roman"/>
          <w:b w:val="false"/>
          <w:i w:val="false"/>
          <w:color w:val="000000"/>
          <w:sz w:val="28"/>
        </w:rPr>
        <w:t>
      зачистка заусенцев, шероховатостей в полках ленчика;</w:t>
      </w:r>
    </w:p>
    <w:bookmarkEnd w:id="733"/>
    <w:bookmarkStart w:name="z737" w:id="734"/>
    <w:p>
      <w:pPr>
        <w:spacing w:after="0"/>
        <w:ind w:left="0"/>
        <w:jc w:val="both"/>
      </w:pPr>
      <w:r>
        <w:rPr>
          <w:rFonts w:ascii="Times New Roman"/>
          <w:b w:val="false"/>
          <w:i w:val="false"/>
          <w:color w:val="000000"/>
          <w:sz w:val="28"/>
        </w:rPr>
        <w:t>
      отделка кистей и щеток из растительного волокна, щетины, мочала и пушного волоса всех видов, отходов щетины и волоса путем прочесывания, подравнивания, шлифования вручную;</w:t>
      </w:r>
    </w:p>
    <w:bookmarkEnd w:id="734"/>
    <w:bookmarkStart w:name="z738" w:id="735"/>
    <w:p>
      <w:pPr>
        <w:spacing w:after="0"/>
        <w:ind w:left="0"/>
        <w:jc w:val="both"/>
      </w:pPr>
      <w:r>
        <w:rPr>
          <w:rFonts w:ascii="Times New Roman"/>
          <w:b w:val="false"/>
          <w:i w:val="false"/>
          <w:color w:val="000000"/>
          <w:sz w:val="28"/>
        </w:rPr>
        <w:t>
      обрезка волосяной части щеток в соответствии с техническими условиями на обслуживаемой машине или вручную;</w:t>
      </w:r>
    </w:p>
    <w:bookmarkEnd w:id="735"/>
    <w:bookmarkStart w:name="z739" w:id="736"/>
    <w:p>
      <w:pPr>
        <w:spacing w:after="0"/>
        <w:ind w:left="0"/>
        <w:jc w:val="both"/>
      </w:pPr>
      <w:r>
        <w:rPr>
          <w:rFonts w:ascii="Times New Roman"/>
          <w:b w:val="false"/>
          <w:i w:val="false"/>
          <w:color w:val="000000"/>
          <w:sz w:val="28"/>
        </w:rPr>
        <w:t>
      отделение горсти стриженого волоса от пучка, сталкивание его на корешок, подравнивание пучков щетины и отходов после сушки вручную;</w:t>
      </w:r>
    </w:p>
    <w:bookmarkEnd w:id="736"/>
    <w:bookmarkStart w:name="z740" w:id="737"/>
    <w:p>
      <w:pPr>
        <w:spacing w:after="0"/>
        <w:ind w:left="0"/>
        <w:jc w:val="both"/>
      </w:pPr>
      <w:r>
        <w:rPr>
          <w:rFonts w:ascii="Times New Roman"/>
          <w:b w:val="false"/>
          <w:i w:val="false"/>
          <w:color w:val="000000"/>
          <w:sz w:val="28"/>
        </w:rPr>
        <w:t>
      полирование верха и низа обуви на обслуживаемой машине или вручную;</w:t>
      </w:r>
    </w:p>
    <w:bookmarkEnd w:id="737"/>
    <w:bookmarkStart w:name="z741" w:id="738"/>
    <w:p>
      <w:pPr>
        <w:spacing w:after="0"/>
        <w:ind w:left="0"/>
        <w:jc w:val="both"/>
      </w:pPr>
      <w:r>
        <w:rPr>
          <w:rFonts w:ascii="Times New Roman"/>
          <w:b w:val="false"/>
          <w:i w:val="false"/>
          <w:color w:val="000000"/>
          <w:sz w:val="28"/>
        </w:rPr>
        <w:t>
      заделывание срезов, мелких изъянов на деталях;</w:t>
      </w:r>
    </w:p>
    <w:bookmarkEnd w:id="738"/>
    <w:bookmarkStart w:name="z742" w:id="739"/>
    <w:p>
      <w:pPr>
        <w:spacing w:after="0"/>
        <w:ind w:left="0"/>
        <w:jc w:val="both"/>
      </w:pPr>
      <w:r>
        <w:rPr>
          <w:rFonts w:ascii="Times New Roman"/>
          <w:b w:val="false"/>
          <w:i w:val="false"/>
          <w:color w:val="000000"/>
          <w:sz w:val="28"/>
        </w:rPr>
        <w:t>
      открывание и закрывание надреза на деталях изделий без щелей и зазоров и повреждения ниток, прикрепляющих подошву;</w:t>
      </w:r>
    </w:p>
    <w:bookmarkEnd w:id="739"/>
    <w:bookmarkStart w:name="z743" w:id="740"/>
    <w:p>
      <w:pPr>
        <w:spacing w:after="0"/>
        <w:ind w:left="0"/>
        <w:jc w:val="both"/>
      </w:pPr>
      <w:r>
        <w:rPr>
          <w:rFonts w:ascii="Times New Roman"/>
          <w:b w:val="false"/>
          <w:i w:val="false"/>
          <w:color w:val="000000"/>
          <w:sz w:val="28"/>
        </w:rPr>
        <w:t>
      шнурование готовой обуви и заготовок на обслуживаемой машине без повреждения блочков или пряжек и без деформации обуви;</w:t>
      </w:r>
    </w:p>
    <w:bookmarkEnd w:id="740"/>
    <w:bookmarkStart w:name="z744" w:id="741"/>
    <w:p>
      <w:pPr>
        <w:spacing w:after="0"/>
        <w:ind w:left="0"/>
        <w:jc w:val="both"/>
      </w:pPr>
      <w:r>
        <w:rPr>
          <w:rFonts w:ascii="Times New Roman"/>
          <w:b w:val="false"/>
          <w:i w:val="false"/>
          <w:color w:val="000000"/>
          <w:sz w:val="28"/>
        </w:rPr>
        <w:t>
      разглаживание стачных швов, соединяющих детали верха и подкладки обуви, на обслуживаемой машине или вручную при помощи специального приспособления, складок и морщин на кожаных деталях верха обуви, подкладке, обтяжке каблука, платформе (вкладыше) - тупиком или утюгом, затяжной кромки затянутой обуви - на обслуживаемой машине с устранением морщин и складок, приданием четкости всему периметру затяжной кромки подошвы вибрирующим валиком машины.</w:t>
      </w:r>
    </w:p>
    <w:bookmarkEnd w:id="741"/>
    <w:bookmarkStart w:name="z745" w:id="742"/>
    <w:p>
      <w:pPr>
        <w:spacing w:after="0"/>
        <w:ind w:left="0"/>
        <w:jc w:val="both"/>
      </w:pPr>
      <w:r>
        <w:rPr>
          <w:rFonts w:ascii="Times New Roman"/>
          <w:b w:val="false"/>
          <w:i w:val="false"/>
          <w:color w:val="000000"/>
          <w:sz w:val="28"/>
        </w:rPr>
        <w:t>
      150. Должен знать:</w:t>
      </w:r>
    </w:p>
    <w:bookmarkEnd w:id="742"/>
    <w:bookmarkStart w:name="z746" w:id="743"/>
    <w:p>
      <w:pPr>
        <w:spacing w:after="0"/>
        <w:ind w:left="0"/>
        <w:jc w:val="both"/>
      </w:pPr>
      <w:r>
        <w:rPr>
          <w:rFonts w:ascii="Times New Roman"/>
          <w:b w:val="false"/>
          <w:i w:val="false"/>
          <w:color w:val="000000"/>
          <w:sz w:val="28"/>
        </w:rPr>
        <w:t>
      технологические режимы отделки изделий, полуфабрикатов, материалов, правила отделки вязаных сыромятных изделий, способы плетения ручек и краев изделий, правила шнурования готовой обуви и заготовок на обслуживаемой машине, свойства материалов, из которых изготовлены детали, требования, предъявляемые к качеству обрабатываемых деталей и изделий, размеры полок ленчика, степень устойчивости покрывной пленки, глянцев и аппретур к температурным воздействиям, свойства применяемых красок, аппретур, лаков, клеев, химический состав смывочных материалов, способы подбора красок под цвет окрашиваемых изделий, принцип действия, правила эксплуатации и регулирования применяемого оборудования.</w:t>
      </w:r>
    </w:p>
    <w:bookmarkEnd w:id="743"/>
    <w:bookmarkStart w:name="z747" w:id="744"/>
    <w:p>
      <w:pPr>
        <w:spacing w:after="0"/>
        <w:ind w:left="0"/>
        <w:jc w:val="both"/>
      </w:pPr>
      <w:r>
        <w:rPr>
          <w:rFonts w:ascii="Times New Roman"/>
          <w:b w:val="false"/>
          <w:i w:val="false"/>
          <w:color w:val="000000"/>
          <w:sz w:val="28"/>
        </w:rPr>
        <w:t>
      151. Примеры работ:</w:t>
      </w:r>
    </w:p>
    <w:bookmarkEnd w:id="744"/>
    <w:bookmarkStart w:name="z748" w:id="745"/>
    <w:p>
      <w:pPr>
        <w:spacing w:after="0"/>
        <w:ind w:left="0"/>
        <w:jc w:val="both"/>
      </w:pPr>
      <w:r>
        <w:rPr>
          <w:rFonts w:ascii="Times New Roman"/>
          <w:b w:val="false"/>
          <w:i w:val="false"/>
          <w:color w:val="000000"/>
          <w:sz w:val="28"/>
        </w:rPr>
        <w:t>
      1) детали изделий - пробивание рисунков на прессе, швейной машине по намеченным линиям;</w:t>
      </w:r>
    </w:p>
    <w:bookmarkEnd w:id="745"/>
    <w:bookmarkStart w:name="z749" w:id="746"/>
    <w:p>
      <w:pPr>
        <w:spacing w:after="0"/>
        <w:ind w:left="0"/>
        <w:jc w:val="both"/>
      </w:pPr>
      <w:r>
        <w:rPr>
          <w:rFonts w:ascii="Times New Roman"/>
          <w:b w:val="false"/>
          <w:i w:val="false"/>
          <w:color w:val="000000"/>
          <w:sz w:val="28"/>
        </w:rPr>
        <w:t>
      2) детали технических изделий - пробивание отверстий в соответствии с чертежом;</w:t>
      </w:r>
    </w:p>
    <w:bookmarkEnd w:id="746"/>
    <w:bookmarkStart w:name="z750" w:id="747"/>
    <w:p>
      <w:pPr>
        <w:spacing w:after="0"/>
        <w:ind w:left="0"/>
        <w:jc w:val="both"/>
      </w:pPr>
      <w:r>
        <w:rPr>
          <w:rFonts w:ascii="Times New Roman"/>
          <w:b w:val="false"/>
          <w:i w:val="false"/>
          <w:color w:val="000000"/>
          <w:sz w:val="28"/>
        </w:rPr>
        <w:t>
      3) изделия кожгалантерейные (ремни и другое) - нанесение рисунка тиснением и снятием глянца;</w:t>
      </w:r>
    </w:p>
    <w:bookmarkEnd w:id="747"/>
    <w:bookmarkStart w:name="z751" w:id="748"/>
    <w:p>
      <w:pPr>
        <w:spacing w:after="0"/>
        <w:ind w:left="0"/>
        <w:jc w:val="both"/>
      </w:pPr>
      <w:r>
        <w:rPr>
          <w:rFonts w:ascii="Times New Roman"/>
          <w:b w:val="false"/>
          <w:i w:val="false"/>
          <w:color w:val="000000"/>
          <w:sz w:val="28"/>
        </w:rPr>
        <w:t>
      4) изделия обувные, кожгалантерейные, шорно-седельные, щетино-щеточные - окрашивание, аппретирование, лакирование;</w:t>
      </w:r>
    </w:p>
    <w:bookmarkEnd w:id="748"/>
    <w:bookmarkStart w:name="z752" w:id="749"/>
    <w:p>
      <w:pPr>
        <w:spacing w:after="0"/>
        <w:ind w:left="0"/>
        <w:jc w:val="both"/>
      </w:pPr>
      <w:r>
        <w:rPr>
          <w:rFonts w:ascii="Times New Roman"/>
          <w:b w:val="false"/>
          <w:i w:val="false"/>
          <w:color w:val="000000"/>
          <w:sz w:val="28"/>
        </w:rPr>
        <w:t>
      Изделия кожгалантерейные - оплетка;</w:t>
      </w:r>
    </w:p>
    <w:bookmarkEnd w:id="749"/>
    <w:bookmarkStart w:name="z753" w:id="750"/>
    <w:p>
      <w:pPr>
        <w:spacing w:after="0"/>
        <w:ind w:left="0"/>
        <w:jc w:val="both"/>
      </w:pPr>
      <w:r>
        <w:rPr>
          <w:rFonts w:ascii="Times New Roman"/>
          <w:b w:val="false"/>
          <w:i w:val="false"/>
          <w:color w:val="000000"/>
          <w:sz w:val="28"/>
        </w:rPr>
        <w:t>
      6) края изделий (бумажники, кошельки, портмоне и другое) - плетение в две и более лент;</w:t>
      </w:r>
    </w:p>
    <w:bookmarkEnd w:id="750"/>
    <w:bookmarkStart w:name="z754" w:id="751"/>
    <w:p>
      <w:pPr>
        <w:spacing w:after="0"/>
        <w:ind w:left="0"/>
        <w:jc w:val="both"/>
      </w:pPr>
      <w:r>
        <w:rPr>
          <w:rFonts w:ascii="Times New Roman"/>
          <w:b w:val="false"/>
          <w:i w:val="false"/>
          <w:color w:val="000000"/>
          <w:sz w:val="28"/>
        </w:rPr>
        <w:t>
      7) подошвы прошивной, рантовой и другой обуви - открывание и закрывание надреза на ходовой стороне;</w:t>
      </w:r>
    </w:p>
    <w:bookmarkEnd w:id="751"/>
    <w:bookmarkStart w:name="z755" w:id="752"/>
    <w:p>
      <w:pPr>
        <w:spacing w:after="0"/>
        <w:ind w:left="0"/>
        <w:jc w:val="both"/>
      </w:pPr>
      <w:r>
        <w:rPr>
          <w:rFonts w:ascii="Times New Roman"/>
          <w:b w:val="false"/>
          <w:i w:val="false"/>
          <w:color w:val="000000"/>
          <w:sz w:val="28"/>
        </w:rPr>
        <w:t>
      8) подошвы - уплотнение кромки всей поверхности, надрезанной для ниточного прикрепления;</w:t>
      </w:r>
    </w:p>
    <w:bookmarkEnd w:id="752"/>
    <w:bookmarkStart w:name="z756" w:id="753"/>
    <w:p>
      <w:pPr>
        <w:spacing w:after="0"/>
        <w:ind w:left="0"/>
        <w:jc w:val="both"/>
      </w:pPr>
      <w:r>
        <w:rPr>
          <w:rFonts w:ascii="Times New Roman"/>
          <w:b w:val="false"/>
          <w:i w:val="false"/>
          <w:color w:val="000000"/>
          <w:sz w:val="28"/>
        </w:rPr>
        <w:t>
      9) подошвы полиуретановые - заделка зазоров вручную после прикрепления;</w:t>
      </w:r>
    </w:p>
    <w:bookmarkEnd w:id="753"/>
    <w:bookmarkStart w:name="z757" w:id="754"/>
    <w:p>
      <w:pPr>
        <w:spacing w:after="0"/>
        <w:ind w:left="0"/>
        <w:jc w:val="both"/>
      </w:pPr>
      <w:r>
        <w:rPr>
          <w:rFonts w:ascii="Times New Roman"/>
          <w:b w:val="false"/>
          <w:i w:val="false"/>
          <w:color w:val="000000"/>
          <w:sz w:val="28"/>
        </w:rPr>
        <w:t xml:space="preserve">
      10) ранты - заделка концов с пришивкой их горячим инструментом; </w:t>
      </w:r>
    </w:p>
    <w:bookmarkEnd w:id="754"/>
    <w:bookmarkStart w:name="z758" w:id="755"/>
    <w:p>
      <w:pPr>
        <w:spacing w:after="0"/>
        <w:ind w:left="0"/>
        <w:jc w:val="both"/>
      </w:pPr>
      <w:r>
        <w:rPr>
          <w:rFonts w:ascii="Times New Roman"/>
          <w:b w:val="false"/>
          <w:i w:val="false"/>
          <w:color w:val="000000"/>
          <w:sz w:val="28"/>
        </w:rPr>
        <w:t>
      11) ручки и ремни - плетение в пять и более лент;</w:t>
      </w:r>
    </w:p>
    <w:bookmarkEnd w:id="755"/>
    <w:bookmarkStart w:name="z759" w:id="756"/>
    <w:p>
      <w:pPr>
        <w:spacing w:after="0"/>
        <w:ind w:left="0"/>
        <w:jc w:val="both"/>
      </w:pPr>
      <w:r>
        <w:rPr>
          <w:rFonts w:ascii="Times New Roman"/>
          <w:b w:val="false"/>
          <w:i w:val="false"/>
          <w:color w:val="000000"/>
          <w:sz w:val="28"/>
        </w:rPr>
        <w:t>
      12) стельки рантовые - поднятие губы в вертикальное положение;</w:t>
      </w:r>
    </w:p>
    <w:bookmarkEnd w:id="756"/>
    <w:bookmarkStart w:name="z760" w:id="757"/>
    <w:p>
      <w:pPr>
        <w:spacing w:after="0"/>
        <w:ind w:left="0"/>
        <w:jc w:val="both"/>
      </w:pPr>
      <w:r>
        <w:rPr>
          <w:rFonts w:ascii="Times New Roman"/>
          <w:b w:val="false"/>
          <w:i w:val="false"/>
          <w:color w:val="000000"/>
          <w:sz w:val="28"/>
        </w:rPr>
        <w:t>
      13) корешковая часть кисти, пачки волоса - опаливание от пуха и отдельных волосков;</w:t>
      </w:r>
    </w:p>
    <w:bookmarkEnd w:id="757"/>
    <w:bookmarkStart w:name="z761" w:id="758"/>
    <w:p>
      <w:pPr>
        <w:spacing w:after="0"/>
        <w:ind w:left="0"/>
        <w:jc w:val="both"/>
      </w:pPr>
      <w:r>
        <w:rPr>
          <w:rFonts w:ascii="Times New Roman"/>
          <w:b w:val="false"/>
          <w:i w:val="false"/>
          <w:color w:val="000000"/>
          <w:sz w:val="28"/>
        </w:rPr>
        <w:t>
      14) проволока - обжиг в муфельных печах.</w:t>
      </w:r>
    </w:p>
    <w:bookmarkEnd w:id="758"/>
    <w:bookmarkStart w:name="z762" w:id="759"/>
    <w:p>
      <w:pPr>
        <w:spacing w:after="0"/>
        <w:ind w:left="0"/>
        <w:jc w:val="both"/>
      </w:pPr>
      <w:r>
        <w:rPr>
          <w:rFonts w:ascii="Times New Roman"/>
          <w:b w:val="false"/>
          <w:i w:val="false"/>
          <w:color w:val="000000"/>
          <w:sz w:val="28"/>
        </w:rPr>
        <w:t>
      Параграф 3. Отделочник изделий, полуфабрикатов, материалов,</w:t>
      </w:r>
    </w:p>
    <w:bookmarkEnd w:id="759"/>
    <w:p>
      <w:pPr>
        <w:spacing w:after="0"/>
        <w:ind w:left="0"/>
        <w:jc w:val="both"/>
      </w:pPr>
      <w:r>
        <w:rPr>
          <w:rFonts w:ascii="Times New Roman"/>
          <w:b w:val="false"/>
          <w:i w:val="false"/>
          <w:color w:val="000000"/>
          <w:sz w:val="28"/>
        </w:rPr>
        <w:t xml:space="preserve">
      3-й разряд </w:t>
      </w:r>
    </w:p>
    <w:bookmarkStart w:name="z763" w:id="760"/>
    <w:p>
      <w:pPr>
        <w:spacing w:after="0"/>
        <w:ind w:left="0"/>
        <w:jc w:val="both"/>
      </w:pPr>
      <w:r>
        <w:rPr>
          <w:rFonts w:ascii="Times New Roman"/>
          <w:b w:val="false"/>
          <w:i w:val="false"/>
          <w:color w:val="000000"/>
          <w:sz w:val="28"/>
        </w:rPr>
        <w:t>
      152. Характеристика работ:</w:t>
      </w:r>
    </w:p>
    <w:bookmarkEnd w:id="760"/>
    <w:bookmarkStart w:name="z764" w:id="761"/>
    <w:p>
      <w:pPr>
        <w:spacing w:after="0"/>
        <w:ind w:left="0"/>
        <w:jc w:val="both"/>
      </w:pPr>
      <w:r>
        <w:rPr>
          <w:rFonts w:ascii="Times New Roman"/>
          <w:b w:val="false"/>
          <w:i w:val="false"/>
          <w:color w:val="000000"/>
          <w:sz w:val="28"/>
        </w:rPr>
        <w:t>
      отделка изделий на обслуживаемой машине путем пробивки отверстий и рисунков без предварительной разметки с соблюдением одинакового расстояния между отверстиями, установленных расстояний от краев деталей, симметричного расположения отверстий; отделка готовых шорно-седельных изделий, изделий людского снаряжения путем нанесения краски, лака, клея;</w:t>
      </w:r>
    </w:p>
    <w:bookmarkEnd w:id="761"/>
    <w:bookmarkStart w:name="z765" w:id="762"/>
    <w:p>
      <w:pPr>
        <w:spacing w:after="0"/>
        <w:ind w:left="0"/>
        <w:jc w:val="both"/>
      </w:pPr>
      <w:r>
        <w:rPr>
          <w:rFonts w:ascii="Times New Roman"/>
          <w:b w:val="false"/>
          <w:i w:val="false"/>
          <w:color w:val="000000"/>
          <w:sz w:val="28"/>
        </w:rPr>
        <w:t>
      выправка, расправка швов, кантовка, намазка клеевым раствором, заглаживание, рифление на обслуживаемой машине или вручную;</w:t>
      </w:r>
    </w:p>
    <w:bookmarkEnd w:id="762"/>
    <w:bookmarkStart w:name="z766" w:id="763"/>
    <w:p>
      <w:pPr>
        <w:spacing w:after="0"/>
        <w:ind w:left="0"/>
        <w:jc w:val="both"/>
      </w:pPr>
      <w:r>
        <w:rPr>
          <w:rFonts w:ascii="Times New Roman"/>
          <w:b w:val="false"/>
          <w:i w:val="false"/>
          <w:color w:val="000000"/>
          <w:sz w:val="28"/>
        </w:rPr>
        <w:t>
      отделка всех видов щеточных изделий и кистевых пучков, кроме художественных кистей, путем прочесывания, подрезки и подстрижки их поверхности, удаление незакрепленного волокна из щеток и кистей на обслуживаемой машине;</w:t>
      </w:r>
    </w:p>
    <w:bookmarkEnd w:id="763"/>
    <w:bookmarkStart w:name="z767" w:id="764"/>
    <w:p>
      <w:pPr>
        <w:spacing w:after="0"/>
        <w:ind w:left="0"/>
        <w:jc w:val="both"/>
      </w:pPr>
      <w:r>
        <w:rPr>
          <w:rFonts w:ascii="Times New Roman"/>
          <w:b w:val="false"/>
          <w:i w:val="false"/>
          <w:color w:val="000000"/>
          <w:sz w:val="28"/>
        </w:rPr>
        <w:t>
      оборка при помощи бритвы торчащих незакрепленных волосков кисти без подрезки вершинки волоса или щетины; подравнивание щетины, волоса после вытяжки;</w:t>
      </w:r>
    </w:p>
    <w:bookmarkEnd w:id="764"/>
    <w:bookmarkStart w:name="z768" w:id="765"/>
    <w:p>
      <w:pPr>
        <w:spacing w:after="0"/>
        <w:ind w:left="0"/>
        <w:jc w:val="both"/>
      </w:pPr>
      <w:r>
        <w:rPr>
          <w:rFonts w:ascii="Times New Roman"/>
          <w:b w:val="false"/>
          <w:i w:val="false"/>
          <w:color w:val="000000"/>
          <w:sz w:val="28"/>
        </w:rPr>
        <w:t>
      пробивание трафаретов на машине по контуру деталей и рисунков;</w:t>
      </w:r>
    </w:p>
    <w:bookmarkEnd w:id="765"/>
    <w:bookmarkStart w:name="z769" w:id="766"/>
    <w:p>
      <w:pPr>
        <w:spacing w:after="0"/>
        <w:ind w:left="0"/>
        <w:jc w:val="both"/>
      </w:pPr>
      <w:r>
        <w:rPr>
          <w:rFonts w:ascii="Times New Roman"/>
          <w:b w:val="false"/>
          <w:i w:val="false"/>
          <w:color w:val="000000"/>
          <w:sz w:val="28"/>
        </w:rPr>
        <w:t>
      полирование - придание четкого профиля и блеска урезу подошв с накаткой и без накатки узора колесиком, полирование мягкой кожи на плюшевальных кругах, обтянутых плюшем или фетром, для придания лицу кожи эластичности и слабого ровного блеска поверхности кожи; лощение кож на машине с целью уплотнения кожевой ткани, придания блеска лицу кожи и повышения водостойкости аппретурной пленки; регулирование и наладка машины в зависимости от вида обрабатываемого кожевенного полуфабриката; закрашивание пятен, царапин, срезов и других лицевых дефектов в изделиях из натуральной кожи, кроме поясных, часовых и дорожных ремней;</w:t>
      </w:r>
    </w:p>
    <w:bookmarkEnd w:id="766"/>
    <w:bookmarkStart w:name="z770" w:id="767"/>
    <w:p>
      <w:pPr>
        <w:spacing w:after="0"/>
        <w:ind w:left="0"/>
        <w:jc w:val="both"/>
      </w:pPr>
      <w:r>
        <w:rPr>
          <w:rFonts w:ascii="Times New Roman"/>
          <w:b w:val="false"/>
          <w:i w:val="false"/>
          <w:color w:val="000000"/>
          <w:sz w:val="28"/>
        </w:rPr>
        <w:t>
      окрашивание, лакирование, тонирование, аппретирование деталей и изделий;</w:t>
      </w:r>
    </w:p>
    <w:bookmarkEnd w:id="767"/>
    <w:bookmarkStart w:name="z771" w:id="768"/>
    <w:p>
      <w:pPr>
        <w:spacing w:after="0"/>
        <w:ind w:left="0"/>
        <w:jc w:val="both"/>
      </w:pPr>
      <w:r>
        <w:rPr>
          <w:rFonts w:ascii="Times New Roman"/>
          <w:b w:val="false"/>
          <w:i w:val="false"/>
          <w:color w:val="000000"/>
          <w:sz w:val="28"/>
        </w:rPr>
        <w:t>
      составление и подбор красок, аппретур, лаков определенной концентрации;</w:t>
      </w:r>
    </w:p>
    <w:bookmarkEnd w:id="768"/>
    <w:bookmarkStart w:name="z772" w:id="769"/>
    <w:p>
      <w:pPr>
        <w:spacing w:after="0"/>
        <w:ind w:left="0"/>
        <w:jc w:val="both"/>
      </w:pPr>
      <w:r>
        <w:rPr>
          <w:rFonts w:ascii="Times New Roman"/>
          <w:b w:val="false"/>
          <w:i w:val="false"/>
          <w:color w:val="000000"/>
          <w:sz w:val="28"/>
        </w:rPr>
        <w:t>
      сушка изделий, тиснение рисунка на деталях и изделиях в силиконовых матрицах.</w:t>
      </w:r>
    </w:p>
    <w:bookmarkEnd w:id="769"/>
    <w:bookmarkStart w:name="z773" w:id="770"/>
    <w:p>
      <w:pPr>
        <w:spacing w:after="0"/>
        <w:ind w:left="0"/>
        <w:jc w:val="both"/>
      </w:pPr>
      <w:r>
        <w:rPr>
          <w:rFonts w:ascii="Times New Roman"/>
          <w:b w:val="false"/>
          <w:i w:val="false"/>
          <w:color w:val="000000"/>
          <w:sz w:val="28"/>
        </w:rPr>
        <w:t>
      153. Должен знать:</w:t>
      </w:r>
    </w:p>
    <w:bookmarkEnd w:id="770"/>
    <w:bookmarkStart w:name="z774" w:id="771"/>
    <w:p>
      <w:pPr>
        <w:spacing w:after="0"/>
        <w:ind w:left="0"/>
        <w:jc w:val="both"/>
      </w:pPr>
      <w:r>
        <w:rPr>
          <w:rFonts w:ascii="Times New Roman"/>
          <w:b w:val="false"/>
          <w:i w:val="false"/>
          <w:color w:val="000000"/>
          <w:sz w:val="28"/>
        </w:rPr>
        <w:t>
      приемы и способы отделки деталей, изделий, топографию кожи, свойства покрывных крашений кожи, виды, свойства и способы подбора красок требуемой основы, цвета и тона, правила подбора фумелей и температуры их нагрева, государственные стандарты и технические условия на щетину и волос, устройство, правила эксплуатации и регулирования применяемого оборудования, свойства лощильных валиков из различного материала (агата, яшмы, стекла и другое).</w:t>
      </w:r>
    </w:p>
    <w:bookmarkEnd w:id="771"/>
    <w:bookmarkStart w:name="z775" w:id="772"/>
    <w:p>
      <w:pPr>
        <w:spacing w:after="0"/>
        <w:ind w:left="0"/>
        <w:jc w:val="both"/>
      </w:pPr>
      <w:r>
        <w:rPr>
          <w:rFonts w:ascii="Times New Roman"/>
          <w:b w:val="false"/>
          <w:i w:val="false"/>
          <w:color w:val="000000"/>
          <w:sz w:val="28"/>
        </w:rPr>
        <w:t>
      154. Примеры работ:</w:t>
      </w:r>
    </w:p>
    <w:bookmarkEnd w:id="772"/>
    <w:bookmarkStart w:name="z776" w:id="773"/>
    <w:p>
      <w:pPr>
        <w:spacing w:after="0"/>
        <w:ind w:left="0"/>
        <w:jc w:val="both"/>
      </w:pPr>
      <w:r>
        <w:rPr>
          <w:rFonts w:ascii="Times New Roman"/>
          <w:b w:val="false"/>
          <w:i w:val="false"/>
          <w:color w:val="000000"/>
          <w:sz w:val="28"/>
        </w:rPr>
        <w:t>
      1) берцы - пробивание отверстий для вставки потайных блочков;</w:t>
      </w:r>
    </w:p>
    <w:bookmarkEnd w:id="773"/>
    <w:bookmarkStart w:name="z777" w:id="774"/>
    <w:p>
      <w:pPr>
        <w:spacing w:after="0"/>
        <w:ind w:left="0"/>
        <w:jc w:val="both"/>
      </w:pPr>
      <w:r>
        <w:rPr>
          <w:rFonts w:ascii="Times New Roman"/>
          <w:b w:val="false"/>
          <w:i w:val="false"/>
          <w:color w:val="000000"/>
          <w:sz w:val="28"/>
        </w:rPr>
        <w:t>
      2) детали изделий - пробивание рисунков;</w:t>
      </w:r>
    </w:p>
    <w:bookmarkEnd w:id="774"/>
    <w:bookmarkStart w:name="z778" w:id="775"/>
    <w:p>
      <w:pPr>
        <w:spacing w:after="0"/>
        <w:ind w:left="0"/>
        <w:jc w:val="both"/>
      </w:pPr>
      <w:r>
        <w:rPr>
          <w:rFonts w:ascii="Times New Roman"/>
          <w:b w:val="false"/>
          <w:i w:val="false"/>
          <w:color w:val="000000"/>
          <w:sz w:val="28"/>
        </w:rPr>
        <w:t>
      3) изделия - ретуширование;</w:t>
      </w:r>
    </w:p>
    <w:bookmarkEnd w:id="775"/>
    <w:bookmarkStart w:name="z779" w:id="776"/>
    <w:p>
      <w:pPr>
        <w:spacing w:after="0"/>
        <w:ind w:left="0"/>
        <w:jc w:val="both"/>
      </w:pPr>
      <w:r>
        <w:rPr>
          <w:rFonts w:ascii="Times New Roman"/>
          <w:b w:val="false"/>
          <w:i w:val="false"/>
          <w:color w:val="000000"/>
          <w:sz w:val="28"/>
        </w:rPr>
        <w:t>
      4) пробивание трафаретов на обслуживаемой машине по контуру деталей и рисунков.</w:t>
      </w:r>
    </w:p>
    <w:bookmarkEnd w:id="776"/>
    <w:bookmarkStart w:name="z780" w:id="777"/>
    <w:p>
      <w:pPr>
        <w:spacing w:after="0"/>
        <w:ind w:left="0"/>
        <w:jc w:val="both"/>
      </w:pPr>
      <w:r>
        <w:rPr>
          <w:rFonts w:ascii="Times New Roman"/>
          <w:b w:val="false"/>
          <w:i w:val="false"/>
          <w:color w:val="000000"/>
          <w:sz w:val="28"/>
        </w:rPr>
        <w:t>
      Окрашивание.</w:t>
      </w:r>
    </w:p>
    <w:bookmarkEnd w:id="777"/>
    <w:bookmarkStart w:name="z781" w:id="778"/>
    <w:p>
      <w:pPr>
        <w:spacing w:after="0"/>
        <w:ind w:left="0"/>
        <w:jc w:val="both"/>
      </w:pPr>
      <w:r>
        <w:rPr>
          <w:rFonts w:ascii="Times New Roman"/>
          <w:b w:val="false"/>
          <w:i w:val="false"/>
          <w:color w:val="000000"/>
          <w:sz w:val="28"/>
        </w:rPr>
        <w:t>
      1) детали и изделия - при помощи шприц-аппарата;</w:t>
      </w:r>
    </w:p>
    <w:bookmarkEnd w:id="778"/>
    <w:bookmarkStart w:name="z782" w:id="779"/>
    <w:p>
      <w:pPr>
        <w:spacing w:after="0"/>
        <w:ind w:left="0"/>
        <w:jc w:val="both"/>
      </w:pPr>
      <w:r>
        <w:rPr>
          <w:rFonts w:ascii="Times New Roman"/>
          <w:b w:val="false"/>
          <w:i w:val="false"/>
          <w:color w:val="000000"/>
          <w:sz w:val="28"/>
        </w:rPr>
        <w:t>
      2) детали изделий - художественное раскрашивание вручную;</w:t>
      </w:r>
    </w:p>
    <w:bookmarkEnd w:id="779"/>
    <w:bookmarkStart w:name="z783" w:id="780"/>
    <w:p>
      <w:pPr>
        <w:spacing w:after="0"/>
        <w:ind w:left="0"/>
        <w:jc w:val="both"/>
      </w:pPr>
      <w:r>
        <w:rPr>
          <w:rFonts w:ascii="Times New Roman"/>
          <w:b w:val="false"/>
          <w:i w:val="false"/>
          <w:color w:val="000000"/>
          <w:sz w:val="28"/>
        </w:rPr>
        <w:t>
      3) обувь (ношеная) - с предварительной смывкой старого покрытия, с заделкой лицевых дефектов и нанесением грунта, равномерным окрашиванием верха обуви, отделкой уреза подошвы, набойки и каблука.</w:t>
      </w:r>
    </w:p>
    <w:bookmarkEnd w:id="780"/>
    <w:bookmarkStart w:name="z784" w:id="781"/>
    <w:p>
      <w:pPr>
        <w:spacing w:after="0"/>
        <w:ind w:left="0"/>
        <w:jc w:val="both"/>
      </w:pPr>
      <w:r>
        <w:rPr>
          <w:rFonts w:ascii="Times New Roman"/>
          <w:b w:val="false"/>
          <w:i w:val="false"/>
          <w:color w:val="000000"/>
          <w:sz w:val="28"/>
        </w:rPr>
        <w:t>
      Отбеливание.</w:t>
      </w:r>
    </w:p>
    <w:bookmarkEnd w:id="781"/>
    <w:bookmarkStart w:name="z785" w:id="782"/>
    <w:p>
      <w:pPr>
        <w:spacing w:after="0"/>
        <w:ind w:left="0"/>
        <w:jc w:val="both"/>
      </w:pPr>
      <w:r>
        <w:rPr>
          <w:rFonts w:ascii="Times New Roman"/>
          <w:b w:val="false"/>
          <w:i w:val="false"/>
          <w:color w:val="000000"/>
          <w:sz w:val="28"/>
        </w:rPr>
        <w:t>
      Щетина для зубных щеток, бритвенных кистей и прочих изделий.</w:t>
      </w:r>
    </w:p>
    <w:bookmarkEnd w:id="782"/>
    <w:bookmarkStart w:name="z786" w:id="783"/>
    <w:p>
      <w:pPr>
        <w:spacing w:after="0"/>
        <w:ind w:left="0"/>
        <w:jc w:val="both"/>
      </w:pPr>
      <w:r>
        <w:rPr>
          <w:rFonts w:ascii="Times New Roman"/>
          <w:b w:val="false"/>
          <w:i w:val="false"/>
          <w:color w:val="000000"/>
          <w:sz w:val="28"/>
        </w:rPr>
        <w:t>
      Полирование.</w:t>
      </w:r>
    </w:p>
    <w:bookmarkEnd w:id="783"/>
    <w:bookmarkStart w:name="z787" w:id="784"/>
    <w:p>
      <w:pPr>
        <w:spacing w:after="0"/>
        <w:ind w:left="0"/>
        <w:jc w:val="both"/>
      </w:pPr>
      <w:r>
        <w:rPr>
          <w:rFonts w:ascii="Times New Roman"/>
          <w:b w:val="false"/>
          <w:i w:val="false"/>
          <w:color w:val="000000"/>
          <w:sz w:val="28"/>
        </w:rPr>
        <w:t>
      1) каблуки всех видов - горячим фумелем;</w:t>
      </w:r>
    </w:p>
    <w:bookmarkEnd w:id="784"/>
    <w:bookmarkStart w:name="z788" w:id="785"/>
    <w:p>
      <w:pPr>
        <w:spacing w:after="0"/>
        <w:ind w:left="0"/>
        <w:jc w:val="both"/>
      </w:pPr>
      <w:r>
        <w:rPr>
          <w:rFonts w:ascii="Times New Roman"/>
          <w:b w:val="false"/>
          <w:i w:val="false"/>
          <w:color w:val="000000"/>
          <w:sz w:val="28"/>
        </w:rPr>
        <w:t>
      2) урезы подошв модельной обуви - горячим способом.</w:t>
      </w:r>
    </w:p>
    <w:bookmarkEnd w:id="785"/>
    <w:bookmarkStart w:name="z789" w:id="786"/>
    <w:p>
      <w:pPr>
        <w:spacing w:after="0"/>
        <w:ind w:left="0"/>
        <w:jc w:val="both"/>
      </w:pPr>
      <w:r>
        <w:rPr>
          <w:rFonts w:ascii="Times New Roman"/>
          <w:b w:val="false"/>
          <w:i w:val="false"/>
          <w:color w:val="000000"/>
          <w:sz w:val="28"/>
        </w:rPr>
        <w:t>
      Тиснение рисунков.</w:t>
      </w:r>
    </w:p>
    <w:bookmarkEnd w:id="786"/>
    <w:bookmarkStart w:name="z790" w:id="787"/>
    <w:p>
      <w:pPr>
        <w:spacing w:after="0"/>
        <w:ind w:left="0"/>
        <w:jc w:val="both"/>
      </w:pPr>
      <w:r>
        <w:rPr>
          <w:rFonts w:ascii="Times New Roman"/>
          <w:b w:val="false"/>
          <w:i w:val="false"/>
          <w:color w:val="000000"/>
          <w:sz w:val="28"/>
        </w:rPr>
        <w:t>
      1) детали обуви;</w:t>
      </w:r>
    </w:p>
    <w:bookmarkEnd w:id="787"/>
    <w:bookmarkStart w:name="z791" w:id="788"/>
    <w:p>
      <w:pPr>
        <w:spacing w:after="0"/>
        <w:ind w:left="0"/>
        <w:jc w:val="both"/>
      </w:pPr>
      <w:r>
        <w:rPr>
          <w:rFonts w:ascii="Times New Roman"/>
          <w:b w:val="false"/>
          <w:i w:val="false"/>
          <w:color w:val="000000"/>
          <w:sz w:val="28"/>
        </w:rPr>
        <w:t>
      2) детали изделий кожгалантерейные.</w:t>
      </w:r>
    </w:p>
    <w:bookmarkEnd w:id="788"/>
    <w:bookmarkStart w:name="z792" w:id="789"/>
    <w:p>
      <w:pPr>
        <w:spacing w:after="0"/>
        <w:ind w:left="0"/>
        <w:jc w:val="both"/>
      </w:pPr>
      <w:r>
        <w:rPr>
          <w:rFonts w:ascii="Times New Roman"/>
          <w:b w:val="false"/>
          <w:i w:val="false"/>
          <w:color w:val="000000"/>
          <w:sz w:val="28"/>
        </w:rPr>
        <w:t>
      Тонирование.</w:t>
      </w:r>
    </w:p>
    <w:bookmarkEnd w:id="789"/>
    <w:bookmarkStart w:name="z793" w:id="790"/>
    <w:p>
      <w:pPr>
        <w:spacing w:after="0"/>
        <w:ind w:left="0"/>
        <w:jc w:val="both"/>
      </w:pPr>
      <w:r>
        <w:rPr>
          <w:rFonts w:ascii="Times New Roman"/>
          <w:b w:val="false"/>
          <w:i w:val="false"/>
          <w:color w:val="000000"/>
          <w:sz w:val="28"/>
        </w:rPr>
        <w:t>
      Обувь рядовая - с обеспечением симметричного расположения рисунка на одноименных деталях обуви и в обеих полупарах.</w:t>
      </w:r>
    </w:p>
    <w:bookmarkEnd w:id="790"/>
    <w:bookmarkStart w:name="z794" w:id="791"/>
    <w:p>
      <w:pPr>
        <w:spacing w:after="0"/>
        <w:ind w:left="0"/>
        <w:jc w:val="both"/>
      </w:pPr>
      <w:r>
        <w:rPr>
          <w:rFonts w:ascii="Times New Roman"/>
          <w:b w:val="false"/>
          <w:i w:val="false"/>
          <w:color w:val="000000"/>
          <w:sz w:val="28"/>
        </w:rPr>
        <w:t>
      Гофрирование.</w:t>
      </w:r>
    </w:p>
    <w:bookmarkEnd w:id="791"/>
    <w:bookmarkStart w:name="z795" w:id="792"/>
    <w:p>
      <w:pPr>
        <w:spacing w:after="0"/>
        <w:ind w:left="0"/>
        <w:jc w:val="both"/>
      </w:pPr>
      <w:r>
        <w:rPr>
          <w:rFonts w:ascii="Times New Roman"/>
          <w:b w:val="false"/>
          <w:i w:val="false"/>
          <w:color w:val="000000"/>
          <w:sz w:val="28"/>
        </w:rPr>
        <w:t>
      Детали верха.</w:t>
      </w:r>
    </w:p>
    <w:bookmarkEnd w:id="792"/>
    <w:bookmarkStart w:name="z796" w:id="793"/>
    <w:p>
      <w:pPr>
        <w:spacing w:after="0"/>
        <w:ind w:left="0"/>
        <w:jc w:val="both"/>
      </w:pPr>
      <w:r>
        <w:rPr>
          <w:rFonts w:ascii="Times New Roman"/>
          <w:b w:val="false"/>
          <w:i w:val="false"/>
          <w:color w:val="000000"/>
          <w:sz w:val="28"/>
        </w:rPr>
        <w:t>
      Параграф 4. Отделочник изделий, полуфабрикатов, материалов,</w:t>
      </w:r>
    </w:p>
    <w:bookmarkEnd w:id="793"/>
    <w:p>
      <w:pPr>
        <w:spacing w:after="0"/>
        <w:ind w:left="0"/>
        <w:jc w:val="both"/>
      </w:pPr>
      <w:r>
        <w:rPr>
          <w:rFonts w:ascii="Times New Roman"/>
          <w:b w:val="false"/>
          <w:i w:val="false"/>
          <w:color w:val="000000"/>
          <w:sz w:val="28"/>
        </w:rPr>
        <w:t>
      4-й разряд</w:t>
      </w:r>
    </w:p>
    <w:bookmarkStart w:name="z797" w:id="794"/>
    <w:p>
      <w:pPr>
        <w:spacing w:after="0"/>
        <w:ind w:left="0"/>
        <w:jc w:val="both"/>
      </w:pPr>
      <w:r>
        <w:rPr>
          <w:rFonts w:ascii="Times New Roman"/>
          <w:b w:val="false"/>
          <w:i w:val="false"/>
          <w:color w:val="000000"/>
          <w:sz w:val="28"/>
        </w:rPr>
        <w:t>
      155. Характеристика работ:</w:t>
      </w:r>
    </w:p>
    <w:bookmarkEnd w:id="794"/>
    <w:bookmarkStart w:name="z798" w:id="795"/>
    <w:p>
      <w:pPr>
        <w:spacing w:after="0"/>
        <w:ind w:left="0"/>
        <w:jc w:val="both"/>
      </w:pPr>
      <w:r>
        <w:rPr>
          <w:rFonts w:ascii="Times New Roman"/>
          <w:b w:val="false"/>
          <w:i w:val="false"/>
          <w:color w:val="000000"/>
          <w:sz w:val="28"/>
        </w:rPr>
        <w:t>
      отделка обуви, меховых изделий из всех видов натурального меха, кроме пушнины, художественных кистей путем прочесывания, очистки готовых кистей от слабо закрепленного волоса;</w:t>
      </w:r>
    </w:p>
    <w:bookmarkEnd w:id="795"/>
    <w:bookmarkStart w:name="z799" w:id="796"/>
    <w:p>
      <w:pPr>
        <w:spacing w:after="0"/>
        <w:ind w:left="0"/>
        <w:jc w:val="both"/>
      </w:pPr>
      <w:r>
        <w:rPr>
          <w:rFonts w:ascii="Times New Roman"/>
          <w:b w:val="false"/>
          <w:i w:val="false"/>
          <w:color w:val="000000"/>
          <w:sz w:val="28"/>
        </w:rPr>
        <w:t>
      зачистка, сглаживание неровностей, шероховатостей на колодках;</w:t>
      </w:r>
    </w:p>
    <w:bookmarkEnd w:id="796"/>
    <w:bookmarkStart w:name="z800" w:id="797"/>
    <w:p>
      <w:pPr>
        <w:spacing w:after="0"/>
        <w:ind w:left="0"/>
        <w:jc w:val="both"/>
      </w:pPr>
      <w:r>
        <w:rPr>
          <w:rFonts w:ascii="Times New Roman"/>
          <w:b w:val="false"/>
          <w:i w:val="false"/>
          <w:color w:val="000000"/>
          <w:sz w:val="28"/>
        </w:rPr>
        <w:t>
      снятие заусенцев на шлифовальном станке или вручную напильником;</w:t>
      </w:r>
    </w:p>
    <w:bookmarkEnd w:id="797"/>
    <w:bookmarkStart w:name="z801" w:id="798"/>
    <w:p>
      <w:pPr>
        <w:spacing w:after="0"/>
        <w:ind w:left="0"/>
        <w:jc w:val="both"/>
      </w:pPr>
      <w:r>
        <w:rPr>
          <w:rFonts w:ascii="Times New Roman"/>
          <w:b w:val="false"/>
          <w:i w:val="false"/>
          <w:color w:val="000000"/>
          <w:sz w:val="28"/>
        </w:rPr>
        <w:t>
      восстановление первоначального вида поверхности материала, утраченного в процессе изготовления изделий, путем ретуширования, аппретирования, утюжки, тонирования и устранения загрязнений механическим и химическим способами;</w:t>
      </w:r>
    </w:p>
    <w:bookmarkEnd w:id="798"/>
    <w:bookmarkStart w:name="z802" w:id="799"/>
    <w:p>
      <w:pPr>
        <w:spacing w:after="0"/>
        <w:ind w:left="0"/>
        <w:jc w:val="both"/>
      </w:pPr>
      <w:r>
        <w:rPr>
          <w:rFonts w:ascii="Times New Roman"/>
          <w:b w:val="false"/>
          <w:i w:val="false"/>
          <w:color w:val="000000"/>
          <w:sz w:val="28"/>
        </w:rPr>
        <w:t>
      проверка однородности поверхности по цвету и толщине, качества скорняжных работ; проколотка, расчесывание и заглаживание волосяного покрова; подстрижка неровного волоса и ниток, подбор, изготовление и прикрепление отделки;</w:t>
      </w:r>
    </w:p>
    <w:bookmarkEnd w:id="799"/>
    <w:bookmarkStart w:name="z803" w:id="800"/>
    <w:p>
      <w:pPr>
        <w:spacing w:after="0"/>
        <w:ind w:left="0"/>
        <w:jc w:val="both"/>
      </w:pPr>
      <w:r>
        <w:rPr>
          <w:rFonts w:ascii="Times New Roman"/>
          <w:b w:val="false"/>
          <w:i w:val="false"/>
          <w:color w:val="000000"/>
          <w:sz w:val="28"/>
        </w:rPr>
        <w:t>
      составление и подбор красок и аппретур в зависимости от покрывного крашения, цвета и тона верха изделий.</w:t>
      </w:r>
    </w:p>
    <w:bookmarkEnd w:id="800"/>
    <w:bookmarkStart w:name="z804" w:id="801"/>
    <w:p>
      <w:pPr>
        <w:spacing w:after="0"/>
        <w:ind w:left="0"/>
        <w:jc w:val="both"/>
      </w:pPr>
      <w:r>
        <w:rPr>
          <w:rFonts w:ascii="Times New Roman"/>
          <w:b w:val="false"/>
          <w:i w:val="false"/>
          <w:color w:val="000000"/>
          <w:sz w:val="28"/>
        </w:rPr>
        <w:t>
      156. Должен знать:</w:t>
      </w:r>
    </w:p>
    <w:bookmarkEnd w:id="801"/>
    <w:bookmarkStart w:name="z805" w:id="802"/>
    <w:p>
      <w:pPr>
        <w:spacing w:after="0"/>
        <w:ind w:left="0"/>
        <w:jc w:val="both"/>
      </w:pPr>
      <w:r>
        <w:rPr>
          <w:rFonts w:ascii="Times New Roman"/>
          <w:b w:val="false"/>
          <w:i w:val="false"/>
          <w:color w:val="000000"/>
          <w:sz w:val="28"/>
        </w:rPr>
        <w:t>
      приемы и методы выполнения операций по отделке изделий, технические условия на отделываемые изделия, свойства покрывных крашений кож, свойства и химический состав смывочных средств, технологический режим сушки красителей и аппретур, способы применения приспособлений и инструмента для различных видов отделки, устройство шлифовального станка и правила его регулирования.</w:t>
      </w:r>
    </w:p>
    <w:bookmarkEnd w:id="802"/>
    <w:bookmarkStart w:name="z806" w:id="803"/>
    <w:p>
      <w:pPr>
        <w:spacing w:after="0"/>
        <w:ind w:left="0"/>
        <w:jc w:val="both"/>
      </w:pPr>
      <w:r>
        <w:rPr>
          <w:rFonts w:ascii="Times New Roman"/>
          <w:b w:val="false"/>
          <w:i w:val="false"/>
          <w:color w:val="000000"/>
          <w:sz w:val="28"/>
        </w:rPr>
        <w:t>
      157. Примеры работ:</w:t>
      </w:r>
    </w:p>
    <w:bookmarkEnd w:id="803"/>
    <w:bookmarkStart w:name="z807" w:id="804"/>
    <w:p>
      <w:pPr>
        <w:spacing w:after="0"/>
        <w:ind w:left="0"/>
        <w:jc w:val="both"/>
      </w:pPr>
      <w:r>
        <w:rPr>
          <w:rFonts w:ascii="Times New Roman"/>
          <w:b w:val="false"/>
          <w:i w:val="false"/>
          <w:color w:val="000000"/>
          <w:sz w:val="28"/>
        </w:rPr>
        <w:t>
      1) обувь модельная с верхом из текстиля и заменителей кожи - отделка;</w:t>
      </w:r>
    </w:p>
    <w:bookmarkEnd w:id="804"/>
    <w:bookmarkStart w:name="z808" w:id="805"/>
    <w:p>
      <w:pPr>
        <w:spacing w:after="0"/>
        <w:ind w:left="0"/>
        <w:jc w:val="both"/>
      </w:pPr>
      <w:r>
        <w:rPr>
          <w:rFonts w:ascii="Times New Roman"/>
          <w:b w:val="false"/>
          <w:i w:val="false"/>
          <w:color w:val="000000"/>
          <w:sz w:val="28"/>
        </w:rPr>
        <w:t>
      2) обувь модельная с кожаным верхом - тонирование.</w:t>
      </w:r>
    </w:p>
    <w:bookmarkEnd w:id="805"/>
    <w:bookmarkStart w:name="z809" w:id="806"/>
    <w:p>
      <w:pPr>
        <w:spacing w:after="0"/>
        <w:ind w:left="0"/>
        <w:jc w:val="both"/>
      </w:pPr>
      <w:r>
        <w:rPr>
          <w:rFonts w:ascii="Times New Roman"/>
          <w:b w:val="false"/>
          <w:i w:val="false"/>
          <w:color w:val="000000"/>
          <w:sz w:val="28"/>
        </w:rPr>
        <w:t>
      Параграф 5. Отделочник изделий, полуфабрикатов, материалов,</w:t>
      </w:r>
    </w:p>
    <w:bookmarkEnd w:id="806"/>
    <w:p>
      <w:pPr>
        <w:spacing w:after="0"/>
        <w:ind w:left="0"/>
        <w:jc w:val="both"/>
      </w:pPr>
      <w:r>
        <w:rPr>
          <w:rFonts w:ascii="Times New Roman"/>
          <w:b w:val="false"/>
          <w:i w:val="false"/>
          <w:color w:val="000000"/>
          <w:sz w:val="28"/>
        </w:rPr>
        <w:t>
      5-й разряд</w:t>
      </w:r>
    </w:p>
    <w:bookmarkStart w:name="z810" w:id="807"/>
    <w:p>
      <w:pPr>
        <w:spacing w:after="0"/>
        <w:ind w:left="0"/>
        <w:jc w:val="both"/>
      </w:pPr>
      <w:r>
        <w:rPr>
          <w:rFonts w:ascii="Times New Roman"/>
          <w:b w:val="false"/>
          <w:i w:val="false"/>
          <w:color w:val="000000"/>
          <w:sz w:val="28"/>
        </w:rPr>
        <w:t>
      158. Характеристика работ:</w:t>
      </w:r>
    </w:p>
    <w:bookmarkEnd w:id="807"/>
    <w:bookmarkStart w:name="z811" w:id="808"/>
    <w:p>
      <w:pPr>
        <w:spacing w:after="0"/>
        <w:ind w:left="0"/>
        <w:jc w:val="both"/>
      </w:pPr>
      <w:r>
        <w:rPr>
          <w:rFonts w:ascii="Times New Roman"/>
          <w:b w:val="false"/>
          <w:i w:val="false"/>
          <w:color w:val="000000"/>
          <w:sz w:val="28"/>
        </w:rPr>
        <w:t>
      отделка модельной обуви с кожаным верхом, меховых изделий из пушнины; проверка однородности поверхности изделий по цвету и толщине, качества скорняжных работ; проколотка, расчесывание и заглаживание волосяного покрова; подстрижка неровного волоса и ниток; подбор, изготовление и прикрепление отделки; тиснение узорных линий на ходовой и торцовой поверхностях подошвы и каблука, на ранте.</w:t>
      </w:r>
    </w:p>
    <w:bookmarkEnd w:id="808"/>
    <w:bookmarkStart w:name="z812" w:id="809"/>
    <w:p>
      <w:pPr>
        <w:spacing w:after="0"/>
        <w:ind w:left="0"/>
        <w:jc w:val="both"/>
      </w:pPr>
      <w:r>
        <w:rPr>
          <w:rFonts w:ascii="Times New Roman"/>
          <w:b w:val="false"/>
          <w:i w:val="false"/>
          <w:color w:val="000000"/>
          <w:sz w:val="28"/>
        </w:rPr>
        <w:t>
      159. Должен знать:</w:t>
      </w:r>
    </w:p>
    <w:bookmarkEnd w:id="809"/>
    <w:bookmarkStart w:name="z813" w:id="810"/>
    <w:p>
      <w:pPr>
        <w:spacing w:after="0"/>
        <w:ind w:left="0"/>
        <w:jc w:val="both"/>
      </w:pPr>
      <w:r>
        <w:rPr>
          <w:rFonts w:ascii="Times New Roman"/>
          <w:b w:val="false"/>
          <w:i w:val="false"/>
          <w:color w:val="000000"/>
          <w:sz w:val="28"/>
        </w:rPr>
        <w:t>
      приемы и методы выполнения операций по отделке изготовляемых изделий, свойства обувных материалов, причины возникновения повреждений изделий и способы устранения, государственные стандарты и технические условия на изготовляемые изделия.</w:t>
      </w:r>
    </w:p>
    <w:bookmarkEnd w:id="810"/>
    <w:bookmarkStart w:name="z814" w:id="811"/>
    <w:p>
      <w:pPr>
        <w:spacing w:after="0"/>
        <w:ind w:left="0"/>
        <w:jc w:val="both"/>
      </w:pPr>
      <w:r>
        <w:rPr>
          <w:rFonts w:ascii="Times New Roman"/>
          <w:b w:val="false"/>
          <w:i w:val="false"/>
          <w:color w:val="000000"/>
          <w:sz w:val="28"/>
        </w:rPr>
        <w:t>
      24. Отжимщик</w:t>
      </w:r>
    </w:p>
    <w:bookmarkEnd w:id="811"/>
    <w:bookmarkStart w:name="z815" w:id="812"/>
    <w:p>
      <w:pPr>
        <w:spacing w:after="0"/>
        <w:ind w:left="0"/>
        <w:jc w:val="both"/>
      </w:pPr>
      <w:r>
        <w:rPr>
          <w:rFonts w:ascii="Times New Roman"/>
          <w:b w:val="false"/>
          <w:i w:val="false"/>
          <w:color w:val="000000"/>
          <w:sz w:val="28"/>
        </w:rPr>
        <w:t>
      Параграф 1. Отжимщик, 2-й разряд</w:t>
      </w:r>
    </w:p>
    <w:bookmarkEnd w:id="812"/>
    <w:bookmarkStart w:name="z816" w:id="813"/>
    <w:p>
      <w:pPr>
        <w:spacing w:after="0"/>
        <w:ind w:left="0"/>
        <w:jc w:val="both"/>
      </w:pPr>
      <w:r>
        <w:rPr>
          <w:rFonts w:ascii="Times New Roman"/>
          <w:b w:val="false"/>
          <w:i w:val="false"/>
          <w:color w:val="000000"/>
          <w:sz w:val="28"/>
        </w:rPr>
        <w:t>
      160. Характеристика работ:</w:t>
      </w:r>
    </w:p>
    <w:bookmarkEnd w:id="813"/>
    <w:bookmarkStart w:name="z817" w:id="814"/>
    <w:p>
      <w:pPr>
        <w:spacing w:after="0"/>
        <w:ind w:left="0"/>
        <w:jc w:val="both"/>
      </w:pPr>
      <w:r>
        <w:rPr>
          <w:rFonts w:ascii="Times New Roman"/>
          <w:b w:val="false"/>
          <w:i w:val="false"/>
          <w:color w:val="000000"/>
          <w:sz w:val="28"/>
        </w:rPr>
        <w:t>
      отжим влаги из овчины, меховых шкурок, промытой заводской шерсти, щеточных и кистевых изделий в центрифуге;</w:t>
      </w:r>
    </w:p>
    <w:bookmarkEnd w:id="814"/>
    <w:bookmarkStart w:name="z818" w:id="815"/>
    <w:p>
      <w:pPr>
        <w:spacing w:after="0"/>
        <w:ind w:left="0"/>
        <w:jc w:val="both"/>
      </w:pPr>
      <w:r>
        <w:rPr>
          <w:rFonts w:ascii="Times New Roman"/>
          <w:b w:val="false"/>
          <w:i w:val="false"/>
          <w:color w:val="000000"/>
          <w:sz w:val="28"/>
        </w:rPr>
        <w:t>
      загрузка барабана центрифуги вручную в соответствии с весовыми нормами загрузки и равномерное распределение отжимаемого сырья по периферии барабана;</w:t>
      </w:r>
    </w:p>
    <w:bookmarkEnd w:id="815"/>
    <w:bookmarkStart w:name="z819" w:id="816"/>
    <w:p>
      <w:pPr>
        <w:spacing w:after="0"/>
        <w:ind w:left="0"/>
        <w:jc w:val="both"/>
      </w:pPr>
      <w:r>
        <w:rPr>
          <w:rFonts w:ascii="Times New Roman"/>
          <w:b w:val="false"/>
          <w:i w:val="false"/>
          <w:color w:val="000000"/>
          <w:sz w:val="28"/>
        </w:rPr>
        <w:t>
      выгрузка и выстилка на козлы или в штабель отжатых меховых шкурок;</w:t>
      </w:r>
    </w:p>
    <w:bookmarkEnd w:id="816"/>
    <w:bookmarkStart w:name="z820" w:id="817"/>
    <w:p>
      <w:pPr>
        <w:spacing w:after="0"/>
        <w:ind w:left="0"/>
        <w:jc w:val="both"/>
      </w:pPr>
      <w:r>
        <w:rPr>
          <w:rFonts w:ascii="Times New Roman"/>
          <w:b w:val="false"/>
          <w:i w:val="false"/>
          <w:color w:val="000000"/>
          <w:sz w:val="28"/>
        </w:rPr>
        <w:t>
      промывка водой центрифуги по окончании работы.</w:t>
      </w:r>
    </w:p>
    <w:bookmarkEnd w:id="817"/>
    <w:bookmarkStart w:name="z821" w:id="818"/>
    <w:p>
      <w:pPr>
        <w:spacing w:after="0"/>
        <w:ind w:left="0"/>
        <w:jc w:val="both"/>
      </w:pPr>
      <w:r>
        <w:rPr>
          <w:rFonts w:ascii="Times New Roman"/>
          <w:b w:val="false"/>
          <w:i w:val="false"/>
          <w:color w:val="000000"/>
          <w:sz w:val="28"/>
        </w:rPr>
        <w:t>
      161. Должен знать:</w:t>
      </w:r>
    </w:p>
    <w:bookmarkEnd w:id="818"/>
    <w:bookmarkStart w:name="z822" w:id="819"/>
    <w:p>
      <w:pPr>
        <w:spacing w:after="0"/>
        <w:ind w:left="0"/>
        <w:jc w:val="both"/>
      </w:pPr>
      <w:r>
        <w:rPr>
          <w:rFonts w:ascii="Times New Roman"/>
          <w:b w:val="false"/>
          <w:i w:val="false"/>
          <w:color w:val="000000"/>
          <w:sz w:val="28"/>
        </w:rPr>
        <w:t>
      принцип работы и правила эксплуатации центрифуги, виды полуфабрикатов, весовые нормы загрузки в центрифугу, правила выгрузки и выстилки меховых шкурок.</w:t>
      </w:r>
    </w:p>
    <w:bookmarkEnd w:id="819"/>
    <w:bookmarkStart w:name="z823" w:id="820"/>
    <w:p>
      <w:pPr>
        <w:spacing w:after="0"/>
        <w:ind w:left="0"/>
        <w:jc w:val="both"/>
      </w:pPr>
      <w:r>
        <w:rPr>
          <w:rFonts w:ascii="Times New Roman"/>
          <w:b w:val="false"/>
          <w:i w:val="false"/>
          <w:color w:val="000000"/>
          <w:sz w:val="28"/>
        </w:rPr>
        <w:t>
      Параграф 2. Отжимщик, 3-й разряд</w:t>
      </w:r>
    </w:p>
    <w:bookmarkEnd w:id="820"/>
    <w:bookmarkStart w:name="z824" w:id="821"/>
    <w:p>
      <w:pPr>
        <w:spacing w:after="0"/>
        <w:ind w:left="0"/>
        <w:jc w:val="both"/>
      </w:pPr>
      <w:r>
        <w:rPr>
          <w:rFonts w:ascii="Times New Roman"/>
          <w:b w:val="false"/>
          <w:i w:val="false"/>
          <w:color w:val="000000"/>
          <w:sz w:val="28"/>
        </w:rPr>
        <w:t>
      162. Характеристика работ:</w:t>
      </w:r>
    </w:p>
    <w:bookmarkEnd w:id="821"/>
    <w:bookmarkStart w:name="z825" w:id="822"/>
    <w:p>
      <w:pPr>
        <w:spacing w:after="0"/>
        <w:ind w:left="0"/>
        <w:jc w:val="both"/>
      </w:pPr>
      <w:r>
        <w:rPr>
          <w:rFonts w:ascii="Times New Roman"/>
          <w:b w:val="false"/>
          <w:i w:val="false"/>
          <w:color w:val="000000"/>
          <w:sz w:val="28"/>
        </w:rPr>
        <w:t>
      отжим влаги из овчины, меховых шкурок на гидропрессах или отжимных машинах с одновременным расправлением, растягиванием и соответствующим увлажнением их площади без обрывов и разрывов;</w:t>
      </w:r>
    </w:p>
    <w:bookmarkEnd w:id="822"/>
    <w:bookmarkStart w:name="z826" w:id="823"/>
    <w:p>
      <w:pPr>
        <w:spacing w:after="0"/>
        <w:ind w:left="0"/>
        <w:jc w:val="both"/>
      </w:pPr>
      <w:r>
        <w:rPr>
          <w:rFonts w:ascii="Times New Roman"/>
          <w:b w:val="false"/>
          <w:i w:val="false"/>
          <w:color w:val="000000"/>
          <w:sz w:val="28"/>
        </w:rPr>
        <w:t>
      регулирование давления, обогрева валов отжимной машины и зазора между ножевым и подающим валами в соответствии с толщиной шкурок;</w:t>
      </w:r>
    </w:p>
    <w:bookmarkEnd w:id="823"/>
    <w:bookmarkStart w:name="z827" w:id="824"/>
    <w:p>
      <w:pPr>
        <w:spacing w:after="0"/>
        <w:ind w:left="0"/>
        <w:jc w:val="both"/>
      </w:pPr>
      <w:r>
        <w:rPr>
          <w:rFonts w:ascii="Times New Roman"/>
          <w:b w:val="false"/>
          <w:i w:val="false"/>
          <w:color w:val="000000"/>
          <w:sz w:val="28"/>
        </w:rPr>
        <w:t>
      подача шкурок волосяным покровом вверх в расстил на подающий вал и направление в зазор между валами с помощью механизма;</w:t>
      </w:r>
    </w:p>
    <w:bookmarkEnd w:id="824"/>
    <w:bookmarkStart w:name="z828" w:id="825"/>
    <w:p>
      <w:pPr>
        <w:spacing w:after="0"/>
        <w:ind w:left="0"/>
        <w:jc w:val="both"/>
      </w:pPr>
      <w:r>
        <w:rPr>
          <w:rFonts w:ascii="Times New Roman"/>
          <w:b w:val="false"/>
          <w:i w:val="false"/>
          <w:color w:val="000000"/>
          <w:sz w:val="28"/>
        </w:rPr>
        <w:t>
      определение готовности и съем меховых шкурок.</w:t>
      </w:r>
    </w:p>
    <w:bookmarkEnd w:id="825"/>
    <w:bookmarkStart w:name="z829" w:id="826"/>
    <w:p>
      <w:pPr>
        <w:spacing w:after="0"/>
        <w:ind w:left="0"/>
        <w:jc w:val="both"/>
      </w:pPr>
      <w:r>
        <w:rPr>
          <w:rFonts w:ascii="Times New Roman"/>
          <w:b w:val="false"/>
          <w:i w:val="false"/>
          <w:color w:val="000000"/>
          <w:sz w:val="28"/>
        </w:rPr>
        <w:t>
      163. Должен знать:</w:t>
      </w:r>
    </w:p>
    <w:bookmarkEnd w:id="826"/>
    <w:bookmarkStart w:name="z830" w:id="827"/>
    <w:p>
      <w:pPr>
        <w:spacing w:after="0"/>
        <w:ind w:left="0"/>
        <w:jc w:val="both"/>
      </w:pPr>
      <w:r>
        <w:rPr>
          <w:rFonts w:ascii="Times New Roman"/>
          <w:b w:val="false"/>
          <w:i w:val="false"/>
          <w:color w:val="000000"/>
          <w:sz w:val="28"/>
        </w:rPr>
        <w:t>
      устройство и принцип работы гидропресса и отжимной машины, структуру и свойства кожевой ткани и волосяного покрова, ассортимент полуфабрикатов, нормы влажности овчины меховой и шубной, меховых шкурок до и после отжима, при отжиме на гидропрессах - правила регулирования давления в соответствии с техническими требованиями.</w:t>
      </w:r>
    </w:p>
    <w:bookmarkEnd w:id="827"/>
    <w:bookmarkStart w:name="z831" w:id="828"/>
    <w:p>
      <w:pPr>
        <w:spacing w:after="0"/>
        <w:ind w:left="0"/>
        <w:jc w:val="both"/>
      </w:pPr>
      <w:r>
        <w:rPr>
          <w:rFonts w:ascii="Times New Roman"/>
          <w:b w:val="false"/>
          <w:i w:val="false"/>
          <w:color w:val="000000"/>
          <w:sz w:val="28"/>
        </w:rPr>
        <w:t>
      Параграф 3. Отжимщик, 4-й разряд</w:t>
      </w:r>
    </w:p>
    <w:bookmarkEnd w:id="828"/>
    <w:bookmarkStart w:name="z832" w:id="829"/>
    <w:p>
      <w:pPr>
        <w:spacing w:after="0"/>
        <w:ind w:left="0"/>
        <w:jc w:val="both"/>
      </w:pPr>
      <w:r>
        <w:rPr>
          <w:rFonts w:ascii="Times New Roman"/>
          <w:b w:val="false"/>
          <w:i w:val="false"/>
          <w:color w:val="000000"/>
          <w:sz w:val="28"/>
        </w:rPr>
        <w:t>
      164. Характеристика работ:</w:t>
      </w:r>
    </w:p>
    <w:bookmarkEnd w:id="829"/>
    <w:bookmarkStart w:name="z833" w:id="830"/>
    <w:p>
      <w:pPr>
        <w:spacing w:after="0"/>
        <w:ind w:left="0"/>
        <w:jc w:val="both"/>
      </w:pPr>
      <w:r>
        <w:rPr>
          <w:rFonts w:ascii="Times New Roman"/>
          <w:b w:val="false"/>
          <w:i w:val="false"/>
          <w:color w:val="000000"/>
          <w:sz w:val="28"/>
        </w:rPr>
        <w:t>
      отжим волосяного покрова меховых шкурок с одновременной промывкой и чисткой от навала, грязи, репья и консервирующих веществ на отжимно-промывочной машине, оснащенной системой реверсирования;</w:t>
      </w:r>
    </w:p>
    <w:bookmarkEnd w:id="830"/>
    <w:bookmarkStart w:name="z834" w:id="831"/>
    <w:p>
      <w:pPr>
        <w:spacing w:after="0"/>
        <w:ind w:left="0"/>
        <w:jc w:val="both"/>
      </w:pPr>
      <w:r>
        <w:rPr>
          <w:rFonts w:ascii="Times New Roman"/>
          <w:b w:val="false"/>
          <w:i w:val="false"/>
          <w:color w:val="000000"/>
          <w:sz w:val="28"/>
        </w:rPr>
        <w:t>
      регулирование подачи раствора для промывки волосяного покрова в зависимости от степени загрязненности;</w:t>
      </w:r>
    </w:p>
    <w:bookmarkEnd w:id="831"/>
    <w:bookmarkStart w:name="z835" w:id="832"/>
    <w:p>
      <w:pPr>
        <w:spacing w:after="0"/>
        <w:ind w:left="0"/>
        <w:jc w:val="both"/>
      </w:pPr>
      <w:r>
        <w:rPr>
          <w:rFonts w:ascii="Times New Roman"/>
          <w:b w:val="false"/>
          <w:i w:val="false"/>
          <w:color w:val="000000"/>
          <w:sz w:val="28"/>
        </w:rPr>
        <w:t>
      определение степени готовности шкурок для проведения отжима, контроль за работой машины;</w:t>
      </w:r>
    </w:p>
    <w:bookmarkEnd w:id="832"/>
    <w:bookmarkStart w:name="z836" w:id="833"/>
    <w:p>
      <w:pPr>
        <w:spacing w:after="0"/>
        <w:ind w:left="0"/>
        <w:jc w:val="both"/>
      </w:pPr>
      <w:r>
        <w:rPr>
          <w:rFonts w:ascii="Times New Roman"/>
          <w:b w:val="false"/>
          <w:i w:val="false"/>
          <w:color w:val="000000"/>
          <w:sz w:val="28"/>
        </w:rPr>
        <w:t>
      укладка шкур в расстил на транспортер;</w:t>
      </w:r>
    </w:p>
    <w:bookmarkEnd w:id="833"/>
    <w:bookmarkStart w:name="z837" w:id="834"/>
    <w:p>
      <w:pPr>
        <w:spacing w:after="0"/>
        <w:ind w:left="0"/>
        <w:jc w:val="both"/>
      </w:pPr>
      <w:r>
        <w:rPr>
          <w:rFonts w:ascii="Times New Roman"/>
          <w:b w:val="false"/>
          <w:i w:val="false"/>
          <w:color w:val="000000"/>
          <w:sz w:val="28"/>
        </w:rPr>
        <w:t>
      регулирование давления между транспортирующим, прижимным и ножевым валами в зависимости от вида и толщины обрабатываемых шкурок, а также высоты волосяного покрова и прочности связи его с кожевой тканью;</w:t>
      </w:r>
    </w:p>
    <w:bookmarkEnd w:id="834"/>
    <w:bookmarkStart w:name="z838" w:id="835"/>
    <w:p>
      <w:pPr>
        <w:spacing w:after="0"/>
        <w:ind w:left="0"/>
        <w:jc w:val="both"/>
      </w:pPr>
      <w:r>
        <w:rPr>
          <w:rFonts w:ascii="Times New Roman"/>
          <w:b w:val="false"/>
          <w:i w:val="false"/>
          <w:color w:val="000000"/>
          <w:sz w:val="28"/>
        </w:rPr>
        <w:t>
      регулирование скорости движения транспортирующего, прижимного и ножевого валов;</w:t>
      </w:r>
    </w:p>
    <w:bookmarkEnd w:id="835"/>
    <w:bookmarkStart w:name="z839" w:id="836"/>
    <w:p>
      <w:pPr>
        <w:spacing w:after="0"/>
        <w:ind w:left="0"/>
        <w:jc w:val="both"/>
      </w:pPr>
      <w:r>
        <w:rPr>
          <w:rFonts w:ascii="Times New Roman"/>
          <w:b w:val="false"/>
          <w:i w:val="false"/>
          <w:color w:val="000000"/>
          <w:sz w:val="28"/>
        </w:rPr>
        <w:t>
      контроль качества проведения отжима, промывки и чистки волосяного покрова меховых шкурок.</w:t>
      </w:r>
    </w:p>
    <w:bookmarkEnd w:id="836"/>
    <w:bookmarkStart w:name="z840" w:id="837"/>
    <w:p>
      <w:pPr>
        <w:spacing w:after="0"/>
        <w:ind w:left="0"/>
        <w:jc w:val="both"/>
      </w:pPr>
      <w:r>
        <w:rPr>
          <w:rFonts w:ascii="Times New Roman"/>
          <w:b w:val="false"/>
          <w:i w:val="false"/>
          <w:color w:val="000000"/>
          <w:sz w:val="28"/>
        </w:rPr>
        <w:t>
      165. Должен знать:</w:t>
      </w:r>
    </w:p>
    <w:bookmarkEnd w:id="837"/>
    <w:bookmarkStart w:name="z841" w:id="838"/>
    <w:p>
      <w:pPr>
        <w:spacing w:after="0"/>
        <w:ind w:left="0"/>
        <w:jc w:val="both"/>
      </w:pPr>
      <w:r>
        <w:rPr>
          <w:rFonts w:ascii="Times New Roman"/>
          <w:b w:val="false"/>
          <w:i w:val="false"/>
          <w:color w:val="000000"/>
          <w:sz w:val="28"/>
        </w:rPr>
        <w:t>
      правила и способы выполнения отжима, промывки и чистки волосяного покрова меховых шкурок, структуру и свойства волосяного покрова и кожевой ткани, нормы влажности меховых шкурок после отжима, устройство отжимно-промывочной машины, правила ее эксплуатации, регулирования, проведения наладки и ремонта.</w:t>
      </w:r>
    </w:p>
    <w:bookmarkEnd w:id="838"/>
    <w:bookmarkStart w:name="z842" w:id="839"/>
    <w:p>
      <w:pPr>
        <w:spacing w:after="0"/>
        <w:ind w:left="0"/>
        <w:jc w:val="both"/>
      </w:pPr>
      <w:r>
        <w:rPr>
          <w:rFonts w:ascii="Times New Roman"/>
          <w:b w:val="false"/>
          <w:i w:val="false"/>
          <w:color w:val="000000"/>
          <w:sz w:val="28"/>
        </w:rPr>
        <w:t>
      25. Пошивщик изделий</w:t>
      </w:r>
    </w:p>
    <w:bookmarkEnd w:id="839"/>
    <w:bookmarkStart w:name="z843" w:id="840"/>
    <w:p>
      <w:pPr>
        <w:spacing w:after="0"/>
        <w:ind w:left="0"/>
        <w:jc w:val="both"/>
      </w:pPr>
      <w:r>
        <w:rPr>
          <w:rFonts w:ascii="Times New Roman"/>
          <w:b w:val="false"/>
          <w:i w:val="false"/>
          <w:color w:val="000000"/>
          <w:sz w:val="28"/>
        </w:rPr>
        <w:t>
      Параграф 1. Пошивщик изделий, 1-й разряд</w:t>
      </w:r>
    </w:p>
    <w:bookmarkEnd w:id="840"/>
    <w:bookmarkStart w:name="z844" w:id="841"/>
    <w:p>
      <w:pPr>
        <w:spacing w:after="0"/>
        <w:ind w:left="0"/>
        <w:jc w:val="both"/>
      </w:pPr>
      <w:r>
        <w:rPr>
          <w:rFonts w:ascii="Times New Roman"/>
          <w:b w:val="false"/>
          <w:i w:val="false"/>
          <w:color w:val="000000"/>
          <w:sz w:val="28"/>
        </w:rPr>
        <w:t>
      166. Характеристика работ:</w:t>
      </w:r>
    </w:p>
    <w:bookmarkEnd w:id="841"/>
    <w:bookmarkStart w:name="z845" w:id="842"/>
    <w:p>
      <w:pPr>
        <w:spacing w:after="0"/>
        <w:ind w:left="0"/>
        <w:jc w:val="both"/>
      </w:pPr>
      <w:r>
        <w:rPr>
          <w:rFonts w:ascii="Times New Roman"/>
          <w:b w:val="false"/>
          <w:i w:val="false"/>
          <w:color w:val="000000"/>
          <w:sz w:val="28"/>
        </w:rPr>
        <w:t>
      выполнение работ по пошиву элементов изделий вручную: обметка петель, пришивка пуговиц, скрепление перчаток и рукавиц парами, закрепление концов ниток, скрепление шлевок внакладку или встык нитками;</w:t>
      </w:r>
    </w:p>
    <w:bookmarkEnd w:id="842"/>
    <w:bookmarkStart w:name="z846" w:id="843"/>
    <w:p>
      <w:pPr>
        <w:spacing w:after="0"/>
        <w:ind w:left="0"/>
        <w:jc w:val="both"/>
      </w:pPr>
      <w:r>
        <w:rPr>
          <w:rFonts w:ascii="Times New Roman"/>
          <w:b w:val="false"/>
          <w:i w:val="false"/>
          <w:color w:val="000000"/>
          <w:sz w:val="28"/>
        </w:rPr>
        <w:t>
      выполнение операций по пошиву простых шорно-седельных изделий и изделий людского снаряжения, деталей сыромятной и сырцовой сшивкой с применением игл, приспособлений, инструмента или без них в соответствии с технологическими требованиями.</w:t>
      </w:r>
    </w:p>
    <w:bookmarkEnd w:id="843"/>
    <w:bookmarkStart w:name="z847" w:id="844"/>
    <w:p>
      <w:pPr>
        <w:spacing w:after="0"/>
        <w:ind w:left="0"/>
        <w:jc w:val="both"/>
      </w:pPr>
      <w:r>
        <w:rPr>
          <w:rFonts w:ascii="Times New Roman"/>
          <w:b w:val="false"/>
          <w:i w:val="false"/>
          <w:color w:val="000000"/>
          <w:sz w:val="28"/>
        </w:rPr>
        <w:t>
      167. Должен знать:</w:t>
      </w:r>
    </w:p>
    <w:bookmarkEnd w:id="844"/>
    <w:bookmarkStart w:name="z848" w:id="845"/>
    <w:p>
      <w:pPr>
        <w:spacing w:after="0"/>
        <w:ind w:left="0"/>
        <w:jc w:val="both"/>
      </w:pPr>
      <w:r>
        <w:rPr>
          <w:rFonts w:ascii="Times New Roman"/>
          <w:b w:val="false"/>
          <w:i w:val="false"/>
          <w:color w:val="000000"/>
          <w:sz w:val="28"/>
        </w:rPr>
        <w:t>
      виды изделий, способы и правила выполнения работ по пошиву элементов изделий вручную, номера игл и ниток, правила пользования ими, требования, предъявляемые к выполняемой операции и качеству пошива, причины возникновения дефектов при пошиве изделий, способы их предупреждения и устранения.</w:t>
      </w:r>
    </w:p>
    <w:bookmarkEnd w:id="845"/>
    <w:bookmarkStart w:name="z849" w:id="846"/>
    <w:p>
      <w:pPr>
        <w:spacing w:after="0"/>
        <w:ind w:left="0"/>
        <w:jc w:val="both"/>
      </w:pPr>
      <w:r>
        <w:rPr>
          <w:rFonts w:ascii="Times New Roman"/>
          <w:b w:val="false"/>
          <w:i w:val="false"/>
          <w:color w:val="000000"/>
          <w:sz w:val="28"/>
        </w:rPr>
        <w:t>
      168. Примеры работ:</w:t>
      </w:r>
    </w:p>
    <w:bookmarkEnd w:id="846"/>
    <w:bookmarkStart w:name="z850" w:id="847"/>
    <w:p>
      <w:pPr>
        <w:spacing w:after="0"/>
        <w:ind w:left="0"/>
        <w:jc w:val="both"/>
      </w:pPr>
      <w:r>
        <w:rPr>
          <w:rFonts w:ascii="Times New Roman"/>
          <w:b w:val="false"/>
          <w:i w:val="false"/>
          <w:color w:val="000000"/>
          <w:sz w:val="28"/>
        </w:rPr>
        <w:t>
      Пошив вручную.</w:t>
      </w:r>
    </w:p>
    <w:bookmarkEnd w:id="847"/>
    <w:bookmarkStart w:name="z851" w:id="848"/>
    <w:p>
      <w:pPr>
        <w:spacing w:after="0"/>
        <w:ind w:left="0"/>
        <w:jc w:val="both"/>
      </w:pPr>
      <w:r>
        <w:rPr>
          <w:rFonts w:ascii="Times New Roman"/>
          <w:b w:val="false"/>
          <w:i w:val="false"/>
          <w:color w:val="000000"/>
          <w:sz w:val="28"/>
        </w:rPr>
        <w:t>
      1) петли, пряжки к ремням войлочной подушки хомута;</w:t>
      </w:r>
    </w:p>
    <w:bookmarkEnd w:id="848"/>
    <w:bookmarkStart w:name="z852" w:id="849"/>
    <w:p>
      <w:pPr>
        <w:spacing w:after="0"/>
        <w:ind w:left="0"/>
        <w:jc w:val="both"/>
      </w:pPr>
      <w:r>
        <w:rPr>
          <w:rFonts w:ascii="Times New Roman"/>
          <w:b w:val="false"/>
          <w:i w:val="false"/>
          <w:color w:val="000000"/>
          <w:sz w:val="28"/>
        </w:rPr>
        <w:t>
      2) прокладки к налобникам;</w:t>
      </w:r>
    </w:p>
    <w:bookmarkEnd w:id="849"/>
    <w:bookmarkStart w:name="z853" w:id="850"/>
    <w:p>
      <w:pPr>
        <w:spacing w:after="0"/>
        <w:ind w:left="0"/>
        <w:jc w:val="both"/>
      </w:pPr>
      <w:r>
        <w:rPr>
          <w:rFonts w:ascii="Times New Roman"/>
          <w:b w:val="false"/>
          <w:i w:val="false"/>
          <w:color w:val="000000"/>
          <w:sz w:val="28"/>
        </w:rPr>
        <w:t>
      3) пряжки к брючным и шинельным ремням, уздам, нагрудникам, ремням вьючным и соединительным, покрышкам потниковым;</w:t>
      </w:r>
    </w:p>
    <w:bookmarkEnd w:id="850"/>
    <w:bookmarkStart w:name="z854" w:id="851"/>
    <w:p>
      <w:pPr>
        <w:spacing w:after="0"/>
        <w:ind w:left="0"/>
        <w:jc w:val="both"/>
      </w:pPr>
      <w:r>
        <w:rPr>
          <w:rFonts w:ascii="Times New Roman"/>
          <w:b w:val="false"/>
          <w:i w:val="false"/>
          <w:color w:val="000000"/>
          <w:sz w:val="28"/>
        </w:rPr>
        <w:t>
      4) сметка войлока для шорки лямки.</w:t>
      </w:r>
    </w:p>
    <w:bookmarkEnd w:id="851"/>
    <w:bookmarkStart w:name="z855" w:id="852"/>
    <w:p>
      <w:pPr>
        <w:spacing w:after="0"/>
        <w:ind w:left="0"/>
        <w:jc w:val="both"/>
      </w:pPr>
      <w:r>
        <w:rPr>
          <w:rFonts w:ascii="Times New Roman"/>
          <w:b w:val="false"/>
          <w:i w:val="false"/>
          <w:color w:val="000000"/>
          <w:sz w:val="28"/>
        </w:rPr>
        <w:t>
      Параграф 2. Пошивщик изделий, 2-й разряд</w:t>
      </w:r>
    </w:p>
    <w:bookmarkEnd w:id="852"/>
    <w:bookmarkStart w:name="z856" w:id="853"/>
    <w:p>
      <w:pPr>
        <w:spacing w:after="0"/>
        <w:ind w:left="0"/>
        <w:jc w:val="both"/>
      </w:pPr>
      <w:r>
        <w:rPr>
          <w:rFonts w:ascii="Times New Roman"/>
          <w:b w:val="false"/>
          <w:i w:val="false"/>
          <w:color w:val="000000"/>
          <w:sz w:val="28"/>
        </w:rPr>
        <w:t>
      169. Характеристика работ:</w:t>
      </w:r>
    </w:p>
    <w:bookmarkEnd w:id="853"/>
    <w:bookmarkStart w:name="z857" w:id="854"/>
    <w:p>
      <w:pPr>
        <w:spacing w:after="0"/>
        <w:ind w:left="0"/>
        <w:jc w:val="both"/>
      </w:pPr>
      <w:r>
        <w:rPr>
          <w:rFonts w:ascii="Times New Roman"/>
          <w:b w:val="false"/>
          <w:i w:val="false"/>
          <w:color w:val="000000"/>
          <w:sz w:val="28"/>
        </w:rPr>
        <w:t>
      выполнение операций по пошиву простых изделий или элементов изделий на швейной машине: рукавиц из текстиля, обложек для документов и книг (кроме сувенирных), чехлов для чемоданов, багажных ремней, деталей из тесьмы, пуховок, шлевок, гортов, запряжников, кожаных углов, кедера, ручек для всех видов изделий, ручкодержателей, портмоне и кошельков для женских сумок, футляров для зеркал; пристрачивание наконечников к застежке молнии;</w:t>
      </w:r>
    </w:p>
    <w:bookmarkEnd w:id="854"/>
    <w:bookmarkStart w:name="z858" w:id="855"/>
    <w:p>
      <w:pPr>
        <w:spacing w:after="0"/>
        <w:ind w:left="0"/>
        <w:jc w:val="both"/>
      </w:pPr>
      <w:r>
        <w:rPr>
          <w:rFonts w:ascii="Times New Roman"/>
          <w:b w:val="false"/>
          <w:i w:val="false"/>
          <w:color w:val="000000"/>
          <w:sz w:val="28"/>
        </w:rPr>
        <w:t>
      пошив подкладки для всех видов изделий, карманов, перегородок, средников, дна и других внутренних деталей и элементов для сумок; сострачивание, настрачивание, обстрачивание, окантовывание, обметка внутренних деталей и элементов сумок;</w:t>
      </w:r>
    </w:p>
    <w:bookmarkEnd w:id="855"/>
    <w:bookmarkStart w:name="z859" w:id="856"/>
    <w:p>
      <w:pPr>
        <w:spacing w:after="0"/>
        <w:ind w:left="0"/>
        <w:jc w:val="both"/>
      </w:pPr>
      <w:r>
        <w:rPr>
          <w:rFonts w:ascii="Times New Roman"/>
          <w:b w:val="false"/>
          <w:i w:val="false"/>
          <w:color w:val="000000"/>
          <w:sz w:val="28"/>
        </w:rPr>
        <w:t>
      обметка сумок, кошельков и других изделий по верхнему краю;</w:t>
      </w:r>
    </w:p>
    <w:bookmarkEnd w:id="856"/>
    <w:bookmarkStart w:name="z860" w:id="857"/>
    <w:p>
      <w:pPr>
        <w:spacing w:after="0"/>
        <w:ind w:left="0"/>
        <w:jc w:val="both"/>
      </w:pPr>
      <w:r>
        <w:rPr>
          <w:rFonts w:ascii="Times New Roman"/>
          <w:b w:val="false"/>
          <w:i w:val="false"/>
          <w:color w:val="000000"/>
          <w:sz w:val="28"/>
        </w:rPr>
        <w:t>
      обметка петель, пришивка пуговиц, скрепление перчаток и рукавиц парами на машине;</w:t>
      </w:r>
    </w:p>
    <w:bookmarkEnd w:id="857"/>
    <w:bookmarkStart w:name="z861" w:id="858"/>
    <w:p>
      <w:pPr>
        <w:spacing w:after="0"/>
        <w:ind w:left="0"/>
        <w:jc w:val="both"/>
      </w:pPr>
      <w:r>
        <w:rPr>
          <w:rFonts w:ascii="Times New Roman"/>
          <w:b w:val="false"/>
          <w:i w:val="false"/>
          <w:color w:val="000000"/>
          <w:sz w:val="28"/>
        </w:rPr>
        <w:t>
      пристрачивание резинок к перчаткам, рукавицам, мягким карманам;</w:t>
      </w:r>
    </w:p>
    <w:bookmarkEnd w:id="858"/>
    <w:bookmarkStart w:name="z862" w:id="859"/>
    <w:p>
      <w:pPr>
        <w:spacing w:after="0"/>
        <w:ind w:left="0"/>
        <w:jc w:val="both"/>
      </w:pPr>
      <w:r>
        <w:rPr>
          <w:rFonts w:ascii="Times New Roman"/>
          <w:b w:val="false"/>
          <w:i w:val="false"/>
          <w:color w:val="000000"/>
          <w:sz w:val="28"/>
        </w:rPr>
        <w:t>
      нашивание войлока на щиток игрока вручную, сшивание изделий в одну иглу с предварительным наколом шилом;</w:t>
      </w:r>
    </w:p>
    <w:bookmarkEnd w:id="859"/>
    <w:bookmarkStart w:name="z863" w:id="860"/>
    <w:p>
      <w:pPr>
        <w:spacing w:after="0"/>
        <w:ind w:left="0"/>
        <w:jc w:val="both"/>
      </w:pPr>
      <w:r>
        <w:rPr>
          <w:rFonts w:ascii="Times New Roman"/>
          <w:b w:val="false"/>
          <w:i w:val="false"/>
          <w:color w:val="000000"/>
          <w:sz w:val="28"/>
        </w:rPr>
        <w:t>
      выполнение операций по пошиву средней сложности шорно-седельных изделий, изделий людского снаряжения, частей вьюков и других изделий из брезента и палаточных тканей методом соединения деталей, изделий ниточными швами на швейном оборудовании различных типов и классов или вручную;</w:t>
      </w:r>
    </w:p>
    <w:bookmarkEnd w:id="860"/>
    <w:bookmarkStart w:name="z864" w:id="861"/>
    <w:p>
      <w:pPr>
        <w:spacing w:after="0"/>
        <w:ind w:left="0"/>
        <w:jc w:val="both"/>
      </w:pPr>
      <w:r>
        <w:rPr>
          <w:rFonts w:ascii="Times New Roman"/>
          <w:b w:val="false"/>
          <w:i w:val="false"/>
          <w:color w:val="000000"/>
          <w:sz w:val="28"/>
        </w:rPr>
        <w:t>
      сшивка, прошивка, склейка и скрепление плоских кожаных, резиновых, пеньковых, шерстяных, хлопчатобумажных приводных ремней и транспортерных лент шириной до 100 миллиметр (далее – мм), а также круглых, кожаных ремней, не требующих склейки; Обеспечение ровной строчки с утянутой ниткой без обрывов и пропусков стежков, частоты стежков и расстояний от края деталей в соответствии с требованиями технологии;</w:t>
      </w:r>
    </w:p>
    <w:bookmarkEnd w:id="861"/>
    <w:bookmarkStart w:name="z865" w:id="862"/>
    <w:p>
      <w:pPr>
        <w:spacing w:after="0"/>
        <w:ind w:left="0"/>
        <w:jc w:val="both"/>
      </w:pPr>
      <w:r>
        <w:rPr>
          <w:rFonts w:ascii="Times New Roman"/>
          <w:b w:val="false"/>
          <w:i w:val="false"/>
          <w:color w:val="000000"/>
          <w:sz w:val="28"/>
        </w:rPr>
        <w:t>
      регулирование машины;</w:t>
      </w:r>
    </w:p>
    <w:bookmarkEnd w:id="862"/>
    <w:bookmarkStart w:name="z866" w:id="863"/>
    <w:p>
      <w:pPr>
        <w:spacing w:after="0"/>
        <w:ind w:left="0"/>
        <w:jc w:val="both"/>
      </w:pPr>
      <w:r>
        <w:rPr>
          <w:rFonts w:ascii="Times New Roman"/>
          <w:b w:val="false"/>
          <w:i w:val="false"/>
          <w:color w:val="000000"/>
          <w:sz w:val="28"/>
        </w:rPr>
        <w:t>
      посадка сыромятных ремней вручную с целью получения необходимой ширины, плотности и толщины ремня и сшивки в соответствии с техническими условиями.</w:t>
      </w:r>
    </w:p>
    <w:bookmarkEnd w:id="863"/>
    <w:bookmarkStart w:name="z867" w:id="864"/>
    <w:p>
      <w:pPr>
        <w:spacing w:after="0"/>
        <w:ind w:left="0"/>
        <w:jc w:val="both"/>
      </w:pPr>
      <w:r>
        <w:rPr>
          <w:rFonts w:ascii="Times New Roman"/>
          <w:b w:val="false"/>
          <w:i w:val="false"/>
          <w:color w:val="000000"/>
          <w:sz w:val="28"/>
        </w:rPr>
        <w:t>
      170. Должен знать:</w:t>
      </w:r>
    </w:p>
    <w:bookmarkEnd w:id="864"/>
    <w:bookmarkStart w:name="z868" w:id="865"/>
    <w:p>
      <w:pPr>
        <w:spacing w:after="0"/>
        <w:ind w:left="0"/>
        <w:jc w:val="both"/>
      </w:pPr>
      <w:r>
        <w:rPr>
          <w:rFonts w:ascii="Times New Roman"/>
          <w:b w:val="false"/>
          <w:i w:val="false"/>
          <w:color w:val="000000"/>
          <w:sz w:val="28"/>
        </w:rPr>
        <w:t>
      принцип действия, правила эксплуатации и регулирования швейных машин, способы выполнения работ по пошиву изделий и требования, предъявляемые к ним, технические условия на материалы, сорта, свойства материалов, применяемых при сшивке, склейке, скреплении, требования, предъявляемые к качеству изделий, назначение и правила применения используемых контрольно-измерительных приборов и инструмента, нормативы на пошив изделий разных видов, технические условия на ремни и сшивку.</w:t>
      </w:r>
    </w:p>
    <w:bookmarkEnd w:id="865"/>
    <w:bookmarkStart w:name="z869" w:id="866"/>
    <w:p>
      <w:pPr>
        <w:spacing w:after="0"/>
        <w:ind w:left="0"/>
        <w:jc w:val="both"/>
      </w:pPr>
      <w:r>
        <w:rPr>
          <w:rFonts w:ascii="Times New Roman"/>
          <w:b w:val="false"/>
          <w:i w:val="false"/>
          <w:color w:val="000000"/>
          <w:sz w:val="28"/>
        </w:rPr>
        <w:t>
      171. Примеры работ:</w:t>
      </w:r>
    </w:p>
    <w:bookmarkEnd w:id="866"/>
    <w:bookmarkStart w:name="z870" w:id="867"/>
    <w:p>
      <w:pPr>
        <w:spacing w:after="0"/>
        <w:ind w:left="0"/>
        <w:jc w:val="both"/>
      </w:pPr>
      <w:r>
        <w:rPr>
          <w:rFonts w:ascii="Times New Roman"/>
          <w:b w:val="false"/>
          <w:i w:val="false"/>
          <w:color w:val="000000"/>
          <w:sz w:val="28"/>
        </w:rPr>
        <w:t>
      Пошив вручную.</w:t>
      </w:r>
    </w:p>
    <w:bookmarkEnd w:id="867"/>
    <w:bookmarkStart w:name="z871" w:id="868"/>
    <w:p>
      <w:pPr>
        <w:spacing w:after="0"/>
        <w:ind w:left="0"/>
        <w:jc w:val="both"/>
      </w:pPr>
      <w:r>
        <w:rPr>
          <w:rFonts w:ascii="Times New Roman"/>
          <w:b w:val="false"/>
          <w:i w:val="false"/>
          <w:color w:val="000000"/>
          <w:sz w:val="28"/>
        </w:rPr>
        <w:t>
      1) вожжи, вьючные ремни, горты и запряжники ко всем видам деталей седел, запряжники, горты и запряжники к вожжам, горты и запряжники с пряжкой и шлевкой к ремням, концы крышек к хомутным подушкам, козырьки к сиденьям, крышки боковые артиллерийской упряжи, крестовины, костыльки и клеванты, карабины к пассовым ремням, карабины и петли к шнуру револьверному, лейцы, мочки, наконечники вожжей, недоуздки, нагрудники, насадки, обтяжки кожаные в части металлических каркасов; обтяжки подушки, полукольца в откосные ремни, поводья, пряжки к ремням, подлавки, постромки сельскохозяйственные, пряжки и кольца в щечные ремни, перегубники, подушки седельные, подкладки под полки ленчика, пряжки к коротким плечевым ремням, полукольца к муфтам, пряжки с клапанами и неподвижными шлевками к ремням, постромки, тебеньки к арчаку, узды, чумбуры, шлевки к корпусам кобур, шлевки к деталям и изделиям, штрипки к потникам, хомуты сельскохозяйственные и выездные - пошив;</w:t>
      </w:r>
    </w:p>
    <w:bookmarkEnd w:id="868"/>
    <w:bookmarkStart w:name="z872" w:id="869"/>
    <w:p>
      <w:pPr>
        <w:spacing w:after="0"/>
        <w:ind w:left="0"/>
        <w:jc w:val="both"/>
      </w:pPr>
      <w:r>
        <w:rPr>
          <w:rFonts w:ascii="Times New Roman"/>
          <w:b w:val="false"/>
          <w:i w:val="false"/>
          <w:color w:val="000000"/>
          <w:sz w:val="28"/>
        </w:rPr>
        <w:t>
      2) крышки потниковые (передние и задние части) - окантовка;</w:t>
      </w:r>
    </w:p>
    <w:bookmarkEnd w:id="869"/>
    <w:bookmarkStart w:name="z873" w:id="870"/>
    <w:p>
      <w:pPr>
        <w:spacing w:after="0"/>
        <w:ind w:left="0"/>
        <w:jc w:val="both"/>
      </w:pPr>
      <w:r>
        <w:rPr>
          <w:rFonts w:ascii="Times New Roman"/>
          <w:b w:val="false"/>
          <w:i w:val="false"/>
          <w:color w:val="000000"/>
          <w:sz w:val="28"/>
        </w:rPr>
        <w:t>
      3) подушки хомутовые, сельскохозяйственные по передним и задним валикам - сметка;</w:t>
      </w:r>
    </w:p>
    <w:bookmarkEnd w:id="870"/>
    <w:bookmarkStart w:name="z874" w:id="871"/>
    <w:p>
      <w:pPr>
        <w:spacing w:after="0"/>
        <w:ind w:left="0"/>
        <w:jc w:val="both"/>
      </w:pPr>
      <w:r>
        <w:rPr>
          <w:rFonts w:ascii="Times New Roman"/>
          <w:b w:val="false"/>
          <w:i w:val="false"/>
          <w:color w:val="000000"/>
          <w:sz w:val="28"/>
        </w:rPr>
        <w:t>
      4) углы крышек и дно корпуса - зашивка.</w:t>
      </w:r>
    </w:p>
    <w:bookmarkEnd w:id="871"/>
    <w:bookmarkStart w:name="z875" w:id="872"/>
    <w:p>
      <w:pPr>
        <w:spacing w:after="0"/>
        <w:ind w:left="0"/>
        <w:jc w:val="both"/>
      </w:pPr>
      <w:r>
        <w:rPr>
          <w:rFonts w:ascii="Times New Roman"/>
          <w:b w:val="false"/>
          <w:i w:val="false"/>
          <w:color w:val="000000"/>
          <w:sz w:val="28"/>
        </w:rPr>
        <w:t>
      Пошив на машине.</w:t>
      </w:r>
    </w:p>
    <w:bookmarkEnd w:id="872"/>
    <w:bookmarkStart w:name="z876" w:id="873"/>
    <w:p>
      <w:pPr>
        <w:spacing w:after="0"/>
        <w:ind w:left="0"/>
        <w:jc w:val="both"/>
      </w:pPr>
      <w:r>
        <w:rPr>
          <w:rFonts w:ascii="Times New Roman"/>
          <w:b w:val="false"/>
          <w:i w:val="false"/>
          <w:color w:val="000000"/>
          <w:sz w:val="28"/>
        </w:rPr>
        <w:t>
      1) горты к деталям вьюков, петли на корпуса вьюков, подушки спинные на корпуса - нашивка;</w:t>
      </w:r>
    </w:p>
    <w:bookmarkEnd w:id="873"/>
    <w:bookmarkStart w:name="z877" w:id="874"/>
    <w:p>
      <w:pPr>
        <w:spacing w:after="0"/>
        <w:ind w:left="0"/>
        <w:jc w:val="both"/>
      </w:pPr>
      <w:r>
        <w:rPr>
          <w:rFonts w:ascii="Times New Roman"/>
          <w:b w:val="false"/>
          <w:i w:val="false"/>
          <w:color w:val="000000"/>
          <w:sz w:val="28"/>
        </w:rPr>
        <w:t>
      2) горты к каркасам, запряжники, ручки к чемоданам вьюков - пристрачивание;</w:t>
      </w:r>
    </w:p>
    <w:bookmarkEnd w:id="874"/>
    <w:bookmarkStart w:name="z878" w:id="875"/>
    <w:p>
      <w:pPr>
        <w:spacing w:after="0"/>
        <w:ind w:left="0"/>
        <w:jc w:val="both"/>
      </w:pPr>
      <w:r>
        <w:rPr>
          <w:rFonts w:ascii="Times New Roman"/>
          <w:b w:val="false"/>
          <w:i w:val="false"/>
          <w:color w:val="000000"/>
          <w:sz w:val="28"/>
        </w:rPr>
        <w:t>
      3) края верха деталей людского снаряжения, крышки передних краев - обстрачивание;</w:t>
      </w:r>
    </w:p>
    <w:bookmarkEnd w:id="875"/>
    <w:bookmarkStart w:name="z879" w:id="876"/>
    <w:p>
      <w:pPr>
        <w:spacing w:after="0"/>
        <w:ind w:left="0"/>
        <w:jc w:val="both"/>
      </w:pPr>
      <w:r>
        <w:rPr>
          <w:rFonts w:ascii="Times New Roman"/>
          <w:b w:val="false"/>
          <w:i w:val="false"/>
          <w:color w:val="000000"/>
          <w:sz w:val="28"/>
        </w:rPr>
        <w:t>
      4) подушки спинные, чехлы для масленок - пошив;</w:t>
      </w:r>
    </w:p>
    <w:bookmarkEnd w:id="876"/>
    <w:bookmarkStart w:name="z880" w:id="877"/>
    <w:p>
      <w:pPr>
        <w:spacing w:after="0"/>
        <w:ind w:left="0"/>
        <w:jc w:val="both"/>
      </w:pPr>
      <w:r>
        <w:rPr>
          <w:rFonts w:ascii="Times New Roman"/>
          <w:b w:val="false"/>
          <w:i w:val="false"/>
          <w:color w:val="000000"/>
          <w:sz w:val="28"/>
        </w:rPr>
        <w:t>
      5) чехлы подушек и ручек к чемоданам вьюков - сострачивание.</w:t>
      </w:r>
    </w:p>
    <w:bookmarkEnd w:id="877"/>
    <w:bookmarkStart w:name="z881" w:id="878"/>
    <w:p>
      <w:pPr>
        <w:spacing w:after="0"/>
        <w:ind w:left="0"/>
        <w:jc w:val="both"/>
      </w:pPr>
      <w:r>
        <w:rPr>
          <w:rFonts w:ascii="Times New Roman"/>
          <w:b w:val="false"/>
          <w:i w:val="false"/>
          <w:color w:val="000000"/>
          <w:sz w:val="28"/>
        </w:rPr>
        <w:t>
      Параграф 3. Пошивщик изделий, 3-й разряд</w:t>
      </w:r>
    </w:p>
    <w:bookmarkEnd w:id="878"/>
    <w:bookmarkStart w:name="z882" w:id="879"/>
    <w:p>
      <w:pPr>
        <w:spacing w:after="0"/>
        <w:ind w:left="0"/>
        <w:jc w:val="both"/>
      </w:pPr>
      <w:r>
        <w:rPr>
          <w:rFonts w:ascii="Times New Roman"/>
          <w:b w:val="false"/>
          <w:i w:val="false"/>
          <w:color w:val="000000"/>
          <w:sz w:val="28"/>
        </w:rPr>
        <w:t>
      172. Характеристика работ:</w:t>
      </w:r>
    </w:p>
    <w:bookmarkEnd w:id="879"/>
    <w:bookmarkStart w:name="z883" w:id="880"/>
    <w:p>
      <w:pPr>
        <w:spacing w:after="0"/>
        <w:ind w:left="0"/>
        <w:jc w:val="both"/>
      </w:pPr>
      <w:r>
        <w:rPr>
          <w:rFonts w:ascii="Times New Roman"/>
          <w:b w:val="false"/>
          <w:i w:val="false"/>
          <w:color w:val="000000"/>
          <w:sz w:val="28"/>
        </w:rPr>
        <w:t>
      выполнение работ по пошиву средней сложности изделий или элементов изделий на швейной машине; рукавиц из натуральной и искусственной кожи (кроме пристрачивания напалка к рукавице), часовых поясных ремней, портмоне, бумажников, кошельков, футляров для очков, ключей, расчесок, футляров мягкой конструкции для фотоаппаратов, обложек для документов и книг сувенирных, боксерских перчаток под сборку;</w:t>
      </w:r>
    </w:p>
    <w:bookmarkEnd w:id="880"/>
    <w:bookmarkStart w:name="z884" w:id="881"/>
    <w:p>
      <w:pPr>
        <w:spacing w:after="0"/>
        <w:ind w:left="0"/>
        <w:jc w:val="both"/>
      </w:pPr>
      <w:r>
        <w:rPr>
          <w:rFonts w:ascii="Times New Roman"/>
          <w:b w:val="false"/>
          <w:i w:val="false"/>
          <w:color w:val="000000"/>
          <w:sz w:val="28"/>
        </w:rPr>
        <w:t>
      пошив сумок, портфелей, папок, ранцев, картодержателей;</w:t>
      </w:r>
    </w:p>
    <w:bookmarkEnd w:id="881"/>
    <w:bookmarkStart w:name="z885" w:id="882"/>
    <w:p>
      <w:pPr>
        <w:spacing w:after="0"/>
        <w:ind w:left="0"/>
        <w:jc w:val="both"/>
      </w:pPr>
      <w:r>
        <w:rPr>
          <w:rFonts w:ascii="Times New Roman"/>
          <w:b w:val="false"/>
          <w:i w:val="false"/>
          <w:color w:val="000000"/>
          <w:sz w:val="28"/>
        </w:rPr>
        <w:t>
      сострачивание и расстрачивание составных деталей верха; обстрачивание и окантовывание наружных деталей и элементов изделий; пристрачивание кедера и застежки-молнии, резинки к перчаткам и рукавицам с изнаночной стороны изделия без контрольной отметки; настрачивание цупферов, клапанов, кокеток, ремней и других наружных деталей, сострачивание (сборка) ботана, клинчиков, фальд, дна со стенками без одновременного прокладывания кедера; встрачивание средников и перегородок в изделие;</w:t>
      </w:r>
    </w:p>
    <w:bookmarkEnd w:id="882"/>
    <w:bookmarkStart w:name="z886" w:id="883"/>
    <w:p>
      <w:pPr>
        <w:spacing w:after="0"/>
        <w:ind w:left="0"/>
        <w:jc w:val="both"/>
      </w:pPr>
      <w:r>
        <w:rPr>
          <w:rFonts w:ascii="Times New Roman"/>
          <w:b w:val="false"/>
          <w:i w:val="false"/>
          <w:color w:val="000000"/>
          <w:sz w:val="28"/>
        </w:rPr>
        <w:t>
      обстрачивание и окантовывание краев сумок, папок, портфелей, ранцев, манжет перчаток и рукавиц, фибровых вкладышей хоккейных трусов;</w:t>
      </w:r>
    </w:p>
    <w:bookmarkEnd w:id="883"/>
    <w:bookmarkStart w:name="z887" w:id="884"/>
    <w:p>
      <w:pPr>
        <w:spacing w:after="0"/>
        <w:ind w:left="0"/>
        <w:jc w:val="both"/>
      </w:pPr>
      <w:r>
        <w:rPr>
          <w:rFonts w:ascii="Times New Roman"/>
          <w:b w:val="false"/>
          <w:i w:val="false"/>
          <w:color w:val="000000"/>
          <w:sz w:val="28"/>
        </w:rPr>
        <w:t>
      строчка вытачек, складок, декоративных линий, выпуклых рельефов, сшивание изделий в две иглы с наколом шилом, встрачивание дна в футляры для сигнальных флажков;</w:t>
      </w:r>
    </w:p>
    <w:bookmarkEnd w:id="884"/>
    <w:bookmarkStart w:name="z888" w:id="885"/>
    <w:p>
      <w:pPr>
        <w:spacing w:after="0"/>
        <w:ind w:left="0"/>
        <w:jc w:val="both"/>
      </w:pPr>
      <w:r>
        <w:rPr>
          <w:rFonts w:ascii="Times New Roman"/>
          <w:b w:val="false"/>
          <w:i w:val="false"/>
          <w:color w:val="000000"/>
          <w:sz w:val="28"/>
        </w:rPr>
        <w:t>
      дошивание непрошиваемых машиной участков и закрепление машинных швов при сшивании изделий в две иглы с наколом шилом;</w:t>
      </w:r>
    </w:p>
    <w:bookmarkEnd w:id="885"/>
    <w:bookmarkStart w:name="z889" w:id="886"/>
    <w:p>
      <w:pPr>
        <w:spacing w:after="0"/>
        <w:ind w:left="0"/>
        <w:jc w:val="both"/>
      </w:pPr>
      <w:r>
        <w:rPr>
          <w:rFonts w:ascii="Times New Roman"/>
          <w:b w:val="false"/>
          <w:i w:val="false"/>
          <w:color w:val="000000"/>
          <w:sz w:val="28"/>
        </w:rPr>
        <w:t>
      выполнение сложных операций по пошиву шорно-седельных изделий, изделий людского снаряжения, частей вьюков и других изделий из брезента и палаточных тканей методом соединения деталей и изделий ниточными швами на швейном оборудовании различных типов и классов или вручную с применением игл, приспособлений, инструмента;</w:t>
      </w:r>
    </w:p>
    <w:bookmarkEnd w:id="886"/>
    <w:bookmarkStart w:name="z890" w:id="887"/>
    <w:p>
      <w:pPr>
        <w:spacing w:after="0"/>
        <w:ind w:left="0"/>
        <w:jc w:val="both"/>
      </w:pPr>
      <w:r>
        <w:rPr>
          <w:rFonts w:ascii="Times New Roman"/>
          <w:b w:val="false"/>
          <w:i w:val="false"/>
          <w:color w:val="000000"/>
          <w:sz w:val="28"/>
        </w:rPr>
        <w:t>
      заготовка хомутной подушки и войлочных деталей седла;</w:t>
      </w:r>
    </w:p>
    <w:bookmarkEnd w:id="887"/>
    <w:bookmarkStart w:name="z891" w:id="888"/>
    <w:p>
      <w:pPr>
        <w:spacing w:after="0"/>
        <w:ind w:left="0"/>
        <w:jc w:val="both"/>
      </w:pPr>
      <w:r>
        <w:rPr>
          <w:rFonts w:ascii="Times New Roman"/>
          <w:b w:val="false"/>
          <w:i w:val="false"/>
          <w:color w:val="000000"/>
          <w:sz w:val="28"/>
        </w:rPr>
        <w:t>
      сшивка, прошивка, склейка и скрепление плоских кожаных, пеньковых, шерстяных, резиновых, хлопчатобумажных приводных ремней и транспортерных лент шириной свыше 100 мм, а также круглых кожаных ремней, требующих склейки;</w:t>
      </w:r>
    </w:p>
    <w:bookmarkEnd w:id="888"/>
    <w:bookmarkStart w:name="z892" w:id="889"/>
    <w:p>
      <w:pPr>
        <w:spacing w:after="0"/>
        <w:ind w:left="0"/>
        <w:jc w:val="both"/>
      </w:pPr>
      <w:r>
        <w:rPr>
          <w:rFonts w:ascii="Times New Roman"/>
          <w:b w:val="false"/>
          <w:i w:val="false"/>
          <w:color w:val="000000"/>
          <w:sz w:val="28"/>
        </w:rPr>
        <w:t>
      обеспечение ровной строчки с утянутой ниткой без обрывов и пропусков стежков, частоты стежков и расстояний между строчками и от края в соответствии с требованиями технологии;</w:t>
      </w:r>
    </w:p>
    <w:bookmarkEnd w:id="889"/>
    <w:bookmarkStart w:name="z893" w:id="890"/>
    <w:p>
      <w:pPr>
        <w:spacing w:after="0"/>
        <w:ind w:left="0"/>
        <w:jc w:val="both"/>
      </w:pPr>
      <w:r>
        <w:rPr>
          <w:rFonts w:ascii="Times New Roman"/>
          <w:b w:val="false"/>
          <w:i w:val="false"/>
          <w:color w:val="000000"/>
          <w:sz w:val="28"/>
        </w:rPr>
        <w:t>
      пошивка и сшивка технических изделий на швейной машине в несколько слоев долевой или фигурной строчкой;</w:t>
      </w:r>
    </w:p>
    <w:bookmarkEnd w:id="890"/>
    <w:bookmarkStart w:name="z894" w:id="891"/>
    <w:p>
      <w:pPr>
        <w:spacing w:after="0"/>
        <w:ind w:left="0"/>
        <w:jc w:val="both"/>
      </w:pPr>
      <w:r>
        <w:rPr>
          <w:rFonts w:ascii="Times New Roman"/>
          <w:b w:val="false"/>
          <w:i w:val="false"/>
          <w:color w:val="000000"/>
          <w:sz w:val="28"/>
        </w:rPr>
        <w:t>
      посадка сыромятных ремней, сшивка на машине с целью получения необходимой ширины, плотности и толщины ремня и сшивки в соответствии с техническими условиями;</w:t>
      </w:r>
    </w:p>
    <w:bookmarkEnd w:id="891"/>
    <w:bookmarkStart w:name="z895" w:id="892"/>
    <w:p>
      <w:pPr>
        <w:spacing w:after="0"/>
        <w:ind w:left="0"/>
        <w:jc w:val="both"/>
      </w:pPr>
      <w:r>
        <w:rPr>
          <w:rFonts w:ascii="Times New Roman"/>
          <w:b w:val="false"/>
          <w:i w:val="false"/>
          <w:color w:val="000000"/>
          <w:sz w:val="28"/>
        </w:rPr>
        <w:t>
      регулирование посадочных роликов;</w:t>
      </w:r>
    </w:p>
    <w:bookmarkEnd w:id="892"/>
    <w:bookmarkStart w:name="z896" w:id="893"/>
    <w:p>
      <w:pPr>
        <w:spacing w:after="0"/>
        <w:ind w:left="0"/>
        <w:jc w:val="both"/>
      </w:pPr>
      <w:r>
        <w:rPr>
          <w:rFonts w:ascii="Times New Roman"/>
          <w:b w:val="false"/>
          <w:i w:val="false"/>
          <w:color w:val="000000"/>
          <w:sz w:val="28"/>
        </w:rPr>
        <w:t>
      регулирование и наладка машины.</w:t>
      </w:r>
    </w:p>
    <w:bookmarkEnd w:id="893"/>
    <w:bookmarkStart w:name="z897" w:id="894"/>
    <w:p>
      <w:pPr>
        <w:spacing w:after="0"/>
        <w:ind w:left="0"/>
        <w:jc w:val="both"/>
      </w:pPr>
      <w:r>
        <w:rPr>
          <w:rFonts w:ascii="Times New Roman"/>
          <w:b w:val="false"/>
          <w:i w:val="false"/>
          <w:color w:val="000000"/>
          <w:sz w:val="28"/>
        </w:rPr>
        <w:t>
      173. Должен знать:</w:t>
      </w:r>
    </w:p>
    <w:bookmarkEnd w:id="894"/>
    <w:bookmarkStart w:name="z898" w:id="895"/>
    <w:p>
      <w:pPr>
        <w:spacing w:after="0"/>
        <w:ind w:left="0"/>
        <w:jc w:val="both"/>
      </w:pPr>
      <w:r>
        <w:rPr>
          <w:rFonts w:ascii="Times New Roman"/>
          <w:b w:val="false"/>
          <w:i w:val="false"/>
          <w:color w:val="000000"/>
          <w:sz w:val="28"/>
        </w:rPr>
        <w:t>
      устройство, правила технической эксплуатации, регулирования и наладки швейных машин и оборудования, в том числе специальных швейных машин для кожгалантерейного производства, устройство и правила применения специальных приспособлений, способы выполнения работ по пошиву изделий средней сложности, последовательность пропускания ремней через швейную машину, технические условия на ремни и сшивку, способы выполнения фигурных зашивок в соответствии с технологией и утвержденными образцами, требования, предъявляемые к качеству готовых изделий.</w:t>
      </w:r>
    </w:p>
    <w:bookmarkEnd w:id="895"/>
    <w:bookmarkStart w:name="z899" w:id="896"/>
    <w:p>
      <w:pPr>
        <w:spacing w:after="0"/>
        <w:ind w:left="0"/>
        <w:jc w:val="both"/>
      </w:pPr>
      <w:r>
        <w:rPr>
          <w:rFonts w:ascii="Times New Roman"/>
          <w:b w:val="false"/>
          <w:i w:val="false"/>
          <w:color w:val="000000"/>
          <w:sz w:val="28"/>
        </w:rPr>
        <w:t>
      174. Примеры работ:</w:t>
      </w:r>
    </w:p>
    <w:bookmarkEnd w:id="896"/>
    <w:bookmarkStart w:name="z900" w:id="897"/>
    <w:p>
      <w:pPr>
        <w:spacing w:after="0"/>
        <w:ind w:left="0"/>
        <w:jc w:val="both"/>
      </w:pPr>
      <w:r>
        <w:rPr>
          <w:rFonts w:ascii="Times New Roman"/>
          <w:b w:val="false"/>
          <w:i w:val="false"/>
          <w:color w:val="000000"/>
          <w:sz w:val="28"/>
        </w:rPr>
        <w:t>
      Пошив вручную.</w:t>
      </w:r>
    </w:p>
    <w:bookmarkEnd w:id="897"/>
    <w:bookmarkStart w:name="z901" w:id="898"/>
    <w:p>
      <w:pPr>
        <w:spacing w:after="0"/>
        <w:ind w:left="0"/>
        <w:jc w:val="both"/>
      </w:pPr>
      <w:r>
        <w:rPr>
          <w:rFonts w:ascii="Times New Roman"/>
          <w:b w:val="false"/>
          <w:i w:val="false"/>
          <w:color w:val="000000"/>
          <w:sz w:val="28"/>
        </w:rPr>
        <w:t>
      1) бенфуторы к крыльям, горты, крыши потниковые, кранцы хомута, недоуздки, надгрудники, нашильники, недоуздки обозной упряжи, оголовья, подпруги, путлища, подперсья, ремни обозные и постромочные, ремни гужевые, сиденья, сумы переметные заднего и переднего вьюков, троки попонные, узды, чересседельники, чумбуры, шлеи уносные и коренные, шлеи - пошив;</w:t>
      </w:r>
    </w:p>
    <w:bookmarkEnd w:id="898"/>
    <w:bookmarkStart w:name="z902" w:id="899"/>
    <w:p>
      <w:pPr>
        <w:spacing w:after="0"/>
        <w:ind w:left="0"/>
        <w:jc w:val="both"/>
      </w:pPr>
      <w:r>
        <w:rPr>
          <w:rFonts w:ascii="Times New Roman"/>
          <w:b w:val="false"/>
          <w:i w:val="false"/>
          <w:color w:val="000000"/>
          <w:sz w:val="28"/>
        </w:rPr>
        <w:t>
      2) валики чемоданов войлочные - зашивка и обтяжка;</w:t>
      </w:r>
    </w:p>
    <w:bookmarkEnd w:id="899"/>
    <w:bookmarkStart w:name="z903" w:id="900"/>
    <w:p>
      <w:pPr>
        <w:spacing w:after="0"/>
        <w:ind w:left="0"/>
        <w:jc w:val="both"/>
      </w:pPr>
      <w:r>
        <w:rPr>
          <w:rFonts w:ascii="Times New Roman"/>
          <w:b w:val="false"/>
          <w:i w:val="false"/>
          <w:color w:val="000000"/>
          <w:sz w:val="28"/>
        </w:rPr>
        <w:t>
      3) крышки к подушкам выездных седелок, крышки к передним валикам хомутов, пряжки поясные с клапанами к ремням людского снаряжения, перегородки к дну чемоданов, пряжки к разным ремням, ремни подвеса к корпусам - пришивка;</w:t>
      </w:r>
    </w:p>
    <w:bookmarkEnd w:id="900"/>
    <w:bookmarkStart w:name="z904" w:id="901"/>
    <w:p>
      <w:pPr>
        <w:spacing w:after="0"/>
        <w:ind w:left="0"/>
        <w:jc w:val="both"/>
      </w:pPr>
      <w:r>
        <w:rPr>
          <w:rFonts w:ascii="Times New Roman"/>
          <w:b w:val="false"/>
          <w:i w:val="false"/>
          <w:color w:val="000000"/>
          <w:sz w:val="28"/>
        </w:rPr>
        <w:t>
      4) валики артиллерийской упряжи- кожей, упоры металлические и планки - войлоком, шорки сельскохозяйственные - обшивка;</w:t>
      </w:r>
    </w:p>
    <w:bookmarkEnd w:id="901"/>
    <w:bookmarkStart w:name="z905" w:id="902"/>
    <w:p>
      <w:pPr>
        <w:spacing w:after="0"/>
        <w:ind w:left="0"/>
        <w:jc w:val="both"/>
      </w:pPr>
      <w:r>
        <w:rPr>
          <w:rFonts w:ascii="Times New Roman"/>
          <w:b w:val="false"/>
          <w:i w:val="false"/>
          <w:color w:val="000000"/>
          <w:sz w:val="28"/>
        </w:rPr>
        <w:t>
      5) ребра корпусов и крышки чемоданов - окантовка;</w:t>
      </w:r>
    </w:p>
    <w:bookmarkEnd w:id="902"/>
    <w:bookmarkStart w:name="z906" w:id="903"/>
    <w:p>
      <w:pPr>
        <w:spacing w:after="0"/>
        <w:ind w:left="0"/>
        <w:jc w:val="both"/>
      </w:pPr>
      <w:r>
        <w:rPr>
          <w:rFonts w:ascii="Times New Roman"/>
          <w:b w:val="false"/>
          <w:i w:val="false"/>
          <w:color w:val="000000"/>
          <w:sz w:val="28"/>
        </w:rPr>
        <w:t>
      6) ребра крышек корпусов чемоданов - сметка;</w:t>
      </w:r>
    </w:p>
    <w:bookmarkEnd w:id="903"/>
    <w:bookmarkStart w:name="z907" w:id="904"/>
    <w:p>
      <w:pPr>
        <w:spacing w:after="0"/>
        <w:ind w:left="0"/>
        <w:jc w:val="both"/>
      </w:pPr>
      <w:r>
        <w:rPr>
          <w:rFonts w:ascii="Times New Roman"/>
          <w:b w:val="false"/>
          <w:i w:val="false"/>
          <w:color w:val="000000"/>
          <w:sz w:val="28"/>
        </w:rPr>
        <w:t>
      7) углы чемоданов - сшивка;</w:t>
      </w:r>
    </w:p>
    <w:bookmarkEnd w:id="904"/>
    <w:bookmarkStart w:name="z908" w:id="905"/>
    <w:p>
      <w:pPr>
        <w:spacing w:after="0"/>
        <w:ind w:left="0"/>
        <w:jc w:val="both"/>
      </w:pPr>
      <w:r>
        <w:rPr>
          <w:rFonts w:ascii="Times New Roman"/>
          <w:b w:val="false"/>
          <w:i w:val="false"/>
          <w:color w:val="000000"/>
          <w:sz w:val="28"/>
        </w:rPr>
        <w:t>
      8) углы каркасов чемоданов - скрепление;</w:t>
      </w:r>
    </w:p>
    <w:bookmarkEnd w:id="905"/>
    <w:bookmarkStart w:name="z909" w:id="906"/>
    <w:p>
      <w:pPr>
        <w:spacing w:after="0"/>
        <w:ind w:left="0"/>
        <w:jc w:val="both"/>
      </w:pPr>
      <w:r>
        <w:rPr>
          <w:rFonts w:ascii="Times New Roman"/>
          <w:b w:val="false"/>
          <w:i w:val="false"/>
          <w:color w:val="000000"/>
          <w:sz w:val="28"/>
        </w:rPr>
        <w:t>
      9) хомутные  подушки и войлочные детали седел - заготовка.</w:t>
      </w:r>
    </w:p>
    <w:bookmarkEnd w:id="906"/>
    <w:bookmarkStart w:name="z910" w:id="907"/>
    <w:p>
      <w:pPr>
        <w:spacing w:after="0"/>
        <w:ind w:left="0"/>
        <w:jc w:val="both"/>
      </w:pPr>
      <w:r>
        <w:rPr>
          <w:rFonts w:ascii="Times New Roman"/>
          <w:b w:val="false"/>
          <w:i w:val="false"/>
          <w:color w:val="000000"/>
          <w:sz w:val="28"/>
        </w:rPr>
        <w:t>
      Пошив на швейной машине.</w:t>
      </w:r>
    </w:p>
    <w:bookmarkEnd w:id="907"/>
    <w:bookmarkStart w:name="z911" w:id="908"/>
    <w:p>
      <w:pPr>
        <w:spacing w:after="0"/>
        <w:ind w:left="0"/>
        <w:jc w:val="both"/>
      </w:pPr>
      <w:r>
        <w:rPr>
          <w:rFonts w:ascii="Times New Roman"/>
          <w:b w:val="false"/>
          <w:i w:val="false"/>
          <w:color w:val="000000"/>
          <w:sz w:val="28"/>
        </w:rPr>
        <w:t>
      1) боковые крышки и крышки подушки хомута, ботаны переметных сум, бенфуторы к крыльям, горты и наконечники к вожжам, детали ременные разные офицерского и казачьего седла и упряжи выездной, запряжки для потниковых крыш, крыши потниковые, кобуры передних и задних вьюков офицерского седла, кобуры переднего вьюка (овсянок), крышки на подушки упряжи артиллерийской, кранцы хомута, муфты для тачаночных постром, недоуздки, набирки, нагрудники, нашильники оголовьев, оголовья, подлавки, путлища, пряжки и горты к лейцам, подпруги, приструги, переметные сумы, походные потники, подушки большие и малые (облямовки), подушки шейные, подушки для живца, постромы упряжи сельскохозяйственной, подперсья, плечевые подушки, ремни вьючные, ремни для когтей, ремни соединительные к подпругам, ремни гужевые, ремни пассовые людского снаряжения, сумки полевые и полетки полностью, сиденья, узды, хомутные подушки, чумбуры, чересседельники, шлеи, шлейки, шорки, шарниры на крышки хомута - пошив;</w:t>
      </w:r>
    </w:p>
    <w:bookmarkEnd w:id="908"/>
    <w:bookmarkStart w:name="z912" w:id="909"/>
    <w:p>
      <w:pPr>
        <w:spacing w:after="0"/>
        <w:ind w:left="0"/>
        <w:jc w:val="both"/>
      </w:pPr>
      <w:r>
        <w:rPr>
          <w:rFonts w:ascii="Times New Roman"/>
          <w:b w:val="false"/>
          <w:i w:val="false"/>
          <w:color w:val="000000"/>
          <w:sz w:val="28"/>
        </w:rPr>
        <w:t>
      2) верх изделий - обстрачивание;</w:t>
      </w:r>
    </w:p>
    <w:bookmarkEnd w:id="909"/>
    <w:bookmarkStart w:name="z913" w:id="910"/>
    <w:p>
      <w:pPr>
        <w:spacing w:after="0"/>
        <w:ind w:left="0"/>
        <w:jc w:val="both"/>
      </w:pPr>
      <w:r>
        <w:rPr>
          <w:rFonts w:ascii="Times New Roman"/>
          <w:b w:val="false"/>
          <w:i w:val="false"/>
          <w:color w:val="000000"/>
          <w:sz w:val="28"/>
        </w:rPr>
        <w:t>
      3) верчанки хомутины кожей - обтяжка;</w:t>
      </w:r>
    </w:p>
    <w:bookmarkEnd w:id="910"/>
    <w:bookmarkStart w:name="z914" w:id="911"/>
    <w:p>
      <w:pPr>
        <w:spacing w:after="0"/>
        <w:ind w:left="0"/>
        <w:jc w:val="both"/>
      </w:pPr>
      <w:r>
        <w:rPr>
          <w:rFonts w:ascii="Times New Roman"/>
          <w:b w:val="false"/>
          <w:i w:val="false"/>
          <w:color w:val="000000"/>
          <w:sz w:val="28"/>
        </w:rPr>
        <w:t>
      4) вкладыши сумок полевых, застежные горты и запряжники с пряжниками и шлевками к изделиям, каркасы к корпусам вьюков на специальной машине, клинья и облямовки к хомутным подушкам, крючки к резинкам, корпуса и крышки к стенкам сумок, крышки к передним валикам хомутов, носильные петли, пряжки к ремням, подстрочки к поясным ремням с фигурной расстрочкой и пряжки с клапанами, патронные коробки с застежными гортами и крышки на стенки кобур, плечевые ремни - пристрачивание;</w:t>
      </w:r>
    </w:p>
    <w:bookmarkEnd w:id="911"/>
    <w:bookmarkStart w:name="z915" w:id="912"/>
    <w:p>
      <w:pPr>
        <w:spacing w:after="0"/>
        <w:ind w:left="0"/>
        <w:jc w:val="both"/>
      </w:pPr>
      <w:r>
        <w:rPr>
          <w:rFonts w:ascii="Times New Roman"/>
          <w:b w:val="false"/>
          <w:i w:val="false"/>
          <w:color w:val="000000"/>
          <w:sz w:val="28"/>
        </w:rPr>
        <w:t>
      5) детали ременные разные сельскохозяйственной упряжи, крестовины, крышки составные, кольца к наколенникам, клапаны боковых крышек, мешочки подковные, накладки на крышки хомутов, седелки, горты седелок, петли к живцам пряжки и мочкам, сумки передние, задние и средние стенки, крышки с задними стенками, корпуса кобур, детали, шлевки разных размеров внакладку и встык, троки попонные - сострачивание;</w:t>
      </w:r>
    </w:p>
    <w:bookmarkEnd w:id="912"/>
    <w:bookmarkStart w:name="z916" w:id="913"/>
    <w:p>
      <w:pPr>
        <w:spacing w:after="0"/>
        <w:ind w:left="0"/>
        <w:jc w:val="both"/>
      </w:pPr>
      <w:r>
        <w:rPr>
          <w:rFonts w:ascii="Times New Roman"/>
          <w:b w:val="false"/>
          <w:i w:val="false"/>
          <w:color w:val="000000"/>
          <w:sz w:val="28"/>
        </w:rPr>
        <w:t>
      6) детали людского снаряжения - окантовка;</w:t>
      </w:r>
    </w:p>
    <w:bookmarkEnd w:id="913"/>
    <w:bookmarkStart w:name="z917" w:id="914"/>
    <w:p>
      <w:pPr>
        <w:spacing w:after="0"/>
        <w:ind w:left="0"/>
        <w:jc w:val="both"/>
      </w:pPr>
      <w:r>
        <w:rPr>
          <w:rFonts w:ascii="Times New Roman"/>
          <w:b w:val="false"/>
          <w:i w:val="false"/>
          <w:color w:val="000000"/>
          <w:sz w:val="28"/>
        </w:rPr>
        <w:t>
      7) корпуса и крышки чемоданов - окантовка ребер;</w:t>
      </w:r>
    </w:p>
    <w:bookmarkEnd w:id="914"/>
    <w:bookmarkStart w:name="z918" w:id="915"/>
    <w:p>
      <w:pPr>
        <w:spacing w:after="0"/>
        <w:ind w:left="0"/>
        <w:jc w:val="both"/>
      </w:pPr>
      <w:r>
        <w:rPr>
          <w:rFonts w:ascii="Times New Roman"/>
          <w:b w:val="false"/>
          <w:i w:val="false"/>
          <w:color w:val="000000"/>
          <w:sz w:val="28"/>
        </w:rPr>
        <w:t>
      8) пряжки и кольца в ремни, петли в ремни, ремни настрочные, углы хомутных подушек, углы крышек к потникам, углы крышек - зашивка;</w:t>
      </w:r>
    </w:p>
    <w:bookmarkEnd w:id="915"/>
    <w:bookmarkStart w:name="z919" w:id="916"/>
    <w:p>
      <w:pPr>
        <w:spacing w:after="0"/>
        <w:ind w:left="0"/>
        <w:jc w:val="both"/>
      </w:pPr>
      <w:r>
        <w:rPr>
          <w:rFonts w:ascii="Times New Roman"/>
          <w:b w:val="false"/>
          <w:i w:val="false"/>
          <w:color w:val="000000"/>
          <w:sz w:val="28"/>
        </w:rPr>
        <w:t>
      9) покрышки седел на войлок, покрышки седелочные на шарнир, ремни на прокладки, резинки на шарнир - настрачивание;</w:t>
      </w:r>
    </w:p>
    <w:bookmarkEnd w:id="916"/>
    <w:bookmarkStart w:name="z920" w:id="917"/>
    <w:p>
      <w:pPr>
        <w:spacing w:after="0"/>
        <w:ind w:left="0"/>
        <w:jc w:val="both"/>
      </w:pPr>
      <w:r>
        <w:rPr>
          <w:rFonts w:ascii="Times New Roman"/>
          <w:b w:val="false"/>
          <w:i w:val="false"/>
          <w:color w:val="000000"/>
          <w:sz w:val="28"/>
        </w:rPr>
        <w:t>
      10) супони и ремни - свивание.</w:t>
      </w:r>
    </w:p>
    <w:bookmarkEnd w:id="917"/>
    <w:bookmarkStart w:name="z921" w:id="918"/>
    <w:p>
      <w:pPr>
        <w:spacing w:after="0"/>
        <w:ind w:left="0"/>
        <w:jc w:val="both"/>
      </w:pPr>
      <w:r>
        <w:rPr>
          <w:rFonts w:ascii="Times New Roman"/>
          <w:b w:val="false"/>
          <w:i w:val="false"/>
          <w:color w:val="000000"/>
          <w:sz w:val="28"/>
        </w:rPr>
        <w:t>
      Параграф 4. Пошивщик изделий, 4-й разряд</w:t>
      </w:r>
    </w:p>
    <w:bookmarkEnd w:id="918"/>
    <w:bookmarkStart w:name="z922" w:id="919"/>
    <w:p>
      <w:pPr>
        <w:spacing w:after="0"/>
        <w:ind w:left="0"/>
        <w:jc w:val="both"/>
      </w:pPr>
      <w:r>
        <w:rPr>
          <w:rFonts w:ascii="Times New Roman"/>
          <w:b w:val="false"/>
          <w:i w:val="false"/>
          <w:color w:val="000000"/>
          <w:sz w:val="28"/>
        </w:rPr>
        <w:t>
      175. Характеристика работ:</w:t>
      </w:r>
    </w:p>
    <w:bookmarkEnd w:id="919"/>
    <w:bookmarkStart w:name="z923" w:id="920"/>
    <w:p>
      <w:pPr>
        <w:spacing w:after="0"/>
        <w:ind w:left="0"/>
        <w:jc w:val="both"/>
      </w:pPr>
      <w:r>
        <w:rPr>
          <w:rFonts w:ascii="Times New Roman"/>
          <w:b w:val="false"/>
          <w:i w:val="false"/>
          <w:color w:val="000000"/>
          <w:sz w:val="28"/>
        </w:rPr>
        <w:t>
      выполнение работ по пошиву сложных изделий на обслуживаемых машинах: перчаток (кроме строковых), сумок, портфелей, балетных коробок, папок, ранцев с одновременным прокладыванием кедера или окантовкой швов; чемоданов и ранцев - на углопрошивных машинах; чемоданов - на рукавных, колонковых машинах и машинах с опорной стойкой;</w:t>
      </w:r>
    </w:p>
    <w:bookmarkEnd w:id="920"/>
    <w:bookmarkStart w:name="z924" w:id="921"/>
    <w:p>
      <w:pPr>
        <w:spacing w:after="0"/>
        <w:ind w:left="0"/>
        <w:jc w:val="both"/>
      </w:pPr>
      <w:r>
        <w:rPr>
          <w:rFonts w:ascii="Times New Roman"/>
          <w:b w:val="false"/>
          <w:i w:val="false"/>
          <w:color w:val="000000"/>
          <w:sz w:val="28"/>
        </w:rPr>
        <w:t>
      пристрачивание напалка к рукавице из натуральной и искусственной кожи;</w:t>
      </w:r>
    </w:p>
    <w:bookmarkEnd w:id="921"/>
    <w:bookmarkStart w:name="z925" w:id="922"/>
    <w:p>
      <w:pPr>
        <w:spacing w:after="0"/>
        <w:ind w:left="0"/>
        <w:jc w:val="both"/>
      </w:pPr>
      <w:r>
        <w:rPr>
          <w:rFonts w:ascii="Times New Roman"/>
          <w:b w:val="false"/>
          <w:i w:val="false"/>
          <w:color w:val="000000"/>
          <w:sz w:val="28"/>
        </w:rPr>
        <w:t>
      пошив спортивных изделий на швейной машине: щитков, наплечников и нагрудников для вратаря, налокотников, боксерских масок, велошлемов и хоккейных шлемов, хлопчатобумажных мотокостюмов, трусов хоккейных, перчаток для велогонщиков, мотогонщиков, снарядных перчаток, груш боксерских, защитных раковин;</w:t>
      </w:r>
    </w:p>
    <w:bookmarkEnd w:id="922"/>
    <w:bookmarkStart w:name="z926" w:id="923"/>
    <w:p>
      <w:pPr>
        <w:spacing w:after="0"/>
        <w:ind w:left="0"/>
        <w:jc w:val="both"/>
      </w:pPr>
      <w:r>
        <w:rPr>
          <w:rFonts w:ascii="Times New Roman"/>
          <w:b w:val="false"/>
          <w:i w:val="false"/>
          <w:color w:val="000000"/>
          <w:sz w:val="28"/>
        </w:rPr>
        <w:t>
      пристрачивание чашек и других деталей к щитку игрока;</w:t>
      </w:r>
    </w:p>
    <w:bookmarkEnd w:id="923"/>
    <w:bookmarkStart w:name="z927" w:id="924"/>
    <w:p>
      <w:pPr>
        <w:spacing w:after="0"/>
        <w:ind w:left="0"/>
        <w:jc w:val="both"/>
      </w:pPr>
      <w:r>
        <w:rPr>
          <w:rFonts w:ascii="Times New Roman"/>
          <w:b w:val="false"/>
          <w:i w:val="false"/>
          <w:color w:val="000000"/>
          <w:sz w:val="28"/>
        </w:rPr>
        <w:t>
      пошив спортивных изделий вручную: покрышек и спортивных мячей, боксерских груш, защитных раковин, перчаток вратаря;</w:t>
      </w:r>
    </w:p>
    <w:bookmarkEnd w:id="924"/>
    <w:bookmarkStart w:name="z928" w:id="925"/>
    <w:p>
      <w:pPr>
        <w:spacing w:after="0"/>
        <w:ind w:left="0"/>
        <w:jc w:val="both"/>
      </w:pPr>
      <w:r>
        <w:rPr>
          <w:rFonts w:ascii="Times New Roman"/>
          <w:b w:val="false"/>
          <w:i w:val="false"/>
          <w:color w:val="000000"/>
          <w:sz w:val="28"/>
        </w:rPr>
        <w:t>
      пошив перчаток дентовым методом вручную;</w:t>
      </w:r>
    </w:p>
    <w:bookmarkEnd w:id="925"/>
    <w:bookmarkStart w:name="z929" w:id="926"/>
    <w:p>
      <w:pPr>
        <w:spacing w:after="0"/>
        <w:ind w:left="0"/>
        <w:jc w:val="both"/>
      </w:pPr>
      <w:r>
        <w:rPr>
          <w:rFonts w:ascii="Times New Roman"/>
          <w:b w:val="false"/>
          <w:i w:val="false"/>
          <w:color w:val="000000"/>
          <w:sz w:val="28"/>
        </w:rPr>
        <w:t>
      дошивание непрошиваемых участков покрышек и спортивных мячей вручную;</w:t>
      </w:r>
    </w:p>
    <w:bookmarkEnd w:id="926"/>
    <w:bookmarkStart w:name="z930" w:id="927"/>
    <w:p>
      <w:pPr>
        <w:spacing w:after="0"/>
        <w:ind w:left="0"/>
        <w:jc w:val="both"/>
      </w:pPr>
      <w:r>
        <w:rPr>
          <w:rFonts w:ascii="Times New Roman"/>
          <w:b w:val="false"/>
          <w:i w:val="false"/>
          <w:color w:val="000000"/>
          <w:sz w:val="28"/>
        </w:rPr>
        <w:t>
      выполнение особо сложных операций по пошиву шорно-седельных изделий из кожи и войлока, изделий людского снаряжения сырцовой сшивкой ниточными швами на швейном оборудовании различных типов и классов или вручную с применением игл, шильев, приспособлений, инструмента; обеспечение ровной строчки с утянутой ниткой без пропусков стежков и обрывов ниток, частоты стежков и расстояний между строчками и от края деталей в соответствии с требованиями технологии;</w:t>
      </w:r>
    </w:p>
    <w:bookmarkEnd w:id="927"/>
    <w:bookmarkStart w:name="z931" w:id="928"/>
    <w:p>
      <w:pPr>
        <w:spacing w:after="0"/>
        <w:ind w:left="0"/>
        <w:jc w:val="both"/>
      </w:pPr>
      <w:r>
        <w:rPr>
          <w:rFonts w:ascii="Times New Roman"/>
          <w:b w:val="false"/>
          <w:i w:val="false"/>
          <w:color w:val="000000"/>
          <w:sz w:val="28"/>
        </w:rPr>
        <w:t>
      регулирование и наладка применяемых машин, оборудования и приспособлений.</w:t>
      </w:r>
    </w:p>
    <w:bookmarkEnd w:id="928"/>
    <w:bookmarkStart w:name="z932" w:id="929"/>
    <w:p>
      <w:pPr>
        <w:spacing w:after="0"/>
        <w:ind w:left="0"/>
        <w:jc w:val="both"/>
      </w:pPr>
      <w:r>
        <w:rPr>
          <w:rFonts w:ascii="Times New Roman"/>
          <w:b w:val="false"/>
          <w:i w:val="false"/>
          <w:color w:val="000000"/>
          <w:sz w:val="28"/>
        </w:rPr>
        <w:t>
      176. Должен знать:</w:t>
      </w:r>
    </w:p>
    <w:bookmarkEnd w:id="929"/>
    <w:bookmarkStart w:name="z933" w:id="930"/>
    <w:p>
      <w:pPr>
        <w:spacing w:after="0"/>
        <w:ind w:left="0"/>
        <w:jc w:val="both"/>
      </w:pPr>
      <w:r>
        <w:rPr>
          <w:rFonts w:ascii="Times New Roman"/>
          <w:b w:val="false"/>
          <w:i w:val="false"/>
          <w:color w:val="000000"/>
          <w:sz w:val="28"/>
        </w:rPr>
        <w:t>
      устройство, правила технической эксплуатации швейных машин различного назначения, способы регулирования и наладки швейных машин на пошив материалов разной толщины, способы выполнения работ по пошиву сложных изделий, в том числе спортивных и шорно-седельных.</w:t>
      </w:r>
    </w:p>
    <w:bookmarkEnd w:id="930"/>
    <w:bookmarkStart w:name="z934" w:id="931"/>
    <w:p>
      <w:pPr>
        <w:spacing w:after="0"/>
        <w:ind w:left="0"/>
        <w:jc w:val="both"/>
      </w:pPr>
      <w:r>
        <w:rPr>
          <w:rFonts w:ascii="Times New Roman"/>
          <w:b w:val="false"/>
          <w:i w:val="false"/>
          <w:color w:val="000000"/>
          <w:sz w:val="28"/>
        </w:rPr>
        <w:t>
      177. Примеры работ:</w:t>
      </w:r>
    </w:p>
    <w:bookmarkEnd w:id="931"/>
    <w:bookmarkStart w:name="z935" w:id="932"/>
    <w:p>
      <w:pPr>
        <w:spacing w:after="0"/>
        <w:ind w:left="0"/>
        <w:jc w:val="both"/>
      </w:pPr>
      <w:r>
        <w:rPr>
          <w:rFonts w:ascii="Times New Roman"/>
          <w:b w:val="false"/>
          <w:i w:val="false"/>
          <w:color w:val="000000"/>
          <w:sz w:val="28"/>
        </w:rPr>
        <w:t>
      Пошив на швейной машине.</w:t>
      </w:r>
    </w:p>
    <w:bookmarkEnd w:id="932"/>
    <w:bookmarkStart w:name="z936" w:id="933"/>
    <w:p>
      <w:pPr>
        <w:spacing w:after="0"/>
        <w:ind w:left="0"/>
        <w:jc w:val="both"/>
      </w:pPr>
      <w:r>
        <w:rPr>
          <w:rFonts w:ascii="Times New Roman"/>
          <w:b w:val="false"/>
          <w:i w:val="false"/>
          <w:color w:val="000000"/>
          <w:sz w:val="28"/>
        </w:rPr>
        <w:t>
      1) дно в чехлы, козырьки к сиденьям, крышки хомутов обозных, муфты офицерского снаряжения, подушки артиллерийской упряжки нагрудные и шейные, ремни для ротных барабанов, чехлы с одновременной вставкой пружины и соединением ремней, шнуры револьверные и поддождевики - пошив;</w:t>
      </w:r>
    </w:p>
    <w:bookmarkEnd w:id="933"/>
    <w:bookmarkStart w:name="z937" w:id="934"/>
    <w:p>
      <w:pPr>
        <w:spacing w:after="0"/>
        <w:ind w:left="0"/>
        <w:jc w:val="both"/>
      </w:pPr>
      <w:r>
        <w:rPr>
          <w:rFonts w:ascii="Times New Roman"/>
          <w:b w:val="false"/>
          <w:i w:val="false"/>
          <w:color w:val="000000"/>
          <w:sz w:val="28"/>
        </w:rPr>
        <w:t>
      2) детали людского снаряжения - пошив на рукавных машинах;</w:t>
      </w:r>
    </w:p>
    <w:bookmarkEnd w:id="934"/>
    <w:bookmarkStart w:name="z938" w:id="935"/>
    <w:p>
      <w:pPr>
        <w:spacing w:after="0"/>
        <w:ind w:left="0"/>
        <w:jc w:val="both"/>
      </w:pPr>
      <w:r>
        <w:rPr>
          <w:rFonts w:ascii="Times New Roman"/>
          <w:b w:val="false"/>
          <w:i w:val="false"/>
          <w:color w:val="000000"/>
          <w:sz w:val="28"/>
        </w:rPr>
        <w:t>
      3) горты с подложками на ремни для ротных барабанов, галун, коробочку и петли с лица, набирки для карандашей и упора на вкладыши, прокладки с гнездами карманов на корпуса, пластины целлулоидные в ботаны планшеток, файи, шлевочки шомпольные на корпуса - настрачивание;</w:t>
      </w:r>
    </w:p>
    <w:bookmarkEnd w:id="935"/>
    <w:bookmarkStart w:name="z939" w:id="936"/>
    <w:p>
      <w:pPr>
        <w:spacing w:after="0"/>
        <w:ind w:left="0"/>
        <w:jc w:val="both"/>
      </w:pPr>
      <w:r>
        <w:rPr>
          <w:rFonts w:ascii="Times New Roman"/>
          <w:b w:val="false"/>
          <w:i w:val="false"/>
          <w:color w:val="000000"/>
          <w:sz w:val="28"/>
        </w:rPr>
        <w:t>
      4) вкладыши, кобуры, ремни (длинные и плечевые) с короткими, коробочками и кистями для перевязей, рюкзаки - сострачивание;</w:t>
      </w:r>
    </w:p>
    <w:bookmarkEnd w:id="936"/>
    <w:bookmarkStart w:name="z940" w:id="937"/>
    <w:p>
      <w:pPr>
        <w:spacing w:after="0"/>
        <w:ind w:left="0"/>
        <w:jc w:val="both"/>
      </w:pPr>
      <w:r>
        <w:rPr>
          <w:rFonts w:ascii="Times New Roman"/>
          <w:b w:val="false"/>
          <w:i w:val="false"/>
          <w:color w:val="000000"/>
          <w:sz w:val="28"/>
        </w:rPr>
        <w:t>
      5) горты, запряжники, карманы, клапаны к рюкзакам - пристрачивание;</w:t>
      </w:r>
    </w:p>
    <w:bookmarkEnd w:id="937"/>
    <w:bookmarkStart w:name="z941" w:id="938"/>
    <w:p>
      <w:pPr>
        <w:spacing w:after="0"/>
        <w:ind w:left="0"/>
        <w:jc w:val="both"/>
      </w:pPr>
      <w:r>
        <w:rPr>
          <w:rFonts w:ascii="Times New Roman"/>
          <w:b w:val="false"/>
          <w:i w:val="false"/>
          <w:color w:val="000000"/>
          <w:sz w:val="28"/>
        </w:rPr>
        <w:t>
      6) верх рюкзаков с одновременной вставкой веревочки - обстрачивание;</w:t>
      </w:r>
    </w:p>
    <w:bookmarkEnd w:id="938"/>
    <w:bookmarkStart w:name="z942" w:id="939"/>
    <w:p>
      <w:pPr>
        <w:spacing w:after="0"/>
        <w:ind w:left="0"/>
        <w:jc w:val="both"/>
      </w:pPr>
      <w:r>
        <w:rPr>
          <w:rFonts w:ascii="Times New Roman"/>
          <w:b w:val="false"/>
          <w:i w:val="false"/>
          <w:color w:val="000000"/>
          <w:sz w:val="28"/>
        </w:rPr>
        <w:t>
      7) рельеф карманов на плоских машинах - застрачивание.</w:t>
      </w:r>
    </w:p>
    <w:bookmarkEnd w:id="939"/>
    <w:bookmarkStart w:name="z943" w:id="940"/>
    <w:p>
      <w:pPr>
        <w:spacing w:after="0"/>
        <w:ind w:left="0"/>
        <w:jc w:val="both"/>
      </w:pPr>
      <w:r>
        <w:rPr>
          <w:rFonts w:ascii="Times New Roman"/>
          <w:b w:val="false"/>
          <w:i w:val="false"/>
          <w:color w:val="000000"/>
          <w:sz w:val="28"/>
        </w:rPr>
        <w:t>
      Пошив вручную.</w:t>
      </w:r>
    </w:p>
    <w:bookmarkEnd w:id="940"/>
    <w:bookmarkStart w:name="z944" w:id="941"/>
    <w:p>
      <w:pPr>
        <w:spacing w:after="0"/>
        <w:ind w:left="0"/>
        <w:jc w:val="both"/>
      </w:pPr>
      <w:r>
        <w:rPr>
          <w:rFonts w:ascii="Times New Roman"/>
          <w:b w:val="false"/>
          <w:i w:val="false"/>
          <w:color w:val="000000"/>
          <w:sz w:val="28"/>
        </w:rPr>
        <w:t>
      1) крышки к подушкам хомутов обозных - пришивка;</w:t>
      </w:r>
    </w:p>
    <w:bookmarkEnd w:id="941"/>
    <w:bookmarkStart w:name="z945" w:id="942"/>
    <w:p>
      <w:pPr>
        <w:spacing w:after="0"/>
        <w:ind w:left="0"/>
        <w:jc w:val="both"/>
      </w:pPr>
      <w:r>
        <w:rPr>
          <w:rFonts w:ascii="Times New Roman"/>
          <w:b w:val="false"/>
          <w:i w:val="false"/>
          <w:color w:val="000000"/>
          <w:sz w:val="28"/>
        </w:rPr>
        <w:t>
      2) подушки войлочные с крышками седелок прямых, сельскохозяйственных - пошив.</w:t>
      </w:r>
    </w:p>
    <w:bookmarkEnd w:id="942"/>
    <w:bookmarkStart w:name="z946" w:id="943"/>
    <w:p>
      <w:pPr>
        <w:spacing w:after="0"/>
        <w:ind w:left="0"/>
        <w:jc w:val="both"/>
      </w:pPr>
      <w:r>
        <w:rPr>
          <w:rFonts w:ascii="Times New Roman"/>
          <w:b w:val="false"/>
          <w:i w:val="false"/>
          <w:color w:val="000000"/>
          <w:sz w:val="28"/>
        </w:rPr>
        <w:t>
      Параграф 5. Пошивщик изделий, 5-й разряд</w:t>
      </w:r>
    </w:p>
    <w:bookmarkEnd w:id="943"/>
    <w:bookmarkStart w:name="z947" w:id="944"/>
    <w:p>
      <w:pPr>
        <w:spacing w:after="0"/>
        <w:ind w:left="0"/>
        <w:jc w:val="both"/>
      </w:pPr>
      <w:r>
        <w:rPr>
          <w:rFonts w:ascii="Times New Roman"/>
          <w:b w:val="false"/>
          <w:i w:val="false"/>
          <w:color w:val="000000"/>
          <w:sz w:val="28"/>
        </w:rPr>
        <w:t>
      178. Характеристика работ:</w:t>
      </w:r>
    </w:p>
    <w:bookmarkEnd w:id="944"/>
    <w:bookmarkStart w:name="z948" w:id="945"/>
    <w:p>
      <w:pPr>
        <w:spacing w:after="0"/>
        <w:ind w:left="0"/>
        <w:jc w:val="both"/>
      </w:pPr>
      <w:r>
        <w:rPr>
          <w:rFonts w:ascii="Times New Roman"/>
          <w:b w:val="false"/>
          <w:i w:val="false"/>
          <w:color w:val="000000"/>
          <w:sz w:val="28"/>
        </w:rPr>
        <w:t>
      выполнение работ по пошиву особо сложных изделий: перчаток - на строчковых машинах, футляров жесткой конструкции - на углопрошивных машинах; чемоданов и ранцев - на углопрошивных машинах с одновременной окантовкой швов;</w:t>
      </w:r>
    </w:p>
    <w:bookmarkEnd w:id="945"/>
    <w:bookmarkStart w:name="z949" w:id="946"/>
    <w:p>
      <w:pPr>
        <w:spacing w:after="0"/>
        <w:ind w:left="0"/>
        <w:jc w:val="both"/>
      </w:pPr>
      <w:r>
        <w:rPr>
          <w:rFonts w:ascii="Times New Roman"/>
          <w:b w:val="false"/>
          <w:i w:val="false"/>
          <w:color w:val="000000"/>
          <w:sz w:val="28"/>
        </w:rPr>
        <w:t>
      пошив спортивных изделий на швейных машинах: кожаных мотокостюмов, боксерских лап, перчаток игрока, фехтовальщиков, вратаря и боксерских;</w:t>
      </w:r>
    </w:p>
    <w:bookmarkEnd w:id="946"/>
    <w:bookmarkStart w:name="z950" w:id="947"/>
    <w:p>
      <w:pPr>
        <w:spacing w:after="0"/>
        <w:ind w:left="0"/>
        <w:jc w:val="both"/>
      </w:pPr>
      <w:r>
        <w:rPr>
          <w:rFonts w:ascii="Times New Roman"/>
          <w:b w:val="false"/>
          <w:i w:val="false"/>
          <w:color w:val="000000"/>
          <w:sz w:val="28"/>
        </w:rPr>
        <w:t>
      застрачивание валиков и бокового шва перчаток игрока после набивки волосом;</w:t>
      </w:r>
    </w:p>
    <w:bookmarkEnd w:id="947"/>
    <w:bookmarkStart w:name="z951" w:id="948"/>
    <w:p>
      <w:pPr>
        <w:spacing w:after="0"/>
        <w:ind w:left="0"/>
        <w:jc w:val="both"/>
      </w:pPr>
      <w:r>
        <w:rPr>
          <w:rFonts w:ascii="Times New Roman"/>
          <w:b w:val="false"/>
          <w:i w:val="false"/>
          <w:color w:val="000000"/>
          <w:sz w:val="28"/>
        </w:rPr>
        <w:t>
      пристрачивание чашек к налокотникам, краг и амортизаторов - к щитку игрока;</w:t>
      </w:r>
    </w:p>
    <w:bookmarkEnd w:id="948"/>
    <w:bookmarkStart w:name="z952" w:id="949"/>
    <w:p>
      <w:pPr>
        <w:spacing w:after="0"/>
        <w:ind w:left="0"/>
        <w:jc w:val="both"/>
      </w:pPr>
      <w:r>
        <w:rPr>
          <w:rFonts w:ascii="Times New Roman"/>
          <w:b w:val="false"/>
          <w:i w:val="false"/>
          <w:color w:val="000000"/>
          <w:sz w:val="28"/>
        </w:rPr>
        <w:t>
      пошив покрышек и спортивных мячей на швейных машинах, покрышек и мячей фигурного кроя - вручную.</w:t>
      </w:r>
    </w:p>
    <w:bookmarkEnd w:id="949"/>
    <w:bookmarkStart w:name="z953" w:id="950"/>
    <w:p>
      <w:pPr>
        <w:spacing w:after="0"/>
        <w:ind w:left="0"/>
        <w:jc w:val="both"/>
      </w:pPr>
      <w:r>
        <w:rPr>
          <w:rFonts w:ascii="Times New Roman"/>
          <w:b w:val="false"/>
          <w:i w:val="false"/>
          <w:color w:val="000000"/>
          <w:sz w:val="28"/>
        </w:rPr>
        <w:t>
      179. Должен знать:</w:t>
      </w:r>
    </w:p>
    <w:bookmarkEnd w:id="950"/>
    <w:bookmarkStart w:name="z954" w:id="951"/>
    <w:p>
      <w:pPr>
        <w:spacing w:after="0"/>
        <w:ind w:left="0"/>
        <w:jc w:val="both"/>
      </w:pPr>
      <w:r>
        <w:rPr>
          <w:rFonts w:ascii="Times New Roman"/>
          <w:b w:val="false"/>
          <w:i w:val="false"/>
          <w:color w:val="000000"/>
          <w:sz w:val="28"/>
        </w:rPr>
        <w:t>
      устройство, правила технической эксплуатации и способы регулирования швейных машин, способы выполнения работ по пошиву особо сложных изделий.</w:t>
      </w:r>
    </w:p>
    <w:bookmarkEnd w:id="951"/>
    <w:bookmarkStart w:name="z955" w:id="952"/>
    <w:p>
      <w:pPr>
        <w:spacing w:after="0"/>
        <w:ind w:left="0"/>
        <w:jc w:val="both"/>
      </w:pPr>
      <w:r>
        <w:rPr>
          <w:rFonts w:ascii="Times New Roman"/>
          <w:b w:val="false"/>
          <w:i w:val="false"/>
          <w:color w:val="000000"/>
          <w:sz w:val="28"/>
        </w:rPr>
        <w:t>
      Параграф 6. Пошивщик изделий, 6-й разряд</w:t>
      </w:r>
    </w:p>
    <w:bookmarkEnd w:id="952"/>
    <w:bookmarkStart w:name="z956" w:id="953"/>
    <w:p>
      <w:pPr>
        <w:spacing w:after="0"/>
        <w:ind w:left="0"/>
        <w:jc w:val="both"/>
      </w:pPr>
      <w:r>
        <w:rPr>
          <w:rFonts w:ascii="Times New Roman"/>
          <w:b w:val="false"/>
          <w:i w:val="false"/>
          <w:color w:val="000000"/>
          <w:sz w:val="28"/>
        </w:rPr>
        <w:t>
      180. Характеристика работ:</w:t>
      </w:r>
    </w:p>
    <w:bookmarkEnd w:id="953"/>
    <w:bookmarkStart w:name="z957" w:id="954"/>
    <w:p>
      <w:pPr>
        <w:spacing w:after="0"/>
        <w:ind w:left="0"/>
        <w:jc w:val="both"/>
      </w:pPr>
      <w:r>
        <w:rPr>
          <w:rFonts w:ascii="Times New Roman"/>
          <w:b w:val="false"/>
          <w:i w:val="false"/>
          <w:color w:val="000000"/>
          <w:sz w:val="28"/>
        </w:rPr>
        <w:t>
      пошив покрышек и спортивных мячей фигурного кроя особого назначения на специальных швейных машинах и вручную.</w:t>
      </w:r>
    </w:p>
    <w:bookmarkEnd w:id="954"/>
    <w:bookmarkStart w:name="z958" w:id="955"/>
    <w:p>
      <w:pPr>
        <w:spacing w:after="0"/>
        <w:ind w:left="0"/>
        <w:jc w:val="both"/>
      </w:pPr>
      <w:r>
        <w:rPr>
          <w:rFonts w:ascii="Times New Roman"/>
          <w:b w:val="false"/>
          <w:i w:val="false"/>
          <w:color w:val="000000"/>
          <w:sz w:val="28"/>
        </w:rPr>
        <w:t>
      181. Должен знать:</w:t>
      </w:r>
    </w:p>
    <w:bookmarkEnd w:id="955"/>
    <w:bookmarkStart w:name="z959" w:id="956"/>
    <w:p>
      <w:pPr>
        <w:spacing w:after="0"/>
        <w:ind w:left="0"/>
        <w:jc w:val="both"/>
      </w:pPr>
      <w:r>
        <w:rPr>
          <w:rFonts w:ascii="Times New Roman"/>
          <w:b w:val="false"/>
          <w:i w:val="false"/>
          <w:color w:val="000000"/>
          <w:sz w:val="28"/>
        </w:rPr>
        <w:t>
      способы выполнения работ по пошиву изделий особого назначения, устройство, правила технической эксплуатации и способы регулирования специальных швейных машин.</w:t>
      </w:r>
    </w:p>
    <w:bookmarkEnd w:id="956"/>
    <w:bookmarkStart w:name="z960" w:id="957"/>
    <w:p>
      <w:pPr>
        <w:spacing w:after="0"/>
        <w:ind w:left="0"/>
        <w:jc w:val="both"/>
      </w:pPr>
      <w:r>
        <w:rPr>
          <w:rFonts w:ascii="Times New Roman"/>
          <w:b w:val="false"/>
          <w:i w:val="false"/>
          <w:color w:val="000000"/>
          <w:sz w:val="28"/>
        </w:rPr>
        <w:t>
      26. Приемщик материалов, полуфабрикатов и готовых изделий</w:t>
      </w:r>
    </w:p>
    <w:bookmarkEnd w:id="957"/>
    <w:bookmarkStart w:name="z961" w:id="958"/>
    <w:p>
      <w:pPr>
        <w:spacing w:after="0"/>
        <w:ind w:left="0"/>
        <w:jc w:val="both"/>
      </w:pPr>
      <w:r>
        <w:rPr>
          <w:rFonts w:ascii="Times New Roman"/>
          <w:b w:val="false"/>
          <w:i w:val="false"/>
          <w:color w:val="000000"/>
          <w:sz w:val="28"/>
        </w:rPr>
        <w:t>
      Параграф 1. Приемщик материалов, полуфабрикатов и готовых</w:t>
      </w:r>
    </w:p>
    <w:bookmarkEnd w:id="958"/>
    <w:p>
      <w:pPr>
        <w:spacing w:after="0"/>
        <w:ind w:left="0"/>
        <w:jc w:val="both"/>
      </w:pPr>
      <w:r>
        <w:rPr>
          <w:rFonts w:ascii="Times New Roman"/>
          <w:b w:val="false"/>
          <w:i w:val="false"/>
          <w:color w:val="000000"/>
          <w:sz w:val="28"/>
        </w:rPr>
        <w:t>
      изделий, 2-й разряд</w:t>
      </w:r>
    </w:p>
    <w:bookmarkStart w:name="z962" w:id="959"/>
    <w:p>
      <w:pPr>
        <w:spacing w:after="0"/>
        <w:ind w:left="0"/>
        <w:jc w:val="both"/>
      </w:pPr>
      <w:r>
        <w:rPr>
          <w:rFonts w:ascii="Times New Roman"/>
          <w:b w:val="false"/>
          <w:i w:val="false"/>
          <w:color w:val="000000"/>
          <w:sz w:val="28"/>
        </w:rPr>
        <w:t>
      182. Характеристика работ:</w:t>
      </w:r>
    </w:p>
    <w:bookmarkEnd w:id="959"/>
    <w:bookmarkStart w:name="z963" w:id="960"/>
    <w:p>
      <w:pPr>
        <w:spacing w:after="0"/>
        <w:ind w:left="0"/>
        <w:jc w:val="both"/>
      </w:pPr>
      <w:r>
        <w:rPr>
          <w:rFonts w:ascii="Times New Roman"/>
          <w:b w:val="false"/>
          <w:i w:val="false"/>
          <w:color w:val="000000"/>
          <w:sz w:val="28"/>
        </w:rPr>
        <w:t>
      прием и сдача основных и вспомогательных материалов, полуфабрикатов, деталей верха и подкладки обувных, кожгалантерейных, шорно-седельных, щетино-щеточных и технических изделий по количеству, весу, качеству (сортности), фасонам, размерам с транспортировкой в соответствии с сопроводительными документами и ведением необходимого учета по приемке - сдаче материалов по установленной документации;</w:t>
      </w:r>
    </w:p>
    <w:bookmarkEnd w:id="960"/>
    <w:bookmarkStart w:name="z964" w:id="961"/>
    <w:p>
      <w:pPr>
        <w:spacing w:after="0"/>
        <w:ind w:left="0"/>
        <w:jc w:val="both"/>
      </w:pPr>
      <w:r>
        <w:rPr>
          <w:rFonts w:ascii="Times New Roman"/>
          <w:b w:val="false"/>
          <w:i w:val="false"/>
          <w:color w:val="000000"/>
          <w:sz w:val="28"/>
        </w:rPr>
        <w:t>
      раздача на обработку и прием полуфабрикатов, материалов и готовых изделий с ведением их учета;</w:t>
      </w:r>
    </w:p>
    <w:bookmarkEnd w:id="961"/>
    <w:bookmarkStart w:name="z965" w:id="962"/>
    <w:p>
      <w:pPr>
        <w:spacing w:after="0"/>
        <w:ind w:left="0"/>
        <w:jc w:val="both"/>
      </w:pPr>
      <w:r>
        <w:rPr>
          <w:rFonts w:ascii="Times New Roman"/>
          <w:b w:val="false"/>
          <w:i w:val="false"/>
          <w:color w:val="000000"/>
          <w:sz w:val="28"/>
        </w:rPr>
        <w:t>
      приемка-сдача полуфабрикатов, шерсти и щетины на кожевенных заводах из цеха в цех по количеству и качеству;</w:t>
      </w:r>
    </w:p>
    <w:bookmarkEnd w:id="962"/>
    <w:bookmarkStart w:name="z966" w:id="963"/>
    <w:p>
      <w:pPr>
        <w:spacing w:after="0"/>
        <w:ind w:left="0"/>
        <w:jc w:val="both"/>
      </w:pPr>
      <w:r>
        <w:rPr>
          <w:rFonts w:ascii="Times New Roman"/>
          <w:b w:val="false"/>
          <w:i w:val="false"/>
          <w:color w:val="000000"/>
          <w:sz w:val="28"/>
        </w:rPr>
        <w:t>
      укладывание принимаемых полуфабрикатов, материалов и изделий.</w:t>
      </w:r>
    </w:p>
    <w:bookmarkEnd w:id="963"/>
    <w:bookmarkStart w:name="z967" w:id="964"/>
    <w:p>
      <w:pPr>
        <w:spacing w:after="0"/>
        <w:ind w:left="0"/>
        <w:jc w:val="both"/>
      </w:pPr>
      <w:r>
        <w:rPr>
          <w:rFonts w:ascii="Times New Roman"/>
          <w:b w:val="false"/>
          <w:i w:val="false"/>
          <w:color w:val="000000"/>
          <w:sz w:val="28"/>
        </w:rPr>
        <w:t>
      183. Должен знать:</w:t>
      </w:r>
    </w:p>
    <w:bookmarkEnd w:id="964"/>
    <w:bookmarkStart w:name="z968" w:id="965"/>
    <w:p>
      <w:pPr>
        <w:spacing w:after="0"/>
        <w:ind w:left="0"/>
        <w:jc w:val="both"/>
      </w:pPr>
      <w:r>
        <w:rPr>
          <w:rFonts w:ascii="Times New Roman"/>
          <w:b w:val="false"/>
          <w:i w:val="false"/>
          <w:color w:val="000000"/>
          <w:sz w:val="28"/>
        </w:rPr>
        <w:t>
      виды основных и вспомогательных материалов, полуфабрикатов и готовых изделий, шерсти, щетины и правила их приемки и сдачи, ассортимент, фасоны, модели готовых изделий и правила ведения учетной документации.</w:t>
      </w:r>
    </w:p>
    <w:bookmarkEnd w:id="965"/>
    <w:bookmarkStart w:name="z969" w:id="966"/>
    <w:p>
      <w:pPr>
        <w:spacing w:after="0"/>
        <w:ind w:left="0"/>
        <w:jc w:val="both"/>
      </w:pPr>
      <w:r>
        <w:rPr>
          <w:rFonts w:ascii="Times New Roman"/>
          <w:b w:val="false"/>
          <w:i w:val="false"/>
          <w:color w:val="000000"/>
          <w:sz w:val="28"/>
        </w:rPr>
        <w:t>
      Параграф 2. Приемщик материалов, полуфабрикатов и готовых</w:t>
      </w:r>
    </w:p>
    <w:bookmarkEnd w:id="966"/>
    <w:p>
      <w:pPr>
        <w:spacing w:after="0"/>
        <w:ind w:left="0"/>
        <w:jc w:val="both"/>
      </w:pPr>
      <w:r>
        <w:rPr>
          <w:rFonts w:ascii="Times New Roman"/>
          <w:b w:val="false"/>
          <w:i w:val="false"/>
          <w:color w:val="000000"/>
          <w:sz w:val="28"/>
        </w:rPr>
        <w:t>
      изделий, 3-й разряд</w:t>
      </w:r>
    </w:p>
    <w:bookmarkStart w:name="z970" w:id="967"/>
    <w:p>
      <w:pPr>
        <w:spacing w:after="0"/>
        <w:ind w:left="0"/>
        <w:jc w:val="both"/>
      </w:pPr>
      <w:r>
        <w:rPr>
          <w:rFonts w:ascii="Times New Roman"/>
          <w:b w:val="false"/>
          <w:i w:val="false"/>
          <w:color w:val="000000"/>
          <w:sz w:val="28"/>
        </w:rPr>
        <w:t>
      184. Характеристика работ:</w:t>
      </w:r>
    </w:p>
    <w:bookmarkEnd w:id="967"/>
    <w:bookmarkStart w:name="z971" w:id="968"/>
    <w:p>
      <w:pPr>
        <w:spacing w:after="0"/>
        <w:ind w:left="0"/>
        <w:jc w:val="both"/>
      </w:pPr>
      <w:r>
        <w:rPr>
          <w:rFonts w:ascii="Times New Roman"/>
          <w:b w:val="false"/>
          <w:i w:val="false"/>
          <w:color w:val="000000"/>
          <w:sz w:val="28"/>
        </w:rPr>
        <w:t>
      прием и сдача готовых изделий и кож, кожевенного сырья, кожевенных полуфабрикатов, мехового сырья и меховых шкурок по виду, ассортименту, сорту, количеству, площади (метражу), весу с их транспортированием, укладыванием и перекладыванием;</w:t>
      </w:r>
    </w:p>
    <w:bookmarkEnd w:id="968"/>
    <w:bookmarkStart w:name="z972" w:id="969"/>
    <w:p>
      <w:pPr>
        <w:spacing w:after="0"/>
        <w:ind w:left="0"/>
        <w:jc w:val="both"/>
      </w:pPr>
      <w:r>
        <w:rPr>
          <w:rFonts w:ascii="Times New Roman"/>
          <w:b w:val="false"/>
          <w:i w:val="false"/>
          <w:color w:val="000000"/>
          <w:sz w:val="28"/>
        </w:rPr>
        <w:t>
      проверка соответствия сопроводительных документов принимаемым изделиям и материалам; оформление их приема и сдачи соответствующими документами; Проверка правильности маркировки и упаковки в соответствии с государственными стандартами и техническими условиями;</w:t>
      </w:r>
    </w:p>
    <w:bookmarkEnd w:id="969"/>
    <w:bookmarkStart w:name="z973" w:id="970"/>
    <w:p>
      <w:pPr>
        <w:spacing w:after="0"/>
        <w:ind w:left="0"/>
        <w:jc w:val="both"/>
      </w:pPr>
      <w:r>
        <w:rPr>
          <w:rFonts w:ascii="Times New Roman"/>
          <w:b w:val="false"/>
          <w:i w:val="false"/>
          <w:color w:val="000000"/>
          <w:sz w:val="28"/>
        </w:rPr>
        <w:t>
      определение веса "нетто" каждой шкуры при приемке-сортировке на кожсырьевых заводах и базах с учетом весовых скидок и надбавок в зависимости от состояния консервирования и обрядки;</w:t>
      </w:r>
    </w:p>
    <w:bookmarkEnd w:id="970"/>
    <w:bookmarkStart w:name="z974" w:id="971"/>
    <w:p>
      <w:pPr>
        <w:spacing w:after="0"/>
        <w:ind w:left="0"/>
        <w:jc w:val="both"/>
      </w:pPr>
      <w:r>
        <w:rPr>
          <w:rFonts w:ascii="Times New Roman"/>
          <w:b w:val="false"/>
          <w:i w:val="false"/>
          <w:color w:val="000000"/>
          <w:sz w:val="28"/>
        </w:rPr>
        <w:t>
      определение весовой группы каждой шкуры;</w:t>
      </w:r>
    </w:p>
    <w:bookmarkEnd w:id="971"/>
    <w:bookmarkStart w:name="z975" w:id="972"/>
    <w:p>
      <w:pPr>
        <w:spacing w:after="0"/>
        <w:ind w:left="0"/>
        <w:jc w:val="both"/>
      </w:pPr>
      <w:r>
        <w:rPr>
          <w:rFonts w:ascii="Times New Roman"/>
          <w:b w:val="false"/>
          <w:i w:val="false"/>
          <w:color w:val="000000"/>
          <w:sz w:val="28"/>
        </w:rPr>
        <w:t>
      ведение записи приемочных отвесов по видам, сортам, весу, площади, шерстности кожевенного и шубно-мехового сырья;</w:t>
      </w:r>
    </w:p>
    <w:bookmarkEnd w:id="972"/>
    <w:bookmarkStart w:name="z976" w:id="973"/>
    <w:p>
      <w:pPr>
        <w:spacing w:after="0"/>
        <w:ind w:left="0"/>
        <w:jc w:val="both"/>
      </w:pPr>
      <w:r>
        <w:rPr>
          <w:rFonts w:ascii="Times New Roman"/>
          <w:b w:val="false"/>
          <w:i w:val="false"/>
          <w:color w:val="000000"/>
          <w:sz w:val="28"/>
        </w:rPr>
        <w:t>
      определение индекса каждой шкуры для ее маркировки;</w:t>
      </w:r>
    </w:p>
    <w:bookmarkEnd w:id="973"/>
    <w:bookmarkStart w:name="z977" w:id="974"/>
    <w:p>
      <w:pPr>
        <w:spacing w:after="0"/>
        <w:ind w:left="0"/>
        <w:jc w:val="both"/>
      </w:pPr>
      <w:r>
        <w:rPr>
          <w:rFonts w:ascii="Times New Roman"/>
          <w:b w:val="false"/>
          <w:i w:val="false"/>
          <w:color w:val="000000"/>
          <w:sz w:val="28"/>
        </w:rPr>
        <w:t>
      подсчет отвесов по каждой группе, учет основных пороков (прижизненных, съемки, хранения);</w:t>
      </w:r>
    </w:p>
    <w:bookmarkEnd w:id="974"/>
    <w:bookmarkStart w:name="z978" w:id="975"/>
    <w:p>
      <w:pPr>
        <w:spacing w:after="0"/>
        <w:ind w:left="0"/>
        <w:jc w:val="both"/>
      </w:pPr>
      <w:r>
        <w:rPr>
          <w:rFonts w:ascii="Times New Roman"/>
          <w:b w:val="false"/>
          <w:i w:val="false"/>
          <w:color w:val="000000"/>
          <w:sz w:val="28"/>
        </w:rPr>
        <w:t>
      устранение мелких дефектов в работе весов.</w:t>
      </w:r>
    </w:p>
    <w:bookmarkEnd w:id="975"/>
    <w:bookmarkStart w:name="z979" w:id="976"/>
    <w:p>
      <w:pPr>
        <w:spacing w:after="0"/>
        <w:ind w:left="0"/>
        <w:jc w:val="both"/>
      </w:pPr>
      <w:r>
        <w:rPr>
          <w:rFonts w:ascii="Times New Roman"/>
          <w:b w:val="false"/>
          <w:i w:val="false"/>
          <w:color w:val="000000"/>
          <w:sz w:val="28"/>
        </w:rPr>
        <w:t>
      185. Должен знать:</w:t>
      </w:r>
    </w:p>
    <w:bookmarkEnd w:id="976"/>
    <w:bookmarkStart w:name="z980" w:id="977"/>
    <w:p>
      <w:pPr>
        <w:spacing w:after="0"/>
        <w:ind w:left="0"/>
        <w:jc w:val="both"/>
      </w:pPr>
      <w:r>
        <w:rPr>
          <w:rFonts w:ascii="Times New Roman"/>
          <w:b w:val="false"/>
          <w:i w:val="false"/>
          <w:color w:val="000000"/>
          <w:sz w:val="28"/>
        </w:rPr>
        <w:t>
      правила приема и сдачи материалов, полуфабрикатов и готовых изделий, ассортимент меховых шкурок, кож, кожевенных полуфабрикатов, готовых изделий, виды кожевенного и мехового сырья, вес и размеры, характеризующие каждый вид и группу сырья, правила и точность взвешивания, наименование пороков и их характеристику, способы консервирования шкур, технические условия для оценки их качества (сортности), коэффициенты пересчета веса шкур различных способов консервирования, правила маркировки кожевенного сырья, индексную систему паспортизации кожевенного и мехового сырья, правила оформления документов и упаковки кожевенного и мехового сырья, основные положения ветеринарно-санитарного надзора, устройство погрузочно-разгрузочных приспособлений, весов различных систем и правила их применения, способы устранения мелких дефектов в работе весов.</w:t>
      </w:r>
    </w:p>
    <w:bookmarkEnd w:id="977"/>
    <w:bookmarkStart w:name="z981" w:id="978"/>
    <w:p>
      <w:pPr>
        <w:spacing w:after="0"/>
        <w:ind w:left="0"/>
        <w:jc w:val="both"/>
      </w:pPr>
      <w:r>
        <w:rPr>
          <w:rFonts w:ascii="Times New Roman"/>
          <w:b w:val="false"/>
          <w:i w:val="false"/>
          <w:color w:val="000000"/>
          <w:sz w:val="28"/>
        </w:rPr>
        <w:t>
      27. Разметчик деталей и материалов</w:t>
      </w:r>
    </w:p>
    <w:bookmarkEnd w:id="978"/>
    <w:bookmarkStart w:name="z982" w:id="979"/>
    <w:p>
      <w:pPr>
        <w:spacing w:after="0"/>
        <w:ind w:left="0"/>
        <w:jc w:val="both"/>
      </w:pPr>
      <w:r>
        <w:rPr>
          <w:rFonts w:ascii="Times New Roman"/>
          <w:b w:val="false"/>
          <w:i w:val="false"/>
          <w:color w:val="000000"/>
          <w:sz w:val="28"/>
        </w:rPr>
        <w:t>
      Параграф 1. Разметчик деталей и материалов, 1-й разряд</w:t>
      </w:r>
    </w:p>
    <w:bookmarkEnd w:id="979"/>
    <w:bookmarkStart w:name="z983" w:id="980"/>
    <w:p>
      <w:pPr>
        <w:spacing w:after="0"/>
        <w:ind w:left="0"/>
        <w:jc w:val="both"/>
      </w:pPr>
      <w:r>
        <w:rPr>
          <w:rFonts w:ascii="Times New Roman"/>
          <w:b w:val="false"/>
          <w:i w:val="false"/>
          <w:color w:val="000000"/>
          <w:sz w:val="28"/>
        </w:rPr>
        <w:t>
      186. Характеристика работ:</w:t>
      </w:r>
    </w:p>
    <w:bookmarkEnd w:id="980"/>
    <w:bookmarkStart w:name="z984" w:id="981"/>
    <w:p>
      <w:pPr>
        <w:spacing w:after="0"/>
        <w:ind w:left="0"/>
        <w:jc w:val="both"/>
      </w:pPr>
      <w:r>
        <w:rPr>
          <w:rFonts w:ascii="Times New Roman"/>
          <w:b w:val="false"/>
          <w:i w:val="false"/>
          <w:color w:val="000000"/>
          <w:sz w:val="28"/>
        </w:rPr>
        <w:t>
      разметка по лекалам или шаблонам декоративных линий, а также точек (ориентиров) на деталях изделий при их дальнейшей сборке;</w:t>
      </w:r>
    </w:p>
    <w:bookmarkEnd w:id="981"/>
    <w:bookmarkStart w:name="z985" w:id="982"/>
    <w:p>
      <w:pPr>
        <w:spacing w:after="0"/>
        <w:ind w:left="0"/>
        <w:jc w:val="both"/>
      </w:pPr>
      <w:r>
        <w:rPr>
          <w:rFonts w:ascii="Times New Roman"/>
          <w:b w:val="false"/>
          <w:i w:val="false"/>
          <w:color w:val="000000"/>
          <w:sz w:val="28"/>
        </w:rPr>
        <w:t>
      складывание в стопу деталей верха обуви и прокалывание их на обслуживаемой машине или вручную через отверстия в шаблоне без сдвига слоев;</w:t>
      </w:r>
    </w:p>
    <w:bookmarkEnd w:id="982"/>
    <w:bookmarkStart w:name="z986" w:id="983"/>
    <w:p>
      <w:pPr>
        <w:spacing w:after="0"/>
        <w:ind w:left="0"/>
        <w:jc w:val="both"/>
      </w:pPr>
      <w:r>
        <w:rPr>
          <w:rFonts w:ascii="Times New Roman"/>
          <w:b w:val="false"/>
          <w:i w:val="false"/>
          <w:color w:val="000000"/>
          <w:sz w:val="28"/>
        </w:rPr>
        <w:t>
      центрирование и перегиб деталей по продольной линии разметки.</w:t>
      </w:r>
    </w:p>
    <w:bookmarkEnd w:id="983"/>
    <w:bookmarkStart w:name="z987" w:id="984"/>
    <w:p>
      <w:pPr>
        <w:spacing w:after="0"/>
        <w:ind w:left="0"/>
        <w:jc w:val="both"/>
      </w:pPr>
      <w:r>
        <w:rPr>
          <w:rFonts w:ascii="Times New Roman"/>
          <w:b w:val="false"/>
          <w:i w:val="false"/>
          <w:color w:val="000000"/>
          <w:sz w:val="28"/>
        </w:rPr>
        <w:t>
      187. Должен знать:</w:t>
      </w:r>
    </w:p>
    <w:bookmarkEnd w:id="984"/>
    <w:bookmarkStart w:name="z988" w:id="985"/>
    <w:p>
      <w:pPr>
        <w:spacing w:after="0"/>
        <w:ind w:left="0"/>
        <w:jc w:val="both"/>
      </w:pPr>
      <w:r>
        <w:rPr>
          <w:rFonts w:ascii="Times New Roman"/>
          <w:b w:val="false"/>
          <w:i w:val="false"/>
          <w:color w:val="000000"/>
          <w:sz w:val="28"/>
        </w:rPr>
        <w:t>
      виды, фасоны, размеры деталей и правила применения соответствующих им лекал или шаблонов, способы и места разметки деталей.</w:t>
      </w:r>
    </w:p>
    <w:bookmarkEnd w:id="985"/>
    <w:bookmarkStart w:name="z989" w:id="986"/>
    <w:p>
      <w:pPr>
        <w:spacing w:after="0"/>
        <w:ind w:left="0"/>
        <w:jc w:val="both"/>
      </w:pPr>
      <w:r>
        <w:rPr>
          <w:rFonts w:ascii="Times New Roman"/>
          <w:b w:val="false"/>
          <w:i w:val="false"/>
          <w:color w:val="000000"/>
          <w:sz w:val="28"/>
        </w:rPr>
        <w:t>
      Параграф 2. Разметчик деталей и материалов, 2-й разряд</w:t>
      </w:r>
    </w:p>
    <w:bookmarkEnd w:id="986"/>
    <w:bookmarkStart w:name="z990" w:id="987"/>
    <w:p>
      <w:pPr>
        <w:spacing w:after="0"/>
        <w:ind w:left="0"/>
        <w:jc w:val="both"/>
      </w:pPr>
      <w:r>
        <w:rPr>
          <w:rFonts w:ascii="Times New Roman"/>
          <w:b w:val="false"/>
          <w:i w:val="false"/>
          <w:color w:val="000000"/>
          <w:sz w:val="28"/>
        </w:rPr>
        <w:t>
      188. Характеристика работ:</w:t>
      </w:r>
    </w:p>
    <w:bookmarkEnd w:id="987"/>
    <w:bookmarkStart w:name="z991" w:id="988"/>
    <w:p>
      <w:pPr>
        <w:spacing w:after="0"/>
        <w:ind w:left="0"/>
        <w:jc w:val="both"/>
      </w:pPr>
      <w:r>
        <w:rPr>
          <w:rFonts w:ascii="Times New Roman"/>
          <w:b w:val="false"/>
          <w:i w:val="false"/>
          <w:color w:val="000000"/>
          <w:sz w:val="28"/>
        </w:rPr>
        <w:t>
      разметка текстильных материалов и кожзаменителей по трафарету, декоративных линий и точек (ориентиров) для сборки заготовок методом оттиска на прессах;</w:t>
      </w:r>
    </w:p>
    <w:bookmarkEnd w:id="988"/>
    <w:bookmarkStart w:name="z992" w:id="989"/>
    <w:p>
      <w:pPr>
        <w:spacing w:after="0"/>
        <w:ind w:left="0"/>
        <w:jc w:val="both"/>
      </w:pPr>
      <w:r>
        <w:rPr>
          <w:rFonts w:ascii="Times New Roman"/>
          <w:b w:val="false"/>
          <w:i w:val="false"/>
          <w:color w:val="000000"/>
          <w:sz w:val="28"/>
        </w:rPr>
        <w:t>
      подбор трафаретов в соответствии с видами и шириной размечаемого материала;</w:t>
      </w:r>
    </w:p>
    <w:bookmarkEnd w:id="989"/>
    <w:bookmarkStart w:name="z993" w:id="990"/>
    <w:p>
      <w:pPr>
        <w:spacing w:after="0"/>
        <w:ind w:left="0"/>
        <w:jc w:val="both"/>
      </w:pPr>
      <w:r>
        <w:rPr>
          <w:rFonts w:ascii="Times New Roman"/>
          <w:b w:val="false"/>
          <w:i w:val="false"/>
          <w:color w:val="000000"/>
          <w:sz w:val="28"/>
        </w:rPr>
        <w:t>
      накладывание трафарета на верхний слой настила и перенесение краской, мелом очертаний деталей на верхний слой настила без сдвига и перекоса.</w:t>
      </w:r>
    </w:p>
    <w:bookmarkEnd w:id="990"/>
    <w:bookmarkStart w:name="z994" w:id="991"/>
    <w:p>
      <w:pPr>
        <w:spacing w:after="0"/>
        <w:ind w:left="0"/>
        <w:jc w:val="both"/>
      </w:pPr>
      <w:r>
        <w:rPr>
          <w:rFonts w:ascii="Times New Roman"/>
          <w:b w:val="false"/>
          <w:i w:val="false"/>
          <w:color w:val="000000"/>
          <w:sz w:val="28"/>
        </w:rPr>
        <w:t>
      189. Должен знать:</w:t>
      </w:r>
    </w:p>
    <w:bookmarkEnd w:id="991"/>
    <w:bookmarkStart w:name="z995" w:id="992"/>
    <w:p>
      <w:pPr>
        <w:spacing w:after="0"/>
        <w:ind w:left="0"/>
        <w:jc w:val="both"/>
      </w:pPr>
      <w:r>
        <w:rPr>
          <w:rFonts w:ascii="Times New Roman"/>
          <w:b w:val="false"/>
          <w:i w:val="false"/>
          <w:color w:val="000000"/>
          <w:sz w:val="28"/>
        </w:rPr>
        <w:t>
      способы разметки деталей и материалов, подбор трафаретов в соответствии с видом и шириной размечаемого материала, устройство и правила технической эксплуатации применяемого оборудования.</w:t>
      </w:r>
    </w:p>
    <w:bookmarkEnd w:id="992"/>
    <w:bookmarkStart w:name="z996" w:id="993"/>
    <w:p>
      <w:pPr>
        <w:spacing w:after="0"/>
        <w:ind w:left="0"/>
        <w:jc w:val="both"/>
      </w:pPr>
      <w:r>
        <w:rPr>
          <w:rFonts w:ascii="Times New Roman"/>
          <w:b w:val="false"/>
          <w:i w:val="false"/>
          <w:color w:val="000000"/>
          <w:sz w:val="28"/>
        </w:rPr>
        <w:t>
      Параграф 3. Разметчик деталей и материалов, 3-й разряд</w:t>
      </w:r>
    </w:p>
    <w:bookmarkEnd w:id="993"/>
    <w:bookmarkStart w:name="z997" w:id="994"/>
    <w:p>
      <w:pPr>
        <w:spacing w:after="0"/>
        <w:ind w:left="0"/>
        <w:jc w:val="both"/>
      </w:pPr>
      <w:r>
        <w:rPr>
          <w:rFonts w:ascii="Times New Roman"/>
          <w:b w:val="false"/>
          <w:i w:val="false"/>
          <w:color w:val="000000"/>
          <w:sz w:val="28"/>
        </w:rPr>
        <w:t>
      190. Характеристика работ:</w:t>
      </w:r>
    </w:p>
    <w:bookmarkEnd w:id="994"/>
    <w:bookmarkStart w:name="z998" w:id="995"/>
    <w:p>
      <w:pPr>
        <w:spacing w:after="0"/>
        <w:ind w:left="0"/>
        <w:jc w:val="both"/>
      </w:pPr>
      <w:r>
        <w:rPr>
          <w:rFonts w:ascii="Times New Roman"/>
          <w:b w:val="false"/>
          <w:i w:val="false"/>
          <w:color w:val="000000"/>
          <w:sz w:val="28"/>
        </w:rPr>
        <w:t>
      разметка текстильных материалов, кожзаменителей, а также кожи для технических изделий без трафаретов; размещение лекал на верхнем слое настила материалов с обеспечением плотного их расположения, необходимого расстояния между смежными линиями разметки, правильного расположения деталей по основе и утку, комплектности размеченного кроя и соответствия его заданию по количеству и качеству; обеспечение рационального использования материалов.</w:t>
      </w:r>
    </w:p>
    <w:bookmarkEnd w:id="995"/>
    <w:bookmarkStart w:name="z999" w:id="996"/>
    <w:p>
      <w:pPr>
        <w:spacing w:after="0"/>
        <w:ind w:left="0"/>
        <w:jc w:val="both"/>
      </w:pPr>
      <w:r>
        <w:rPr>
          <w:rFonts w:ascii="Times New Roman"/>
          <w:b w:val="false"/>
          <w:i w:val="false"/>
          <w:color w:val="000000"/>
          <w:sz w:val="28"/>
        </w:rPr>
        <w:t>
      191. Должен знать:</w:t>
      </w:r>
    </w:p>
    <w:bookmarkEnd w:id="996"/>
    <w:bookmarkStart w:name="z1000" w:id="997"/>
    <w:p>
      <w:pPr>
        <w:spacing w:after="0"/>
        <w:ind w:left="0"/>
        <w:jc w:val="both"/>
      </w:pPr>
      <w:r>
        <w:rPr>
          <w:rFonts w:ascii="Times New Roman"/>
          <w:b w:val="false"/>
          <w:i w:val="false"/>
          <w:color w:val="000000"/>
          <w:sz w:val="28"/>
        </w:rPr>
        <w:t>
      способы и технические условия рациональной раскладки лекал и нормы использования материалов, виды, фасоны, размеры деталей и соответствующие им лекала, количество деталей в комплекте размечаемого кроя, свойства размечаемых текстильных материалов, кожи и кожзаменителей.</w:t>
      </w:r>
    </w:p>
    <w:bookmarkEnd w:id="997"/>
    <w:bookmarkStart w:name="z1001" w:id="998"/>
    <w:p>
      <w:pPr>
        <w:spacing w:after="0"/>
        <w:ind w:left="0"/>
        <w:jc w:val="both"/>
      </w:pPr>
      <w:r>
        <w:rPr>
          <w:rFonts w:ascii="Times New Roman"/>
          <w:b w:val="false"/>
          <w:i w:val="false"/>
          <w:color w:val="000000"/>
          <w:sz w:val="28"/>
        </w:rPr>
        <w:t>
      28. Раскройщик материалов</w:t>
      </w:r>
    </w:p>
    <w:bookmarkEnd w:id="998"/>
    <w:bookmarkStart w:name="z1002" w:id="999"/>
    <w:p>
      <w:pPr>
        <w:spacing w:after="0"/>
        <w:ind w:left="0"/>
        <w:jc w:val="both"/>
      </w:pPr>
      <w:r>
        <w:rPr>
          <w:rFonts w:ascii="Times New Roman"/>
          <w:b w:val="false"/>
          <w:i w:val="false"/>
          <w:color w:val="000000"/>
          <w:sz w:val="28"/>
        </w:rPr>
        <w:t>
      Параграф 1. Раскройщик материалов, 2-й разряд</w:t>
      </w:r>
    </w:p>
    <w:bookmarkEnd w:id="999"/>
    <w:bookmarkStart w:name="z1003" w:id="1000"/>
    <w:p>
      <w:pPr>
        <w:spacing w:after="0"/>
        <w:ind w:left="0"/>
        <w:jc w:val="both"/>
      </w:pPr>
      <w:r>
        <w:rPr>
          <w:rFonts w:ascii="Times New Roman"/>
          <w:b w:val="false"/>
          <w:i w:val="false"/>
          <w:color w:val="000000"/>
          <w:sz w:val="28"/>
        </w:rPr>
        <w:t>
      192. Характеристика работ:</w:t>
      </w:r>
    </w:p>
    <w:bookmarkEnd w:id="1000"/>
    <w:bookmarkStart w:name="z1004" w:id="1001"/>
    <w:p>
      <w:pPr>
        <w:spacing w:after="0"/>
        <w:ind w:left="0"/>
        <w:jc w:val="both"/>
      </w:pPr>
      <w:r>
        <w:rPr>
          <w:rFonts w:ascii="Times New Roman"/>
          <w:b w:val="false"/>
          <w:i w:val="false"/>
          <w:color w:val="000000"/>
          <w:sz w:val="28"/>
        </w:rPr>
        <w:t>
      раскраивание материалов на простые детали и изделия по предварительной разметке на раскройно-резательных машинах или вручную при помощи специальных приспособлений;</w:t>
      </w:r>
    </w:p>
    <w:bookmarkEnd w:id="1001"/>
    <w:bookmarkStart w:name="z1005" w:id="1002"/>
    <w:p>
      <w:pPr>
        <w:spacing w:after="0"/>
        <w:ind w:left="0"/>
        <w:jc w:val="both"/>
      </w:pPr>
      <w:r>
        <w:rPr>
          <w:rFonts w:ascii="Times New Roman"/>
          <w:b w:val="false"/>
          <w:i w:val="false"/>
          <w:color w:val="000000"/>
          <w:sz w:val="28"/>
        </w:rPr>
        <w:t>
      подбор раскраиваемых материалов по качеству, цвету, толщине, сортам и текстуре;</w:t>
      </w:r>
    </w:p>
    <w:bookmarkEnd w:id="1002"/>
    <w:bookmarkStart w:name="z1006" w:id="1003"/>
    <w:p>
      <w:pPr>
        <w:spacing w:after="0"/>
        <w:ind w:left="0"/>
        <w:jc w:val="both"/>
      </w:pPr>
      <w:r>
        <w:rPr>
          <w:rFonts w:ascii="Times New Roman"/>
          <w:b w:val="false"/>
          <w:i w:val="false"/>
          <w:color w:val="000000"/>
          <w:sz w:val="28"/>
        </w:rPr>
        <w:t>
      обеспечение наиболее экономного использования раскраиваемых материалов, качества кроя, чистого, ровного среза;</w:t>
      </w:r>
    </w:p>
    <w:bookmarkEnd w:id="1003"/>
    <w:bookmarkStart w:name="z1007" w:id="1004"/>
    <w:p>
      <w:pPr>
        <w:spacing w:after="0"/>
        <w:ind w:left="0"/>
        <w:jc w:val="both"/>
      </w:pPr>
      <w:r>
        <w:rPr>
          <w:rFonts w:ascii="Times New Roman"/>
          <w:b w:val="false"/>
          <w:i w:val="false"/>
          <w:color w:val="000000"/>
          <w:sz w:val="28"/>
        </w:rPr>
        <w:t>
      смена и заточка режущего инструмента и ограничителей на раскройно-резательных машинах;</w:t>
      </w:r>
    </w:p>
    <w:bookmarkEnd w:id="1004"/>
    <w:bookmarkStart w:name="z1008" w:id="1005"/>
    <w:p>
      <w:pPr>
        <w:spacing w:after="0"/>
        <w:ind w:left="0"/>
        <w:jc w:val="both"/>
      </w:pPr>
      <w:r>
        <w:rPr>
          <w:rFonts w:ascii="Times New Roman"/>
          <w:b w:val="false"/>
          <w:i w:val="false"/>
          <w:color w:val="000000"/>
          <w:sz w:val="28"/>
        </w:rPr>
        <w:t>
      регулирование и наладка специальных приспособлений;</w:t>
      </w:r>
    </w:p>
    <w:bookmarkEnd w:id="1005"/>
    <w:bookmarkStart w:name="z1009" w:id="1006"/>
    <w:p>
      <w:pPr>
        <w:spacing w:after="0"/>
        <w:ind w:left="0"/>
        <w:jc w:val="both"/>
      </w:pPr>
      <w:r>
        <w:rPr>
          <w:rFonts w:ascii="Times New Roman"/>
          <w:b w:val="false"/>
          <w:i w:val="false"/>
          <w:color w:val="000000"/>
          <w:sz w:val="28"/>
        </w:rPr>
        <w:t>
      укладка выкроенных деталей в пачки или специальную тару по размерам и видам материалов.</w:t>
      </w:r>
    </w:p>
    <w:bookmarkEnd w:id="1006"/>
    <w:bookmarkStart w:name="z1010" w:id="1007"/>
    <w:p>
      <w:pPr>
        <w:spacing w:after="0"/>
        <w:ind w:left="0"/>
        <w:jc w:val="both"/>
      </w:pPr>
      <w:r>
        <w:rPr>
          <w:rFonts w:ascii="Times New Roman"/>
          <w:b w:val="false"/>
          <w:i w:val="false"/>
          <w:color w:val="000000"/>
          <w:sz w:val="28"/>
        </w:rPr>
        <w:t>
      193. Должен знать:</w:t>
      </w:r>
    </w:p>
    <w:bookmarkEnd w:id="1007"/>
    <w:bookmarkStart w:name="z1011" w:id="1008"/>
    <w:p>
      <w:pPr>
        <w:spacing w:after="0"/>
        <w:ind w:left="0"/>
        <w:jc w:val="both"/>
      </w:pPr>
      <w:r>
        <w:rPr>
          <w:rFonts w:ascii="Times New Roman"/>
          <w:b w:val="false"/>
          <w:i w:val="false"/>
          <w:color w:val="000000"/>
          <w:sz w:val="28"/>
        </w:rPr>
        <w:t>
      рациональные приемы и способы раскроя материалов, государственные стандарты и технические условия на материалы и выкроенные детали и изделия, нормы использования материалов, наименование и назначение раскраиваемых деталей, принцип действия обслуживаемого оборудования.</w:t>
      </w:r>
    </w:p>
    <w:bookmarkEnd w:id="1008"/>
    <w:bookmarkStart w:name="z1012" w:id="1009"/>
    <w:p>
      <w:pPr>
        <w:spacing w:after="0"/>
        <w:ind w:left="0"/>
        <w:jc w:val="both"/>
      </w:pPr>
      <w:r>
        <w:rPr>
          <w:rFonts w:ascii="Times New Roman"/>
          <w:b w:val="false"/>
          <w:i w:val="false"/>
          <w:color w:val="000000"/>
          <w:sz w:val="28"/>
        </w:rPr>
        <w:t>
      194. Примеры работ:</w:t>
      </w:r>
    </w:p>
    <w:bookmarkEnd w:id="1009"/>
    <w:bookmarkStart w:name="z1013" w:id="1010"/>
    <w:p>
      <w:pPr>
        <w:spacing w:after="0"/>
        <w:ind w:left="0"/>
        <w:jc w:val="both"/>
      </w:pPr>
      <w:r>
        <w:rPr>
          <w:rFonts w:ascii="Times New Roman"/>
          <w:b w:val="false"/>
          <w:i w:val="false"/>
          <w:color w:val="000000"/>
          <w:sz w:val="28"/>
        </w:rPr>
        <w:t>
      1) бумага - раскраивание на детали кожгалантерейных изделий;</w:t>
      </w:r>
    </w:p>
    <w:bookmarkEnd w:id="1010"/>
    <w:bookmarkStart w:name="z1014" w:id="1011"/>
    <w:p>
      <w:pPr>
        <w:spacing w:after="0"/>
        <w:ind w:left="0"/>
        <w:jc w:val="both"/>
      </w:pPr>
      <w:r>
        <w:rPr>
          <w:rFonts w:ascii="Times New Roman"/>
          <w:b w:val="false"/>
          <w:i w:val="false"/>
          <w:color w:val="000000"/>
          <w:sz w:val="28"/>
        </w:rPr>
        <w:t>
      2) картон - раскраивание на заготовки меховых камер язычковых музыкальных инструментов;</w:t>
      </w:r>
    </w:p>
    <w:bookmarkEnd w:id="1011"/>
    <w:bookmarkStart w:name="z1015" w:id="1012"/>
    <w:p>
      <w:pPr>
        <w:spacing w:after="0"/>
        <w:ind w:left="0"/>
        <w:jc w:val="both"/>
      </w:pPr>
      <w:r>
        <w:rPr>
          <w:rFonts w:ascii="Times New Roman"/>
          <w:b w:val="false"/>
          <w:i w:val="false"/>
          <w:color w:val="000000"/>
          <w:sz w:val="28"/>
        </w:rPr>
        <w:t>
      3) кожи искусственные - раскраивание на заготовки для камер язычковых музыкальных инструментов;</w:t>
      </w:r>
    </w:p>
    <w:bookmarkEnd w:id="1012"/>
    <w:bookmarkStart w:name="z1016" w:id="1013"/>
    <w:p>
      <w:pPr>
        <w:spacing w:after="0"/>
        <w:ind w:left="0"/>
        <w:jc w:val="both"/>
      </w:pPr>
      <w:r>
        <w:rPr>
          <w:rFonts w:ascii="Times New Roman"/>
          <w:b w:val="false"/>
          <w:i w:val="false"/>
          <w:color w:val="000000"/>
          <w:sz w:val="28"/>
        </w:rPr>
        <w:t>
      4) кожи искусственные- раскраивание на заготовки футляров музыкальных инструментов;</w:t>
      </w:r>
    </w:p>
    <w:bookmarkEnd w:id="1013"/>
    <w:bookmarkStart w:name="z1017" w:id="1014"/>
    <w:p>
      <w:pPr>
        <w:spacing w:after="0"/>
        <w:ind w:left="0"/>
        <w:jc w:val="both"/>
      </w:pPr>
      <w:r>
        <w:rPr>
          <w:rFonts w:ascii="Times New Roman"/>
          <w:b w:val="false"/>
          <w:i w:val="false"/>
          <w:color w:val="000000"/>
          <w:sz w:val="28"/>
        </w:rPr>
        <w:t>
      5) кожи натуральные - раскраивание на заготовки ремней язычковых музыкальных инструментов;</w:t>
      </w:r>
    </w:p>
    <w:bookmarkEnd w:id="1014"/>
    <w:bookmarkStart w:name="z1018" w:id="1015"/>
    <w:p>
      <w:pPr>
        <w:spacing w:after="0"/>
        <w:ind w:left="0"/>
        <w:jc w:val="both"/>
      </w:pPr>
      <w:r>
        <w:rPr>
          <w:rFonts w:ascii="Times New Roman"/>
          <w:b w:val="false"/>
          <w:i w:val="false"/>
          <w:color w:val="000000"/>
          <w:sz w:val="28"/>
        </w:rPr>
        <w:t>
      6) кожи - раскраивание на ремешки;</w:t>
      </w:r>
    </w:p>
    <w:bookmarkEnd w:id="1015"/>
    <w:bookmarkStart w:name="z1019" w:id="1016"/>
    <w:p>
      <w:pPr>
        <w:spacing w:after="0"/>
        <w:ind w:left="0"/>
        <w:jc w:val="both"/>
      </w:pPr>
      <w:r>
        <w:rPr>
          <w:rFonts w:ascii="Times New Roman"/>
          <w:b w:val="false"/>
          <w:i w:val="false"/>
          <w:color w:val="000000"/>
          <w:sz w:val="28"/>
        </w:rPr>
        <w:t>
      7) кожи сыромятные, кожзаменители и текстильные материалы - раскраивание на делюжки без предварительной разметки;</w:t>
      </w:r>
    </w:p>
    <w:bookmarkEnd w:id="1016"/>
    <w:bookmarkStart w:name="z1020" w:id="1017"/>
    <w:p>
      <w:pPr>
        <w:spacing w:after="0"/>
        <w:ind w:left="0"/>
        <w:jc w:val="both"/>
      </w:pPr>
      <w:r>
        <w:rPr>
          <w:rFonts w:ascii="Times New Roman"/>
          <w:b w:val="false"/>
          <w:i w:val="false"/>
          <w:color w:val="000000"/>
          <w:sz w:val="28"/>
        </w:rPr>
        <w:t>
      8) кожи сыромятные - раскраивание на сшивки;</w:t>
      </w:r>
    </w:p>
    <w:bookmarkEnd w:id="1017"/>
    <w:bookmarkStart w:name="z1021" w:id="1018"/>
    <w:p>
      <w:pPr>
        <w:spacing w:after="0"/>
        <w:ind w:left="0"/>
        <w:jc w:val="both"/>
      </w:pPr>
      <w:r>
        <w:rPr>
          <w:rFonts w:ascii="Times New Roman"/>
          <w:b w:val="false"/>
          <w:i w:val="false"/>
          <w:color w:val="000000"/>
          <w:sz w:val="28"/>
        </w:rPr>
        <w:t>
      9) коленкор - разделка, обрезка и раскраивание на детали футляров по шаблонам;</w:t>
      </w:r>
    </w:p>
    <w:bookmarkEnd w:id="1018"/>
    <w:bookmarkStart w:name="z1022" w:id="1019"/>
    <w:p>
      <w:pPr>
        <w:spacing w:after="0"/>
        <w:ind w:left="0"/>
        <w:jc w:val="both"/>
      </w:pPr>
      <w:r>
        <w:rPr>
          <w:rFonts w:ascii="Times New Roman"/>
          <w:b w:val="false"/>
          <w:i w:val="false"/>
          <w:color w:val="000000"/>
          <w:sz w:val="28"/>
        </w:rPr>
        <w:t>
      10) лоскут кожаный или кожзаменителей - раскраивание на детали подкладки, отделки, закрепки, простилки, мелкие детали технических и кожгалантерейных изделий;</w:t>
      </w:r>
    </w:p>
    <w:bookmarkEnd w:id="1019"/>
    <w:bookmarkStart w:name="z1023" w:id="1020"/>
    <w:p>
      <w:pPr>
        <w:spacing w:after="0"/>
        <w:ind w:left="0"/>
        <w:jc w:val="both"/>
      </w:pPr>
      <w:r>
        <w:rPr>
          <w:rFonts w:ascii="Times New Roman"/>
          <w:b w:val="false"/>
          <w:i w:val="false"/>
          <w:color w:val="000000"/>
          <w:sz w:val="28"/>
        </w:rPr>
        <w:t>
      11) материалы кожевенные - раскраивание на прошву, шнурки, обводки, ремешки установленной длины и ширины;</w:t>
      </w:r>
    </w:p>
    <w:bookmarkEnd w:id="1020"/>
    <w:bookmarkStart w:name="z1024" w:id="1021"/>
    <w:p>
      <w:pPr>
        <w:spacing w:after="0"/>
        <w:ind w:left="0"/>
        <w:jc w:val="both"/>
      </w:pPr>
      <w:r>
        <w:rPr>
          <w:rFonts w:ascii="Times New Roman"/>
          <w:b w:val="false"/>
          <w:i w:val="false"/>
          <w:color w:val="000000"/>
          <w:sz w:val="28"/>
        </w:rPr>
        <w:t>
      12) паропласты пенополиуретановые, вспененные латексы на тканевой основе, пенопористая резина - раскраивание на прокладки язычковых музыкальных инструментов;</w:t>
      </w:r>
    </w:p>
    <w:bookmarkEnd w:id="1021"/>
    <w:bookmarkStart w:name="z1025" w:id="1022"/>
    <w:p>
      <w:pPr>
        <w:spacing w:after="0"/>
        <w:ind w:left="0"/>
        <w:jc w:val="both"/>
      </w:pPr>
      <w:r>
        <w:rPr>
          <w:rFonts w:ascii="Times New Roman"/>
          <w:b w:val="false"/>
          <w:i w:val="false"/>
          <w:color w:val="000000"/>
          <w:sz w:val="28"/>
        </w:rPr>
        <w:t>
      13) ремни - раскраивание на прокладки;</w:t>
      </w:r>
    </w:p>
    <w:bookmarkEnd w:id="1022"/>
    <w:bookmarkStart w:name="z1026" w:id="1023"/>
    <w:p>
      <w:pPr>
        <w:spacing w:after="0"/>
        <w:ind w:left="0"/>
        <w:jc w:val="both"/>
      </w:pPr>
      <w:r>
        <w:rPr>
          <w:rFonts w:ascii="Times New Roman"/>
          <w:b w:val="false"/>
          <w:i w:val="false"/>
          <w:color w:val="000000"/>
          <w:sz w:val="28"/>
        </w:rPr>
        <w:t>
      14) ткани - раскраивание на заготовки борин, прокладки под сетки и механизмы, ремни язычковых музыкальных инструментов;</w:t>
      </w:r>
    </w:p>
    <w:bookmarkEnd w:id="1023"/>
    <w:bookmarkStart w:name="z1027" w:id="1024"/>
    <w:p>
      <w:pPr>
        <w:spacing w:after="0"/>
        <w:ind w:left="0"/>
        <w:jc w:val="both"/>
      </w:pPr>
      <w:r>
        <w:rPr>
          <w:rFonts w:ascii="Times New Roman"/>
          <w:b w:val="false"/>
          <w:i w:val="false"/>
          <w:color w:val="000000"/>
          <w:sz w:val="28"/>
        </w:rPr>
        <w:t>
      15) ткани и кожзаменители - раскраивание по заранее намеченным линиям на делюжки, по диагонали;</w:t>
      </w:r>
    </w:p>
    <w:bookmarkEnd w:id="1024"/>
    <w:bookmarkStart w:name="z1028" w:id="1025"/>
    <w:p>
      <w:pPr>
        <w:spacing w:after="0"/>
        <w:ind w:left="0"/>
        <w:jc w:val="both"/>
      </w:pPr>
      <w:r>
        <w:rPr>
          <w:rFonts w:ascii="Times New Roman"/>
          <w:b w:val="false"/>
          <w:i w:val="false"/>
          <w:color w:val="000000"/>
          <w:sz w:val="28"/>
        </w:rPr>
        <w:t>
      16) ткани - раскраивание на тесьму.</w:t>
      </w:r>
    </w:p>
    <w:bookmarkEnd w:id="1025"/>
    <w:bookmarkStart w:name="z1029" w:id="1026"/>
    <w:p>
      <w:pPr>
        <w:spacing w:after="0"/>
        <w:ind w:left="0"/>
        <w:jc w:val="both"/>
      </w:pPr>
      <w:r>
        <w:rPr>
          <w:rFonts w:ascii="Times New Roman"/>
          <w:b w:val="false"/>
          <w:i w:val="false"/>
          <w:color w:val="000000"/>
          <w:sz w:val="28"/>
        </w:rPr>
        <w:t>
      Параграф 2. Раскройщик материалов, 3-й разряд</w:t>
      </w:r>
    </w:p>
    <w:bookmarkEnd w:id="1026"/>
    <w:bookmarkStart w:name="z1030" w:id="1027"/>
    <w:p>
      <w:pPr>
        <w:spacing w:after="0"/>
        <w:ind w:left="0"/>
        <w:jc w:val="both"/>
      </w:pPr>
      <w:r>
        <w:rPr>
          <w:rFonts w:ascii="Times New Roman"/>
          <w:b w:val="false"/>
          <w:i w:val="false"/>
          <w:color w:val="000000"/>
          <w:sz w:val="28"/>
        </w:rPr>
        <w:t xml:space="preserve">
      195. Характеристика работ: </w:t>
      </w:r>
    </w:p>
    <w:bookmarkEnd w:id="1027"/>
    <w:bookmarkStart w:name="z1031" w:id="1028"/>
    <w:p>
      <w:pPr>
        <w:spacing w:after="0"/>
        <w:ind w:left="0"/>
        <w:jc w:val="both"/>
      </w:pPr>
      <w:r>
        <w:rPr>
          <w:rFonts w:ascii="Times New Roman"/>
          <w:b w:val="false"/>
          <w:i w:val="false"/>
          <w:color w:val="000000"/>
          <w:sz w:val="28"/>
        </w:rPr>
        <w:t>
      раскраивание материалов на детали средней сложности обувных, кожгалантерейных, шорно-седельных изделий, деталей музыкальных инструментов по предварительной разметке на обслуживаемых прессах, станках, машинах или вручную, шпона ценных пород древесины для сложных деталей музыкальных инструментов по чертежам и заданным размерам на станках;</w:t>
      </w:r>
    </w:p>
    <w:bookmarkEnd w:id="1028"/>
    <w:bookmarkStart w:name="z1032" w:id="1029"/>
    <w:p>
      <w:pPr>
        <w:spacing w:after="0"/>
        <w:ind w:left="0"/>
        <w:jc w:val="both"/>
      </w:pPr>
      <w:r>
        <w:rPr>
          <w:rFonts w:ascii="Times New Roman"/>
          <w:b w:val="false"/>
          <w:i w:val="false"/>
          <w:color w:val="000000"/>
          <w:sz w:val="28"/>
        </w:rPr>
        <w:t>
      сортировка элементов кроя кожи по толщине, качеству, топографическим участкам;</w:t>
      </w:r>
    </w:p>
    <w:bookmarkEnd w:id="1029"/>
    <w:bookmarkStart w:name="z1033" w:id="1030"/>
    <w:p>
      <w:pPr>
        <w:spacing w:after="0"/>
        <w:ind w:left="0"/>
        <w:jc w:val="both"/>
      </w:pPr>
      <w:r>
        <w:rPr>
          <w:rFonts w:ascii="Times New Roman"/>
          <w:b w:val="false"/>
          <w:i w:val="false"/>
          <w:color w:val="000000"/>
          <w:sz w:val="28"/>
        </w:rPr>
        <w:t>
      утюжка, закладка в альбомы, закатка полос лайки для придания проемным клапанам музыкальных инструментов требуемой упругости.</w:t>
      </w:r>
    </w:p>
    <w:bookmarkEnd w:id="1030"/>
    <w:bookmarkStart w:name="z1034" w:id="1031"/>
    <w:p>
      <w:pPr>
        <w:spacing w:after="0"/>
        <w:ind w:left="0"/>
        <w:jc w:val="both"/>
      </w:pPr>
      <w:r>
        <w:rPr>
          <w:rFonts w:ascii="Times New Roman"/>
          <w:b w:val="false"/>
          <w:i w:val="false"/>
          <w:color w:val="000000"/>
          <w:sz w:val="28"/>
        </w:rPr>
        <w:t>
      196. Должен знать:</w:t>
      </w:r>
    </w:p>
    <w:bookmarkEnd w:id="1031"/>
    <w:bookmarkStart w:name="z1035" w:id="1032"/>
    <w:p>
      <w:pPr>
        <w:spacing w:after="0"/>
        <w:ind w:left="0"/>
        <w:jc w:val="both"/>
      </w:pPr>
      <w:r>
        <w:rPr>
          <w:rFonts w:ascii="Times New Roman"/>
          <w:b w:val="false"/>
          <w:i w:val="false"/>
          <w:color w:val="000000"/>
          <w:sz w:val="28"/>
        </w:rPr>
        <w:t>
      правила раскроя материалов, устройство, правила эксплуатации обслуживаемого оборудования и применяемого контрольно-измерительного инструмента, свойства и назначение раскраиваемых материалов, государственные стандарты и технические условия на раскраиваемые материалы и выкроенные детали, виды, назначение, фасоны и размеры раскраиваемых деталей, количество раскраиваемых деталей в комплекте.</w:t>
      </w:r>
    </w:p>
    <w:bookmarkEnd w:id="1032"/>
    <w:bookmarkStart w:name="z1036" w:id="1033"/>
    <w:p>
      <w:pPr>
        <w:spacing w:after="0"/>
        <w:ind w:left="0"/>
        <w:jc w:val="both"/>
      </w:pPr>
      <w:r>
        <w:rPr>
          <w:rFonts w:ascii="Times New Roman"/>
          <w:b w:val="false"/>
          <w:i w:val="false"/>
          <w:color w:val="000000"/>
          <w:sz w:val="28"/>
        </w:rPr>
        <w:t>
      197. Примеры работ:</w:t>
      </w:r>
    </w:p>
    <w:bookmarkEnd w:id="1033"/>
    <w:bookmarkStart w:name="z1037" w:id="1034"/>
    <w:p>
      <w:pPr>
        <w:spacing w:after="0"/>
        <w:ind w:left="0"/>
        <w:jc w:val="both"/>
      </w:pPr>
      <w:r>
        <w:rPr>
          <w:rFonts w:ascii="Times New Roman"/>
          <w:b w:val="false"/>
          <w:i w:val="false"/>
          <w:color w:val="000000"/>
          <w:sz w:val="28"/>
        </w:rPr>
        <w:t>
      1) войлок - раскраивание на детали седел, хомутов, упряжки, людского снаряжения, польстеры, фильцы фенгерные и фигурные клавишных музыкальных инструментов;</w:t>
      </w:r>
    </w:p>
    <w:bookmarkEnd w:id="1034"/>
    <w:bookmarkStart w:name="z1038" w:id="1035"/>
    <w:p>
      <w:pPr>
        <w:spacing w:after="0"/>
        <w:ind w:left="0"/>
        <w:jc w:val="both"/>
      </w:pPr>
      <w:r>
        <w:rPr>
          <w:rFonts w:ascii="Times New Roman"/>
          <w:b w:val="false"/>
          <w:i w:val="false"/>
          <w:color w:val="000000"/>
          <w:sz w:val="28"/>
        </w:rPr>
        <w:t>
      2) делюжки из кожи - раскраивание на ремни и полосы для технических изделий из кожи;</w:t>
      </w:r>
    </w:p>
    <w:bookmarkEnd w:id="1035"/>
    <w:bookmarkStart w:name="z1039" w:id="1036"/>
    <w:p>
      <w:pPr>
        <w:spacing w:after="0"/>
        <w:ind w:left="0"/>
        <w:jc w:val="both"/>
      </w:pPr>
      <w:r>
        <w:rPr>
          <w:rFonts w:ascii="Times New Roman"/>
          <w:b w:val="false"/>
          <w:i w:val="false"/>
          <w:color w:val="000000"/>
          <w:sz w:val="28"/>
        </w:rPr>
        <w:t>
      3) картон, коленкор, ледерин, бумага - раскраивание на детали футляров на налаженных станках, картонно- и бумагорезальных машинах или вручную по шаблонам, лекалам и приспособлениям;</w:t>
      </w:r>
    </w:p>
    <w:bookmarkEnd w:id="1036"/>
    <w:bookmarkStart w:name="z1040" w:id="1037"/>
    <w:p>
      <w:pPr>
        <w:spacing w:after="0"/>
        <w:ind w:left="0"/>
        <w:jc w:val="both"/>
      </w:pPr>
      <w:r>
        <w:rPr>
          <w:rFonts w:ascii="Times New Roman"/>
          <w:b w:val="false"/>
          <w:i w:val="false"/>
          <w:color w:val="000000"/>
          <w:sz w:val="28"/>
        </w:rPr>
        <w:t>
      4) кожи натуральные - раскраивание на контрфенгеры пианино;</w:t>
      </w:r>
    </w:p>
    <w:bookmarkEnd w:id="1037"/>
    <w:bookmarkStart w:name="z1041" w:id="1038"/>
    <w:p>
      <w:pPr>
        <w:spacing w:after="0"/>
        <w:ind w:left="0"/>
        <w:jc w:val="both"/>
      </w:pPr>
      <w:r>
        <w:rPr>
          <w:rFonts w:ascii="Times New Roman"/>
          <w:b w:val="false"/>
          <w:i w:val="false"/>
          <w:color w:val="000000"/>
          <w:sz w:val="28"/>
        </w:rPr>
        <w:t>
      5) кожи - раскраивание на детали верха рабочих рукавиц и вачег, ремни различных видов, детские сумки, обтяжку для ручек, платки на перчатки, делюжки для ремней и оплеток;</w:t>
      </w:r>
    </w:p>
    <w:bookmarkEnd w:id="1038"/>
    <w:bookmarkStart w:name="z1042" w:id="1039"/>
    <w:p>
      <w:pPr>
        <w:spacing w:after="0"/>
        <w:ind w:left="0"/>
        <w:jc w:val="both"/>
      </w:pPr>
      <w:r>
        <w:rPr>
          <w:rFonts w:ascii="Times New Roman"/>
          <w:b w:val="false"/>
          <w:i w:val="false"/>
          <w:color w:val="000000"/>
          <w:sz w:val="28"/>
        </w:rPr>
        <w:t>
      6) лоскут кожаный и кожзаменителей - раскраивание на детали верха обуви на прессе;</w:t>
      </w:r>
    </w:p>
    <w:bookmarkEnd w:id="1039"/>
    <w:bookmarkStart w:name="z1043" w:id="1040"/>
    <w:p>
      <w:pPr>
        <w:spacing w:after="0"/>
        <w:ind w:left="0"/>
        <w:jc w:val="both"/>
      </w:pPr>
      <w:r>
        <w:rPr>
          <w:rFonts w:ascii="Times New Roman"/>
          <w:b w:val="false"/>
          <w:i w:val="false"/>
          <w:color w:val="000000"/>
          <w:sz w:val="28"/>
        </w:rPr>
        <w:t>
      7) поролон - раскраивание;</w:t>
      </w:r>
    </w:p>
    <w:bookmarkEnd w:id="1040"/>
    <w:bookmarkStart w:name="z1044" w:id="1041"/>
    <w:p>
      <w:pPr>
        <w:spacing w:after="0"/>
        <w:ind w:left="0"/>
        <w:jc w:val="both"/>
      </w:pPr>
      <w:r>
        <w:rPr>
          <w:rFonts w:ascii="Times New Roman"/>
          <w:b w:val="false"/>
          <w:i w:val="false"/>
          <w:color w:val="000000"/>
          <w:sz w:val="28"/>
        </w:rPr>
        <w:t>
      8) ремни сыромятные посаженные - раскраивание вручную на детали изделий с комплектованием их;</w:t>
      </w:r>
    </w:p>
    <w:bookmarkEnd w:id="1041"/>
    <w:bookmarkStart w:name="z1045" w:id="1042"/>
    <w:p>
      <w:pPr>
        <w:spacing w:after="0"/>
        <w:ind w:left="0"/>
        <w:jc w:val="both"/>
      </w:pPr>
      <w:r>
        <w:rPr>
          <w:rFonts w:ascii="Times New Roman"/>
          <w:b w:val="false"/>
          <w:i w:val="false"/>
          <w:color w:val="000000"/>
          <w:sz w:val="28"/>
        </w:rPr>
        <w:t>
      9) кожи - раскраивание на цилиндры и круги для рантов и кожаных цилиндров;</w:t>
      </w:r>
    </w:p>
    <w:bookmarkEnd w:id="1042"/>
    <w:bookmarkStart w:name="z1046" w:id="1043"/>
    <w:p>
      <w:pPr>
        <w:spacing w:after="0"/>
        <w:ind w:left="0"/>
        <w:jc w:val="both"/>
      </w:pPr>
      <w:r>
        <w:rPr>
          <w:rFonts w:ascii="Times New Roman"/>
          <w:b w:val="false"/>
          <w:i w:val="false"/>
          <w:color w:val="000000"/>
          <w:sz w:val="28"/>
        </w:rPr>
        <w:t>
      10) материалы текстильные и кожзаменители - раскраивание на детали верха и подкладки обуви, детали кожгалантерейных и шорно-седельных изделий;</w:t>
      </w:r>
    </w:p>
    <w:bookmarkEnd w:id="1043"/>
    <w:bookmarkStart w:name="z1047" w:id="1044"/>
    <w:p>
      <w:pPr>
        <w:spacing w:after="0"/>
        <w:ind w:left="0"/>
        <w:jc w:val="both"/>
      </w:pPr>
      <w:r>
        <w:rPr>
          <w:rFonts w:ascii="Times New Roman"/>
          <w:b w:val="false"/>
          <w:i w:val="false"/>
          <w:color w:val="000000"/>
          <w:sz w:val="28"/>
        </w:rPr>
        <w:t>
      11) сукно капсюльное - раскраивание на заготовки для капсюлей и клавиш музыкальных инструментов;</w:t>
      </w:r>
    </w:p>
    <w:bookmarkEnd w:id="1044"/>
    <w:bookmarkStart w:name="z1048" w:id="1045"/>
    <w:p>
      <w:pPr>
        <w:spacing w:after="0"/>
        <w:ind w:left="0"/>
        <w:jc w:val="both"/>
      </w:pPr>
      <w:r>
        <w:rPr>
          <w:rFonts w:ascii="Times New Roman"/>
          <w:b w:val="false"/>
          <w:i w:val="false"/>
          <w:color w:val="000000"/>
          <w:sz w:val="28"/>
        </w:rPr>
        <w:t>
      12) фанера-раскраивание на жилки щипковых музыкальных инструментов, на детали кожгалантерейных изделий.</w:t>
      </w:r>
    </w:p>
    <w:bookmarkEnd w:id="1045"/>
    <w:bookmarkStart w:name="z1049" w:id="1046"/>
    <w:p>
      <w:pPr>
        <w:spacing w:after="0"/>
        <w:ind w:left="0"/>
        <w:jc w:val="both"/>
      </w:pPr>
      <w:r>
        <w:rPr>
          <w:rFonts w:ascii="Times New Roman"/>
          <w:b w:val="false"/>
          <w:i w:val="false"/>
          <w:color w:val="000000"/>
          <w:sz w:val="28"/>
        </w:rPr>
        <w:t>
      Параграф 3. Раскройщик материалов, 4-й разряд</w:t>
      </w:r>
    </w:p>
    <w:bookmarkEnd w:id="1046"/>
    <w:bookmarkStart w:name="z1050" w:id="1047"/>
    <w:p>
      <w:pPr>
        <w:spacing w:after="0"/>
        <w:ind w:left="0"/>
        <w:jc w:val="both"/>
      </w:pPr>
      <w:r>
        <w:rPr>
          <w:rFonts w:ascii="Times New Roman"/>
          <w:b w:val="false"/>
          <w:i w:val="false"/>
          <w:color w:val="000000"/>
          <w:sz w:val="28"/>
        </w:rPr>
        <w:t>
      198. Характеристика работ:</w:t>
      </w:r>
    </w:p>
    <w:bookmarkEnd w:id="1047"/>
    <w:bookmarkStart w:name="z1051" w:id="1048"/>
    <w:p>
      <w:pPr>
        <w:spacing w:after="0"/>
        <w:ind w:left="0"/>
        <w:jc w:val="both"/>
      </w:pPr>
      <w:r>
        <w:rPr>
          <w:rFonts w:ascii="Times New Roman"/>
          <w:b w:val="false"/>
          <w:i w:val="false"/>
          <w:color w:val="000000"/>
          <w:sz w:val="28"/>
        </w:rPr>
        <w:t>
      раскраивание материалов на детали средней сложности без предварительной разметки на прессах, электрозакройных ножах, пилах или вручную;</w:t>
      </w:r>
    </w:p>
    <w:bookmarkEnd w:id="1048"/>
    <w:bookmarkStart w:name="z1052" w:id="1049"/>
    <w:p>
      <w:pPr>
        <w:spacing w:after="0"/>
        <w:ind w:left="0"/>
        <w:jc w:val="both"/>
      </w:pPr>
      <w:r>
        <w:rPr>
          <w:rFonts w:ascii="Times New Roman"/>
          <w:b w:val="false"/>
          <w:i w:val="false"/>
          <w:color w:val="000000"/>
          <w:sz w:val="28"/>
        </w:rPr>
        <w:t>
      соблюдение правильного распределения моделей по основе и утку текстильных материалов;</w:t>
      </w:r>
    </w:p>
    <w:bookmarkEnd w:id="1049"/>
    <w:bookmarkStart w:name="z1053" w:id="1050"/>
    <w:p>
      <w:pPr>
        <w:spacing w:after="0"/>
        <w:ind w:left="0"/>
        <w:jc w:val="both"/>
      </w:pPr>
      <w:r>
        <w:rPr>
          <w:rFonts w:ascii="Times New Roman"/>
          <w:b w:val="false"/>
          <w:i w:val="false"/>
          <w:color w:val="000000"/>
          <w:sz w:val="28"/>
        </w:rPr>
        <w:t>
      выбор схемы раскроя;</w:t>
      </w:r>
    </w:p>
    <w:bookmarkEnd w:id="1050"/>
    <w:bookmarkStart w:name="z1054" w:id="1051"/>
    <w:p>
      <w:pPr>
        <w:spacing w:after="0"/>
        <w:ind w:left="0"/>
        <w:jc w:val="both"/>
      </w:pPr>
      <w:r>
        <w:rPr>
          <w:rFonts w:ascii="Times New Roman"/>
          <w:b w:val="false"/>
          <w:i w:val="false"/>
          <w:color w:val="000000"/>
          <w:sz w:val="28"/>
        </w:rPr>
        <w:t>
      расчет выхода деталей;</w:t>
      </w:r>
    </w:p>
    <w:bookmarkEnd w:id="1051"/>
    <w:bookmarkStart w:name="z1055" w:id="1052"/>
    <w:p>
      <w:pPr>
        <w:spacing w:after="0"/>
        <w:ind w:left="0"/>
        <w:jc w:val="both"/>
      </w:pPr>
      <w:r>
        <w:rPr>
          <w:rFonts w:ascii="Times New Roman"/>
          <w:b w:val="false"/>
          <w:i w:val="false"/>
          <w:color w:val="000000"/>
          <w:sz w:val="28"/>
        </w:rPr>
        <w:t>
      проставление артикула, фасона, размера, других реквизитов;</w:t>
      </w:r>
    </w:p>
    <w:bookmarkEnd w:id="1052"/>
    <w:bookmarkStart w:name="z1056" w:id="1053"/>
    <w:p>
      <w:pPr>
        <w:spacing w:after="0"/>
        <w:ind w:left="0"/>
        <w:jc w:val="both"/>
      </w:pPr>
      <w:r>
        <w:rPr>
          <w:rFonts w:ascii="Times New Roman"/>
          <w:b w:val="false"/>
          <w:i w:val="false"/>
          <w:color w:val="000000"/>
          <w:sz w:val="28"/>
        </w:rPr>
        <w:t>
      обеспечение точного соответствия деталей по площади и контуру резаков, комплектности и парности кроя;</w:t>
      </w:r>
    </w:p>
    <w:bookmarkEnd w:id="1053"/>
    <w:bookmarkStart w:name="z1057" w:id="1054"/>
    <w:p>
      <w:pPr>
        <w:spacing w:after="0"/>
        <w:ind w:left="0"/>
        <w:jc w:val="both"/>
      </w:pPr>
      <w:r>
        <w:rPr>
          <w:rFonts w:ascii="Times New Roman"/>
          <w:b w:val="false"/>
          <w:i w:val="false"/>
          <w:color w:val="000000"/>
          <w:sz w:val="28"/>
        </w:rPr>
        <w:t>
      подбор отделочного материала по цвету и оттенкам в соответствии с формой и отделкой столового серебра, хрусталя и ювелирных изделий в сочетании с наружной и внутренней отделкой футляра;</w:t>
      </w:r>
    </w:p>
    <w:bookmarkEnd w:id="1054"/>
    <w:bookmarkStart w:name="z1058" w:id="1055"/>
    <w:p>
      <w:pPr>
        <w:spacing w:after="0"/>
        <w:ind w:left="0"/>
        <w:jc w:val="both"/>
      </w:pPr>
      <w:r>
        <w:rPr>
          <w:rFonts w:ascii="Times New Roman"/>
          <w:b w:val="false"/>
          <w:i w:val="false"/>
          <w:color w:val="000000"/>
          <w:sz w:val="28"/>
        </w:rPr>
        <w:t>
      наладка применяемого оборудования.</w:t>
      </w:r>
    </w:p>
    <w:bookmarkEnd w:id="1055"/>
    <w:bookmarkStart w:name="z1059" w:id="1056"/>
    <w:p>
      <w:pPr>
        <w:spacing w:after="0"/>
        <w:ind w:left="0"/>
        <w:jc w:val="both"/>
      </w:pPr>
      <w:r>
        <w:rPr>
          <w:rFonts w:ascii="Times New Roman"/>
          <w:b w:val="false"/>
          <w:i w:val="false"/>
          <w:color w:val="000000"/>
          <w:sz w:val="28"/>
        </w:rPr>
        <w:t>
      199. Должен знать:</w:t>
      </w:r>
    </w:p>
    <w:bookmarkEnd w:id="1056"/>
    <w:bookmarkStart w:name="z1060" w:id="1057"/>
    <w:p>
      <w:pPr>
        <w:spacing w:after="0"/>
        <w:ind w:left="0"/>
        <w:jc w:val="both"/>
      </w:pPr>
      <w:r>
        <w:rPr>
          <w:rFonts w:ascii="Times New Roman"/>
          <w:b w:val="false"/>
          <w:i w:val="false"/>
          <w:color w:val="000000"/>
          <w:sz w:val="28"/>
        </w:rPr>
        <w:t>
      устройство, правила эксплуатации и наладки обслуживаемого оборудования, системы рационального размещения резаков и лекал на материале, технологию изготовления футляров высокой сложности.</w:t>
      </w:r>
    </w:p>
    <w:bookmarkEnd w:id="1057"/>
    <w:bookmarkStart w:name="z1061" w:id="1058"/>
    <w:p>
      <w:pPr>
        <w:spacing w:after="0"/>
        <w:ind w:left="0"/>
        <w:jc w:val="both"/>
      </w:pPr>
      <w:r>
        <w:rPr>
          <w:rFonts w:ascii="Times New Roman"/>
          <w:b w:val="false"/>
          <w:i w:val="false"/>
          <w:color w:val="000000"/>
          <w:sz w:val="28"/>
        </w:rPr>
        <w:t>
      200. Примеры работ:</w:t>
      </w:r>
    </w:p>
    <w:bookmarkEnd w:id="1058"/>
    <w:bookmarkStart w:name="z1062" w:id="1059"/>
    <w:p>
      <w:pPr>
        <w:spacing w:after="0"/>
        <w:ind w:left="0"/>
        <w:jc w:val="both"/>
      </w:pPr>
      <w:r>
        <w:rPr>
          <w:rFonts w:ascii="Times New Roman"/>
          <w:b w:val="false"/>
          <w:i w:val="false"/>
          <w:color w:val="000000"/>
          <w:sz w:val="28"/>
        </w:rPr>
        <w:t>
      1) войлок - раскраивание по лекалам на детали седел, хомутов, упряжи, деталей людского снаряжения;</w:t>
      </w:r>
    </w:p>
    <w:bookmarkEnd w:id="1059"/>
    <w:bookmarkStart w:name="z1063" w:id="1060"/>
    <w:p>
      <w:pPr>
        <w:spacing w:after="0"/>
        <w:ind w:left="0"/>
        <w:jc w:val="both"/>
      </w:pPr>
      <w:r>
        <w:rPr>
          <w:rFonts w:ascii="Times New Roman"/>
          <w:b w:val="false"/>
          <w:i w:val="false"/>
          <w:color w:val="000000"/>
          <w:sz w:val="28"/>
        </w:rPr>
        <w:t>
      2) кожи - раскраивание на детали балетных коробок, несессеров, папок, портфелей, рукавиц, сумок всех видов (кроме детских), бумажников, портмоне, кошельков, обложек для документов и книг, портсигаров, футляров разных (кроме футляров для биноклей, кино- и фотоаппаратов и музыкальных инструментов);</w:t>
      </w:r>
    </w:p>
    <w:bookmarkEnd w:id="1060"/>
    <w:bookmarkStart w:name="z1064" w:id="1061"/>
    <w:p>
      <w:pPr>
        <w:spacing w:after="0"/>
        <w:ind w:left="0"/>
        <w:jc w:val="both"/>
      </w:pPr>
      <w:r>
        <w:rPr>
          <w:rFonts w:ascii="Times New Roman"/>
          <w:b w:val="false"/>
          <w:i w:val="false"/>
          <w:color w:val="000000"/>
          <w:sz w:val="28"/>
        </w:rPr>
        <w:t>
      3) кожи - раскраивание на детали подкладки, пластины, бесконечные ремешки, заготовки для хромовых муфт, делительные и погонялочные ремни, гантины;</w:t>
      </w:r>
    </w:p>
    <w:bookmarkEnd w:id="1061"/>
    <w:bookmarkStart w:name="z1065" w:id="1062"/>
    <w:p>
      <w:pPr>
        <w:spacing w:after="0"/>
        <w:ind w:left="0"/>
        <w:jc w:val="both"/>
      </w:pPr>
      <w:r>
        <w:rPr>
          <w:rFonts w:ascii="Times New Roman"/>
          <w:b w:val="false"/>
          <w:i w:val="false"/>
          <w:color w:val="000000"/>
          <w:sz w:val="28"/>
        </w:rPr>
        <w:t>
      4) материалы текстильные и кожзаменители - раскраивание на детали верха, подкладки, промежуточные детали обуви (простилки, пучки, боковинки, подноски, подпяточники и другое) и на детали кожгалантерейных и шорно-седельных изделий;</w:t>
      </w:r>
    </w:p>
    <w:bookmarkEnd w:id="1062"/>
    <w:bookmarkStart w:name="z1066" w:id="1063"/>
    <w:p>
      <w:pPr>
        <w:spacing w:after="0"/>
        <w:ind w:left="0"/>
        <w:jc w:val="both"/>
      </w:pPr>
      <w:r>
        <w:rPr>
          <w:rFonts w:ascii="Times New Roman"/>
          <w:b w:val="false"/>
          <w:i w:val="false"/>
          <w:color w:val="000000"/>
          <w:sz w:val="28"/>
        </w:rPr>
        <w:t>
      5) мех - раскраивание на детали подкладки и отделки;</w:t>
      </w:r>
    </w:p>
    <w:bookmarkEnd w:id="1063"/>
    <w:bookmarkStart w:name="z1067" w:id="1064"/>
    <w:p>
      <w:pPr>
        <w:spacing w:after="0"/>
        <w:ind w:left="0"/>
        <w:jc w:val="both"/>
      </w:pPr>
      <w:r>
        <w:rPr>
          <w:rFonts w:ascii="Times New Roman"/>
          <w:b w:val="false"/>
          <w:i w:val="false"/>
          <w:color w:val="000000"/>
          <w:sz w:val="28"/>
        </w:rPr>
        <w:t>
      6) ткани шелковые, полубархатные, бархатные, переплетные, замша - раскраивание на детали для наружной и внутренней отделки футляров, выставочных низков и подставок для футляров любой сложности.</w:t>
      </w:r>
    </w:p>
    <w:bookmarkEnd w:id="1064"/>
    <w:bookmarkStart w:name="z1068" w:id="1065"/>
    <w:p>
      <w:pPr>
        <w:spacing w:after="0"/>
        <w:ind w:left="0"/>
        <w:jc w:val="both"/>
      </w:pPr>
      <w:r>
        <w:rPr>
          <w:rFonts w:ascii="Times New Roman"/>
          <w:b w:val="false"/>
          <w:i w:val="false"/>
          <w:color w:val="000000"/>
          <w:sz w:val="28"/>
        </w:rPr>
        <w:t>
      Параграф 4. Раскройщик материалов, 5-й разряд</w:t>
      </w:r>
    </w:p>
    <w:bookmarkEnd w:id="1065"/>
    <w:bookmarkStart w:name="z1069" w:id="1066"/>
    <w:p>
      <w:pPr>
        <w:spacing w:after="0"/>
        <w:ind w:left="0"/>
        <w:jc w:val="both"/>
      </w:pPr>
      <w:r>
        <w:rPr>
          <w:rFonts w:ascii="Times New Roman"/>
          <w:b w:val="false"/>
          <w:i w:val="false"/>
          <w:color w:val="000000"/>
          <w:sz w:val="28"/>
        </w:rPr>
        <w:t>
      201. Характеристика работ:</w:t>
      </w:r>
    </w:p>
    <w:bookmarkEnd w:id="1066"/>
    <w:bookmarkStart w:name="z1070" w:id="1067"/>
    <w:p>
      <w:pPr>
        <w:spacing w:after="0"/>
        <w:ind w:left="0"/>
        <w:jc w:val="both"/>
      </w:pPr>
      <w:r>
        <w:rPr>
          <w:rFonts w:ascii="Times New Roman"/>
          <w:b w:val="false"/>
          <w:i w:val="false"/>
          <w:color w:val="000000"/>
          <w:sz w:val="28"/>
        </w:rPr>
        <w:t>
      раскраивание кож по топографическим участкам на прессе или вручную на детали для сложных обувных, кожгалантерейных, шорно-седельных и других изделий с обеспечением наиболее рационального использования кож;</w:t>
      </w:r>
    </w:p>
    <w:bookmarkEnd w:id="1067"/>
    <w:bookmarkStart w:name="z1071" w:id="1068"/>
    <w:p>
      <w:pPr>
        <w:spacing w:after="0"/>
        <w:ind w:left="0"/>
        <w:jc w:val="both"/>
      </w:pPr>
      <w:r>
        <w:rPr>
          <w:rFonts w:ascii="Times New Roman"/>
          <w:b w:val="false"/>
          <w:i w:val="false"/>
          <w:color w:val="000000"/>
          <w:sz w:val="28"/>
        </w:rPr>
        <w:t>
      сортировка элементов кроя кож по толщине, качеству и топографическим участкам, определение их назначения;</w:t>
      </w:r>
    </w:p>
    <w:bookmarkEnd w:id="1068"/>
    <w:bookmarkStart w:name="z1072" w:id="1069"/>
    <w:p>
      <w:pPr>
        <w:spacing w:after="0"/>
        <w:ind w:left="0"/>
        <w:jc w:val="both"/>
      </w:pPr>
      <w:r>
        <w:rPr>
          <w:rFonts w:ascii="Times New Roman"/>
          <w:b w:val="false"/>
          <w:i w:val="false"/>
          <w:color w:val="000000"/>
          <w:sz w:val="28"/>
        </w:rPr>
        <w:t>
      соблюдение правильного расположения моделей в отношении направления тягучести кож;</w:t>
      </w:r>
    </w:p>
    <w:bookmarkEnd w:id="1069"/>
    <w:bookmarkStart w:name="z1073" w:id="1070"/>
    <w:p>
      <w:pPr>
        <w:spacing w:after="0"/>
        <w:ind w:left="0"/>
        <w:jc w:val="both"/>
      </w:pPr>
      <w:r>
        <w:rPr>
          <w:rFonts w:ascii="Times New Roman"/>
          <w:b w:val="false"/>
          <w:i w:val="false"/>
          <w:color w:val="000000"/>
          <w:sz w:val="28"/>
        </w:rPr>
        <w:t>
      обеспечение комплектности и парности кроя, чистого и ровного среза, точного соответствия деталей по площади и контуру резаков;</w:t>
      </w:r>
    </w:p>
    <w:bookmarkEnd w:id="1070"/>
    <w:bookmarkStart w:name="z1074" w:id="1071"/>
    <w:p>
      <w:pPr>
        <w:spacing w:after="0"/>
        <w:ind w:left="0"/>
        <w:jc w:val="both"/>
      </w:pPr>
      <w:r>
        <w:rPr>
          <w:rFonts w:ascii="Times New Roman"/>
          <w:b w:val="false"/>
          <w:i w:val="false"/>
          <w:color w:val="000000"/>
          <w:sz w:val="28"/>
        </w:rPr>
        <w:t>
      изготовление шаблонов и приспособлений для раскраивания и отделки футляров;</w:t>
      </w:r>
    </w:p>
    <w:bookmarkEnd w:id="1071"/>
    <w:bookmarkStart w:name="z1075" w:id="1072"/>
    <w:p>
      <w:pPr>
        <w:spacing w:after="0"/>
        <w:ind w:left="0"/>
        <w:jc w:val="both"/>
      </w:pPr>
      <w:r>
        <w:rPr>
          <w:rFonts w:ascii="Times New Roman"/>
          <w:b w:val="false"/>
          <w:i w:val="false"/>
          <w:color w:val="000000"/>
          <w:sz w:val="28"/>
        </w:rPr>
        <w:t>
      наладка применяемого оборудования.</w:t>
      </w:r>
    </w:p>
    <w:bookmarkEnd w:id="1072"/>
    <w:bookmarkStart w:name="z1076" w:id="1073"/>
    <w:p>
      <w:pPr>
        <w:spacing w:after="0"/>
        <w:ind w:left="0"/>
        <w:jc w:val="both"/>
      </w:pPr>
      <w:r>
        <w:rPr>
          <w:rFonts w:ascii="Times New Roman"/>
          <w:b w:val="false"/>
          <w:i w:val="false"/>
          <w:color w:val="000000"/>
          <w:sz w:val="28"/>
        </w:rPr>
        <w:t>
      202. Должен знать:</w:t>
      </w:r>
    </w:p>
    <w:bookmarkEnd w:id="1073"/>
    <w:bookmarkStart w:name="z1077" w:id="1074"/>
    <w:p>
      <w:pPr>
        <w:spacing w:after="0"/>
        <w:ind w:left="0"/>
        <w:jc w:val="both"/>
      </w:pPr>
      <w:r>
        <w:rPr>
          <w:rFonts w:ascii="Times New Roman"/>
          <w:b w:val="false"/>
          <w:i w:val="false"/>
          <w:color w:val="000000"/>
          <w:sz w:val="28"/>
        </w:rPr>
        <w:t>
      свойства, назначение и классификацию раскраиваемых материалов, государственные стандарты и технические условия на раскраиваемые материалы и выкроенные детали, виды, назначение, фасоны, размеры деталей и изделий, количество деталей в комплекте, способы рационального размещения резаков и лекал на раскраиваемом материале, нормы использования материалов, правила компоновки деталей в футлярах, подбора отделочных материалов для футляров, устройство, правила эксплуатации и наладки применяемого оборудования.</w:t>
      </w:r>
    </w:p>
    <w:bookmarkEnd w:id="1074"/>
    <w:bookmarkStart w:name="z1078" w:id="1075"/>
    <w:p>
      <w:pPr>
        <w:spacing w:after="0"/>
        <w:ind w:left="0"/>
        <w:jc w:val="both"/>
      </w:pPr>
      <w:r>
        <w:rPr>
          <w:rFonts w:ascii="Times New Roman"/>
          <w:b w:val="false"/>
          <w:i w:val="false"/>
          <w:color w:val="000000"/>
          <w:sz w:val="28"/>
        </w:rPr>
        <w:t>
      203. Примеры работ:</w:t>
      </w:r>
    </w:p>
    <w:bookmarkEnd w:id="1075"/>
    <w:bookmarkStart w:name="z1079" w:id="1076"/>
    <w:p>
      <w:pPr>
        <w:spacing w:after="0"/>
        <w:ind w:left="0"/>
        <w:jc w:val="both"/>
      </w:pPr>
      <w:r>
        <w:rPr>
          <w:rFonts w:ascii="Times New Roman"/>
          <w:b w:val="false"/>
          <w:i w:val="false"/>
          <w:color w:val="000000"/>
          <w:sz w:val="28"/>
        </w:rPr>
        <w:t>
      1) кожи - раскраивание на детали подкладки обуви, супинаторные полустельки, кожгалантерейные изделия;</w:t>
      </w:r>
    </w:p>
    <w:bookmarkEnd w:id="1076"/>
    <w:bookmarkStart w:name="z1080" w:id="1077"/>
    <w:p>
      <w:pPr>
        <w:spacing w:after="0"/>
        <w:ind w:left="0"/>
        <w:jc w:val="both"/>
      </w:pPr>
      <w:r>
        <w:rPr>
          <w:rFonts w:ascii="Times New Roman"/>
          <w:b w:val="false"/>
          <w:i w:val="false"/>
          <w:color w:val="000000"/>
          <w:sz w:val="28"/>
        </w:rPr>
        <w:t>
      2) кожи - раскраивание на платки, перчатки, футляры для биноклей, музыкальных инструментов, кино- и фотоаппаратов и детали спортивных изделий;</w:t>
      </w:r>
    </w:p>
    <w:bookmarkEnd w:id="1077"/>
    <w:bookmarkStart w:name="z1081" w:id="1078"/>
    <w:p>
      <w:pPr>
        <w:spacing w:after="0"/>
        <w:ind w:left="0"/>
        <w:jc w:val="both"/>
      </w:pPr>
      <w:r>
        <w:rPr>
          <w:rFonts w:ascii="Times New Roman"/>
          <w:b w:val="false"/>
          <w:i w:val="false"/>
          <w:color w:val="000000"/>
          <w:sz w:val="28"/>
        </w:rPr>
        <w:t>
      3) кожи хромовые, юфтевые, полувальные - раскраивание на детали шорно-седельных изделий и изделий людского снаряжения;</w:t>
      </w:r>
    </w:p>
    <w:bookmarkEnd w:id="1078"/>
    <w:bookmarkStart w:name="z1082" w:id="1079"/>
    <w:p>
      <w:pPr>
        <w:spacing w:after="0"/>
        <w:ind w:left="0"/>
        <w:jc w:val="both"/>
      </w:pPr>
      <w:r>
        <w:rPr>
          <w:rFonts w:ascii="Times New Roman"/>
          <w:b w:val="false"/>
          <w:i w:val="false"/>
          <w:color w:val="000000"/>
          <w:sz w:val="28"/>
        </w:rPr>
        <w:t>
      4) кожи сыромятные - раскраивание на ремни и гужи вручную;</w:t>
      </w:r>
    </w:p>
    <w:bookmarkEnd w:id="1079"/>
    <w:bookmarkStart w:name="z1083" w:id="1080"/>
    <w:p>
      <w:pPr>
        <w:spacing w:after="0"/>
        <w:ind w:left="0"/>
        <w:jc w:val="both"/>
      </w:pPr>
      <w:r>
        <w:rPr>
          <w:rFonts w:ascii="Times New Roman"/>
          <w:b w:val="false"/>
          <w:i w:val="false"/>
          <w:color w:val="000000"/>
          <w:sz w:val="28"/>
        </w:rPr>
        <w:t>
      5) кожи - раскраивание на детали для футляров сложных форм и различных конфигураций с точной подгонкой и отделкой кожаного кроя;</w:t>
      </w:r>
    </w:p>
    <w:bookmarkEnd w:id="1080"/>
    <w:bookmarkStart w:name="z1084" w:id="1081"/>
    <w:p>
      <w:pPr>
        <w:spacing w:after="0"/>
        <w:ind w:left="0"/>
        <w:jc w:val="both"/>
      </w:pPr>
      <w:r>
        <w:rPr>
          <w:rFonts w:ascii="Times New Roman"/>
          <w:b w:val="false"/>
          <w:i w:val="false"/>
          <w:color w:val="000000"/>
          <w:sz w:val="28"/>
        </w:rPr>
        <w:t>
      6) чепраки, воротки, полы - раскраивание на заготовки для сучильных рукавов; на круги и сектора для технических изделий;</w:t>
      </w:r>
    </w:p>
    <w:bookmarkEnd w:id="1081"/>
    <w:bookmarkStart w:name="z1085" w:id="1082"/>
    <w:p>
      <w:pPr>
        <w:spacing w:after="0"/>
        <w:ind w:left="0"/>
        <w:jc w:val="both"/>
      </w:pPr>
      <w:r>
        <w:rPr>
          <w:rFonts w:ascii="Times New Roman"/>
          <w:b w:val="false"/>
          <w:i w:val="false"/>
          <w:color w:val="000000"/>
          <w:sz w:val="28"/>
        </w:rPr>
        <w:t>
      7) материалы и кожзаменители дублированные - раскраивание на детали верха, подкладки, промежуточные детали обуви;</w:t>
      </w:r>
    </w:p>
    <w:bookmarkEnd w:id="1082"/>
    <w:bookmarkStart w:name="z1086" w:id="1083"/>
    <w:p>
      <w:pPr>
        <w:spacing w:after="0"/>
        <w:ind w:left="0"/>
        <w:jc w:val="both"/>
      </w:pPr>
      <w:r>
        <w:rPr>
          <w:rFonts w:ascii="Times New Roman"/>
          <w:b w:val="false"/>
          <w:i w:val="false"/>
          <w:color w:val="000000"/>
          <w:sz w:val="28"/>
        </w:rPr>
        <w:t>
      8) текстильные дублированные материалы - раскраивание на детали верха и подкладки обуви, детали кожгалантерейных и шорно-седельных изделий.</w:t>
      </w:r>
    </w:p>
    <w:bookmarkEnd w:id="1083"/>
    <w:bookmarkStart w:name="z1087" w:id="1084"/>
    <w:p>
      <w:pPr>
        <w:spacing w:after="0"/>
        <w:ind w:left="0"/>
        <w:jc w:val="both"/>
      </w:pPr>
      <w:r>
        <w:rPr>
          <w:rFonts w:ascii="Times New Roman"/>
          <w:b w:val="false"/>
          <w:i w:val="false"/>
          <w:color w:val="000000"/>
          <w:sz w:val="28"/>
        </w:rPr>
        <w:t>
      Параграф 5. Раскройщик материалов, 6-й разряд</w:t>
      </w:r>
    </w:p>
    <w:bookmarkEnd w:id="1084"/>
    <w:bookmarkStart w:name="z1088" w:id="1085"/>
    <w:p>
      <w:pPr>
        <w:spacing w:after="0"/>
        <w:ind w:left="0"/>
        <w:jc w:val="both"/>
      </w:pPr>
      <w:r>
        <w:rPr>
          <w:rFonts w:ascii="Times New Roman"/>
          <w:b w:val="false"/>
          <w:i w:val="false"/>
          <w:color w:val="000000"/>
          <w:sz w:val="28"/>
        </w:rPr>
        <w:t>
      204. Характеристика работ:</w:t>
      </w:r>
    </w:p>
    <w:bookmarkEnd w:id="1085"/>
    <w:bookmarkStart w:name="z1089" w:id="1086"/>
    <w:p>
      <w:pPr>
        <w:spacing w:after="0"/>
        <w:ind w:left="0"/>
        <w:jc w:val="both"/>
      </w:pPr>
      <w:r>
        <w:rPr>
          <w:rFonts w:ascii="Times New Roman"/>
          <w:b w:val="false"/>
          <w:i w:val="false"/>
          <w:color w:val="000000"/>
          <w:sz w:val="28"/>
        </w:rPr>
        <w:t>
      раскраивание кож на детали верха обуви на обслуживаемых прессах или вручную в комплектах для пары обуви;</w:t>
      </w:r>
    </w:p>
    <w:bookmarkEnd w:id="1086"/>
    <w:bookmarkStart w:name="z1090" w:id="1087"/>
    <w:p>
      <w:pPr>
        <w:spacing w:after="0"/>
        <w:ind w:left="0"/>
        <w:jc w:val="both"/>
      </w:pPr>
      <w:r>
        <w:rPr>
          <w:rFonts w:ascii="Times New Roman"/>
          <w:b w:val="false"/>
          <w:i w:val="false"/>
          <w:color w:val="000000"/>
          <w:sz w:val="28"/>
        </w:rPr>
        <w:t>
      соблюдение правильного расположения моделей в отношении направления тягучести кожи;</w:t>
      </w:r>
    </w:p>
    <w:bookmarkEnd w:id="1087"/>
    <w:bookmarkStart w:name="z1091" w:id="1088"/>
    <w:p>
      <w:pPr>
        <w:spacing w:after="0"/>
        <w:ind w:left="0"/>
        <w:jc w:val="both"/>
      </w:pPr>
      <w:r>
        <w:rPr>
          <w:rFonts w:ascii="Times New Roman"/>
          <w:b w:val="false"/>
          <w:i w:val="false"/>
          <w:color w:val="000000"/>
          <w:sz w:val="28"/>
        </w:rPr>
        <w:t>
      обеспечение рационального использования кожевенных материалов, чистого и ровного реза, точного соответствия деталей по площади и контуру резаков, одинаковой толщины и плотности деталей в паре, однородной окраски и мереи кожи в деталях.</w:t>
      </w:r>
    </w:p>
    <w:bookmarkEnd w:id="1088"/>
    <w:bookmarkStart w:name="z1092" w:id="1089"/>
    <w:p>
      <w:pPr>
        <w:spacing w:after="0"/>
        <w:ind w:left="0"/>
        <w:jc w:val="both"/>
      </w:pPr>
      <w:r>
        <w:rPr>
          <w:rFonts w:ascii="Times New Roman"/>
          <w:b w:val="false"/>
          <w:i w:val="false"/>
          <w:color w:val="000000"/>
          <w:sz w:val="28"/>
        </w:rPr>
        <w:t>
      205. Должен знать:</w:t>
      </w:r>
    </w:p>
    <w:bookmarkEnd w:id="1089"/>
    <w:bookmarkStart w:name="z1093" w:id="1090"/>
    <w:p>
      <w:pPr>
        <w:spacing w:after="0"/>
        <w:ind w:left="0"/>
        <w:jc w:val="both"/>
      </w:pPr>
      <w:r>
        <w:rPr>
          <w:rFonts w:ascii="Times New Roman"/>
          <w:b w:val="false"/>
          <w:i w:val="false"/>
          <w:color w:val="000000"/>
          <w:sz w:val="28"/>
        </w:rPr>
        <w:t>
      устройство, правила эксплуатации и наладки обслуживаемых прессов, свойства и назначение раскраиваемых кожевенных материалов, государственные стандарты и технические условия на материалы и детали верха обуви, виды, назначение, фасоны и размеры обуви, для которой предназначены раскроенные детали, количество деталей в комплекте данного фасона и вида обуви, способы рационального размещения резаков на раскраиваемой коже, нормы использования кожевенных материалов.</w:t>
      </w:r>
    </w:p>
    <w:bookmarkEnd w:id="1090"/>
    <w:bookmarkStart w:name="z1094" w:id="1091"/>
    <w:p>
      <w:pPr>
        <w:spacing w:after="0"/>
        <w:ind w:left="0"/>
        <w:jc w:val="both"/>
      </w:pPr>
      <w:r>
        <w:rPr>
          <w:rFonts w:ascii="Times New Roman"/>
          <w:b w:val="false"/>
          <w:i w:val="false"/>
          <w:color w:val="000000"/>
          <w:sz w:val="28"/>
        </w:rPr>
        <w:t>
      Параграф 6. Раскройщик материалов, 7-й разряд</w:t>
      </w:r>
    </w:p>
    <w:bookmarkEnd w:id="1091"/>
    <w:bookmarkStart w:name="z1095" w:id="1092"/>
    <w:p>
      <w:pPr>
        <w:spacing w:after="0"/>
        <w:ind w:left="0"/>
        <w:jc w:val="both"/>
      </w:pPr>
      <w:r>
        <w:rPr>
          <w:rFonts w:ascii="Times New Roman"/>
          <w:b w:val="false"/>
          <w:i w:val="false"/>
          <w:color w:val="000000"/>
          <w:sz w:val="28"/>
        </w:rPr>
        <w:t>
      206. Характеристика работ:</w:t>
      </w:r>
    </w:p>
    <w:bookmarkEnd w:id="1092"/>
    <w:bookmarkStart w:name="z1096" w:id="1093"/>
    <w:p>
      <w:pPr>
        <w:spacing w:after="0"/>
        <w:ind w:left="0"/>
        <w:jc w:val="both"/>
      </w:pPr>
      <w:r>
        <w:rPr>
          <w:rFonts w:ascii="Times New Roman"/>
          <w:b w:val="false"/>
          <w:i w:val="false"/>
          <w:color w:val="000000"/>
          <w:sz w:val="28"/>
        </w:rPr>
        <w:t>
      раскраивание кож на детали верха модельной  обуви на прессе или вручную в комплектах для пары обуви;</w:t>
      </w:r>
    </w:p>
    <w:bookmarkEnd w:id="1093"/>
    <w:bookmarkStart w:name="z1097" w:id="1094"/>
    <w:p>
      <w:pPr>
        <w:spacing w:after="0"/>
        <w:ind w:left="0"/>
        <w:jc w:val="both"/>
      </w:pPr>
      <w:r>
        <w:rPr>
          <w:rFonts w:ascii="Times New Roman"/>
          <w:b w:val="false"/>
          <w:i w:val="false"/>
          <w:color w:val="000000"/>
          <w:sz w:val="28"/>
        </w:rPr>
        <w:t>
      соблюдение правильного расположения деталей в отношении направления тягучести кожи;</w:t>
      </w:r>
    </w:p>
    <w:bookmarkEnd w:id="1094"/>
    <w:bookmarkStart w:name="z1098" w:id="1095"/>
    <w:p>
      <w:pPr>
        <w:spacing w:after="0"/>
        <w:ind w:left="0"/>
        <w:jc w:val="both"/>
      </w:pPr>
      <w:r>
        <w:rPr>
          <w:rFonts w:ascii="Times New Roman"/>
          <w:b w:val="false"/>
          <w:i w:val="false"/>
          <w:color w:val="000000"/>
          <w:sz w:val="28"/>
        </w:rPr>
        <w:t>
      обеспечение рационального использования кожевенных материалов с различными видами отделки, чистого и ровного реза, точного соответствия деталей по площади и контуру резаков, одинаковой толщины и плотности деталей в паре, однородной окраски и мереи кожи в деталях.</w:t>
      </w:r>
    </w:p>
    <w:bookmarkEnd w:id="1095"/>
    <w:bookmarkStart w:name="z1099" w:id="1096"/>
    <w:p>
      <w:pPr>
        <w:spacing w:after="0"/>
        <w:ind w:left="0"/>
        <w:jc w:val="both"/>
      </w:pPr>
      <w:r>
        <w:rPr>
          <w:rFonts w:ascii="Times New Roman"/>
          <w:b w:val="false"/>
          <w:i w:val="false"/>
          <w:color w:val="000000"/>
          <w:sz w:val="28"/>
        </w:rPr>
        <w:t>
      207. Должен знать:</w:t>
      </w:r>
    </w:p>
    <w:bookmarkEnd w:id="1096"/>
    <w:bookmarkStart w:name="z1100" w:id="1097"/>
    <w:p>
      <w:pPr>
        <w:spacing w:after="0"/>
        <w:ind w:left="0"/>
        <w:jc w:val="both"/>
      </w:pPr>
      <w:r>
        <w:rPr>
          <w:rFonts w:ascii="Times New Roman"/>
          <w:b w:val="false"/>
          <w:i w:val="false"/>
          <w:color w:val="000000"/>
          <w:sz w:val="28"/>
        </w:rPr>
        <w:t>
      устройство, правила эксплуатации и наладки применяемого оборудования, свойства и назначение раскраиваемых кожевенных материалов, государственные стандарты и технические условия на раскраиваемые материалы и детали модельной обуви, количество деталей в комплекте данного фасона и вида обуви, способы рационального размещения резаков на раскраиваемой коже, нормы использования кожевенных материалов.</w:t>
      </w:r>
    </w:p>
    <w:bookmarkEnd w:id="1097"/>
    <w:bookmarkStart w:name="z1101" w:id="1098"/>
    <w:p>
      <w:pPr>
        <w:spacing w:after="0"/>
        <w:ind w:left="0"/>
        <w:jc w:val="both"/>
      </w:pPr>
      <w:r>
        <w:rPr>
          <w:rFonts w:ascii="Times New Roman"/>
          <w:b w:val="false"/>
          <w:i w:val="false"/>
          <w:color w:val="000000"/>
          <w:sz w:val="28"/>
        </w:rPr>
        <w:t>
      29. Распиловщик меха и войлока</w:t>
      </w:r>
    </w:p>
    <w:bookmarkEnd w:id="1098"/>
    <w:bookmarkStart w:name="z1102" w:id="1099"/>
    <w:p>
      <w:pPr>
        <w:spacing w:after="0"/>
        <w:ind w:left="0"/>
        <w:jc w:val="both"/>
      </w:pPr>
      <w:r>
        <w:rPr>
          <w:rFonts w:ascii="Times New Roman"/>
          <w:b w:val="false"/>
          <w:i w:val="false"/>
          <w:color w:val="000000"/>
          <w:sz w:val="28"/>
        </w:rPr>
        <w:t>
      Параграф 1. Распиловщик меха и войлока, 3-й разряд</w:t>
      </w:r>
    </w:p>
    <w:bookmarkEnd w:id="1099"/>
    <w:bookmarkStart w:name="z1103" w:id="1100"/>
    <w:p>
      <w:pPr>
        <w:spacing w:after="0"/>
        <w:ind w:left="0"/>
        <w:jc w:val="both"/>
      </w:pPr>
      <w:r>
        <w:rPr>
          <w:rFonts w:ascii="Times New Roman"/>
          <w:b w:val="false"/>
          <w:i w:val="false"/>
          <w:color w:val="000000"/>
          <w:sz w:val="28"/>
        </w:rPr>
        <w:t>
      208. Характеристика работ:</w:t>
      </w:r>
    </w:p>
    <w:bookmarkEnd w:id="1100"/>
    <w:bookmarkStart w:name="z1104" w:id="1101"/>
    <w:p>
      <w:pPr>
        <w:spacing w:after="0"/>
        <w:ind w:left="0"/>
        <w:jc w:val="both"/>
      </w:pPr>
      <w:r>
        <w:rPr>
          <w:rFonts w:ascii="Times New Roman"/>
          <w:b w:val="false"/>
          <w:i w:val="false"/>
          <w:color w:val="000000"/>
          <w:sz w:val="28"/>
        </w:rPr>
        <w:t>
      распиловка-двоение войлока на требуемую толщину на двоильной машине;</w:t>
      </w:r>
    </w:p>
    <w:bookmarkEnd w:id="1101"/>
    <w:bookmarkStart w:name="z1105" w:id="1102"/>
    <w:p>
      <w:pPr>
        <w:spacing w:after="0"/>
        <w:ind w:left="0"/>
        <w:jc w:val="both"/>
      </w:pPr>
      <w:r>
        <w:rPr>
          <w:rFonts w:ascii="Times New Roman"/>
          <w:b w:val="false"/>
          <w:i w:val="false"/>
          <w:color w:val="000000"/>
          <w:sz w:val="28"/>
        </w:rPr>
        <w:t>
      периодическая проверка линейных размеров войлока и его толщины;</w:t>
      </w:r>
    </w:p>
    <w:bookmarkEnd w:id="1102"/>
    <w:bookmarkStart w:name="z1106" w:id="1103"/>
    <w:p>
      <w:pPr>
        <w:spacing w:after="0"/>
        <w:ind w:left="0"/>
        <w:jc w:val="both"/>
      </w:pPr>
      <w:r>
        <w:rPr>
          <w:rFonts w:ascii="Times New Roman"/>
          <w:b w:val="false"/>
          <w:i w:val="false"/>
          <w:color w:val="000000"/>
          <w:sz w:val="28"/>
        </w:rPr>
        <w:t>
      прием спилка, выходящего из машины, и укладка его в установленном порядке;</w:t>
      </w:r>
    </w:p>
    <w:bookmarkEnd w:id="1103"/>
    <w:bookmarkStart w:name="z1107" w:id="1104"/>
    <w:p>
      <w:pPr>
        <w:spacing w:after="0"/>
        <w:ind w:left="0"/>
        <w:jc w:val="both"/>
      </w:pPr>
      <w:r>
        <w:rPr>
          <w:rFonts w:ascii="Times New Roman"/>
          <w:b w:val="false"/>
          <w:i w:val="false"/>
          <w:color w:val="000000"/>
          <w:sz w:val="28"/>
        </w:rPr>
        <w:t>
      регулирование работы машины;</w:t>
      </w:r>
    </w:p>
    <w:bookmarkEnd w:id="1104"/>
    <w:bookmarkStart w:name="z1108" w:id="1105"/>
    <w:p>
      <w:pPr>
        <w:spacing w:after="0"/>
        <w:ind w:left="0"/>
        <w:jc w:val="both"/>
      </w:pPr>
      <w:r>
        <w:rPr>
          <w:rFonts w:ascii="Times New Roman"/>
          <w:b w:val="false"/>
          <w:i w:val="false"/>
          <w:color w:val="000000"/>
          <w:sz w:val="28"/>
        </w:rPr>
        <w:t>
      заточка и смена ленточных ножей.</w:t>
      </w:r>
    </w:p>
    <w:bookmarkEnd w:id="1105"/>
    <w:bookmarkStart w:name="z1109" w:id="1106"/>
    <w:p>
      <w:pPr>
        <w:spacing w:after="0"/>
        <w:ind w:left="0"/>
        <w:jc w:val="both"/>
      </w:pPr>
      <w:r>
        <w:rPr>
          <w:rFonts w:ascii="Times New Roman"/>
          <w:b w:val="false"/>
          <w:i w:val="false"/>
          <w:color w:val="000000"/>
          <w:sz w:val="28"/>
        </w:rPr>
        <w:t>
      209. Должен знать:</w:t>
      </w:r>
    </w:p>
    <w:bookmarkEnd w:id="1106"/>
    <w:bookmarkStart w:name="z1110" w:id="1107"/>
    <w:p>
      <w:pPr>
        <w:spacing w:after="0"/>
        <w:ind w:left="0"/>
        <w:jc w:val="both"/>
      </w:pPr>
      <w:r>
        <w:rPr>
          <w:rFonts w:ascii="Times New Roman"/>
          <w:b w:val="false"/>
          <w:i w:val="false"/>
          <w:color w:val="000000"/>
          <w:sz w:val="28"/>
        </w:rPr>
        <w:t>
      правила эксплуатации и регулирования обслуживаемых машин, виды войлока, требования, предъявляемые к качеству готового войлока, технологический режим распиловки войлока.</w:t>
      </w:r>
    </w:p>
    <w:bookmarkEnd w:id="1107"/>
    <w:bookmarkStart w:name="z1111" w:id="1108"/>
    <w:p>
      <w:pPr>
        <w:spacing w:after="0"/>
        <w:ind w:left="0"/>
        <w:jc w:val="both"/>
      </w:pPr>
      <w:r>
        <w:rPr>
          <w:rFonts w:ascii="Times New Roman"/>
          <w:b w:val="false"/>
          <w:i w:val="false"/>
          <w:color w:val="000000"/>
          <w:sz w:val="28"/>
        </w:rPr>
        <w:t>
      Параграф 2. Распиловщик меха и войлока, 5-й разряд</w:t>
      </w:r>
    </w:p>
    <w:bookmarkEnd w:id="1108"/>
    <w:bookmarkStart w:name="z1112" w:id="1109"/>
    <w:p>
      <w:pPr>
        <w:spacing w:after="0"/>
        <w:ind w:left="0"/>
        <w:jc w:val="both"/>
      </w:pPr>
      <w:r>
        <w:rPr>
          <w:rFonts w:ascii="Times New Roman"/>
          <w:b w:val="false"/>
          <w:i w:val="false"/>
          <w:color w:val="000000"/>
          <w:sz w:val="28"/>
        </w:rPr>
        <w:t>
      210. Характеристика работ:</w:t>
      </w:r>
    </w:p>
    <w:bookmarkEnd w:id="1109"/>
    <w:bookmarkStart w:name="z1113" w:id="1110"/>
    <w:p>
      <w:pPr>
        <w:spacing w:after="0"/>
        <w:ind w:left="0"/>
        <w:jc w:val="both"/>
      </w:pPr>
      <w:r>
        <w:rPr>
          <w:rFonts w:ascii="Times New Roman"/>
          <w:b w:val="false"/>
          <w:i w:val="false"/>
          <w:color w:val="000000"/>
          <w:sz w:val="28"/>
        </w:rPr>
        <w:t>
      распиловка-двоение кожевой ткани шкурок на двоильной машине; наладка и регулирование машины на требуемую толщину распиловки в зависимости от толщины кожевой ткани;</w:t>
      </w:r>
    </w:p>
    <w:bookmarkEnd w:id="1110"/>
    <w:bookmarkStart w:name="z1114" w:id="1111"/>
    <w:p>
      <w:pPr>
        <w:spacing w:after="0"/>
        <w:ind w:left="0"/>
        <w:jc w:val="both"/>
      </w:pPr>
      <w:r>
        <w:rPr>
          <w:rFonts w:ascii="Times New Roman"/>
          <w:b w:val="false"/>
          <w:i w:val="false"/>
          <w:color w:val="000000"/>
          <w:sz w:val="28"/>
        </w:rPr>
        <w:t>
      подача шкурок врасстил под ленточный нож машины и контроль за точностью распиловки.</w:t>
      </w:r>
    </w:p>
    <w:bookmarkEnd w:id="1111"/>
    <w:bookmarkStart w:name="z1115" w:id="1112"/>
    <w:p>
      <w:pPr>
        <w:spacing w:after="0"/>
        <w:ind w:left="0"/>
        <w:jc w:val="both"/>
      </w:pPr>
      <w:r>
        <w:rPr>
          <w:rFonts w:ascii="Times New Roman"/>
          <w:b w:val="false"/>
          <w:i w:val="false"/>
          <w:color w:val="000000"/>
          <w:sz w:val="28"/>
        </w:rPr>
        <w:t>
      211. Должен знать:</w:t>
      </w:r>
    </w:p>
    <w:bookmarkEnd w:id="1112"/>
    <w:bookmarkStart w:name="z1116" w:id="1113"/>
    <w:p>
      <w:pPr>
        <w:spacing w:after="0"/>
        <w:ind w:left="0"/>
        <w:jc w:val="both"/>
      </w:pPr>
      <w:r>
        <w:rPr>
          <w:rFonts w:ascii="Times New Roman"/>
          <w:b w:val="false"/>
          <w:i w:val="false"/>
          <w:color w:val="000000"/>
          <w:sz w:val="28"/>
        </w:rPr>
        <w:t>
      строение кожевой ткани шкурок, нормы спиливания кожевой ткани, возможные дефекты обработки кожи и способы их предупреждения и устранения, правила определения толщины шкурок, устройство, правила наладки и регулирования двоильной машины, приемы заточки и смены ленточного ножа.</w:t>
      </w:r>
    </w:p>
    <w:bookmarkEnd w:id="1113"/>
    <w:bookmarkStart w:name="z1117" w:id="1114"/>
    <w:p>
      <w:pPr>
        <w:spacing w:after="0"/>
        <w:ind w:left="0"/>
        <w:jc w:val="both"/>
      </w:pPr>
      <w:r>
        <w:rPr>
          <w:rFonts w:ascii="Times New Roman"/>
          <w:b w:val="false"/>
          <w:i w:val="false"/>
          <w:color w:val="000000"/>
          <w:sz w:val="28"/>
        </w:rPr>
        <w:t>
      30. Растяжчик кож и овчин на рамы</w:t>
      </w:r>
    </w:p>
    <w:bookmarkEnd w:id="1114"/>
    <w:bookmarkStart w:name="z1118" w:id="1115"/>
    <w:p>
      <w:pPr>
        <w:spacing w:after="0"/>
        <w:ind w:left="0"/>
        <w:jc w:val="both"/>
      </w:pPr>
      <w:r>
        <w:rPr>
          <w:rFonts w:ascii="Times New Roman"/>
          <w:b w:val="false"/>
          <w:i w:val="false"/>
          <w:color w:val="000000"/>
          <w:sz w:val="28"/>
        </w:rPr>
        <w:t>
      Параграф 1. Растяжчик кож и овчин на рамы, 3-й разряд</w:t>
      </w:r>
    </w:p>
    <w:bookmarkEnd w:id="1115"/>
    <w:bookmarkStart w:name="z1119" w:id="1116"/>
    <w:p>
      <w:pPr>
        <w:spacing w:after="0"/>
        <w:ind w:left="0"/>
        <w:jc w:val="both"/>
      </w:pPr>
      <w:r>
        <w:rPr>
          <w:rFonts w:ascii="Times New Roman"/>
          <w:b w:val="false"/>
          <w:i w:val="false"/>
          <w:color w:val="000000"/>
          <w:sz w:val="28"/>
        </w:rPr>
        <w:t>
      212. Характеристика работ:</w:t>
      </w:r>
    </w:p>
    <w:bookmarkEnd w:id="1116"/>
    <w:bookmarkStart w:name="z1120" w:id="1117"/>
    <w:p>
      <w:pPr>
        <w:spacing w:after="0"/>
        <w:ind w:left="0"/>
        <w:jc w:val="both"/>
      </w:pPr>
      <w:r>
        <w:rPr>
          <w:rFonts w:ascii="Times New Roman"/>
          <w:b w:val="false"/>
          <w:i w:val="false"/>
          <w:color w:val="000000"/>
          <w:sz w:val="28"/>
        </w:rPr>
        <w:t>
      равномерное растягивание спилка и лоскута на рамах и закрепление их при помощи зажимов, бобышек, гвоздей или наклейкой на стекло, фанеру и так далее;</w:t>
      </w:r>
    </w:p>
    <w:bookmarkEnd w:id="1117"/>
    <w:bookmarkStart w:name="z1121" w:id="1118"/>
    <w:p>
      <w:pPr>
        <w:spacing w:after="0"/>
        <w:ind w:left="0"/>
        <w:jc w:val="both"/>
      </w:pPr>
      <w:r>
        <w:rPr>
          <w:rFonts w:ascii="Times New Roman"/>
          <w:b w:val="false"/>
          <w:i w:val="false"/>
          <w:color w:val="000000"/>
          <w:sz w:val="28"/>
        </w:rPr>
        <w:t>
      подача спилка, лоскута и клея к рабочему месту;</w:t>
      </w:r>
    </w:p>
    <w:bookmarkEnd w:id="1118"/>
    <w:bookmarkStart w:name="z1122" w:id="1119"/>
    <w:p>
      <w:pPr>
        <w:spacing w:after="0"/>
        <w:ind w:left="0"/>
        <w:jc w:val="both"/>
      </w:pPr>
      <w:r>
        <w:rPr>
          <w:rFonts w:ascii="Times New Roman"/>
          <w:b w:val="false"/>
          <w:i w:val="false"/>
          <w:color w:val="000000"/>
          <w:sz w:val="28"/>
        </w:rPr>
        <w:t>
      смывка клея с пластин, нанесение клея на кожу;</w:t>
      </w:r>
    </w:p>
    <w:bookmarkEnd w:id="1119"/>
    <w:bookmarkStart w:name="z1123" w:id="1120"/>
    <w:p>
      <w:pPr>
        <w:spacing w:after="0"/>
        <w:ind w:left="0"/>
        <w:jc w:val="both"/>
      </w:pPr>
      <w:r>
        <w:rPr>
          <w:rFonts w:ascii="Times New Roman"/>
          <w:b w:val="false"/>
          <w:i w:val="false"/>
          <w:color w:val="000000"/>
          <w:sz w:val="28"/>
        </w:rPr>
        <w:t>
      расправка всей площади спилка и лоскута;</w:t>
      </w:r>
    </w:p>
    <w:bookmarkEnd w:id="1120"/>
    <w:bookmarkStart w:name="z1124" w:id="1121"/>
    <w:p>
      <w:pPr>
        <w:spacing w:after="0"/>
        <w:ind w:left="0"/>
        <w:jc w:val="both"/>
      </w:pPr>
      <w:r>
        <w:rPr>
          <w:rFonts w:ascii="Times New Roman"/>
          <w:b w:val="false"/>
          <w:i w:val="false"/>
          <w:color w:val="000000"/>
          <w:sz w:val="28"/>
        </w:rPr>
        <w:t>
      закрепление рам, загрузка и выгрузка их из сушилок;</w:t>
      </w:r>
    </w:p>
    <w:bookmarkEnd w:id="1121"/>
    <w:bookmarkStart w:name="z1125" w:id="1122"/>
    <w:p>
      <w:pPr>
        <w:spacing w:after="0"/>
        <w:ind w:left="0"/>
        <w:jc w:val="both"/>
      </w:pPr>
      <w:r>
        <w:rPr>
          <w:rFonts w:ascii="Times New Roman"/>
          <w:b w:val="false"/>
          <w:i w:val="false"/>
          <w:color w:val="000000"/>
          <w:sz w:val="28"/>
        </w:rPr>
        <w:t>
      снятие спилка и лоскута с рам и укладка их;</w:t>
      </w:r>
    </w:p>
    <w:bookmarkEnd w:id="1122"/>
    <w:bookmarkStart w:name="z1126" w:id="1123"/>
    <w:p>
      <w:pPr>
        <w:spacing w:after="0"/>
        <w:ind w:left="0"/>
        <w:jc w:val="both"/>
      </w:pPr>
      <w:r>
        <w:rPr>
          <w:rFonts w:ascii="Times New Roman"/>
          <w:b w:val="false"/>
          <w:i w:val="false"/>
          <w:color w:val="000000"/>
          <w:sz w:val="28"/>
        </w:rPr>
        <w:t>
      регулирование температуры и воздухообмена в сушилках.</w:t>
      </w:r>
    </w:p>
    <w:bookmarkEnd w:id="1123"/>
    <w:bookmarkStart w:name="z1127" w:id="1124"/>
    <w:p>
      <w:pPr>
        <w:spacing w:after="0"/>
        <w:ind w:left="0"/>
        <w:jc w:val="both"/>
      </w:pPr>
      <w:r>
        <w:rPr>
          <w:rFonts w:ascii="Times New Roman"/>
          <w:b w:val="false"/>
          <w:i w:val="false"/>
          <w:color w:val="000000"/>
          <w:sz w:val="28"/>
        </w:rPr>
        <w:t>
      213. Должен знать:</w:t>
      </w:r>
    </w:p>
    <w:bookmarkEnd w:id="1124"/>
    <w:bookmarkStart w:name="z1128" w:id="1125"/>
    <w:p>
      <w:pPr>
        <w:spacing w:after="0"/>
        <w:ind w:left="0"/>
        <w:jc w:val="both"/>
      </w:pPr>
      <w:r>
        <w:rPr>
          <w:rFonts w:ascii="Times New Roman"/>
          <w:b w:val="false"/>
          <w:i w:val="false"/>
          <w:color w:val="000000"/>
          <w:sz w:val="28"/>
        </w:rPr>
        <w:t>
      приемы растяжки спилка и лоскута на рамах, свойства кожи, физико-механические показатели кожи и спилка до и после обработки, правила регулирования технологического режима сушки, правила эксплуатации сушильных установок.</w:t>
      </w:r>
    </w:p>
    <w:bookmarkEnd w:id="1125"/>
    <w:bookmarkStart w:name="z1129" w:id="1126"/>
    <w:p>
      <w:pPr>
        <w:spacing w:after="0"/>
        <w:ind w:left="0"/>
        <w:jc w:val="both"/>
      </w:pPr>
      <w:r>
        <w:rPr>
          <w:rFonts w:ascii="Times New Roman"/>
          <w:b w:val="false"/>
          <w:i w:val="false"/>
          <w:color w:val="000000"/>
          <w:sz w:val="28"/>
        </w:rPr>
        <w:t>
      Параграф 2. Растяжчик кож и овчин на рамы, 4-й разряд</w:t>
      </w:r>
    </w:p>
    <w:bookmarkEnd w:id="1126"/>
    <w:bookmarkStart w:name="z1130" w:id="1127"/>
    <w:p>
      <w:pPr>
        <w:spacing w:after="0"/>
        <w:ind w:left="0"/>
        <w:jc w:val="both"/>
      </w:pPr>
      <w:r>
        <w:rPr>
          <w:rFonts w:ascii="Times New Roman"/>
          <w:b w:val="false"/>
          <w:i w:val="false"/>
          <w:color w:val="000000"/>
          <w:sz w:val="28"/>
        </w:rPr>
        <w:t>
      214. Характеристика работ:</w:t>
      </w:r>
    </w:p>
    <w:bookmarkEnd w:id="1127"/>
    <w:bookmarkStart w:name="z1131" w:id="1128"/>
    <w:p>
      <w:pPr>
        <w:spacing w:after="0"/>
        <w:ind w:left="0"/>
        <w:jc w:val="both"/>
      </w:pPr>
      <w:r>
        <w:rPr>
          <w:rFonts w:ascii="Times New Roman"/>
          <w:b w:val="false"/>
          <w:i w:val="false"/>
          <w:color w:val="000000"/>
          <w:sz w:val="28"/>
        </w:rPr>
        <w:t>
      равномерное растягивание кож и овчин на рамах в направлении от центра кож и овчин к периметру и закрепление их при помощи зажимов, бобышек, гвоздей или наклеиванием на стекло, фанеру и тому подобное для получения наибольшей полезной площади без разрывов и обрывов с соблюдением необходимого натяжения, не допуская складок, плохо растянутых лап и периферийных участков кожи;</w:t>
      </w:r>
    </w:p>
    <w:bookmarkEnd w:id="1128"/>
    <w:bookmarkStart w:name="z1132" w:id="1129"/>
    <w:p>
      <w:pPr>
        <w:spacing w:after="0"/>
        <w:ind w:left="0"/>
        <w:jc w:val="both"/>
      </w:pPr>
      <w:r>
        <w:rPr>
          <w:rFonts w:ascii="Times New Roman"/>
          <w:b w:val="false"/>
          <w:i w:val="false"/>
          <w:color w:val="000000"/>
          <w:sz w:val="28"/>
        </w:rPr>
        <w:t xml:space="preserve">
      раздвижка рам с кожами механическим раздвижным устройством; </w:t>
      </w:r>
    </w:p>
    <w:bookmarkEnd w:id="1129"/>
    <w:bookmarkStart w:name="z1133" w:id="1130"/>
    <w:p>
      <w:pPr>
        <w:spacing w:after="0"/>
        <w:ind w:left="0"/>
        <w:jc w:val="both"/>
      </w:pPr>
      <w:r>
        <w:rPr>
          <w:rFonts w:ascii="Times New Roman"/>
          <w:b w:val="false"/>
          <w:i w:val="false"/>
          <w:color w:val="000000"/>
          <w:sz w:val="28"/>
        </w:rPr>
        <w:t>
      подача кож и овчин к рабочему месту;</w:t>
      </w:r>
    </w:p>
    <w:bookmarkEnd w:id="1130"/>
    <w:bookmarkStart w:name="z1134" w:id="1131"/>
    <w:p>
      <w:pPr>
        <w:spacing w:after="0"/>
        <w:ind w:left="0"/>
        <w:jc w:val="both"/>
      </w:pPr>
      <w:r>
        <w:rPr>
          <w:rFonts w:ascii="Times New Roman"/>
          <w:b w:val="false"/>
          <w:i w:val="false"/>
          <w:color w:val="000000"/>
          <w:sz w:val="28"/>
        </w:rPr>
        <w:t>
      загрузка рам с кожей или овчиной в сушилку, контроль и регулирование технологического режима сушки;</w:t>
      </w:r>
    </w:p>
    <w:bookmarkEnd w:id="1131"/>
    <w:bookmarkStart w:name="z1135" w:id="1132"/>
    <w:p>
      <w:pPr>
        <w:spacing w:after="0"/>
        <w:ind w:left="0"/>
        <w:jc w:val="both"/>
      </w:pPr>
      <w:r>
        <w:rPr>
          <w:rFonts w:ascii="Times New Roman"/>
          <w:b w:val="false"/>
          <w:i w:val="false"/>
          <w:color w:val="000000"/>
          <w:sz w:val="28"/>
        </w:rPr>
        <w:t>
      определение степени готовности кож, загрузка рам и снятие кож или овчин с них вручную.</w:t>
      </w:r>
    </w:p>
    <w:bookmarkEnd w:id="1132"/>
    <w:bookmarkStart w:name="z1136" w:id="1133"/>
    <w:p>
      <w:pPr>
        <w:spacing w:after="0"/>
        <w:ind w:left="0"/>
        <w:jc w:val="both"/>
      </w:pPr>
      <w:r>
        <w:rPr>
          <w:rFonts w:ascii="Times New Roman"/>
          <w:b w:val="false"/>
          <w:i w:val="false"/>
          <w:color w:val="000000"/>
          <w:sz w:val="28"/>
        </w:rPr>
        <w:t>
      215. Должен знать:</w:t>
      </w:r>
    </w:p>
    <w:bookmarkEnd w:id="1133"/>
    <w:bookmarkStart w:name="z1137" w:id="1134"/>
    <w:p>
      <w:pPr>
        <w:spacing w:after="0"/>
        <w:ind w:left="0"/>
        <w:jc w:val="both"/>
      </w:pPr>
      <w:r>
        <w:rPr>
          <w:rFonts w:ascii="Times New Roman"/>
          <w:b w:val="false"/>
          <w:i w:val="false"/>
          <w:color w:val="000000"/>
          <w:sz w:val="28"/>
        </w:rPr>
        <w:t>
      правила и рациональные приемы растяжки кож и овчин на рамах, свойства кожи и овчины, требования, предъявляемые к подготовке кож и овчин к растяжке, степень допустимого натяжения кож, овчин для обеспечения хорошего качества и необходимого выхода полезной площади кожи, способы регулирования технологического режима сушки и определения степени готовности кож и овчин, устройство рам и сушилок.</w:t>
      </w:r>
    </w:p>
    <w:bookmarkEnd w:id="1134"/>
    <w:bookmarkStart w:name="z1138" w:id="1135"/>
    <w:p>
      <w:pPr>
        <w:spacing w:after="0"/>
        <w:ind w:left="0"/>
        <w:jc w:val="both"/>
      </w:pPr>
      <w:r>
        <w:rPr>
          <w:rFonts w:ascii="Times New Roman"/>
          <w:b w:val="false"/>
          <w:i w:val="false"/>
          <w:color w:val="000000"/>
          <w:sz w:val="28"/>
        </w:rPr>
        <w:t>
      Параграф 3. Растяжчик кож и овчин на рамы, 5-й разряд</w:t>
      </w:r>
    </w:p>
    <w:bookmarkEnd w:id="1135"/>
    <w:bookmarkStart w:name="z1139" w:id="1136"/>
    <w:p>
      <w:pPr>
        <w:spacing w:after="0"/>
        <w:ind w:left="0"/>
        <w:jc w:val="both"/>
      </w:pPr>
      <w:r>
        <w:rPr>
          <w:rFonts w:ascii="Times New Roman"/>
          <w:b w:val="false"/>
          <w:i w:val="false"/>
          <w:color w:val="000000"/>
          <w:sz w:val="28"/>
        </w:rPr>
        <w:t>
      216. Характеристика работ:</w:t>
      </w:r>
    </w:p>
    <w:bookmarkEnd w:id="1136"/>
    <w:bookmarkStart w:name="z1140" w:id="1137"/>
    <w:p>
      <w:pPr>
        <w:spacing w:after="0"/>
        <w:ind w:left="0"/>
        <w:jc w:val="both"/>
      </w:pPr>
      <w:r>
        <w:rPr>
          <w:rFonts w:ascii="Times New Roman"/>
          <w:b w:val="false"/>
          <w:i w:val="false"/>
          <w:color w:val="000000"/>
          <w:sz w:val="28"/>
        </w:rPr>
        <w:t>
      равномерное растягивание и сушка кож на контактно-вакуумных и рамных сушилках - полуавтоматах с укладкой их на раму с закреплением зажимами;</w:t>
      </w:r>
    </w:p>
    <w:bookmarkEnd w:id="1137"/>
    <w:bookmarkStart w:name="z1141" w:id="1138"/>
    <w:p>
      <w:pPr>
        <w:spacing w:after="0"/>
        <w:ind w:left="0"/>
        <w:jc w:val="both"/>
      </w:pPr>
      <w:r>
        <w:rPr>
          <w:rFonts w:ascii="Times New Roman"/>
          <w:b w:val="false"/>
          <w:i w:val="false"/>
          <w:color w:val="000000"/>
          <w:sz w:val="28"/>
        </w:rPr>
        <w:t>
      раздвижка и перемещение рам с кожами в сушилку с пульта управления;</w:t>
      </w:r>
    </w:p>
    <w:bookmarkEnd w:id="1138"/>
    <w:bookmarkStart w:name="z1142" w:id="1139"/>
    <w:p>
      <w:pPr>
        <w:spacing w:after="0"/>
        <w:ind w:left="0"/>
        <w:jc w:val="both"/>
      </w:pPr>
      <w:r>
        <w:rPr>
          <w:rFonts w:ascii="Times New Roman"/>
          <w:b w:val="false"/>
          <w:i w:val="false"/>
          <w:color w:val="000000"/>
          <w:sz w:val="28"/>
        </w:rPr>
        <w:t>
      подготовка кож к наклеиванию, дополнительное увлажнение, разрезание огузочной части по центру;</w:t>
      </w:r>
    </w:p>
    <w:bookmarkEnd w:id="1139"/>
    <w:bookmarkStart w:name="z1143" w:id="1140"/>
    <w:p>
      <w:pPr>
        <w:spacing w:after="0"/>
        <w:ind w:left="0"/>
        <w:jc w:val="both"/>
      </w:pPr>
      <w:r>
        <w:rPr>
          <w:rFonts w:ascii="Times New Roman"/>
          <w:b w:val="false"/>
          <w:i w:val="false"/>
          <w:color w:val="000000"/>
          <w:sz w:val="28"/>
        </w:rPr>
        <w:t>
      открывание вентилей для подачи пара, сжатого воздуха, воды к сушилкам;</w:t>
      </w:r>
    </w:p>
    <w:bookmarkEnd w:id="1140"/>
    <w:bookmarkStart w:name="z1144" w:id="1141"/>
    <w:p>
      <w:pPr>
        <w:spacing w:after="0"/>
        <w:ind w:left="0"/>
        <w:jc w:val="both"/>
      </w:pPr>
      <w:r>
        <w:rPr>
          <w:rFonts w:ascii="Times New Roman"/>
          <w:b w:val="false"/>
          <w:i w:val="false"/>
          <w:color w:val="000000"/>
          <w:sz w:val="28"/>
        </w:rPr>
        <w:t>
      рациональное размещение наклеиваемых кож на металлические пластины для максимального использования площади обогреваемых плит;</w:t>
      </w:r>
    </w:p>
    <w:bookmarkEnd w:id="1141"/>
    <w:bookmarkStart w:name="z1145" w:id="1142"/>
    <w:p>
      <w:pPr>
        <w:spacing w:after="0"/>
        <w:ind w:left="0"/>
        <w:jc w:val="both"/>
      </w:pPr>
      <w:r>
        <w:rPr>
          <w:rFonts w:ascii="Times New Roman"/>
          <w:b w:val="false"/>
          <w:i w:val="false"/>
          <w:color w:val="000000"/>
          <w:sz w:val="28"/>
        </w:rPr>
        <w:t>
      наклеивание кож на поверхность обогреваемой плиты с разводкой их циклями по всей площади в направлении наибольшей тягучести;</w:t>
      </w:r>
    </w:p>
    <w:bookmarkEnd w:id="1142"/>
    <w:bookmarkStart w:name="z1146" w:id="1143"/>
    <w:p>
      <w:pPr>
        <w:spacing w:after="0"/>
        <w:ind w:left="0"/>
        <w:jc w:val="both"/>
      </w:pPr>
      <w:r>
        <w:rPr>
          <w:rFonts w:ascii="Times New Roman"/>
          <w:b w:val="false"/>
          <w:i w:val="false"/>
          <w:color w:val="000000"/>
          <w:sz w:val="28"/>
        </w:rPr>
        <w:t>
      управление с пульта управления открыванием, закрыванием крышек и перемещением обогреваемых камер;</w:t>
      </w:r>
    </w:p>
    <w:bookmarkEnd w:id="1143"/>
    <w:bookmarkStart w:name="z1147" w:id="1144"/>
    <w:p>
      <w:pPr>
        <w:spacing w:after="0"/>
        <w:ind w:left="0"/>
        <w:jc w:val="both"/>
      </w:pPr>
      <w:r>
        <w:rPr>
          <w:rFonts w:ascii="Times New Roman"/>
          <w:b w:val="false"/>
          <w:i w:val="false"/>
          <w:color w:val="000000"/>
          <w:sz w:val="28"/>
        </w:rPr>
        <w:t>
      настройка и контроль по контрольно-измерительным приборам необходимого режима сушки (давления, температуры, времени выдержки) в соответствии с технологией обработки кож.</w:t>
      </w:r>
    </w:p>
    <w:bookmarkEnd w:id="1144"/>
    <w:bookmarkStart w:name="z1148" w:id="1145"/>
    <w:p>
      <w:pPr>
        <w:spacing w:after="0"/>
        <w:ind w:left="0"/>
        <w:jc w:val="both"/>
      </w:pPr>
      <w:r>
        <w:rPr>
          <w:rFonts w:ascii="Times New Roman"/>
          <w:b w:val="false"/>
          <w:i w:val="false"/>
          <w:color w:val="000000"/>
          <w:sz w:val="28"/>
        </w:rPr>
        <w:t>
      217. Должен знать:</w:t>
      </w:r>
    </w:p>
    <w:bookmarkEnd w:id="1145"/>
    <w:bookmarkStart w:name="z1149" w:id="1146"/>
    <w:p>
      <w:pPr>
        <w:spacing w:after="0"/>
        <w:ind w:left="0"/>
        <w:jc w:val="both"/>
      </w:pPr>
      <w:r>
        <w:rPr>
          <w:rFonts w:ascii="Times New Roman"/>
          <w:b w:val="false"/>
          <w:i w:val="false"/>
          <w:color w:val="000000"/>
          <w:sz w:val="28"/>
        </w:rPr>
        <w:t>
      технологические режимы растяжки и сушки кож, топографию кож, устройство применяемых оборудования и контрольно-измерительных приборов, правила установки и контроля температуры, давления, растяжки и продолжительности сушки кож.</w:t>
      </w:r>
    </w:p>
    <w:bookmarkEnd w:id="1146"/>
    <w:bookmarkStart w:name="z1150" w:id="1147"/>
    <w:p>
      <w:pPr>
        <w:spacing w:after="0"/>
        <w:ind w:left="0"/>
        <w:jc w:val="both"/>
      </w:pPr>
      <w:r>
        <w:rPr>
          <w:rFonts w:ascii="Times New Roman"/>
          <w:b w:val="false"/>
          <w:i w:val="false"/>
          <w:color w:val="000000"/>
          <w:sz w:val="28"/>
        </w:rPr>
        <w:t>
      31. Резчик материалов и изделий</w:t>
      </w:r>
    </w:p>
    <w:bookmarkEnd w:id="1147"/>
    <w:bookmarkStart w:name="z1151" w:id="1148"/>
    <w:p>
      <w:pPr>
        <w:spacing w:after="0"/>
        <w:ind w:left="0"/>
        <w:jc w:val="both"/>
      </w:pPr>
      <w:r>
        <w:rPr>
          <w:rFonts w:ascii="Times New Roman"/>
          <w:b w:val="false"/>
          <w:i w:val="false"/>
          <w:color w:val="000000"/>
          <w:sz w:val="28"/>
        </w:rPr>
        <w:t>
      Параграф 1. Резчик материалов и изделий, 1-й разряд</w:t>
      </w:r>
    </w:p>
    <w:bookmarkEnd w:id="1148"/>
    <w:bookmarkStart w:name="z1152" w:id="1149"/>
    <w:p>
      <w:pPr>
        <w:spacing w:after="0"/>
        <w:ind w:left="0"/>
        <w:jc w:val="both"/>
      </w:pPr>
      <w:r>
        <w:rPr>
          <w:rFonts w:ascii="Times New Roman"/>
          <w:b w:val="false"/>
          <w:i w:val="false"/>
          <w:color w:val="000000"/>
          <w:sz w:val="28"/>
        </w:rPr>
        <w:t>
      218. Характеристика работ:</w:t>
      </w:r>
    </w:p>
    <w:bookmarkEnd w:id="1149"/>
    <w:bookmarkStart w:name="z1153" w:id="1150"/>
    <w:p>
      <w:pPr>
        <w:spacing w:after="0"/>
        <w:ind w:left="0"/>
        <w:jc w:val="both"/>
      </w:pPr>
      <w:r>
        <w:rPr>
          <w:rFonts w:ascii="Times New Roman"/>
          <w:b w:val="false"/>
          <w:i w:val="false"/>
          <w:color w:val="000000"/>
          <w:sz w:val="28"/>
        </w:rPr>
        <w:t>
      резка материалов с помощью дискового ножа или вручную ножницами.</w:t>
      </w:r>
    </w:p>
    <w:bookmarkEnd w:id="1150"/>
    <w:bookmarkStart w:name="z1154" w:id="1151"/>
    <w:p>
      <w:pPr>
        <w:spacing w:after="0"/>
        <w:ind w:left="0"/>
        <w:jc w:val="both"/>
      </w:pPr>
      <w:r>
        <w:rPr>
          <w:rFonts w:ascii="Times New Roman"/>
          <w:b w:val="false"/>
          <w:i w:val="false"/>
          <w:color w:val="000000"/>
          <w:sz w:val="28"/>
        </w:rPr>
        <w:t>
      219. Должен знать:</w:t>
      </w:r>
    </w:p>
    <w:bookmarkEnd w:id="1151"/>
    <w:bookmarkStart w:name="z1155" w:id="1152"/>
    <w:p>
      <w:pPr>
        <w:spacing w:after="0"/>
        <w:ind w:left="0"/>
        <w:jc w:val="both"/>
      </w:pPr>
      <w:r>
        <w:rPr>
          <w:rFonts w:ascii="Times New Roman"/>
          <w:b w:val="false"/>
          <w:i w:val="false"/>
          <w:color w:val="000000"/>
          <w:sz w:val="28"/>
        </w:rPr>
        <w:t>
      приемы и способы резки материалов и изделий, требования, предъявляемые к материалам, поступающим на резку, сорта и качество бумаги и картона, устройство балансирных и гильотинных ножниц.</w:t>
      </w:r>
    </w:p>
    <w:bookmarkEnd w:id="1152"/>
    <w:bookmarkStart w:name="z1156" w:id="1153"/>
    <w:p>
      <w:pPr>
        <w:spacing w:after="0"/>
        <w:ind w:left="0"/>
        <w:jc w:val="both"/>
      </w:pPr>
      <w:r>
        <w:rPr>
          <w:rFonts w:ascii="Times New Roman"/>
          <w:b w:val="false"/>
          <w:i w:val="false"/>
          <w:color w:val="000000"/>
          <w:sz w:val="28"/>
        </w:rPr>
        <w:t>
      220. Примеры работ:</w:t>
      </w:r>
    </w:p>
    <w:bookmarkEnd w:id="1153"/>
    <w:bookmarkStart w:name="z1157" w:id="1154"/>
    <w:p>
      <w:pPr>
        <w:spacing w:after="0"/>
        <w:ind w:left="0"/>
        <w:jc w:val="both"/>
      </w:pPr>
      <w:r>
        <w:rPr>
          <w:rFonts w:ascii="Times New Roman"/>
          <w:b w:val="false"/>
          <w:i w:val="false"/>
          <w:color w:val="000000"/>
          <w:sz w:val="28"/>
        </w:rPr>
        <w:t>
      1) бумага - резка на заготовки для мехов и упаковки язычковых музыкальных инструментов с контролем качества бумаги и отбраковкой дефектных листов;</w:t>
      </w:r>
    </w:p>
    <w:bookmarkEnd w:id="1154"/>
    <w:bookmarkStart w:name="z1158" w:id="1155"/>
    <w:p>
      <w:pPr>
        <w:spacing w:after="0"/>
        <w:ind w:left="0"/>
        <w:jc w:val="both"/>
      </w:pPr>
      <w:r>
        <w:rPr>
          <w:rFonts w:ascii="Times New Roman"/>
          <w:b w:val="false"/>
          <w:i w:val="false"/>
          <w:color w:val="000000"/>
          <w:sz w:val="28"/>
        </w:rPr>
        <w:t>
      2) вата - резка на прокладки;</w:t>
      </w:r>
    </w:p>
    <w:bookmarkEnd w:id="1155"/>
    <w:bookmarkStart w:name="z1159" w:id="1156"/>
    <w:p>
      <w:pPr>
        <w:spacing w:after="0"/>
        <w:ind w:left="0"/>
        <w:jc w:val="both"/>
      </w:pPr>
      <w:r>
        <w:rPr>
          <w:rFonts w:ascii="Times New Roman"/>
          <w:b w:val="false"/>
          <w:i w:val="false"/>
          <w:color w:val="000000"/>
          <w:sz w:val="28"/>
        </w:rPr>
        <w:t>
      3) волос с хвостов шкур пушного зверя - срезание;</w:t>
      </w:r>
    </w:p>
    <w:bookmarkEnd w:id="1156"/>
    <w:bookmarkStart w:name="z1160" w:id="1157"/>
    <w:p>
      <w:pPr>
        <w:spacing w:after="0"/>
        <w:ind w:left="0"/>
        <w:jc w:val="both"/>
      </w:pPr>
      <w:r>
        <w:rPr>
          <w:rFonts w:ascii="Times New Roman"/>
          <w:b w:val="false"/>
          <w:i w:val="false"/>
          <w:color w:val="000000"/>
          <w:sz w:val="28"/>
        </w:rPr>
        <w:t>
      4) делюжки и лоскут из натуральной и искусственной кожи - резка на ремни и оплетки и другие детали;</w:t>
      </w:r>
    </w:p>
    <w:bookmarkEnd w:id="1157"/>
    <w:bookmarkStart w:name="z1161" w:id="1158"/>
    <w:p>
      <w:pPr>
        <w:spacing w:after="0"/>
        <w:ind w:left="0"/>
        <w:jc w:val="both"/>
      </w:pPr>
      <w:r>
        <w:rPr>
          <w:rFonts w:ascii="Times New Roman"/>
          <w:b w:val="false"/>
          <w:i w:val="false"/>
          <w:color w:val="000000"/>
          <w:sz w:val="28"/>
        </w:rPr>
        <w:t>
      5) картон, бумага - резка на ремни, прокладки, коробки с контролем качества и отбраковкой дефектных листов;</w:t>
      </w:r>
    </w:p>
    <w:bookmarkEnd w:id="1158"/>
    <w:bookmarkStart w:name="z1162" w:id="1159"/>
    <w:p>
      <w:pPr>
        <w:spacing w:after="0"/>
        <w:ind w:left="0"/>
        <w:jc w:val="both"/>
      </w:pPr>
      <w:r>
        <w:rPr>
          <w:rFonts w:ascii="Times New Roman"/>
          <w:b w:val="false"/>
          <w:i w:val="false"/>
          <w:color w:val="000000"/>
          <w:sz w:val="28"/>
        </w:rPr>
        <w:t>
      6) свалявшийся волос - резка;</w:t>
      </w:r>
    </w:p>
    <w:bookmarkEnd w:id="1159"/>
    <w:bookmarkStart w:name="z1163" w:id="1160"/>
    <w:p>
      <w:pPr>
        <w:spacing w:after="0"/>
        <w:ind w:left="0"/>
        <w:jc w:val="both"/>
      </w:pPr>
      <w:r>
        <w:rPr>
          <w:rFonts w:ascii="Times New Roman"/>
          <w:b w:val="false"/>
          <w:i w:val="false"/>
          <w:color w:val="000000"/>
          <w:sz w:val="28"/>
        </w:rPr>
        <w:t>
      7) тесьма, веревка, канат - резка на полоски установленной длины.</w:t>
      </w:r>
    </w:p>
    <w:bookmarkEnd w:id="1160"/>
    <w:bookmarkStart w:name="z1164" w:id="1161"/>
    <w:p>
      <w:pPr>
        <w:spacing w:after="0"/>
        <w:ind w:left="0"/>
        <w:jc w:val="both"/>
      </w:pPr>
      <w:r>
        <w:rPr>
          <w:rFonts w:ascii="Times New Roman"/>
          <w:b w:val="false"/>
          <w:i w:val="false"/>
          <w:color w:val="000000"/>
          <w:sz w:val="28"/>
        </w:rPr>
        <w:t>
      Параграф 2. Резчик материалов и изделий, 2-й разряд</w:t>
      </w:r>
    </w:p>
    <w:bookmarkEnd w:id="1161"/>
    <w:bookmarkStart w:name="z1165" w:id="1162"/>
    <w:p>
      <w:pPr>
        <w:spacing w:after="0"/>
        <w:ind w:left="0"/>
        <w:jc w:val="both"/>
      </w:pPr>
      <w:r>
        <w:rPr>
          <w:rFonts w:ascii="Times New Roman"/>
          <w:b w:val="false"/>
          <w:i w:val="false"/>
          <w:color w:val="000000"/>
          <w:sz w:val="28"/>
        </w:rPr>
        <w:t>
      221. Характеристика работ:</w:t>
      </w:r>
    </w:p>
    <w:bookmarkEnd w:id="1162"/>
    <w:bookmarkStart w:name="z1166" w:id="1163"/>
    <w:p>
      <w:pPr>
        <w:spacing w:after="0"/>
        <w:ind w:left="0"/>
        <w:jc w:val="both"/>
      </w:pPr>
      <w:r>
        <w:rPr>
          <w:rFonts w:ascii="Times New Roman"/>
          <w:b w:val="false"/>
          <w:i w:val="false"/>
          <w:color w:val="000000"/>
          <w:sz w:val="28"/>
        </w:rPr>
        <w:t>
      резка волоса, синтетических и других видов волокон по длине на установленные размеры с последующим прочесыванием и связыванием в пучки вручную;</w:t>
      </w:r>
    </w:p>
    <w:bookmarkEnd w:id="1163"/>
    <w:bookmarkStart w:name="z1167" w:id="1164"/>
    <w:p>
      <w:pPr>
        <w:spacing w:after="0"/>
        <w:ind w:left="0"/>
        <w:jc w:val="both"/>
      </w:pPr>
      <w:r>
        <w:rPr>
          <w:rFonts w:ascii="Times New Roman"/>
          <w:b w:val="false"/>
          <w:i w:val="false"/>
          <w:color w:val="000000"/>
          <w:sz w:val="28"/>
        </w:rPr>
        <w:t>
      резка гладкой и гофрированной проволоки на механических ножницах;</w:t>
      </w:r>
    </w:p>
    <w:bookmarkEnd w:id="1164"/>
    <w:bookmarkStart w:name="z1168" w:id="1165"/>
    <w:p>
      <w:pPr>
        <w:spacing w:after="0"/>
        <w:ind w:left="0"/>
        <w:jc w:val="both"/>
      </w:pPr>
      <w:r>
        <w:rPr>
          <w:rFonts w:ascii="Times New Roman"/>
          <w:b w:val="false"/>
          <w:i w:val="false"/>
          <w:color w:val="000000"/>
          <w:sz w:val="28"/>
        </w:rPr>
        <w:t>
      срезка волоса с хвостов шкур пушных зверей электромашинкой;</w:t>
      </w:r>
    </w:p>
    <w:bookmarkEnd w:id="1165"/>
    <w:bookmarkStart w:name="z1169" w:id="1166"/>
    <w:p>
      <w:pPr>
        <w:spacing w:after="0"/>
        <w:ind w:left="0"/>
        <w:jc w:val="both"/>
      </w:pPr>
      <w:r>
        <w:rPr>
          <w:rFonts w:ascii="Times New Roman"/>
          <w:b w:val="false"/>
          <w:i w:val="false"/>
          <w:color w:val="000000"/>
          <w:sz w:val="28"/>
        </w:rPr>
        <w:t>
      резка делюжек из натуральной и искусственной кожи, пленки на дисковой машине с последующей комплектовкой.</w:t>
      </w:r>
    </w:p>
    <w:bookmarkEnd w:id="1166"/>
    <w:bookmarkStart w:name="z1170" w:id="1167"/>
    <w:p>
      <w:pPr>
        <w:spacing w:after="0"/>
        <w:ind w:left="0"/>
        <w:jc w:val="both"/>
      </w:pPr>
      <w:r>
        <w:rPr>
          <w:rFonts w:ascii="Times New Roman"/>
          <w:b w:val="false"/>
          <w:i w:val="false"/>
          <w:color w:val="000000"/>
          <w:sz w:val="28"/>
        </w:rPr>
        <w:t>
      222. Должен знать:</w:t>
      </w:r>
    </w:p>
    <w:bookmarkEnd w:id="1167"/>
    <w:bookmarkStart w:name="z1171" w:id="1168"/>
    <w:p>
      <w:pPr>
        <w:spacing w:after="0"/>
        <w:ind w:left="0"/>
        <w:jc w:val="both"/>
      </w:pPr>
      <w:r>
        <w:rPr>
          <w:rFonts w:ascii="Times New Roman"/>
          <w:b w:val="false"/>
          <w:i w:val="false"/>
          <w:color w:val="000000"/>
          <w:sz w:val="28"/>
        </w:rPr>
        <w:t>
      правила и приемы резки материалов и изделий и их ассортимент, допуски на длину при резке материалов, правила регулирования дисковой машины на заданную ширину делюжек.</w:t>
      </w:r>
    </w:p>
    <w:bookmarkEnd w:id="1168"/>
    <w:bookmarkStart w:name="z1172" w:id="1169"/>
    <w:p>
      <w:pPr>
        <w:spacing w:after="0"/>
        <w:ind w:left="0"/>
        <w:jc w:val="both"/>
      </w:pPr>
      <w:r>
        <w:rPr>
          <w:rFonts w:ascii="Times New Roman"/>
          <w:b w:val="false"/>
          <w:i w:val="false"/>
          <w:color w:val="000000"/>
          <w:sz w:val="28"/>
        </w:rPr>
        <w:t>
      Параграф 3. Резчик материалов и изделий, 3-й разряд</w:t>
      </w:r>
    </w:p>
    <w:bookmarkEnd w:id="1169"/>
    <w:bookmarkStart w:name="z1173" w:id="1170"/>
    <w:p>
      <w:pPr>
        <w:spacing w:after="0"/>
        <w:ind w:left="0"/>
        <w:jc w:val="both"/>
      </w:pPr>
      <w:r>
        <w:rPr>
          <w:rFonts w:ascii="Times New Roman"/>
          <w:b w:val="false"/>
          <w:i w:val="false"/>
          <w:color w:val="000000"/>
          <w:sz w:val="28"/>
        </w:rPr>
        <w:t>
      223. Характеристика работ:</w:t>
      </w:r>
    </w:p>
    <w:bookmarkEnd w:id="1170"/>
    <w:bookmarkStart w:name="z1174" w:id="1171"/>
    <w:p>
      <w:pPr>
        <w:spacing w:after="0"/>
        <w:ind w:left="0"/>
        <w:jc w:val="both"/>
      </w:pPr>
      <w:r>
        <w:rPr>
          <w:rFonts w:ascii="Times New Roman"/>
          <w:b w:val="false"/>
          <w:i w:val="false"/>
          <w:color w:val="000000"/>
          <w:sz w:val="28"/>
        </w:rPr>
        <w:t>
      резка по заданному размеру с установленной точностью сыромятных кож на ремни, кожаных трубочек на бесконечные ремешки или муфточек на обслуживаемых станках;</w:t>
      </w:r>
    </w:p>
    <w:bookmarkEnd w:id="1171"/>
    <w:bookmarkStart w:name="z1175" w:id="1172"/>
    <w:p>
      <w:pPr>
        <w:spacing w:after="0"/>
        <w:ind w:left="0"/>
        <w:jc w:val="both"/>
      </w:pPr>
      <w:r>
        <w:rPr>
          <w:rFonts w:ascii="Times New Roman"/>
          <w:b w:val="false"/>
          <w:i w:val="false"/>
          <w:color w:val="000000"/>
          <w:sz w:val="28"/>
        </w:rPr>
        <w:t>
      обрезка кожаных ремней с приданием им круглого сечения по всей длине;</w:t>
      </w:r>
    </w:p>
    <w:bookmarkEnd w:id="1172"/>
    <w:bookmarkStart w:name="z1176" w:id="1173"/>
    <w:p>
      <w:pPr>
        <w:spacing w:after="0"/>
        <w:ind w:left="0"/>
        <w:jc w:val="both"/>
      </w:pPr>
      <w:r>
        <w:rPr>
          <w:rFonts w:ascii="Times New Roman"/>
          <w:b w:val="false"/>
          <w:i w:val="false"/>
          <w:color w:val="000000"/>
          <w:sz w:val="28"/>
        </w:rPr>
        <w:t>
      установка и смена ножей.</w:t>
      </w:r>
    </w:p>
    <w:bookmarkEnd w:id="1173"/>
    <w:bookmarkStart w:name="z1177" w:id="1174"/>
    <w:p>
      <w:pPr>
        <w:spacing w:after="0"/>
        <w:ind w:left="0"/>
        <w:jc w:val="both"/>
      </w:pPr>
      <w:r>
        <w:rPr>
          <w:rFonts w:ascii="Times New Roman"/>
          <w:b w:val="false"/>
          <w:i w:val="false"/>
          <w:color w:val="000000"/>
          <w:sz w:val="28"/>
        </w:rPr>
        <w:t>
      224. Должен знать:</w:t>
      </w:r>
    </w:p>
    <w:bookmarkEnd w:id="1174"/>
    <w:bookmarkStart w:name="z1178" w:id="1175"/>
    <w:p>
      <w:pPr>
        <w:spacing w:after="0"/>
        <w:ind w:left="0"/>
        <w:jc w:val="both"/>
      </w:pPr>
      <w:r>
        <w:rPr>
          <w:rFonts w:ascii="Times New Roman"/>
          <w:b w:val="false"/>
          <w:i w:val="false"/>
          <w:color w:val="000000"/>
          <w:sz w:val="28"/>
        </w:rPr>
        <w:t>
      правила и приемы резки материалов и изделий, устройство и правила регулирования обслуживаемых станков, требования, предъявляемые к качеству изготавливаемых изделий.</w:t>
      </w:r>
    </w:p>
    <w:bookmarkEnd w:id="1175"/>
    <w:bookmarkStart w:name="z1179" w:id="1176"/>
    <w:p>
      <w:pPr>
        <w:spacing w:after="0"/>
        <w:ind w:left="0"/>
        <w:jc w:val="both"/>
      </w:pPr>
      <w:r>
        <w:rPr>
          <w:rFonts w:ascii="Times New Roman"/>
          <w:b w:val="false"/>
          <w:i w:val="false"/>
          <w:color w:val="000000"/>
          <w:sz w:val="28"/>
        </w:rPr>
        <w:t>
      32. Сборщик деталей и изделий</w:t>
      </w:r>
    </w:p>
    <w:bookmarkEnd w:id="1176"/>
    <w:bookmarkStart w:name="z1180" w:id="1177"/>
    <w:p>
      <w:pPr>
        <w:spacing w:after="0"/>
        <w:ind w:left="0"/>
        <w:jc w:val="both"/>
      </w:pPr>
      <w:r>
        <w:rPr>
          <w:rFonts w:ascii="Times New Roman"/>
          <w:b w:val="false"/>
          <w:i w:val="false"/>
          <w:color w:val="000000"/>
          <w:sz w:val="28"/>
        </w:rPr>
        <w:t>
      Параграф 1. Сборщик деталей и изделий, 1-й разряд</w:t>
      </w:r>
    </w:p>
    <w:bookmarkEnd w:id="1177"/>
    <w:bookmarkStart w:name="z1181" w:id="1178"/>
    <w:p>
      <w:pPr>
        <w:spacing w:after="0"/>
        <w:ind w:left="0"/>
        <w:jc w:val="both"/>
      </w:pPr>
      <w:r>
        <w:rPr>
          <w:rFonts w:ascii="Times New Roman"/>
          <w:b w:val="false"/>
          <w:i w:val="false"/>
          <w:color w:val="000000"/>
          <w:sz w:val="28"/>
        </w:rPr>
        <w:t>
      225. Характеристика работ:</w:t>
      </w:r>
    </w:p>
    <w:bookmarkEnd w:id="1178"/>
    <w:bookmarkStart w:name="z1182" w:id="1179"/>
    <w:p>
      <w:pPr>
        <w:spacing w:after="0"/>
        <w:ind w:left="0"/>
        <w:jc w:val="both"/>
      </w:pPr>
      <w:r>
        <w:rPr>
          <w:rFonts w:ascii="Times New Roman"/>
          <w:b w:val="false"/>
          <w:i w:val="false"/>
          <w:color w:val="000000"/>
          <w:sz w:val="28"/>
        </w:rPr>
        <w:t>
      выполнение подготовительных работ по сборке деталей и изделий методом нанесения клея, мастики, воска, полировочной мази;</w:t>
      </w:r>
    </w:p>
    <w:bookmarkEnd w:id="1179"/>
    <w:bookmarkStart w:name="z1183" w:id="1180"/>
    <w:p>
      <w:pPr>
        <w:spacing w:after="0"/>
        <w:ind w:left="0"/>
        <w:jc w:val="both"/>
      </w:pPr>
      <w:r>
        <w:rPr>
          <w:rFonts w:ascii="Times New Roman"/>
          <w:b w:val="false"/>
          <w:i w:val="false"/>
          <w:color w:val="000000"/>
          <w:sz w:val="28"/>
        </w:rPr>
        <w:t>
      наклеивание и вклеивание, обеспечение установленной ширины затяжной кромки, требуемой формы с четкими линиями перегиба.</w:t>
      </w:r>
    </w:p>
    <w:bookmarkEnd w:id="1180"/>
    <w:bookmarkStart w:name="z1184" w:id="1181"/>
    <w:p>
      <w:pPr>
        <w:spacing w:after="0"/>
        <w:ind w:left="0"/>
        <w:jc w:val="both"/>
      </w:pPr>
      <w:r>
        <w:rPr>
          <w:rFonts w:ascii="Times New Roman"/>
          <w:b w:val="false"/>
          <w:i w:val="false"/>
          <w:color w:val="000000"/>
          <w:sz w:val="28"/>
        </w:rPr>
        <w:t>
      226. Должен знать:</w:t>
      </w:r>
    </w:p>
    <w:bookmarkEnd w:id="1181"/>
    <w:bookmarkStart w:name="z1185" w:id="1182"/>
    <w:p>
      <w:pPr>
        <w:spacing w:after="0"/>
        <w:ind w:left="0"/>
        <w:jc w:val="both"/>
      </w:pPr>
      <w:r>
        <w:rPr>
          <w:rFonts w:ascii="Times New Roman"/>
          <w:b w:val="false"/>
          <w:i w:val="false"/>
          <w:color w:val="000000"/>
          <w:sz w:val="28"/>
        </w:rPr>
        <w:t>
      правила намазки, наклеивания и крепления деталей, виды, фасоны, размеры и назначение деталей, фурнитуры, свойства клеящих материалов, требования, предъявляемые к качеству изготавливаемых деталей.</w:t>
      </w:r>
    </w:p>
    <w:bookmarkEnd w:id="1182"/>
    <w:bookmarkStart w:name="z1186" w:id="1183"/>
    <w:p>
      <w:pPr>
        <w:spacing w:after="0"/>
        <w:ind w:left="0"/>
        <w:jc w:val="both"/>
      </w:pPr>
      <w:r>
        <w:rPr>
          <w:rFonts w:ascii="Times New Roman"/>
          <w:b w:val="false"/>
          <w:i w:val="false"/>
          <w:color w:val="000000"/>
          <w:sz w:val="28"/>
        </w:rPr>
        <w:t>
      227. Примеры работ:</w:t>
      </w:r>
    </w:p>
    <w:bookmarkEnd w:id="1183"/>
    <w:bookmarkStart w:name="z1187" w:id="1184"/>
    <w:p>
      <w:pPr>
        <w:spacing w:after="0"/>
        <w:ind w:left="0"/>
        <w:jc w:val="both"/>
      </w:pPr>
      <w:r>
        <w:rPr>
          <w:rFonts w:ascii="Times New Roman"/>
          <w:b w:val="false"/>
          <w:i w:val="false"/>
          <w:color w:val="000000"/>
          <w:sz w:val="28"/>
        </w:rPr>
        <w:t>
      1) стельки - вкладывание в готовую обувь (без нанесения клея);</w:t>
      </w:r>
    </w:p>
    <w:bookmarkEnd w:id="1184"/>
    <w:bookmarkStart w:name="z1188" w:id="1185"/>
    <w:p>
      <w:pPr>
        <w:spacing w:after="0"/>
        <w:ind w:left="0"/>
        <w:jc w:val="both"/>
      </w:pPr>
      <w:r>
        <w:rPr>
          <w:rFonts w:ascii="Times New Roman"/>
          <w:b w:val="false"/>
          <w:i w:val="false"/>
          <w:color w:val="000000"/>
          <w:sz w:val="28"/>
        </w:rPr>
        <w:t>
      2) заготовки обуви - нанесение защитной пленки на верх заготовки;</w:t>
      </w:r>
    </w:p>
    <w:bookmarkEnd w:id="1185"/>
    <w:bookmarkStart w:name="z1189" w:id="1186"/>
    <w:p>
      <w:pPr>
        <w:spacing w:after="0"/>
        <w:ind w:left="0"/>
        <w:jc w:val="both"/>
      </w:pPr>
      <w:r>
        <w:rPr>
          <w:rFonts w:ascii="Times New Roman"/>
          <w:b w:val="false"/>
          <w:i w:val="false"/>
          <w:color w:val="000000"/>
          <w:sz w:val="28"/>
        </w:rPr>
        <w:t>
      3) колодки - намазка жиром, парафином, тальком;</w:t>
      </w:r>
    </w:p>
    <w:bookmarkEnd w:id="1186"/>
    <w:bookmarkStart w:name="z1190" w:id="1187"/>
    <w:p>
      <w:pPr>
        <w:spacing w:after="0"/>
        <w:ind w:left="0"/>
        <w:jc w:val="both"/>
      </w:pPr>
      <w:r>
        <w:rPr>
          <w:rFonts w:ascii="Times New Roman"/>
          <w:b w:val="false"/>
          <w:i w:val="false"/>
          <w:color w:val="000000"/>
          <w:sz w:val="28"/>
        </w:rPr>
        <w:t>
      4) подошвы и каблуки - намазка полировочной мазью или воском;</w:t>
      </w:r>
    </w:p>
    <w:bookmarkEnd w:id="1187"/>
    <w:bookmarkStart w:name="z1191" w:id="1188"/>
    <w:p>
      <w:pPr>
        <w:spacing w:after="0"/>
        <w:ind w:left="0"/>
        <w:jc w:val="both"/>
      </w:pPr>
      <w:r>
        <w:rPr>
          <w:rFonts w:ascii="Times New Roman"/>
          <w:b w:val="false"/>
          <w:i w:val="false"/>
          <w:color w:val="000000"/>
          <w:sz w:val="28"/>
        </w:rPr>
        <w:t>
      5) подошвы - нанесение воска на урез вручную.</w:t>
      </w:r>
    </w:p>
    <w:bookmarkEnd w:id="1188"/>
    <w:bookmarkStart w:name="z1192" w:id="1189"/>
    <w:p>
      <w:pPr>
        <w:spacing w:after="0"/>
        <w:ind w:left="0"/>
        <w:jc w:val="both"/>
      </w:pPr>
      <w:r>
        <w:rPr>
          <w:rFonts w:ascii="Times New Roman"/>
          <w:b w:val="false"/>
          <w:i w:val="false"/>
          <w:color w:val="000000"/>
          <w:sz w:val="28"/>
        </w:rPr>
        <w:t>
      Наклеивание и вклеивание.</w:t>
      </w:r>
    </w:p>
    <w:bookmarkEnd w:id="1189"/>
    <w:bookmarkStart w:name="z1193" w:id="1190"/>
    <w:p>
      <w:pPr>
        <w:spacing w:after="0"/>
        <w:ind w:left="0"/>
        <w:jc w:val="both"/>
      </w:pPr>
      <w:r>
        <w:rPr>
          <w:rFonts w:ascii="Times New Roman"/>
          <w:b w:val="false"/>
          <w:i w:val="false"/>
          <w:color w:val="000000"/>
          <w:sz w:val="28"/>
        </w:rPr>
        <w:t>
      Подпяточники.</w:t>
      </w:r>
    </w:p>
    <w:bookmarkEnd w:id="1190"/>
    <w:bookmarkStart w:name="z1194" w:id="1191"/>
    <w:p>
      <w:pPr>
        <w:spacing w:after="0"/>
        <w:ind w:left="0"/>
        <w:jc w:val="both"/>
      </w:pPr>
      <w:r>
        <w:rPr>
          <w:rFonts w:ascii="Times New Roman"/>
          <w:b w:val="false"/>
          <w:i w:val="false"/>
          <w:color w:val="000000"/>
          <w:sz w:val="28"/>
        </w:rPr>
        <w:t>
      Намазка клеем.</w:t>
      </w:r>
    </w:p>
    <w:bookmarkEnd w:id="1191"/>
    <w:bookmarkStart w:name="z1195" w:id="1192"/>
    <w:p>
      <w:pPr>
        <w:spacing w:after="0"/>
        <w:ind w:left="0"/>
        <w:jc w:val="both"/>
      </w:pPr>
      <w:r>
        <w:rPr>
          <w:rFonts w:ascii="Times New Roman"/>
          <w:b w:val="false"/>
          <w:i w:val="false"/>
          <w:color w:val="000000"/>
          <w:sz w:val="28"/>
        </w:rPr>
        <w:t>
      1) детали заготовки для загибки и сборки;</w:t>
      </w:r>
    </w:p>
    <w:bookmarkEnd w:id="1192"/>
    <w:bookmarkStart w:name="z1196" w:id="1193"/>
    <w:p>
      <w:pPr>
        <w:spacing w:after="0"/>
        <w:ind w:left="0"/>
        <w:jc w:val="both"/>
      </w:pPr>
      <w:r>
        <w:rPr>
          <w:rFonts w:ascii="Times New Roman"/>
          <w:b w:val="false"/>
          <w:i w:val="false"/>
          <w:color w:val="000000"/>
          <w:sz w:val="28"/>
        </w:rPr>
        <w:t>
      2) детали носков и бочков для затяжки;</w:t>
      </w:r>
    </w:p>
    <w:bookmarkEnd w:id="1193"/>
    <w:bookmarkStart w:name="z1197" w:id="1194"/>
    <w:p>
      <w:pPr>
        <w:spacing w:after="0"/>
        <w:ind w:left="0"/>
        <w:jc w:val="both"/>
      </w:pPr>
      <w:r>
        <w:rPr>
          <w:rFonts w:ascii="Times New Roman"/>
          <w:b w:val="false"/>
          <w:i w:val="false"/>
          <w:color w:val="000000"/>
          <w:sz w:val="28"/>
        </w:rPr>
        <w:t>
      3) флики;</w:t>
      </w:r>
    </w:p>
    <w:bookmarkEnd w:id="1194"/>
    <w:bookmarkStart w:name="z1198" w:id="1195"/>
    <w:p>
      <w:pPr>
        <w:spacing w:after="0"/>
        <w:ind w:left="0"/>
        <w:jc w:val="both"/>
      </w:pPr>
      <w:r>
        <w:rPr>
          <w:rFonts w:ascii="Times New Roman"/>
          <w:b w:val="false"/>
          <w:i w:val="false"/>
          <w:color w:val="000000"/>
          <w:sz w:val="28"/>
        </w:rPr>
        <w:t>
      4) носочные части доппельной обуви и обтяжки;</w:t>
      </w:r>
    </w:p>
    <w:bookmarkEnd w:id="1195"/>
    <w:bookmarkStart w:name="z1199" w:id="1196"/>
    <w:p>
      <w:pPr>
        <w:spacing w:after="0"/>
        <w:ind w:left="0"/>
        <w:jc w:val="both"/>
      </w:pPr>
      <w:r>
        <w:rPr>
          <w:rFonts w:ascii="Times New Roman"/>
          <w:b w:val="false"/>
          <w:i w:val="false"/>
          <w:color w:val="000000"/>
          <w:sz w:val="28"/>
        </w:rPr>
        <w:t>
      5) простилки;</w:t>
      </w:r>
    </w:p>
    <w:bookmarkEnd w:id="1196"/>
    <w:bookmarkStart w:name="z1200" w:id="1197"/>
    <w:p>
      <w:pPr>
        <w:spacing w:after="0"/>
        <w:ind w:left="0"/>
        <w:jc w:val="both"/>
      </w:pPr>
      <w:r>
        <w:rPr>
          <w:rFonts w:ascii="Times New Roman"/>
          <w:b w:val="false"/>
          <w:i w:val="false"/>
          <w:color w:val="000000"/>
          <w:sz w:val="28"/>
        </w:rPr>
        <w:t>
      6) подноски в заготовке;</w:t>
      </w:r>
    </w:p>
    <w:bookmarkEnd w:id="1197"/>
    <w:bookmarkStart w:name="z1201" w:id="1198"/>
    <w:p>
      <w:pPr>
        <w:spacing w:after="0"/>
        <w:ind w:left="0"/>
        <w:jc w:val="both"/>
      </w:pPr>
      <w:r>
        <w:rPr>
          <w:rFonts w:ascii="Times New Roman"/>
          <w:b w:val="false"/>
          <w:i w:val="false"/>
          <w:color w:val="000000"/>
          <w:sz w:val="28"/>
        </w:rPr>
        <w:t>
      7) ранты, концы рантов;</w:t>
      </w:r>
    </w:p>
    <w:bookmarkEnd w:id="1198"/>
    <w:bookmarkStart w:name="z1202" w:id="1199"/>
    <w:p>
      <w:pPr>
        <w:spacing w:after="0"/>
        <w:ind w:left="0"/>
        <w:jc w:val="both"/>
      </w:pPr>
      <w:r>
        <w:rPr>
          <w:rFonts w:ascii="Times New Roman"/>
          <w:b w:val="false"/>
          <w:i w:val="false"/>
          <w:color w:val="000000"/>
          <w:sz w:val="28"/>
        </w:rPr>
        <w:t>
      8) след рантовой обуви;</w:t>
      </w:r>
    </w:p>
    <w:bookmarkEnd w:id="1199"/>
    <w:bookmarkStart w:name="z1203" w:id="1200"/>
    <w:p>
      <w:pPr>
        <w:spacing w:after="0"/>
        <w:ind w:left="0"/>
        <w:jc w:val="both"/>
      </w:pPr>
      <w:r>
        <w:rPr>
          <w:rFonts w:ascii="Times New Roman"/>
          <w:b w:val="false"/>
          <w:i w:val="false"/>
          <w:color w:val="000000"/>
          <w:sz w:val="28"/>
        </w:rPr>
        <w:t>
      9) тесьма для окантовки деталей.</w:t>
      </w:r>
    </w:p>
    <w:bookmarkEnd w:id="1200"/>
    <w:bookmarkStart w:name="z1204" w:id="1201"/>
    <w:p>
      <w:pPr>
        <w:spacing w:after="0"/>
        <w:ind w:left="0"/>
        <w:jc w:val="both"/>
      </w:pPr>
      <w:r>
        <w:rPr>
          <w:rFonts w:ascii="Times New Roman"/>
          <w:b w:val="false"/>
          <w:i w:val="false"/>
          <w:color w:val="000000"/>
          <w:sz w:val="28"/>
        </w:rPr>
        <w:t>
      Намазка и наклеивание.</w:t>
      </w:r>
    </w:p>
    <w:bookmarkEnd w:id="1201"/>
    <w:bookmarkStart w:name="z1205" w:id="1202"/>
    <w:p>
      <w:pPr>
        <w:spacing w:after="0"/>
        <w:ind w:left="0"/>
        <w:jc w:val="both"/>
      </w:pPr>
      <w:r>
        <w:rPr>
          <w:rFonts w:ascii="Times New Roman"/>
          <w:b w:val="false"/>
          <w:i w:val="false"/>
          <w:color w:val="000000"/>
          <w:sz w:val="28"/>
        </w:rPr>
        <w:t>
      1) детали шорно-седельных изделий;</w:t>
      </w:r>
    </w:p>
    <w:bookmarkEnd w:id="1202"/>
    <w:bookmarkStart w:name="z1206" w:id="1203"/>
    <w:p>
      <w:pPr>
        <w:spacing w:after="0"/>
        <w:ind w:left="0"/>
        <w:jc w:val="both"/>
      </w:pPr>
      <w:r>
        <w:rPr>
          <w:rFonts w:ascii="Times New Roman"/>
          <w:b w:val="false"/>
          <w:i w:val="false"/>
          <w:color w:val="000000"/>
          <w:sz w:val="28"/>
        </w:rPr>
        <w:t>
      2) клинья на футор;</w:t>
      </w:r>
    </w:p>
    <w:bookmarkEnd w:id="1203"/>
    <w:bookmarkStart w:name="z1207" w:id="1204"/>
    <w:p>
      <w:pPr>
        <w:spacing w:after="0"/>
        <w:ind w:left="0"/>
        <w:jc w:val="both"/>
      </w:pPr>
      <w:r>
        <w:rPr>
          <w:rFonts w:ascii="Times New Roman"/>
          <w:b w:val="false"/>
          <w:i w:val="false"/>
          <w:color w:val="000000"/>
          <w:sz w:val="28"/>
        </w:rPr>
        <w:t>
      3) ленточки клеевые на детали обуви;</w:t>
      </w:r>
    </w:p>
    <w:bookmarkEnd w:id="1204"/>
    <w:bookmarkStart w:name="z1208" w:id="1205"/>
    <w:p>
      <w:pPr>
        <w:spacing w:after="0"/>
        <w:ind w:left="0"/>
        <w:jc w:val="both"/>
      </w:pPr>
      <w:r>
        <w:rPr>
          <w:rFonts w:ascii="Times New Roman"/>
          <w:b w:val="false"/>
          <w:i w:val="false"/>
          <w:color w:val="000000"/>
          <w:sz w:val="28"/>
        </w:rPr>
        <w:t>
      4) межподкладки, боковинки, обводки, межподблочники конца ранта, подкрючечники, закрепки, тесьма, ушки и другие детали заготовки;</w:t>
      </w:r>
    </w:p>
    <w:bookmarkEnd w:id="1205"/>
    <w:bookmarkStart w:name="z1209" w:id="1206"/>
    <w:p>
      <w:pPr>
        <w:spacing w:after="0"/>
        <w:ind w:left="0"/>
        <w:jc w:val="both"/>
      </w:pPr>
      <w:r>
        <w:rPr>
          <w:rFonts w:ascii="Times New Roman"/>
          <w:b w:val="false"/>
          <w:i w:val="false"/>
          <w:color w:val="000000"/>
          <w:sz w:val="28"/>
        </w:rPr>
        <w:t>
      5) полотно на стельку;</w:t>
      </w:r>
    </w:p>
    <w:bookmarkEnd w:id="1206"/>
    <w:bookmarkStart w:name="z1210" w:id="1207"/>
    <w:p>
      <w:pPr>
        <w:spacing w:after="0"/>
        <w:ind w:left="0"/>
        <w:jc w:val="both"/>
      </w:pPr>
      <w:r>
        <w:rPr>
          <w:rFonts w:ascii="Times New Roman"/>
          <w:b w:val="false"/>
          <w:i w:val="false"/>
          <w:color w:val="000000"/>
          <w:sz w:val="28"/>
        </w:rPr>
        <w:t>
      6) поролон, картон, войлок, вата, бумага и другие материалы на детали и кожи, искусственной кожи и ткани.</w:t>
      </w:r>
    </w:p>
    <w:bookmarkEnd w:id="1207"/>
    <w:bookmarkStart w:name="z1211" w:id="1208"/>
    <w:p>
      <w:pPr>
        <w:spacing w:after="0"/>
        <w:ind w:left="0"/>
        <w:jc w:val="both"/>
      </w:pPr>
      <w:r>
        <w:rPr>
          <w:rFonts w:ascii="Times New Roman"/>
          <w:b w:val="false"/>
          <w:i w:val="false"/>
          <w:color w:val="000000"/>
          <w:sz w:val="28"/>
        </w:rPr>
        <w:t>
      Склеивание.</w:t>
      </w:r>
    </w:p>
    <w:bookmarkEnd w:id="1208"/>
    <w:bookmarkStart w:name="z1212" w:id="1209"/>
    <w:p>
      <w:pPr>
        <w:spacing w:after="0"/>
        <w:ind w:left="0"/>
        <w:jc w:val="both"/>
      </w:pPr>
      <w:r>
        <w:rPr>
          <w:rFonts w:ascii="Times New Roman"/>
          <w:b w:val="false"/>
          <w:i w:val="false"/>
          <w:color w:val="000000"/>
          <w:sz w:val="28"/>
        </w:rPr>
        <w:t>
      1) кукольная обувь различных фасонов - склеивание, обтяжка бумагой и текстилем с намазкой, прокладкой ватой или поролоном с закреплением материала клеем или гвоздями;</w:t>
      </w:r>
    </w:p>
    <w:bookmarkEnd w:id="1209"/>
    <w:bookmarkStart w:name="z1213" w:id="1210"/>
    <w:p>
      <w:pPr>
        <w:spacing w:after="0"/>
        <w:ind w:left="0"/>
        <w:jc w:val="both"/>
      </w:pPr>
      <w:r>
        <w:rPr>
          <w:rFonts w:ascii="Times New Roman"/>
          <w:b w:val="false"/>
          <w:i w:val="false"/>
          <w:color w:val="000000"/>
          <w:sz w:val="28"/>
        </w:rPr>
        <w:t>
      2) детали картонные;</w:t>
      </w:r>
    </w:p>
    <w:bookmarkEnd w:id="1210"/>
    <w:bookmarkStart w:name="z1214" w:id="1211"/>
    <w:p>
      <w:pPr>
        <w:spacing w:after="0"/>
        <w:ind w:left="0"/>
        <w:jc w:val="both"/>
      </w:pPr>
      <w:r>
        <w:rPr>
          <w:rFonts w:ascii="Times New Roman"/>
          <w:b w:val="false"/>
          <w:i w:val="false"/>
          <w:color w:val="000000"/>
          <w:sz w:val="28"/>
        </w:rPr>
        <w:t>
      3) стельки.</w:t>
      </w:r>
    </w:p>
    <w:bookmarkEnd w:id="1211"/>
    <w:bookmarkStart w:name="z1215" w:id="1212"/>
    <w:p>
      <w:pPr>
        <w:spacing w:after="0"/>
        <w:ind w:left="0"/>
        <w:jc w:val="both"/>
      </w:pPr>
      <w:r>
        <w:rPr>
          <w:rFonts w:ascii="Times New Roman"/>
          <w:b w:val="false"/>
          <w:i w:val="false"/>
          <w:color w:val="000000"/>
          <w:sz w:val="28"/>
        </w:rPr>
        <w:t>
      Подклеивание к верху готовой заготовки.</w:t>
      </w:r>
    </w:p>
    <w:bookmarkEnd w:id="1212"/>
    <w:bookmarkStart w:name="z1216" w:id="1213"/>
    <w:p>
      <w:pPr>
        <w:spacing w:after="0"/>
        <w:ind w:left="0"/>
        <w:jc w:val="both"/>
      </w:pPr>
      <w:r>
        <w:rPr>
          <w:rFonts w:ascii="Times New Roman"/>
          <w:b w:val="false"/>
          <w:i w:val="false"/>
          <w:color w:val="000000"/>
          <w:sz w:val="28"/>
        </w:rPr>
        <w:t>
      1) боковинки;</w:t>
      </w:r>
    </w:p>
    <w:bookmarkEnd w:id="1213"/>
    <w:bookmarkStart w:name="z1217" w:id="1214"/>
    <w:p>
      <w:pPr>
        <w:spacing w:after="0"/>
        <w:ind w:left="0"/>
        <w:jc w:val="both"/>
      </w:pPr>
      <w:r>
        <w:rPr>
          <w:rFonts w:ascii="Times New Roman"/>
          <w:b w:val="false"/>
          <w:i w:val="false"/>
          <w:color w:val="000000"/>
          <w:sz w:val="28"/>
        </w:rPr>
        <w:t>
      2) подкладки.</w:t>
      </w:r>
    </w:p>
    <w:bookmarkEnd w:id="1214"/>
    <w:bookmarkStart w:name="z1218" w:id="1215"/>
    <w:p>
      <w:pPr>
        <w:spacing w:after="0"/>
        <w:ind w:left="0"/>
        <w:jc w:val="both"/>
      </w:pPr>
      <w:r>
        <w:rPr>
          <w:rFonts w:ascii="Times New Roman"/>
          <w:b w:val="false"/>
          <w:i w:val="false"/>
          <w:color w:val="000000"/>
          <w:sz w:val="28"/>
        </w:rPr>
        <w:t>
      Параграф 2. Сборщик деталей и изделий, 2-й разряд</w:t>
      </w:r>
    </w:p>
    <w:bookmarkEnd w:id="1215"/>
    <w:bookmarkStart w:name="z1219" w:id="1216"/>
    <w:p>
      <w:pPr>
        <w:spacing w:after="0"/>
        <w:ind w:left="0"/>
        <w:jc w:val="both"/>
      </w:pPr>
      <w:r>
        <w:rPr>
          <w:rFonts w:ascii="Times New Roman"/>
          <w:b w:val="false"/>
          <w:i w:val="false"/>
          <w:color w:val="000000"/>
          <w:sz w:val="28"/>
        </w:rPr>
        <w:t>
      228. Характеристика работ:</w:t>
      </w:r>
    </w:p>
    <w:bookmarkEnd w:id="1216"/>
    <w:bookmarkStart w:name="z1220" w:id="1217"/>
    <w:p>
      <w:pPr>
        <w:spacing w:after="0"/>
        <w:ind w:left="0"/>
        <w:jc w:val="both"/>
      </w:pPr>
      <w:r>
        <w:rPr>
          <w:rFonts w:ascii="Times New Roman"/>
          <w:b w:val="false"/>
          <w:i w:val="false"/>
          <w:color w:val="000000"/>
          <w:sz w:val="28"/>
        </w:rPr>
        <w:t>
      выполнение простых работ по сборке деталей и изделий методом нанесения клея с расправкой, притиранием деталей, разглаживанием поверхностей и обеспечением прочного склеивания на обслуживаемой машине или вручную;</w:t>
      </w:r>
    </w:p>
    <w:bookmarkEnd w:id="1217"/>
    <w:bookmarkStart w:name="z1221" w:id="1218"/>
    <w:p>
      <w:pPr>
        <w:spacing w:after="0"/>
        <w:ind w:left="0"/>
        <w:jc w:val="both"/>
      </w:pPr>
      <w:r>
        <w:rPr>
          <w:rFonts w:ascii="Times New Roman"/>
          <w:b w:val="false"/>
          <w:i w:val="false"/>
          <w:color w:val="000000"/>
          <w:sz w:val="28"/>
        </w:rPr>
        <w:t>
      подбор материалов и клея;</w:t>
      </w:r>
    </w:p>
    <w:bookmarkEnd w:id="1218"/>
    <w:bookmarkStart w:name="z1222" w:id="1219"/>
    <w:p>
      <w:pPr>
        <w:spacing w:after="0"/>
        <w:ind w:left="0"/>
        <w:jc w:val="both"/>
      </w:pPr>
      <w:r>
        <w:rPr>
          <w:rFonts w:ascii="Times New Roman"/>
          <w:b w:val="false"/>
          <w:i w:val="false"/>
          <w:color w:val="000000"/>
          <w:sz w:val="28"/>
        </w:rPr>
        <w:t>
      загрузка деталей в сушилку и их выгрузка.</w:t>
      </w:r>
    </w:p>
    <w:bookmarkEnd w:id="1219"/>
    <w:bookmarkStart w:name="z1223" w:id="1220"/>
    <w:p>
      <w:pPr>
        <w:spacing w:after="0"/>
        <w:ind w:left="0"/>
        <w:jc w:val="both"/>
      </w:pPr>
      <w:r>
        <w:rPr>
          <w:rFonts w:ascii="Times New Roman"/>
          <w:b w:val="false"/>
          <w:i w:val="false"/>
          <w:color w:val="000000"/>
          <w:sz w:val="28"/>
        </w:rPr>
        <w:t>
      229. Должен знать:</w:t>
      </w:r>
    </w:p>
    <w:bookmarkEnd w:id="1220"/>
    <w:bookmarkStart w:name="z1224" w:id="1221"/>
    <w:p>
      <w:pPr>
        <w:spacing w:after="0"/>
        <w:ind w:left="0"/>
        <w:jc w:val="both"/>
      </w:pPr>
      <w:r>
        <w:rPr>
          <w:rFonts w:ascii="Times New Roman"/>
          <w:b w:val="false"/>
          <w:i w:val="false"/>
          <w:color w:val="000000"/>
          <w:sz w:val="28"/>
        </w:rPr>
        <w:t>
      правила намазки и склеивания деталей, свойства и назначение применяемых материалов и клея, требования, предъявляемые к качеству деталей и изделий, устройство, правила эксплуатации и регулирования обслуживаемых машин.</w:t>
      </w:r>
    </w:p>
    <w:bookmarkEnd w:id="1221"/>
    <w:bookmarkStart w:name="z1225" w:id="1222"/>
    <w:p>
      <w:pPr>
        <w:spacing w:after="0"/>
        <w:ind w:left="0"/>
        <w:jc w:val="both"/>
      </w:pPr>
      <w:r>
        <w:rPr>
          <w:rFonts w:ascii="Times New Roman"/>
          <w:b w:val="false"/>
          <w:i w:val="false"/>
          <w:color w:val="000000"/>
          <w:sz w:val="28"/>
        </w:rPr>
        <w:t>
      230. Примеры работ:</w:t>
      </w:r>
    </w:p>
    <w:bookmarkEnd w:id="1222"/>
    <w:bookmarkStart w:name="z1226" w:id="1223"/>
    <w:p>
      <w:pPr>
        <w:spacing w:after="0"/>
        <w:ind w:left="0"/>
        <w:jc w:val="both"/>
      </w:pPr>
      <w:r>
        <w:rPr>
          <w:rFonts w:ascii="Times New Roman"/>
          <w:b w:val="false"/>
          <w:i w:val="false"/>
          <w:color w:val="000000"/>
          <w:sz w:val="28"/>
        </w:rPr>
        <w:t>
      1) стельки, задники, каблуки, ляпис каблука, обтяжка каблуков, обтяжки платформ (вкладышей) каблуков - намазка клеем;</w:t>
      </w:r>
    </w:p>
    <w:bookmarkEnd w:id="1223"/>
    <w:bookmarkStart w:name="z1227" w:id="1224"/>
    <w:p>
      <w:pPr>
        <w:spacing w:after="0"/>
        <w:ind w:left="0"/>
        <w:jc w:val="both"/>
      </w:pPr>
      <w:r>
        <w:rPr>
          <w:rFonts w:ascii="Times New Roman"/>
          <w:b w:val="false"/>
          <w:i w:val="false"/>
          <w:color w:val="000000"/>
          <w:sz w:val="28"/>
        </w:rPr>
        <w:t>
      2) подошвы - нанесение расплавленного воска на урез;</w:t>
      </w:r>
    </w:p>
    <w:bookmarkEnd w:id="1224"/>
    <w:bookmarkStart w:name="z1228" w:id="1225"/>
    <w:p>
      <w:pPr>
        <w:spacing w:after="0"/>
        <w:ind w:left="0"/>
        <w:jc w:val="both"/>
      </w:pPr>
      <w:r>
        <w:rPr>
          <w:rFonts w:ascii="Times New Roman"/>
          <w:b w:val="false"/>
          <w:i w:val="false"/>
          <w:color w:val="000000"/>
          <w:sz w:val="28"/>
        </w:rPr>
        <w:t>
      3) след обуви - намазка горячим варом;</w:t>
      </w:r>
    </w:p>
    <w:bookmarkEnd w:id="1225"/>
    <w:bookmarkStart w:name="z1229" w:id="1226"/>
    <w:p>
      <w:pPr>
        <w:spacing w:after="0"/>
        <w:ind w:left="0"/>
        <w:jc w:val="both"/>
      </w:pPr>
      <w:r>
        <w:rPr>
          <w:rFonts w:ascii="Times New Roman"/>
          <w:b w:val="false"/>
          <w:i w:val="false"/>
          <w:color w:val="000000"/>
          <w:sz w:val="28"/>
        </w:rPr>
        <w:t>
      4) стельки и полустельки - вклеивание в готовую обувь.</w:t>
      </w:r>
    </w:p>
    <w:bookmarkEnd w:id="1226"/>
    <w:bookmarkStart w:name="z1230" w:id="1227"/>
    <w:p>
      <w:pPr>
        <w:spacing w:after="0"/>
        <w:ind w:left="0"/>
        <w:jc w:val="both"/>
      </w:pPr>
      <w:r>
        <w:rPr>
          <w:rFonts w:ascii="Times New Roman"/>
          <w:b w:val="false"/>
          <w:i w:val="false"/>
          <w:color w:val="000000"/>
          <w:sz w:val="28"/>
        </w:rPr>
        <w:t>
      Намазка клеем и наклеивание.</w:t>
      </w:r>
    </w:p>
    <w:bookmarkEnd w:id="1227"/>
    <w:bookmarkStart w:name="z1231" w:id="1228"/>
    <w:p>
      <w:pPr>
        <w:spacing w:after="0"/>
        <w:ind w:left="0"/>
        <w:jc w:val="both"/>
      </w:pPr>
      <w:r>
        <w:rPr>
          <w:rFonts w:ascii="Times New Roman"/>
          <w:b w:val="false"/>
          <w:i w:val="false"/>
          <w:color w:val="000000"/>
          <w:sz w:val="28"/>
        </w:rPr>
        <w:t>
      1) берцы на подкладку в обрезку;</w:t>
      </w:r>
    </w:p>
    <w:bookmarkEnd w:id="1228"/>
    <w:bookmarkStart w:name="z1232" w:id="1229"/>
    <w:p>
      <w:pPr>
        <w:spacing w:after="0"/>
        <w:ind w:left="0"/>
        <w:jc w:val="both"/>
      </w:pPr>
      <w:r>
        <w:rPr>
          <w:rFonts w:ascii="Times New Roman"/>
          <w:b w:val="false"/>
          <w:i w:val="false"/>
          <w:color w:val="000000"/>
          <w:sz w:val="28"/>
        </w:rPr>
        <w:t>
      2) детали технических изделий из кожи;</w:t>
      </w:r>
    </w:p>
    <w:bookmarkEnd w:id="1229"/>
    <w:bookmarkStart w:name="z1233" w:id="1230"/>
    <w:p>
      <w:pPr>
        <w:spacing w:after="0"/>
        <w:ind w:left="0"/>
        <w:jc w:val="both"/>
      </w:pPr>
      <w:r>
        <w:rPr>
          <w:rFonts w:ascii="Times New Roman"/>
          <w:b w:val="false"/>
          <w:i w:val="false"/>
          <w:color w:val="000000"/>
          <w:sz w:val="28"/>
        </w:rPr>
        <w:t>
      3) задники, носки, поднаряды на переда сапог;</w:t>
      </w:r>
    </w:p>
    <w:bookmarkEnd w:id="1230"/>
    <w:bookmarkStart w:name="z1234" w:id="1231"/>
    <w:p>
      <w:pPr>
        <w:spacing w:after="0"/>
        <w:ind w:left="0"/>
        <w:jc w:val="both"/>
      </w:pPr>
      <w:r>
        <w:rPr>
          <w:rFonts w:ascii="Times New Roman"/>
          <w:b w:val="false"/>
          <w:i w:val="false"/>
          <w:color w:val="000000"/>
          <w:sz w:val="28"/>
        </w:rPr>
        <w:t>
      4) обводка резиновая к боковой поверхности заготовки обуви;</w:t>
      </w:r>
    </w:p>
    <w:bookmarkEnd w:id="1231"/>
    <w:bookmarkStart w:name="z1235" w:id="1232"/>
    <w:p>
      <w:pPr>
        <w:spacing w:after="0"/>
        <w:ind w:left="0"/>
        <w:jc w:val="both"/>
      </w:pPr>
      <w:r>
        <w:rPr>
          <w:rFonts w:ascii="Times New Roman"/>
          <w:b w:val="false"/>
          <w:i w:val="false"/>
          <w:color w:val="000000"/>
          <w:sz w:val="28"/>
        </w:rPr>
        <w:t>
      5) простилки текстильные к следу затянутой обуви.</w:t>
      </w:r>
    </w:p>
    <w:bookmarkEnd w:id="1232"/>
    <w:bookmarkStart w:name="z1236" w:id="1233"/>
    <w:p>
      <w:pPr>
        <w:spacing w:after="0"/>
        <w:ind w:left="0"/>
        <w:jc w:val="both"/>
      </w:pPr>
      <w:r>
        <w:rPr>
          <w:rFonts w:ascii="Times New Roman"/>
          <w:b w:val="false"/>
          <w:i w:val="false"/>
          <w:color w:val="000000"/>
          <w:sz w:val="28"/>
        </w:rPr>
        <w:t>
      Оклеивание, обтяжка.</w:t>
      </w:r>
    </w:p>
    <w:bookmarkEnd w:id="1233"/>
    <w:bookmarkStart w:name="z1237" w:id="1234"/>
    <w:p>
      <w:pPr>
        <w:spacing w:after="0"/>
        <w:ind w:left="0"/>
        <w:jc w:val="both"/>
      </w:pPr>
      <w:r>
        <w:rPr>
          <w:rFonts w:ascii="Times New Roman"/>
          <w:b w:val="false"/>
          <w:i w:val="false"/>
          <w:color w:val="000000"/>
          <w:sz w:val="28"/>
        </w:rPr>
        <w:t>
      1) губа рантовой стельки - тесьмой на машине;</w:t>
      </w:r>
    </w:p>
    <w:bookmarkEnd w:id="1234"/>
    <w:bookmarkStart w:name="z1238" w:id="1235"/>
    <w:p>
      <w:pPr>
        <w:spacing w:after="0"/>
        <w:ind w:left="0"/>
        <w:jc w:val="both"/>
      </w:pPr>
      <w:r>
        <w:rPr>
          <w:rFonts w:ascii="Times New Roman"/>
          <w:b w:val="false"/>
          <w:i w:val="false"/>
          <w:color w:val="000000"/>
          <w:sz w:val="28"/>
        </w:rPr>
        <w:t>
      2) детали вьюков картонные - текстилем;</w:t>
      </w:r>
    </w:p>
    <w:bookmarkEnd w:id="1235"/>
    <w:bookmarkStart w:name="z1239" w:id="1236"/>
    <w:p>
      <w:pPr>
        <w:spacing w:after="0"/>
        <w:ind w:left="0"/>
        <w:jc w:val="both"/>
      </w:pPr>
      <w:r>
        <w:rPr>
          <w:rFonts w:ascii="Times New Roman"/>
          <w:b w:val="false"/>
          <w:i w:val="false"/>
          <w:color w:val="000000"/>
          <w:sz w:val="28"/>
        </w:rPr>
        <w:t>
      3) стельки, платформы (вкладыши) - тесьмой или кожей по всему периметру.</w:t>
      </w:r>
    </w:p>
    <w:bookmarkEnd w:id="1236"/>
    <w:bookmarkStart w:name="z1240" w:id="1237"/>
    <w:p>
      <w:pPr>
        <w:spacing w:after="0"/>
        <w:ind w:left="0"/>
        <w:jc w:val="both"/>
      </w:pPr>
      <w:r>
        <w:rPr>
          <w:rFonts w:ascii="Times New Roman"/>
          <w:b w:val="false"/>
          <w:i w:val="false"/>
          <w:color w:val="000000"/>
          <w:sz w:val="28"/>
        </w:rPr>
        <w:t>
      Обклеивание внутри и снаружи.</w:t>
      </w:r>
    </w:p>
    <w:bookmarkEnd w:id="1237"/>
    <w:bookmarkStart w:name="z1241" w:id="1238"/>
    <w:p>
      <w:pPr>
        <w:spacing w:after="0"/>
        <w:ind w:left="0"/>
        <w:jc w:val="both"/>
      </w:pPr>
      <w:r>
        <w:rPr>
          <w:rFonts w:ascii="Times New Roman"/>
          <w:b w:val="false"/>
          <w:i w:val="false"/>
          <w:color w:val="000000"/>
          <w:sz w:val="28"/>
        </w:rPr>
        <w:t>
      Изделия шорно-седельные жесткой конструкции.</w:t>
      </w:r>
    </w:p>
    <w:bookmarkEnd w:id="1238"/>
    <w:bookmarkStart w:name="z1242" w:id="1239"/>
    <w:p>
      <w:pPr>
        <w:spacing w:after="0"/>
        <w:ind w:left="0"/>
        <w:jc w:val="both"/>
      </w:pPr>
      <w:r>
        <w:rPr>
          <w:rFonts w:ascii="Times New Roman"/>
          <w:b w:val="false"/>
          <w:i w:val="false"/>
          <w:color w:val="000000"/>
          <w:sz w:val="28"/>
        </w:rPr>
        <w:t>
      Склеивание.</w:t>
      </w:r>
    </w:p>
    <w:bookmarkEnd w:id="1239"/>
    <w:bookmarkStart w:name="z1243" w:id="1240"/>
    <w:p>
      <w:pPr>
        <w:spacing w:after="0"/>
        <w:ind w:left="0"/>
        <w:jc w:val="both"/>
      </w:pPr>
      <w:r>
        <w:rPr>
          <w:rFonts w:ascii="Times New Roman"/>
          <w:b w:val="false"/>
          <w:i w:val="false"/>
          <w:color w:val="000000"/>
          <w:sz w:val="28"/>
        </w:rPr>
        <w:t>
      1) края деталей горячим способом;</w:t>
      </w:r>
    </w:p>
    <w:bookmarkEnd w:id="1240"/>
    <w:bookmarkStart w:name="z1244" w:id="1241"/>
    <w:p>
      <w:pPr>
        <w:spacing w:after="0"/>
        <w:ind w:left="0"/>
        <w:jc w:val="both"/>
      </w:pPr>
      <w:r>
        <w:rPr>
          <w:rFonts w:ascii="Times New Roman"/>
          <w:b w:val="false"/>
          <w:i w:val="false"/>
          <w:color w:val="000000"/>
          <w:sz w:val="28"/>
        </w:rPr>
        <w:t>
      2) детали и изделия шорно-седельные из различных материалов.</w:t>
      </w:r>
    </w:p>
    <w:bookmarkEnd w:id="1241"/>
    <w:bookmarkStart w:name="z1245" w:id="1242"/>
    <w:p>
      <w:pPr>
        <w:spacing w:after="0"/>
        <w:ind w:left="0"/>
        <w:jc w:val="both"/>
      </w:pPr>
      <w:r>
        <w:rPr>
          <w:rFonts w:ascii="Times New Roman"/>
          <w:b w:val="false"/>
          <w:i w:val="false"/>
          <w:color w:val="000000"/>
          <w:sz w:val="28"/>
        </w:rPr>
        <w:t>
      Параграф 3. Сборщик деталей и изделий, 3-й разряд</w:t>
      </w:r>
    </w:p>
    <w:bookmarkEnd w:id="1242"/>
    <w:bookmarkStart w:name="z1246" w:id="1243"/>
    <w:p>
      <w:pPr>
        <w:spacing w:after="0"/>
        <w:ind w:left="0"/>
        <w:jc w:val="both"/>
      </w:pPr>
      <w:r>
        <w:rPr>
          <w:rFonts w:ascii="Times New Roman"/>
          <w:b w:val="false"/>
          <w:i w:val="false"/>
          <w:color w:val="000000"/>
          <w:sz w:val="28"/>
        </w:rPr>
        <w:t>
      231. Характеристика работ:</w:t>
      </w:r>
    </w:p>
    <w:bookmarkEnd w:id="1243"/>
    <w:bookmarkStart w:name="z1247" w:id="1244"/>
    <w:p>
      <w:pPr>
        <w:spacing w:after="0"/>
        <w:ind w:left="0"/>
        <w:jc w:val="both"/>
      </w:pPr>
      <w:r>
        <w:rPr>
          <w:rFonts w:ascii="Times New Roman"/>
          <w:b w:val="false"/>
          <w:i w:val="false"/>
          <w:color w:val="000000"/>
          <w:sz w:val="28"/>
        </w:rPr>
        <w:t>
      выполнение средней сложности работ по сборке деталей, изделий и элементов изделий сложных контуров методом наклеивания и склеивания: деталей верха обуви и технических изделий из кожи на прессе или вручную;</w:t>
      </w:r>
    </w:p>
    <w:bookmarkEnd w:id="1244"/>
    <w:bookmarkStart w:name="z1248" w:id="1245"/>
    <w:p>
      <w:pPr>
        <w:spacing w:after="0"/>
        <w:ind w:left="0"/>
        <w:jc w:val="both"/>
      </w:pPr>
      <w:r>
        <w:rPr>
          <w:rFonts w:ascii="Times New Roman"/>
          <w:b w:val="false"/>
          <w:i w:val="false"/>
          <w:color w:val="000000"/>
          <w:sz w:val="28"/>
        </w:rPr>
        <w:t>
      складывание готовых изделий и деталей в штабели.</w:t>
      </w:r>
    </w:p>
    <w:bookmarkEnd w:id="1245"/>
    <w:bookmarkStart w:name="z1249" w:id="1246"/>
    <w:p>
      <w:pPr>
        <w:spacing w:after="0"/>
        <w:ind w:left="0"/>
        <w:jc w:val="both"/>
      </w:pPr>
      <w:r>
        <w:rPr>
          <w:rFonts w:ascii="Times New Roman"/>
          <w:b w:val="false"/>
          <w:i w:val="false"/>
          <w:color w:val="000000"/>
          <w:sz w:val="28"/>
        </w:rPr>
        <w:t>
      232. Должен знать:</w:t>
      </w:r>
    </w:p>
    <w:bookmarkEnd w:id="1246"/>
    <w:bookmarkStart w:name="z1250" w:id="1247"/>
    <w:p>
      <w:pPr>
        <w:spacing w:after="0"/>
        <w:ind w:left="0"/>
        <w:jc w:val="both"/>
      </w:pPr>
      <w:r>
        <w:rPr>
          <w:rFonts w:ascii="Times New Roman"/>
          <w:b w:val="false"/>
          <w:i w:val="false"/>
          <w:color w:val="000000"/>
          <w:sz w:val="28"/>
        </w:rPr>
        <w:t>
      требования, предъявляемые к наклеиванию и склеиванию деталей и изделий, рецептуру, качество, свойства, концентрацию, нормы расхода применяемого клея, устройство, правила обслуживания и регулирования обслуживаемого пресса.</w:t>
      </w:r>
    </w:p>
    <w:bookmarkEnd w:id="1247"/>
    <w:bookmarkStart w:name="z1251" w:id="1248"/>
    <w:p>
      <w:pPr>
        <w:spacing w:after="0"/>
        <w:ind w:left="0"/>
        <w:jc w:val="both"/>
      </w:pPr>
      <w:r>
        <w:rPr>
          <w:rFonts w:ascii="Times New Roman"/>
          <w:b w:val="false"/>
          <w:i w:val="false"/>
          <w:color w:val="000000"/>
          <w:sz w:val="28"/>
        </w:rPr>
        <w:t>
      233. Примеры работ:</w:t>
      </w:r>
    </w:p>
    <w:bookmarkEnd w:id="1248"/>
    <w:bookmarkStart w:name="z1252" w:id="1249"/>
    <w:p>
      <w:pPr>
        <w:spacing w:after="0"/>
        <w:ind w:left="0"/>
        <w:jc w:val="both"/>
      </w:pPr>
      <w:r>
        <w:rPr>
          <w:rFonts w:ascii="Times New Roman"/>
          <w:b w:val="false"/>
          <w:i w:val="false"/>
          <w:color w:val="000000"/>
          <w:sz w:val="28"/>
        </w:rPr>
        <w:t>
      Намазка клеем.</w:t>
      </w:r>
    </w:p>
    <w:bookmarkEnd w:id="1249"/>
    <w:bookmarkStart w:name="z1253" w:id="1250"/>
    <w:p>
      <w:pPr>
        <w:spacing w:after="0"/>
        <w:ind w:left="0"/>
        <w:jc w:val="both"/>
      </w:pPr>
      <w:r>
        <w:rPr>
          <w:rFonts w:ascii="Times New Roman"/>
          <w:b w:val="false"/>
          <w:i w:val="false"/>
          <w:color w:val="000000"/>
          <w:sz w:val="28"/>
        </w:rPr>
        <w:t>
      Кромки затяжные, подошвы (подложки), надрезы подошв.</w:t>
      </w:r>
    </w:p>
    <w:bookmarkEnd w:id="1250"/>
    <w:bookmarkStart w:name="z1254" w:id="1251"/>
    <w:p>
      <w:pPr>
        <w:spacing w:after="0"/>
        <w:ind w:left="0"/>
        <w:jc w:val="both"/>
      </w:pPr>
      <w:r>
        <w:rPr>
          <w:rFonts w:ascii="Times New Roman"/>
          <w:b w:val="false"/>
          <w:i w:val="false"/>
          <w:color w:val="000000"/>
          <w:sz w:val="28"/>
        </w:rPr>
        <w:t>
      Намазка клеем и наклеивание.</w:t>
      </w:r>
    </w:p>
    <w:bookmarkEnd w:id="1251"/>
    <w:bookmarkStart w:name="z1255" w:id="1252"/>
    <w:p>
      <w:pPr>
        <w:spacing w:after="0"/>
        <w:ind w:left="0"/>
        <w:jc w:val="both"/>
      </w:pPr>
      <w:r>
        <w:rPr>
          <w:rFonts w:ascii="Times New Roman"/>
          <w:b w:val="false"/>
          <w:i w:val="false"/>
          <w:color w:val="000000"/>
          <w:sz w:val="28"/>
        </w:rPr>
        <w:t>
      1) заготовки всех видов крепления к следу обуви;</w:t>
      </w:r>
    </w:p>
    <w:bookmarkEnd w:id="1252"/>
    <w:bookmarkStart w:name="z1256" w:id="1253"/>
    <w:p>
      <w:pPr>
        <w:spacing w:after="0"/>
        <w:ind w:left="0"/>
        <w:jc w:val="both"/>
      </w:pPr>
      <w:r>
        <w:rPr>
          <w:rFonts w:ascii="Times New Roman"/>
          <w:b w:val="false"/>
          <w:i w:val="false"/>
          <w:color w:val="000000"/>
          <w:sz w:val="28"/>
        </w:rPr>
        <w:t>
      2) берцы на подкладку с загнутыми краями;</w:t>
      </w:r>
    </w:p>
    <w:bookmarkEnd w:id="1253"/>
    <w:bookmarkStart w:name="z1257" w:id="1254"/>
    <w:p>
      <w:pPr>
        <w:spacing w:after="0"/>
        <w:ind w:left="0"/>
        <w:jc w:val="both"/>
      </w:pPr>
      <w:r>
        <w:rPr>
          <w:rFonts w:ascii="Times New Roman"/>
          <w:b w:val="false"/>
          <w:i w:val="false"/>
          <w:color w:val="000000"/>
          <w:sz w:val="28"/>
        </w:rPr>
        <w:t>
      3) верх объемных заготовок обуви на кожподкладку;</w:t>
      </w:r>
    </w:p>
    <w:bookmarkEnd w:id="1254"/>
    <w:bookmarkStart w:name="z1258" w:id="1255"/>
    <w:p>
      <w:pPr>
        <w:spacing w:after="0"/>
        <w:ind w:left="0"/>
        <w:jc w:val="both"/>
      </w:pPr>
      <w:r>
        <w:rPr>
          <w:rFonts w:ascii="Times New Roman"/>
          <w:b w:val="false"/>
          <w:i w:val="false"/>
          <w:color w:val="000000"/>
          <w:sz w:val="28"/>
        </w:rPr>
        <w:t>
      4) гарнитуры, украшения и другие фигурные детали;</w:t>
      </w:r>
    </w:p>
    <w:bookmarkEnd w:id="1255"/>
    <w:bookmarkStart w:name="z1259" w:id="1256"/>
    <w:p>
      <w:pPr>
        <w:spacing w:after="0"/>
        <w:ind w:left="0"/>
        <w:jc w:val="both"/>
      </w:pPr>
      <w:r>
        <w:rPr>
          <w:rFonts w:ascii="Times New Roman"/>
          <w:b w:val="false"/>
          <w:i w:val="false"/>
          <w:color w:val="000000"/>
          <w:sz w:val="28"/>
        </w:rPr>
        <w:t>
      5) ранты декоративные, вулканизированные на кожвалонную подошву на машине;</w:t>
      </w:r>
    </w:p>
    <w:bookmarkEnd w:id="1256"/>
    <w:bookmarkStart w:name="z1260" w:id="1257"/>
    <w:p>
      <w:pPr>
        <w:spacing w:after="0"/>
        <w:ind w:left="0"/>
        <w:jc w:val="both"/>
      </w:pPr>
      <w:r>
        <w:rPr>
          <w:rFonts w:ascii="Times New Roman"/>
          <w:b w:val="false"/>
          <w:i w:val="false"/>
          <w:color w:val="000000"/>
          <w:sz w:val="28"/>
        </w:rPr>
        <w:t>
      6) кожи на резину с ее гофрированием;</w:t>
      </w:r>
    </w:p>
    <w:bookmarkEnd w:id="1257"/>
    <w:bookmarkStart w:name="z1261" w:id="1258"/>
    <w:p>
      <w:pPr>
        <w:spacing w:after="0"/>
        <w:ind w:left="0"/>
        <w:jc w:val="both"/>
      </w:pPr>
      <w:r>
        <w:rPr>
          <w:rFonts w:ascii="Times New Roman"/>
          <w:b w:val="false"/>
          <w:i w:val="false"/>
          <w:color w:val="000000"/>
          <w:sz w:val="28"/>
        </w:rPr>
        <w:t>
      7) союзки на берцы.</w:t>
      </w:r>
    </w:p>
    <w:bookmarkEnd w:id="1258"/>
    <w:bookmarkStart w:name="z1262" w:id="1259"/>
    <w:p>
      <w:pPr>
        <w:spacing w:after="0"/>
        <w:ind w:left="0"/>
        <w:jc w:val="both"/>
      </w:pPr>
      <w:r>
        <w:rPr>
          <w:rFonts w:ascii="Times New Roman"/>
          <w:b w:val="false"/>
          <w:i w:val="false"/>
          <w:color w:val="000000"/>
          <w:sz w:val="28"/>
        </w:rPr>
        <w:t>
      Склеивание.</w:t>
      </w:r>
    </w:p>
    <w:bookmarkEnd w:id="1259"/>
    <w:bookmarkStart w:name="z1263" w:id="1260"/>
    <w:p>
      <w:pPr>
        <w:spacing w:after="0"/>
        <w:ind w:left="0"/>
        <w:jc w:val="both"/>
      </w:pPr>
      <w:r>
        <w:rPr>
          <w:rFonts w:ascii="Times New Roman"/>
          <w:b w:val="false"/>
          <w:i w:val="false"/>
          <w:color w:val="000000"/>
          <w:sz w:val="28"/>
        </w:rPr>
        <w:t>
      1) круги;</w:t>
      </w:r>
    </w:p>
    <w:bookmarkEnd w:id="1260"/>
    <w:bookmarkStart w:name="z1264" w:id="1261"/>
    <w:p>
      <w:pPr>
        <w:spacing w:after="0"/>
        <w:ind w:left="0"/>
        <w:jc w:val="both"/>
      </w:pPr>
      <w:r>
        <w:rPr>
          <w:rFonts w:ascii="Times New Roman"/>
          <w:b w:val="false"/>
          <w:i w:val="false"/>
          <w:color w:val="000000"/>
          <w:sz w:val="28"/>
        </w:rPr>
        <w:t>
      2) пластины;</w:t>
      </w:r>
    </w:p>
    <w:bookmarkEnd w:id="1261"/>
    <w:bookmarkStart w:name="z1265" w:id="1262"/>
    <w:p>
      <w:pPr>
        <w:spacing w:after="0"/>
        <w:ind w:left="0"/>
        <w:jc w:val="both"/>
      </w:pPr>
      <w:r>
        <w:rPr>
          <w:rFonts w:ascii="Times New Roman"/>
          <w:b w:val="false"/>
          <w:i w:val="false"/>
          <w:color w:val="000000"/>
          <w:sz w:val="28"/>
        </w:rPr>
        <w:t>
      3) прокладки;</w:t>
      </w:r>
    </w:p>
    <w:bookmarkEnd w:id="1262"/>
    <w:bookmarkStart w:name="z1266" w:id="1263"/>
    <w:p>
      <w:pPr>
        <w:spacing w:after="0"/>
        <w:ind w:left="0"/>
        <w:jc w:val="both"/>
      </w:pPr>
      <w:r>
        <w:rPr>
          <w:rFonts w:ascii="Times New Roman"/>
          <w:b w:val="false"/>
          <w:i w:val="false"/>
          <w:color w:val="000000"/>
          <w:sz w:val="28"/>
        </w:rPr>
        <w:t>
      4) ремни;</w:t>
      </w:r>
    </w:p>
    <w:bookmarkEnd w:id="1263"/>
    <w:bookmarkStart w:name="z1267" w:id="1264"/>
    <w:p>
      <w:pPr>
        <w:spacing w:after="0"/>
        <w:ind w:left="0"/>
        <w:jc w:val="both"/>
      </w:pPr>
      <w:r>
        <w:rPr>
          <w:rFonts w:ascii="Times New Roman"/>
          <w:b w:val="false"/>
          <w:i w:val="false"/>
          <w:color w:val="000000"/>
          <w:sz w:val="28"/>
        </w:rPr>
        <w:t>
      5) ранты для обуви;</w:t>
      </w:r>
    </w:p>
    <w:bookmarkEnd w:id="1264"/>
    <w:bookmarkStart w:name="z1268" w:id="1265"/>
    <w:p>
      <w:pPr>
        <w:spacing w:after="0"/>
        <w:ind w:left="0"/>
        <w:jc w:val="both"/>
      </w:pPr>
      <w:r>
        <w:rPr>
          <w:rFonts w:ascii="Times New Roman"/>
          <w:b w:val="false"/>
          <w:i w:val="false"/>
          <w:color w:val="000000"/>
          <w:sz w:val="28"/>
        </w:rPr>
        <w:t>
      6) резина для агрегатов;</w:t>
      </w:r>
    </w:p>
    <w:bookmarkEnd w:id="1265"/>
    <w:bookmarkStart w:name="z1269" w:id="1266"/>
    <w:p>
      <w:pPr>
        <w:spacing w:after="0"/>
        <w:ind w:left="0"/>
        <w:jc w:val="both"/>
      </w:pPr>
      <w:r>
        <w:rPr>
          <w:rFonts w:ascii="Times New Roman"/>
          <w:b w:val="false"/>
          <w:i w:val="false"/>
          <w:color w:val="000000"/>
          <w:sz w:val="28"/>
        </w:rPr>
        <w:t>
      7) сучильные рукава;</w:t>
      </w:r>
    </w:p>
    <w:bookmarkEnd w:id="1266"/>
    <w:bookmarkStart w:name="z1270" w:id="1267"/>
    <w:p>
      <w:pPr>
        <w:spacing w:after="0"/>
        <w:ind w:left="0"/>
        <w:jc w:val="both"/>
      </w:pPr>
      <w:r>
        <w:rPr>
          <w:rFonts w:ascii="Times New Roman"/>
          <w:b w:val="false"/>
          <w:i w:val="false"/>
          <w:color w:val="000000"/>
          <w:sz w:val="28"/>
        </w:rPr>
        <w:t>
      8) шлифовальное полотно.</w:t>
      </w:r>
    </w:p>
    <w:bookmarkEnd w:id="1267"/>
    <w:bookmarkStart w:name="z1271" w:id="1268"/>
    <w:p>
      <w:pPr>
        <w:spacing w:after="0"/>
        <w:ind w:left="0"/>
        <w:jc w:val="both"/>
      </w:pPr>
      <w:r>
        <w:rPr>
          <w:rFonts w:ascii="Times New Roman"/>
          <w:b w:val="false"/>
          <w:i w:val="false"/>
          <w:color w:val="000000"/>
          <w:sz w:val="28"/>
        </w:rPr>
        <w:t>
      Сборка.</w:t>
      </w:r>
    </w:p>
    <w:bookmarkEnd w:id="1268"/>
    <w:bookmarkStart w:name="z1272" w:id="1269"/>
    <w:p>
      <w:pPr>
        <w:spacing w:after="0"/>
        <w:ind w:left="0"/>
        <w:jc w:val="both"/>
      </w:pPr>
      <w:r>
        <w:rPr>
          <w:rFonts w:ascii="Times New Roman"/>
          <w:b w:val="false"/>
          <w:i w:val="false"/>
          <w:color w:val="000000"/>
          <w:sz w:val="28"/>
        </w:rPr>
        <w:t>
      Амортизаторы, головки, ремни, ремни на заклепках, ушки.</w:t>
      </w:r>
    </w:p>
    <w:bookmarkEnd w:id="1269"/>
    <w:bookmarkStart w:name="z1273" w:id="1270"/>
    <w:p>
      <w:pPr>
        <w:spacing w:after="0"/>
        <w:ind w:left="0"/>
        <w:jc w:val="both"/>
      </w:pPr>
      <w:r>
        <w:rPr>
          <w:rFonts w:ascii="Times New Roman"/>
          <w:b w:val="false"/>
          <w:i w:val="false"/>
          <w:color w:val="000000"/>
          <w:sz w:val="28"/>
        </w:rPr>
        <w:t>
      Параграф 4. Сборщик деталей и изделий, 4-й разряд</w:t>
      </w:r>
    </w:p>
    <w:bookmarkEnd w:id="1270"/>
    <w:bookmarkStart w:name="z1274" w:id="1271"/>
    <w:p>
      <w:pPr>
        <w:spacing w:after="0"/>
        <w:ind w:left="0"/>
        <w:jc w:val="both"/>
      </w:pPr>
      <w:r>
        <w:rPr>
          <w:rFonts w:ascii="Times New Roman"/>
          <w:b w:val="false"/>
          <w:i w:val="false"/>
          <w:color w:val="000000"/>
          <w:sz w:val="28"/>
        </w:rPr>
        <w:t>
      234. Характеристика работ:</w:t>
      </w:r>
    </w:p>
    <w:bookmarkEnd w:id="1271"/>
    <w:bookmarkStart w:name="z1275" w:id="1272"/>
    <w:p>
      <w:pPr>
        <w:spacing w:after="0"/>
        <w:ind w:left="0"/>
        <w:jc w:val="both"/>
      </w:pPr>
      <w:r>
        <w:rPr>
          <w:rFonts w:ascii="Times New Roman"/>
          <w:b w:val="false"/>
          <w:i w:val="false"/>
          <w:color w:val="000000"/>
          <w:sz w:val="28"/>
        </w:rPr>
        <w:t>
      выполнение сложных работ по сборке особо сложных деталей технических изделий из кожи методом склеивания вручную или на прессе в соответствии с чертежами и технологическими картами.</w:t>
      </w:r>
    </w:p>
    <w:bookmarkEnd w:id="1272"/>
    <w:bookmarkStart w:name="z1276" w:id="1273"/>
    <w:p>
      <w:pPr>
        <w:spacing w:after="0"/>
        <w:ind w:left="0"/>
        <w:jc w:val="both"/>
      </w:pPr>
      <w:r>
        <w:rPr>
          <w:rFonts w:ascii="Times New Roman"/>
          <w:b w:val="false"/>
          <w:i w:val="false"/>
          <w:color w:val="000000"/>
          <w:sz w:val="28"/>
        </w:rPr>
        <w:t>
      235. Должен знать:</w:t>
      </w:r>
    </w:p>
    <w:bookmarkEnd w:id="1273"/>
    <w:bookmarkStart w:name="z1277" w:id="1274"/>
    <w:p>
      <w:pPr>
        <w:spacing w:after="0"/>
        <w:ind w:left="0"/>
        <w:jc w:val="both"/>
      </w:pPr>
      <w:r>
        <w:rPr>
          <w:rFonts w:ascii="Times New Roman"/>
          <w:b w:val="false"/>
          <w:i w:val="false"/>
          <w:color w:val="000000"/>
          <w:sz w:val="28"/>
        </w:rPr>
        <w:t>
      методы сборки, способы подготовки к склеиванию деталей технических изделий из кожи, правила чтения чертежей изготавливаемых технических изделий, свойства и концентрацию применяемого клея и норму его расхода, устройство и правила технической эксплуатации обслуживаемого оборудования.</w:t>
      </w:r>
    </w:p>
    <w:bookmarkEnd w:id="1274"/>
    <w:bookmarkStart w:name="z1278" w:id="1275"/>
    <w:p>
      <w:pPr>
        <w:spacing w:after="0"/>
        <w:ind w:left="0"/>
        <w:jc w:val="both"/>
      </w:pPr>
      <w:r>
        <w:rPr>
          <w:rFonts w:ascii="Times New Roman"/>
          <w:b w:val="false"/>
          <w:i w:val="false"/>
          <w:color w:val="000000"/>
          <w:sz w:val="28"/>
        </w:rPr>
        <w:t>
      236. Примеры работ:</w:t>
      </w:r>
    </w:p>
    <w:bookmarkEnd w:id="1275"/>
    <w:bookmarkStart w:name="z1279" w:id="1276"/>
    <w:p>
      <w:pPr>
        <w:spacing w:after="0"/>
        <w:ind w:left="0"/>
        <w:jc w:val="both"/>
      </w:pPr>
      <w:r>
        <w:rPr>
          <w:rFonts w:ascii="Times New Roman"/>
          <w:b w:val="false"/>
          <w:i w:val="false"/>
          <w:color w:val="000000"/>
          <w:sz w:val="28"/>
        </w:rPr>
        <w:t>
      1) буфера, гонки, хомуты - сборка, крепление;</w:t>
      </w:r>
    </w:p>
    <w:bookmarkEnd w:id="1276"/>
    <w:bookmarkStart w:name="z1280" w:id="1277"/>
    <w:p>
      <w:pPr>
        <w:spacing w:after="0"/>
        <w:ind w:left="0"/>
        <w:jc w:val="both"/>
      </w:pPr>
      <w:r>
        <w:rPr>
          <w:rFonts w:ascii="Times New Roman"/>
          <w:b w:val="false"/>
          <w:i w:val="false"/>
          <w:color w:val="000000"/>
          <w:sz w:val="28"/>
        </w:rPr>
        <w:t>
      2) муфты - склеивание;</w:t>
      </w:r>
    </w:p>
    <w:bookmarkEnd w:id="1277"/>
    <w:bookmarkStart w:name="z1281" w:id="1278"/>
    <w:p>
      <w:pPr>
        <w:spacing w:after="0"/>
        <w:ind w:left="0"/>
        <w:jc w:val="both"/>
      </w:pPr>
      <w:r>
        <w:rPr>
          <w:rFonts w:ascii="Times New Roman"/>
          <w:b w:val="false"/>
          <w:i w:val="false"/>
          <w:color w:val="000000"/>
          <w:sz w:val="28"/>
        </w:rPr>
        <w:t>
      3) ремешки делительные - примерка, склеивание, сборка;</w:t>
      </w:r>
    </w:p>
    <w:bookmarkEnd w:id="1278"/>
    <w:bookmarkStart w:name="z1282" w:id="1279"/>
    <w:p>
      <w:pPr>
        <w:spacing w:after="0"/>
        <w:ind w:left="0"/>
        <w:jc w:val="both"/>
      </w:pPr>
      <w:r>
        <w:rPr>
          <w:rFonts w:ascii="Times New Roman"/>
          <w:b w:val="false"/>
          <w:i w:val="false"/>
          <w:color w:val="000000"/>
          <w:sz w:val="28"/>
        </w:rPr>
        <w:t>
      4) рукава сучильные - склеивание, сборка со строчкой и подчисткой.</w:t>
      </w:r>
    </w:p>
    <w:bookmarkEnd w:id="1279"/>
    <w:bookmarkStart w:name="z1283" w:id="1280"/>
    <w:p>
      <w:pPr>
        <w:spacing w:after="0"/>
        <w:ind w:left="0"/>
        <w:jc w:val="both"/>
      </w:pPr>
      <w:r>
        <w:rPr>
          <w:rFonts w:ascii="Times New Roman"/>
          <w:b w:val="false"/>
          <w:i w:val="false"/>
          <w:color w:val="000000"/>
          <w:sz w:val="28"/>
        </w:rPr>
        <w:t>
      33. Сварщик на установках тока высокой частоты</w:t>
      </w:r>
    </w:p>
    <w:bookmarkEnd w:id="1280"/>
    <w:bookmarkStart w:name="z1284" w:id="1281"/>
    <w:p>
      <w:pPr>
        <w:spacing w:after="0"/>
        <w:ind w:left="0"/>
        <w:jc w:val="both"/>
      </w:pPr>
      <w:r>
        <w:rPr>
          <w:rFonts w:ascii="Times New Roman"/>
          <w:b w:val="false"/>
          <w:i w:val="false"/>
          <w:color w:val="000000"/>
          <w:sz w:val="28"/>
        </w:rPr>
        <w:t>
      Параграф 1. Сварщик на установках тока высокой частоты, 2-й разряд</w:t>
      </w:r>
    </w:p>
    <w:bookmarkEnd w:id="1281"/>
    <w:bookmarkStart w:name="z1285" w:id="1282"/>
    <w:p>
      <w:pPr>
        <w:spacing w:after="0"/>
        <w:ind w:left="0"/>
        <w:jc w:val="both"/>
      </w:pPr>
      <w:r>
        <w:rPr>
          <w:rFonts w:ascii="Times New Roman"/>
          <w:b w:val="false"/>
          <w:i w:val="false"/>
          <w:color w:val="000000"/>
          <w:sz w:val="28"/>
        </w:rPr>
        <w:t>
      237. Характеристика работ:</w:t>
      </w:r>
    </w:p>
    <w:bookmarkEnd w:id="1282"/>
    <w:bookmarkStart w:name="z1286" w:id="1283"/>
    <w:p>
      <w:pPr>
        <w:spacing w:after="0"/>
        <w:ind w:left="0"/>
        <w:jc w:val="both"/>
      </w:pPr>
      <w:r>
        <w:rPr>
          <w:rFonts w:ascii="Times New Roman"/>
          <w:b w:val="false"/>
          <w:i w:val="false"/>
          <w:color w:val="000000"/>
          <w:sz w:val="28"/>
        </w:rPr>
        <w:t>
      сварка и тиснение деталей и изделий из полиамидных кожзаменителей и пленок на установках тока высокой частоты (далее-ТВЧ), установка определенных штампов-электродов;</w:t>
      </w:r>
    </w:p>
    <w:bookmarkEnd w:id="1283"/>
    <w:bookmarkStart w:name="z1287" w:id="1284"/>
    <w:p>
      <w:pPr>
        <w:spacing w:after="0"/>
        <w:ind w:left="0"/>
        <w:jc w:val="both"/>
      </w:pPr>
      <w:r>
        <w:rPr>
          <w:rFonts w:ascii="Times New Roman"/>
          <w:b w:val="false"/>
          <w:i w:val="false"/>
          <w:color w:val="000000"/>
          <w:sz w:val="28"/>
        </w:rPr>
        <w:t>
      контроль за работой установки; снятие, подбор деталей по видам и цвету, укладка готовых изделий.</w:t>
      </w:r>
    </w:p>
    <w:bookmarkEnd w:id="1284"/>
    <w:bookmarkStart w:name="z1288" w:id="1285"/>
    <w:p>
      <w:pPr>
        <w:spacing w:after="0"/>
        <w:ind w:left="0"/>
        <w:jc w:val="both"/>
      </w:pPr>
      <w:r>
        <w:rPr>
          <w:rFonts w:ascii="Times New Roman"/>
          <w:b w:val="false"/>
          <w:i w:val="false"/>
          <w:color w:val="000000"/>
          <w:sz w:val="28"/>
        </w:rPr>
        <w:t>
      238. Должен знать:</w:t>
      </w:r>
    </w:p>
    <w:bookmarkEnd w:id="1285"/>
    <w:bookmarkStart w:name="z1289" w:id="1286"/>
    <w:p>
      <w:pPr>
        <w:spacing w:after="0"/>
        <w:ind w:left="0"/>
        <w:jc w:val="both"/>
      </w:pPr>
      <w:r>
        <w:rPr>
          <w:rFonts w:ascii="Times New Roman"/>
          <w:b w:val="false"/>
          <w:i w:val="false"/>
          <w:color w:val="000000"/>
          <w:sz w:val="28"/>
        </w:rPr>
        <w:t>
      способы сварки на установках ТВЧ, виды и свойства кожзаменителей и пластиков, технологические режимы сварки и тиснения деталей и изделий, правила эксплуатации установки ТВЧ.</w:t>
      </w:r>
    </w:p>
    <w:bookmarkEnd w:id="1286"/>
    <w:bookmarkStart w:name="z1290" w:id="1287"/>
    <w:p>
      <w:pPr>
        <w:spacing w:after="0"/>
        <w:ind w:left="0"/>
        <w:jc w:val="both"/>
      </w:pPr>
      <w:r>
        <w:rPr>
          <w:rFonts w:ascii="Times New Roman"/>
          <w:b w:val="false"/>
          <w:i w:val="false"/>
          <w:color w:val="000000"/>
          <w:sz w:val="28"/>
        </w:rPr>
        <w:t>
      Параграф 2. Сварщик на установках ТВЧ, 3-й разряд</w:t>
      </w:r>
    </w:p>
    <w:bookmarkEnd w:id="1287"/>
    <w:bookmarkStart w:name="z1291" w:id="1288"/>
    <w:p>
      <w:pPr>
        <w:spacing w:after="0"/>
        <w:ind w:left="0"/>
        <w:jc w:val="both"/>
      </w:pPr>
      <w:r>
        <w:rPr>
          <w:rFonts w:ascii="Times New Roman"/>
          <w:b w:val="false"/>
          <w:i w:val="false"/>
          <w:color w:val="000000"/>
          <w:sz w:val="28"/>
        </w:rPr>
        <w:t xml:space="preserve">
      239. Характеристика работ: </w:t>
      </w:r>
    </w:p>
    <w:bookmarkEnd w:id="1288"/>
    <w:bookmarkStart w:name="z1292" w:id="1289"/>
    <w:p>
      <w:pPr>
        <w:spacing w:after="0"/>
        <w:ind w:left="0"/>
        <w:jc w:val="both"/>
      </w:pPr>
      <w:r>
        <w:rPr>
          <w:rFonts w:ascii="Times New Roman"/>
          <w:b w:val="false"/>
          <w:i w:val="false"/>
          <w:color w:val="000000"/>
          <w:sz w:val="28"/>
        </w:rPr>
        <w:t>
      плоскостная сварка деталей и изделий с одновременным раскроем на установках ТВЧ;</w:t>
      </w:r>
    </w:p>
    <w:bookmarkEnd w:id="1289"/>
    <w:bookmarkStart w:name="z1293" w:id="1290"/>
    <w:p>
      <w:pPr>
        <w:spacing w:after="0"/>
        <w:ind w:left="0"/>
        <w:jc w:val="both"/>
      </w:pPr>
      <w:r>
        <w:rPr>
          <w:rFonts w:ascii="Times New Roman"/>
          <w:b w:val="false"/>
          <w:i w:val="false"/>
          <w:color w:val="000000"/>
          <w:sz w:val="28"/>
        </w:rPr>
        <w:t>
      приваривание элементов изделий и украшений;</w:t>
      </w:r>
    </w:p>
    <w:bookmarkEnd w:id="1290"/>
    <w:bookmarkStart w:name="z1294" w:id="1291"/>
    <w:p>
      <w:pPr>
        <w:spacing w:after="0"/>
        <w:ind w:left="0"/>
        <w:jc w:val="both"/>
      </w:pPr>
      <w:r>
        <w:rPr>
          <w:rFonts w:ascii="Times New Roman"/>
          <w:b w:val="false"/>
          <w:i w:val="false"/>
          <w:color w:val="000000"/>
          <w:sz w:val="28"/>
        </w:rPr>
        <w:t>
      проверка отделочных линий и рисунков на деталях;</w:t>
      </w:r>
    </w:p>
    <w:bookmarkEnd w:id="1291"/>
    <w:bookmarkStart w:name="z1295" w:id="1292"/>
    <w:p>
      <w:pPr>
        <w:spacing w:after="0"/>
        <w:ind w:left="0"/>
        <w:jc w:val="both"/>
      </w:pPr>
      <w:r>
        <w:rPr>
          <w:rFonts w:ascii="Times New Roman"/>
          <w:b w:val="false"/>
          <w:i w:val="false"/>
          <w:color w:val="000000"/>
          <w:sz w:val="28"/>
        </w:rPr>
        <w:t>
      подготовка и установка электродов и приспособлений для сварки на установках.</w:t>
      </w:r>
    </w:p>
    <w:bookmarkEnd w:id="1292"/>
    <w:bookmarkStart w:name="z1296" w:id="1293"/>
    <w:p>
      <w:pPr>
        <w:spacing w:after="0"/>
        <w:ind w:left="0"/>
        <w:jc w:val="both"/>
      </w:pPr>
      <w:r>
        <w:rPr>
          <w:rFonts w:ascii="Times New Roman"/>
          <w:b w:val="false"/>
          <w:i w:val="false"/>
          <w:color w:val="000000"/>
          <w:sz w:val="28"/>
        </w:rPr>
        <w:t>
      240. Должен знать:</w:t>
      </w:r>
    </w:p>
    <w:bookmarkEnd w:id="1293"/>
    <w:bookmarkStart w:name="z1297" w:id="1294"/>
    <w:p>
      <w:pPr>
        <w:spacing w:after="0"/>
        <w:ind w:left="0"/>
        <w:jc w:val="both"/>
      </w:pPr>
      <w:r>
        <w:rPr>
          <w:rFonts w:ascii="Times New Roman"/>
          <w:b w:val="false"/>
          <w:i w:val="false"/>
          <w:color w:val="000000"/>
          <w:sz w:val="28"/>
        </w:rPr>
        <w:t>
      технологические режимы сварки на установках ТВЧ, методы регулирования технологических режимов сварки в зависимости от материала и вида работы, свойства свариваемых материалов, технические требования, предъявляемые к выполнению сварки на установках ТВЧ, правила эксплуатации установок ТВЧ.</w:t>
      </w:r>
    </w:p>
    <w:bookmarkEnd w:id="1294"/>
    <w:bookmarkStart w:name="z1298" w:id="1295"/>
    <w:p>
      <w:pPr>
        <w:spacing w:after="0"/>
        <w:ind w:left="0"/>
        <w:jc w:val="both"/>
      </w:pPr>
      <w:r>
        <w:rPr>
          <w:rFonts w:ascii="Times New Roman"/>
          <w:b w:val="false"/>
          <w:i w:val="false"/>
          <w:color w:val="000000"/>
          <w:sz w:val="28"/>
        </w:rPr>
        <w:t>
      Параграф 3. Сварщик на установках ТВЧ, 4-й разряд</w:t>
      </w:r>
    </w:p>
    <w:bookmarkEnd w:id="1295"/>
    <w:bookmarkStart w:name="z1299" w:id="1296"/>
    <w:p>
      <w:pPr>
        <w:spacing w:after="0"/>
        <w:ind w:left="0"/>
        <w:jc w:val="both"/>
      </w:pPr>
      <w:r>
        <w:rPr>
          <w:rFonts w:ascii="Times New Roman"/>
          <w:b w:val="false"/>
          <w:i w:val="false"/>
          <w:color w:val="000000"/>
          <w:sz w:val="28"/>
        </w:rPr>
        <w:t>
      241. Характеристика работ:</w:t>
      </w:r>
    </w:p>
    <w:bookmarkEnd w:id="1296"/>
    <w:bookmarkStart w:name="z1300" w:id="1297"/>
    <w:p>
      <w:pPr>
        <w:spacing w:after="0"/>
        <w:ind w:left="0"/>
        <w:jc w:val="both"/>
      </w:pPr>
      <w:r>
        <w:rPr>
          <w:rFonts w:ascii="Times New Roman"/>
          <w:b w:val="false"/>
          <w:i w:val="false"/>
          <w:color w:val="000000"/>
          <w:sz w:val="28"/>
        </w:rPr>
        <w:t>
      сварка изделий объемной формы на установках ТВЧ;</w:t>
      </w:r>
    </w:p>
    <w:bookmarkEnd w:id="1297"/>
    <w:bookmarkStart w:name="z1301" w:id="1298"/>
    <w:p>
      <w:pPr>
        <w:spacing w:after="0"/>
        <w:ind w:left="0"/>
        <w:jc w:val="both"/>
      </w:pPr>
      <w:r>
        <w:rPr>
          <w:rFonts w:ascii="Times New Roman"/>
          <w:b w:val="false"/>
          <w:i w:val="false"/>
          <w:color w:val="000000"/>
          <w:sz w:val="28"/>
        </w:rPr>
        <w:t>
      подготовка и установка специальных приспособлений для объемной сварки изделий; заправка изделий в приспособления;</w:t>
      </w:r>
    </w:p>
    <w:bookmarkEnd w:id="1298"/>
    <w:bookmarkStart w:name="z1302" w:id="1299"/>
    <w:p>
      <w:pPr>
        <w:spacing w:after="0"/>
        <w:ind w:left="0"/>
        <w:jc w:val="both"/>
      </w:pPr>
      <w:r>
        <w:rPr>
          <w:rFonts w:ascii="Times New Roman"/>
          <w:b w:val="false"/>
          <w:i w:val="false"/>
          <w:color w:val="000000"/>
          <w:sz w:val="28"/>
        </w:rPr>
        <w:t>
      контроль и регулирование технологических режимов сварки.</w:t>
      </w:r>
    </w:p>
    <w:bookmarkEnd w:id="1299"/>
    <w:bookmarkStart w:name="z1303" w:id="1300"/>
    <w:p>
      <w:pPr>
        <w:spacing w:after="0"/>
        <w:ind w:left="0"/>
        <w:jc w:val="both"/>
      </w:pPr>
      <w:r>
        <w:rPr>
          <w:rFonts w:ascii="Times New Roman"/>
          <w:b w:val="false"/>
          <w:i w:val="false"/>
          <w:color w:val="000000"/>
          <w:sz w:val="28"/>
        </w:rPr>
        <w:t>
      242. Должен знать:</w:t>
      </w:r>
    </w:p>
    <w:bookmarkEnd w:id="1300"/>
    <w:bookmarkStart w:name="z1304" w:id="1301"/>
    <w:p>
      <w:pPr>
        <w:spacing w:after="0"/>
        <w:ind w:left="0"/>
        <w:jc w:val="both"/>
      </w:pPr>
      <w:r>
        <w:rPr>
          <w:rFonts w:ascii="Times New Roman"/>
          <w:b w:val="false"/>
          <w:i w:val="false"/>
          <w:color w:val="000000"/>
          <w:sz w:val="28"/>
        </w:rPr>
        <w:t>
      технологический режим сварки в зависимости от материала и вида работы, свойства свариваемых материалов, технические требования, предъявляемые к сварке на установках ТВЧ и сваренным изделиям, правила эксплуатации применяемого оборудования.</w:t>
      </w:r>
    </w:p>
    <w:bookmarkEnd w:id="1301"/>
    <w:bookmarkStart w:name="z1305" w:id="1302"/>
    <w:p>
      <w:pPr>
        <w:spacing w:after="0"/>
        <w:ind w:left="0"/>
        <w:jc w:val="both"/>
      </w:pPr>
      <w:r>
        <w:rPr>
          <w:rFonts w:ascii="Times New Roman"/>
          <w:b w:val="false"/>
          <w:i w:val="false"/>
          <w:color w:val="000000"/>
          <w:sz w:val="28"/>
        </w:rPr>
        <w:t>
      34. Сортировщик изделий, полуфабрикатов и материалов</w:t>
      </w:r>
    </w:p>
    <w:bookmarkEnd w:id="1302"/>
    <w:bookmarkStart w:name="z1306" w:id="1303"/>
    <w:p>
      <w:pPr>
        <w:spacing w:after="0"/>
        <w:ind w:left="0"/>
        <w:jc w:val="both"/>
      </w:pPr>
      <w:r>
        <w:rPr>
          <w:rFonts w:ascii="Times New Roman"/>
          <w:b w:val="false"/>
          <w:i w:val="false"/>
          <w:color w:val="000000"/>
          <w:sz w:val="28"/>
        </w:rPr>
        <w:t>
      Параграф 1. Сортировщик изделий, полуфабрикатов и</w:t>
      </w:r>
    </w:p>
    <w:bookmarkEnd w:id="1303"/>
    <w:p>
      <w:pPr>
        <w:spacing w:after="0"/>
        <w:ind w:left="0"/>
        <w:jc w:val="both"/>
      </w:pPr>
      <w:r>
        <w:rPr>
          <w:rFonts w:ascii="Times New Roman"/>
          <w:b w:val="false"/>
          <w:i w:val="false"/>
          <w:color w:val="000000"/>
          <w:sz w:val="28"/>
        </w:rPr>
        <w:t>
      материалов, 1-й разряд</w:t>
      </w:r>
    </w:p>
    <w:bookmarkStart w:name="z1307" w:id="1304"/>
    <w:p>
      <w:pPr>
        <w:spacing w:after="0"/>
        <w:ind w:left="0"/>
        <w:jc w:val="both"/>
      </w:pPr>
      <w:r>
        <w:rPr>
          <w:rFonts w:ascii="Times New Roman"/>
          <w:b w:val="false"/>
          <w:i w:val="false"/>
          <w:color w:val="000000"/>
          <w:sz w:val="28"/>
        </w:rPr>
        <w:t>
      243. Характеристика работ:</w:t>
      </w:r>
    </w:p>
    <w:bookmarkEnd w:id="1304"/>
    <w:bookmarkStart w:name="z1308" w:id="1305"/>
    <w:p>
      <w:pPr>
        <w:spacing w:after="0"/>
        <w:ind w:left="0"/>
        <w:jc w:val="both"/>
      </w:pPr>
      <w:r>
        <w:rPr>
          <w:rFonts w:ascii="Times New Roman"/>
          <w:b w:val="false"/>
          <w:i w:val="false"/>
          <w:color w:val="000000"/>
          <w:sz w:val="28"/>
        </w:rPr>
        <w:t>
      сортировка материалов, полуфабрикатов и отходов производства по видам, размерам, цвету, длине, степени пригодности для дальнейшего использования в производстве и на отдельные группы для реализации.</w:t>
      </w:r>
    </w:p>
    <w:bookmarkEnd w:id="1305"/>
    <w:bookmarkStart w:name="z1309" w:id="1306"/>
    <w:p>
      <w:pPr>
        <w:spacing w:after="0"/>
        <w:ind w:left="0"/>
        <w:jc w:val="both"/>
      </w:pPr>
      <w:r>
        <w:rPr>
          <w:rFonts w:ascii="Times New Roman"/>
          <w:b w:val="false"/>
          <w:i w:val="false"/>
          <w:color w:val="000000"/>
          <w:sz w:val="28"/>
        </w:rPr>
        <w:t>
      244. Должен знать:</w:t>
      </w:r>
    </w:p>
    <w:bookmarkEnd w:id="1306"/>
    <w:bookmarkStart w:name="z1310" w:id="1307"/>
    <w:p>
      <w:pPr>
        <w:spacing w:after="0"/>
        <w:ind w:left="0"/>
        <w:jc w:val="both"/>
      </w:pPr>
      <w:r>
        <w:rPr>
          <w:rFonts w:ascii="Times New Roman"/>
          <w:b w:val="false"/>
          <w:i w:val="false"/>
          <w:color w:val="000000"/>
          <w:sz w:val="28"/>
        </w:rPr>
        <w:t>
      правила сортировки изделий, полуфабрикатов и материалов, государственные стандарты на них.</w:t>
      </w:r>
    </w:p>
    <w:bookmarkEnd w:id="1307"/>
    <w:bookmarkStart w:name="z1311" w:id="1308"/>
    <w:p>
      <w:pPr>
        <w:spacing w:after="0"/>
        <w:ind w:left="0"/>
        <w:jc w:val="both"/>
      </w:pPr>
      <w:r>
        <w:rPr>
          <w:rFonts w:ascii="Times New Roman"/>
          <w:b w:val="false"/>
          <w:i w:val="false"/>
          <w:color w:val="000000"/>
          <w:sz w:val="28"/>
        </w:rPr>
        <w:t>
      245. Примеры работ:</w:t>
      </w:r>
    </w:p>
    <w:bookmarkEnd w:id="1308"/>
    <w:bookmarkStart w:name="z1312" w:id="1309"/>
    <w:p>
      <w:pPr>
        <w:spacing w:after="0"/>
        <w:ind w:left="0"/>
        <w:jc w:val="both"/>
      </w:pPr>
      <w:r>
        <w:rPr>
          <w:rFonts w:ascii="Times New Roman"/>
          <w:b w:val="false"/>
          <w:i w:val="false"/>
          <w:color w:val="000000"/>
          <w:sz w:val="28"/>
        </w:rPr>
        <w:t>
      1) лоскут из искусственной кожи - сортировка по цвету, видам пригодности для дальнейшего использования в производстве, группам для реализации в кожгалантерейном производстве;</w:t>
      </w:r>
    </w:p>
    <w:bookmarkEnd w:id="1309"/>
    <w:bookmarkStart w:name="z1313" w:id="1310"/>
    <w:p>
      <w:pPr>
        <w:spacing w:after="0"/>
        <w:ind w:left="0"/>
        <w:jc w:val="both"/>
      </w:pPr>
      <w:r>
        <w:rPr>
          <w:rFonts w:ascii="Times New Roman"/>
          <w:b w:val="false"/>
          <w:i w:val="false"/>
          <w:color w:val="000000"/>
          <w:sz w:val="28"/>
        </w:rPr>
        <w:t>
      2) лоскут кожаный - сортировка по цвету, видам, пригодности для дальнейшего использования в производстве, группам для реализации в кожгалантерейном и обувном производствах;</w:t>
      </w:r>
    </w:p>
    <w:bookmarkEnd w:id="1310"/>
    <w:bookmarkStart w:name="z1314" w:id="1311"/>
    <w:p>
      <w:pPr>
        <w:spacing w:after="0"/>
        <w:ind w:left="0"/>
        <w:jc w:val="both"/>
      </w:pPr>
      <w:r>
        <w:rPr>
          <w:rFonts w:ascii="Times New Roman"/>
          <w:b w:val="false"/>
          <w:i w:val="false"/>
          <w:color w:val="000000"/>
          <w:sz w:val="28"/>
        </w:rPr>
        <w:t>
      3) лоскут от кожзаменителей и коротья - сиртировка в шорно-седельном производстве;</w:t>
      </w:r>
    </w:p>
    <w:bookmarkEnd w:id="1311"/>
    <w:bookmarkStart w:name="z1315" w:id="1312"/>
    <w:p>
      <w:pPr>
        <w:spacing w:after="0"/>
        <w:ind w:left="0"/>
        <w:jc w:val="both"/>
      </w:pPr>
      <w:r>
        <w:rPr>
          <w:rFonts w:ascii="Times New Roman"/>
          <w:b w:val="false"/>
          <w:i w:val="false"/>
          <w:color w:val="000000"/>
          <w:sz w:val="28"/>
        </w:rPr>
        <w:t>
      4) отходы щетины, волоса и очесов пуха - сортировка, выборка черного волоса из пучков щетины светлых тонов пинцетом или ножом вручную в щетино-щеточном производстве;</w:t>
      </w:r>
    </w:p>
    <w:bookmarkEnd w:id="1312"/>
    <w:bookmarkStart w:name="z1316" w:id="1313"/>
    <w:p>
      <w:pPr>
        <w:spacing w:after="0"/>
        <w:ind w:left="0"/>
        <w:jc w:val="both"/>
      </w:pPr>
      <w:r>
        <w:rPr>
          <w:rFonts w:ascii="Times New Roman"/>
          <w:b w:val="false"/>
          <w:i w:val="false"/>
          <w:color w:val="000000"/>
          <w:sz w:val="28"/>
        </w:rPr>
        <w:t>
      5) ремни - сортировка по длине в производстве технических изделий;</w:t>
      </w:r>
    </w:p>
    <w:bookmarkEnd w:id="1313"/>
    <w:bookmarkStart w:name="z1317" w:id="1314"/>
    <w:p>
      <w:pPr>
        <w:spacing w:after="0"/>
        <w:ind w:left="0"/>
        <w:jc w:val="both"/>
      </w:pPr>
      <w:r>
        <w:rPr>
          <w:rFonts w:ascii="Times New Roman"/>
          <w:b w:val="false"/>
          <w:i w:val="false"/>
          <w:color w:val="000000"/>
          <w:sz w:val="28"/>
        </w:rPr>
        <w:t>
      6) сетка - разруб и отделение мелкого лоскута от крупного в обувном и кожгалантерейном производствах;</w:t>
      </w:r>
    </w:p>
    <w:bookmarkEnd w:id="1314"/>
    <w:bookmarkStart w:name="z1318" w:id="1315"/>
    <w:p>
      <w:pPr>
        <w:spacing w:after="0"/>
        <w:ind w:left="0"/>
        <w:jc w:val="both"/>
      </w:pPr>
      <w:r>
        <w:rPr>
          <w:rFonts w:ascii="Times New Roman"/>
          <w:b w:val="false"/>
          <w:i w:val="false"/>
          <w:color w:val="000000"/>
          <w:sz w:val="28"/>
        </w:rPr>
        <w:t>
      7) шпагат - выборка и наматывание в клубки в щетино-щеточном производстве.</w:t>
      </w:r>
    </w:p>
    <w:bookmarkEnd w:id="1315"/>
    <w:bookmarkStart w:name="z1319" w:id="1316"/>
    <w:p>
      <w:pPr>
        <w:spacing w:after="0"/>
        <w:ind w:left="0"/>
        <w:jc w:val="both"/>
      </w:pPr>
      <w:r>
        <w:rPr>
          <w:rFonts w:ascii="Times New Roman"/>
          <w:b w:val="false"/>
          <w:i w:val="false"/>
          <w:color w:val="000000"/>
          <w:sz w:val="28"/>
        </w:rPr>
        <w:t>
      Параграф 2. Сортировщик изделий, полуфабрикатов и</w:t>
      </w:r>
    </w:p>
    <w:bookmarkEnd w:id="1316"/>
    <w:p>
      <w:pPr>
        <w:spacing w:after="0"/>
        <w:ind w:left="0"/>
        <w:jc w:val="both"/>
      </w:pPr>
      <w:r>
        <w:rPr>
          <w:rFonts w:ascii="Times New Roman"/>
          <w:b w:val="false"/>
          <w:i w:val="false"/>
          <w:color w:val="000000"/>
          <w:sz w:val="28"/>
        </w:rPr>
        <w:t>
      материалов, 2-й разряд</w:t>
      </w:r>
    </w:p>
    <w:bookmarkStart w:name="z1320" w:id="1317"/>
    <w:p>
      <w:pPr>
        <w:spacing w:after="0"/>
        <w:ind w:left="0"/>
        <w:jc w:val="both"/>
      </w:pPr>
      <w:r>
        <w:rPr>
          <w:rFonts w:ascii="Times New Roman"/>
          <w:b w:val="false"/>
          <w:i w:val="false"/>
          <w:color w:val="000000"/>
          <w:sz w:val="28"/>
        </w:rPr>
        <w:t>
      246. Характеристика работ:</w:t>
      </w:r>
    </w:p>
    <w:bookmarkEnd w:id="1317"/>
    <w:bookmarkStart w:name="z1321" w:id="1318"/>
    <w:p>
      <w:pPr>
        <w:spacing w:after="0"/>
        <w:ind w:left="0"/>
        <w:jc w:val="both"/>
      </w:pPr>
      <w:r>
        <w:rPr>
          <w:rFonts w:ascii="Times New Roman"/>
          <w:b w:val="false"/>
          <w:i w:val="false"/>
          <w:color w:val="000000"/>
          <w:sz w:val="28"/>
        </w:rPr>
        <w:t>
      сортировка текстильных материалов, искусственной кожи, кожаного лоскута, шорно-седельных изделий, шерсти, волоса по назначению, видам, цвету, ширине, сортам, размерам;</w:t>
      </w:r>
    </w:p>
    <w:bookmarkEnd w:id="1318"/>
    <w:bookmarkStart w:name="z1322" w:id="1319"/>
    <w:p>
      <w:pPr>
        <w:spacing w:after="0"/>
        <w:ind w:left="0"/>
        <w:jc w:val="both"/>
      </w:pPr>
      <w:r>
        <w:rPr>
          <w:rFonts w:ascii="Times New Roman"/>
          <w:b w:val="false"/>
          <w:i w:val="false"/>
          <w:color w:val="000000"/>
          <w:sz w:val="28"/>
        </w:rPr>
        <w:t>
      укладывание изделий, материалов на стеллажи или поддоны;</w:t>
      </w:r>
    </w:p>
    <w:bookmarkEnd w:id="1319"/>
    <w:bookmarkStart w:name="z1323" w:id="1320"/>
    <w:p>
      <w:pPr>
        <w:spacing w:after="0"/>
        <w:ind w:left="0"/>
        <w:jc w:val="both"/>
      </w:pPr>
      <w:r>
        <w:rPr>
          <w:rFonts w:ascii="Times New Roman"/>
          <w:b w:val="false"/>
          <w:i w:val="false"/>
          <w:color w:val="000000"/>
          <w:sz w:val="28"/>
        </w:rPr>
        <w:t>
      подбор производственных партий в соответствии с заданием;</w:t>
      </w:r>
    </w:p>
    <w:bookmarkEnd w:id="1320"/>
    <w:bookmarkStart w:name="z1324" w:id="1321"/>
    <w:p>
      <w:pPr>
        <w:spacing w:after="0"/>
        <w:ind w:left="0"/>
        <w:jc w:val="both"/>
      </w:pPr>
      <w:r>
        <w:rPr>
          <w:rFonts w:ascii="Times New Roman"/>
          <w:b w:val="false"/>
          <w:i w:val="false"/>
          <w:color w:val="000000"/>
          <w:sz w:val="28"/>
        </w:rPr>
        <w:t>
      заполнение установленной документации.</w:t>
      </w:r>
    </w:p>
    <w:bookmarkEnd w:id="1321"/>
    <w:bookmarkStart w:name="z1325" w:id="1322"/>
    <w:p>
      <w:pPr>
        <w:spacing w:after="0"/>
        <w:ind w:left="0"/>
        <w:jc w:val="both"/>
      </w:pPr>
      <w:r>
        <w:rPr>
          <w:rFonts w:ascii="Times New Roman"/>
          <w:b w:val="false"/>
          <w:i w:val="false"/>
          <w:color w:val="000000"/>
          <w:sz w:val="28"/>
        </w:rPr>
        <w:t>
      247. Должен знать:</w:t>
      </w:r>
    </w:p>
    <w:bookmarkEnd w:id="1322"/>
    <w:bookmarkStart w:name="z1326" w:id="1323"/>
    <w:p>
      <w:pPr>
        <w:spacing w:after="0"/>
        <w:ind w:left="0"/>
        <w:jc w:val="both"/>
      </w:pPr>
      <w:r>
        <w:rPr>
          <w:rFonts w:ascii="Times New Roman"/>
          <w:b w:val="false"/>
          <w:i w:val="false"/>
          <w:color w:val="000000"/>
          <w:sz w:val="28"/>
        </w:rPr>
        <w:t>
      свойства кож, текстильных материалов, искусственных кож, волоса и их назначение по видам и моделям изделий, правила подбора производственных партий, порядок заполнения установленной документации.</w:t>
      </w:r>
    </w:p>
    <w:bookmarkEnd w:id="1323"/>
    <w:bookmarkStart w:name="z1327" w:id="1324"/>
    <w:p>
      <w:pPr>
        <w:spacing w:after="0"/>
        <w:ind w:left="0"/>
        <w:jc w:val="both"/>
      </w:pPr>
      <w:r>
        <w:rPr>
          <w:rFonts w:ascii="Times New Roman"/>
          <w:b w:val="false"/>
          <w:i w:val="false"/>
          <w:color w:val="000000"/>
          <w:sz w:val="28"/>
        </w:rPr>
        <w:t>
      248. Примеры работ:</w:t>
      </w:r>
    </w:p>
    <w:bookmarkEnd w:id="1324"/>
    <w:bookmarkStart w:name="z1328" w:id="1325"/>
    <w:p>
      <w:pPr>
        <w:spacing w:after="0"/>
        <w:ind w:left="0"/>
        <w:jc w:val="both"/>
      </w:pPr>
      <w:r>
        <w:rPr>
          <w:rFonts w:ascii="Times New Roman"/>
          <w:b w:val="false"/>
          <w:i w:val="false"/>
          <w:color w:val="000000"/>
          <w:sz w:val="28"/>
        </w:rPr>
        <w:t>
      1) волос конский и коровий - сортировка по видам, цвету, длине;</w:t>
      </w:r>
    </w:p>
    <w:bookmarkEnd w:id="1325"/>
    <w:bookmarkStart w:name="z1329" w:id="1326"/>
    <w:p>
      <w:pPr>
        <w:spacing w:after="0"/>
        <w:ind w:left="0"/>
        <w:jc w:val="both"/>
      </w:pPr>
      <w:r>
        <w:rPr>
          <w:rFonts w:ascii="Times New Roman"/>
          <w:b w:val="false"/>
          <w:i w:val="false"/>
          <w:color w:val="000000"/>
          <w:sz w:val="28"/>
        </w:rPr>
        <w:t>
      2) лоскут кожаный - сортировка по размерам и назначению - в производстве технических изделий из кожи;</w:t>
      </w:r>
    </w:p>
    <w:bookmarkEnd w:id="1326"/>
    <w:bookmarkStart w:name="z1330" w:id="1327"/>
    <w:p>
      <w:pPr>
        <w:spacing w:after="0"/>
        <w:ind w:left="0"/>
        <w:jc w:val="both"/>
      </w:pPr>
      <w:r>
        <w:rPr>
          <w:rFonts w:ascii="Times New Roman"/>
          <w:b w:val="false"/>
          <w:i w:val="false"/>
          <w:color w:val="000000"/>
          <w:sz w:val="28"/>
        </w:rPr>
        <w:t>
      3) материалы текстильные, кожи искусственные - сортировка по назначению, видам, цвету, ширине, сортам;</w:t>
      </w:r>
    </w:p>
    <w:bookmarkEnd w:id="1327"/>
    <w:bookmarkStart w:name="z1331" w:id="1328"/>
    <w:p>
      <w:pPr>
        <w:spacing w:after="0"/>
        <w:ind w:left="0"/>
        <w:jc w:val="both"/>
      </w:pPr>
      <w:r>
        <w:rPr>
          <w:rFonts w:ascii="Times New Roman"/>
          <w:b w:val="false"/>
          <w:i w:val="false"/>
          <w:color w:val="000000"/>
          <w:sz w:val="28"/>
        </w:rPr>
        <w:t>
      4) пряди волос - укладка корешком к корешку, очистка от примесей, связывание в пучки;</w:t>
      </w:r>
    </w:p>
    <w:bookmarkEnd w:id="1328"/>
    <w:bookmarkStart w:name="z1332" w:id="1329"/>
    <w:p>
      <w:pPr>
        <w:spacing w:after="0"/>
        <w:ind w:left="0"/>
        <w:jc w:val="both"/>
      </w:pPr>
      <w:r>
        <w:rPr>
          <w:rFonts w:ascii="Times New Roman"/>
          <w:b w:val="false"/>
          <w:i w:val="false"/>
          <w:color w:val="000000"/>
          <w:sz w:val="28"/>
        </w:rPr>
        <w:t>
      5) ремни кожаные, поводковые (товарные), сходовые - сортировка по видам, размерам, сшивке;</w:t>
      </w:r>
    </w:p>
    <w:bookmarkEnd w:id="1329"/>
    <w:bookmarkStart w:name="z1333" w:id="1330"/>
    <w:p>
      <w:pPr>
        <w:spacing w:after="0"/>
        <w:ind w:left="0"/>
        <w:jc w:val="both"/>
      </w:pPr>
      <w:r>
        <w:rPr>
          <w:rFonts w:ascii="Times New Roman"/>
          <w:b w:val="false"/>
          <w:i w:val="false"/>
          <w:color w:val="000000"/>
          <w:sz w:val="28"/>
        </w:rPr>
        <w:t>
      6) супони, гужи - сортировка по номерам;</w:t>
      </w:r>
    </w:p>
    <w:bookmarkEnd w:id="1330"/>
    <w:bookmarkStart w:name="z1334" w:id="1331"/>
    <w:p>
      <w:pPr>
        <w:spacing w:after="0"/>
        <w:ind w:left="0"/>
        <w:jc w:val="both"/>
      </w:pPr>
      <w:r>
        <w:rPr>
          <w:rFonts w:ascii="Times New Roman"/>
          <w:b w:val="false"/>
          <w:i w:val="false"/>
          <w:color w:val="000000"/>
          <w:sz w:val="28"/>
        </w:rPr>
        <w:t>
      7) шерсть - сортировка по видам в меховом производстве.</w:t>
      </w:r>
    </w:p>
    <w:bookmarkEnd w:id="1331"/>
    <w:bookmarkStart w:name="z1335" w:id="1332"/>
    <w:p>
      <w:pPr>
        <w:spacing w:after="0"/>
        <w:ind w:left="0"/>
        <w:jc w:val="both"/>
      </w:pPr>
      <w:r>
        <w:rPr>
          <w:rFonts w:ascii="Times New Roman"/>
          <w:b w:val="false"/>
          <w:i w:val="false"/>
          <w:color w:val="000000"/>
          <w:sz w:val="28"/>
        </w:rPr>
        <w:t>
      Параграф 3. Сортировщик изделий, полуфабрикатов и</w:t>
      </w:r>
    </w:p>
    <w:bookmarkEnd w:id="1332"/>
    <w:p>
      <w:pPr>
        <w:spacing w:after="0"/>
        <w:ind w:left="0"/>
        <w:jc w:val="both"/>
      </w:pPr>
      <w:r>
        <w:rPr>
          <w:rFonts w:ascii="Times New Roman"/>
          <w:b w:val="false"/>
          <w:i w:val="false"/>
          <w:color w:val="000000"/>
          <w:sz w:val="28"/>
        </w:rPr>
        <w:t>
      материалов, 3-й разряд</w:t>
      </w:r>
    </w:p>
    <w:bookmarkStart w:name="z1336" w:id="1333"/>
    <w:p>
      <w:pPr>
        <w:spacing w:after="0"/>
        <w:ind w:left="0"/>
        <w:jc w:val="both"/>
      </w:pPr>
      <w:r>
        <w:rPr>
          <w:rFonts w:ascii="Times New Roman"/>
          <w:b w:val="false"/>
          <w:i w:val="false"/>
          <w:color w:val="000000"/>
          <w:sz w:val="28"/>
        </w:rPr>
        <w:t>
      249. Характеристика работ:</w:t>
      </w:r>
    </w:p>
    <w:bookmarkEnd w:id="1333"/>
    <w:bookmarkStart w:name="z1337" w:id="1334"/>
    <w:p>
      <w:pPr>
        <w:spacing w:after="0"/>
        <w:ind w:left="0"/>
        <w:jc w:val="both"/>
      </w:pPr>
      <w:r>
        <w:rPr>
          <w:rFonts w:ascii="Times New Roman"/>
          <w:b w:val="false"/>
          <w:i w:val="false"/>
          <w:color w:val="000000"/>
          <w:sz w:val="28"/>
        </w:rPr>
        <w:t>
      сортировка шерсти, щетины, волоса, мехового лоскута, растительного дубильно-экстрактового сырья, ремней, щеток, кистей по видам, цвету, размерам, назначению, плотности и другим показателям в соответствии с государственными стандартами, техническими условиями; учет сортности, пороков, брака;</w:t>
      </w:r>
    </w:p>
    <w:bookmarkEnd w:id="1334"/>
    <w:bookmarkStart w:name="z1338" w:id="1335"/>
    <w:p>
      <w:pPr>
        <w:spacing w:after="0"/>
        <w:ind w:left="0"/>
        <w:jc w:val="both"/>
      </w:pPr>
      <w:r>
        <w:rPr>
          <w:rFonts w:ascii="Times New Roman"/>
          <w:b w:val="false"/>
          <w:i w:val="false"/>
          <w:color w:val="000000"/>
          <w:sz w:val="28"/>
        </w:rPr>
        <w:t>
      сортировка до и после подравнивания металлическим гребнем вручную или на обслуживаемой машине сложенных в пачки щетины, луковиц, щетино-обороток, расположенных корешком во флажковой части пачки с соблюдением параллельности расположения щетинок; очистка корешковой и флажковой части от сплетения мелких волосков щетины с многократным сталкиванием пачки щетины на корешок и флажок; вязка щетины в пучки и укладка в ящики;</w:t>
      </w:r>
    </w:p>
    <w:bookmarkEnd w:id="1335"/>
    <w:bookmarkStart w:name="z1339" w:id="1336"/>
    <w:p>
      <w:pPr>
        <w:spacing w:after="0"/>
        <w:ind w:left="0"/>
        <w:jc w:val="both"/>
      </w:pPr>
      <w:r>
        <w:rPr>
          <w:rFonts w:ascii="Times New Roman"/>
          <w:b w:val="false"/>
          <w:i w:val="false"/>
          <w:color w:val="000000"/>
          <w:sz w:val="28"/>
        </w:rPr>
        <w:t>
      предварительная, первая и вторая сортировка щетины;</w:t>
      </w:r>
    </w:p>
    <w:bookmarkEnd w:id="1336"/>
    <w:bookmarkStart w:name="z1340" w:id="1337"/>
    <w:p>
      <w:pPr>
        <w:spacing w:after="0"/>
        <w:ind w:left="0"/>
        <w:jc w:val="both"/>
      </w:pPr>
      <w:r>
        <w:rPr>
          <w:rFonts w:ascii="Times New Roman"/>
          <w:b w:val="false"/>
          <w:i w:val="false"/>
          <w:color w:val="000000"/>
          <w:sz w:val="28"/>
        </w:rPr>
        <w:t>
      сортировка по длине конского волоса, разборка щетины и волоса по длине на обслуживаемой машине или вручную; расчет количества пачек щетины, загружаемых в диск машины и определение начального максимального размера при вытяжке с дальнейшим регулированием машины на необходимый размер;</w:t>
      </w:r>
    </w:p>
    <w:bookmarkEnd w:id="1337"/>
    <w:bookmarkStart w:name="z1341" w:id="1338"/>
    <w:p>
      <w:pPr>
        <w:spacing w:after="0"/>
        <w:ind w:left="0"/>
        <w:jc w:val="both"/>
      </w:pPr>
      <w:r>
        <w:rPr>
          <w:rFonts w:ascii="Times New Roman"/>
          <w:b w:val="false"/>
          <w:i w:val="false"/>
          <w:color w:val="000000"/>
          <w:sz w:val="28"/>
        </w:rPr>
        <w:t>
      подборка, сталкивание, подравнивание и вязка вытянутой щетины по размерам в пачки, укладка их в тару.</w:t>
      </w:r>
    </w:p>
    <w:bookmarkEnd w:id="1338"/>
    <w:bookmarkStart w:name="z1342" w:id="1339"/>
    <w:p>
      <w:pPr>
        <w:spacing w:after="0"/>
        <w:ind w:left="0"/>
        <w:jc w:val="both"/>
      </w:pPr>
      <w:r>
        <w:rPr>
          <w:rFonts w:ascii="Times New Roman"/>
          <w:b w:val="false"/>
          <w:i w:val="false"/>
          <w:color w:val="000000"/>
          <w:sz w:val="28"/>
        </w:rPr>
        <w:t>
      250. Должен знать:</w:t>
      </w:r>
    </w:p>
    <w:bookmarkEnd w:id="1339"/>
    <w:bookmarkStart w:name="z1343" w:id="1340"/>
    <w:p>
      <w:pPr>
        <w:spacing w:after="0"/>
        <w:ind w:left="0"/>
        <w:jc w:val="both"/>
      </w:pPr>
      <w:r>
        <w:rPr>
          <w:rFonts w:ascii="Times New Roman"/>
          <w:b w:val="false"/>
          <w:i w:val="false"/>
          <w:color w:val="000000"/>
          <w:sz w:val="28"/>
        </w:rPr>
        <w:t>
      правила сортировки материалов и полуфабрикатов, государственные стандарты и технические условия на шерсть, щетину, волос, меховой лоскут, ремни, виды, свойства, качество и правила подборки и укладки шерсти, щетины, волоса, мехового лоскута, дубильно-экстрактового сырья растительного происхождения, методы определения перевернутых щетинок в готовой пачке, допустимое содержание в пачке щетины и волоса короче установленного размера, принцип действия обслуживаемой машины и правила ее регулирования.</w:t>
      </w:r>
    </w:p>
    <w:bookmarkEnd w:id="1340"/>
    <w:bookmarkStart w:name="z1344" w:id="1341"/>
    <w:p>
      <w:pPr>
        <w:spacing w:after="0"/>
        <w:ind w:left="0"/>
        <w:jc w:val="both"/>
      </w:pPr>
      <w:r>
        <w:rPr>
          <w:rFonts w:ascii="Times New Roman"/>
          <w:b w:val="false"/>
          <w:i w:val="false"/>
          <w:color w:val="000000"/>
          <w:sz w:val="28"/>
        </w:rPr>
        <w:t>
      251. Примеры работ:</w:t>
      </w:r>
    </w:p>
    <w:bookmarkEnd w:id="1341"/>
    <w:bookmarkStart w:name="z1345" w:id="1342"/>
    <w:p>
      <w:pPr>
        <w:spacing w:after="0"/>
        <w:ind w:left="0"/>
        <w:jc w:val="both"/>
      </w:pPr>
      <w:r>
        <w:rPr>
          <w:rFonts w:ascii="Times New Roman"/>
          <w:b w:val="false"/>
          <w:i w:val="false"/>
          <w:color w:val="000000"/>
          <w:sz w:val="28"/>
        </w:rPr>
        <w:t>
      1) волос беличий, козий и другие виды пушного волоса - сортировка по видам, цвету, длине с удалением посторонних примесей, укладкой прядей волоса корешком к корешку, связывание в пачки;</w:t>
      </w:r>
    </w:p>
    <w:bookmarkEnd w:id="1342"/>
    <w:bookmarkStart w:name="z1346" w:id="1343"/>
    <w:p>
      <w:pPr>
        <w:spacing w:after="0"/>
        <w:ind w:left="0"/>
        <w:jc w:val="both"/>
      </w:pPr>
      <w:r>
        <w:rPr>
          <w:rFonts w:ascii="Times New Roman"/>
          <w:b w:val="false"/>
          <w:i w:val="false"/>
          <w:color w:val="000000"/>
          <w:sz w:val="28"/>
        </w:rPr>
        <w:t>
      2) лоскут меховой - сортировка по видам;</w:t>
      </w:r>
    </w:p>
    <w:bookmarkEnd w:id="1343"/>
    <w:bookmarkStart w:name="z1347" w:id="1344"/>
    <w:p>
      <w:pPr>
        <w:spacing w:after="0"/>
        <w:ind w:left="0"/>
        <w:jc w:val="both"/>
      </w:pPr>
      <w:r>
        <w:rPr>
          <w:rFonts w:ascii="Times New Roman"/>
          <w:b w:val="false"/>
          <w:i w:val="false"/>
          <w:color w:val="000000"/>
          <w:sz w:val="28"/>
        </w:rPr>
        <w:t>
      3) ремни - сортировка по назначению, плотности, толщине, цвету;</w:t>
      </w:r>
    </w:p>
    <w:bookmarkEnd w:id="1344"/>
    <w:bookmarkStart w:name="z1348" w:id="1345"/>
    <w:p>
      <w:pPr>
        <w:spacing w:after="0"/>
        <w:ind w:left="0"/>
        <w:jc w:val="both"/>
      </w:pPr>
      <w:r>
        <w:rPr>
          <w:rFonts w:ascii="Times New Roman"/>
          <w:b w:val="false"/>
          <w:i w:val="false"/>
          <w:color w:val="000000"/>
          <w:sz w:val="28"/>
        </w:rPr>
        <w:t>
      4) сырье дубовое, ивовое, еловое и другое - сортировка с отбраковкой нестандартного сырья и укладкой сырья в штабеля и на вагонетки для транспортирования;</w:t>
      </w:r>
    </w:p>
    <w:bookmarkEnd w:id="1345"/>
    <w:bookmarkStart w:name="z1349" w:id="1346"/>
    <w:p>
      <w:pPr>
        <w:spacing w:after="0"/>
        <w:ind w:left="0"/>
        <w:jc w:val="both"/>
      </w:pPr>
      <w:r>
        <w:rPr>
          <w:rFonts w:ascii="Times New Roman"/>
          <w:b w:val="false"/>
          <w:i w:val="false"/>
          <w:color w:val="000000"/>
          <w:sz w:val="28"/>
        </w:rPr>
        <w:t>
      5) шерсть, щетина - сортировка по видам, цвету, размерам с удалением посторонних примесей, укладкой щетины изгибом флажком к флажку; сталкивание к луковице;</w:t>
      </w:r>
    </w:p>
    <w:bookmarkEnd w:id="1346"/>
    <w:bookmarkStart w:name="z1350" w:id="1347"/>
    <w:p>
      <w:pPr>
        <w:spacing w:after="0"/>
        <w:ind w:left="0"/>
        <w:jc w:val="both"/>
      </w:pPr>
      <w:r>
        <w:rPr>
          <w:rFonts w:ascii="Times New Roman"/>
          <w:b w:val="false"/>
          <w:i w:val="false"/>
          <w:color w:val="000000"/>
          <w:sz w:val="28"/>
        </w:rPr>
        <w:t>
      6) шетки и кисти - сортировка по назначению с удалением отдельных незакрепленных и выступающих волокон.</w:t>
      </w:r>
    </w:p>
    <w:bookmarkEnd w:id="1347"/>
    <w:bookmarkStart w:name="z1351" w:id="1348"/>
    <w:p>
      <w:pPr>
        <w:spacing w:after="0"/>
        <w:ind w:left="0"/>
        <w:jc w:val="both"/>
      </w:pPr>
      <w:r>
        <w:rPr>
          <w:rFonts w:ascii="Times New Roman"/>
          <w:b w:val="false"/>
          <w:i w:val="false"/>
          <w:color w:val="000000"/>
          <w:sz w:val="28"/>
        </w:rPr>
        <w:t>
      Параграф 4. Сортировщик изделий, полуфабрикатов и</w:t>
      </w:r>
    </w:p>
    <w:bookmarkEnd w:id="1348"/>
    <w:p>
      <w:pPr>
        <w:spacing w:after="0"/>
        <w:ind w:left="0"/>
        <w:jc w:val="both"/>
      </w:pPr>
      <w:r>
        <w:rPr>
          <w:rFonts w:ascii="Times New Roman"/>
          <w:b w:val="false"/>
          <w:i w:val="false"/>
          <w:color w:val="000000"/>
          <w:sz w:val="28"/>
        </w:rPr>
        <w:t>
      материалов, 4-й разряд</w:t>
      </w:r>
    </w:p>
    <w:bookmarkStart w:name="z1352" w:id="1349"/>
    <w:p>
      <w:pPr>
        <w:spacing w:after="0"/>
        <w:ind w:left="0"/>
        <w:jc w:val="both"/>
      </w:pPr>
      <w:r>
        <w:rPr>
          <w:rFonts w:ascii="Times New Roman"/>
          <w:b w:val="false"/>
          <w:i w:val="false"/>
          <w:color w:val="000000"/>
          <w:sz w:val="28"/>
        </w:rPr>
        <w:t>
      252. Характеристика работ:</w:t>
      </w:r>
    </w:p>
    <w:bookmarkEnd w:id="1349"/>
    <w:bookmarkStart w:name="z1353" w:id="1350"/>
    <w:p>
      <w:pPr>
        <w:spacing w:after="0"/>
        <w:ind w:left="0"/>
        <w:jc w:val="both"/>
      </w:pPr>
      <w:r>
        <w:rPr>
          <w:rFonts w:ascii="Times New Roman"/>
          <w:b w:val="false"/>
          <w:i w:val="false"/>
          <w:color w:val="000000"/>
          <w:sz w:val="28"/>
        </w:rPr>
        <w:t>
      сортировка кожевенных материалов в кожгалантерейном, шорно-седельном и меховом производствах, кожевенных полуфабрикатов, меховых шкурок мелких и средних видов (кроме пушнины), сырья щетины, полуфабрикатов волоса по производственному назначению, видам, сортам, толщине, плотности, размерам и другим показателям в соответствии с государственными стандартами и техническими условиями;</w:t>
      </w:r>
    </w:p>
    <w:bookmarkEnd w:id="1350"/>
    <w:bookmarkStart w:name="z1354" w:id="1351"/>
    <w:p>
      <w:pPr>
        <w:spacing w:after="0"/>
        <w:ind w:left="0"/>
        <w:jc w:val="both"/>
      </w:pPr>
      <w:r>
        <w:rPr>
          <w:rFonts w:ascii="Times New Roman"/>
          <w:b w:val="false"/>
          <w:i w:val="false"/>
          <w:color w:val="000000"/>
          <w:sz w:val="28"/>
        </w:rPr>
        <w:t>
      проверка качества сортировки поступающих кожевенных материалов в кожгалантерейном и шорно-седельном производствах;</w:t>
      </w:r>
    </w:p>
    <w:bookmarkEnd w:id="1351"/>
    <w:bookmarkStart w:name="z1355" w:id="1352"/>
    <w:p>
      <w:pPr>
        <w:spacing w:after="0"/>
        <w:ind w:left="0"/>
        <w:jc w:val="both"/>
      </w:pPr>
      <w:r>
        <w:rPr>
          <w:rFonts w:ascii="Times New Roman"/>
          <w:b w:val="false"/>
          <w:i w:val="false"/>
          <w:color w:val="000000"/>
          <w:sz w:val="28"/>
        </w:rPr>
        <w:t>
      сортировка по длине козьего, барсучьего и других видов мягкого волоса, сортировка по длине щетины на обслуживаемой машине или вручную;</w:t>
      </w:r>
    </w:p>
    <w:bookmarkEnd w:id="1352"/>
    <w:bookmarkStart w:name="z1356" w:id="1353"/>
    <w:p>
      <w:pPr>
        <w:spacing w:after="0"/>
        <w:ind w:left="0"/>
        <w:jc w:val="both"/>
      </w:pPr>
      <w:r>
        <w:rPr>
          <w:rFonts w:ascii="Times New Roman"/>
          <w:b w:val="false"/>
          <w:i w:val="false"/>
          <w:color w:val="000000"/>
          <w:sz w:val="28"/>
        </w:rPr>
        <w:t>
      комплектование партий изделий, материалов по производственному назначению и другим показателям;</w:t>
      </w:r>
    </w:p>
    <w:bookmarkEnd w:id="1353"/>
    <w:bookmarkStart w:name="z1357" w:id="1354"/>
    <w:p>
      <w:pPr>
        <w:spacing w:after="0"/>
        <w:ind w:left="0"/>
        <w:jc w:val="both"/>
      </w:pPr>
      <w:r>
        <w:rPr>
          <w:rFonts w:ascii="Times New Roman"/>
          <w:b w:val="false"/>
          <w:i w:val="false"/>
          <w:color w:val="000000"/>
          <w:sz w:val="28"/>
        </w:rPr>
        <w:t>
      ведение установленной учетной документации.</w:t>
      </w:r>
    </w:p>
    <w:bookmarkEnd w:id="1354"/>
    <w:bookmarkStart w:name="z1358" w:id="1355"/>
    <w:p>
      <w:pPr>
        <w:spacing w:after="0"/>
        <w:ind w:left="0"/>
        <w:jc w:val="both"/>
      </w:pPr>
      <w:r>
        <w:rPr>
          <w:rFonts w:ascii="Times New Roman"/>
          <w:b w:val="false"/>
          <w:i w:val="false"/>
          <w:color w:val="000000"/>
          <w:sz w:val="28"/>
        </w:rPr>
        <w:t>
      253. Должен знать:</w:t>
      </w:r>
    </w:p>
    <w:bookmarkEnd w:id="1355"/>
    <w:bookmarkStart w:name="z1359" w:id="1356"/>
    <w:p>
      <w:pPr>
        <w:spacing w:after="0"/>
        <w:ind w:left="0"/>
        <w:jc w:val="both"/>
      </w:pPr>
      <w:r>
        <w:rPr>
          <w:rFonts w:ascii="Times New Roman"/>
          <w:b w:val="false"/>
          <w:i w:val="false"/>
          <w:color w:val="000000"/>
          <w:sz w:val="28"/>
        </w:rPr>
        <w:t>
      свойства, государственные стандарты и технические условия на сортируемое сырье, полуфабрикаты, материалы, правила комплектования партий изделий, материалов по производственному назначению и другим показателям, методы отбора проб, порядок ведения и оформления установленной документации, устройство обслуживаемой машины и правила ее наладки.</w:t>
      </w:r>
    </w:p>
    <w:bookmarkEnd w:id="1356"/>
    <w:bookmarkStart w:name="z1360" w:id="1357"/>
    <w:p>
      <w:pPr>
        <w:spacing w:after="0"/>
        <w:ind w:left="0"/>
        <w:jc w:val="both"/>
      </w:pPr>
      <w:r>
        <w:rPr>
          <w:rFonts w:ascii="Times New Roman"/>
          <w:b w:val="false"/>
          <w:i w:val="false"/>
          <w:color w:val="000000"/>
          <w:sz w:val="28"/>
        </w:rPr>
        <w:t>
      254. Примеры работ:</w:t>
      </w:r>
    </w:p>
    <w:bookmarkEnd w:id="1357"/>
    <w:bookmarkStart w:name="z1361" w:id="1358"/>
    <w:p>
      <w:pPr>
        <w:spacing w:after="0"/>
        <w:ind w:left="0"/>
        <w:jc w:val="both"/>
      </w:pPr>
      <w:r>
        <w:rPr>
          <w:rFonts w:ascii="Times New Roman"/>
          <w:b w:val="false"/>
          <w:i w:val="false"/>
          <w:color w:val="000000"/>
          <w:sz w:val="28"/>
        </w:rPr>
        <w:t>
      1) материалы кожевенные - сортировка по назначению, сортам, толщине, плотности, цвету и другим показателям; в кожгалантерейном, шорно-седельном и меховом производствах - контроль качества;</w:t>
      </w:r>
    </w:p>
    <w:bookmarkEnd w:id="1358"/>
    <w:bookmarkStart w:name="z1362" w:id="1359"/>
    <w:p>
      <w:pPr>
        <w:spacing w:after="0"/>
        <w:ind w:left="0"/>
        <w:jc w:val="both"/>
      </w:pPr>
      <w:r>
        <w:rPr>
          <w:rFonts w:ascii="Times New Roman"/>
          <w:b w:val="false"/>
          <w:i w:val="false"/>
          <w:color w:val="000000"/>
          <w:sz w:val="28"/>
        </w:rPr>
        <w:t>
      2) овчина меховая и шубная шкурок мелких и средних видов (шкурки крота, крыс водяных и амбарных, суслика, сони-полчка, цокора (медведки), тушканчика, слепыша, пищухи, бурундука, кролика, кошки домашней, мерлушки, лямки, козлика, тряска, сак-сака, сурка, собаки) - сортировка по характеру волосяного покрова, толщине кожевой ткани, сортам, размерам, дефектам с установлением сортности;</w:t>
      </w:r>
    </w:p>
    <w:bookmarkEnd w:id="1359"/>
    <w:bookmarkStart w:name="z1363" w:id="1360"/>
    <w:p>
      <w:pPr>
        <w:spacing w:after="0"/>
        <w:ind w:left="0"/>
        <w:jc w:val="both"/>
      </w:pPr>
      <w:r>
        <w:rPr>
          <w:rFonts w:ascii="Times New Roman"/>
          <w:b w:val="false"/>
          <w:i w:val="false"/>
          <w:color w:val="000000"/>
          <w:sz w:val="28"/>
        </w:rPr>
        <w:t>
      3) полосы кожаные для ремней - сортировка, подборка по толщине и качеству;</w:t>
      </w:r>
    </w:p>
    <w:bookmarkEnd w:id="1360"/>
    <w:bookmarkStart w:name="z1364" w:id="1361"/>
    <w:p>
      <w:pPr>
        <w:spacing w:after="0"/>
        <w:ind w:left="0"/>
        <w:jc w:val="both"/>
      </w:pPr>
      <w:r>
        <w:rPr>
          <w:rFonts w:ascii="Times New Roman"/>
          <w:b w:val="false"/>
          <w:i w:val="false"/>
          <w:color w:val="000000"/>
          <w:sz w:val="28"/>
        </w:rPr>
        <w:t>
      4) полуфабрикаты кожевенные - сортировка по качеству, назначению и другим показателям;</w:t>
      </w:r>
    </w:p>
    <w:bookmarkEnd w:id="1361"/>
    <w:bookmarkStart w:name="z1365" w:id="1362"/>
    <w:p>
      <w:pPr>
        <w:spacing w:after="0"/>
        <w:ind w:left="0"/>
        <w:jc w:val="both"/>
      </w:pPr>
      <w:r>
        <w:rPr>
          <w:rFonts w:ascii="Times New Roman"/>
          <w:b w:val="false"/>
          <w:i w:val="false"/>
          <w:color w:val="000000"/>
          <w:sz w:val="28"/>
        </w:rPr>
        <w:t>
      5) сырье щетины, полуфабрикаты волоса - сортировка по качеству, количеству, отбор проб.</w:t>
      </w:r>
    </w:p>
    <w:bookmarkEnd w:id="1362"/>
    <w:bookmarkStart w:name="z1366" w:id="1363"/>
    <w:p>
      <w:pPr>
        <w:spacing w:after="0"/>
        <w:ind w:left="0"/>
        <w:jc w:val="both"/>
      </w:pPr>
      <w:r>
        <w:rPr>
          <w:rFonts w:ascii="Times New Roman"/>
          <w:b w:val="false"/>
          <w:i w:val="false"/>
          <w:color w:val="000000"/>
          <w:sz w:val="28"/>
        </w:rPr>
        <w:t>
      Параграф 5. Сортировщик изделий, полуфабрикатов и</w:t>
      </w:r>
    </w:p>
    <w:bookmarkEnd w:id="1363"/>
    <w:p>
      <w:pPr>
        <w:spacing w:after="0"/>
        <w:ind w:left="0"/>
        <w:jc w:val="both"/>
      </w:pPr>
      <w:r>
        <w:rPr>
          <w:rFonts w:ascii="Times New Roman"/>
          <w:b w:val="false"/>
          <w:i w:val="false"/>
          <w:color w:val="000000"/>
          <w:sz w:val="28"/>
        </w:rPr>
        <w:t>
      материалов, 5-й разряд</w:t>
      </w:r>
    </w:p>
    <w:bookmarkStart w:name="z1367" w:id="1364"/>
    <w:p>
      <w:pPr>
        <w:spacing w:after="0"/>
        <w:ind w:left="0"/>
        <w:jc w:val="both"/>
      </w:pPr>
      <w:r>
        <w:rPr>
          <w:rFonts w:ascii="Times New Roman"/>
          <w:b w:val="false"/>
          <w:i w:val="false"/>
          <w:color w:val="000000"/>
          <w:sz w:val="28"/>
        </w:rPr>
        <w:t>
      255. Характеристика работ:</w:t>
      </w:r>
    </w:p>
    <w:bookmarkEnd w:id="1364"/>
    <w:bookmarkStart w:name="z1368" w:id="1365"/>
    <w:p>
      <w:pPr>
        <w:spacing w:after="0"/>
        <w:ind w:left="0"/>
        <w:jc w:val="both"/>
      </w:pPr>
      <w:r>
        <w:rPr>
          <w:rFonts w:ascii="Times New Roman"/>
          <w:b w:val="false"/>
          <w:i w:val="false"/>
          <w:color w:val="000000"/>
          <w:sz w:val="28"/>
        </w:rPr>
        <w:t>
      сортировка готовых кож, кожевенных материалов, кожевенного и мехового полуфабриката по качеству, толщине, площади, цвету, производственному назначению и другим показателям в соответствии с государственными стандартами и техническими условиями;</w:t>
      </w:r>
    </w:p>
    <w:bookmarkEnd w:id="1365"/>
    <w:bookmarkStart w:name="z1369" w:id="1366"/>
    <w:p>
      <w:pPr>
        <w:spacing w:after="0"/>
        <w:ind w:left="0"/>
        <w:jc w:val="both"/>
      </w:pPr>
      <w:r>
        <w:rPr>
          <w:rFonts w:ascii="Times New Roman"/>
          <w:b w:val="false"/>
          <w:i w:val="false"/>
          <w:color w:val="000000"/>
          <w:sz w:val="28"/>
        </w:rPr>
        <w:t>
      проверка качества, правильности сортировки поступающих кожевенных материалов и соответствия их маркировки государственным стандартам и техническим условиям в обувном производстве.</w:t>
      </w:r>
    </w:p>
    <w:bookmarkEnd w:id="1366"/>
    <w:bookmarkStart w:name="z1370" w:id="1367"/>
    <w:p>
      <w:pPr>
        <w:spacing w:after="0"/>
        <w:ind w:left="0"/>
        <w:jc w:val="both"/>
      </w:pPr>
      <w:r>
        <w:rPr>
          <w:rFonts w:ascii="Times New Roman"/>
          <w:b w:val="false"/>
          <w:i w:val="false"/>
          <w:color w:val="000000"/>
          <w:sz w:val="28"/>
        </w:rPr>
        <w:t>
      256. Должен знать:</w:t>
      </w:r>
    </w:p>
    <w:bookmarkEnd w:id="1367"/>
    <w:bookmarkStart w:name="z1371" w:id="1368"/>
    <w:p>
      <w:pPr>
        <w:spacing w:after="0"/>
        <w:ind w:left="0"/>
        <w:jc w:val="both"/>
      </w:pPr>
      <w:r>
        <w:rPr>
          <w:rFonts w:ascii="Times New Roman"/>
          <w:b w:val="false"/>
          <w:i w:val="false"/>
          <w:color w:val="000000"/>
          <w:sz w:val="28"/>
        </w:rPr>
        <w:t>
      государственные стандарты и технические условия на сортируемые изделия, полуфабрикаты и материалы, способы и методы определения сортности кож, пороки готовой продукции, причины их возникновения и способы устранения.</w:t>
      </w:r>
    </w:p>
    <w:bookmarkEnd w:id="1368"/>
    <w:bookmarkStart w:name="z1372" w:id="1369"/>
    <w:p>
      <w:pPr>
        <w:spacing w:after="0"/>
        <w:ind w:left="0"/>
        <w:jc w:val="both"/>
      </w:pPr>
      <w:r>
        <w:rPr>
          <w:rFonts w:ascii="Times New Roman"/>
          <w:b w:val="false"/>
          <w:i w:val="false"/>
          <w:color w:val="000000"/>
          <w:sz w:val="28"/>
        </w:rPr>
        <w:t>
      257. Требуется среднее профессиональное образование.</w:t>
      </w:r>
    </w:p>
    <w:bookmarkEnd w:id="1369"/>
    <w:bookmarkStart w:name="z1373" w:id="1370"/>
    <w:p>
      <w:pPr>
        <w:spacing w:after="0"/>
        <w:ind w:left="0"/>
        <w:jc w:val="both"/>
      </w:pPr>
      <w:r>
        <w:rPr>
          <w:rFonts w:ascii="Times New Roman"/>
          <w:b w:val="false"/>
          <w:i w:val="false"/>
          <w:color w:val="000000"/>
          <w:sz w:val="28"/>
        </w:rPr>
        <w:t>
      258. Примеры работ:</w:t>
      </w:r>
    </w:p>
    <w:bookmarkEnd w:id="1370"/>
    <w:bookmarkStart w:name="z1374" w:id="1371"/>
    <w:p>
      <w:pPr>
        <w:spacing w:after="0"/>
        <w:ind w:left="0"/>
        <w:jc w:val="both"/>
      </w:pPr>
      <w:r>
        <w:rPr>
          <w:rFonts w:ascii="Times New Roman"/>
          <w:b w:val="false"/>
          <w:i w:val="false"/>
          <w:color w:val="000000"/>
          <w:sz w:val="28"/>
        </w:rPr>
        <w:t>
      1) кожи готовые - сортировка (установление сортности) по качеству, толщине, площади;</w:t>
      </w:r>
    </w:p>
    <w:bookmarkEnd w:id="1371"/>
    <w:bookmarkStart w:name="z1375" w:id="1372"/>
    <w:p>
      <w:pPr>
        <w:spacing w:after="0"/>
        <w:ind w:left="0"/>
        <w:jc w:val="both"/>
      </w:pPr>
      <w:r>
        <w:rPr>
          <w:rFonts w:ascii="Times New Roman"/>
          <w:b w:val="false"/>
          <w:i w:val="false"/>
          <w:color w:val="000000"/>
          <w:sz w:val="28"/>
        </w:rPr>
        <w:t>
      2) материалы кожевенные и кожевенные полуфабрикаты - сортировка и подбор производственных партий по назначению, плотности, толщине, цвету и другим показателям;</w:t>
      </w:r>
    </w:p>
    <w:bookmarkEnd w:id="1372"/>
    <w:bookmarkStart w:name="z1376" w:id="1373"/>
    <w:p>
      <w:pPr>
        <w:spacing w:after="0"/>
        <w:ind w:left="0"/>
        <w:jc w:val="both"/>
      </w:pPr>
      <w:r>
        <w:rPr>
          <w:rFonts w:ascii="Times New Roman"/>
          <w:b w:val="false"/>
          <w:i w:val="false"/>
          <w:color w:val="000000"/>
          <w:sz w:val="28"/>
        </w:rPr>
        <w:t>
      3) чепраки, воротники, полы, целые технические кожи - сортировка по сортам и целевому назначению;</w:t>
      </w:r>
    </w:p>
    <w:bookmarkEnd w:id="1373"/>
    <w:bookmarkStart w:name="z1377" w:id="1374"/>
    <w:p>
      <w:pPr>
        <w:spacing w:after="0"/>
        <w:ind w:left="0"/>
        <w:jc w:val="both"/>
      </w:pPr>
      <w:r>
        <w:rPr>
          <w:rFonts w:ascii="Times New Roman"/>
          <w:b w:val="false"/>
          <w:i w:val="false"/>
          <w:color w:val="000000"/>
          <w:sz w:val="28"/>
        </w:rPr>
        <w:t>
      4) шкурки пушнины, каракулево-смушковых видов и морского зверя (бобра, барса, барсука, белки, волка, выдры, выхухоля, горностая, куницы, кидуса, корсака, колонка, кошек диких, ласки, леопарда, лисиц, норки, нутрии, ондатры, песца, россомахи, рыси, солонгоя, соболя, тигра, харзы, голяка, кляма, каракульчи, каракуля, мувра, смушки, белька, калана, морского котика, нерпы и другое) - сортировка по характеру волосяного покрова, толщине кожевой ткани, размерам, дефектам и производственному назначению с установлением сортности;</w:t>
      </w:r>
    </w:p>
    <w:bookmarkEnd w:id="1374"/>
    <w:bookmarkStart w:name="z1378" w:id="1375"/>
    <w:p>
      <w:pPr>
        <w:spacing w:after="0"/>
        <w:ind w:left="0"/>
        <w:jc w:val="both"/>
      </w:pPr>
      <w:r>
        <w:rPr>
          <w:rFonts w:ascii="Times New Roman"/>
          <w:b w:val="false"/>
          <w:i w:val="false"/>
          <w:color w:val="000000"/>
          <w:sz w:val="28"/>
        </w:rPr>
        <w:t>
      5) шкурки мелких и средних видов, меховой и шубной овчины - сортировка и оценка по прейскурантам.</w:t>
      </w:r>
    </w:p>
    <w:bookmarkEnd w:id="1375"/>
    <w:bookmarkStart w:name="z1379" w:id="1376"/>
    <w:p>
      <w:pPr>
        <w:spacing w:after="0"/>
        <w:ind w:left="0"/>
        <w:jc w:val="both"/>
      </w:pPr>
      <w:r>
        <w:rPr>
          <w:rFonts w:ascii="Times New Roman"/>
          <w:b w:val="false"/>
          <w:i w:val="false"/>
          <w:color w:val="000000"/>
          <w:sz w:val="28"/>
        </w:rPr>
        <w:t>
      Параграф 6. Сортировщик изделий, полуфабрикатов и</w:t>
      </w:r>
    </w:p>
    <w:bookmarkEnd w:id="1376"/>
    <w:p>
      <w:pPr>
        <w:spacing w:after="0"/>
        <w:ind w:left="0"/>
        <w:jc w:val="both"/>
      </w:pPr>
      <w:r>
        <w:rPr>
          <w:rFonts w:ascii="Times New Roman"/>
          <w:b w:val="false"/>
          <w:i w:val="false"/>
          <w:color w:val="000000"/>
          <w:sz w:val="28"/>
        </w:rPr>
        <w:t>
      материалов, 6-й разряд</w:t>
      </w:r>
    </w:p>
    <w:bookmarkStart w:name="z1380" w:id="1377"/>
    <w:p>
      <w:pPr>
        <w:spacing w:after="0"/>
        <w:ind w:left="0"/>
        <w:jc w:val="both"/>
      </w:pPr>
      <w:r>
        <w:rPr>
          <w:rFonts w:ascii="Times New Roman"/>
          <w:b w:val="false"/>
          <w:i w:val="false"/>
          <w:color w:val="000000"/>
          <w:sz w:val="28"/>
        </w:rPr>
        <w:t>
      259. Характеристика работ:</w:t>
      </w:r>
    </w:p>
    <w:bookmarkEnd w:id="1377"/>
    <w:bookmarkStart w:name="z1381" w:id="1378"/>
    <w:p>
      <w:pPr>
        <w:spacing w:after="0"/>
        <w:ind w:left="0"/>
        <w:jc w:val="both"/>
      </w:pPr>
      <w:r>
        <w:rPr>
          <w:rFonts w:ascii="Times New Roman"/>
          <w:b w:val="false"/>
          <w:i w:val="false"/>
          <w:color w:val="000000"/>
          <w:sz w:val="28"/>
        </w:rPr>
        <w:t>
      сортировка и оценка выделанных и окрашенных шкурок пушнины, каракулево-смушковых видов, шкур морского зверя и меховых изделий из шкурок перечисленных видов и готовых кож; подготовка и комплектование пушно-меховых шкурок для экспорта;</w:t>
      </w:r>
    </w:p>
    <w:bookmarkEnd w:id="1378"/>
    <w:bookmarkStart w:name="z1382" w:id="1379"/>
    <w:p>
      <w:pPr>
        <w:spacing w:after="0"/>
        <w:ind w:left="0"/>
        <w:jc w:val="both"/>
      </w:pPr>
      <w:r>
        <w:rPr>
          <w:rFonts w:ascii="Times New Roman"/>
          <w:b w:val="false"/>
          <w:i w:val="false"/>
          <w:color w:val="000000"/>
          <w:sz w:val="28"/>
        </w:rPr>
        <w:t>
      проверка правильности сортировки, оценки пушно-мехового полуфабриката и готовой меховой и кожевенной продукции;</w:t>
      </w:r>
    </w:p>
    <w:bookmarkEnd w:id="1379"/>
    <w:bookmarkStart w:name="z1383" w:id="1380"/>
    <w:p>
      <w:pPr>
        <w:spacing w:after="0"/>
        <w:ind w:left="0"/>
        <w:jc w:val="both"/>
      </w:pPr>
      <w:r>
        <w:rPr>
          <w:rFonts w:ascii="Times New Roman"/>
          <w:b w:val="false"/>
          <w:i w:val="false"/>
          <w:color w:val="000000"/>
          <w:sz w:val="28"/>
        </w:rPr>
        <w:t>
      проверка правильности сортировки и комплектования кож;</w:t>
      </w:r>
    </w:p>
    <w:bookmarkEnd w:id="1380"/>
    <w:bookmarkStart w:name="z1384" w:id="1381"/>
    <w:p>
      <w:pPr>
        <w:spacing w:after="0"/>
        <w:ind w:left="0"/>
        <w:jc w:val="both"/>
      </w:pPr>
      <w:r>
        <w:rPr>
          <w:rFonts w:ascii="Times New Roman"/>
          <w:b w:val="false"/>
          <w:i w:val="false"/>
          <w:color w:val="000000"/>
          <w:sz w:val="28"/>
        </w:rPr>
        <w:t>
      ведение учета готовых изделий, полуфабрикатов и материалов по сортам.</w:t>
      </w:r>
    </w:p>
    <w:bookmarkEnd w:id="1381"/>
    <w:bookmarkStart w:name="z1385" w:id="1382"/>
    <w:p>
      <w:pPr>
        <w:spacing w:after="0"/>
        <w:ind w:left="0"/>
        <w:jc w:val="both"/>
      </w:pPr>
      <w:r>
        <w:rPr>
          <w:rFonts w:ascii="Times New Roman"/>
          <w:b w:val="false"/>
          <w:i w:val="false"/>
          <w:color w:val="000000"/>
          <w:sz w:val="28"/>
        </w:rPr>
        <w:t>
      260. Должен знать:</w:t>
      </w:r>
    </w:p>
    <w:bookmarkEnd w:id="1382"/>
    <w:bookmarkStart w:name="z1386" w:id="1383"/>
    <w:p>
      <w:pPr>
        <w:spacing w:after="0"/>
        <w:ind w:left="0"/>
        <w:jc w:val="both"/>
      </w:pPr>
      <w:r>
        <w:rPr>
          <w:rFonts w:ascii="Times New Roman"/>
          <w:b w:val="false"/>
          <w:i w:val="false"/>
          <w:color w:val="000000"/>
          <w:sz w:val="28"/>
        </w:rPr>
        <w:t>
      государственные стандарты и технические условия на готовые кожи, шкурки и изделия из них, методы оценки шкурок пушнины и каракулево-смушковых видов, шкур морского зверя и меховых изделий из них, пороки готовой меховой и кожевенной продукции их выявление и методы устранения, способы проверки правильности сортировки и комплектования готовых кож, шкурок пушнины и каракулево-смушковых видов, морского зверя и меховых изделий.</w:t>
      </w:r>
    </w:p>
    <w:bookmarkEnd w:id="1383"/>
    <w:bookmarkStart w:name="z1387" w:id="1384"/>
    <w:p>
      <w:pPr>
        <w:spacing w:after="0"/>
        <w:ind w:left="0"/>
        <w:jc w:val="both"/>
      </w:pPr>
      <w:r>
        <w:rPr>
          <w:rFonts w:ascii="Times New Roman"/>
          <w:b w:val="false"/>
          <w:i w:val="false"/>
          <w:color w:val="000000"/>
          <w:sz w:val="28"/>
        </w:rPr>
        <w:t>
      261. Требуется среднее профессиональное образование.</w:t>
      </w:r>
    </w:p>
    <w:bookmarkEnd w:id="1384"/>
    <w:bookmarkStart w:name="z1388" w:id="1385"/>
    <w:p>
      <w:pPr>
        <w:spacing w:after="0"/>
        <w:ind w:left="0"/>
        <w:jc w:val="both"/>
      </w:pPr>
      <w:r>
        <w:rPr>
          <w:rFonts w:ascii="Times New Roman"/>
          <w:b w:val="false"/>
          <w:i w:val="false"/>
          <w:color w:val="000000"/>
          <w:sz w:val="28"/>
        </w:rPr>
        <w:t>
      35. Сортировщик кожевенно-мехового сырья</w:t>
      </w:r>
    </w:p>
    <w:bookmarkEnd w:id="1385"/>
    <w:bookmarkStart w:name="z1389" w:id="1386"/>
    <w:p>
      <w:pPr>
        <w:spacing w:after="0"/>
        <w:ind w:left="0"/>
        <w:jc w:val="both"/>
      </w:pPr>
      <w:r>
        <w:rPr>
          <w:rFonts w:ascii="Times New Roman"/>
          <w:b w:val="false"/>
          <w:i w:val="false"/>
          <w:color w:val="000000"/>
          <w:sz w:val="28"/>
        </w:rPr>
        <w:t>
      Параграф 1. Сортировщик кожевенно-мехового сырья, 4-й разряд</w:t>
      </w:r>
    </w:p>
    <w:bookmarkEnd w:id="1386"/>
    <w:bookmarkStart w:name="z1390" w:id="1387"/>
    <w:p>
      <w:pPr>
        <w:spacing w:after="0"/>
        <w:ind w:left="0"/>
        <w:jc w:val="both"/>
      </w:pPr>
      <w:r>
        <w:rPr>
          <w:rFonts w:ascii="Times New Roman"/>
          <w:b w:val="false"/>
          <w:i w:val="false"/>
          <w:color w:val="000000"/>
          <w:sz w:val="28"/>
        </w:rPr>
        <w:t xml:space="preserve">
      262. Характеристика работ: </w:t>
      </w:r>
    </w:p>
    <w:bookmarkEnd w:id="1387"/>
    <w:bookmarkStart w:name="z1391" w:id="1388"/>
    <w:p>
      <w:pPr>
        <w:spacing w:after="0"/>
        <w:ind w:left="0"/>
        <w:jc w:val="both"/>
      </w:pPr>
      <w:r>
        <w:rPr>
          <w:rFonts w:ascii="Times New Roman"/>
          <w:b w:val="false"/>
          <w:i w:val="false"/>
          <w:color w:val="000000"/>
          <w:sz w:val="28"/>
        </w:rPr>
        <w:t>
      сортировка кожевенно-мехового сырья под руководством сортировщика кожевенно-мехового сырья более высокой квалификации;</w:t>
      </w:r>
    </w:p>
    <w:bookmarkEnd w:id="1388"/>
    <w:bookmarkStart w:name="z1392" w:id="1389"/>
    <w:p>
      <w:pPr>
        <w:spacing w:after="0"/>
        <w:ind w:left="0"/>
        <w:jc w:val="both"/>
      </w:pPr>
      <w:r>
        <w:rPr>
          <w:rFonts w:ascii="Times New Roman"/>
          <w:b w:val="false"/>
          <w:i w:val="false"/>
          <w:color w:val="000000"/>
          <w:sz w:val="28"/>
        </w:rPr>
        <w:t>
      измерение и определение толщины шкур, определение готовой части на шкурах, складывание шкур в полупакет и укладка на весы, маркировка шкур и подача их на транспортер;</w:t>
      </w:r>
    </w:p>
    <w:bookmarkEnd w:id="1389"/>
    <w:bookmarkStart w:name="z1393" w:id="1390"/>
    <w:p>
      <w:pPr>
        <w:spacing w:after="0"/>
        <w:ind w:left="0"/>
        <w:jc w:val="both"/>
      </w:pPr>
      <w:r>
        <w:rPr>
          <w:rFonts w:ascii="Times New Roman"/>
          <w:b w:val="false"/>
          <w:i w:val="false"/>
          <w:color w:val="000000"/>
          <w:sz w:val="28"/>
        </w:rPr>
        <w:t>
      сортировка и комплектование кожевенного сырья в производственные партии по видам, сортам, весу, площади, назначению и другим показателям в соответствии с государственными стандартами и техническими условиями;</w:t>
      </w:r>
    </w:p>
    <w:bookmarkEnd w:id="1390"/>
    <w:bookmarkStart w:name="z1394" w:id="1391"/>
    <w:p>
      <w:pPr>
        <w:spacing w:after="0"/>
        <w:ind w:left="0"/>
        <w:jc w:val="both"/>
      </w:pPr>
      <w:r>
        <w:rPr>
          <w:rFonts w:ascii="Times New Roman"/>
          <w:b w:val="false"/>
          <w:i w:val="false"/>
          <w:color w:val="000000"/>
          <w:sz w:val="28"/>
        </w:rPr>
        <w:t>
      оформление и составление партионных бирок;</w:t>
      </w:r>
    </w:p>
    <w:bookmarkEnd w:id="1391"/>
    <w:bookmarkStart w:name="z1395" w:id="1392"/>
    <w:p>
      <w:pPr>
        <w:spacing w:after="0"/>
        <w:ind w:left="0"/>
        <w:jc w:val="both"/>
      </w:pPr>
      <w:r>
        <w:rPr>
          <w:rFonts w:ascii="Times New Roman"/>
          <w:b w:val="false"/>
          <w:i w:val="false"/>
          <w:color w:val="000000"/>
          <w:sz w:val="28"/>
        </w:rPr>
        <w:t>
      ведение учета скомплектованных партий кожевенного сырья.</w:t>
      </w:r>
    </w:p>
    <w:bookmarkEnd w:id="1392"/>
    <w:bookmarkStart w:name="z1396" w:id="1393"/>
    <w:p>
      <w:pPr>
        <w:spacing w:after="0"/>
        <w:ind w:left="0"/>
        <w:jc w:val="both"/>
      </w:pPr>
      <w:r>
        <w:rPr>
          <w:rFonts w:ascii="Times New Roman"/>
          <w:b w:val="false"/>
          <w:i w:val="false"/>
          <w:color w:val="000000"/>
          <w:sz w:val="28"/>
        </w:rPr>
        <w:t>
      263. Должен знать:</w:t>
      </w:r>
    </w:p>
    <w:bookmarkEnd w:id="1393"/>
    <w:bookmarkStart w:name="z1397" w:id="1394"/>
    <w:p>
      <w:pPr>
        <w:spacing w:after="0"/>
        <w:ind w:left="0"/>
        <w:jc w:val="both"/>
      </w:pPr>
      <w:r>
        <w:rPr>
          <w:rFonts w:ascii="Times New Roman"/>
          <w:b w:val="false"/>
          <w:i w:val="false"/>
          <w:color w:val="000000"/>
          <w:sz w:val="28"/>
        </w:rPr>
        <w:t>
      методы сортировки кожевенно-мехового сырья, государственные стандарты и технические условия на комплектование производственных партий для сдачи их кожевенным заводам, государственные стандарты и технические условия на кожевенно-меховое сырье, методы контроля, виды кожевенного и шубного сырья, способы консервирования, пороки кожевенно-мехового сырья, причины их возникновения и способы устранения, правила ведения и оформления приемо-сдаточной документации на кожевенно-меховое сырье.</w:t>
      </w:r>
    </w:p>
    <w:bookmarkEnd w:id="1394"/>
    <w:bookmarkStart w:name="z1398" w:id="1395"/>
    <w:p>
      <w:pPr>
        <w:spacing w:after="0"/>
        <w:ind w:left="0"/>
        <w:jc w:val="both"/>
      </w:pPr>
      <w:r>
        <w:rPr>
          <w:rFonts w:ascii="Times New Roman"/>
          <w:b w:val="false"/>
          <w:i w:val="false"/>
          <w:color w:val="000000"/>
          <w:sz w:val="28"/>
        </w:rPr>
        <w:t>
      Параграф 2. Сортировщик кожевенно-мехового сырья, 5-й разряд</w:t>
      </w:r>
    </w:p>
    <w:bookmarkEnd w:id="1395"/>
    <w:bookmarkStart w:name="z1399" w:id="1396"/>
    <w:p>
      <w:pPr>
        <w:spacing w:after="0"/>
        <w:ind w:left="0"/>
        <w:jc w:val="both"/>
      </w:pPr>
      <w:r>
        <w:rPr>
          <w:rFonts w:ascii="Times New Roman"/>
          <w:b w:val="false"/>
          <w:i w:val="false"/>
          <w:color w:val="000000"/>
          <w:sz w:val="28"/>
        </w:rPr>
        <w:t>
      264. Характеристика работ:</w:t>
      </w:r>
    </w:p>
    <w:bookmarkEnd w:id="1396"/>
    <w:bookmarkStart w:name="z1400" w:id="1397"/>
    <w:p>
      <w:pPr>
        <w:spacing w:after="0"/>
        <w:ind w:left="0"/>
        <w:jc w:val="both"/>
      </w:pPr>
      <w:r>
        <w:rPr>
          <w:rFonts w:ascii="Times New Roman"/>
          <w:b w:val="false"/>
          <w:i w:val="false"/>
          <w:color w:val="000000"/>
          <w:sz w:val="28"/>
        </w:rPr>
        <w:t>
      сортировка кожевенного, мехового сырья мелкого и среднего видов (шкурок крота, крыс водяных и амбарных, сусликов, сони-полчка, цокора (медведки), тушканчика, слепыша, пищухи, бурундука, кролика, кошки домашней, мерлушки, лямки, козлика, тряски, сак-сака, сурка, собаки), кроме пушнины, по качеству (сортности), весу, площади, породе, кряжу, классу, дефекту, шерстности и способу консервирования;</w:t>
      </w:r>
    </w:p>
    <w:bookmarkEnd w:id="1397"/>
    <w:bookmarkStart w:name="z1401" w:id="1398"/>
    <w:p>
      <w:pPr>
        <w:spacing w:after="0"/>
        <w:ind w:left="0"/>
        <w:jc w:val="both"/>
      </w:pPr>
      <w:r>
        <w:rPr>
          <w:rFonts w:ascii="Times New Roman"/>
          <w:b w:val="false"/>
          <w:i w:val="false"/>
          <w:color w:val="000000"/>
          <w:sz w:val="28"/>
        </w:rPr>
        <w:t>
      приемка кожевенного и мехового сырья с оценкой качества (сортности) по признакам, указанным в соответствующих государственных стандартах и технических условиях, правильности комплектования его по целевому назначению;</w:t>
      </w:r>
    </w:p>
    <w:bookmarkEnd w:id="1398"/>
    <w:bookmarkStart w:name="z1402" w:id="1399"/>
    <w:p>
      <w:pPr>
        <w:spacing w:after="0"/>
        <w:ind w:left="0"/>
        <w:jc w:val="both"/>
      </w:pPr>
      <w:r>
        <w:rPr>
          <w:rFonts w:ascii="Times New Roman"/>
          <w:b w:val="false"/>
          <w:i w:val="false"/>
          <w:color w:val="000000"/>
          <w:sz w:val="28"/>
        </w:rPr>
        <w:t>
      комплектование кожевенного и пушно-мехового сырья в производственные партии и сдача его в производство;</w:t>
      </w:r>
    </w:p>
    <w:bookmarkEnd w:id="1399"/>
    <w:bookmarkStart w:name="z1403" w:id="1400"/>
    <w:p>
      <w:pPr>
        <w:spacing w:after="0"/>
        <w:ind w:left="0"/>
        <w:jc w:val="both"/>
      </w:pPr>
      <w:r>
        <w:rPr>
          <w:rFonts w:ascii="Times New Roman"/>
          <w:b w:val="false"/>
          <w:i w:val="false"/>
          <w:color w:val="000000"/>
          <w:sz w:val="28"/>
        </w:rPr>
        <w:t>
      оформление соответствующих документов на приемку-сдачу кожевенного и мехового сырья.</w:t>
      </w:r>
    </w:p>
    <w:bookmarkEnd w:id="1400"/>
    <w:bookmarkStart w:name="z1404" w:id="1401"/>
    <w:p>
      <w:pPr>
        <w:spacing w:after="0"/>
        <w:ind w:left="0"/>
        <w:jc w:val="both"/>
      </w:pPr>
      <w:r>
        <w:rPr>
          <w:rFonts w:ascii="Times New Roman"/>
          <w:b w:val="false"/>
          <w:i w:val="false"/>
          <w:color w:val="000000"/>
          <w:sz w:val="28"/>
        </w:rPr>
        <w:t>
      265. Должен знать:</w:t>
      </w:r>
    </w:p>
    <w:bookmarkEnd w:id="1401"/>
    <w:bookmarkStart w:name="z1405" w:id="1402"/>
    <w:p>
      <w:pPr>
        <w:spacing w:after="0"/>
        <w:ind w:left="0"/>
        <w:jc w:val="both"/>
      </w:pPr>
      <w:r>
        <w:rPr>
          <w:rFonts w:ascii="Times New Roman"/>
          <w:b w:val="false"/>
          <w:i w:val="false"/>
          <w:color w:val="000000"/>
          <w:sz w:val="28"/>
        </w:rPr>
        <w:t>
      правила сортировки и оценки кожевенного, мехового сырья мелкого и среднего видов (кроме пушнины), государственные стандарты и технические условия на оценку качества (сортности) производственных партий по целевому назначению, требования, предъявляемые к качеству кожевенного и мехового сырья, способы выявления его пороков и дефектов обработки, основные положения ветеринарно-санитарного надзора по хранению и транспортированию кожевенно-мехового сырья.</w:t>
      </w:r>
    </w:p>
    <w:bookmarkEnd w:id="1402"/>
    <w:bookmarkStart w:name="z1406" w:id="1403"/>
    <w:p>
      <w:pPr>
        <w:spacing w:after="0"/>
        <w:ind w:left="0"/>
        <w:jc w:val="both"/>
      </w:pPr>
      <w:r>
        <w:rPr>
          <w:rFonts w:ascii="Times New Roman"/>
          <w:b w:val="false"/>
          <w:i w:val="false"/>
          <w:color w:val="000000"/>
          <w:sz w:val="28"/>
        </w:rPr>
        <w:t>
      Параграф 3. Сортировщик кожевенно-мехового сырья, 6-й разряд</w:t>
      </w:r>
    </w:p>
    <w:bookmarkEnd w:id="1403"/>
    <w:bookmarkStart w:name="z1407" w:id="1404"/>
    <w:p>
      <w:pPr>
        <w:spacing w:after="0"/>
        <w:ind w:left="0"/>
        <w:jc w:val="both"/>
      </w:pPr>
      <w:r>
        <w:rPr>
          <w:rFonts w:ascii="Times New Roman"/>
          <w:b w:val="false"/>
          <w:i w:val="false"/>
          <w:color w:val="000000"/>
          <w:sz w:val="28"/>
        </w:rPr>
        <w:t>
      266. Характеристика работ:</w:t>
      </w:r>
    </w:p>
    <w:bookmarkEnd w:id="1404"/>
    <w:bookmarkStart w:name="z1408" w:id="1405"/>
    <w:p>
      <w:pPr>
        <w:spacing w:after="0"/>
        <w:ind w:left="0"/>
        <w:jc w:val="both"/>
      </w:pPr>
      <w:r>
        <w:rPr>
          <w:rFonts w:ascii="Times New Roman"/>
          <w:b w:val="false"/>
          <w:i w:val="false"/>
          <w:color w:val="000000"/>
          <w:sz w:val="28"/>
        </w:rPr>
        <w:t>
      сортировка и оценка в соответствии с государственными стандартами и техническими условиями овчины меховой и шубной, сырья пушно-мехового, каракулево-смушковых видов, шкур морского зверя по качеству (сортности), весу, площади, породе, кряжу, классу, дефекту, шерстности и способу консервирования;</w:t>
      </w:r>
    </w:p>
    <w:bookmarkEnd w:id="1405"/>
    <w:bookmarkStart w:name="z1409" w:id="1406"/>
    <w:p>
      <w:pPr>
        <w:spacing w:after="0"/>
        <w:ind w:left="0"/>
        <w:jc w:val="both"/>
      </w:pPr>
      <w:r>
        <w:rPr>
          <w:rFonts w:ascii="Times New Roman"/>
          <w:b w:val="false"/>
          <w:i w:val="false"/>
          <w:color w:val="000000"/>
          <w:sz w:val="28"/>
        </w:rPr>
        <w:t>
      проверка правильности сортировки и комплектования кожевенного сырья, шубной и меховой овчины в соответствии с государственными стандартами и техническими условиями;</w:t>
      </w:r>
    </w:p>
    <w:bookmarkEnd w:id="1406"/>
    <w:bookmarkStart w:name="z1410" w:id="1407"/>
    <w:p>
      <w:pPr>
        <w:spacing w:after="0"/>
        <w:ind w:left="0"/>
        <w:jc w:val="both"/>
      </w:pPr>
      <w:r>
        <w:rPr>
          <w:rFonts w:ascii="Times New Roman"/>
          <w:b w:val="false"/>
          <w:i w:val="false"/>
          <w:color w:val="000000"/>
          <w:sz w:val="28"/>
        </w:rPr>
        <w:t>
      определение весовых скидок и надбавок к весу кожевенно-мехового сырья в зависимости от состояния консервирования и обрядки; выявление причин образования его пороков и брака; определение возможности переделки полуфабрикатов и изделий;</w:t>
      </w:r>
    </w:p>
    <w:bookmarkEnd w:id="1407"/>
    <w:bookmarkStart w:name="z1411" w:id="1408"/>
    <w:p>
      <w:pPr>
        <w:spacing w:after="0"/>
        <w:ind w:left="0"/>
        <w:jc w:val="both"/>
      </w:pPr>
      <w:r>
        <w:rPr>
          <w:rFonts w:ascii="Times New Roman"/>
          <w:b w:val="false"/>
          <w:i w:val="false"/>
          <w:color w:val="000000"/>
          <w:sz w:val="28"/>
        </w:rPr>
        <w:t>
      составление товароведческой характеристики на рассортированную партию кожевенно-мехового сырья;</w:t>
      </w:r>
    </w:p>
    <w:bookmarkEnd w:id="1408"/>
    <w:bookmarkStart w:name="z1412" w:id="1409"/>
    <w:p>
      <w:pPr>
        <w:spacing w:after="0"/>
        <w:ind w:left="0"/>
        <w:jc w:val="both"/>
      </w:pPr>
      <w:r>
        <w:rPr>
          <w:rFonts w:ascii="Times New Roman"/>
          <w:b w:val="false"/>
          <w:i w:val="false"/>
          <w:color w:val="000000"/>
          <w:sz w:val="28"/>
        </w:rPr>
        <w:t>
      контроль соблюдения технологического режима обработки кожевенно-мехового сырья.</w:t>
      </w:r>
    </w:p>
    <w:bookmarkEnd w:id="1409"/>
    <w:bookmarkStart w:name="z1413" w:id="1410"/>
    <w:p>
      <w:pPr>
        <w:spacing w:after="0"/>
        <w:ind w:left="0"/>
        <w:jc w:val="both"/>
      </w:pPr>
      <w:r>
        <w:rPr>
          <w:rFonts w:ascii="Times New Roman"/>
          <w:b w:val="false"/>
          <w:i w:val="false"/>
          <w:color w:val="000000"/>
          <w:sz w:val="28"/>
        </w:rPr>
        <w:t>
      267. Должен знать:</w:t>
      </w:r>
    </w:p>
    <w:bookmarkEnd w:id="1410"/>
    <w:bookmarkStart w:name="z1414" w:id="1411"/>
    <w:p>
      <w:pPr>
        <w:spacing w:after="0"/>
        <w:ind w:left="0"/>
        <w:jc w:val="both"/>
      </w:pPr>
      <w:r>
        <w:rPr>
          <w:rFonts w:ascii="Times New Roman"/>
          <w:b w:val="false"/>
          <w:i w:val="false"/>
          <w:color w:val="000000"/>
          <w:sz w:val="28"/>
        </w:rPr>
        <w:t>
      государственные стандарты и технические условия на кожевенное и пушно-меховое сырье, пушнину и сырье каракулево-смушковых видов, шкуры морского зверя, овчину меховую и шубную, устройство и правила эксплуатации применяемых контрольно-измерительных приборов и оборудования, виды кожевенного и пушно-мехового сырья, шкур морского зверя и технологию их первичной обработки, нормативно-техническую документацию по вопросам оценки качества кожевенно-мехового сырья, методы контроля качества, правила хранения производственных партий кожевенного и пушно-мехового сырья, сырьевые и производственные пороки кожевенно-мехового сырья и способы их выявления и устранения.</w:t>
      </w:r>
    </w:p>
    <w:bookmarkEnd w:id="1411"/>
    <w:bookmarkStart w:name="z1415" w:id="1412"/>
    <w:p>
      <w:pPr>
        <w:spacing w:after="0"/>
        <w:ind w:left="0"/>
        <w:jc w:val="both"/>
      </w:pPr>
      <w:r>
        <w:rPr>
          <w:rFonts w:ascii="Times New Roman"/>
          <w:b w:val="false"/>
          <w:i w:val="false"/>
          <w:color w:val="000000"/>
          <w:sz w:val="28"/>
        </w:rPr>
        <w:t>
      268. Требуется среднее профессиональное образование.</w:t>
      </w:r>
    </w:p>
    <w:bookmarkEnd w:id="1412"/>
    <w:bookmarkStart w:name="z1416" w:id="1413"/>
    <w:p>
      <w:pPr>
        <w:spacing w:after="0"/>
        <w:ind w:left="0"/>
        <w:jc w:val="both"/>
      </w:pPr>
      <w:r>
        <w:rPr>
          <w:rFonts w:ascii="Times New Roman"/>
          <w:b w:val="false"/>
          <w:i w:val="false"/>
          <w:color w:val="000000"/>
          <w:sz w:val="28"/>
        </w:rPr>
        <w:t>
      36. Составитель аппретур, эмульсий и лаков</w:t>
      </w:r>
    </w:p>
    <w:bookmarkEnd w:id="1413"/>
    <w:bookmarkStart w:name="z1417" w:id="1414"/>
    <w:p>
      <w:pPr>
        <w:spacing w:after="0"/>
        <w:ind w:left="0"/>
        <w:jc w:val="both"/>
      </w:pPr>
      <w:r>
        <w:rPr>
          <w:rFonts w:ascii="Times New Roman"/>
          <w:b w:val="false"/>
          <w:i w:val="false"/>
          <w:color w:val="000000"/>
          <w:sz w:val="28"/>
        </w:rPr>
        <w:t>
      Параграф 1. Составитель аппретур, эмульсий и лаков, 3-й разряд</w:t>
      </w:r>
    </w:p>
    <w:bookmarkEnd w:id="1414"/>
    <w:bookmarkStart w:name="z1418" w:id="1415"/>
    <w:p>
      <w:pPr>
        <w:spacing w:after="0"/>
        <w:ind w:left="0"/>
        <w:jc w:val="both"/>
      </w:pPr>
      <w:r>
        <w:rPr>
          <w:rFonts w:ascii="Times New Roman"/>
          <w:b w:val="false"/>
          <w:i w:val="false"/>
          <w:color w:val="000000"/>
          <w:sz w:val="28"/>
        </w:rPr>
        <w:t>
      269. Характеристика работ:</w:t>
      </w:r>
    </w:p>
    <w:bookmarkEnd w:id="1415"/>
    <w:bookmarkStart w:name="z1419" w:id="1416"/>
    <w:p>
      <w:pPr>
        <w:spacing w:after="0"/>
        <w:ind w:left="0"/>
        <w:jc w:val="both"/>
      </w:pPr>
      <w:r>
        <w:rPr>
          <w:rFonts w:ascii="Times New Roman"/>
          <w:b w:val="false"/>
          <w:i w:val="false"/>
          <w:color w:val="000000"/>
          <w:sz w:val="28"/>
        </w:rPr>
        <w:t>
      составление (приготовление) по установленной рецептуре клея, красок, лаков, аппретур, эмульсий и изготовление воска.</w:t>
      </w:r>
    </w:p>
    <w:bookmarkEnd w:id="1416"/>
    <w:bookmarkStart w:name="z1420" w:id="1417"/>
    <w:p>
      <w:pPr>
        <w:spacing w:after="0"/>
        <w:ind w:left="0"/>
        <w:jc w:val="both"/>
      </w:pPr>
      <w:r>
        <w:rPr>
          <w:rFonts w:ascii="Times New Roman"/>
          <w:b w:val="false"/>
          <w:i w:val="false"/>
          <w:color w:val="000000"/>
          <w:sz w:val="28"/>
        </w:rPr>
        <w:t>
      дозирование, размельчение, загрузка в смесители, смешивание исходных материалов, разваривание полученной смеси.</w:t>
      </w:r>
    </w:p>
    <w:bookmarkEnd w:id="1417"/>
    <w:bookmarkStart w:name="z1421" w:id="1418"/>
    <w:p>
      <w:pPr>
        <w:spacing w:after="0"/>
        <w:ind w:left="0"/>
        <w:jc w:val="both"/>
      </w:pPr>
      <w:r>
        <w:rPr>
          <w:rFonts w:ascii="Times New Roman"/>
          <w:b w:val="false"/>
          <w:i w:val="false"/>
          <w:color w:val="000000"/>
          <w:sz w:val="28"/>
        </w:rPr>
        <w:t>
      выполнение пробного нанесения краски на изделие и доведение цвета краски до эталонов.</w:t>
      </w:r>
    </w:p>
    <w:bookmarkEnd w:id="1418"/>
    <w:bookmarkStart w:name="z1422" w:id="1419"/>
    <w:p>
      <w:pPr>
        <w:spacing w:after="0"/>
        <w:ind w:left="0"/>
        <w:jc w:val="both"/>
      </w:pPr>
      <w:r>
        <w:rPr>
          <w:rFonts w:ascii="Times New Roman"/>
          <w:b w:val="false"/>
          <w:i w:val="false"/>
          <w:color w:val="000000"/>
          <w:sz w:val="28"/>
        </w:rPr>
        <w:t>
      определение готовности полученной смеси.</w:t>
      </w:r>
    </w:p>
    <w:bookmarkEnd w:id="1419"/>
    <w:bookmarkStart w:name="z1423" w:id="1420"/>
    <w:p>
      <w:pPr>
        <w:spacing w:after="0"/>
        <w:ind w:left="0"/>
        <w:jc w:val="both"/>
      </w:pPr>
      <w:r>
        <w:rPr>
          <w:rFonts w:ascii="Times New Roman"/>
          <w:b w:val="false"/>
          <w:i w:val="false"/>
          <w:color w:val="000000"/>
          <w:sz w:val="28"/>
        </w:rPr>
        <w:t>
      270. Должен знать:</w:t>
      </w:r>
    </w:p>
    <w:bookmarkEnd w:id="1420"/>
    <w:bookmarkStart w:name="z1424" w:id="1421"/>
    <w:p>
      <w:pPr>
        <w:spacing w:after="0"/>
        <w:ind w:left="0"/>
        <w:jc w:val="both"/>
      </w:pPr>
      <w:r>
        <w:rPr>
          <w:rFonts w:ascii="Times New Roman"/>
          <w:b w:val="false"/>
          <w:i w:val="false"/>
          <w:color w:val="000000"/>
          <w:sz w:val="28"/>
        </w:rPr>
        <w:t>
      рецептуру клея, красок, лаков, аппретур, эмульсий, воска, свойства химических материалов, применяемых для их составления, внешние признаки пригодности отдельных составных частей и готовых растворов, клея, красок, лаков, аппретур, устройство и правила эксплуатации применяемых оборудования и контрольно-измерительных приборов.</w:t>
      </w:r>
    </w:p>
    <w:bookmarkEnd w:id="1421"/>
    <w:bookmarkStart w:name="z1425" w:id="1422"/>
    <w:p>
      <w:pPr>
        <w:spacing w:after="0"/>
        <w:ind w:left="0"/>
        <w:jc w:val="both"/>
      </w:pPr>
      <w:r>
        <w:rPr>
          <w:rFonts w:ascii="Times New Roman"/>
          <w:b w:val="false"/>
          <w:i w:val="false"/>
          <w:color w:val="000000"/>
          <w:sz w:val="28"/>
        </w:rPr>
        <w:t>
      37. Составитель химических растворов</w:t>
      </w:r>
    </w:p>
    <w:bookmarkEnd w:id="1422"/>
    <w:bookmarkStart w:name="z1426" w:id="1423"/>
    <w:p>
      <w:pPr>
        <w:spacing w:after="0"/>
        <w:ind w:left="0"/>
        <w:jc w:val="both"/>
      </w:pPr>
      <w:r>
        <w:rPr>
          <w:rFonts w:ascii="Times New Roman"/>
          <w:b w:val="false"/>
          <w:i w:val="false"/>
          <w:color w:val="000000"/>
          <w:sz w:val="28"/>
        </w:rPr>
        <w:t>
      Параграф 1. Составитель химических растворов, 3-й разряд</w:t>
      </w:r>
    </w:p>
    <w:bookmarkEnd w:id="1423"/>
    <w:bookmarkStart w:name="z1427" w:id="1424"/>
    <w:p>
      <w:pPr>
        <w:spacing w:after="0"/>
        <w:ind w:left="0"/>
        <w:jc w:val="both"/>
      </w:pPr>
      <w:r>
        <w:rPr>
          <w:rFonts w:ascii="Times New Roman"/>
          <w:b w:val="false"/>
          <w:i w:val="false"/>
          <w:color w:val="000000"/>
          <w:sz w:val="28"/>
        </w:rPr>
        <w:t>
      271. Характеристика работ:</w:t>
      </w:r>
    </w:p>
    <w:bookmarkEnd w:id="1424"/>
    <w:bookmarkStart w:name="z1428" w:id="1425"/>
    <w:p>
      <w:pPr>
        <w:spacing w:after="0"/>
        <w:ind w:left="0"/>
        <w:jc w:val="both"/>
      </w:pPr>
      <w:r>
        <w:rPr>
          <w:rFonts w:ascii="Times New Roman"/>
          <w:b w:val="false"/>
          <w:i w:val="false"/>
          <w:color w:val="000000"/>
          <w:sz w:val="28"/>
        </w:rPr>
        <w:t>
      составление несложных химических растворов поваренной соли, известкового молока, смесей, эмульсий в соответствии с рецептурой.</w:t>
      </w:r>
    </w:p>
    <w:bookmarkEnd w:id="1425"/>
    <w:bookmarkStart w:name="z1429" w:id="1426"/>
    <w:p>
      <w:pPr>
        <w:spacing w:after="0"/>
        <w:ind w:left="0"/>
        <w:jc w:val="both"/>
      </w:pPr>
      <w:r>
        <w:rPr>
          <w:rFonts w:ascii="Times New Roman"/>
          <w:b w:val="false"/>
          <w:i w:val="false"/>
          <w:color w:val="000000"/>
          <w:sz w:val="28"/>
        </w:rPr>
        <w:t>
      получение химикатов со склада;</w:t>
      </w:r>
    </w:p>
    <w:bookmarkEnd w:id="1426"/>
    <w:bookmarkStart w:name="z1430" w:id="1427"/>
    <w:p>
      <w:pPr>
        <w:spacing w:after="0"/>
        <w:ind w:left="0"/>
        <w:jc w:val="both"/>
      </w:pPr>
      <w:r>
        <w:rPr>
          <w:rFonts w:ascii="Times New Roman"/>
          <w:b w:val="false"/>
          <w:i w:val="false"/>
          <w:color w:val="000000"/>
          <w:sz w:val="28"/>
        </w:rPr>
        <w:t>
      дозирование, растворение и перемешивание исходных материалов; корректирование на основе проводимых анализов и расчетов физических и химических параметров растворов, смесей и эмульсий и перекачивание их в отстойники, сборники и аппараты.</w:t>
      </w:r>
    </w:p>
    <w:bookmarkEnd w:id="1427"/>
    <w:bookmarkStart w:name="z1431" w:id="1428"/>
    <w:p>
      <w:pPr>
        <w:spacing w:after="0"/>
        <w:ind w:left="0"/>
        <w:jc w:val="both"/>
      </w:pPr>
      <w:r>
        <w:rPr>
          <w:rFonts w:ascii="Times New Roman"/>
          <w:b w:val="false"/>
          <w:i w:val="false"/>
          <w:color w:val="000000"/>
          <w:sz w:val="28"/>
        </w:rPr>
        <w:t>
      272. Должен знать:</w:t>
      </w:r>
    </w:p>
    <w:bookmarkEnd w:id="1428"/>
    <w:bookmarkStart w:name="z1432" w:id="1429"/>
    <w:p>
      <w:pPr>
        <w:spacing w:after="0"/>
        <w:ind w:left="0"/>
        <w:jc w:val="both"/>
      </w:pPr>
      <w:r>
        <w:rPr>
          <w:rFonts w:ascii="Times New Roman"/>
          <w:b w:val="false"/>
          <w:i w:val="false"/>
          <w:color w:val="000000"/>
          <w:sz w:val="28"/>
        </w:rPr>
        <w:t>
      рецептуру составления растворов, свойства применяемых исходных материалов, порядок загрузки исходных материалов в обслуживаемые аппараты, принцип действия и правила эксплуатации применяемых оборудования и контрольно-измерительных приборов.</w:t>
      </w:r>
    </w:p>
    <w:bookmarkEnd w:id="1429"/>
    <w:bookmarkStart w:name="z1433" w:id="1430"/>
    <w:p>
      <w:pPr>
        <w:spacing w:after="0"/>
        <w:ind w:left="0"/>
        <w:jc w:val="both"/>
      </w:pPr>
      <w:r>
        <w:rPr>
          <w:rFonts w:ascii="Times New Roman"/>
          <w:b w:val="false"/>
          <w:i w:val="false"/>
          <w:color w:val="000000"/>
          <w:sz w:val="28"/>
        </w:rPr>
        <w:t>
      Параграф 2. Составитель химических растворов, 4-й разряд</w:t>
      </w:r>
    </w:p>
    <w:bookmarkEnd w:id="1430"/>
    <w:bookmarkStart w:name="z1434" w:id="1431"/>
    <w:p>
      <w:pPr>
        <w:spacing w:after="0"/>
        <w:ind w:left="0"/>
        <w:jc w:val="both"/>
      </w:pPr>
      <w:r>
        <w:rPr>
          <w:rFonts w:ascii="Times New Roman"/>
          <w:b w:val="false"/>
          <w:i w:val="false"/>
          <w:color w:val="000000"/>
          <w:sz w:val="28"/>
        </w:rPr>
        <w:t>
      273. Характеристика работ:</w:t>
      </w:r>
    </w:p>
    <w:bookmarkEnd w:id="1431"/>
    <w:bookmarkStart w:name="z1435" w:id="1432"/>
    <w:p>
      <w:pPr>
        <w:spacing w:after="0"/>
        <w:ind w:left="0"/>
        <w:jc w:val="both"/>
      </w:pPr>
      <w:r>
        <w:rPr>
          <w:rFonts w:ascii="Times New Roman"/>
          <w:b w:val="false"/>
          <w:i w:val="false"/>
          <w:color w:val="000000"/>
          <w:sz w:val="28"/>
        </w:rPr>
        <w:t>
      составление сложных химических растворов зольных, обеззоливающих и мягчильных жидкостей, обезволакивающих смесей, пикельных, нейтрализующих и красильных растворов, дубильных соков, жировальных смесей и эмульсий, полиуретановых смесей, люстровальных, формалиновых, импрегнирующих, обезжиривающих и других аналогичных растворов, смесей, эмульсий в соответствии с рецептурой;</w:t>
      </w:r>
    </w:p>
    <w:bookmarkEnd w:id="1432"/>
    <w:bookmarkStart w:name="z1436" w:id="1433"/>
    <w:p>
      <w:pPr>
        <w:spacing w:after="0"/>
        <w:ind w:left="0"/>
        <w:jc w:val="both"/>
      </w:pPr>
      <w:r>
        <w:rPr>
          <w:rFonts w:ascii="Times New Roman"/>
          <w:b w:val="false"/>
          <w:i w:val="false"/>
          <w:color w:val="000000"/>
          <w:sz w:val="28"/>
        </w:rPr>
        <w:t>
      регулирование технологического режима составления химических растворов и механизмов обслуживаемых аппаратов, реакторов, смесителей;</w:t>
      </w:r>
    </w:p>
    <w:bookmarkEnd w:id="1433"/>
    <w:bookmarkStart w:name="z1437" w:id="1434"/>
    <w:p>
      <w:pPr>
        <w:spacing w:after="0"/>
        <w:ind w:left="0"/>
        <w:jc w:val="both"/>
      </w:pPr>
      <w:r>
        <w:rPr>
          <w:rFonts w:ascii="Times New Roman"/>
          <w:b w:val="false"/>
          <w:i w:val="false"/>
          <w:color w:val="000000"/>
          <w:sz w:val="28"/>
        </w:rPr>
        <w:t>
      ведение производственной документации.</w:t>
      </w:r>
    </w:p>
    <w:bookmarkEnd w:id="1434"/>
    <w:bookmarkStart w:name="z1438" w:id="1435"/>
    <w:p>
      <w:pPr>
        <w:spacing w:after="0"/>
        <w:ind w:left="0"/>
        <w:jc w:val="both"/>
      </w:pPr>
      <w:r>
        <w:rPr>
          <w:rFonts w:ascii="Times New Roman"/>
          <w:b w:val="false"/>
          <w:i w:val="false"/>
          <w:color w:val="000000"/>
          <w:sz w:val="28"/>
        </w:rPr>
        <w:t>
      274. Должен знать:</w:t>
      </w:r>
    </w:p>
    <w:bookmarkEnd w:id="1435"/>
    <w:bookmarkStart w:name="z1439" w:id="1436"/>
    <w:p>
      <w:pPr>
        <w:spacing w:after="0"/>
        <w:ind w:left="0"/>
        <w:jc w:val="both"/>
      </w:pPr>
      <w:r>
        <w:rPr>
          <w:rFonts w:ascii="Times New Roman"/>
          <w:b w:val="false"/>
          <w:i w:val="false"/>
          <w:color w:val="000000"/>
          <w:sz w:val="28"/>
        </w:rPr>
        <w:t>
      рецептуру, порядок и технологический режим приготовления сложных химических растворов, методы корректировки физических и химических параметров растворов, смесей, эмульсий, порядок приготовления растворов на химических станциях и механизированной подачи их на места потребления, правила эксплуатации и регулирования применяемого оборудования.</w:t>
      </w:r>
    </w:p>
    <w:bookmarkEnd w:id="1436"/>
    <w:bookmarkStart w:name="z1440" w:id="1437"/>
    <w:p>
      <w:pPr>
        <w:spacing w:after="0"/>
        <w:ind w:left="0"/>
        <w:jc w:val="both"/>
      </w:pPr>
      <w:r>
        <w:rPr>
          <w:rFonts w:ascii="Times New Roman"/>
          <w:b w:val="false"/>
          <w:i w:val="false"/>
          <w:color w:val="000000"/>
          <w:sz w:val="28"/>
        </w:rPr>
        <w:t>
      38. Строгаль кожевенно-мехового сырья и полуфабрикатов</w:t>
      </w:r>
    </w:p>
    <w:bookmarkEnd w:id="1437"/>
    <w:bookmarkStart w:name="z1441" w:id="1438"/>
    <w:p>
      <w:pPr>
        <w:spacing w:after="0"/>
        <w:ind w:left="0"/>
        <w:jc w:val="both"/>
      </w:pPr>
      <w:r>
        <w:rPr>
          <w:rFonts w:ascii="Times New Roman"/>
          <w:b w:val="false"/>
          <w:i w:val="false"/>
          <w:color w:val="000000"/>
          <w:sz w:val="28"/>
        </w:rPr>
        <w:t>
      Параграф 1. Строгаль кожевенно-мехового сырья и</w:t>
      </w:r>
    </w:p>
    <w:bookmarkEnd w:id="1438"/>
    <w:p>
      <w:pPr>
        <w:spacing w:after="0"/>
        <w:ind w:left="0"/>
        <w:jc w:val="both"/>
      </w:pPr>
      <w:r>
        <w:rPr>
          <w:rFonts w:ascii="Times New Roman"/>
          <w:b w:val="false"/>
          <w:i w:val="false"/>
          <w:color w:val="000000"/>
          <w:sz w:val="28"/>
        </w:rPr>
        <w:t>
      полуфабрикатов, 4-й разряд</w:t>
      </w:r>
    </w:p>
    <w:bookmarkStart w:name="z1442" w:id="1439"/>
    <w:p>
      <w:pPr>
        <w:spacing w:after="0"/>
        <w:ind w:left="0"/>
        <w:jc w:val="both"/>
      </w:pPr>
      <w:r>
        <w:rPr>
          <w:rFonts w:ascii="Times New Roman"/>
          <w:b w:val="false"/>
          <w:i w:val="false"/>
          <w:color w:val="000000"/>
          <w:sz w:val="28"/>
        </w:rPr>
        <w:t>
      275. Характеристика работ:</w:t>
      </w:r>
    </w:p>
    <w:bookmarkEnd w:id="1439"/>
    <w:bookmarkStart w:name="z1443" w:id="1440"/>
    <w:p>
      <w:pPr>
        <w:spacing w:after="0"/>
        <w:ind w:left="0"/>
        <w:jc w:val="both"/>
      </w:pPr>
      <w:r>
        <w:rPr>
          <w:rFonts w:ascii="Times New Roman"/>
          <w:b w:val="false"/>
          <w:i w:val="false"/>
          <w:color w:val="000000"/>
          <w:sz w:val="28"/>
        </w:rPr>
        <w:t>
      выполнение простых и средней сложности работ по строганию сала со свиных шкур, деталей обувных, кожгалантерейных, шорно-седельных и технических изделий из кожи на дисковых ножах, строгальных машинах или вручную с целью выравнивания их по всей площади до определенной толщины, установленной государственными стандартами или техническими условиями на готовую продукцию, и придания бахтарме ровной, гладкой поверхности без засечек и выхватов;</w:t>
      </w:r>
    </w:p>
    <w:bookmarkEnd w:id="1440"/>
    <w:bookmarkStart w:name="z1444" w:id="1441"/>
    <w:p>
      <w:pPr>
        <w:spacing w:after="0"/>
        <w:ind w:left="0"/>
        <w:jc w:val="both"/>
      </w:pPr>
      <w:r>
        <w:rPr>
          <w:rFonts w:ascii="Times New Roman"/>
          <w:b w:val="false"/>
          <w:i w:val="false"/>
          <w:color w:val="000000"/>
          <w:sz w:val="28"/>
        </w:rPr>
        <w:t>
      регулирование строгальных машин на необходимую толщину строгания, замер толщины кож после строгания при помощи толщемера;</w:t>
      </w:r>
    </w:p>
    <w:bookmarkEnd w:id="1441"/>
    <w:bookmarkStart w:name="z1445" w:id="1442"/>
    <w:p>
      <w:pPr>
        <w:spacing w:after="0"/>
        <w:ind w:left="0"/>
        <w:jc w:val="both"/>
      </w:pPr>
      <w:r>
        <w:rPr>
          <w:rFonts w:ascii="Times New Roman"/>
          <w:b w:val="false"/>
          <w:i w:val="false"/>
          <w:color w:val="000000"/>
          <w:sz w:val="28"/>
        </w:rPr>
        <w:t>
      периодическая заточка ножей.</w:t>
      </w:r>
    </w:p>
    <w:bookmarkEnd w:id="1442"/>
    <w:bookmarkStart w:name="z1446" w:id="1443"/>
    <w:p>
      <w:pPr>
        <w:spacing w:after="0"/>
        <w:ind w:left="0"/>
        <w:jc w:val="both"/>
      </w:pPr>
      <w:r>
        <w:rPr>
          <w:rFonts w:ascii="Times New Roman"/>
          <w:b w:val="false"/>
          <w:i w:val="false"/>
          <w:color w:val="000000"/>
          <w:sz w:val="28"/>
        </w:rPr>
        <w:t>
      276. Должен знать:</w:t>
      </w:r>
    </w:p>
    <w:bookmarkEnd w:id="1443"/>
    <w:bookmarkStart w:name="z1447" w:id="1444"/>
    <w:p>
      <w:pPr>
        <w:spacing w:after="0"/>
        <w:ind w:left="0"/>
        <w:jc w:val="both"/>
      </w:pPr>
      <w:r>
        <w:rPr>
          <w:rFonts w:ascii="Times New Roman"/>
          <w:b w:val="false"/>
          <w:i w:val="false"/>
          <w:color w:val="000000"/>
          <w:sz w:val="28"/>
        </w:rPr>
        <w:t>
      правила строгания кожевенно-мехового сырья и полуфабрикатов, особенности топографии свиных шкур, государственные стандарты и технические условия на готовую продукцию, свойства кожевой ткани, устройство строгальных машин, правила их регулирования и заточки ножей.</w:t>
      </w:r>
    </w:p>
    <w:bookmarkEnd w:id="1444"/>
    <w:bookmarkStart w:name="z1448" w:id="1445"/>
    <w:p>
      <w:pPr>
        <w:spacing w:after="0"/>
        <w:ind w:left="0"/>
        <w:jc w:val="both"/>
      </w:pPr>
      <w:r>
        <w:rPr>
          <w:rFonts w:ascii="Times New Roman"/>
          <w:b w:val="false"/>
          <w:i w:val="false"/>
          <w:color w:val="000000"/>
          <w:sz w:val="28"/>
        </w:rPr>
        <w:t>
      Параграф 2. Строгаль кожевенно-мехового сырья и</w:t>
      </w:r>
    </w:p>
    <w:bookmarkEnd w:id="1445"/>
    <w:p>
      <w:pPr>
        <w:spacing w:after="0"/>
        <w:ind w:left="0"/>
        <w:jc w:val="both"/>
      </w:pPr>
      <w:r>
        <w:rPr>
          <w:rFonts w:ascii="Times New Roman"/>
          <w:b w:val="false"/>
          <w:i w:val="false"/>
          <w:color w:val="000000"/>
          <w:sz w:val="28"/>
        </w:rPr>
        <w:t>
      полуфабрикатов, 5-й разряд</w:t>
      </w:r>
    </w:p>
    <w:bookmarkStart w:name="z1449" w:id="1446"/>
    <w:p>
      <w:pPr>
        <w:spacing w:after="0"/>
        <w:ind w:left="0"/>
        <w:jc w:val="both"/>
      </w:pPr>
      <w:r>
        <w:rPr>
          <w:rFonts w:ascii="Times New Roman"/>
          <w:b w:val="false"/>
          <w:i w:val="false"/>
          <w:color w:val="000000"/>
          <w:sz w:val="28"/>
        </w:rPr>
        <w:t>
      277. Характеристика работ:</w:t>
      </w:r>
    </w:p>
    <w:bookmarkEnd w:id="1446"/>
    <w:bookmarkStart w:name="z1450" w:id="1447"/>
    <w:p>
      <w:pPr>
        <w:spacing w:after="0"/>
        <w:ind w:left="0"/>
        <w:jc w:val="both"/>
      </w:pPr>
      <w:r>
        <w:rPr>
          <w:rFonts w:ascii="Times New Roman"/>
          <w:b w:val="false"/>
          <w:i w:val="false"/>
          <w:color w:val="000000"/>
          <w:sz w:val="28"/>
        </w:rPr>
        <w:t>
      выполнение сложных работ по строганию кожевой ткани меховых шкурок (кроме дорогостоящих), чепраков, воротков в сырье, воротков пол, лоскута в дубленом виде, готовых кож на дисковых ножах, строгальных машинах с целью выравнивания по всей площади до определенной толщины, установленной государственными стандартами или техническими условиями на готовую продукцию, и придания бахтарме ровной гладкой поверхности без засечек и выхватов;</w:t>
      </w:r>
    </w:p>
    <w:bookmarkEnd w:id="1447"/>
    <w:bookmarkStart w:name="z1451" w:id="1448"/>
    <w:p>
      <w:pPr>
        <w:spacing w:after="0"/>
        <w:ind w:left="0"/>
        <w:jc w:val="both"/>
      </w:pPr>
      <w:r>
        <w:rPr>
          <w:rFonts w:ascii="Times New Roman"/>
          <w:b w:val="false"/>
          <w:i w:val="false"/>
          <w:color w:val="000000"/>
          <w:sz w:val="28"/>
        </w:rPr>
        <w:t>
      установка точильных камней;</w:t>
      </w:r>
    </w:p>
    <w:bookmarkEnd w:id="1448"/>
    <w:bookmarkStart w:name="z1452" w:id="1449"/>
    <w:p>
      <w:pPr>
        <w:spacing w:after="0"/>
        <w:ind w:left="0"/>
        <w:jc w:val="both"/>
      </w:pPr>
      <w:r>
        <w:rPr>
          <w:rFonts w:ascii="Times New Roman"/>
          <w:b w:val="false"/>
          <w:i w:val="false"/>
          <w:color w:val="000000"/>
          <w:sz w:val="28"/>
        </w:rPr>
        <w:t>
      участие в наладке строгальных машин.</w:t>
      </w:r>
    </w:p>
    <w:bookmarkEnd w:id="1449"/>
    <w:bookmarkStart w:name="z1453" w:id="1450"/>
    <w:p>
      <w:pPr>
        <w:spacing w:after="0"/>
        <w:ind w:left="0"/>
        <w:jc w:val="both"/>
      </w:pPr>
      <w:r>
        <w:rPr>
          <w:rFonts w:ascii="Times New Roman"/>
          <w:b w:val="false"/>
          <w:i w:val="false"/>
          <w:color w:val="000000"/>
          <w:sz w:val="28"/>
        </w:rPr>
        <w:t>
      278. Должен знать:</w:t>
      </w:r>
    </w:p>
    <w:bookmarkEnd w:id="1450"/>
    <w:bookmarkStart w:name="z1454" w:id="1451"/>
    <w:p>
      <w:pPr>
        <w:spacing w:after="0"/>
        <w:ind w:left="0"/>
        <w:jc w:val="both"/>
      </w:pPr>
      <w:r>
        <w:rPr>
          <w:rFonts w:ascii="Times New Roman"/>
          <w:b w:val="false"/>
          <w:i w:val="false"/>
          <w:color w:val="000000"/>
          <w:sz w:val="28"/>
        </w:rPr>
        <w:t>
      рациональные приемы строгания и особенности топографии различных видов кожевенно-мехового сырья и полуфабрикатов, государственные стандарты и технические условия на готовую продукцию, свойства волосяного покрова кожевенного и мехового сырья, принцип действия, правила эксплуатации и наладки строгальных машин, установки точильных камней.</w:t>
      </w:r>
    </w:p>
    <w:bookmarkEnd w:id="1451"/>
    <w:bookmarkStart w:name="z1455" w:id="1452"/>
    <w:p>
      <w:pPr>
        <w:spacing w:after="0"/>
        <w:ind w:left="0"/>
        <w:jc w:val="both"/>
      </w:pPr>
      <w:r>
        <w:rPr>
          <w:rFonts w:ascii="Times New Roman"/>
          <w:b w:val="false"/>
          <w:i w:val="false"/>
          <w:color w:val="000000"/>
          <w:sz w:val="28"/>
        </w:rPr>
        <w:t>
      Параграф 3. Строгаль кожевенно-мехового сырья и</w:t>
      </w:r>
    </w:p>
    <w:bookmarkEnd w:id="1452"/>
    <w:p>
      <w:pPr>
        <w:spacing w:after="0"/>
        <w:ind w:left="0"/>
        <w:jc w:val="both"/>
      </w:pPr>
      <w:r>
        <w:rPr>
          <w:rFonts w:ascii="Times New Roman"/>
          <w:b w:val="false"/>
          <w:i w:val="false"/>
          <w:color w:val="000000"/>
          <w:sz w:val="28"/>
        </w:rPr>
        <w:t>
      полуфабрикатов, 6-й разряд</w:t>
      </w:r>
    </w:p>
    <w:bookmarkStart w:name="z1456" w:id="1453"/>
    <w:p>
      <w:pPr>
        <w:spacing w:after="0"/>
        <w:ind w:left="0"/>
        <w:jc w:val="both"/>
      </w:pPr>
      <w:r>
        <w:rPr>
          <w:rFonts w:ascii="Times New Roman"/>
          <w:b w:val="false"/>
          <w:i w:val="false"/>
          <w:color w:val="000000"/>
          <w:sz w:val="28"/>
        </w:rPr>
        <w:t>
      279. Характеристика работ:</w:t>
      </w:r>
    </w:p>
    <w:bookmarkEnd w:id="1453"/>
    <w:bookmarkStart w:name="z1457" w:id="1454"/>
    <w:p>
      <w:pPr>
        <w:spacing w:after="0"/>
        <w:ind w:left="0"/>
        <w:jc w:val="both"/>
      </w:pPr>
      <w:r>
        <w:rPr>
          <w:rFonts w:ascii="Times New Roman"/>
          <w:b w:val="false"/>
          <w:i w:val="false"/>
          <w:color w:val="000000"/>
          <w:sz w:val="28"/>
        </w:rPr>
        <w:t>
      выполнение особо сложных работ по строганию кожевенного сырья и полуфабрикатов дорогостоящих видов меховых шкурок (соболя, куницы, норки, бобра, лисицы, каракуля, песца, морского котика, выдры), всех видов целых кож, чепраков, воротков в дубленом виде на строгальных машинах;</w:t>
      </w:r>
    </w:p>
    <w:bookmarkEnd w:id="1454"/>
    <w:bookmarkStart w:name="z1458" w:id="1455"/>
    <w:p>
      <w:pPr>
        <w:spacing w:after="0"/>
        <w:ind w:left="0"/>
        <w:jc w:val="both"/>
      </w:pPr>
      <w:r>
        <w:rPr>
          <w:rFonts w:ascii="Times New Roman"/>
          <w:b w:val="false"/>
          <w:i w:val="false"/>
          <w:color w:val="000000"/>
          <w:sz w:val="28"/>
        </w:rPr>
        <w:t>
      настройка машин на необходимую толщину строгания, их наладка.</w:t>
      </w:r>
    </w:p>
    <w:bookmarkEnd w:id="1455"/>
    <w:bookmarkStart w:name="z1459" w:id="1456"/>
    <w:p>
      <w:pPr>
        <w:spacing w:after="0"/>
        <w:ind w:left="0"/>
        <w:jc w:val="both"/>
      </w:pPr>
      <w:r>
        <w:rPr>
          <w:rFonts w:ascii="Times New Roman"/>
          <w:b w:val="false"/>
          <w:i w:val="false"/>
          <w:color w:val="000000"/>
          <w:sz w:val="28"/>
        </w:rPr>
        <w:t>
      280. Должен знать:</w:t>
      </w:r>
    </w:p>
    <w:bookmarkEnd w:id="1456"/>
    <w:bookmarkStart w:name="z1460" w:id="1457"/>
    <w:p>
      <w:pPr>
        <w:spacing w:after="0"/>
        <w:ind w:left="0"/>
        <w:jc w:val="both"/>
      </w:pPr>
      <w:r>
        <w:rPr>
          <w:rFonts w:ascii="Times New Roman"/>
          <w:b w:val="false"/>
          <w:i w:val="false"/>
          <w:color w:val="000000"/>
          <w:sz w:val="28"/>
        </w:rPr>
        <w:t>
      рациональные приемы строгания кожевенного сырья и полуфабрикатов, государственные стандарты и технические условия на готовую продукцию, установленные величины толщины кожевенного и мехового сырья, полуфабрикатов, правила настройки и наладки строгальных машин.</w:t>
      </w:r>
    </w:p>
    <w:bookmarkEnd w:id="1457"/>
    <w:bookmarkStart w:name="z1461" w:id="1458"/>
    <w:p>
      <w:pPr>
        <w:spacing w:after="0"/>
        <w:ind w:left="0"/>
        <w:jc w:val="both"/>
      </w:pPr>
      <w:r>
        <w:rPr>
          <w:rFonts w:ascii="Times New Roman"/>
          <w:b w:val="false"/>
          <w:i w:val="false"/>
          <w:color w:val="000000"/>
          <w:sz w:val="28"/>
        </w:rPr>
        <w:t>
      39. Сушильщик сырья, полуфабрикатов и изделий</w:t>
      </w:r>
    </w:p>
    <w:bookmarkEnd w:id="1458"/>
    <w:bookmarkStart w:name="z1462" w:id="1459"/>
    <w:p>
      <w:pPr>
        <w:spacing w:after="0"/>
        <w:ind w:left="0"/>
        <w:jc w:val="both"/>
      </w:pPr>
      <w:r>
        <w:rPr>
          <w:rFonts w:ascii="Times New Roman"/>
          <w:b w:val="false"/>
          <w:i w:val="false"/>
          <w:color w:val="000000"/>
          <w:sz w:val="28"/>
        </w:rPr>
        <w:t>
      Параграф 1. Сушильщик сырья, полуфабрикатов и изделий, 1-й разряд</w:t>
      </w:r>
    </w:p>
    <w:bookmarkEnd w:id="1459"/>
    <w:bookmarkStart w:name="z1463" w:id="1460"/>
    <w:p>
      <w:pPr>
        <w:spacing w:after="0"/>
        <w:ind w:left="0"/>
        <w:jc w:val="both"/>
      </w:pPr>
      <w:r>
        <w:rPr>
          <w:rFonts w:ascii="Times New Roman"/>
          <w:b w:val="false"/>
          <w:i w:val="false"/>
          <w:color w:val="000000"/>
          <w:sz w:val="28"/>
        </w:rPr>
        <w:t>
      281. Характеристика работ:</w:t>
      </w:r>
    </w:p>
    <w:bookmarkEnd w:id="1460"/>
    <w:bookmarkStart w:name="z1464" w:id="1461"/>
    <w:p>
      <w:pPr>
        <w:spacing w:after="0"/>
        <w:ind w:left="0"/>
        <w:jc w:val="both"/>
      </w:pPr>
      <w:r>
        <w:rPr>
          <w:rFonts w:ascii="Times New Roman"/>
          <w:b w:val="false"/>
          <w:i w:val="false"/>
          <w:color w:val="000000"/>
          <w:sz w:val="28"/>
        </w:rPr>
        <w:t>
      ведение процесса сушки щетины, волоса, их отходов, крученки, мытой шерсти, готовой обуви, кожгалантерейных, шорно-седельных, технических и щетино-щеточных изделий, деталей изделий, полуфабрикатов и меховых головных уборов на механических сушильных установках. Загрузка и разгрузка сушильных камер.</w:t>
      </w:r>
    </w:p>
    <w:bookmarkEnd w:id="1461"/>
    <w:bookmarkStart w:name="z1465" w:id="1462"/>
    <w:p>
      <w:pPr>
        <w:spacing w:after="0"/>
        <w:ind w:left="0"/>
        <w:jc w:val="both"/>
      </w:pPr>
      <w:r>
        <w:rPr>
          <w:rFonts w:ascii="Times New Roman"/>
          <w:b w:val="false"/>
          <w:i w:val="false"/>
          <w:color w:val="000000"/>
          <w:sz w:val="28"/>
        </w:rPr>
        <w:t>
      282. Должен знать:</w:t>
      </w:r>
    </w:p>
    <w:bookmarkEnd w:id="1462"/>
    <w:bookmarkStart w:name="z1466" w:id="1463"/>
    <w:p>
      <w:pPr>
        <w:spacing w:after="0"/>
        <w:ind w:left="0"/>
        <w:jc w:val="both"/>
      </w:pPr>
      <w:r>
        <w:rPr>
          <w:rFonts w:ascii="Times New Roman"/>
          <w:b w:val="false"/>
          <w:i w:val="false"/>
          <w:color w:val="000000"/>
          <w:sz w:val="28"/>
        </w:rPr>
        <w:t>
      правила сушки сырья, полуфабрикатов и изделий на механических сушильных установках, методы определения готовности полуфабрикатов и изделий после сушки.</w:t>
      </w:r>
    </w:p>
    <w:bookmarkEnd w:id="1463"/>
    <w:bookmarkStart w:name="z1467" w:id="1464"/>
    <w:p>
      <w:pPr>
        <w:spacing w:after="0"/>
        <w:ind w:left="0"/>
        <w:jc w:val="both"/>
      </w:pPr>
      <w:r>
        <w:rPr>
          <w:rFonts w:ascii="Times New Roman"/>
          <w:b w:val="false"/>
          <w:i w:val="false"/>
          <w:color w:val="000000"/>
          <w:sz w:val="28"/>
        </w:rPr>
        <w:t>
      Параграф 2. Сушильщик сырья, полуфабрикатов и изделий, 2-й разряд</w:t>
      </w:r>
    </w:p>
    <w:bookmarkEnd w:id="1464"/>
    <w:bookmarkStart w:name="z1468" w:id="1465"/>
    <w:p>
      <w:pPr>
        <w:spacing w:after="0"/>
        <w:ind w:left="0"/>
        <w:jc w:val="both"/>
      </w:pPr>
      <w:r>
        <w:rPr>
          <w:rFonts w:ascii="Times New Roman"/>
          <w:b w:val="false"/>
          <w:i w:val="false"/>
          <w:color w:val="000000"/>
          <w:sz w:val="28"/>
        </w:rPr>
        <w:t>
      283. Характеристика работ:</w:t>
      </w:r>
    </w:p>
    <w:bookmarkEnd w:id="1465"/>
    <w:bookmarkStart w:name="z1469" w:id="1466"/>
    <w:p>
      <w:pPr>
        <w:spacing w:after="0"/>
        <w:ind w:left="0"/>
        <w:jc w:val="both"/>
      </w:pPr>
      <w:r>
        <w:rPr>
          <w:rFonts w:ascii="Times New Roman"/>
          <w:b w:val="false"/>
          <w:i w:val="false"/>
          <w:color w:val="000000"/>
          <w:sz w:val="28"/>
        </w:rPr>
        <w:t>
      ведение процесса сушки щетины, волоса, их отходов, крученки, мытой шерсти, готовой обуви, кожгалантерейных, шорно-седельных, технических и щетино-щеточных изделий, деталей изделий, полуфабрикатов и меховых головных уборов в камерных сушилках;</w:t>
      </w:r>
    </w:p>
    <w:bookmarkEnd w:id="1466"/>
    <w:bookmarkStart w:name="z1470" w:id="1467"/>
    <w:p>
      <w:pPr>
        <w:spacing w:after="0"/>
        <w:ind w:left="0"/>
        <w:jc w:val="both"/>
      </w:pPr>
      <w:r>
        <w:rPr>
          <w:rFonts w:ascii="Times New Roman"/>
          <w:b w:val="false"/>
          <w:i w:val="false"/>
          <w:color w:val="000000"/>
          <w:sz w:val="28"/>
        </w:rPr>
        <w:t>
      регулирование подачи пара и воздуха, температуры и относительной влажности воздуха по показаниям контрольно-измерительных приборов в соответствии с технологическими требованиями;</w:t>
      </w:r>
    </w:p>
    <w:bookmarkEnd w:id="1467"/>
    <w:bookmarkStart w:name="z1471" w:id="1468"/>
    <w:p>
      <w:pPr>
        <w:spacing w:after="0"/>
        <w:ind w:left="0"/>
        <w:jc w:val="both"/>
      </w:pPr>
      <w:r>
        <w:rPr>
          <w:rFonts w:ascii="Times New Roman"/>
          <w:b w:val="false"/>
          <w:i w:val="false"/>
          <w:color w:val="000000"/>
          <w:sz w:val="28"/>
        </w:rPr>
        <w:t>
      наблюдение за работой моторов, вентиляторов, калориферов, паропроводов и механической подачей полуфабрикатов и изделий.</w:t>
      </w:r>
    </w:p>
    <w:bookmarkEnd w:id="1468"/>
    <w:bookmarkStart w:name="z1472" w:id="1469"/>
    <w:p>
      <w:pPr>
        <w:spacing w:after="0"/>
        <w:ind w:left="0"/>
        <w:jc w:val="both"/>
      </w:pPr>
      <w:r>
        <w:rPr>
          <w:rFonts w:ascii="Times New Roman"/>
          <w:b w:val="false"/>
          <w:i w:val="false"/>
          <w:color w:val="000000"/>
          <w:sz w:val="28"/>
        </w:rPr>
        <w:t>
      284. Должен знать:</w:t>
      </w:r>
    </w:p>
    <w:bookmarkEnd w:id="1469"/>
    <w:bookmarkStart w:name="z1473" w:id="1470"/>
    <w:p>
      <w:pPr>
        <w:spacing w:after="0"/>
        <w:ind w:left="0"/>
        <w:jc w:val="both"/>
      </w:pPr>
      <w:r>
        <w:rPr>
          <w:rFonts w:ascii="Times New Roman"/>
          <w:b w:val="false"/>
          <w:i w:val="false"/>
          <w:color w:val="000000"/>
          <w:sz w:val="28"/>
        </w:rPr>
        <w:t>
      технологические режимы сушки сырья, полуфабрикатов и изделий в камерных сушилках, свойства щетины, волоса, шерсти, кожевенных материалов, готовых изделий, устройство камерных сушилок и правила регулирования их работы, назначение и правила эксплуатации применяемых контрольно-измерительных приборов.</w:t>
      </w:r>
    </w:p>
    <w:bookmarkEnd w:id="1470"/>
    <w:bookmarkStart w:name="z1474" w:id="1471"/>
    <w:p>
      <w:pPr>
        <w:spacing w:after="0"/>
        <w:ind w:left="0"/>
        <w:jc w:val="both"/>
      </w:pPr>
      <w:r>
        <w:rPr>
          <w:rFonts w:ascii="Times New Roman"/>
          <w:b w:val="false"/>
          <w:i w:val="false"/>
          <w:color w:val="000000"/>
          <w:sz w:val="28"/>
        </w:rPr>
        <w:t>
      Параграф 3. Сушильщик сырья, полуфабрикатов и изделий, 3-й разряд</w:t>
      </w:r>
    </w:p>
    <w:bookmarkEnd w:id="1471"/>
    <w:bookmarkStart w:name="z1475" w:id="1472"/>
    <w:p>
      <w:pPr>
        <w:spacing w:after="0"/>
        <w:ind w:left="0"/>
        <w:jc w:val="both"/>
      </w:pPr>
      <w:r>
        <w:rPr>
          <w:rFonts w:ascii="Times New Roman"/>
          <w:b w:val="false"/>
          <w:i w:val="false"/>
          <w:color w:val="000000"/>
          <w:sz w:val="28"/>
        </w:rPr>
        <w:t xml:space="preserve">
      285. Характеристика работ: </w:t>
      </w:r>
    </w:p>
    <w:bookmarkEnd w:id="1472"/>
    <w:bookmarkStart w:name="z1476" w:id="1473"/>
    <w:p>
      <w:pPr>
        <w:spacing w:after="0"/>
        <w:ind w:left="0"/>
        <w:jc w:val="both"/>
      </w:pPr>
      <w:r>
        <w:rPr>
          <w:rFonts w:ascii="Times New Roman"/>
          <w:b w:val="false"/>
          <w:i w:val="false"/>
          <w:color w:val="000000"/>
          <w:sz w:val="28"/>
        </w:rPr>
        <w:t>
      ведение процесса сушки щетины, волоса, их отходов, крученки, мытой шерсти, готовой обуви, кожгалантерейных, шорно-седельных, технических и щетино-щеточных изделий, деталей изделий и меховых головных уборов, кож и меховых шкурок в радиационных сушилках;</w:t>
      </w:r>
    </w:p>
    <w:bookmarkEnd w:id="1473"/>
    <w:bookmarkStart w:name="z1477" w:id="1474"/>
    <w:p>
      <w:pPr>
        <w:spacing w:after="0"/>
        <w:ind w:left="0"/>
        <w:jc w:val="both"/>
      </w:pPr>
      <w:r>
        <w:rPr>
          <w:rFonts w:ascii="Times New Roman"/>
          <w:b w:val="false"/>
          <w:i w:val="false"/>
          <w:color w:val="000000"/>
          <w:sz w:val="28"/>
        </w:rPr>
        <w:t>
      укладка кож и меховых шкурок, щетины, волоса, шерсти и полуфабрикатов после сушки на тележки.</w:t>
      </w:r>
    </w:p>
    <w:bookmarkEnd w:id="1474"/>
    <w:bookmarkStart w:name="z1478" w:id="1475"/>
    <w:p>
      <w:pPr>
        <w:spacing w:after="0"/>
        <w:ind w:left="0"/>
        <w:jc w:val="both"/>
      </w:pPr>
      <w:r>
        <w:rPr>
          <w:rFonts w:ascii="Times New Roman"/>
          <w:b w:val="false"/>
          <w:i w:val="false"/>
          <w:color w:val="000000"/>
          <w:sz w:val="28"/>
        </w:rPr>
        <w:t>
      286. Должен знать:</w:t>
      </w:r>
    </w:p>
    <w:bookmarkEnd w:id="1475"/>
    <w:bookmarkStart w:name="z1479" w:id="1476"/>
    <w:p>
      <w:pPr>
        <w:spacing w:after="0"/>
        <w:ind w:left="0"/>
        <w:jc w:val="both"/>
      </w:pPr>
      <w:r>
        <w:rPr>
          <w:rFonts w:ascii="Times New Roman"/>
          <w:b w:val="false"/>
          <w:i w:val="false"/>
          <w:color w:val="000000"/>
          <w:sz w:val="28"/>
        </w:rPr>
        <w:t>
      способы сушки сырья, полуфабрикатов и изделий, устройство радиационных сушилок, коммуникаций, применяемых контрольно- измерительных приборов, свойства кож, меховых шкурок, щетины, волоса, шерсти, технологические режимы сушки и правила регулирования работы радиационных сушилок.</w:t>
      </w:r>
    </w:p>
    <w:bookmarkEnd w:id="1476"/>
    <w:bookmarkStart w:name="z1480" w:id="1477"/>
    <w:p>
      <w:pPr>
        <w:spacing w:after="0"/>
        <w:ind w:left="0"/>
        <w:jc w:val="both"/>
      </w:pPr>
      <w:r>
        <w:rPr>
          <w:rFonts w:ascii="Times New Roman"/>
          <w:b w:val="false"/>
          <w:i w:val="false"/>
          <w:color w:val="000000"/>
          <w:sz w:val="28"/>
        </w:rPr>
        <w:t>
      Параграф 4. Сушильщик сырья, полуфабрикатов и изделий, 5-й разряд</w:t>
      </w:r>
    </w:p>
    <w:bookmarkEnd w:id="1477"/>
    <w:bookmarkStart w:name="z1481" w:id="1478"/>
    <w:p>
      <w:pPr>
        <w:spacing w:after="0"/>
        <w:ind w:left="0"/>
        <w:jc w:val="both"/>
      </w:pPr>
      <w:r>
        <w:rPr>
          <w:rFonts w:ascii="Times New Roman"/>
          <w:b w:val="false"/>
          <w:i w:val="false"/>
          <w:color w:val="000000"/>
          <w:sz w:val="28"/>
        </w:rPr>
        <w:t>
      287. Характеристика работ:</w:t>
      </w:r>
    </w:p>
    <w:bookmarkEnd w:id="1478"/>
    <w:bookmarkStart w:name="z1482" w:id="1479"/>
    <w:p>
      <w:pPr>
        <w:spacing w:after="0"/>
        <w:ind w:left="0"/>
        <w:jc w:val="both"/>
      </w:pPr>
      <w:r>
        <w:rPr>
          <w:rFonts w:ascii="Times New Roman"/>
          <w:b w:val="false"/>
          <w:i w:val="false"/>
          <w:color w:val="000000"/>
          <w:sz w:val="28"/>
        </w:rPr>
        <w:t>
      ведение процесса сушки кож в сушильной поточной полуавтоматической установке;</w:t>
      </w:r>
    </w:p>
    <w:bookmarkEnd w:id="1479"/>
    <w:bookmarkStart w:name="z1483" w:id="1480"/>
    <w:p>
      <w:pPr>
        <w:spacing w:after="0"/>
        <w:ind w:left="0"/>
        <w:jc w:val="both"/>
      </w:pPr>
      <w:r>
        <w:rPr>
          <w:rFonts w:ascii="Times New Roman"/>
          <w:b w:val="false"/>
          <w:i w:val="false"/>
          <w:color w:val="000000"/>
          <w:sz w:val="28"/>
        </w:rPr>
        <w:t>
      контроль за работой отжимного оборудования, разводной машины, сушильной установки, пневматических ножниц, контрольно-измерительных приборов, средств автоматики;</w:t>
      </w:r>
    </w:p>
    <w:bookmarkEnd w:id="1480"/>
    <w:bookmarkStart w:name="z1484" w:id="1481"/>
    <w:p>
      <w:pPr>
        <w:spacing w:after="0"/>
        <w:ind w:left="0"/>
        <w:jc w:val="both"/>
      </w:pPr>
      <w:r>
        <w:rPr>
          <w:rFonts w:ascii="Times New Roman"/>
          <w:b w:val="false"/>
          <w:i w:val="false"/>
          <w:color w:val="000000"/>
          <w:sz w:val="28"/>
        </w:rPr>
        <w:t>
      регулирование скорости движения сушильных рам, воздуха в сушилке, времени сушки кож, температурного и влажностного режима по зонам сушки с помощью дистанционной системы;</w:t>
      </w:r>
    </w:p>
    <w:bookmarkEnd w:id="1481"/>
    <w:bookmarkStart w:name="z1485" w:id="1482"/>
    <w:p>
      <w:pPr>
        <w:spacing w:after="0"/>
        <w:ind w:left="0"/>
        <w:jc w:val="both"/>
      </w:pPr>
      <w:r>
        <w:rPr>
          <w:rFonts w:ascii="Times New Roman"/>
          <w:b w:val="false"/>
          <w:i w:val="false"/>
          <w:color w:val="000000"/>
          <w:sz w:val="28"/>
        </w:rPr>
        <w:t>
      настройка подачи клея на рамы, фильтрации клея, мойки сушильных рам;</w:t>
      </w:r>
    </w:p>
    <w:bookmarkEnd w:id="1482"/>
    <w:bookmarkStart w:name="z1486" w:id="1483"/>
    <w:p>
      <w:pPr>
        <w:spacing w:after="0"/>
        <w:ind w:left="0"/>
        <w:jc w:val="both"/>
      </w:pPr>
      <w:r>
        <w:rPr>
          <w:rFonts w:ascii="Times New Roman"/>
          <w:b w:val="false"/>
          <w:i w:val="false"/>
          <w:color w:val="000000"/>
          <w:sz w:val="28"/>
        </w:rPr>
        <w:t>
      наладка обслуживаемого оборудования и устранение неисправностей в его работе;</w:t>
      </w:r>
    </w:p>
    <w:bookmarkEnd w:id="1483"/>
    <w:bookmarkStart w:name="z1487" w:id="1484"/>
    <w:p>
      <w:pPr>
        <w:spacing w:after="0"/>
        <w:ind w:left="0"/>
        <w:jc w:val="both"/>
      </w:pPr>
      <w:r>
        <w:rPr>
          <w:rFonts w:ascii="Times New Roman"/>
          <w:b w:val="false"/>
          <w:i w:val="false"/>
          <w:color w:val="000000"/>
          <w:sz w:val="28"/>
        </w:rPr>
        <w:t>
      учет количества обработанных кож.</w:t>
      </w:r>
    </w:p>
    <w:bookmarkEnd w:id="1484"/>
    <w:bookmarkStart w:name="z1488" w:id="1485"/>
    <w:p>
      <w:pPr>
        <w:spacing w:after="0"/>
        <w:ind w:left="0"/>
        <w:jc w:val="both"/>
      </w:pPr>
      <w:r>
        <w:rPr>
          <w:rFonts w:ascii="Times New Roman"/>
          <w:b w:val="false"/>
          <w:i w:val="false"/>
          <w:color w:val="000000"/>
          <w:sz w:val="28"/>
        </w:rPr>
        <w:t>
      288. Должен знать:</w:t>
      </w:r>
    </w:p>
    <w:bookmarkEnd w:id="1485"/>
    <w:bookmarkStart w:name="z1489" w:id="1486"/>
    <w:p>
      <w:pPr>
        <w:spacing w:after="0"/>
        <w:ind w:left="0"/>
        <w:jc w:val="both"/>
      </w:pPr>
      <w:r>
        <w:rPr>
          <w:rFonts w:ascii="Times New Roman"/>
          <w:b w:val="false"/>
          <w:i w:val="false"/>
          <w:color w:val="000000"/>
          <w:sz w:val="28"/>
        </w:rPr>
        <w:t>
      устройство, принцип действия, правила настройки, наладки и регулирования оборудования сушильной полуавтоматической установки, пульта управления, применяемых контрольно-измерительных приборов, средств автоматики, виды и структуру кожевой ткани, технологическую схему процессов отжима, разводки, сушки, обрезки полуфабрикатов, нормы расхода клея и его качество, методы определения влажности кож, причины возникновения неисправностей применяемого оборудования и способы их устранения.</w:t>
      </w:r>
    </w:p>
    <w:bookmarkEnd w:id="1486"/>
    <w:bookmarkStart w:name="z1490" w:id="1487"/>
    <w:p>
      <w:pPr>
        <w:spacing w:after="0"/>
        <w:ind w:left="0"/>
        <w:jc w:val="both"/>
      </w:pPr>
      <w:r>
        <w:rPr>
          <w:rFonts w:ascii="Times New Roman"/>
          <w:b w:val="false"/>
          <w:i w:val="false"/>
          <w:color w:val="000000"/>
          <w:sz w:val="28"/>
        </w:rPr>
        <w:t>
      40. Съемщик изделий</w:t>
      </w:r>
    </w:p>
    <w:bookmarkEnd w:id="1487"/>
    <w:bookmarkStart w:name="z1491" w:id="1488"/>
    <w:p>
      <w:pPr>
        <w:spacing w:after="0"/>
        <w:ind w:left="0"/>
        <w:jc w:val="both"/>
      </w:pPr>
      <w:r>
        <w:rPr>
          <w:rFonts w:ascii="Times New Roman"/>
          <w:b w:val="false"/>
          <w:i w:val="false"/>
          <w:color w:val="000000"/>
          <w:sz w:val="28"/>
        </w:rPr>
        <w:t>
      Параграф 1. Съемщик изделий, 2-й разряд</w:t>
      </w:r>
    </w:p>
    <w:bookmarkEnd w:id="1488"/>
    <w:bookmarkStart w:name="z1492" w:id="1489"/>
    <w:p>
      <w:pPr>
        <w:spacing w:after="0"/>
        <w:ind w:left="0"/>
        <w:jc w:val="both"/>
      </w:pPr>
      <w:r>
        <w:rPr>
          <w:rFonts w:ascii="Times New Roman"/>
          <w:b w:val="false"/>
          <w:i w:val="false"/>
          <w:color w:val="000000"/>
          <w:sz w:val="28"/>
        </w:rPr>
        <w:t>
      289. Характеристика работ:</w:t>
      </w:r>
    </w:p>
    <w:bookmarkEnd w:id="1489"/>
    <w:bookmarkStart w:name="z1493" w:id="1490"/>
    <w:p>
      <w:pPr>
        <w:spacing w:after="0"/>
        <w:ind w:left="0"/>
        <w:jc w:val="both"/>
      </w:pPr>
      <w:r>
        <w:rPr>
          <w:rFonts w:ascii="Times New Roman"/>
          <w:b w:val="false"/>
          <w:i w:val="false"/>
          <w:color w:val="000000"/>
          <w:sz w:val="28"/>
        </w:rPr>
        <w:t>
      съем жилок ботана сумки с металлических колодок после сушки;</w:t>
      </w:r>
    </w:p>
    <w:bookmarkEnd w:id="1490"/>
    <w:bookmarkStart w:name="z1494" w:id="1491"/>
    <w:p>
      <w:pPr>
        <w:spacing w:after="0"/>
        <w:ind w:left="0"/>
        <w:jc w:val="both"/>
      </w:pPr>
      <w:r>
        <w:rPr>
          <w:rFonts w:ascii="Times New Roman"/>
          <w:b w:val="false"/>
          <w:i w:val="false"/>
          <w:color w:val="000000"/>
          <w:sz w:val="28"/>
        </w:rPr>
        <w:t>
      съем сидений седла с деревянных колодок после сушки.</w:t>
      </w:r>
    </w:p>
    <w:bookmarkEnd w:id="1491"/>
    <w:bookmarkStart w:name="z1495" w:id="1492"/>
    <w:p>
      <w:pPr>
        <w:spacing w:after="0"/>
        <w:ind w:left="0"/>
        <w:jc w:val="both"/>
      </w:pPr>
      <w:r>
        <w:rPr>
          <w:rFonts w:ascii="Times New Roman"/>
          <w:b w:val="false"/>
          <w:i w:val="false"/>
          <w:color w:val="000000"/>
          <w:sz w:val="28"/>
        </w:rPr>
        <w:t>
      290. Должен знать:</w:t>
      </w:r>
    </w:p>
    <w:bookmarkEnd w:id="1492"/>
    <w:bookmarkStart w:name="z1496" w:id="1493"/>
    <w:p>
      <w:pPr>
        <w:spacing w:after="0"/>
        <w:ind w:left="0"/>
        <w:jc w:val="both"/>
      </w:pPr>
      <w:r>
        <w:rPr>
          <w:rFonts w:ascii="Times New Roman"/>
          <w:b w:val="false"/>
          <w:i w:val="false"/>
          <w:color w:val="000000"/>
          <w:sz w:val="28"/>
        </w:rPr>
        <w:t>
      правила снятия изделий с колодок, способы съема жилок, методы определения готовности изделий после сушки, методы изготовления конской сбруи и пригонки ее по лошади, требования, предъявляемые к качеству изделий.</w:t>
      </w:r>
    </w:p>
    <w:bookmarkEnd w:id="1493"/>
    <w:bookmarkStart w:name="z1497" w:id="1494"/>
    <w:p>
      <w:pPr>
        <w:spacing w:after="0"/>
        <w:ind w:left="0"/>
        <w:jc w:val="both"/>
      </w:pPr>
      <w:r>
        <w:rPr>
          <w:rFonts w:ascii="Times New Roman"/>
          <w:b w:val="false"/>
          <w:i w:val="false"/>
          <w:color w:val="000000"/>
          <w:sz w:val="28"/>
        </w:rPr>
        <w:t>
      Параграф 2. Съемщик изделий, 3-й разряд</w:t>
      </w:r>
    </w:p>
    <w:bookmarkEnd w:id="1494"/>
    <w:bookmarkStart w:name="z1498" w:id="1495"/>
    <w:p>
      <w:pPr>
        <w:spacing w:after="0"/>
        <w:ind w:left="0"/>
        <w:jc w:val="both"/>
      </w:pPr>
      <w:r>
        <w:rPr>
          <w:rFonts w:ascii="Times New Roman"/>
          <w:b w:val="false"/>
          <w:i w:val="false"/>
          <w:color w:val="000000"/>
          <w:sz w:val="28"/>
        </w:rPr>
        <w:t>
      291. Характеристика работ:</w:t>
      </w:r>
    </w:p>
    <w:bookmarkEnd w:id="1495"/>
    <w:bookmarkStart w:name="z1499" w:id="1496"/>
    <w:p>
      <w:pPr>
        <w:spacing w:after="0"/>
        <w:ind w:left="0"/>
        <w:jc w:val="both"/>
      </w:pPr>
      <w:r>
        <w:rPr>
          <w:rFonts w:ascii="Times New Roman"/>
          <w:b w:val="false"/>
          <w:i w:val="false"/>
          <w:color w:val="000000"/>
          <w:sz w:val="28"/>
        </w:rPr>
        <w:t>
      съем сучильных рукавов с бруска, удаление гвоздей и отделение прилипшей части рукава от бруска без повреждения;</w:t>
      </w:r>
    </w:p>
    <w:bookmarkEnd w:id="1496"/>
    <w:bookmarkStart w:name="z1500" w:id="1497"/>
    <w:p>
      <w:pPr>
        <w:spacing w:after="0"/>
        <w:ind w:left="0"/>
        <w:jc w:val="both"/>
      </w:pPr>
      <w:r>
        <w:rPr>
          <w:rFonts w:ascii="Times New Roman"/>
          <w:b w:val="false"/>
          <w:i w:val="false"/>
          <w:color w:val="000000"/>
          <w:sz w:val="28"/>
        </w:rPr>
        <w:t>
      укладка снятых изделий в штабель.</w:t>
      </w:r>
    </w:p>
    <w:bookmarkEnd w:id="1497"/>
    <w:bookmarkStart w:name="z1501" w:id="1498"/>
    <w:p>
      <w:pPr>
        <w:spacing w:after="0"/>
        <w:ind w:left="0"/>
        <w:jc w:val="both"/>
      </w:pPr>
      <w:r>
        <w:rPr>
          <w:rFonts w:ascii="Times New Roman"/>
          <w:b w:val="false"/>
          <w:i w:val="false"/>
          <w:color w:val="000000"/>
          <w:sz w:val="28"/>
        </w:rPr>
        <w:t>
      292. Должен знать:</w:t>
      </w:r>
    </w:p>
    <w:bookmarkEnd w:id="1498"/>
    <w:bookmarkStart w:name="z1502" w:id="1499"/>
    <w:p>
      <w:pPr>
        <w:spacing w:after="0"/>
        <w:ind w:left="0"/>
        <w:jc w:val="both"/>
      </w:pPr>
      <w:r>
        <w:rPr>
          <w:rFonts w:ascii="Times New Roman"/>
          <w:b w:val="false"/>
          <w:i w:val="false"/>
          <w:color w:val="000000"/>
          <w:sz w:val="28"/>
        </w:rPr>
        <w:t>
      правила съема сучильных рукавов с бруска, требования, предъявляемые к качеству изделий, способы укладки изделий.</w:t>
      </w:r>
    </w:p>
    <w:bookmarkEnd w:id="1499"/>
    <w:bookmarkStart w:name="z1503" w:id="1500"/>
    <w:p>
      <w:pPr>
        <w:spacing w:after="0"/>
        <w:ind w:left="0"/>
        <w:jc w:val="both"/>
      </w:pPr>
      <w:r>
        <w:rPr>
          <w:rFonts w:ascii="Times New Roman"/>
          <w:b w:val="false"/>
          <w:i w:val="false"/>
          <w:color w:val="000000"/>
          <w:sz w:val="28"/>
        </w:rPr>
        <w:t>
      41. Тянульщик кож</w:t>
      </w:r>
    </w:p>
    <w:bookmarkEnd w:id="1500"/>
    <w:bookmarkStart w:name="z1504" w:id="1501"/>
    <w:p>
      <w:pPr>
        <w:spacing w:after="0"/>
        <w:ind w:left="0"/>
        <w:jc w:val="both"/>
      </w:pPr>
      <w:r>
        <w:rPr>
          <w:rFonts w:ascii="Times New Roman"/>
          <w:b w:val="false"/>
          <w:i w:val="false"/>
          <w:color w:val="000000"/>
          <w:sz w:val="28"/>
        </w:rPr>
        <w:t>
      Параграф 1. Тянульщик кож, 3-й разряд</w:t>
      </w:r>
    </w:p>
    <w:bookmarkEnd w:id="1501"/>
    <w:bookmarkStart w:name="z1505" w:id="1502"/>
    <w:p>
      <w:pPr>
        <w:spacing w:after="0"/>
        <w:ind w:left="0"/>
        <w:jc w:val="both"/>
      </w:pPr>
      <w:r>
        <w:rPr>
          <w:rFonts w:ascii="Times New Roman"/>
          <w:b w:val="false"/>
          <w:i w:val="false"/>
          <w:color w:val="000000"/>
          <w:sz w:val="28"/>
        </w:rPr>
        <w:t>
      293. Характеристика работ:</w:t>
      </w:r>
    </w:p>
    <w:bookmarkEnd w:id="1502"/>
    <w:bookmarkStart w:name="z1506" w:id="1503"/>
    <w:p>
      <w:pPr>
        <w:spacing w:after="0"/>
        <w:ind w:left="0"/>
        <w:jc w:val="both"/>
      </w:pPr>
      <w:r>
        <w:rPr>
          <w:rFonts w:ascii="Times New Roman"/>
          <w:b w:val="false"/>
          <w:i w:val="false"/>
          <w:color w:val="000000"/>
          <w:sz w:val="28"/>
        </w:rPr>
        <w:t>
      растяжка-разминка замши, лайки, перчаточных кож, лоскута, сыромятных кож на тянульно-мягчильной машине или вручную с целью механического разделения волокон и придания коже необходимой мягкости, пластичности;</w:t>
      </w:r>
    </w:p>
    <w:bookmarkEnd w:id="1503"/>
    <w:bookmarkStart w:name="z1507" w:id="1504"/>
    <w:p>
      <w:pPr>
        <w:spacing w:after="0"/>
        <w:ind w:left="0"/>
        <w:jc w:val="both"/>
      </w:pPr>
      <w:r>
        <w:rPr>
          <w:rFonts w:ascii="Times New Roman"/>
          <w:b w:val="false"/>
          <w:i w:val="false"/>
          <w:color w:val="000000"/>
          <w:sz w:val="28"/>
        </w:rPr>
        <w:t>
      установка и регулирование валиков и циклей в зависимости от вида и подготовленности кож, их транспортирование.</w:t>
      </w:r>
    </w:p>
    <w:bookmarkEnd w:id="1504"/>
    <w:bookmarkStart w:name="z1508" w:id="1505"/>
    <w:p>
      <w:pPr>
        <w:spacing w:after="0"/>
        <w:ind w:left="0"/>
        <w:jc w:val="both"/>
      </w:pPr>
      <w:r>
        <w:rPr>
          <w:rFonts w:ascii="Times New Roman"/>
          <w:b w:val="false"/>
          <w:i w:val="false"/>
          <w:color w:val="000000"/>
          <w:sz w:val="28"/>
        </w:rPr>
        <w:t>
      294. Должен знать:</w:t>
      </w:r>
    </w:p>
    <w:bookmarkEnd w:id="1505"/>
    <w:bookmarkStart w:name="z1509" w:id="1506"/>
    <w:p>
      <w:pPr>
        <w:spacing w:after="0"/>
        <w:ind w:left="0"/>
        <w:jc w:val="both"/>
      </w:pPr>
      <w:r>
        <w:rPr>
          <w:rFonts w:ascii="Times New Roman"/>
          <w:b w:val="false"/>
          <w:i w:val="false"/>
          <w:color w:val="000000"/>
          <w:sz w:val="28"/>
        </w:rPr>
        <w:t>
      способы растяжки-разминки замши, лайки, перчаточных кож, лоскута, сыромятных кож, топографию кож, физико-механические свойства отдельных участков кож и степень необходимой их обработки, способы регулирования головок тянульных лап тянульно-мягчильной машины.</w:t>
      </w:r>
    </w:p>
    <w:bookmarkEnd w:id="1506"/>
    <w:bookmarkStart w:name="z1510" w:id="1507"/>
    <w:p>
      <w:pPr>
        <w:spacing w:after="0"/>
        <w:ind w:left="0"/>
        <w:jc w:val="both"/>
      </w:pPr>
      <w:r>
        <w:rPr>
          <w:rFonts w:ascii="Times New Roman"/>
          <w:b w:val="false"/>
          <w:i w:val="false"/>
          <w:color w:val="000000"/>
          <w:sz w:val="28"/>
        </w:rPr>
        <w:t>
      Параграф 2. Тянульщик кож, 4-й разряд</w:t>
      </w:r>
    </w:p>
    <w:bookmarkEnd w:id="1507"/>
    <w:bookmarkStart w:name="z1511" w:id="1508"/>
    <w:p>
      <w:pPr>
        <w:spacing w:after="0"/>
        <w:ind w:left="0"/>
        <w:jc w:val="both"/>
      </w:pPr>
      <w:r>
        <w:rPr>
          <w:rFonts w:ascii="Times New Roman"/>
          <w:b w:val="false"/>
          <w:i w:val="false"/>
          <w:color w:val="000000"/>
          <w:sz w:val="28"/>
        </w:rPr>
        <w:t>
      295. Характеристика работ:</w:t>
      </w:r>
    </w:p>
    <w:bookmarkEnd w:id="1508"/>
    <w:bookmarkStart w:name="z1512" w:id="1509"/>
    <w:p>
      <w:pPr>
        <w:spacing w:after="0"/>
        <w:ind w:left="0"/>
        <w:jc w:val="both"/>
      </w:pPr>
      <w:r>
        <w:rPr>
          <w:rFonts w:ascii="Times New Roman"/>
          <w:b w:val="false"/>
          <w:i w:val="false"/>
          <w:color w:val="000000"/>
          <w:sz w:val="28"/>
        </w:rPr>
        <w:t>
      растяжка кож (кроме замши, лайки, перчаточных кож, лоскута, сыромятных кож) на мягчильной и тянульно-мягчильной машине проходного и непроходного типов с целью механического разделения волокон, придания коже необходимой мягкости и увеличения ее площади;</w:t>
      </w:r>
    </w:p>
    <w:bookmarkEnd w:id="1509"/>
    <w:bookmarkStart w:name="z1513" w:id="1510"/>
    <w:p>
      <w:pPr>
        <w:spacing w:after="0"/>
        <w:ind w:left="0"/>
        <w:jc w:val="both"/>
      </w:pPr>
      <w:r>
        <w:rPr>
          <w:rFonts w:ascii="Times New Roman"/>
          <w:b w:val="false"/>
          <w:i w:val="false"/>
          <w:color w:val="000000"/>
          <w:sz w:val="28"/>
        </w:rPr>
        <w:t>
      регулирование зазора головки и цикли тянульных лап на непроходных машинах;</w:t>
      </w:r>
    </w:p>
    <w:bookmarkEnd w:id="1510"/>
    <w:bookmarkStart w:name="z1514" w:id="1511"/>
    <w:p>
      <w:pPr>
        <w:spacing w:after="0"/>
        <w:ind w:left="0"/>
        <w:jc w:val="both"/>
      </w:pPr>
      <w:r>
        <w:rPr>
          <w:rFonts w:ascii="Times New Roman"/>
          <w:b w:val="false"/>
          <w:i w:val="false"/>
          <w:color w:val="000000"/>
          <w:sz w:val="28"/>
        </w:rPr>
        <w:t>
      регулирование глубины вхождения передних и задних плит, степени натяжения и параллельности транспортирующих полотен, скорости движения транспортеров на проходных машинах;</w:t>
      </w:r>
    </w:p>
    <w:bookmarkEnd w:id="1511"/>
    <w:bookmarkStart w:name="z1515" w:id="1512"/>
    <w:p>
      <w:pPr>
        <w:spacing w:after="0"/>
        <w:ind w:left="0"/>
        <w:jc w:val="both"/>
      </w:pPr>
      <w:r>
        <w:rPr>
          <w:rFonts w:ascii="Times New Roman"/>
          <w:b w:val="false"/>
          <w:i w:val="false"/>
          <w:color w:val="000000"/>
          <w:sz w:val="28"/>
        </w:rPr>
        <w:t>
      наблюдение за правильностью растяжки кож и работой механизмов обслуживаемых машин;</w:t>
      </w:r>
    </w:p>
    <w:bookmarkEnd w:id="1512"/>
    <w:bookmarkStart w:name="z1516" w:id="1513"/>
    <w:p>
      <w:pPr>
        <w:spacing w:after="0"/>
        <w:ind w:left="0"/>
        <w:jc w:val="both"/>
      </w:pPr>
      <w:r>
        <w:rPr>
          <w:rFonts w:ascii="Times New Roman"/>
          <w:b w:val="false"/>
          <w:i w:val="false"/>
          <w:color w:val="000000"/>
          <w:sz w:val="28"/>
        </w:rPr>
        <w:t xml:space="preserve">
      выстилание полуфабрикатов на козелки, тележки или поддоны; </w:t>
      </w:r>
    </w:p>
    <w:bookmarkEnd w:id="1513"/>
    <w:bookmarkStart w:name="z1517" w:id="1514"/>
    <w:p>
      <w:pPr>
        <w:spacing w:after="0"/>
        <w:ind w:left="0"/>
        <w:jc w:val="both"/>
      </w:pPr>
      <w:r>
        <w:rPr>
          <w:rFonts w:ascii="Times New Roman"/>
          <w:b w:val="false"/>
          <w:i w:val="false"/>
          <w:color w:val="000000"/>
          <w:sz w:val="28"/>
        </w:rPr>
        <w:t>
      мелкий ремонт транспортера.</w:t>
      </w:r>
    </w:p>
    <w:bookmarkEnd w:id="1514"/>
    <w:bookmarkStart w:name="z1518" w:id="1515"/>
    <w:p>
      <w:pPr>
        <w:spacing w:after="0"/>
        <w:ind w:left="0"/>
        <w:jc w:val="both"/>
      </w:pPr>
      <w:r>
        <w:rPr>
          <w:rFonts w:ascii="Times New Roman"/>
          <w:b w:val="false"/>
          <w:i w:val="false"/>
          <w:color w:val="000000"/>
          <w:sz w:val="28"/>
        </w:rPr>
        <w:t>
      296. Должен знать:</w:t>
      </w:r>
    </w:p>
    <w:bookmarkEnd w:id="1515"/>
    <w:bookmarkStart w:name="z1519" w:id="1516"/>
    <w:p>
      <w:pPr>
        <w:spacing w:after="0"/>
        <w:ind w:left="0"/>
        <w:jc w:val="both"/>
      </w:pPr>
      <w:r>
        <w:rPr>
          <w:rFonts w:ascii="Times New Roman"/>
          <w:b w:val="false"/>
          <w:i w:val="false"/>
          <w:color w:val="000000"/>
          <w:sz w:val="28"/>
        </w:rPr>
        <w:t>
      приемы растяжки кож, требования, предъявляемые к ним до и после растяжки, производственные пороки кож и способы их устранения, устройство мягчильных и тянульно-мягчильных машин проходного и непроходного типов, правила регулирования и эксплуатации обслуживаемых машин и транспортера.</w:t>
      </w:r>
    </w:p>
    <w:bookmarkEnd w:id="1516"/>
    <w:bookmarkStart w:name="z1520" w:id="1517"/>
    <w:p>
      <w:pPr>
        <w:spacing w:after="0"/>
        <w:ind w:left="0"/>
        <w:jc w:val="both"/>
      </w:pPr>
      <w:r>
        <w:rPr>
          <w:rFonts w:ascii="Times New Roman"/>
          <w:b w:val="false"/>
          <w:i w:val="false"/>
          <w:color w:val="000000"/>
          <w:sz w:val="28"/>
        </w:rPr>
        <w:t>
      42. Увлажнитель кожаных, меховых деталей и изделий</w:t>
      </w:r>
    </w:p>
    <w:bookmarkEnd w:id="1517"/>
    <w:bookmarkStart w:name="z1521" w:id="1518"/>
    <w:p>
      <w:pPr>
        <w:spacing w:after="0"/>
        <w:ind w:left="0"/>
        <w:jc w:val="both"/>
      </w:pPr>
      <w:r>
        <w:rPr>
          <w:rFonts w:ascii="Times New Roman"/>
          <w:b w:val="false"/>
          <w:i w:val="false"/>
          <w:color w:val="000000"/>
          <w:sz w:val="28"/>
        </w:rPr>
        <w:t>
      Параграф 1. Увлажнитель кожаных, меховых деталей и</w:t>
      </w:r>
    </w:p>
    <w:bookmarkEnd w:id="1518"/>
    <w:p>
      <w:pPr>
        <w:spacing w:after="0"/>
        <w:ind w:left="0"/>
        <w:jc w:val="both"/>
      </w:pPr>
      <w:r>
        <w:rPr>
          <w:rFonts w:ascii="Times New Roman"/>
          <w:b w:val="false"/>
          <w:i w:val="false"/>
          <w:color w:val="000000"/>
          <w:sz w:val="28"/>
        </w:rPr>
        <w:t>
      изделий, 1-й разряд</w:t>
      </w:r>
    </w:p>
    <w:bookmarkStart w:name="z1522" w:id="1519"/>
    <w:p>
      <w:pPr>
        <w:spacing w:after="0"/>
        <w:ind w:left="0"/>
        <w:jc w:val="both"/>
      </w:pPr>
      <w:r>
        <w:rPr>
          <w:rFonts w:ascii="Times New Roman"/>
          <w:b w:val="false"/>
          <w:i w:val="false"/>
          <w:color w:val="000000"/>
          <w:sz w:val="28"/>
        </w:rPr>
        <w:t>
      297. Характеристика работ:</w:t>
      </w:r>
    </w:p>
    <w:bookmarkEnd w:id="1519"/>
    <w:bookmarkStart w:name="z1523" w:id="1520"/>
    <w:p>
      <w:pPr>
        <w:spacing w:after="0"/>
        <w:ind w:left="0"/>
        <w:jc w:val="both"/>
      </w:pPr>
      <w:r>
        <w:rPr>
          <w:rFonts w:ascii="Times New Roman"/>
          <w:b w:val="false"/>
          <w:i w:val="false"/>
          <w:color w:val="000000"/>
          <w:sz w:val="28"/>
        </w:rPr>
        <w:t>
      увлажнение и провяливание кожаных делюжек, сходов, лоскута, деталей обуви, кожгалантерейных, шорно-седельных и технических изделий из кожи, заготовок и швов обуви водой на увлажнительных установках или вручную при помощи тампона, губки, щетки, кисти;</w:t>
      </w:r>
    </w:p>
    <w:bookmarkEnd w:id="1520"/>
    <w:bookmarkStart w:name="z1524" w:id="1521"/>
    <w:p>
      <w:pPr>
        <w:spacing w:after="0"/>
        <w:ind w:left="0"/>
        <w:jc w:val="both"/>
      </w:pPr>
      <w:r>
        <w:rPr>
          <w:rFonts w:ascii="Times New Roman"/>
          <w:b w:val="false"/>
          <w:i w:val="false"/>
          <w:color w:val="000000"/>
          <w:sz w:val="28"/>
        </w:rPr>
        <w:t>
      подсчет кож после увлажнения.</w:t>
      </w:r>
    </w:p>
    <w:bookmarkEnd w:id="1521"/>
    <w:bookmarkStart w:name="z1525" w:id="1522"/>
    <w:p>
      <w:pPr>
        <w:spacing w:after="0"/>
        <w:ind w:left="0"/>
        <w:jc w:val="both"/>
      </w:pPr>
      <w:r>
        <w:rPr>
          <w:rFonts w:ascii="Times New Roman"/>
          <w:b w:val="false"/>
          <w:i w:val="false"/>
          <w:color w:val="000000"/>
          <w:sz w:val="28"/>
        </w:rPr>
        <w:t>
      298. Должен знать:</w:t>
      </w:r>
    </w:p>
    <w:bookmarkEnd w:id="1522"/>
    <w:bookmarkStart w:name="z1526" w:id="1523"/>
    <w:p>
      <w:pPr>
        <w:spacing w:after="0"/>
        <w:ind w:left="0"/>
        <w:jc w:val="both"/>
      </w:pPr>
      <w:r>
        <w:rPr>
          <w:rFonts w:ascii="Times New Roman"/>
          <w:b w:val="false"/>
          <w:i w:val="false"/>
          <w:color w:val="000000"/>
          <w:sz w:val="28"/>
        </w:rPr>
        <w:t>
      способы увлажнения и провяливания кожаных делюжек, сходов, лоскута, деталей обуви, кожгалантерейных, шорно-седельных и технических изделий из кожи, способы устранения дефектов кожаных, меховых деталей и изделий при выполнении операций увлажнения.</w:t>
      </w:r>
    </w:p>
    <w:bookmarkEnd w:id="1523"/>
    <w:bookmarkStart w:name="z1527" w:id="1524"/>
    <w:p>
      <w:pPr>
        <w:spacing w:after="0"/>
        <w:ind w:left="0"/>
        <w:jc w:val="both"/>
      </w:pPr>
      <w:r>
        <w:rPr>
          <w:rFonts w:ascii="Times New Roman"/>
          <w:b w:val="false"/>
          <w:i w:val="false"/>
          <w:color w:val="000000"/>
          <w:sz w:val="28"/>
        </w:rPr>
        <w:t>
      Параграф 2. Увлажнитель кожаных, меховых деталей и</w:t>
      </w:r>
    </w:p>
    <w:bookmarkEnd w:id="1524"/>
    <w:p>
      <w:pPr>
        <w:spacing w:after="0"/>
        <w:ind w:left="0"/>
        <w:jc w:val="both"/>
      </w:pPr>
      <w:r>
        <w:rPr>
          <w:rFonts w:ascii="Times New Roman"/>
          <w:b w:val="false"/>
          <w:i w:val="false"/>
          <w:color w:val="000000"/>
          <w:sz w:val="28"/>
        </w:rPr>
        <w:t>
      изделий, 2-й разряд</w:t>
      </w:r>
    </w:p>
    <w:bookmarkStart w:name="z1528" w:id="1525"/>
    <w:p>
      <w:pPr>
        <w:spacing w:after="0"/>
        <w:ind w:left="0"/>
        <w:jc w:val="both"/>
      </w:pPr>
      <w:r>
        <w:rPr>
          <w:rFonts w:ascii="Times New Roman"/>
          <w:b w:val="false"/>
          <w:i w:val="false"/>
          <w:color w:val="000000"/>
          <w:sz w:val="28"/>
        </w:rPr>
        <w:t>
      299. Характеристика работ:</w:t>
      </w:r>
    </w:p>
    <w:bookmarkEnd w:id="1525"/>
    <w:bookmarkStart w:name="z1529" w:id="1526"/>
    <w:p>
      <w:pPr>
        <w:spacing w:after="0"/>
        <w:ind w:left="0"/>
        <w:jc w:val="both"/>
      </w:pPr>
      <w:r>
        <w:rPr>
          <w:rFonts w:ascii="Times New Roman"/>
          <w:b w:val="false"/>
          <w:i w:val="false"/>
          <w:color w:val="000000"/>
          <w:sz w:val="28"/>
        </w:rPr>
        <w:t>
      увлажнение кож водой при помощи гидропульта, распылителя, тампона, губки, щетки с провяливанием; увлажнение меховых шкурок и изделий путем нанесения на кожевую ткань растворов красителей, эмульсий пульверизатором и щеткой;</w:t>
      </w:r>
    </w:p>
    <w:bookmarkEnd w:id="1526"/>
    <w:bookmarkStart w:name="z1530" w:id="1527"/>
    <w:p>
      <w:pPr>
        <w:spacing w:after="0"/>
        <w:ind w:left="0"/>
        <w:jc w:val="both"/>
      </w:pPr>
      <w:r>
        <w:rPr>
          <w:rFonts w:ascii="Times New Roman"/>
          <w:b w:val="false"/>
          <w:i w:val="false"/>
          <w:color w:val="000000"/>
          <w:sz w:val="28"/>
        </w:rPr>
        <w:t>
      приготовление растворов и эмульсий;</w:t>
      </w:r>
    </w:p>
    <w:bookmarkEnd w:id="1527"/>
    <w:bookmarkStart w:name="z1531" w:id="1528"/>
    <w:p>
      <w:pPr>
        <w:spacing w:after="0"/>
        <w:ind w:left="0"/>
        <w:jc w:val="both"/>
      </w:pPr>
      <w:r>
        <w:rPr>
          <w:rFonts w:ascii="Times New Roman"/>
          <w:b w:val="false"/>
          <w:i w:val="false"/>
          <w:color w:val="000000"/>
          <w:sz w:val="28"/>
        </w:rPr>
        <w:t>
      укладка кож и меховых шкурок в штабель для равномерного распределения влаги.</w:t>
      </w:r>
    </w:p>
    <w:bookmarkEnd w:id="1528"/>
    <w:bookmarkStart w:name="z1532" w:id="1529"/>
    <w:p>
      <w:pPr>
        <w:spacing w:after="0"/>
        <w:ind w:left="0"/>
        <w:jc w:val="both"/>
      </w:pPr>
      <w:r>
        <w:rPr>
          <w:rFonts w:ascii="Times New Roman"/>
          <w:b w:val="false"/>
          <w:i w:val="false"/>
          <w:color w:val="000000"/>
          <w:sz w:val="28"/>
        </w:rPr>
        <w:t>
      300. Должен знать:</w:t>
      </w:r>
    </w:p>
    <w:bookmarkEnd w:id="1529"/>
    <w:bookmarkStart w:name="z1533" w:id="1530"/>
    <w:p>
      <w:pPr>
        <w:spacing w:after="0"/>
        <w:ind w:left="0"/>
        <w:jc w:val="both"/>
      </w:pPr>
      <w:r>
        <w:rPr>
          <w:rFonts w:ascii="Times New Roman"/>
          <w:b w:val="false"/>
          <w:i w:val="false"/>
          <w:color w:val="000000"/>
          <w:sz w:val="28"/>
        </w:rPr>
        <w:t>
      правила увлажнения, проявливания и составления растворов и эмульсий, способы укладки кож и меховых шкурок в штабель для равномерного распределения влаги.</w:t>
      </w:r>
    </w:p>
    <w:bookmarkEnd w:id="1530"/>
    <w:bookmarkStart w:name="z1534" w:id="1531"/>
    <w:p>
      <w:pPr>
        <w:spacing w:after="0"/>
        <w:ind w:left="0"/>
        <w:jc w:val="both"/>
      </w:pPr>
      <w:r>
        <w:rPr>
          <w:rFonts w:ascii="Times New Roman"/>
          <w:b w:val="false"/>
          <w:i w:val="false"/>
          <w:color w:val="000000"/>
          <w:sz w:val="28"/>
        </w:rPr>
        <w:t>
      Параграф 3. Увлажнитель кожаных, меховых деталей и</w:t>
      </w:r>
    </w:p>
    <w:bookmarkEnd w:id="1531"/>
    <w:p>
      <w:pPr>
        <w:spacing w:after="0"/>
        <w:ind w:left="0"/>
        <w:jc w:val="both"/>
      </w:pPr>
      <w:r>
        <w:rPr>
          <w:rFonts w:ascii="Times New Roman"/>
          <w:b w:val="false"/>
          <w:i w:val="false"/>
          <w:color w:val="000000"/>
          <w:sz w:val="28"/>
        </w:rPr>
        <w:t>
      изделий, 3-й разряд</w:t>
      </w:r>
    </w:p>
    <w:bookmarkStart w:name="z1535" w:id="1532"/>
    <w:p>
      <w:pPr>
        <w:spacing w:after="0"/>
        <w:ind w:left="0"/>
        <w:jc w:val="both"/>
      </w:pPr>
      <w:r>
        <w:rPr>
          <w:rFonts w:ascii="Times New Roman"/>
          <w:b w:val="false"/>
          <w:i w:val="false"/>
          <w:color w:val="000000"/>
          <w:sz w:val="28"/>
        </w:rPr>
        <w:t>
      301. Характеристика работ:</w:t>
      </w:r>
    </w:p>
    <w:bookmarkEnd w:id="1532"/>
    <w:bookmarkStart w:name="z1536" w:id="1533"/>
    <w:p>
      <w:pPr>
        <w:spacing w:after="0"/>
        <w:ind w:left="0"/>
        <w:jc w:val="both"/>
      </w:pPr>
      <w:r>
        <w:rPr>
          <w:rFonts w:ascii="Times New Roman"/>
          <w:b w:val="false"/>
          <w:i w:val="false"/>
          <w:color w:val="000000"/>
          <w:sz w:val="28"/>
        </w:rPr>
        <w:t>
      увлажнение кожевенных и меховых полуфабрикатов в увлажнительных камерах, ваннах, мокрых опилках с их загрузкой и укладкой; съем и выгрузка увлажненных кожевенных и меховых полуфабрикатов; увлажнение заготовок и деталей обуви паровоздушной смесью в специальной увлажнительной камере;</w:t>
      </w:r>
    </w:p>
    <w:bookmarkEnd w:id="1533"/>
    <w:bookmarkStart w:name="z1537" w:id="1534"/>
    <w:p>
      <w:pPr>
        <w:spacing w:after="0"/>
        <w:ind w:left="0"/>
        <w:jc w:val="both"/>
      </w:pPr>
      <w:r>
        <w:rPr>
          <w:rFonts w:ascii="Times New Roman"/>
          <w:b w:val="false"/>
          <w:i w:val="false"/>
          <w:color w:val="000000"/>
          <w:sz w:val="28"/>
        </w:rPr>
        <w:t>
      регулирование по контрольно-измерительным приборам поступления пара, воды и воздуха в увлажнительные камеры;</w:t>
      </w:r>
    </w:p>
    <w:bookmarkEnd w:id="1534"/>
    <w:bookmarkStart w:name="z1538" w:id="1535"/>
    <w:p>
      <w:pPr>
        <w:spacing w:after="0"/>
        <w:ind w:left="0"/>
        <w:jc w:val="both"/>
      </w:pPr>
      <w:r>
        <w:rPr>
          <w:rFonts w:ascii="Times New Roman"/>
          <w:b w:val="false"/>
          <w:i w:val="false"/>
          <w:color w:val="000000"/>
          <w:sz w:val="28"/>
        </w:rPr>
        <w:t>
      приготовление в ваннах увлажняющих растворов.</w:t>
      </w:r>
    </w:p>
    <w:bookmarkEnd w:id="1535"/>
    <w:bookmarkStart w:name="z1539" w:id="1536"/>
    <w:p>
      <w:pPr>
        <w:spacing w:after="0"/>
        <w:ind w:left="0"/>
        <w:jc w:val="both"/>
      </w:pPr>
      <w:r>
        <w:rPr>
          <w:rFonts w:ascii="Times New Roman"/>
          <w:b w:val="false"/>
          <w:i w:val="false"/>
          <w:color w:val="000000"/>
          <w:sz w:val="28"/>
        </w:rPr>
        <w:t>
      302. Должен знать:</w:t>
      </w:r>
    </w:p>
    <w:bookmarkEnd w:id="1536"/>
    <w:bookmarkStart w:name="z1540" w:id="1537"/>
    <w:p>
      <w:pPr>
        <w:spacing w:after="0"/>
        <w:ind w:left="0"/>
        <w:jc w:val="both"/>
      </w:pPr>
      <w:r>
        <w:rPr>
          <w:rFonts w:ascii="Times New Roman"/>
          <w:b w:val="false"/>
          <w:i w:val="false"/>
          <w:color w:val="000000"/>
          <w:sz w:val="28"/>
        </w:rPr>
        <w:t>
      технологический режим увлажнения кожевенных и меховых полуфабрикатов, требования, предъявляемые к полуфабрикатам после увлажнения, рецептуру приготовления увлажняющих растворов, правила обслуживания и регулирования увлажнительных камер по контрольно-измерительными приборам.</w:t>
      </w:r>
    </w:p>
    <w:bookmarkEnd w:id="1537"/>
    <w:bookmarkStart w:name="z1541" w:id="1538"/>
    <w:p>
      <w:pPr>
        <w:spacing w:after="0"/>
        <w:ind w:left="0"/>
        <w:jc w:val="both"/>
      </w:pPr>
      <w:r>
        <w:rPr>
          <w:rFonts w:ascii="Times New Roman"/>
          <w:b w:val="false"/>
          <w:i w:val="false"/>
          <w:color w:val="000000"/>
          <w:sz w:val="28"/>
        </w:rPr>
        <w:t>
      Параграф 4. Увлажнитель кожаных, меховых деталей и</w:t>
      </w:r>
    </w:p>
    <w:bookmarkEnd w:id="1538"/>
    <w:p>
      <w:pPr>
        <w:spacing w:after="0"/>
        <w:ind w:left="0"/>
        <w:jc w:val="both"/>
      </w:pPr>
      <w:r>
        <w:rPr>
          <w:rFonts w:ascii="Times New Roman"/>
          <w:b w:val="false"/>
          <w:i w:val="false"/>
          <w:color w:val="000000"/>
          <w:sz w:val="28"/>
        </w:rPr>
        <w:t>
      изделий, 4-й разряд</w:t>
      </w:r>
    </w:p>
    <w:bookmarkStart w:name="z1542" w:id="1539"/>
    <w:p>
      <w:pPr>
        <w:spacing w:after="0"/>
        <w:ind w:left="0"/>
        <w:jc w:val="both"/>
      </w:pPr>
      <w:r>
        <w:rPr>
          <w:rFonts w:ascii="Times New Roman"/>
          <w:b w:val="false"/>
          <w:i w:val="false"/>
          <w:color w:val="000000"/>
          <w:sz w:val="28"/>
        </w:rPr>
        <w:t>
      303. Характеристика работ:</w:t>
      </w:r>
    </w:p>
    <w:bookmarkEnd w:id="1539"/>
    <w:bookmarkStart w:name="z1543" w:id="1540"/>
    <w:p>
      <w:pPr>
        <w:spacing w:after="0"/>
        <w:ind w:left="0"/>
        <w:jc w:val="both"/>
      </w:pPr>
      <w:r>
        <w:rPr>
          <w:rFonts w:ascii="Times New Roman"/>
          <w:b w:val="false"/>
          <w:i w:val="false"/>
          <w:color w:val="000000"/>
          <w:sz w:val="28"/>
        </w:rPr>
        <w:t>
      увлажнение кожевенного и мехового полуфабриката на увлажнительных машинах проходного типа и в увлажнительных камерах, оснащенных пультом управления;</w:t>
      </w:r>
    </w:p>
    <w:bookmarkEnd w:id="1540"/>
    <w:bookmarkStart w:name="z1544" w:id="1541"/>
    <w:p>
      <w:pPr>
        <w:spacing w:after="0"/>
        <w:ind w:left="0"/>
        <w:jc w:val="both"/>
      </w:pPr>
      <w:r>
        <w:rPr>
          <w:rFonts w:ascii="Times New Roman"/>
          <w:b w:val="false"/>
          <w:i w:val="false"/>
          <w:color w:val="000000"/>
          <w:sz w:val="28"/>
        </w:rPr>
        <w:t>
      установление технологического режима увлажнения путем регулирования скорости движения транспортера, количества и температуры подаваемой воды, величины зазора и прижима передних и задних щеток к кожевенному полуфабрикату для смывки клея, поступления пара, воды, воздуха;</w:t>
      </w:r>
    </w:p>
    <w:bookmarkEnd w:id="1541"/>
    <w:bookmarkStart w:name="z1545" w:id="1542"/>
    <w:p>
      <w:pPr>
        <w:spacing w:after="0"/>
        <w:ind w:left="0"/>
        <w:jc w:val="both"/>
      </w:pPr>
      <w:r>
        <w:rPr>
          <w:rFonts w:ascii="Times New Roman"/>
          <w:b w:val="false"/>
          <w:i w:val="false"/>
          <w:color w:val="000000"/>
          <w:sz w:val="28"/>
        </w:rPr>
        <w:t>
      обслуживание пульта управления увлажнительной камеры;</w:t>
      </w:r>
    </w:p>
    <w:bookmarkEnd w:id="1542"/>
    <w:bookmarkStart w:name="z1546" w:id="1543"/>
    <w:p>
      <w:pPr>
        <w:spacing w:after="0"/>
        <w:ind w:left="0"/>
        <w:jc w:val="both"/>
      </w:pPr>
      <w:r>
        <w:rPr>
          <w:rFonts w:ascii="Times New Roman"/>
          <w:b w:val="false"/>
          <w:i w:val="false"/>
          <w:color w:val="000000"/>
          <w:sz w:val="28"/>
        </w:rPr>
        <w:t>
      органолептический контроль увлажненного полуфабриката;</w:t>
      </w:r>
    </w:p>
    <w:bookmarkEnd w:id="1543"/>
    <w:bookmarkStart w:name="z1547" w:id="1544"/>
    <w:p>
      <w:pPr>
        <w:spacing w:after="0"/>
        <w:ind w:left="0"/>
        <w:jc w:val="both"/>
      </w:pPr>
      <w:r>
        <w:rPr>
          <w:rFonts w:ascii="Times New Roman"/>
          <w:b w:val="false"/>
          <w:i w:val="false"/>
          <w:color w:val="000000"/>
          <w:sz w:val="28"/>
        </w:rPr>
        <w:t>
      цукрытие кож водонепроницаемыми материалами.</w:t>
      </w:r>
    </w:p>
    <w:bookmarkEnd w:id="1544"/>
    <w:bookmarkStart w:name="z1548" w:id="1545"/>
    <w:p>
      <w:pPr>
        <w:spacing w:after="0"/>
        <w:ind w:left="0"/>
        <w:jc w:val="both"/>
      </w:pPr>
      <w:r>
        <w:rPr>
          <w:rFonts w:ascii="Times New Roman"/>
          <w:b w:val="false"/>
          <w:i w:val="false"/>
          <w:color w:val="000000"/>
          <w:sz w:val="28"/>
        </w:rPr>
        <w:t>
      304. Должен знать:</w:t>
      </w:r>
    </w:p>
    <w:bookmarkEnd w:id="1545"/>
    <w:bookmarkStart w:name="z1549" w:id="1546"/>
    <w:p>
      <w:pPr>
        <w:spacing w:after="0"/>
        <w:ind w:left="0"/>
        <w:jc w:val="both"/>
      </w:pPr>
      <w:r>
        <w:rPr>
          <w:rFonts w:ascii="Times New Roman"/>
          <w:b w:val="false"/>
          <w:i w:val="false"/>
          <w:color w:val="000000"/>
          <w:sz w:val="28"/>
        </w:rPr>
        <w:t>
      технологию увлажнения кожевенного и мехового полуфабриката на увлажнительных машинах проходного типа и в увлажнительных камерах, требования, предъявляемые к качеству кожевенных и меховых полуфабрикатов до и после увлажнения, устройство и правила эксплуатации увлажнительных машин проходного типа и увлажнительных камер, правила обслуживания пульта управления увлажнительных камер, методы органолептического контроля увлажненного кожевенного и мехового полуфабриката.</w:t>
      </w:r>
    </w:p>
    <w:bookmarkEnd w:id="1546"/>
    <w:bookmarkStart w:name="z1550" w:id="1547"/>
    <w:p>
      <w:pPr>
        <w:spacing w:after="0"/>
        <w:ind w:left="0"/>
        <w:jc w:val="both"/>
      </w:pPr>
      <w:r>
        <w:rPr>
          <w:rFonts w:ascii="Times New Roman"/>
          <w:b w:val="false"/>
          <w:i w:val="false"/>
          <w:color w:val="000000"/>
          <w:sz w:val="28"/>
        </w:rPr>
        <w:t>
      43. Формовщик деталей и изделий</w:t>
      </w:r>
    </w:p>
    <w:bookmarkEnd w:id="1547"/>
    <w:bookmarkStart w:name="z1551" w:id="1548"/>
    <w:p>
      <w:pPr>
        <w:spacing w:after="0"/>
        <w:ind w:left="0"/>
        <w:jc w:val="both"/>
      </w:pPr>
      <w:r>
        <w:rPr>
          <w:rFonts w:ascii="Times New Roman"/>
          <w:b w:val="false"/>
          <w:i w:val="false"/>
          <w:color w:val="000000"/>
          <w:sz w:val="28"/>
        </w:rPr>
        <w:t>
      Параграф 1. Формовщик деталей и изделий, 1-й разряд</w:t>
      </w:r>
    </w:p>
    <w:bookmarkEnd w:id="1548"/>
    <w:bookmarkStart w:name="z1552" w:id="1549"/>
    <w:p>
      <w:pPr>
        <w:spacing w:after="0"/>
        <w:ind w:left="0"/>
        <w:jc w:val="both"/>
      </w:pPr>
      <w:r>
        <w:rPr>
          <w:rFonts w:ascii="Times New Roman"/>
          <w:b w:val="false"/>
          <w:i w:val="false"/>
          <w:color w:val="000000"/>
          <w:sz w:val="28"/>
        </w:rPr>
        <w:t>
      305. Характеристика работ:</w:t>
      </w:r>
    </w:p>
    <w:bookmarkEnd w:id="1549"/>
    <w:bookmarkStart w:name="z1553" w:id="1550"/>
    <w:p>
      <w:pPr>
        <w:spacing w:after="0"/>
        <w:ind w:left="0"/>
        <w:jc w:val="both"/>
      </w:pPr>
      <w:r>
        <w:rPr>
          <w:rFonts w:ascii="Times New Roman"/>
          <w:b w:val="false"/>
          <w:i w:val="false"/>
          <w:color w:val="000000"/>
          <w:sz w:val="28"/>
        </w:rPr>
        <w:t>
      формование деталей и изделий на обслуживаемой машине, правилах с электрическим подогревом или вручную при помощи специальных приспособлений путем расправки, разглаживания, околачивания углов и швов изделий, выворачивания наизнанку или лицевую сторону;</w:t>
      </w:r>
    </w:p>
    <w:bookmarkEnd w:id="1550"/>
    <w:bookmarkStart w:name="z1554" w:id="1551"/>
    <w:p>
      <w:pPr>
        <w:spacing w:after="0"/>
        <w:ind w:left="0"/>
        <w:jc w:val="both"/>
      </w:pPr>
      <w:r>
        <w:rPr>
          <w:rFonts w:ascii="Times New Roman"/>
          <w:b w:val="false"/>
          <w:i w:val="false"/>
          <w:color w:val="000000"/>
          <w:sz w:val="28"/>
        </w:rPr>
        <w:t>
      придание деталям, изделиям требуемой формы;</w:t>
      </w:r>
    </w:p>
    <w:bookmarkEnd w:id="1551"/>
    <w:bookmarkStart w:name="z1555" w:id="1552"/>
    <w:p>
      <w:pPr>
        <w:spacing w:after="0"/>
        <w:ind w:left="0"/>
        <w:jc w:val="both"/>
      </w:pPr>
      <w:r>
        <w:rPr>
          <w:rFonts w:ascii="Times New Roman"/>
          <w:b w:val="false"/>
          <w:i w:val="false"/>
          <w:color w:val="000000"/>
          <w:sz w:val="28"/>
        </w:rPr>
        <w:t>
      регулирование температуры нагрева правил.</w:t>
      </w:r>
    </w:p>
    <w:bookmarkEnd w:id="1552"/>
    <w:bookmarkStart w:name="z1556" w:id="1553"/>
    <w:p>
      <w:pPr>
        <w:spacing w:after="0"/>
        <w:ind w:left="0"/>
        <w:jc w:val="both"/>
      </w:pPr>
      <w:r>
        <w:rPr>
          <w:rFonts w:ascii="Times New Roman"/>
          <w:b w:val="false"/>
          <w:i w:val="false"/>
          <w:color w:val="000000"/>
          <w:sz w:val="28"/>
        </w:rPr>
        <w:t>
      306. Должен знать:</w:t>
      </w:r>
    </w:p>
    <w:bookmarkEnd w:id="1553"/>
    <w:bookmarkStart w:name="z1557" w:id="1554"/>
    <w:p>
      <w:pPr>
        <w:spacing w:after="0"/>
        <w:ind w:left="0"/>
        <w:jc w:val="both"/>
      </w:pPr>
      <w:r>
        <w:rPr>
          <w:rFonts w:ascii="Times New Roman"/>
          <w:b w:val="false"/>
          <w:i w:val="false"/>
          <w:color w:val="000000"/>
          <w:sz w:val="28"/>
        </w:rPr>
        <w:t>
      правила формования деталей и изделий, свойства материалов из которых изготовлены формуемые детали, изделия, виды, фасоны и размеры деталей, изделий, расположение задника в заготовке обуви, правила эксплуатации обслуживаемого оборудования и регулирования температуры нагрева правил.</w:t>
      </w:r>
    </w:p>
    <w:bookmarkEnd w:id="1554"/>
    <w:bookmarkStart w:name="z1558" w:id="1555"/>
    <w:p>
      <w:pPr>
        <w:spacing w:after="0"/>
        <w:ind w:left="0"/>
        <w:jc w:val="both"/>
      </w:pPr>
      <w:r>
        <w:rPr>
          <w:rFonts w:ascii="Times New Roman"/>
          <w:b w:val="false"/>
          <w:i w:val="false"/>
          <w:color w:val="000000"/>
          <w:sz w:val="28"/>
        </w:rPr>
        <w:t>
      307. Примеры работ:</w:t>
      </w:r>
    </w:p>
    <w:bookmarkEnd w:id="1555"/>
    <w:bookmarkStart w:name="z1559" w:id="1556"/>
    <w:p>
      <w:pPr>
        <w:spacing w:after="0"/>
        <w:ind w:left="0"/>
        <w:jc w:val="both"/>
      </w:pPr>
      <w:r>
        <w:rPr>
          <w:rFonts w:ascii="Times New Roman"/>
          <w:b w:val="false"/>
          <w:i w:val="false"/>
          <w:color w:val="000000"/>
          <w:sz w:val="28"/>
        </w:rPr>
        <w:t>
      1) губа рантовой стельки, рант, прикрепленный к губе стельки - околачивание на машине, оглаживание - подправка;</w:t>
      </w:r>
    </w:p>
    <w:bookmarkEnd w:id="1556"/>
    <w:bookmarkStart w:name="z1560" w:id="1557"/>
    <w:p>
      <w:pPr>
        <w:spacing w:after="0"/>
        <w:ind w:left="0"/>
        <w:jc w:val="both"/>
      </w:pPr>
      <w:r>
        <w:rPr>
          <w:rFonts w:ascii="Times New Roman"/>
          <w:b w:val="false"/>
          <w:i w:val="false"/>
          <w:color w:val="000000"/>
          <w:sz w:val="28"/>
        </w:rPr>
        <w:t>
      2) грань пяточной части заготовки обуви - околачивание молотком вручную, устранение дефектов посадки каблука;</w:t>
      </w:r>
    </w:p>
    <w:bookmarkEnd w:id="1557"/>
    <w:bookmarkStart w:name="z1561" w:id="1558"/>
    <w:p>
      <w:pPr>
        <w:spacing w:after="0"/>
        <w:ind w:left="0"/>
        <w:jc w:val="both"/>
      </w:pPr>
      <w:r>
        <w:rPr>
          <w:rFonts w:ascii="Times New Roman"/>
          <w:b w:val="false"/>
          <w:i w:val="false"/>
          <w:color w:val="000000"/>
          <w:sz w:val="28"/>
        </w:rPr>
        <w:t>
      3) детали и изделия из мягких материалов - выворачивание и формование вручную;</w:t>
      </w:r>
    </w:p>
    <w:bookmarkEnd w:id="1558"/>
    <w:bookmarkStart w:name="z1562" w:id="1559"/>
    <w:p>
      <w:pPr>
        <w:spacing w:after="0"/>
        <w:ind w:left="0"/>
        <w:jc w:val="both"/>
      </w:pPr>
      <w:r>
        <w:rPr>
          <w:rFonts w:ascii="Times New Roman"/>
          <w:b w:val="false"/>
          <w:i w:val="false"/>
          <w:color w:val="000000"/>
          <w:sz w:val="28"/>
        </w:rPr>
        <w:t>
      4) детали низа обуви кожаные (подошвы, стельки, набойки) - расколачивание молотком;</w:t>
      </w:r>
    </w:p>
    <w:bookmarkEnd w:id="1559"/>
    <w:bookmarkStart w:name="z1563" w:id="1560"/>
    <w:p>
      <w:pPr>
        <w:spacing w:after="0"/>
        <w:ind w:left="0"/>
        <w:jc w:val="both"/>
      </w:pPr>
      <w:r>
        <w:rPr>
          <w:rFonts w:ascii="Times New Roman"/>
          <w:b w:val="false"/>
          <w:i w:val="false"/>
          <w:color w:val="000000"/>
          <w:sz w:val="28"/>
        </w:rPr>
        <w:t>
      5) жесткие детали ортопедической обуви - формование на прессах;</w:t>
      </w:r>
    </w:p>
    <w:bookmarkEnd w:id="1560"/>
    <w:bookmarkStart w:name="z1564" w:id="1561"/>
    <w:p>
      <w:pPr>
        <w:spacing w:after="0"/>
        <w:ind w:left="0"/>
        <w:jc w:val="both"/>
      </w:pPr>
      <w:r>
        <w:rPr>
          <w:rFonts w:ascii="Times New Roman"/>
          <w:b w:val="false"/>
          <w:i w:val="false"/>
          <w:color w:val="000000"/>
          <w:sz w:val="28"/>
        </w:rPr>
        <w:t>
      6) заготовки верха обуви - расправка на машине пяточной части до и после вклеивания задника;</w:t>
      </w:r>
    </w:p>
    <w:bookmarkEnd w:id="1561"/>
    <w:bookmarkStart w:name="z1565" w:id="1562"/>
    <w:p>
      <w:pPr>
        <w:spacing w:after="0"/>
        <w:ind w:left="0"/>
        <w:jc w:val="both"/>
      </w:pPr>
      <w:r>
        <w:rPr>
          <w:rFonts w:ascii="Times New Roman"/>
          <w:b w:val="false"/>
          <w:i w:val="false"/>
          <w:color w:val="000000"/>
          <w:sz w:val="28"/>
        </w:rPr>
        <w:t>
      7) камеры и покрышки спортивных мячей - мягчение, вытеснение из них воздуха;</w:t>
      </w:r>
    </w:p>
    <w:bookmarkEnd w:id="1562"/>
    <w:bookmarkStart w:name="z1566" w:id="1563"/>
    <w:p>
      <w:pPr>
        <w:spacing w:after="0"/>
        <w:ind w:left="0"/>
        <w:jc w:val="both"/>
      </w:pPr>
      <w:r>
        <w:rPr>
          <w:rFonts w:ascii="Times New Roman"/>
          <w:b w:val="false"/>
          <w:i w:val="false"/>
          <w:color w:val="000000"/>
          <w:sz w:val="28"/>
        </w:rPr>
        <w:t>
      8) перчатки - укладка пальцев перчаток под пресс;</w:t>
      </w:r>
    </w:p>
    <w:bookmarkEnd w:id="1563"/>
    <w:bookmarkStart w:name="z1567" w:id="1564"/>
    <w:p>
      <w:pPr>
        <w:spacing w:after="0"/>
        <w:ind w:left="0"/>
        <w:jc w:val="both"/>
      </w:pPr>
      <w:r>
        <w:rPr>
          <w:rFonts w:ascii="Times New Roman"/>
          <w:b w:val="false"/>
          <w:i w:val="false"/>
          <w:color w:val="000000"/>
          <w:sz w:val="28"/>
        </w:rPr>
        <w:t>
      9) ранты сандальной обуви - прижимание концов рантов (с околачиванием) одного к другому и к затяжной кромке заготовки (после пристрачивания подошв);</w:t>
      </w:r>
    </w:p>
    <w:bookmarkEnd w:id="1564"/>
    <w:bookmarkStart w:name="z1568" w:id="1565"/>
    <w:p>
      <w:pPr>
        <w:spacing w:after="0"/>
        <w:ind w:left="0"/>
        <w:jc w:val="both"/>
      </w:pPr>
      <w:r>
        <w:rPr>
          <w:rFonts w:ascii="Times New Roman"/>
          <w:b w:val="false"/>
          <w:i w:val="false"/>
          <w:color w:val="000000"/>
          <w:sz w:val="28"/>
        </w:rPr>
        <w:t>
      10) рукавицы - формование на правилах, укладка под пресс.</w:t>
      </w:r>
    </w:p>
    <w:bookmarkEnd w:id="1565"/>
    <w:bookmarkStart w:name="z1569" w:id="1566"/>
    <w:p>
      <w:pPr>
        <w:spacing w:after="0"/>
        <w:ind w:left="0"/>
        <w:jc w:val="both"/>
      </w:pPr>
      <w:r>
        <w:rPr>
          <w:rFonts w:ascii="Times New Roman"/>
          <w:b w:val="false"/>
          <w:i w:val="false"/>
          <w:color w:val="000000"/>
          <w:sz w:val="28"/>
        </w:rPr>
        <w:t>
      Параграф 2. Формовщик деталей и изделий, 2-й разряд</w:t>
      </w:r>
    </w:p>
    <w:bookmarkEnd w:id="1566"/>
    <w:bookmarkStart w:name="z1570" w:id="1567"/>
    <w:p>
      <w:pPr>
        <w:spacing w:after="0"/>
        <w:ind w:left="0"/>
        <w:jc w:val="both"/>
      </w:pPr>
      <w:r>
        <w:rPr>
          <w:rFonts w:ascii="Times New Roman"/>
          <w:b w:val="false"/>
          <w:i w:val="false"/>
          <w:color w:val="000000"/>
          <w:sz w:val="28"/>
        </w:rPr>
        <w:t>
      308. Характеристика работ:</w:t>
      </w:r>
    </w:p>
    <w:bookmarkEnd w:id="1567"/>
    <w:bookmarkStart w:name="z1571" w:id="1568"/>
    <w:p>
      <w:pPr>
        <w:spacing w:after="0"/>
        <w:ind w:left="0"/>
        <w:jc w:val="both"/>
      </w:pPr>
      <w:r>
        <w:rPr>
          <w:rFonts w:ascii="Times New Roman"/>
          <w:b w:val="false"/>
          <w:i w:val="false"/>
          <w:color w:val="000000"/>
          <w:sz w:val="28"/>
        </w:rPr>
        <w:t>
      формование деталей и изделий на обслуживаемой машине при помощи матриц, на прессах с подогревом и без подогрева, а также вручную на рамках, колодках;</w:t>
      </w:r>
    </w:p>
    <w:bookmarkEnd w:id="1568"/>
    <w:bookmarkStart w:name="z1572" w:id="1569"/>
    <w:p>
      <w:pPr>
        <w:spacing w:after="0"/>
        <w:ind w:left="0"/>
        <w:jc w:val="both"/>
      </w:pPr>
      <w:r>
        <w:rPr>
          <w:rFonts w:ascii="Times New Roman"/>
          <w:b w:val="false"/>
          <w:i w:val="false"/>
          <w:color w:val="000000"/>
          <w:sz w:val="28"/>
        </w:rPr>
        <w:t>
      нанесение на детали парафина или машинного масла;</w:t>
      </w:r>
    </w:p>
    <w:bookmarkEnd w:id="1569"/>
    <w:bookmarkStart w:name="z1573" w:id="1570"/>
    <w:p>
      <w:pPr>
        <w:spacing w:after="0"/>
        <w:ind w:left="0"/>
        <w:jc w:val="both"/>
      </w:pPr>
      <w:r>
        <w:rPr>
          <w:rFonts w:ascii="Times New Roman"/>
          <w:b w:val="false"/>
          <w:i w:val="false"/>
          <w:color w:val="000000"/>
          <w:sz w:val="28"/>
        </w:rPr>
        <w:t>
      придание деталям требуемой формы;</w:t>
      </w:r>
    </w:p>
    <w:bookmarkEnd w:id="1570"/>
    <w:bookmarkStart w:name="z1574" w:id="1571"/>
    <w:p>
      <w:pPr>
        <w:spacing w:after="0"/>
        <w:ind w:left="0"/>
        <w:jc w:val="both"/>
      </w:pPr>
      <w:r>
        <w:rPr>
          <w:rFonts w:ascii="Times New Roman"/>
          <w:b w:val="false"/>
          <w:i w:val="false"/>
          <w:color w:val="000000"/>
          <w:sz w:val="28"/>
        </w:rPr>
        <w:t>
      обеспечение устойчивости отформованных деталей и точного соответствия профиля отформованной детали профилю колодки;</w:t>
      </w:r>
    </w:p>
    <w:bookmarkEnd w:id="1571"/>
    <w:bookmarkStart w:name="z1575" w:id="1572"/>
    <w:p>
      <w:pPr>
        <w:spacing w:after="0"/>
        <w:ind w:left="0"/>
        <w:jc w:val="both"/>
      </w:pPr>
      <w:r>
        <w:rPr>
          <w:rFonts w:ascii="Times New Roman"/>
          <w:b w:val="false"/>
          <w:i w:val="false"/>
          <w:color w:val="000000"/>
          <w:sz w:val="28"/>
        </w:rPr>
        <w:t>
      соблюдение технологического режима формования деталей и изделий;</w:t>
      </w:r>
    </w:p>
    <w:bookmarkEnd w:id="1572"/>
    <w:bookmarkStart w:name="z1576" w:id="1573"/>
    <w:p>
      <w:pPr>
        <w:spacing w:after="0"/>
        <w:ind w:left="0"/>
        <w:jc w:val="both"/>
      </w:pPr>
      <w:r>
        <w:rPr>
          <w:rFonts w:ascii="Times New Roman"/>
          <w:b w:val="false"/>
          <w:i w:val="false"/>
          <w:color w:val="000000"/>
          <w:sz w:val="28"/>
        </w:rPr>
        <w:t>
      предупреждение образования морщин и складок на деталях и изделиях;</w:t>
      </w:r>
    </w:p>
    <w:bookmarkEnd w:id="1573"/>
    <w:bookmarkStart w:name="z1577" w:id="1574"/>
    <w:p>
      <w:pPr>
        <w:spacing w:after="0"/>
        <w:ind w:left="0"/>
        <w:jc w:val="both"/>
      </w:pPr>
      <w:r>
        <w:rPr>
          <w:rFonts w:ascii="Times New Roman"/>
          <w:b w:val="false"/>
          <w:i w:val="false"/>
          <w:color w:val="000000"/>
          <w:sz w:val="28"/>
        </w:rPr>
        <w:t>
      сушка деталей и изделий до установленной влажности.</w:t>
      </w:r>
    </w:p>
    <w:bookmarkEnd w:id="1574"/>
    <w:bookmarkStart w:name="z1578" w:id="1575"/>
    <w:p>
      <w:pPr>
        <w:spacing w:after="0"/>
        <w:ind w:left="0"/>
        <w:jc w:val="both"/>
      </w:pPr>
      <w:r>
        <w:rPr>
          <w:rFonts w:ascii="Times New Roman"/>
          <w:b w:val="false"/>
          <w:i w:val="false"/>
          <w:color w:val="000000"/>
          <w:sz w:val="28"/>
        </w:rPr>
        <w:t>
      309. Должен знать:</w:t>
      </w:r>
    </w:p>
    <w:bookmarkEnd w:id="1575"/>
    <w:bookmarkStart w:name="z1579" w:id="1576"/>
    <w:p>
      <w:pPr>
        <w:spacing w:after="0"/>
        <w:ind w:left="0"/>
        <w:jc w:val="both"/>
      </w:pPr>
      <w:r>
        <w:rPr>
          <w:rFonts w:ascii="Times New Roman"/>
          <w:b w:val="false"/>
          <w:i w:val="false"/>
          <w:color w:val="000000"/>
          <w:sz w:val="28"/>
        </w:rPr>
        <w:t>
      технологию выполнения формования деталей и изделий, технические условия на готовые изделия, свойства материалов, из которых изготовлены детали и изделия, виды, фасоны и размеры деталей, соответствующие им матрицы, колодки, рамки, технологический режим формования деталей и изделий, правила эксплуатации и регулирования применяемого оборудования и оснастки.</w:t>
      </w:r>
    </w:p>
    <w:bookmarkEnd w:id="1576"/>
    <w:bookmarkStart w:name="z1580" w:id="1577"/>
    <w:p>
      <w:pPr>
        <w:spacing w:after="0"/>
        <w:ind w:left="0"/>
        <w:jc w:val="both"/>
      </w:pPr>
      <w:r>
        <w:rPr>
          <w:rFonts w:ascii="Times New Roman"/>
          <w:b w:val="false"/>
          <w:i w:val="false"/>
          <w:color w:val="000000"/>
          <w:sz w:val="28"/>
        </w:rPr>
        <w:t>
      310. Примеры работ:</w:t>
      </w:r>
    </w:p>
    <w:bookmarkEnd w:id="1577"/>
    <w:bookmarkStart w:name="z1581" w:id="1578"/>
    <w:p>
      <w:pPr>
        <w:spacing w:after="0"/>
        <w:ind w:left="0"/>
        <w:jc w:val="both"/>
      </w:pPr>
      <w:r>
        <w:rPr>
          <w:rFonts w:ascii="Times New Roman"/>
          <w:b w:val="false"/>
          <w:i w:val="false"/>
          <w:color w:val="000000"/>
          <w:sz w:val="28"/>
        </w:rPr>
        <w:t>
      1) детали (карманы, клапаны, клинчики, ручки, стенки, углы, декоративные складки) и кожгалантерейные изделия - формование на машинах без электрического подогрева или вручную и выворачивание;</w:t>
      </w:r>
    </w:p>
    <w:bookmarkEnd w:id="1578"/>
    <w:bookmarkStart w:name="z1582" w:id="1579"/>
    <w:p>
      <w:pPr>
        <w:spacing w:after="0"/>
        <w:ind w:left="0"/>
        <w:jc w:val="both"/>
      </w:pPr>
      <w:r>
        <w:rPr>
          <w:rFonts w:ascii="Times New Roman"/>
          <w:b w:val="false"/>
          <w:i w:val="false"/>
          <w:color w:val="000000"/>
          <w:sz w:val="28"/>
        </w:rPr>
        <w:t>
      2) детали обуви (задники и подноски в деталях и заготовках) - формование на машине;</w:t>
      </w:r>
    </w:p>
    <w:bookmarkEnd w:id="1579"/>
    <w:bookmarkStart w:name="z1583" w:id="1580"/>
    <w:p>
      <w:pPr>
        <w:spacing w:after="0"/>
        <w:ind w:left="0"/>
        <w:jc w:val="both"/>
      </w:pPr>
      <w:r>
        <w:rPr>
          <w:rFonts w:ascii="Times New Roman"/>
          <w:b w:val="false"/>
          <w:i w:val="false"/>
          <w:color w:val="000000"/>
          <w:sz w:val="28"/>
        </w:rPr>
        <w:t>
      3) детали и изделия из жестких материалов - выворачивание наизнанку или лицевую сторону на машине или вручную;</w:t>
      </w:r>
    </w:p>
    <w:bookmarkEnd w:id="1580"/>
    <w:bookmarkStart w:name="z1584" w:id="1581"/>
    <w:p>
      <w:pPr>
        <w:spacing w:after="0"/>
        <w:ind w:left="0"/>
        <w:jc w:val="both"/>
      </w:pPr>
      <w:r>
        <w:rPr>
          <w:rFonts w:ascii="Times New Roman"/>
          <w:b w:val="false"/>
          <w:i w:val="false"/>
          <w:color w:val="000000"/>
          <w:sz w:val="28"/>
        </w:rPr>
        <w:t>
      4) детали из мягких материалов - выворачивание наизнанку или лицевую сторону на машине;</w:t>
      </w:r>
    </w:p>
    <w:bookmarkEnd w:id="1581"/>
    <w:bookmarkStart w:name="z1585" w:id="1582"/>
    <w:p>
      <w:pPr>
        <w:spacing w:after="0"/>
        <w:ind w:left="0"/>
        <w:jc w:val="both"/>
      </w:pPr>
      <w:r>
        <w:rPr>
          <w:rFonts w:ascii="Times New Roman"/>
          <w:b w:val="false"/>
          <w:i w:val="false"/>
          <w:color w:val="000000"/>
          <w:sz w:val="28"/>
        </w:rPr>
        <w:t>
      5) детали низа обуви - формование на машине при помощи матриц или вручную;</w:t>
      </w:r>
    </w:p>
    <w:bookmarkEnd w:id="1582"/>
    <w:bookmarkStart w:name="z1586" w:id="1583"/>
    <w:p>
      <w:pPr>
        <w:spacing w:after="0"/>
        <w:ind w:left="0"/>
        <w:jc w:val="both"/>
      </w:pPr>
      <w:r>
        <w:rPr>
          <w:rFonts w:ascii="Times New Roman"/>
          <w:b w:val="false"/>
          <w:i w:val="false"/>
          <w:color w:val="000000"/>
          <w:sz w:val="28"/>
        </w:rPr>
        <w:t>
      6) заготовки верха обуви - околачивание канта с выворачиванием и загибанием его в сторону подкладки, околачивание молотком боковой грани заготовок и затяжной кромки;</w:t>
      </w:r>
    </w:p>
    <w:bookmarkEnd w:id="1583"/>
    <w:bookmarkStart w:name="z1587" w:id="1584"/>
    <w:p>
      <w:pPr>
        <w:spacing w:after="0"/>
        <w:ind w:left="0"/>
        <w:jc w:val="both"/>
      </w:pPr>
      <w:r>
        <w:rPr>
          <w:rFonts w:ascii="Times New Roman"/>
          <w:b w:val="false"/>
          <w:i w:val="false"/>
          <w:color w:val="000000"/>
          <w:sz w:val="28"/>
        </w:rPr>
        <w:t>
      7) обувь доппельного и сандального методов крепления - обжимание затяжной кромки заготовки пластинами с вытягиванием и плотным прижатием ее к подошве;</w:t>
      </w:r>
    </w:p>
    <w:bookmarkEnd w:id="1584"/>
    <w:bookmarkStart w:name="z1588" w:id="1585"/>
    <w:p>
      <w:pPr>
        <w:spacing w:after="0"/>
        <w:ind w:left="0"/>
        <w:jc w:val="both"/>
      </w:pPr>
      <w:r>
        <w:rPr>
          <w:rFonts w:ascii="Times New Roman"/>
          <w:b w:val="false"/>
          <w:i w:val="false"/>
          <w:color w:val="000000"/>
          <w:sz w:val="28"/>
        </w:rPr>
        <w:t>
      8) обувь с кожаным верхом - формование горячим воздухом;</w:t>
      </w:r>
    </w:p>
    <w:bookmarkEnd w:id="1585"/>
    <w:bookmarkStart w:name="z1589" w:id="1586"/>
    <w:p>
      <w:pPr>
        <w:spacing w:after="0"/>
        <w:ind w:left="0"/>
        <w:jc w:val="both"/>
      </w:pPr>
      <w:r>
        <w:rPr>
          <w:rFonts w:ascii="Times New Roman"/>
          <w:b w:val="false"/>
          <w:i w:val="false"/>
          <w:color w:val="000000"/>
          <w:sz w:val="28"/>
        </w:rPr>
        <w:t>
      9) обувь выворотная - формование на колодке;</w:t>
      </w:r>
    </w:p>
    <w:bookmarkEnd w:id="1586"/>
    <w:bookmarkStart w:name="z1590" w:id="1587"/>
    <w:p>
      <w:pPr>
        <w:spacing w:after="0"/>
        <w:ind w:left="0"/>
        <w:jc w:val="both"/>
      </w:pPr>
      <w:r>
        <w:rPr>
          <w:rFonts w:ascii="Times New Roman"/>
          <w:b w:val="false"/>
          <w:i w:val="false"/>
          <w:color w:val="000000"/>
          <w:sz w:val="28"/>
        </w:rPr>
        <w:t>
      10) перчатки кожаные - выворачивание наизнанку или лицевую сторону на машине или вручную;</w:t>
      </w:r>
    </w:p>
    <w:bookmarkEnd w:id="1587"/>
    <w:bookmarkStart w:name="z1591" w:id="1588"/>
    <w:p>
      <w:pPr>
        <w:spacing w:after="0"/>
        <w:ind w:left="0"/>
        <w:jc w:val="both"/>
      </w:pPr>
      <w:r>
        <w:rPr>
          <w:rFonts w:ascii="Times New Roman"/>
          <w:b w:val="false"/>
          <w:i w:val="false"/>
          <w:color w:val="000000"/>
          <w:sz w:val="28"/>
        </w:rPr>
        <w:t>
      11) след затянутой обуви - формование пяточной и носочной частей на машине; околачивание грани следа обуви в пучках и переймах на машине или вручную с одновременной загибкой затяжного текса;</w:t>
      </w:r>
    </w:p>
    <w:bookmarkEnd w:id="1588"/>
    <w:bookmarkStart w:name="z1592" w:id="1589"/>
    <w:p>
      <w:pPr>
        <w:spacing w:after="0"/>
        <w:ind w:left="0"/>
        <w:jc w:val="both"/>
      </w:pPr>
      <w:r>
        <w:rPr>
          <w:rFonts w:ascii="Times New Roman"/>
          <w:b w:val="false"/>
          <w:i w:val="false"/>
          <w:color w:val="000000"/>
          <w:sz w:val="28"/>
        </w:rPr>
        <w:t>
      12) стельки рантовые - формование искусственной губы и стежей по ранту обуви на машине.</w:t>
      </w:r>
    </w:p>
    <w:bookmarkEnd w:id="1589"/>
    <w:bookmarkStart w:name="z1593" w:id="1590"/>
    <w:p>
      <w:pPr>
        <w:spacing w:after="0"/>
        <w:ind w:left="0"/>
        <w:jc w:val="both"/>
      </w:pPr>
      <w:r>
        <w:rPr>
          <w:rFonts w:ascii="Times New Roman"/>
          <w:b w:val="false"/>
          <w:i w:val="false"/>
          <w:color w:val="000000"/>
          <w:sz w:val="28"/>
        </w:rPr>
        <w:t>
      Параграф 3. Формовщик деталей и изделий, 3-й разряд</w:t>
      </w:r>
    </w:p>
    <w:bookmarkEnd w:id="1590"/>
    <w:bookmarkStart w:name="z1594" w:id="1591"/>
    <w:p>
      <w:pPr>
        <w:spacing w:after="0"/>
        <w:ind w:left="0"/>
        <w:jc w:val="both"/>
      </w:pPr>
      <w:r>
        <w:rPr>
          <w:rFonts w:ascii="Times New Roman"/>
          <w:b w:val="false"/>
          <w:i w:val="false"/>
          <w:color w:val="000000"/>
          <w:sz w:val="28"/>
        </w:rPr>
        <w:t>
      311. Характеристика работ:</w:t>
      </w:r>
    </w:p>
    <w:bookmarkEnd w:id="1591"/>
    <w:bookmarkStart w:name="z1595" w:id="1592"/>
    <w:p>
      <w:pPr>
        <w:spacing w:after="0"/>
        <w:ind w:left="0"/>
        <w:jc w:val="both"/>
      </w:pPr>
      <w:r>
        <w:rPr>
          <w:rFonts w:ascii="Times New Roman"/>
          <w:b w:val="false"/>
          <w:i w:val="false"/>
          <w:color w:val="000000"/>
          <w:sz w:val="28"/>
        </w:rPr>
        <w:t>
      формование деталей и изделий на прессе с помощью горячих матриц, на горячих правилах, на гидравлических прессах, на машинах при помощи металлических шаблонов, обжимных форм или вручную;</w:t>
      </w:r>
    </w:p>
    <w:bookmarkEnd w:id="1592"/>
    <w:bookmarkStart w:name="z1596" w:id="1593"/>
    <w:p>
      <w:pPr>
        <w:spacing w:after="0"/>
        <w:ind w:left="0"/>
        <w:jc w:val="both"/>
      </w:pPr>
      <w:r>
        <w:rPr>
          <w:rFonts w:ascii="Times New Roman"/>
          <w:b w:val="false"/>
          <w:i w:val="false"/>
          <w:color w:val="000000"/>
          <w:sz w:val="28"/>
        </w:rPr>
        <w:t>
      придание деталям требуемой формы без повреждения строчек и материала, из которого они изготовлены;</w:t>
      </w:r>
    </w:p>
    <w:bookmarkEnd w:id="1593"/>
    <w:bookmarkStart w:name="z1597" w:id="1594"/>
    <w:p>
      <w:pPr>
        <w:spacing w:after="0"/>
        <w:ind w:left="0"/>
        <w:jc w:val="both"/>
      </w:pPr>
      <w:r>
        <w:rPr>
          <w:rFonts w:ascii="Times New Roman"/>
          <w:b w:val="false"/>
          <w:i w:val="false"/>
          <w:color w:val="000000"/>
          <w:sz w:val="28"/>
        </w:rPr>
        <w:t>
      соблюдение технологического режима формования деталей и изделий и его регулирование;</w:t>
      </w:r>
    </w:p>
    <w:bookmarkEnd w:id="1594"/>
    <w:bookmarkStart w:name="z1598" w:id="1595"/>
    <w:p>
      <w:pPr>
        <w:spacing w:after="0"/>
        <w:ind w:left="0"/>
        <w:jc w:val="both"/>
      </w:pPr>
      <w:r>
        <w:rPr>
          <w:rFonts w:ascii="Times New Roman"/>
          <w:b w:val="false"/>
          <w:i w:val="false"/>
          <w:color w:val="000000"/>
          <w:sz w:val="28"/>
        </w:rPr>
        <w:t>
      обеспечение устойчивости отформованных деталей без перекоса и пережигания материала;</w:t>
      </w:r>
    </w:p>
    <w:bookmarkEnd w:id="1595"/>
    <w:bookmarkStart w:name="z1599" w:id="1596"/>
    <w:p>
      <w:pPr>
        <w:spacing w:after="0"/>
        <w:ind w:left="0"/>
        <w:jc w:val="both"/>
      </w:pPr>
      <w:r>
        <w:rPr>
          <w:rFonts w:ascii="Times New Roman"/>
          <w:b w:val="false"/>
          <w:i w:val="false"/>
          <w:color w:val="000000"/>
          <w:sz w:val="28"/>
        </w:rPr>
        <w:t>
      подготовка применяемого оборудования: подбор форм, металлических шаблонов, правил в соответствии с фасонами и размерами деталей;</w:t>
      </w:r>
    </w:p>
    <w:bookmarkEnd w:id="1596"/>
    <w:bookmarkStart w:name="z1600" w:id="1597"/>
    <w:p>
      <w:pPr>
        <w:spacing w:after="0"/>
        <w:ind w:left="0"/>
        <w:jc w:val="both"/>
      </w:pPr>
      <w:r>
        <w:rPr>
          <w:rFonts w:ascii="Times New Roman"/>
          <w:b w:val="false"/>
          <w:i w:val="false"/>
          <w:color w:val="000000"/>
          <w:sz w:val="28"/>
        </w:rPr>
        <w:t>
      загрузка деталей, изделий в пресс-формы и выгрузка по окончании формования;</w:t>
      </w:r>
    </w:p>
    <w:bookmarkEnd w:id="1597"/>
    <w:bookmarkStart w:name="z1601" w:id="1598"/>
    <w:p>
      <w:pPr>
        <w:spacing w:after="0"/>
        <w:ind w:left="0"/>
        <w:jc w:val="both"/>
      </w:pPr>
      <w:r>
        <w:rPr>
          <w:rFonts w:ascii="Times New Roman"/>
          <w:b w:val="false"/>
          <w:i w:val="false"/>
          <w:color w:val="000000"/>
          <w:sz w:val="28"/>
        </w:rPr>
        <w:t>
      разборка пресс-форм.</w:t>
      </w:r>
    </w:p>
    <w:bookmarkEnd w:id="1598"/>
    <w:bookmarkStart w:name="z1602" w:id="1599"/>
    <w:p>
      <w:pPr>
        <w:spacing w:after="0"/>
        <w:ind w:left="0"/>
        <w:jc w:val="both"/>
      </w:pPr>
      <w:r>
        <w:rPr>
          <w:rFonts w:ascii="Times New Roman"/>
          <w:b w:val="false"/>
          <w:i w:val="false"/>
          <w:color w:val="000000"/>
          <w:sz w:val="28"/>
        </w:rPr>
        <w:t>
      312. Должен знать:</w:t>
      </w:r>
    </w:p>
    <w:bookmarkEnd w:id="1599"/>
    <w:bookmarkStart w:name="z1603" w:id="1600"/>
    <w:p>
      <w:pPr>
        <w:spacing w:after="0"/>
        <w:ind w:left="0"/>
        <w:jc w:val="both"/>
      </w:pPr>
      <w:r>
        <w:rPr>
          <w:rFonts w:ascii="Times New Roman"/>
          <w:b w:val="false"/>
          <w:i w:val="false"/>
          <w:color w:val="000000"/>
          <w:sz w:val="28"/>
        </w:rPr>
        <w:t>
      технологический режим и методы формования деталей и изделий, виды, конструкцию, размеры формуемых деталей и изделий и соответствующие им матрицы, шаблоны, правила, свойства материалов, из которых изготовлены детали и изделия, правила эксплуатации применяемого оборудования.</w:t>
      </w:r>
    </w:p>
    <w:bookmarkEnd w:id="1600"/>
    <w:bookmarkStart w:name="z1604" w:id="1601"/>
    <w:p>
      <w:pPr>
        <w:spacing w:after="0"/>
        <w:ind w:left="0"/>
        <w:jc w:val="both"/>
      </w:pPr>
      <w:r>
        <w:rPr>
          <w:rFonts w:ascii="Times New Roman"/>
          <w:b w:val="false"/>
          <w:i w:val="false"/>
          <w:color w:val="000000"/>
          <w:sz w:val="28"/>
        </w:rPr>
        <w:t>
      313. Примеры работ:</w:t>
      </w:r>
    </w:p>
    <w:bookmarkEnd w:id="1601"/>
    <w:bookmarkStart w:name="z1605" w:id="1602"/>
    <w:p>
      <w:pPr>
        <w:spacing w:after="0"/>
        <w:ind w:left="0"/>
        <w:jc w:val="both"/>
      </w:pPr>
      <w:r>
        <w:rPr>
          <w:rFonts w:ascii="Times New Roman"/>
          <w:b w:val="false"/>
          <w:i w:val="false"/>
          <w:color w:val="000000"/>
          <w:sz w:val="28"/>
        </w:rPr>
        <w:t>
      1) голенища сапог - выворачивание на машине или вручную с помощью специальных приспособлений с расправкой их на горячих правилах без повреждения строчек и околачиванием швов;</w:t>
      </w:r>
    </w:p>
    <w:bookmarkEnd w:id="1602"/>
    <w:bookmarkStart w:name="z1606" w:id="1603"/>
    <w:p>
      <w:pPr>
        <w:spacing w:after="0"/>
        <w:ind w:left="0"/>
        <w:jc w:val="both"/>
      </w:pPr>
      <w:r>
        <w:rPr>
          <w:rFonts w:ascii="Times New Roman"/>
          <w:b w:val="false"/>
          <w:i w:val="false"/>
          <w:color w:val="000000"/>
          <w:sz w:val="28"/>
        </w:rPr>
        <w:t>
      2) детали кожгалантерейных изделий (корпуса, крышки, картонные заготовки чемоданов) - формование на прессе или вручную на металлических колодках или рамках;</w:t>
      </w:r>
    </w:p>
    <w:bookmarkEnd w:id="1603"/>
    <w:bookmarkStart w:name="z1607" w:id="1604"/>
    <w:p>
      <w:pPr>
        <w:spacing w:after="0"/>
        <w:ind w:left="0"/>
        <w:jc w:val="both"/>
      </w:pPr>
      <w:r>
        <w:rPr>
          <w:rFonts w:ascii="Times New Roman"/>
          <w:b w:val="false"/>
          <w:i w:val="false"/>
          <w:color w:val="000000"/>
          <w:sz w:val="28"/>
        </w:rPr>
        <w:t>
      3) детали шорно-седельных изделий - формование на прессе с помощью матриц горячим способом или вручную;</w:t>
      </w:r>
    </w:p>
    <w:bookmarkEnd w:id="1604"/>
    <w:bookmarkStart w:name="z1608" w:id="1605"/>
    <w:p>
      <w:pPr>
        <w:spacing w:after="0"/>
        <w:ind w:left="0"/>
        <w:jc w:val="both"/>
      </w:pPr>
      <w:r>
        <w:rPr>
          <w:rFonts w:ascii="Times New Roman"/>
          <w:b w:val="false"/>
          <w:i w:val="false"/>
          <w:color w:val="000000"/>
          <w:sz w:val="28"/>
        </w:rPr>
        <w:t>
      4) заготовки домашних и гимнастических туфель - выворачивание на машине или вручную при помощи специальных приспособлений и формование;</w:t>
      </w:r>
    </w:p>
    <w:bookmarkEnd w:id="1605"/>
    <w:bookmarkStart w:name="z1609" w:id="1606"/>
    <w:p>
      <w:pPr>
        <w:spacing w:after="0"/>
        <w:ind w:left="0"/>
        <w:jc w:val="both"/>
      </w:pPr>
      <w:r>
        <w:rPr>
          <w:rFonts w:ascii="Times New Roman"/>
          <w:b w:val="false"/>
          <w:i w:val="false"/>
          <w:color w:val="000000"/>
          <w:sz w:val="28"/>
        </w:rPr>
        <w:t>
      5) заготовки модельной обуви - формование пяточной части на машине;</w:t>
      </w:r>
    </w:p>
    <w:bookmarkEnd w:id="1606"/>
    <w:bookmarkStart w:name="z1610" w:id="1607"/>
    <w:p>
      <w:pPr>
        <w:spacing w:after="0"/>
        <w:ind w:left="0"/>
        <w:jc w:val="both"/>
      </w:pPr>
      <w:r>
        <w:rPr>
          <w:rFonts w:ascii="Times New Roman"/>
          <w:b w:val="false"/>
          <w:i w:val="false"/>
          <w:color w:val="000000"/>
          <w:sz w:val="28"/>
        </w:rPr>
        <w:t>
      6) задники кожаные и кожкартонные - формование при помощи металлических шаблонов и прижимных форм;</w:t>
      </w:r>
    </w:p>
    <w:bookmarkEnd w:id="1607"/>
    <w:bookmarkStart w:name="z1611" w:id="1608"/>
    <w:p>
      <w:pPr>
        <w:spacing w:after="0"/>
        <w:ind w:left="0"/>
        <w:jc w:val="both"/>
      </w:pPr>
      <w:r>
        <w:rPr>
          <w:rFonts w:ascii="Times New Roman"/>
          <w:b w:val="false"/>
          <w:i w:val="false"/>
          <w:color w:val="000000"/>
          <w:sz w:val="28"/>
        </w:rPr>
        <w:t>
      7) каблуки кожаные сборные - формование при помощи металлических шаблонов и прижимных форм;</w:t>
      </w:r>
    </w:p>
    <w:bookmarkEnd w:id="1608"/>
    <w:bookmarkStart w:name="z1612" w:id="1609"/>
    <w:p>
      <w:pPr>
        <w:spacing w:after="0"/>
        <w:ind w:left="0"/>
        <w:jc w:val="both"/>
      </w:pPr>
      <w:r>
        <w:rPr>
          <w:rFonts w:ascii="Times New Roman"/>
          <w:b w:val="false"/>
          <w:i w:val="false"/>
          <w:color w:val="000000"/>
          <w:sz w:val="28"/>
        </w:rPr>
        <w:t>
      8) обувь - предварительное формование пяточной части для установки каблука и придания четкости грани затяжной кромки в пяточной части;</w:t>
      </w:r>
    </w:p>
    <w:bookmarkEnd w:id="1609"/>
    <w:bookmarkStart w:name="z1613" w:id="1610"/>
    <w:p>
      <w:pPr>
        <w:spacing w:after="0"/>
        <w:ind w:left="0"/>
        <w:jc w:val="both"/>
      </w:pPr>
      <w:r>
        <w:rPr>
          <w:rFonts w:ascii="Times New Roman"/>
          <w:b w:val="false"/>
          <w:i w:val="false"/>
          <w:color w:val="000000"/>
          <w:sz w:val="28"/>
        </w:rPr>
        <w:t>
      9) перчатки - формование на правилах с электрическим подогревом с предварительным нанесением на них парафина или машинного масла;</w:t>
      </w:r>
    </w:p>
    <w:bookmarkEnd w:id="1610"/>
    <w:bookmarkStart w:name="z1614" w:id="1611"/>
    <w:p>
      <w:pPr>
        <w:spacing w:after="0"/>
        <w:ind w:left="0"/>
        <w:jc w:val="both"/>
      </w:pPr>
      <w:r>
        <w:rPr>
          <w:rFonts w:ascii="Times New Roman"/>
          <w:b w:val="false"/>
          <w:i w:val="false"/>
          <w:color w:val="000000"/>
          <w:sz w:val="28"/>
        </w:rPr>
        <w:t>
      10) технические изделия из кожи (пластины, ремни, диски для валиков хлопкоочистительных машин и другое) - формование на гидравлических прессах и вручную с подбором и пропиткой заготовок изделий различными веществами при определенной температуре.</w:t>
      </w:r>
    </w:p>
    <w:bookmarkEnd w:id="1611"/>
    <w:bookmarkStart w:name="z1615" w:id="1612"/>
    <w:p>
      <w:pPr>
        <w:spacing w:after="0"/>
        <w:ind w:left="0"/>
        <w:jc w:val="both"/>
      </w:pPr>
      <w:r>
        <w:rPr>
          <w:rFonts w:ascii="Times New Roman"/>
          <w:b w:val="false"/>
          <w:i w:val="false"/>
          <w:color w:val="000000"/>
          <w:sz w:val="28"/>
        </w:rPr>
        <w:t>
      Параграф 4. Формовщик деталей и изделий, 4-й разряд</w:t>
      </w:r>
    </w:p>
    <w:bookmarkEnd w:id="1612"/>
    <w:bookmarkStart w:name="z1616" w:id="1613"/>
    <w:p>
      <w:pPr>
        <w:spacing w:after="0"/>
        <w:ind w:left="0"/>
        <w:jc w:val="both"/>
      </w:pPr>
      <w:r>
        <w:rPr>
          <w:rFonts w:ascii="Times New Roman"/>
          <w:b w:val="false"/>
          <w:i w:val="false"/>
          <w:color w:val="000000"/>
          <w:sz w:val="28"/>
        </w:rPr>
        <w:t>
      314. Характеристика работ:</w:t>
      </w:r>
    </w:p>
    <w:bookmarkEnd w:id="1613"/>
    <w:bookmarkStart w:name="z1617" w:id="1614"/>
    <w:p>
      <w:pPr>
        <w:spacing w:after="0"/>
        <w:ind w:left="0"/>
        <w:jc w:val="both"/>
      </w:pPr>
      <w:r>
        <w:rPr>
          <w:rFonts w:ascii="Times New Roman"/>
          <w:b w:val="false"/>
          <w:i w:val="false"/>
          <w:color w:val="000000"/>
          <w:sz w:val="28"/>
        </w:rPr>
        <w:t>
      формование деталей, изделий на прессах и колодках в соответствии с технологическим режимом;</w:t>
      </w:r>
    </w:p>
    <w:bookmarkEnd w:id="1614"/>
    <w:bookmarkStart w:name="z1618" w:id="1615"/>
    <w:p>
      <w:pPr>
        <w:spacing w:after="0"/>
        <w:ind w:left="0"/>
        <w:jc w:val="both"/>
      </w:pPr>
      <w:r>
        <w:rPr>
          <w:rFonts w:ascii="Times New Roman"/>
          <w:b w:val="false"/>
          <w:i w:val="false"/>
          <w:color w:val="000000"/>
          <w:sz w:val="28"/>
        </w:rPr>
        <w:t>
      подготовка пресса, подборка форм, наблюдение за давлением пара и температурой плит;</w:t>
      </w:r>
    </w:p>
    <w:bookmarkEnd w:id="1615"/>
    <w:bookmarkStart w:name="z1619" w:id="1616"/>
    <w:p>
      <w:pPr>
        <w:spacing w:after="0"/>
        <w:ind w:left="0"/>
        <w:jc w:val="both"/>
      </w:pPr>
      <w:r>
        <w:rPr>
          <w:rFonts w:ascii="Times New Roman"/>
          <w:b w:val="false"/>
          <w:i w:val="false"/>
          <w:color w:val="000000"/>
          <w:sz w:val="28"/>
        </w:rPr>
        <w:t>
      разборка форм;</w:t>
      </w:r>
    </w:p>
    <w:bookmarkEnd w:id="1616"/>
    <w:bookmarkStart w:name="z1620" w:id="1617"/>
    <w:p>
      <w:pPr>
        <w:spacing w:after="0"/>
        <w:ind w:left="0"/>
        <w:jc w:val="both"/>
      </w:pPr>
      <w:r>
        <w:rPr>
          <w:rFonts w:ascii="Times New Roman"/>
          <w:b w:val="false"/>
          <w:i w:val="false"/>
          <w:color w:val="000000"/>
          <w:sz w:val="28"/>
        </w:rPr>
        <w:t>
      предварительное формование верха союзок обуви с подогревом их в термостате;</w:t>
      </w:r>
    </w:p>
    <w:bookmarkEnd w:id="1617"/>
    <w:bookmarkStart w:name="z1621" w:id="1618"/>
    <w:p>
      <w:pPr>
        <w:spacing w:after="0"/>
        <w:ind w:left="0"/>
        <w:jc w:val="both"/>
      </w:pPr>
      <w:r>
        <w:rPr>
          <w:rFonts w:ascii="Times New Roman"/>
          <w:b w:val="false"/>
          <w:i w:val="false"/>
          <w:color w:val="000000"/>
          <w:sz w:val="28"/>
        </w:rPr>
        <w:t>
      одевание заготовок обуви на колодки соответствующего фасона и размера;</w:t>
      </w:r>
    </w:p>
    <w:bookmarkEnd w:id="1618"/>
    <w:bookmarkStart w:name="z1622" w:id="1619"/>
    <w:p>
      <w:pPr>
        <w:spacing w:after="0"/>
        <w:ind w:left="0"/>
        <w:jc w:val="both"/>
      </w:pPr>
      <w:r>
        <w:rPr>
          <w:rFonts w:ascii="Times New Roman"/>
          <w:b w:val="false"/>
          <w:i w:val="false"/>
          <w:color w:val="000000"/>
          <w:sz w:val="28"/>
        </w:rPr>
        <w:t>
      обеспечение необходимого положения заготовок на колодке без перекосов и повреждения швов, необходимого вытягивания материала заготовок, придание заготовкам фасона колодки обуви, околачивание текса.</w:t>
      </w:r>
    </w:p>
    <w:bookmarkEnd w:id="1619"/>
    <w:bookmarkStart w:name="z1623" w:id="1620"/>
    <w:p>
      <w:pPr>
        <w:spacing w:after="0"/>
        <w:ind w:left="0"/>
        <w:jc w:val="both"/>
      </w:pPr>
      <w:r>
        <w:rPr>
          <w:rFonts w:ascii="Times New Roman"/>
          <w:b w:val="false"/>
          <w:i w:val="false"/>
          <w:color w:val="000000"/>
          <w:sz w:val="28"/>
        </w:rPr>
        <w:t>
      315. Должен знать:</w:t>
      </w:r>
    </w:p>
    <w:bookmarkEnd w:id="1620"/>
    <w:bookmarkStart w:name="z1624" w:id="1621"/>
    <w:p>
      <w:pPr>
        <w:spacing w:after="0"/>
        <w:ind w:left="0"/>
        <w:jc w:val="both"/>
      </w:pPr>
      <w:r>
        <w:rPr>
          <w:rFonts w:ascii="Times New Roman"/>
          <w:b w:val="false"/>
          <w:i w:val="false"/>
          <w:color w:val="000000"/>
          <w:sz w:val="28"/>
        </w:rPr>
        <w:t>
      технологический режим формования деталей и изделий, способы его регулирования, виды, фасоны, конструкцию и размеры заготовок и изделий, колодок, свойства материалов, из которых изготовлены детали и изделия, требования, предъявляемые к формованию деталей и изделий, виды и назначение применяемой оснастки, правила технической эксплуатации применяемого оборудования.</w:t>
      </w:r>
    </w:p>
    <w:bookmarkEnd w:id="1621"/>
    <w:bookmarkStart w:name="z1625" w:id="1622"/>
    <w:p>
      <w:pPr>
        <w:spacing w:after="0"/>
        <w:ind w:left="0"/>
        <w:jc w:val="both"/>
      </w:pPr>
      <w:r>
        <w:rPr>
          <w:rFonts w:ascii="Times New Roman"/>
          <w:b w:val="false"/>
          <w:i w:val="false"/>
          <w:color w:val="000000"/>
          <w:sz w:val="28"/>
        </w:rPr>
        <w:t>
      316. Примеры работ:</w:t>
      </w:r>
    </w:p>
    <w:bookmarkEnd w:id="1622"/>
    <w:bookmarkStart w:name="z1626" w:id="1623"/>
    <w:p>
      <w:pPr>
        <w:spacing w:after="0"/>
        <w:ind w:left="0"/>
        <w:jc w:val="both"/>
      </w:pPr>
      <w:r>
        <w:rPr>
          <w:rFonts w:ascii="Times New Roman"/>
          <w:b w:val="false"/>
          <w:i w:val="false"/>
          <w:color w:val="000000"/>
          <w:sz w:val="28"/>
        </w:rPr>
        <w:t>
      1) заготовка верха обуви с термопластичными задниками, со вставленными подносками и задниками - формование;</w:t>
      </w:r>
    </w:p>
    <w:bookmarkEnd w:id="1623"/>
    <w:bookmarkStart w:name="z1627" w:id="1624"/>
    <w:p>
      <w:pPr>
        <w:spacing w:after="0"/>
        <w:ind w:left="0"/>
        <w:jc w:val="both"/>
      </w:pPr>
      <w:r>
        <w:rPr>
          <w:rFonts w:ascii="Times New Roman"/>
          <w:b w:val="false"/>
          <w:i w:val="false"/>
          <w:color w:val="000000"/>
          <w:sz w:val="28"/>
        </w:rPr>
        <w:t>
      2) заготовка обуви без затяжного и строчечно-клеевого методов крепления - формование на колодке;</w:t>
      </w:r>
    </w:p>
    <w:bookmarkEnd w:id="1624"/>
    <w:bookmarkStart w:name="z1628" w:id="1625"/>
    <w:p>
      <w:pPr>
        <w:spacing w:after="0"/>
        <w:ind w:left="0"/>
        <w:jc w:val="both"/>
      </w:pPr>
      <w:r>
        <w:rPr>
          <w:rFonts w:ascii="Times New Roman"/>
          <w:b w:val="false"/>
          <w:i w:val="false"/>
          <w:color w:val="000000"/>
          <w:sz w:val="28"/>
        </w:rPr>
        <w:t>
      3) задники кожаные и кожкартонные - формование на полуавтомате и автомате;</w:t>
      </w:r>
    </w:p>
    <w:bookmarkEnd w:id="1625"/>
    <w:bookmarkStart w:name="z1629" w:id="1626"/>
    <w:p>
      <w:pPr>
        <w:spacing w:after="0"/>
        <w:ind w:left="0"/>
        <w:jc w:val="both"/>
      </w:pPr>
      <w:r>
        <w:rPr>
          <w:rFonts w:ascii="Times New Roman"/>
          <w:b w:val="false"/>
          <w:i w:val="false"/>
          <w:color w:val="000000"/>
          <w:sz w:val="28"/>
        </w:rPr>
        <w:t>
      4) кромка затяжная и боковая грань обуви - околачивание на машине "Анклепф";</w:t>
      </w:r>
    </w:p>
    <w:bookmarkEnd w:id="1626"/>
    <w:bookmarkStart w:name="z1630" w:id="1627"/>
    <w:p>
      <w:pPr>
        <w:spacing w:after="0"/>
        <w:ind w:left="0"/>
        <w:jc w:val="both"/>
      </w:pPr>
      <w:r>
        <w:rPr>
          <w:rFonts w:ascii="Times New Roman"/>
          <w:b w:val="false"/>
          <w:i w:val="false"/>
          <w:color w:val="000000"/>
          <w:sz w:val="28"/>
        </w:rPr>
        <w:t>
      5) обувь юфтевая - формование носка и пятки на машине;</w:t>
      </w:r>
    </w:p>
    <w:bookmarkEnd w:id="1627"/>
    <w:bookmarkStart w:name="z1631" w:id="1628"/>
    <w:p>
      <w:pPr>
        <w:spacing w:after="0"/>
        <w:ind w:left="0"/>
        <w:jc w:val="both"/>
      </w:pPr>
      <w:r>
        <w:rPr>
          <w:rFonts w:ascii="Times New Roman"/>
          <w:b w:val="false"/>
          <w:i w:val="false"/>
          <w:color w:val="000000"/>
          <w:sz w:val="28"/>
        </w:rPr>
        <w:t>
      6) технические изделия из кожи (вкладыши, гонки, воротники, манжеты, хомуты) - формование на гидравлических прессах или вручную в воде с подбором и пропиткой заготовок изделий различными веществами при определенной температуре;</w:t>
      </w:r>
    </w:p>
    <w:bookmarkEnd w:id="1628"/>
    <w:bookmarkStart w:name="z1632" w:id="1629"/>
    <w:p>
      <w:pPr>
        <w:spacing w:after="0"/>
        <w:ind w:left="0"/>
        <w:jc w:val="both"/>
      </w:pPr>
      <w:r>
        <w:rPr>
          <w:rFonts w:ascii="Times New Roman"/>
          <w:b w:val="false"/>
          <w:i w:val="false"/>
          <w:color w:val="000000"/>
          <w:sz w:val="28"/>
        </w:rPr>
        <w:t>
      7) тубусы и другие детали футляров - формование на прессах.</w:t>
      </w:r>
    </w:p>
    <w:bookmarkEnd w:id="1629"/>
    <w:bookmarkStart w:name="z1633" w:id="1630"/>
    <w:p>
      <w:pPr>
        <w:spacing w:after="0"/>
        <w:ind w:left="0"/>
        <w:jc w:val="both"/>
      </w:pPr>
      <w:r>
        <w:rPr>
          <w:rFonts w:ascii="Times New Roman"/>
          <w:b w:val="false"/>
          <w:i w:val="false"/>
          <w:color w:val="000000"/>
          <w:sz w:val="28"/>
        </w:rPr>
        <w:t>
      Параграф 5. Формовщик деталей и изделий, 5-й разряд</w:t>
      </w:r>
    </w:p>
    <w:bookmarkEnd w:id="1630"/>
    <w:bookmarkStart w:name="z1634" w:id="1631"/>
    <w:p>
      <w:pPr>
        <w:spacing w:after="0"/>
        <w:ind w:left="0"/>
        <w:jc w:val="both"/>
      </w:pPr>
      <w:r>
        <w:rPr>
          <w:rFonts w:ascii="Times New Roman"/>
          <w:b w:val="false"/>
          <w:i w:val="false"/>
          <w:color w:val="000000"/>
          <w:sz w:val="28"/>
        </w:rPr>
        <w:t>
      317. Характеристика работ:</w:t>
      </w:r>
    </w:p>
    <w:bookmarkEnd w:id="1631"/>
    <w:bookmarkStart w:name="z1635" w:id="1632"/>
    <w:p>
      <w:pPr>
        <w:spacing w:after="0"/>
        <w:ind w:left="0"/>
        <w:jc w:val="both"/>
      </w:pPr>
      <w:r>
        <w:rPr>
          <w:rFonts w:ascii="Times New Roman"/>
          <w:b w:val="false"/>
          <w:i w:val="false"/>
          <w:color w:val="000000"/>
          <w:sz w:val="28"/>
        </w:rPr>
        <w:t>
      формование на прессах или колодках заготовок обуви и деталей технических изделий из кожи;</w:t>
      </w:r>
    </w:p>
    <w:bookmarkEnd w:id="1632"/>
    <w:bookmarkStart w:name="z1636" w:id="1633"/>
    <w:p>
      <w:pPr>
        <w:spacing w:after="0"/>
        <w:ind w:left="0"/>
        <w:jc w:val="both"/>
      </w:pPr>
      <w:r>
        <w:rPr>
          <w:rFonts w:ascii="Times New Roman"/>
          <w:b w:val="false"/>
          <w:i w:val="false"/>
          <w:color w:val="000000"/>
          <w:sz w:val="28"/>
        </w:rPr>
        <w:t>
      установка заготовок обуви на пуансоне, центрирование их относительно пуансона с сохранением затяжных припусков заготовок и задника с обеспечением плотного прилегания их к пуансону;</w:t>
      </w:r>
    </w:p>
    <w:bookmarkEnd w:id="1633"/>
    <w:bookmarkStart w:name="z1637" w:id="1634"/>
    <w:p>
      <w:pPr>
        <w:spacing w:after="0"/>
        <w:ind w:left="0"/>
        <w:jc w:val="both"/>
      </w:pPr>
      <w:r>
        <w:rPr>
          <w:rFonts w:ascii="Times New Roman"/>
          <w:b w:val="false"/>
          <w:i w:val="false"/>
          <w:color w:val="000000"/>
          <w:sz w:val="28"/>
        </w:rPr>
        <w:t>
      запрессовка колодки и формование геленочной части;</w:t>
      </w:r>
    </w:p>
    <w:bookmarkEnd w:id="1634"/>
    <w:bookmarkStart w:name="z1638" w:id="1635"/>
    <w:p>
      <w:pPr>
        <w:spacing w:after="0"/>
        <w:ind w:left="0"/>
        <w:jc w:val="both"/>
      </w:pPr>
      <w:r>
        <w:rPr>
          <w:rFonts w:ascii="Times New Roman"/>
          <w:b w:val="false"/>
          <w:i w:val="false"/>
          <w:color w:val="000000"/>
          <w:sz w:val="28"/>
        </w:rPr>
        <w:t>
      формование носочной и пяточной частей обуви с одновременным шершеванием, пяточной части обуви, изготавливаемой на линии (ПЛКО - колодки обувные) ПЛКО, деталей ортопедической обуви на колодке; натягивание деталей и прикрепление их к колодке, выдерживание на колодке для придания деталям необходимой формы;</w:t>
      </w:r>
    </w:p>
    <w:bookmarkEnd w:id="1635"/>
    <w:bookmarkStart w:name="z1639" w:id="1636"/>
    <w:p>
      <w:pPr>
        <w:spacing w:after="0"/>
        <w:ind w:left="0"/>
        <w:jc w:val="both"/>
      </w:pPr>
      <w:r>
        <w:rPr>
          <w:rFonts w:ascii="Times New Roman"/>
          <w:b w:val="false"/>
          <w:i w:val="false"/>
          <w:color w:val="000000"/>
          <w:sz w:val="28"/>
        </w:rPr>
        <w:t>
      обеспечение устойчивости отформованных деталей;</w:t>
      </w:r>
    </w:p>
    <w:bookmarkEnd w:id="1636"/>
    <w:bookmarkStart w:name="z1640" w:id="1637"/>
    <w:p>
      <w:pPr>
        <w:spacing w:after="0"/>
        <w:ind w:left="0"/>
        <w:jc w:val="both"/>
      </w:pPr>
      <w:r>
        <w:rPr>
          <w:rFonts w:ascii="Times New Roman"/>
          <w:b w:val="false"/>
          <w:i w:val="false"/>
          <w:color w:val="000000"/>
          <w:sz w:val="28"/>
        </w:rPr>
        <w:t>
      подбор и пропитка заготовок технических изделий из кожи различными веществами при определенной температуре;</w:t>
      </w:r>
    </w:p>
    <w:bookmarkEnd w:id="1637"/>
    <w:bookmarkStart w:name="z1641" w:id="1638"/>
    <w:p>
      <w:pPr>
        <w:spacing w:after="0"/>
        <w:ind w:left="0"/>
        <w:jc w:val="both"/>
      </w:pPr>
      <w:r>
        <w:rPr>
          <w:rFonts w:ascii="Times New Roman"/>
          <w:b w:val="false"/>
          <w:i w:val="false"/>
          <w:color w:val="000000"/>
          <w:sz w:val="28"/>
        </w:rPr>
        <w:t>
      подбор форм, установка их в пресс;</w:t>
      </w:r>
    </w:p>
    <w:bookmarkEnd w:id="1638"/>
    <w:bookmarkStart w:name="z1642" w:id="1639"/>
    <w:p>
      <w:pPr>
        <w:spacing w:after="0"/>
        <w:ind w:left="0"/>
        <w:jc w:val="both"/>
      </w:pPr>
      <w:r>
        <w:rPr>
          <w:rFonts w:ascii="Times New Roman"/>
          <w:b w:val="false"/>
          <w:i w:val="false"/>
          <w:color w:val="000000"/>
          <w:sz w:val="28"/>
        </w:rPr>
        <w:t>
      наблюдение за давлением пара и температурой плит;</w:t>
      </w:r>
    </w:p>
    <w:bookmarkEnd w:id="1639"/>
    <w:bookmarkStart w:name="z1643" w:id="1640"/>
    <w:p>
      <w:pPr>
        <w:spacing w:after="0"/>
        <w:ind w:left="0"/>
        <w:jc w:val="both"/>
      </w:pPr>
      <w:r>
        <w:rPr>
          <w:rFonts w:ascii="Times New Roman"/>
          <w:b w:val="false"/>
          <w:i w:val="false"/>
          <w:color w:val="000000"/>
          <w:sz w:val="28"/>
        </w:rPr>
        <w:t>
      загрузка изделий в пресс-форму и выгрузка их по окончании формования.</w:t>
      </w:r>
    </w:p>
    <w:bookmarkEnd w:id="1640"/>
    <w:bookmarkStart w:name="z1644" w:id="1641"/>
    <w:p>
      <w:pPr>
        <w:spacing w:after="0"/>
        <w:ind w:left="0"/>
        <w:jc w:val="both"/>
      </w:pPr>
      <w:r>
        <w:rPr>
          <w:rFonts w:ascii="Times New Roman"/>
          <w:b w:val="false"/>
          <w:i w:val="false"/>
          <w:color w:val="000000"/>
          <w:sz w:val="28"/>
        </w:rPr>
        <w:t>
      разборка пресс-форм.</w:t>
      </w:r>
    </w:p>
    <w:bookmarkEnd w:id="1641"/>
    <w:bookmarkStart w:name="z1645" w:id="1642"/>
    <w:p>
      <w:pPr>
        <w:spacing w:after="0"/>
        <w:ind w:left="0"/>
        <w:jc w:val="both"/>
      </w:pPr>
      <w:r>
        <w:rPr>
          <w:rFonts w:ascii="Times New Roman"/>
          <w:b w:val="false"/>
          <w:i w:val="false"/>
          <w:color w:val="000000"/>
          <w:sz w:val="28"/>
        </w:rPr>
        <w:t>
      318. Должен знать:</w:t>
      </w:r>
    </w:p>
    <w:bookmarkEnd w:id="1642"/>
    <w:bookmarkStart w:name="z1646" w:id="1643"/>
    <w:p>
      <w:pPr>
        <w:spacing w:after="0"/>
        <w:ind w:left="0"/>
        <w:jc w:val="both"/>
      </w:pPr>
      <w:r>
        <w:rPr>
          <w:rFonts w:ascii="Times New Roman"/>
          <w:b w:val="false"/>
          <w:i w:val="false"/>
          <w:color w:val="000000"/>
          <w:sz w:val="28"/>
        </w:rPr>
        <w:t>
      технологический режим формования деталей и изделий, виды, размеры, конструкцию формуемых деталей и изделий, свойства материалов, из которых они изготовлены, устройство и правила эксплуатации применяемого оборудования.</w:t>
      </w:r>
    </w:p>
    <w:bookmarkEnd w:id="1643"/>
    <w:bookmarkStart w:name="z1647" w:id="1644"/>
    <w:p>
      <w:pPr>
        <w:spacing w:after="0"/>
        <w:ind w:left="0"/>
        <w:jc w:val="both"/>
      </w:pPr>
      <w:r>
        <w:rPr>
          <w:rFonts w:ascii="Times New Roman"/>
          <w:b w:val="false"/>
          <w:i w:val="false"/>
          <w:color w:val="000000"/>
          <w:sz w:val="28"/>
        </w:rPr>
        <w:t>
      319. Примеры работ:</w:t>
      </w:r>
    </w:p>
    <w:bookmarkEnd w:id="1644"/>
    <w:bookmarkStart w:name="z1648" w:id="1645"/>
    <w:p>
      <w:pPr>
        <w:spacing w:after="0"/>
        <w:ind w:left="0"/>
        <w:jc w:val="both"/>
      </w:pPr>
      <w:r>
        <w:rPr>
          <w:rFonts w:ascii="Times New Roman"/>
          <w:b w:val="false"/>
          <w:i w:val="false"/>
          <w:color w:val="000000"/>
          <w:sz w:val="28"/>
        </w:rPr>
        <w:t>
      1) изделия технические из кожи (вкладыши, гонки, манжеты, воротники, пластины, ремни, хомуты, диски для валиков хлопкоочистительных машин) - формование на прессах-полуавтоматах, на горячих и холодных штампах, вручную с применением жира;</w:t>
      </w:r>
    </w:p>
    <w:bookmarkEnd w:id="1645"/>
    <w:bookmarkStart w:name="z1649" w:id="1646"/>
    <w:p>
      <w:pPr>
        <w:spacing w:after="0"/>
        <w:ind w:left="0"/>
        <w:jc w:val="both"/>
      </w:pPr>
      <w:r>
        <w:rPr>
          <w:rFonts w:ascii="Times New Roman"/>
          <w:b w:val="false"/>
          <w:i w:val="false"/>
          <w:color w:val="000000"/>
          <w:sz w:val="28"/>
        </w:rPr>
        <w:t>
      2) обувь, изготавливаемая из формованных узлов и деталей - формование пяточной и носочной частей заготовки со вставленными задниками и подносками.</w:t>
      </w:r>
    </w:p>
    <w:bookmarkEnd w:id="1646"/>
    <w:bookmarkStart w:name="z1650" w:id="1647"/>
    <w:p>
      <w:pPr>
        <w:spacing w:after="0"/>
        <w:ind w:left="0"/>
        <w:jc w:val="both"/>
      </w:pPr>
      <w:r>
        <w:rPr>
          <w:rFonts w:ascii="Times New Roman"/>
          <w:b w:val="false"/>
          <w:i w:val="false"/>
          <w:color w:val="000000"/>
          <w:sz w:val="28"/>
        </w:rPr>
        <w:t>
      44. Чистильщик изделий, полуфабрикатов и материалов</w:t>
      </w:r>
    </w:p>
    <w:bookmarkEnd w:id="1647"/>
    <w:bookmarkStart w:name="z1651" w:id="1648"/>
    <w:p>
      <w:pPr>
        <w:spacing w:after="0"/>
        <w:ind w:left="0"/>
        <w:jc w:val="both"/>
      </w:pPr>
      <w:r>
        <w:rPr>
          <w:rFonts w:ascii="Times New Roman"/>
          <w:b w:val="false"/>
          <w:i w:val="false"/>
          <w:color w:val="000000"/>
          <w:sz w:val="28"/>
        </w:rPr>
        <w:t>
      Параграф 1. Чистильщик изделий, полуфабрикатов и</w:t>
      </w:r>
    </w:p>
    <w:bookmarkEnd w:id="1648"/>
    <w:p>
      <w:pPr>
        <w:spacing w:after="0"/>
        <w:ind w:left="0"/>
        <w:jc w:val="both"/>
      </w:pPr>
      <w:r>
        <w:rPr>
          <w:rFonts w:ascii="Times New Roman"/>
          <w:b w:val="false"/>
          <w:i w:val="false"/>
          <w:color w:val="000000"/>
          <w:sz w:val="28"/>
        </w:rPr>
        <w:t>
      материалов, 1-й разряд</w:t>
      </w:r>
    </w:p>
    <w:bookmarkStart w:name="z1652" w:id="1649"/>
    <w:p>
      <w:pPr>
        <w:spacing w:after="0"/>
        <w:ind w:left="0"/>
        <w:jc w:val="both"/>
      </w:pPr>
      <w:r>
        <w:rPr>
          <w:rFonts w:ascii="Times New Roman"/>
          <w:b w:val="false"/>
          <w:i w:val="false"/>
          <w:color w:val="000000"/>
          <w:sz w:val="28"/>
        </w:rPr>
        <w:t>
      320. Характеристика работ:</w:t>
      </w:r>
    </w:p>
    <w:bookmarkEnd w:id="1649"/>
    <w:bookmarkStart w:name="z1653" w:id="1650"/>
    <w:p>
      <w:pPr>
        <w:spacing w:after="0"/>
        <w:ind w:left="0"/>
        <w:jc w:val="both"/>
      </w:pPr>
      <w:r>
        <w:rPr>
          <w:rFonts w:ascii="Times New Roman"/>
          <w:b w:val="false"/>
          <w:i w:val="false"/>
          <w:color w:val="000000"/>
          <w:sz w:val="28"/>
        </w:rPr>
        <w:t>
      чистка кож от пыли щеткой, тампоном или тряпкой вручную; деталей низа обуви, заготовок и готовой обуви, колодок от пыли, грязи, остатков клея с применением моющих средств или без них на обслуживаемой машине или вручную щеткой или суконкой; готовых меховых шкурок и изделий на щеточной или пневматической машине без расчесывания и подстрижки; меховых шкурок и изделий вручную путем выколачивания пыли и опилок для придания волосяному покрову чистоты, рассыпчатости с сохранением его целостности;</w:t>
      </w:r>
    </w:p>
    <w:bookmarkEnd w:id="1650"/>
    <w:bookmarkStart w:name="z1654" w:id="1651"/>
    <w:p>
      <w:pPr>
        <w:spacing w:after="0"/>
        <w:ind w:left="0"/>
        <w:jc w:val="both"/>
      </w:pPr>
      <w:r>
        <w:rPr>
          <w:rFonts w:ascii="Times New Roman"/>
          <w:b w:val="false"/>
          <w:i w:val="false"/>
          <w:color w:val="000000"/>
          <w:sz w:val="28"/>
        </w:rPr>
        <w:t>
      удаление на обслуживаемой машине или вручную при помощи инструмента: гвоздей, скобок, гребенок, текса из стельки и затяжной кромки  затянутой обуви; текса из задника сапог и полусапог; выпрямление гребешков насадочных гвоздей.</w:t>
      </w:r>
    </w:p>
    <w:bookmarkEnd w:id="1651"/>
    <w:bookmarkStart w:name="z1655" w:id="1652"/>
    <w:p>
      <w:pPr>
        <w:spacing w:after="0"/>
        <w:ind w:left="0"/>
        <w:jc w:val="both"/>
      </w:pPr>
      <w:r>
        <w:rPr>
          <w:rFonts w:ascii="Times New Roman"/>
          <w:b w:val="false"/>
          <w:i w:val="false"/>
          <w:color w:val="000000"/>
          <w:sz w:val="28"/>
        </w:rPr>
        <w:t>
      321. Должен знать:</w:t>
      </w:r>
    </w:p>
    <w:bookmarkEnd w:id="1652"/>
    <w:bookmarkStart w:name="z1656" w:id="1653"/>
    <w:p>
      <w:pPr>
        <w:spacing w:after="0"/>
        <w:ind w:left="0"/>
        <w:jc w:val="both"/>
      </w:pPr>
      <w:r>
        <w:rPr>
          <w:rFonts w:ascii="Times New Roman"/>
          <w:b w:val="false"/>
          <w:i w:val="false"/>
          <w:color w:val="000000"/>
          <w:sz w:val="28"/>
        </w:rPr>
        <w:t>
      правила выполнения работ по чистке кож, способы удаления гвоздей, скобок, гребенок, текса, приемы выколачивания меховых шкурок от пыли вручную, правила эксплуатации применяемого оборудования.</w:t>
      </w:r>
    </w:p>
    <w:bookmarkEnd w:id="1653"/>
    <w:bookmarkStart w:name="z1657" w:id="1654"/>
    <w:p>
      <w:pPr>
        <w:spacing w:after="0"/>
        <w:ind w:left="0"/>
        <w:jc w:val="both"/>
      </w:pPr>
      <w:r>
        <w:rPr>
          <w:rFonts w:ascii="Times New Roman"/>
          <w:b w:val="false"/>
          <w:i w:val="false"/>
          <w:color w:val="000000"/>
          <w:sz w:val="28"/>
        </w:rPr>
        <w:t>
      Параграф 2. Чистильщик изделий, полуфабрикатов и</w:t>
      </w:r>
    </w:p>
    <w:bookmarkEnd w:id="1654"/>
    <w:p>
      <w:pPr>
        <w:spacing w:after="0"/>
        <w:ind w:left="0"/>
        <w:jc w:val="both"/>
      </w:pPr>
      <w:r>
        <w:rPr>
          <w:rFonts w:ascii="Times New Roman"/>
          <w:b w:val="false"/>
          <w:i w:val="false"/>
          <w:color w:val="000000"/>
          <w:sz w:val="28"/>
        </w:rPr>
        <w:t>
      материалов, 2-й разряд</w:t>
      </w:r>
    </w:p>
    <w:bookmarkStart w:name="z1658" w:id="1655"/>
    <w:p>
      <w:pPr>
        <w:spacing w:after="0"/>
        <w:ind w:left="0"/>
        <w:jc w:val="both"/>
      </w:pPr>
      <w:r>
        <w:rPr>
          <w:rFonts w:ascii="Times New Roman"/>
          <w:b w:val="false"/>
          <w:i w:val="false"/>
          <w:color w:val="000000"/>
          <w:sz w:val="28"/>
        </w:rPr>
        <w:t>
      322. Характеристика работ:</w:t>
      </w:r>
    </w:p>
    <w:bookmarkEnd w:id="1655"/>
    <w:bookmarkStart w:name="z1659" w:id="1656"/>
    <w:p>
      <w:pPr>
        <w:spacing w:after="0"/>
        <w:ind w:left="0"/>
        <w:jc w:val="both"/>
      </w:pPr>
      <w:r>
        <w:rPr>
          <w:rFonts w:ascii="Times New Roman"/>
          <w:b w:val="false"/>
          <w:i w:val="false"/>
          <w:color w:val="000000"/>
          <w:sz w:val="28"/>
        </w:rPr>
        <w:t>
      чистка на обслуживаемой машине или вручную кож с поднятием ворса замши и удалением пыли и опилок, готовых меховых шкурок на колотильных, пневматических или щеточных машинах с подачей шкурок на машину в расстил и обработка их с многократным перемещением в различных направлениях; обработка поверхностей стелек, подошв, подметок, каблуков готовой обуви путем загибания, спиливания или удаления незагнутых концов гвоздей, винтов, скоб, шпилек;</w:t>
      </w:r>
    </w:p>
    <w:bookmarkEnd w:id="1656"/>
    <w:bookmarkStart w:name="z1660" w:id="1657"/>
    <w:p>
      <w:pPr>
        <w:spacing w:after="0"/>
        <w:ind w:left="0"/>
        <w:jc w:val="both"/>
      </w:pPr>
      <w:r>
        <w:rPr>
          <w:rFonts w:ascii="Times New Roman"/>
          <w:b w:val="false"/>
          <w:i w:val="false"/>
          <w:color w:val="000000"/>
          <w:sz w:val="28"/>
        </w:rPr>
        <w:t>
      околачивание гвоздей внутри сапог и юфти;</w:t>
      </w:r>
    </w:p>
    <w:bookmarkEnd w:id="1657"/>
    <w:bookmarkStart w:name="z1661" w:id="1658"/>
    <w:p>
      <w:pPr>
        <w:spacing w:after="0"/>
        <w:ind w:left="0"/>
        <w:jc w:val="both"/>
      </w:pPr>
      <w:r>
        <w:rPr>
          <w:rFonts w:ascii="Times New Roman"/>
          <w:b w:val="false"/>
          <w:i w:val="false"/>
          <w:color w:val="000000"/>
          <w:sz w:val="28"/>
        </w:rPr>
        <w:t>
      выколачивание меха со стороны кожевой ткани на машине, чистка и расчесывание волосяного покрова меховых и овчинно-шубных изделий с подстриганием неровного волоса, прочесыванием и заглаживанием волосяного покрова изделий щеткой вручную.</w:t>
      </w:r>
    </w:p>
    <w:bookmarkEnd w:id="1658"/>
    <w:bookmarkStart w:name="z1662" w:id="1659"/>
    <w:p>
      <w:pPr>
        <w:spacing w:after="0"/>
        <w:ind w:left="0"/>
        <w:jc w:val="both"/>
      </w:pPr>
      <w:r>
        <w:rPr>
          <w:rFonts w:ascii="Times New Roman"/>
          <w:b w:val="false"/>
          <w:i w:val="false"/>
          <w:color w:val="000000"/>
          <w:sz w:val="28"/>
        </w:rPr>
        <w:t>
      323. Должен знать:</w:t>
      </w:r>
    </w:p>
    <w:bookmarkEnd w:id="1659"/>
    <w:bookmarkStart w:name="z1663" w:id="1660"/>
    <w:p>
      <w:pPr>
        <w:spacing w:after="0"/>
        <w:ind w:left="0"/>
        <w:jc w:val="both"/>
      </w:pPr>
      <w:r>
        <w:rPr>
          <w:rFonts w:ascii="Times New Roman"/>
          <w:b w:val="false"/>
          <w:i w:val="false"/>
          <w:color w:val="000000"/>
          <w:sz w:val="28"/>
        </w:rPr>
        <w:t>
      правила выполнения работ по чистке изделий, полуфабрикатов и материалов, технические требования, предъявляемые к полуфабрикатам и изделиям до и после обработки, структуру кожевой ткани и волосяного покрова меховых и овчинно-шубных изделий, способы расчесывания волосяного покрова меховых и овчинно-шубных изделий, устройство обслуживаемых машин, правила их эксплуатации.</w:t>
      </w:r>
    </w:p>
    <w:bookmarkEnd w:id="1660"/>
    <w:bookmarkStart w:name="z1664" w:id="1661"/>
    <w:p>
      <w:pPr>
        <w:spacing w:after="0"/>
        <w:ind w:left="0"/>
        <w:jc w:val="both"/>
      </w:pPr>
      <w:r>
        <w:rPr>
          <w:rFonts w:ascii="Times New Roman"/>
          <w:b w:val="false"/>
          <w:i w:val="false"/>
          <w:color w:val="000000"/>
          <w:sz w:val="28"/>
        </w:rPr>
        <w:t>
      Параграф 3. Чистильщик изделий, полуфабрикатов и</w:t>
      </w:r>
    </w:p>
    <w:bookmarkEnd w:id="1661"/>
    <w:p>
      <w:pPr>
        <w:spacing w:after="0"/>
        <w:ind w:left="0"/>
        <w:jc w:val="both"/>
      </w:pPr>
      <w:r>
        <w:rPr>
          <w:rFonts w:ascii="Times New Roman"/>
          <w:b w:val="false"/>
          <w:i w:val="false"/>
          <w:color w:val="000000"/>
          <w:sz w:val="28"/>
        </w:rPr>
        <w:t>
      материалов, 3-й разряд</w:t>
      </w:r>
    </w:p>
    <w:bookmarkStart w:name="z1665" w:id="1662"/>
    <w:p>
      <w:pPr>
        <w:spacing w:after="0"/>
        <w:ind w:left="0"/>
        <w:jc w:val="both"/>
      </w:pPr>
      <w:r>
        <w:rPr>
          <w:rFonts w:ascii="Times New Roman"/>
          <w:b w:val="false"/>
          <w:i w:val="false"/>
          <w:color w:val="000000"/>
          <w:sz w:val="28"/>
        </w:rPr>
        <w:t>
      324. Характеристика работ:</w:t>
      </w:r>
    </w:p>
    <w:bookmarkEnd w:id="1662"/>
    <w:bookmarkStart w:name="z1666" w:id="1663"/>
    <w:p>
      <w:pPr>
        <w:spacing w:after="0"/>
        <w:ind w:left="0"/>
        <w:jc w:val="both"/>
      </w:pPr>
      <w:r>
        <w:rPr>
          <w:rFonts w:ascii="Times New Roman"/>
          <w:b w:val="false"/>
          <w:i w:val="false"/>
          <w:color w:val="000000"/>
          <w:sz w:val="28"/>
        </w:rPr>
        <w:t>
      чистка и обеспыливание кожевенного полуфабриката на щеточно-обеспыливающей машине, оснащенной мотовариатором, с поднятием ворса или без него;</w:t>
      </w:r>
    </w:p>
    <w:bookmarkEnd w:id="1663"/>
    <w:bookmarkStart w:name="z1667" w:id="1664"/>
    <w:p>
      <w:pPr>
        <w:spacing w:after="0"/>
        <w:ind w:left="0"/>
        <w:jc w:val="both"/>
      </w:pPr>
      <w:r>
        <w:rPr>
          <w:rFonts w:ascii="Times New Roman"/>
          <w:b w:val="false"/>
          <w:i w:val="false"/>
          <w:color w:val="000000"/>
          <w:sz w:val="28"/>
        </w:rPr>
        <w:t>
      подача кож на ленточный транспортер в расстил;</w:t>
      </w:r>
    </w:p>
    <w:bookmarkEnd w:id="1664"/>
    <w:bookmarkStart w:name="z1668" w:id="1665"/>
    <w:p>
      <w:pPr>
        <w:spacing w:after="0"/>
        <w:ind w:left="0"/>
        <w:jc w:val="both"/>
      </w:pPr>
      <w:r>
        <w:rPr>
          <w:rFonts w:ascii="Times New Roman"/>
          <w:b w:val="false"/>
          <w:i w:val="false"/>
          <w:color w:val="000000"/>
          <w:sz w:val="28"/>
        </w:rPr>
        <w:t>
      регулирование скорости движения транспортера, вращения щеточных валов, зазора между ленточным транспортером щеточной машины и щеточными валами в зависимости от толщины полуфабриката;</w:t>
      </w:r>
    </w:p>
    <w:bookmarkEnd w:id="1665"/>
    <w:bookmarkStart w:name="z1669" w:id="1666"/>
    <w:p>
      <w:pPr>
        <w:spacing w:after="0"/>
        <w:ind w:left="0"/>
        <w:jc w:val="both"/>
      </w:pPr>
      <w:r>
        <w:rPr>
          <w:rFonts w:ascii="Times New Roman"/>
          <w:b w:val="false"/>
          <w:i w:val="false"/>
          <w:color w:val="000000"/>
          <w:sz w:val="28"/>
        </w:rPr>
        <w:t>
      выбор оптимального режима работы машины: мощности вытяжной вентиляции, давления воздуха на обеспыливающие головки;</w:t>
      </w:r>
    </w:p>
    <w:bookmarkEnd w:id="1666"/>
    <w:bookmarkStart w:name="z1670" w:id="1667"/>
    <w:p>
      <w:pPr>
        <w:spacing w:after="0"/>
        <w:ind w:left="0"/>
        <w:jc w:val="both"/>
      </w:pPr>
      <w:r>
        <w:rPr>
          <w:rFonts w:ascii="Times New Roman"/>
          <w:b w:val="false"/>
          <w:i w:val="false"/>
          <w:color w:val="000000"/>
          <w:sz w:val="28"/>
        </w:rPr>
        <w:t>
      регулирование натяжных транспортирующих лент;</w:t>
      </w:r>
    </w:p>
    <w:bookmarkEnd w:id="1667"/>
    <w:bookmarkStart w:name="z1671" w:id="1668"/>
    <w:p>
      <w:pPr>
        <w:spacing w:after="0"/>
        <w:ind w:left="0"/>
        <w:jc w:val="both"/>
      </w:pPr>
      <w:r>
        <w:rPr>
          <w:rFonts w:ascii="Times New Roman"/>
          <w:b w:val="false"/>
          <w:i w:val="false"/>
          <w:color w:val="000000"/>
          <w:sz w:val="28"/>
        </w:rPr>
        <w:t>
      чистка верхнего и нижнего отверстий для прохода воздуха, воздушного фильтра, щеток;</w:t>
      </w:r>
    </w:p>
    <w:bookmarkEnd w:id="1668"/>
    <w:bookmarkStart w:name="z1672" w:id="1669"/>
    <w:p>
      <w:pPr>
        <w:spacing w:after="0"/>
        <w:ind w:left="0"/>
        <w:jc w:val="both"/>
      </w:pPr>
      <w:r>
        <w:rPr>
          <w:rFonts w:ascii="Times New Roman"/>
          <w:b w:val="false"/>
          <w:i w:val="false"/>
          <w:color w:val="000000"/>
          <w:sz w:val="28"/>
        </w:rPr>
        <w:t>
      регулирование давления всасывания и подачи воздуха.</w:t>
      </w:r>
    </w:p>
    <w:bookmarkEnd w:id="1669"/>
    <w:bookmarkStart w:name="z1673" w:id="1670"/>
    <w:p>
      <w:pPr>
        <w:spacing w:after="0"/>
        <w:ind w:left="0"/>
        <w:jc w:val="both"/>
      </w:pPr>
      <w:r>
        <w:rPr>
          <w:rFonts w:ascii="Times New Roman"/>
          <w:b w:val="false"/>
          <w:i w:val="false"/>
          <w:color w:val="000000"/>
          <w:sz w:val="28"/>
        </w:rPr>
        <w:t>
      325. Должен знать:</w:t>
      </w:r>
    </w:p>
    <w:bookmarkEnd w:id="1670"/>
    <w:bookmarkStart w:name="z1674" w:id="1671"/>
    <w:p>
      <w:pPr>
        <w:spacing w:after="0"/>
        <w:ind w:left="0"/>
        <w:jc w:val="both"/>
      </w:pPr>
      <w:r>
        <w:rPr>
          <w:rFonts w:ascii="Times New Roman"/>
          <w:b w:val="false"/>
          <w:i w:val="false"/>
          <w:color w:val="000000"/>
          <w:sz w:val="28"/>
        </w:rPr>
        <w:t>
      правила выполнения работ по чистке кожевенного полуфабриката, требования, предъявляемые к полуфабрикату до и после обработки, устройство, правила эксплуатации, настройки и наладки щеточно-обеспыливающих машин.</w:t>
      </w:r>
    </w:p>
    <w:bookmarkEnd w:id="1671"/>
    <w:bookmarkStart w:name="z1675" w:id="1672"/>
    <w:p>
      <w:pPr>
        <w:spacing w:after="0"/>
        <w:ind w:left="0"/>
        <w:jc w:val="both"/>
      </w:pPr>
      <w:r>
        <w:rPr>
          <w:rFonts w:ascii="Times New Roman"/>
          <w:b w:val="false"/>
          <w:i w:val="false"/>
          <w:color w:val="000000"/>
          <w:sz w:val="28"/>
        </w:rPr>
        <w:t>
      45. Шлифовщик изделий, полуфабрикатов и материалов</w:t>
      </w:r>
    </w:p>
    <w:bookmarkEnd w:id="1672"/>
    <w:bookmarkStart w:name="z1676" w:id="1673"/>
    <w:p>
      <w:pPr>
        <w:spacing w:after="0"/>
        <w:ind w:left="0"/>
        <w:jc w:val="both"/>
      </w:pPr>
      <w:r>
        <w:rPr>
          <w:rFonts w:ascii="Times New Roman"/>
          <w:b w:val="false"/>
          <w:i w:val="false"/>
          <w:color w:val="000000"/>
          <w:sz w:val="28"/>
        </w:rPr>
        <w:t>
      Параграф 1. Шлифовщик изделий, полуфабрикатов и</w:t>
      </w:r>
    </w:p>
    <w:bookmarkEnd w:id="1673"/>
    <w:p>
      <w:pPr>
        <w:spacing w:after="0"/>
        <w:ind w:left="0"/>
        <w:jc w:val="both"/>
      </w:pPr>
      <w:r>
        <w:rPr>
          <w:rFonts w:ascii="Times New Roman"/>
          <w:b w:val="false"/>
          <w:i w:val="false"/>
          <w:color w:val="000000"/>
          <w:sz w:val="28"/>
        </w:rPr>
        <w:t>
      материалов, 2-й разряд</w:t>
      </w:r>
    </w:p>
    <w:bookmarkStart w:name="z1677" w:id="1674"/>
    <w:p>
      <w:pPr>
        <w:spacing w:after="0"/>
        <w:ind w:left="0"/>
        <w:jc w:val="both"/>
      </w:pPr>
      <w:r>
        <w:rPr>
          <w:rFonts w:ascii="Times New Roman"/>
          <w:b w:val="false"/>
          <w:i w:val="false"/>
          <w:color w:val="000000"/>
          <w:sz w:val="28"/>
        </w:rPr>
        <w:t>
      326. Характеристика работ:</w:t>
      </w:r>
    </w:p>
    <w:bookmarkEnd w:id="1674"/>
    <w:bookmarkStart w:name="z1678" w:id="1675"/>
    <w:p>
      <w:pPr>
        <w:spacing w:after="0"/>
        <w:ind w:left="0"/>
        <w:jc w:val="both"/>
      </w:pPr>
      <w:r>
        <w:rPr>
          <w:rFonts w:ascii="Times New Roman"/>
          <w:b w:val="false"/>
          <w:i w:val="false"/>
          <w:color w:val="000000"/>
          <w:sz w:val="28"/>
        </w:rPr>
        <w:t>
      шлифование, подчистка простых деталей низа обуви, кожевой ткани мелких меховых шкурок на обслуживаемой машине, шаберном станке или вручную.</w:t>
      </w:r>
    </w:p>
    <w:bookmarkEnd w:id="1675"/>
    <w:bookmarkStart w:name="z1679" w:id="1676"/>
    <w:p>
      <w:pPr>
        <w:spacing w:after="0"/>
        <w:ind w:left="0"/>
        <w:jc w:val="both"/>
      </w:pPr>
      <w:r>
        <w:rPr>
          <w:rFonts w:ascii="Times New Roman"/>
          <w:b w:val="false"/>
          <w:i w:val="false"/>
          <w:color w:val="000000"/>
          <w:sz w:val="28"/>
        </w:rPr>
        <w:t>
      327. Должен знать:</w:t>
      </w:r>
    </w:p>
    <w:bookmarkEnd w:id="1676"/>
    <w:bookmarkStart w:name="z1680" w:id="1677"/>
    <w:p>
      <w:pPr>
        <w:spacing w:after="0"/>
        <w:ind w:left="0"/>
        <w:jc w:val="both"/>
      </w:pPr>
      <w:r>
        <w:rPr>
          <w:rFonts w:ascii="Times New Roman"/>
          <w:b w:val="false"/>
          <w:i w:val="false"/>
          <w:color w:val="000000"/>
          <w:sz w:val="28"/>
        </w:rPr>
        <w:t>
      способы шлифования простых деталей низа обуви, меховых шкурок, структуру и свойства кожевой ткани и волосяного покрова, требования, предъявляемые к меховым шкуркам и деталям обуви, поступающим на шлифование, способы шлифования, правила эксплуатации обслуживаемой машины и шаберного станка.</w:t>
      </w:r>
    </w:p>
    <w:bookmarkEnd w:id="1677"/>
    <w:bookmarkStart w:name="z1681" w:id="1678"/>
    <w:p>
      <w:pPr>
        <w:spacing w:after="0"/>
        <w:ind w:left="0"/>
        <w:jc w:val="both"/>
      </w:pPr>
      <w:r>
        <w:rPr>
          <w:rFonts w:ascii="Times New Roman"/>
          <w:b w:val="false"/>
          <w:i w:val="false"/>
          <w:color w:val="000000"/>
          <w:sz w:val="28"/>
        </w:rPr>
        <w:t>
      Параграф 2. Шлифовщик изделий, полуфабрикатов и</w:t>
      </w:r>
    </w:p>
    <w:bookmarkEnd w:id="1678"/>
    <w:p>
      <w:pPr>
        <w:spacing w:after="0"/>
        <w:ind w:left="0"/>
        <w:jc w:val="both"/>
      </w:pPr>
      <w:r>
        <w:rPr>
          <w:rFonts w:ascii="Times New Roman"/>
          <w:b w:val="false"/>
          <w:i w:val="false"/>
          <w:color w:val="000000"/>
          <w:sz w:val="28"/>
        </w:rPr>
        <w:t>
      материалов, 3-й разряд</w:t>
      </w:r>
    </w:p>
    <w:bookmarkStart w:name="z1682" w:id="1679"/>
    <w:p>
      <w:pPr>
        <w:spacing w:after="0"/>
        <w:ind w:left="0"/>
        <w:jc w:val="both"/>
      </w:pPr>
      <w:r>
        <w:rPr>
          <w:rFonts w:ascii="Times New Roman"/>
          <w:b w:val="false"/>
          <w:i w:val="false"/>
          <w:color w:val="000000"/>
          <w:sz w:val="28"/>
        </w:rPr>
        <w:t>
      328. Характеристика работ:</w:t>
      </w:r>
    </w:p>
    <w:bookmarkEnd w:id="1679"/>
    <w:bookmarkStart w:name="z1683" w:id="1680"/>
    <w:p>
      <w:pPr>
        <w:spacing w:after="0"/>
        <w:ind w:left="0"/>
        <w:jc w:val="both"/>
      </w:pPr>
      <w:r>
        <w:rPr>
          <w:rFonts w:ascii="Times New Roman"/>
          <w:b w:val="false"/>
          <w:i w:val="false"/>
          <w:color w:val="000000"/>
          <w:sz w:val="28"/>
        </w:rPr>
        <w:t>
      шлифование, подчистка кож, кожевой ткани средних видов меховой овчины и крупных меховых шкурок, средней сложности деталей низа обуви, технических изделий и деталей из кожи на обслуживаемой машине, шлифовальном круге или вручную в соответствии с техническими условиями и технологией выполнения;</w:t>
      </w:r>
    </w:p>
    <w:bookmarkEnd w:id="1680"/>
    <w:bookmarkStart w:name="z1684" w:id="1681"/>
    <w:p>
      <w:pPr>
        <w:spacing w:after="0"/>
        <w:ind w:left="0"/>
        <w:jc w:val="both"/>
      </w:pPr>
      <w:r>
        <w:rPr>
          <w:rFonts w:ascii="Times New Roman"/>
          <w:b w:val="false"/>
          <w:i w:val="false"/>
          <w:color w:val="000000"/>
          <w:sz w:val="28"/>
        </w:rPr>
        <w:t>
      подбор шлифовальных кругов и бумаги, обтяжка валов машины.</w:t>
      </w:r>
    </w:p>
    <w:bookmarkEnd w:id="1681"/>
    <w:bookmarkStart w:name="z1685" w:id="1682"/>
    <w:p>
      <w:pPr>
        <w:spacing w:after="0"/>
        <w:ind w:left="0"/>
        <w:jc w:val="both"/>
      </w:pPr>
      <w:r>
        <w:rPr>
          <w:rFonts w:ascii="Times New Roman"/>
          <w:b w:val="false"/>
          <w:i w:val="false"/>
          <w:color w:val="000000"/>
          <w:sz w:val="28"/>
        </w:rPr>
        <w:t>
      329. Должен знать:</w:t>
      </w:r>
    </w:p>
    <w:bookmarkEnd w:id="1682"/>
    <w:bookmarkStart w:name="z1686" w:id="1683"/>
    <w:p>
      <w:pPr>
        <w:spacing w:after="0"/>
        <w:ind w:left="0"/>
        <w:jc w:val="both"/>
      </w:pPr>
      <w:r>
        <w:rPr>
          <w:rFonts w:ascii="Times New Roman"/>
          <w:b w:val="false"/>
          <w:i w:val="false"/>
          <w:color w:val="000000"/>
          <w:sz w:val="28"/>
        </w:rPr>
        <w:t>
      правила шлифования и подчистки изделий, полуфабрикатов и материалов, топографию обрабатываемых кож, правила эксплуатации обслуживаемых машин и приспособлений, правила подбора шлифовальных кругов и обтяжки валов.</w:t>
      </w:r>
    </w:p>
    <w:bookmarkEnd w:id="1683"/>
    <w:bookmarkStart w:name="z1687" w:id="1684"/>
    <w:p>
      <w:pPr>
        <w:spacing w:after="0"/>
        <w:ind w:left="0"/>
        <w:jc w:val="both"/>
      </w:pPr>
      <w:r>
        <w:rPr>
          <w:rFonts w:ascii="Times New Roman"/>
          <w:b w:val="false"/>
          <w:i w:val="false"/>
          <w:color w:val="000000"/>
          <w:sz w:val="28"/>
        </w:rPr>
        <w:t>
      330. Примеры работ:</w:t>
      </w:r>
    </w:p>
    <w:bookmarkEnd w:id="1684"/>
    <w:bookmarkStart w:name="z1688" w:id="1685"/>
    <w:p>
      <w:pPr>
        <w:spacing w:after="0"/>
        <w:ind w:left="0"/>
        <w:jc w:val="both"/>
      </w:pPr>
      <w:r>
        <w:rPr>
          <w:rFonts w:ascii="Times New Roman"/>
          <w:b w:val="false"/>
          <w:i w:val="false"/>
          <w:color w:val="000000"/>
          <w:sz w:val="28"/>
        </w:rPr>
        <w:t>
      1) детали и изделия технические - шлифование на машине или вручную;</w:t>
      </w:r>
    </w:p>
    <w:bookmarkEnd w:id="1685"/>
    <w:bookmarkStart w:name="z1689" w:id="1686"/>
    <w:p>
      <w:pPr>
        <w:spacing w:after="0"/>
        <w:ind w:left="0"/>
        <w:jc w:val="both"/>
      </w:pPr>
      <w:r>
        <w:rPr>
          <w:rFonts w:ascii="Times New Roman"/>
          <w:b w:val="false"/>
          <w:i w:val="false"/>
          <w:color w:val="000000"/>
          <w:sz w:val="28"/>
        </w:rPr>
        <w:t>
      2) каблуки, задники, подноски - шлифование на машине;</w:t>
      </w:r>
    </w:p>
    <w:bookmarkEnd w:id="1686"/>
    <w:bookmarkStart w:name="z1690" w:id="1687"/>
    <w:p>
      <w:pPr>
        <w:spacing w:after="0"/>
        <w:ind w:left="0"/>
        <w:jc w:val="both"/>
      </w:pPr>
      <w:r>
        <w:rPr>
          <w:rFonts w:ascii="Times New Roman"/>
          <w:b w:val="false"/>
          <w:i w:val="false"/>
          <w:color w:val="000000"/>
          <w:sz w:val="28"/>
        </w:rPr>
        <w:t>
      3) каблуки средние наборные кожаные - шлифование на машине;</w:t>
      </w:r>
    </w:p>
    <w:bookmarkEnd w:id="1687"/>
    <w:bookmarkStart w:name="z1691" w:id="1688"/>
    <w:p>
      <w:pPr>
        <w:spacing w:after="0"/>
        <w:ind w:left="0"/>
        <w:jc w:val="both"/>
      </w:pPr>
      <w:r>
        <w:rPr>
          <w:rFonts w:ascii="Times New Roman"/>
          <w:b w:val="false"/>
          <w:i w:val="false"/>
          <w:color w:val="000000"/>
          <w:sz w:val="28"/>
        </w:rPr>
        <w:t>
      4) набойки унтов - шлифование на машине;</w:t>
      </w:r>
    </w:p>
    <w:bookmarkEnd w:id="1688"/>
    <w:bookmarkStart w:name="z1692" w:id="1689"/>
    <w:p>
      <w:pPr>
        <w:spacing w:after="0"/>
        <w:ind w:left="0"/>
        <w:jc w:val="both"/>
      </w:pPr>
      <w:r>
        <w:rPr>
          <w:rFonts w:ascii="Times New Roman"/>
          <w:b w:val="false"/>
          <w:i w:val="false"/>
          <w:color w:val="000000"/>
          <w:sz w:val="28"/>
        </w:rPr>
        <w:t>
      5) полуфабрикаты кожевенные - шлифование на машине по бахтарме;</w:t>
      </w:r>
    </w:p>
    <w:bookmarkEnd w:id="1689"/>
    <w:bookmarkStart w:name="z1693" w:id="1690"/>
    <w:p>
      <w:pPr>
        <w:spacing w:after="0"/>
        <w:ind w:left="0"/>
        <w:jc w:val="both"/>
      </w:pPr>
      <w:r>
        <w:rPr>
          <w:rFonts w:ascii="Times New Roman"/>
          <w:b w:val="false"/>
          <w:i w:val="false"/>
          <w:color w:val="000000"/>
          <w:sz w:val="28"/>
        </w:rPr>
        <w:t>
      6) урезы подошв - шлифование на машине;</w:t>
      </w:r>
    </w:p>
    <w:bookmarkEnd w:id="1690"/>
    <w:bookmarkStart w:name="z1694" w:id="1691"/>
    <w:p>
      <w:pPr>
        <w:spacing w:after="0"/>
        <w:ind w:left="0"/>
        <w:jc w:val="both"/>
      </w:pPr>
      <w:r>
        <w:rPr>
          <w:rFonts w:ascii="Times New Roman"/>
          <w:b w:val="false"/>
          <w:i w:val="false"/>
          <w:color w:val="000000"/>
          <w:sz w:val="28"/>
        </w:rPr>
        <w:t>
      7) части геленочные крокульные клеевых подошв после спускания - шлифование на машине;</w:t>
      </w:r>
    </w:p>
    <w:bookmarkEnd w:id="1691"/>
    <w:bookmarkStart w:name="z1695" w:id="1692"/>
    <w:p>
      <w:pPr>
        <w:spacing w:after="0"/>
        <w:ind w:left="0"/>
        <w:jc w:val="both"/>
      </w:pPr>
      <w:r>
        <w:rPr>
          <w:rFonts w:ascii="Times New Roman"/>
          <w:b w:val="false"/>
          <w:i w:val="false"/>
          <w:color w:val="000000"/>
          <w:sz w:val="28"/>
        </w:rPr>
        <w:t>
      8) шкурки меховые - шлифование, подчистка на разбивочной машине или шлифовальном круге.</w:t>
      </w:r>
    </w:p>
    <w:bookmarkEnd w:id="1692"/>
    <w:bookmarkStart w:name="z1696" w:id="1693"/>
    <w:p>
      <w:pPr>
        <w:spacing w:after="0"/>
        <w:ind w:left="0"/>
        <w:jc w:val="both"/>
      </w:pPr>
      <w:r>
        <w:rPr>
          <w:rFonts w:ascii="Times New Roman"/>
          <w:b w:val="false"/>
          <w:i w:val="false"/>
          <w:color w:val="000000"/>
          <w:sz w:val="28"/>
        </w:rPr>
        <w:t xml:space="preserve">
      Параграф 3. Шлифовщик изделий, полуфабрикатов и </w:t>
      </w:r>
    </w:p>
    <w:bookmarkEnd w:id="1693"/>
    <w:p>
      <w:pPr>
        <w:spacing w:after="0"/>
        <w:ind w:left="0"/>
        <w:jc w:val="both"/>
      </w:pPr>
      <w:r>
        <w:rPr>
          <w:rFonts w:ascii="Times New Roman"/>
          <w:b w:val="false"/>
          <w:i w:val="false"/>
          <w:color w:val="000000"/>
          <w:sz w:val="28"/>
        </w:rPr>
        <w:t>
      материалов, 4-й разряд</w:t>
      </w:r>
    </w:p>
    <w:bookmarkStart w:name="z1697" w:id="1694"/>
    <w:p>
      <w:pPr>
        <w:spacing w:after="0"/>
        <w:ind w:left="0"/>
        <w:jc w:val="both"/>
      </w:pPr>
      <w:r>
        <w:rPr>
          <w:rFonts w:ascii="Times New Roman"/>
          <w:b w:val="false"/>
          <w:i w:val="false"/>
          <w:color w:val="000000"/>
          <w:sz w:val="28"/>
        </w:rPr>
        <w:t>
      331. Характеристика работ:</w:t>
      </w:r>
    </w:p>
    <w:bookmarkEnd w:id="1694"/>
    <w:bookmarkStart w:name="z1698" w:id="1695"/>
    <w:p>
      <w:pPr>
        <w:spacing w:after="0"/>
        <w:ind w:left="0"/>
        <w:jc w:val="both"/>
      </w:pPr>
      <w:r>
        <w:rPr>
          <w:rFonts w:ascii="Times New Roman"/>
          <w:b w:val="false"/>
          <w:i w:val="false"/>
          <w:color w:val="000000"/>
          <w:sz w:val="28"/>
        </w:rPr>
        <w:t>
      шлифование лицевой поверхности кожи, спилка, кожевой ткани дорогостоящих меховых шкурок на обслуживаемой машине, скобе, шабере, вручную пемзой;</w:t>
      </w:r>
    </w:p>
    <w:bookmarkEnd w:id="1695"/>
    <w:bookmarkStart w:name="z1699" w:id="1696"/>
    <w:p>
      <w:pPr>
        <w:spacing w:after="0"/>
        <w:ind w:left="0"/>
        <w:jc w:val="both"/>
      </w:pPr>
      <w:r>
        <w:rPr>
          <w:rFonts w:ascii="Times New Roman"/>
          <w:b w:val="false"/>
          <w:i w:val="false"/>
          <w:color w:val="000000"/>
          <w:sz w:val="28"/>
        </w:rPr>
        <w:t>
      шлифование нанесенного на кожу и высушенного слоя грунта или лака в производстве лаковых кож;</w:t>
      </w:r>
    </w:p>
    <w:bookmarkEnd w:id="1696"/>
    <w:bookmarkStart w:name="z1700" w:id="1697"/>
    <w:p>
      <w:pPr>
        <w:spacing w:after="0"/>
        <w:ind w:left="0"/>
        <w:jc w:val="both"/>
      </w:pPr>
      <w:r>
        <w:rPr>
          <w:rFonts w:ascii="Times New Roman"/>
          <w:b w:val="false"/>
          <w:i w:val="false"/>
          <w:color w:val="000000"/>
          <w:sz w:val="28"/>
        </w:rPr>
        <w:t>
      подача кож и шкурок и постепенное передвижение их под шлифовальным или ножевым валом;</w:t>
      </w:r>
    </w:p>
    <w:bookmarkEnd w:id="1697"/>
    <w:bookmarkStart w:name="z1701" w:id="1698"/>
    <w:p>
      <w:pPr>
        <w:spacing w:after="0"/>
        <w:ind w:left="0"/>
        <w:jc w:val="both"/>
      </w:pPr>
      <w:r>
        <w:rPr>
          <w:rFonts w:ascii="Times New Roman"/>
          <w:b w:val="false"/>
          <w:i w:val="false"/>
          <w:color w:val="000000"/>
          <w:sz w:val="28"/>
        </w:rPr>
        <w:t>
      шлифование и съем кож со шлифовально-обеспыливающей машины;</w:t>
      </w:r>
    </w:p>
    <w:bookmarkEnd w:id="1698"/>
    <w:bookmarkStart w:name="z1702" w:id="1699"/>
    <w:p>
      <w:pPr>
        <w:spacing w:after="0"/>
        <w:ind w:left="0"/>
        <w:jc w:val="both"/>
      </w:pPr>
      <w:r>
        <w:rPr>
          <w:rFonts w:ascii="Times New Roman"/>
          <w:b w:val="false"/>
          <w:i w:val="false"/>
          <w:color w:val="000000"/>
          <w:sz w:val="28"/>
        </w:rPr>
        <w:t>
      регулирование зазора между валиками в зависимости от толщины кож, шкурок и глубины лицевых пороков и повреждений;</w:t>
      </w:r>
    </w:p>
    <w:bookmarkEnd w:id="1699"/>
    <w:bookmarkStart w:name="z1703" w:id="1700"/>
    <w:p>
      <w:pPr>
        <w:spacing w:after="0"/>
        <w:ind w:left="0"/>
        <w:jc w:val="both"/>
      </w:pPr>
      <w:r>
        <w:rPr>
          <w:rFonts w:ascii="Times New Roman"/>
          <w:b w:val="false"/>
          <w:i w:val="false"/>
          <w:color w:val="000000"/>
          <w:sz w:val="28"/>
        </w:rPr>
        <w:t>
      подбор и смена абразивных лент, правка скобы.</w:t>
      </w:r>
    </w:p>
    <w:bookmarkEnd w:id="1700"/>
    <w:bookmarkStart w:name="z1704" w:id="1701"/>
    <w:p>
      <w:pPr>
        <w:spacing w:after="0"/>
        <w:ind w:left="0"/>
        <w:jc w:val="both"/>
      </w:pPr>
      <w:r>
        <w:rPr>
          <w:rFonts w:ascii="Times New Roman"/>
          <w:b w:val="false"/>
          <w:i w:val="false"/>
          <w:color w:val="000000"/>
          <w:sz w:val="28"/>
        </w:rPr>
        <w:t>
      332. Должен знать:</w:t>
      </w:r>
    </w:p>
    <w:bookmarkEnd w:id="1701"/>
    <w:bookmarkStart w:name="z1705" w:id="1702"/>
    <w:p>
      <w:pPr>
        <w:spacing w:after="0"/>
        <w:ind w:left="0"/>
        <w:jc w:val="both"/>
      </w:pPr>
      <w:r>
        <w:rPr>
          <w:rFonts w:ascii="Times New Roman"/>
          <w:b w:val="false"/>
          <w:i w:val="false"/>
          <w:color w:val="000000"/>
          <w:sz w:val="28"/>
        </w:rPr>
        <w:t>
      технологию шлифования изделий, полуфабрикатов и материалов, устройство, правила регулирования обслуживаемых машин и приспособлений, требования, предъявляемые к поступающим на обработку полуфабрикатам и изделиям, правила замены абразивных лент, ножей и заточки ножей, способы правки скобы.</w:t>
      </w:r>
    </w:p>
    <w:bookmarkEnd w:id="1702"/>
    <w:bookmarkStart w:name="z1706" w:id="1703"/>
    <w:p>
      <w:pPr>
        <w:spacing w:after="0"/>
        <w:ind w:left="0"/>
        <w:jc w:val="both"/>
      </w:pPr>
      <w:r>
        <w:rPr>
          <w:rFonts w:ascii="Times New Roman"/>
          <w:b w:val="false"/>
          <w:i w:val="false"/>
          <w:color w:val="000000"/>
          <w:sz w:val="28"/>
        </w:rPr>
        <w:t>
      333. Примеры работ:</w:t>
      </w:r>
    </w:p>
    <w:bookmarkEnd w:id="1703"/>
    <w:bookmarkStart w:name="z1707" w:id="1704"/>
    <w:p>
      <w:pPr>
        <w:spacing w:after="0"/>
        <w:ind w:left="0"/>
        <w:jc w:val="both"/>
      </w:pPr>
      <w:r>
        <w:rPr>
          <w:rFonts w:ascii="Times New Roman"/>
          <w:b w:val="false"/>
          <w:i w:val="false"/>
          <w:color w:val="000000"/>
          <w:sz w:val="28"/>
        </w:rPr>
        <w:t>
      1) кожа, спилок, предназначенные для получения кожи с искусственным лицом, или велюра - шлифование лицевой поверхности на обслуживаемой машине;</w:t>
      </w:r>
    </w:p>
    <w:bookmarkEnd w:id="1704"/>
    <w:bookmarkStart w:name="z1708" w:id="1705"/>
    <w:p>
      <w:pPr>
        <w:spacing w:after="0"/>
        <w:ind w:left="0"/>
        <w:jc w:val="both"/>
      </w:pPr>
      <w:r>
        <w:rPr>
          <w:rFonts w:ascii="Times New Roman"/>
          <w:b w:val="false"/>
          <w:i w:val="false"/>
          <w:color w:val="000000"/>
          <w:sz w:val="28"/>
        </w:rPr>
        <w:t>
      2) кожа с нанесенным и высушенным слоем грунта или лака - шлифование пемзой;</w:t>
      </w:r>
    </w:p>
    <w:bookmarkEnd w:id="1705"/>
    <w:bookmarkStart w:name="z1709" w:id="1706"/>
    <w:p>
      <w:pPr>
        <w:spacing w:after="0"/>
        <w:ind w:left="0"/>
        <w:jc w:val="both"/>
      </w:pPr>
      <w:r>
        <w:rPr>
          <w:rFonts w:ascii="Times New Roman"/>
          <w:b w:val="false"/>
          <w:i w:val="false"/>
          <w:color w:val="000000"/>
          <w:sz w:val="28"/>
        </w:rPr>
        <w:t>
      3) ткань кожевая дорогостоящих видов меха: шкуры лисицы, куницы, песца, норки, соболя, смушки, каракуля, каракульчи, белки, выхухоля, ондатры, колонка, горностая, хоря, нутрии, бобра, шубной овчины, морского зверя - шлифование на обслуживаемых машине, скобе, шабере;</w:t>
      </w:r>
    </w:p>
    <w:bookmarkEnd w:id="1706"/>
    <w:bookmarkStart w:name="z1710" w:id="1707"/>
    <w:p>
      <w:pPr>
        <w:spacing w:after="0"/>
        <w:ind w:left="0"/>
        <w:jc w:val="both"/>
      </w:pPr>
      <w:r>
        <w:rPr>
          <w:rFonts w:ascii="Times New Roman"/>
          <w:b w:val="false"/>
          <w:i w:val="false"/>
          <w:color w:val="000000"/>
          <w:sz w:val="28"/>
        </w:rPr>
        <w:t>
      4) кожевая ткань овчины на шлифовально-обеспыливающей машине - шлифование.</w:t>
      </w:r>
    </w:p>
    <w:bookmarkEnd w:id="1707"/>
    <w:bookmarkStart w:name="z1711" w:id="1708"/>
    <w:p>
      <w:pPr>
        <w:spacing w:after="0"/>
        <w:ind w:left="0"/>
        <w:jc w:val="both"/>
      </w:pPr>
      <w:r>
        <w:rPr>
          <w:rFonts w:ascii="Times New Roman"/>
          <w:b w:val="false"/>
          <w:i w:val="false"/>
          <w:color w:val="000000"/>
          <w:sz w:val="28"/>
        </w:rPr>
        <w:t>
      Параграф 4. Шлифовщик изделий, полуфабрикатов и</w:t>
      </w:r>
    </w:p>
    <w:bookmarkEnd w:id="1708"/>
    <w:p>
      <w:pPr>
        <w:spacing w:after="0"/>
        <w:ind w:left="0"/>
        <w:jc w:val="both"/>
      </w:pPr>
      <w:r>
        <w:rPr>
          <w:rFonts w:ascii="Times New Roman"/>
          <w:b w:val="false"/>
          <w:i w:val="false"/>
          <w:color w:val="000000"/>
          <w:sz w:val="28"/>
        </w:rPr>
        <w:t>
      материалов, 5-й разряд</w:t>
      </w:r>
    </w:p>
    <w:bookmarkStart w:name="z1712" w:id="1709"/>
    <w:p>
      <w:pPr>
        <w:spacing w:after="0"/>
        <w:ind w:left="0"/>
        <w:jc w:val="both"/>
      </w:pPr>
      <w:r>
        <w:rPr>
          <w:rFonts w:ascii="Times New Roman"/>
          <w:b w:val="false"/>
          <w:i w:val="false"/>
          <w:color w:val="000000"/>
          <w:sz w:val="28"/>
        </w:rPr>
        <w:t>
      334. Характеристика работ:</w:t>
      </w:r>
    </w:p>
    <w:bookmarkEnd w:id="1709"/>
    <w:bookmarkStart w:name="z1713" w:id="1710"/>
    <w:p>
      <w:pPr>
        <w:spacing w:after="0"/>
        <w:ind w:left="0"/>
        <w:jc w:val="both"/>
      </w:pPr>
      <w:r>
        <w:rPr>
          <w:rFonts w:ascii="Times New Roman"/>
          <w:b w:val="false"/>
          <w:i w:val="false"/>
          <w:color w:val="000000"/>
          <w:sz w:val="28"/>
        </w:rPr>
        <w:t>
      шлифование кож на проходной шлифовально-обеспыливающей машине в комплекте с соединительным транспортером и автоукладчиком, шлифовально-обеспыливающем агрегате-полуавтомате лицевой поверхности и бахтармы кож для получения кожи с искусственным лицом и велюра из всех видов кожевенного сырья с удалением сырьевых и производственных пороков;</w:t>
      </w:r>
    </w:p>
    <w:bookmarkEnd w:id="1710"/>
    <w:bookmarkStart w:name="z1714" w:id="1711"/>
    <w:p>
      <w:pPr>
        <w:spacing w:after="0"/>
        <w:ind w:left="0"/>
        <w:jc w:val="both"/>
      </w:pPr>
      <w:r>
        <w:rPr>
          <w:rFonts w:ascii="Times New Roman"/>
          <w:b w:val="false"/>
          <w:i w:val="false"/>
          <w:color w:val="000000"/>
          <w:sz w:val="28"/>
        </w:rPr>
        <w:t>
      укладка с расправкой кож на столе агрегата и заправка кож в зазор между валами;</w:t>
      </w:r>
    </w:p>
    <w:bookmarkEnd w:id="1711"/>
    <w:bookmarkStart w:name="z1715" w:id="1712"/>
    <w:p>
      <w:pPr>
        <w:spacing w:after="0"/>
        <w:ind w:left="0"/>
        <w:jc w:val="both"/>
      </w:pPr>
      <w:r>
        <w:rPr>
          <w:rFonts w:ascii="Times New Roman"/>
          <w:b w:val="false"/>
          <w:i w:val="false"/>
          <w:color w:val="000000"/>
          <w:sz w:val="28"/>
        </w:rPr>
        <w:t>
      настройка и наладка агрегата с пульта управления для обеспечения необходимых параметров проведения технологического процесса шлифования: установки зазора между прижимным валом и шлифовальным барабаном, параллельности или величины смещения зазора между концами прижимного и шлифовального валов, давления воздуха на очистке от пыли и натяжения шлифовальной бумаги; скорости подачи кожи на шлифовальный барабан и другое;</w:t>
      </w:r>
    </w:p>
    <w:bookmarkEnd w:id="1712"/>
    <w:bookmarkStart w:name="z1716" w:id="1713"/>
    <w:p>
      <w:pPr>
        <w:spacing w:after="0"/>
        <w:ind w:left="0"/>
        <w:jc w:val="both"/>
      </w:pPr>
      <w:r>
        <w:rPr>
          <w:rFonts w:ascii="Times New Roman"/>
          <w:b w:val="false"/>
          <w:i w:val="false"/>
          <w:color w:val="000000"/>
          <w:sz w:val="28"/>
        </w:rPr>
        <w:t>
      наблюдение и контроль за работой агрегата;</w:t>
      </w:r>
    </w:p>
    <w:bookmarkEnd w:id="1713"/>
    <w:bookmarkStart w:name="z1717" w:id="1714"/>
    <w:p>
      <w:pPr>
        <w:spacing w:after="0"/>
        <w:ind w:left="0"/>
        <w:jc w:val="both"/>
      </w:pPr>
      <w:r>
        <w:rPr>
          <w:rFonts w:ascii="Times New Roman"/>
          <w:b w:val="false"/>
          <w:i w:val="false"/>
          <w:color w:val="000000"/>
          <w:sz w:val="28"/>
        </w:rPr>
        <w:t>
      настройка и регулирование механизмов проходной машины в соответствии со скоростью транспортера и длиной кож.</w:t>
      </w:r>
    </w:p>
    <w:bookmarkEnd w:id="1714"/>
    <w:bookmarkStart w:name="z1718" w:id="1715"/>
    <w:p>
      <w:pPr>
        <w:spacing w:after="0"/>
        <w:ind w:left="0"/>
        <w:jc w:val="both"/>
      </w:pPr>
      <w:r>
        <w:rPr>
          <w:rFonts w:ascii="Times New Roman"/>
          <w:b w:val="false"/>
          <w:i w:val="false"/>
          <w:color w:val="000000"/>
          <w:sz w:val="28"/>
        </w:rPr>
        <w:t>
      335. Должен знать:</w:t>
      </w:r>
    </w:p>
    <w:bookmarkEnd w:id="1715"/>
    <w:bookmarkStart w:name="z1719" w:id="1716"/>
    <w:p>
      <w:pPr>
        <w:spacing w:after="0"/>
        <w:ind w:left="0"/>
        <w:jc w:val="both"/>
      </w:pPr>
      <w:r>
        <w:rPr>
          <w:rFonts w:ascii="Times New Roman"/>
          <w:b w:val="false"/>
          <w:i w:val="false"/>
          <w:color w:val="000000"/>
          <w:sz w:val="28"/>
        </w:rPr>
        <w:t>
      правила заправки кож в зазор между валами шлифовально-обеспыливающего агрегата, производственные пороки кожевенного сырья, принцип работы, правила настройки и наладки шлифовально-обеспыливающего агрегата, пульта управления и шлифовально-обеспыливающей машины, виды и свойства абразивных материалов.</w:t>
      </w:r>
    </w:p>
    <w:bookmarkEnd w:id="1716"/>
    <w:bookmarkStart w:name="z1720" w:id="1717"/>
    <w:p>
      <w:pPr>
        <w:spacing w:after="0"/>
        <w:ind w:left="0"/>
        <w:jc w:val="both"/>
      </w:pPr>
      <w:r>
        <w:rPr>
          <w:rFonts w:ascii="Times New Roman"/>
          <w:b w:val="false"/>
          <w:i w:val="false"/>
          <w:color w:val="000000"/>
          <w:sz w:val="28"/>
        </w:rPr>
        <w:t>
      336. Примеры работ:</w:t>
      </w:r>
    </w:p>
    <w:bookmarkEnd w:id="1717"/>
    <w:bookmarkStart w:name="z1721" w:id="1718"/>
    <w:p>
      <w:pPr>
        <w:spacing w:after="0"/>
        <w:ind w:left="0"/>
        <w:jc w:val="both"/>
      </w:pPr>
      <w:r>
        <w:rPr>
          <w:rFonts w:ascii="Times New Roman"/>
          <w:b w:val="false"/>
          <w:i w:val="false"/>
          <w:color w:val="000000"/>
          <w:sz w:val="28"/>
        </w:rPr>
        <w:t>
      Кожевая ткань овчины на шлифовально-обеспыливающей машине для получения мехового велюра - шлифование.</w:t>
      </w:r>
    </w:p>
    <w:bookmarkEnd w:id="1718"/>
    <w:bookmarkStart w:name="z1722" w:id="1719"/>
    <w:p>
      <w:pPr>
        <w:spacing w:after="0"/>
        <w:ind w:left="0"/>
        <w:jc w:val="left"/>
      </w:pPr>
      <w:r>
        <w:rPr>
          <w:rFonts w:ascii="Times New Roman"/>
          <w:b/>
          <w:i w:val="false"/>
          <w:color w:val="000000"/>
        </w:rPr>
        <w:t xml:space="preserve"> Раздел 3. Кожевенное и кожсырьевое производства</w:t>
      </w:r>
    </w:p>
    <w:bookmarkEnd w:id="1719"/>
    <w:bookmarkStart w:name="z1723" w:id="1720"/>
    <w:p>
      <w:pPr>
        <w:spacing w:after="0"/>
        <w:ind w:left="0"/>
        <w:jc w:val="both"/>
      </w:pPr>
      <w:r>
        <w:rPr>
          <w:rFonts w:ascii="Times New Roman"/>
          <w:b w:val="false"/>
          <w:i w:val="false"/>
          <w:color w:val="000000"/>
          <w:sz w:val="28"/>
        </w:rPr>
        <w:t>
      46. Аппаратчик водно-химической обработки</w:t>
      </w:r>
    </w:p>
    <w:bookmarkEnd w:id="1720"/>
    <w:bookmarkStart w:name="z1724" w:id="1721"/>
    <w:p>
      <w:pPr>
        <w:spacing w:after="0"/>
        <w:ind w:left="0"/>
        <w:jc w:val="both"/>
      </w:pPr>
      <w:r>
        <w:rPr>
          <w:rFonts w:ascii="Times New Roman"/>
          <w:b w:val="false"/>
          <w:i w:val="false"/>
          <w:color w:val="000000"/>
          <w:sz w:val="28"/>
        </w:rPr>
        <w:t>
      Параграф 1. Аппаратчик водно-химической обработки, 4-й разряд</w:t>
      </w:r>
    </w:p>
    <w:bookmarkEnd w:id="1721"/>
    <w:bookmarkStart w:name="z1725" w:id="1722"/>
    <w:p>
      <w:pPr>
        <w:spacing w:after="0"/>
        <w:ind w:left="0"/>
        <w:jc w:val="both"/>
      </w:pPr>
      <w:r>
        <w:rPr>
          <w:rFonts w:ascii="Times New Roman"/>
          <w:b w:val="false"/>
          <w:i w:val="false"/>
          <w:color w:val="000000"/>
          <w:sz w:val="28"/>
        </w:rPr>
        <w:t>
      337. Характеристика работ:</w:t>
      </w:r>
    </w:p>
    <w:bookmarkEnd w:id="1722"/>
    <w:bookmarkStart w:name="z1726" w:id="1723"/>
    <w:p>
      <w:pPr>
        <w:spacing w:after="0"/>
        <w:ind w:left="0"/>
        <w:jc w:val="both"/>
      </w:pPr>
      <w:r>
        <w:rPr>
          <w:rFonts w:ascii="Times New Roman"/>
          <w:b w:val="false"/>
          <w:i w:val="false"/>
          <w:color w:val="000000"/>
          <w:sz w:val="28"/>
        </w:rPr>
        <w:t>
      ведение технологического процесса отмоки, обводнения и промывки кожевенного сырья в обслуживаемых аппаратах;</w:t>
      </w:r>
    </w:p>
    <w:bookmarkEnd w:id="1723"/>
    <w:bookmarkStart w:name="z1727" w:id="1724"/>
    <w:p>
      <w:pPr>
        <w:spacing w:after="0"/>
        <w:ind w:left="0"/>
        <w:jc w:val="both"/>
      </w:pPr>
      <w:r>
        <w:rPr>
          <w:rFonts w:ascii="Times New Roman"/>
          <w:b w:val="false"/>
          <w:i w:val="false"/>
          <w:color w:val="000000"/>
          <w:sz w:val="28"/>
        </w:rPr>
        <w:t>
      транспортирование сырья, растворов, химикатов, материалов;</w:t>
      </w:r>
    </w:p>
    <w:bookmarkEnd w:id="1724"/>
    <w:bookmarkStart w:name="z1728" w:id="1725"/>
    <w:p>
      <w:pPr>
        <w:spacing w:after="0"/>
        <w:ind w:left="0"/>
        <w:jc w:val="both"/>
      </w:pPr>
      <w:r>
        <w:rPr>
          <w:rFonts w:ascii="Times New Roman"/>
          <w:b w:val="false"/>
          <w:i w:val="false"/>
          <w:color w:val="000000"/>
          <w:sz w:val="28"/>
        </w:rPr>
        <w:t>
      проверка исправности применяемого оборудования и готовности его к работе;</w:t>
      </w:r>
    </w:p>
    <w:bookmarkEnd w:id="1725"/>
    <w:bookmarkStart w:name="z1729" w:id="1726"/>
    <w:p>
      <w:pPr>
        <w:spacing w:after="0"/>
        <w:ind w:left="0"/>
        <w:jc w:val="both"/>
      </w:pPr>
      <w:r>
        <w:rPr>
          <w:rFonts w:ascii="Times New Roman"/>
          <w:b w:val="false"/>
          <w:i w:val="false"/>
          <w:color w:val="000000"/>
          <w:sz w:val="28"/>
        </w:rPr>
        <w:t>
      выполнение подготовительных работ по промывке и разбивке пресно-сухого и сухосоленого кожевенного сырья в барабане;</w:t>
      </w:r>
    </w:p>
    <w:bookmarkEnd w:id="1726"/>
    <w:bookmarkStart w:name="z1730" w:id="1727"/>
    <w:p>
      <w:pPr>
        <w:spacing w:after="0"/>
        <w:ind w:left="0"/>
        <w:jc w:val="both"/>
      </w:pPr>
      <w:r>
        <w:rPr>
          <w:rFonts w:ascii="Times New Roman"/>
          <w:b w:val="false"/>
          <w:i w:val="false"/>
          <w:color w:val="000000"/>
          <w:sz w:val="28"/>
        </w:rPr>
        <w:t>
      прорезание и пробивание отверстий в шкурах вручную или на станке;</w:t>
      </w:r>
    </w:p>
    <w:bookmarkEnd w:id="1727"/>
    <w:bookmarkStart w:name="z1731" w:id="1728"/>
    <w:p>
      <w:pPr>
        <w:spacing w:after="0"/>
        <w:ind w:left="0"/>
        <w:jc w:val="both"/>
      </w:pPr>
      <w:r>
        <w:rPr>
          <w:rFonts w:ascii="Times New Roman"/>
          <w:b w:val="false"/>
          <w:i w:val="false"/>
          <w:color w:val="000000"/>
          <w:sz w:val="28"/>
        </w:rPr>
        <w:t>
      выстилание и связывание шкур в непрерывную ленту при переборке и выгрузке электроворотом;</w:t>
      </w:r>
    </w:p>
    <w:bookmarkEnd w:id="1728"/>
    <w:bookmarkStart w:name="z1732" w:id="1729"/>
    <w:p>
      <w:pPr>
        <w:spacing w:after="0"/>
        <w:ind w:left="0"/>
        <w:jc w:val="both"/>
      </w:pPr>
      <w:r>
        <w:rPr>
          <w:rFonts w:ascii="Times New Roman"/>
          <w:b w:val="false"/>
          <w:i w:val="false"/>
          <w:color w:val="000000"/>
          <w:sz w:val="28"/>
        </w:rPr>
        <w:t>
      завешивание на рамы или укладывание в загрузочные бункеры при загрузке в чаны и барабаны;</w:t>
      </w:r>
    </w:p>
    <w:bookmarkEnd w:id="1729"/>
    <w:bookmarkStart w:name="z1733" w:id="1730"/>
    <w:p>
      <w:pPr>
        <w:spacing w:after="0"/>
        <w:ind w:left="0"/>
        <w:jc w:val="both"/>
      </w:pPr>
      <w:r>
        <w:rPr>
          <w:rFonts w:ascii="Times New Roman"/>
          <w:b w:val="false"/>
          <w:i w:val="false"/>
          <w:color w:val="000000"/>
          <w:sz w:val="28"/>
        </w:rPr>
        <w:t>
      составление растворов обострителей, антисептиков, заливка их в аппараты;</w:t>
      </w:r>
    </w:p>
    <w:bookmarkEnd w:id="1730"/>
    <w:bookmarkStart w:name="z1734" w:id="1731"/>
    <w:p>
      <w:pPr>
        <w:spacing w:after="0"/>
        <w:ind w:left="0"/>
        <w:jc w:val="both"/>
      </w:pPr>
      <w:r>
        <w:rPr>
          <w:rFonts w:ascii="Times New Roman"/>
          <w:b w:val="false"/>
          <w:i w:val="false"/>
          <w:color w:val="000000"/>
          <w:sz w:val="28"/>
        </w:rPr>
        <w:t>
      подогрев и подкрепление рабочих жидкостей;</w:t>
      </w:r>
    </w:p>
    <w:bookmarkEnd w:id="1731"/>
    <w:bookmarkStart w:name="z1735" w:id="1732"/>
    <w:p>
      <w:pPr>
        <w:spacing w:after="0"/>
        <w:ind w:left="0"/>
        <w:jc w:val="both"/>
      </w:pPr>
      <w:r>
        <w:rPr>
          <w:rFonts w:ascii="Times New Roman"/>
          <w:b w:val="false"/>
          <w:i w:val="false"/>
          <w:color w:val="000000"/>
          <w:sz w:val="28"/>
        </w:rPr>
        <w:t>
      загрузка и выгрузка сырья из аппаратов механизированным способом;</w:t>
      </w:r>
    </w:p>
    <w:bookmarkEnd w:id="1732"/>
    <w:bookmarkStart w:name="z1736" w:id="1733"/>
    <w:p>
      <w:pPr>
        <w:spacing w:after="0"/>
        <w:ind w:left="0"/>
        <w:jc w:val="both"/>
      </w:pPr>
      <w:r>
        <w:rPr>
          <w:rFonts w:ascii="Times New Roman"/>
          <w:b w:val="false"/>
          <w:i w:val="false"/>
          <w:color w:val="000000"/>
          <w:sz w:val="28"/>
        </w:rPr>
        <w:t>
      регулирование температурного режима и скорости вращения аппаратов, слив раствора.</w:t>
      </w:r>
    </w:p>
    <w:bookmarkEnd w:id="1733"/>
    <w:bookmarkStart w:name="z1737" w:id="1734"/>
    <w:p>
      <w:pPr>
        <w:spacing w:after="0"/>
        <w:ind w:left="0"/>
        <w:jc w:val="both"/>
      </w:pPr>
      <w:r>
        <w:rPr>
          <w:rFonts w:ascii="Times New Roman"/>
          <w:b w:val="false"/>
          <w:i w:val="false"/>
          <w:color w:val="000000"/>
          <w:sz w:val="28"/>
        </w:rPr>
        <w:t>
      338. Должен знать:</w:t>
      </w:r>
    </w:p>
    <w:bookmarkEnd w:id="1734"/>
    <w:bookmarkStart w:name="z1738" w:id="1735"/>
    <w:p>
      <w:pPr>
        <w:spacing w:after="0"/>
        <w:ind w:left="0"/>
        <w:jc w:val="both"/>
      </w:pPr>
      <w:r>
        <w:rPr>
          <w:rFonts w:ascii="Times New Roman"/>
          <w:b w:val="false"/>
          <w:i w:val="false"/>
          <w:color w:val="000000"/>
          <w:sz w:val="28"/>
        </w:rPr>
        <w:t>
      технологию производства водно-химической обработки кожевенного сырья, свойства применяемых обострителей, способы определения степени обводнения шкур в процессе отмоки, устройство обслуживаемых аппаратов, способы регулирования скорости их вращения и температурного режима, правила эксплуатации применяемых подъемно-транспортных механизмов.</w:t>
      </w:r>
    </w:p>
    <w:bookmarkEnd w:id="1735"/>
    <w:bookmarkStart w:name="z1739" w:id="1736"/>
    <w:p>
      <w:pPr>
        <w:spacing w:after="0"/>
        <w:ind w:left="0"/>
        <w:jc w:val="both"/>
      </w:pPr>
      <w:r>
        <w:rPr>
          <w:rFonts w:ascii="Times New Roman"/>
          <w:b w:val="false"/>
          <w:i w:val="false"/>
          <w:color w:val="000000"/>
          <w:sz w:val="28"/>
        </w:rPr>
        <w:t>
      47. Аппаратчик дубления</w:t>
      </w:r>
    </w:p>
    <w:bookmarkEnd w:id="1736"/>
    <w:bookmarkStart w:name="z1740" w:id="1737"/>
    <w:p>
      <w:pPr>
        <w:spacing w:after="0"/>
        <w:ind w:left="0"/>
        <w:jc w:val="both"/>
      </w:pPr>
      <w:r>
        <w:rPr>
          <w:rFonts w:ascii="Times New Roman"/>
          <w:b w:val="false"/>
          <w:i w:val="false"/>
          <w:color w:val="000000"/>
          <w:sz w:val="28"/>
        </w:rPr>
        <w:t>
      Параграф 1. Аппаратчик дубления, 4-й разряд</w:t>
      </w:r>
    </w:p>
    <w:bookmarkEnd w:id="1737"/>
    <w:bookmarkStart w:name="z1741" w:id="1738"/>
    <w:p>
      <w:pPr>
        <w:spacing w:after="0"/>
        <w:ind w:left="0"/>
        <w:jc w:val="both"/>
      </w:pPr>
      <w:r>
        <w:rPr>
          <w:rFonts w:ascii="Times New Roman"/>
          <w:b w:val="false"/>
          <w:i w:val="false"/>
          <w:color w:val="000000"/>
          <w:sz w:val="28"/>
        </w:rPr>
        <w:t>
      339. Характеристика работ:</w:t>
      </w:r>
    </w:p>
    <w:bookmarkEnd w:id="1738"/>
    <w:bookmarkStart w:name="z1742" w:id="1739"/>
    <w:p>
      <w:pPr>
        <w:spacing w:after="0"/>
        <w:ind w:left="0"/>
        <w:jc w:val="both"/>
      </w:pPr>
      <w:r>
        <w:rPr>
          <w:rFonts w:ascii="Times New Roman"/>
          <w:b w:val="false"/>
          <w:i w:val="false"/>
          <w:color w:val="000000"/>
          <w:sz w:val="28"/>
        </w:rPr>
        <w:t>
      ведение технологического процесса дубления, а также пикелевания и хромирования голья согласно технологическим картам в аппаратах под руководством аппаратчика дубления более высокой квалификации;</w:t>
      </w:r>
    </w:p>
    <w:bookmarkEnd w:id="1739"/>
    <w:bookmarkStart w:name="z1743" w:id="1740"/>
    <w:p>
      <w:pPr>
        <w:spacing w:after="0"/>
        <w:ind w:left="0"/>
        <w:jc w:val="both"/>
      </w:pPr>
      <w:r>
        <w:rPr>
          <w:rFonts w:ascii="Times New Roman"/>
          <w:b w:val="false"/>
          <w:i w:val="false"/>
          <w:color w:val="000000"/>
          <w:sz w:val="28"/>
        </w:rPr>
        <w:t>
      загрузка, выгрузка и выстилание кож на площадки, вагонетки, стеллажи;</w:t>
      </w:r>
    </w:p>
    <w:bookmarkEnd w:id="1740"/>
    <w:bookmarkStart w:name="z1744" w:id="1741"/>
    <w:p>
      <w:pPr>
        <w:spacing w:after="0"/>
        <w:ind w:left="0"/>
        <w:jc w:val="both"/>
      </w:pPr>
      <w:r>
        <w:rPr>
          <w:rFonts w:ascii="Times New Roman"/>
          <w:b w:val="false"/>
          <w:i w:val="false"/>
          <w:color w:val="000000"/>
          <w:sz w:val="28"/>
        </w:rPr>
        <w:t>
      подготовка оборудования для перекачивания составленных и отработанных химических растворов, заливка и перекачивание их в аппараты и сборники, наблюдение за технологическим процессом;</w:t>
      </w:r>
    </w:p>
    <w:bookmarkEnd w:id="1741"/>
    <w:bookmarkStart w:name="z1745" w:id="1742"/>
    <w:p>
      <w:pPr>
        <w:spacing w:after="0"/>
        <w:ind w:left="0"/>
        <w:jc w:val="both"/>
      </w:pPr>
      <w:r>
        <w:rPr>
          <w:rFonts w:ascii="Times New Roman"/>
          <w:b w:val="false"/>
          <w:i w:val="false"/>
          <w:color w:val="000000"/>
          <w:sz w:val="28"/>
        </w:rPr>
        <w:t>
      выпуск газов и слив отработанных растворов из аппаратов.</w:t>
      </w:r>
    </w:p>
    <w:bookmarkEnd w:id="1742"/>
    <w:bookmarkStart w:name="z1746" w:id="1743"/>
    <w:p>
      <w:pPr>
        <w:spacing w:after="0"/>
        <w:ind w:left="0"/>
        <w:jc w:val="both"/>
      </w:pPr>
      <w:r>
        <w:rPr>
          <w:rFonts w:ascii="Times New Roman"/>
          <w:b w:val="false"/>
          <w:i w:val="false"/>
          <w:color w:val="000000"/>
          <w:sz w:val="28"/>
        </w:rPr>
        <w:t>
      340. Должен знать:</w:t>
      </w:r>
    </w:p>
    <w:bookmarkEnd w:id="1743"/>
    <w:bookmarkStart w:name="z1747" w:id="1744"/>
    <w:p>
      <w:pPr>
        <w:spacing w:after="0"/>
        <w:ind w:left="0"/>
        <w:jc w:val="both"/>
      </w:pPr>
      <w:r>
        <w:rPr>
          <w:rFonts w:ascii="Times New Roman"/>
          <w:b w:val="false"/>
          <w:i w:val="false"/>
          <w:color w:val="000000"/>
          <w:sz w:val="28"/>
        </w:rPr>
        <w:t>
      правила ведения технологических процессов дубления, пикелевания, хромирования, виды кожевенного сырья, нормы загрузки полуфабрикатов в аппараты, свойства применяемых химических материалов и их взаимодействие, правила заливки и перекачивания химических растворов в аппараты и сборники, устройство, принцип действия обслуживаемых аппаратов, контрольно-измерительных приборов и схему соковых, водяных, паровых и воздушных коммуникаций, правила эксплуатации применяемых подъемно-транспортных устройств.</w:t>
      </w:r>
    </w:p>
    <w:bookmarkEnd w:id="1744"/>
    <w:bookmarkStart w:name="z1748" w:id="1745"/>
    <w:p>
      <w:pPr>
        <w:spacing w:after="0"/>
        <w:ind w:left="0"/>
        <w:jc w:val="both"/>
      </w:pPr>
      <w:r>
        <w:rPr>
          <w:rFonts w:ascii="Times New Roman"/>
          <w:b w:val="false"/>
          <w:i w:val="false"/>
          <w:color w:val="000000"/>
          <w:sz w:val="28"/>
        </w:rPr>
        <w:t>
      Параграф 2. Аппаратчик дубления, 5-й разряд</w:t>
      </w:r>
    </w:p>
    <w:bookmarkEnd w:id="1745"/>
    <w:bookmarkStart w:name="z1749" w:id="1746"/>
    <w:p>
      <w:pPr>
        <w:spacing w:after="0"/>
        <w:ind w:left="0"/>
        <w:jc w:val="both"/>
      </w:pPr>
      <w:r>
        <w:rPr>
          <w:rFonts w:ascii="Times New Roman"/>
          <w:b w:val="false"/>
          <w:i w:val="false"/>
          <w:color w:val="000000"/>
          <w:sz w:val="28"/>
        </w:rPr>
        <w:t>
      341. Характеристика работ:</w:t>
      </w:r>
    </w:p>
    <w:bookmarkEnd w:id="1746"/>
    <w:bookmarkStart w:name="z1750" w:id="1747"/>
    <w:p>
      <w:pPr>
        <w:spacing w:after="0"/>
        <w:ind w:left="0"/>
        <w:jc w:val="both"/>
      </w:pPr>
      <w:r>
        <w:rPr>
          <w:rFonts w:ascii="Times New Roman"/>
          <w:b w:val="false"/>
          <w:i w:val="false"/>
          <w:color w:val="000000"/>
          <w:sz w:val="28"/>
        </w:rPr>
        <w:t>
      ведение технологических процессов дубления, пикелевания, хромирования голья в аппаратах с целью получения кожевенного полуфабриката;</w:t>
      </w:r>
    </w:p>
    <w:bookmarkEnd w:id="1747"/>
    <w:bookmarkStart w:name="z1751" w:id="1748"/>
    <w:p>
      <w:pPr>
        <w:spacing w:after="0"/>
        <w:ind w:left="0"/>
        <w:jc w:val="both"/>
      </w:pPr>
      <w:r>
        <w:rPr>
          <w:rFonts w:ascii="Times New Roman"/>
          <w:b w:val="false"/>
          <w:i w:val="false"/>
          <w:color w:val="000000"/>
          <w:sz w:val="28"/>
        </w:rPr>
        <w:t>
      составление пикельных и хромовых растворов, дозировка химических материалов, дубильных экстрактов и соков;</w:t>
      </w:r>
    </w:p>
    <w:bookmarkEnd w:id="1748"/>
    <w:bookmarkStart w:name="z1752" w:id="1749"/>
    <w:p>
      <w:pPr>
        <w:spacing w:after="0"/>
        <w:ind w:left="0"/>
        <w:jc w:val="both"/>
      </w:pPr>
      <w:r>
        <w:rPr>
          <w:rFonts w:ascii="Times New Roman"/>
          <w:b w:val="false"/>
          <w:i w:val="false"/>
          <w:color w:val="000000"/>
          <w:sz w:val="28"/>
        </w:rPr>
        <w:t>
      выбор оборудования для перекачивания составленных и отработанных дубильных соков;</w:t>
      </w:r>
    </w:p>
    <w:bookmarkEnd w:id="1749"/>
    <w:bookmarkStart w:name="z1753" w:id="1750"/>
    <w:p>
      <w:pPr>
        <w:spacing w:after="0"/>
        <w:ind w:left="0"/>
        <w:jc w:val="both"/>
      </w:pPr>
      <w:r>
        <w:rPr>
          <w:rFonts w:ascii="Times New Roman"/>
          <w:b w:val="false"/>
          <w:i w:val="false"/>
          <w:color w:val="000000"/>
          <w:sz w:val="28"/>
        </w:rPr>
        <w:t>
      контроль за температурным режимом, корректировка технологических показателей рабочих растворов в процессе обработки голья на основе анализов и расчетов;</w:t>
      </w:r>
    </w:p>
    <w:bookmarkEnd w:id="1750"/>
    <w:bookmarkStart w:name="z1754" w:id="1751"/>
    <w:p>
      <w:pPr>
        <w:spacing w:after="0"/>
        <w:ind w:left="0"/>
        <w:jc w:val="both"/>
      </w:pPr>
      <w:r>
        <w:rPr>
          <w:rFonts w:ascii="Times New Roman"/>
          <w:b w:val="false"/>
          <w:i w:val="false"/>
          <w:color w:val="000000"/>
          <w:sz w:val="28"/>
        </w:rPr>
        <w:t>
      отбор проб рабочих растворов, полуфабрикатов, отработанных соков и определение степени готовности полуфабрикатов в процессе пикелевания, хромирования и перед выгрузкой после дубления и промывки.</w:t>
      </w:r>
    </w:p>
    <w:bookmarkEnd w:id="1751"/>
    <w:bookmarkStart w:name="z1755" w:id="1752"/>
    <w:p>
      <w:pPr>
        <w:spacing w:after="0"/>
        <w:ind w:left="0"/>
        <w:jc w:val="both"/>
      </w:pPr>
      <w:r>
        <w:rPr>
          <w:rFonts w:ascii="Times New Roman"/>
          <w:b w:val="false"/>
          <w:i w:val="false"/>
          <w:color w:val="000000"/>
          <w:sz w:val="28"/>
        </w:rPr>
        <w:t>
      342. Должен знать:</w:t>
      </w:r>
    </w:p>
    <w:bookmarkEnd w:id="1752"/>
    <w:bookmarkStart w:name="z1756" w:id="1753"/>
    <w:p>
      <w:pPr>
        <w:spacing w:after="0"/>
        <w:ind w:left="0"/>
        <w:jc w:val="both"/>
      </w:pPr>
      <w:r>
        <w:rPr>
          <w:rFonts w:ascii="Times New Roman"/>
          <w:b w:val="false"/>
          <w:i w:val="false"/>
          <w:color w:val="000000"/>
          <w:sz w:val="28"/>
        </w:rPr>
        <w:t>
      правила ведения технологических процессов дубления, пикелевания, хромирования, топографию и свойства кожи, методы отбора проб и взятия анализов в процессе обработки голья, устранения возможных дефектов, правила эксплуатации и регулирования обслуживаемых оборудования, контрольно-измерительных приборов.</w:t>
      </w:r>
    </w:p>
    <w:bookmarkEnd w:id="1753"/>
    <w:bookmarkStart w:name="z1757" w:id="1754"/>
    <w:p>
      <w:pPr>
        <w:spacing w:after="0"/>
        <w:ind w:left="0"/>
        <w:jc w:val="both"/>
      </w:pPr>
      <w:r>
        <w:rPr>
          <w:rFonts w:ascii="Times New Roman"/>
          <w:b w:val="false"/>
          <w:i w:val="false"/>
          <w:color w:val="000000"/>
          <w:sz w:val="28"/>
        </w:rPr>
        <w:t>
      Параграф 3. Аппаратчик дубления, 6-й разряд</w:t>
      </w:r>
    </w:p>
    <w:bookmarkEnd w:id="1754"/>
    <w:bookmarkStart w:name="z1758" w:id="1755"/>
    <w:p>
      <w:pPr>
        <w:spacing w:after="0"/>
        <w:ind w:left="0"/>
        <w:jc w:val="both"/>
      </w:pPr>
      <w:r>
        <w:rPr>
          <w:rFonts w:ascii="Times New Roman"/>
          <w:b w:val="false"/>
          <w:i w:val="false"/>
          <w:color w:val="000000"/>
          <w:sz w:val="28"/>
        </w:rPr>
        <w:t>
      343. Характеристика работ:</w:t>
      </w:r>
    </w:p>
    <w:bookmarkEnd w:id="1755"/>
    <w:bookmarkStart w:name="z1759" w:id="1756"/>
    <w:p>
      <w:pPr>
        <w:spacing w:after="0"/>
        <w:ind w:left="0"/>
        <w:jc w:val="both"/>
      </w:pPr>
      <w:r>
        <w:rPr>
          <w:rFonts w:ascii="Times New Roman"/>
          <w:b w:val="false"/>
          <w:i w:val="false"/>
          <w:color w:val="000000"/>
          <w:sz w:val="28"/>
        </w:rPr>
        <w:t>
      ведение технологических процессов дубления, пикелевания и хромирования голья в барабанах-автоматах с пульта управления. Установка перфокарт с программой в пульт управления и пуск барабанов для работы в автоматическом режиме;</w:t>
      </w:r>
    </w:p>
    <w:bookmarkEnd w:id="1756"/>
    <w:bookmarkStart w:name="z1760" w:id="1757"/>
    <w:p>
      <w:pPr>
        <w:spacing w:after="0"/>
        <w:ind w:left="0"/>
        <w:jc w:val="both"/>
      </w:pPr>
      <w:r>
        <w:rPr>
          <w:rFonts w:ascii="Times New Roman"/>
          <w:b w:val="false"/>
          <w:i w:val="false"/>
          <w:color w:val="000000"/>
          <w:sz w:val="28"/>
        </w:rPr>
        <w:t>
      контроль с пульта управления за ходом технологического процесса дубления, дозировкой химических материалов, работой барабанов;</w:t>
      </w:r>
    </w:p>
    <w:bookmarkEnd w:id="1757"/>
    <w:bookmarkStart w:name="z1761" w:id="1758"/>
    <w:p>
      <w:pPr>
        <w:spacing w:after="0"/>
        <w:ind w:left="0"/>
        <w:jc w:val="both"/>
      </w:pPr>
      <w:r>
        <w:rPr>
          <w:rFonts w:ascii="Times New Roman"/>
          <w:b w:val="false"/>
          <w:i w:val="false"/>
          <w:color w:val="000000"/>
          <w:sz w:val="28"/>
        </w:rPr>
        <w:t>
      наблюдение за правильностью прохождения перфокарт, работой аппаратов;</w:t>
      </w:r>
    </w:p>
    <w:bookmarkEnd w:id="1758"/>
    <w:bookmarkStart w:name="z1762" w:id="1759"/>
    <w:p>
      <w:pPr>
        <w:spacing w:after="0"/>
        <w:ind w:left="0"/>
        <w:jc w:val="both"/>
      </w:pPr>
      <w:r>
        <w:rPr>
          <w:rFonts w:ascii="Times New Roman"/>
          <w:b w:val="false"/>
          <w:i w:val="false"/>
          <w:color w:val="000000"/>
          <w:sz w:val="28"/>
        </w:rPr>
        <w:t>
      установка контрольно-измерительных, регулирующих, сигнализирующих приборов и наблюдение по их показаниями за ходом технологических процессов;</w:t>
      </w:r>
    </w:p>
    <w:bookmarkEnd w:id="1759"/>
    <w:bookmarkStart w:name="z1763" w:id="1760"/>
    <w:p>
      <w:pPr>
        <w:spacing w:after="0"/>
        <w:ind w:left="0"/>
        <w:jc w:val="both"/>
      </w:pPr>
      <w:r>
        <w:rPr>
          <w:rFonts w:ascii="Times New Roman"/>
          <w:b w:val="false"/>
          <w:i w:val="false"/>
          <w:color w:val="000000"/>
          <w:sz w:val="28"/>
        </w:rPr>
        <w:t>
      регулирование скорости вращения барабанов, дозирования объемов и температуры рабочих жидкостей, времени обработки полуфабрикатов (по технологическим процессам), времени подачи (закачивания) растворов, химикатов и слива отработанных жидкостей;</w:t>
      </w:r>
    </w:p>
    <w:bookmarkEnd w:id="1760"/>
    <w:bookmarkStart w:name="z1764" w:id="1761"/>
    <w:p>
      <w:pPr>
        <w:spacing w:after="0"/>
        <w:ind w:left="0"/>
        <w:jc w:val="both"/>
      </w:pPr>
      <w:r>
        <w:rPr>
          <w:rFonts w:ascii="Times New Roman"/>
          <w:b w:val="false"/>
          <w:i w:val="false"/>
          <w:color w:val="000000"/>
          <w:sz w:val="28"/>
        </w:rPr>
        <w:t>
      освобождение перфокарт по окончании рабочего цикла;</w:t>
      </w:r>
    </w:p>
    <w:bookmarkEnd w:id="1761"/>
    <w:bookmarkStart w:name="z1765" w:id="1762"/>
    <w:p>
      <w:pPr>
        <w:spacing w:after="0"/>
        <w:ind w:left="0"/>
        <w:jc w:val="both"/>
      </w:pPr>
      <w:r>
        <w:rPr>
          <w:rFonts w:ascii="Times New Roman"/>
          <w:b w:val="false"/>
          <w:i w:val="false"/>
          <w:color w:val="000000"/>
          <w:sz w:val="28"/>
        </w:rPr>
        <w:t>
      отбор проб согласно карте контроля;</w:t>
      </w:r>
    </w:p>
    <w:bookmarkEnd w:id="1762"/>
    <w:bookmarkStart w:name="z1766" w:id="1763"/>
    <w:p>
      <w:pPr>
        <w:spacing w:after="0"/>
        <w:ind w:left="0"/>
        <w:jc w:val="both"/>
      </w:pPr>
      <w:r>
        <w:rPr>
          <w:rFonts w:ascii="Times New Roman"/>
          <w:b w:val="false"/>
          <w:i w:val="false"/>
          <w:color w:val="000000"/>
          <w:sz w:val="28"/>
        </w:rPr>
        <w:t>
      выгрузка полуфабрикатов из барабанов.</w:t>
      </w:r>
    </w:p>
    <w:bookmarkEnd w:id="1763"/>
    <w:bookmarkStart w:name="z1767" w:id="1764"/>
    <w:p>
      <w:pPr>
        <w:spacing w:after="0"/>
        <w:ind w:left="0"/>
        <w:jc w:val="both"/>
      </w:pPr>
      <w:r>
        <w:rPr>
          <w:rFonts w:ascii="Times New Roman"/>
          <w:b w:val="false"/>
          <w:i w:val="false"/>
          <w:color w:val="000000"/>
          <w:sz w:val="28"/>
        </w:rPr>
        <w:t>
      344. Должен знать:</w:t>
      </w:r>
    </w:p>
    <w:bookmarkEnd w:id="1764"/>
    <w:bookmarkStart w:name="z1768" w:id="1765"/>
    <w:p>
      <w:pPr>
        <w:spacing w:after="0"/>
        <w:ind w:left="0"/>
        <w:jc w:val="both"/>
      </w:pPr>
      <w:r>
        <w:rPr>
          <w:rFonts w:ascii="Times New Roman"/>
          <w:b w:val="false"/>
          <w:i w:val="false"/>
          <w:color w:val="000000"/>
          <w:sz w:val="28"/>
        </w:rPr>
        <w:t>
      правила ведения технологических процессов дубления, хромирования, пикелевания в автоматическом режиме, топографию кож, виды кожевенного сырья, свойства применяемых химических материалов, технологические показатели приготовленных и отработанных рабочих жидкостей, методы отбора проб, возможные дефекты кожевенных полуфабрикатов и способы их устранения, правила эксплуатации и регулирования обслуживаемых оборудования, пульта управления, систем автоматики, контрольно-измерительных приборов, назначение и способы применения перфокарт с заданной программой.</w:t>
      </w:r>
    </w:p>
    <w:bookmarkEnd w:id="1765"/>
    <w:bookmarkStart w:name="z1769" w:id="1766"/>
    <w:p>
      <w:pPr>
        <w:spacing w:after="0"/>
        <w:ind w:left="0"/>
        <w:jc w:val="both"/>
      </w:pPr>
      <w:r>
        <w:rPr>
          <w:rFonts w:ascii="Times New Roman"/>
          <w:b w:val="false"/>
          <w:i w:val="false"/>
          <w:color w:val="000000"/>
          <w:sz w:val="28"/>
        </w:rPr>
        <w:t>
      48. Аппаратчик золения</w:t>
      </w:r>
    </w:p>
    <w:bookmarkEnd w:id="1766"/>
    <w:bookmarkStart w:name="z1770" w:id="1767"/>
    <w:p>
      <w:pPr>
        <w:spacing w:after="0"/>
        <w:ind w:left="0"/>
        <w:jc w:val="both"/>
      </w:pPr>
      <w:r>
        <w:rPr>
          <w:rFonts w:ascii="Times New Roman"/>
          <w:b w:val="false"/>
          <w:i w:val="false"/>
          <w:color w:val="000000"/>
          <w:sz w:val="28"/>
        </w:rPr>
        <w:t>
      Параграф 1. Аппаратчик золения, 4-й разряд</w:t>
      </w:r>
    </w:p>
    <w:bookmarkEnd w:id="1767"/>
    <w:bookmarkStart w:name="z1771" w:id="1768"/>
    <w:p>
      <w:pPr>
        <w:spacing w:after="0"/>
        <w:ind w:left="0"/>
        <w:jc w:val="both"/>
      </w:pPr>
      <w:r>
        <w:rPr>
          <w:rFonts w:ascii="Times New Roman"/>
          <w:b w:val="false"/>
          <w:i w:val="false"/>
          <w:color w:val="000000"/>
          <w:sz w:val="28"/>
        </w:rPr>
        <w:t>
      345. Характеристика работ:</w:t>
      </w:r>
    </w:p>
    <w:bookmarkEnd w:id="1768"/>
    <w:bookmarkStart w:name="z1772" w:id="1769"/>
    <w:p>
      <w:pPr>
        <w:spacing w:after="0"/>
        <w:ind w:left="0"/>
        <w:jc w:val="both"/>
      </w:pPr>
      <w:r>
        <w:rPr>
          <w:rFonts w:ascii="Times New Roman"/>
          <w:b w:val="false"/>
          <w:i w:val="false"/>
          <w:color w:val="000000"/>
          <w:sz w:val="28"/>
        </w:rPr>
        <w:t>
      ведение технологического процесса золения шкур или голья в аппаратах с целью ослабления волоса по всей площади шкуры для полного и легкого удаления его, а также достижения прозоленности, набухания и упругости голья;</w:t>
      </w:r>
    </w:p>
    <w:bookmarkEnd w:id="1769"/>
    <w:bookmarkStart w:name="z1773" w:id="1770"/>
    <w:p>
      <w:pPr>
        <w:spacing w:after="0"/>
        <w:ind w:left="0"/>
        <w:jc w:val="both"/>
      </w:pPr>
      <w:r>
        <w:rPr>
          <w:rFonts w:ascii="Times New Roman"/>
          <w:b w:val="false"/>
          <w:i w:val="false"/>
          <w:color w:val="000000"/>
          <w:sz w:val="28"/>
        </w:rPr>
        <w:t>
      составление зольных жидкостей, перекачивание их в аппараты и откачивание из них;</w:t>
      </w:r>
    </w:p>
    <w:bookmarkEnd w:id="1770"/>
    <w:bookmarkStart w:name="z1774" w:id="1771"/>
    <w:p>
      <w:pPr>
        <w:spacing w:after="0"/>
        <w:ind w:left="0"/>
        <w:jc w:val="both"/>
      </w:pPr>
      <w:r>
        <w:rPr>
          <w:rFonts w:ascii="Times New Roman"/>
          <w:b w:val="false"/>
          <w:i w:val="false"/>
          <w:color w:val="000000"/>
          <w:sz w:val="28"/>
        </w:rPr>
        <w:t>
      приготовление растворов обострителей, дозировка и подача их в аппараты;</w:t>
      </w:r>
    </w:p>
    <w:bookmarkEnd w:id="1771"/>
    <w:bookmarkStart w:name="z1775" w:id="1772"/>
    <w:p>
      <w:pPr>
        <w:spacing w:after="0"/>
        <w:ind w:left="0"/>
        <w:jc w:val="both"/>
      </w:pPr>
      <w:r>
        <w:rPr>
          <w:rFonts w:ascii="Times New Roman"/>
          <w:b w:val="false"/>
          <w:i w:val="false"/>
          <w:color w:val="000000"/>
          <w:sz w:val="28"/>
        </w:rPr>
        <w:t>
      подготовка насосов, трубопроводов, паропроводов для транспортирования зольных жидкостей;</w:t>
      </w:r>
    </w:p>
    <w:bookmarkEnd w:id="1772"/>
    <w:bookmarkStart w:name="z1776" w:id="1773"/>
    <w:p>
      <w:pPr>
        <w:spacing w:after="0"/>
        <w:ind w:left="0"/>
        <w:jc w:val="both"/>
      </w:pPr>
      <w:r>
        <w:rPr>
          <w:rFonts w:ascii="Times New Roman"/>
          <w:b w:val="false"/>
          <w:i w:val="false"/>
          <w:color w:val="000000"/>
          <w:sz w:val="28"/>
        </w:rPr>
        <w:t>
      загрузка шкур или голья на золение;</w:t>
      </w:r>
    </w:p>
    <w:bookmarkEnd w:id="1773"/>
    <w:bookmarkStart w:name="z1777" w:id="1774"/>
    <w:p>
      <w:pPr>
        <w:spacing w:after="0"/>
        <w:ind w:left="0"/>
        <w:jc w:val="both"/>
      </w:pPr>
      <w:r>
        <w:rPr>
          <w:rFonts w:ascii="Times New Roman"/>
          <w:b w:val="false"/>
          <w:i w:val="false"/>
          <w:color w:val="000000"/>
          <w:sz w:val="28"/>
        </w:rPr>
        <w:t>
      загрузка голья на обжорное золение и выгрузка шкур или голья из аппаратов;</w:t>
      </w:r>
    </w:p>
    <w:bookmarkEnd w:id="1774"/>
    <w:bookmarkStart w:name="z1778" w:id="1775"/>
    <w:p>
      <w:pPr>
        <w:spacing w:after="0"/>
        <w:ind w:left="0"/>
        <w:jc w:val="both"/>
      </w:pPr>
      <w:r>
        <w:rPr>
          <w:rFonts w:ascii="Times New Roman"/>
          <w:b w:val="false"/>
          <w:i w:val="false"/>
          <w:color w:val="000000"/>
          <w:sz w:val="28"/>
        </w:rPr>
        <w:t>
      наблюдение за изменением технологических показателей рабочих растворов в процессе золения и корректировка их на основании анализов и расчетов;</w:t>
      </w:r>
    </w:p>
    <w:bookmarkEnd w:id="1775"/>
    <w:bookmarkStart w:name="z1779" w:id="1776"/>
    <w:p>
      <w:pPr>
        <w:spacing w:after="0"/>
        <w:ind w:left="0"/>
        <w:jc w:val="both"/>
      </w:pPr>
      <w:r>
        <w:rPr>
          <w:rFonts w:ascii="Times New Roman"/>
          <w:b w:val="false"/>
          <w:i w:val="false"/>
          <w:color w:val="000000"/>
          <w:sz w:val="28"/>
        </w:rPr>
        <w:t>
      определение степени готовности шкур для сгонки волоса;</w:t>
      </w:r>
    </w:p>
    <w:bookmarkEnd w:id="1776"/>
    <w:bookmarkStart w:name="z1780" w:id="1777"/>
    <w:p>
      <w:pPr>
        <w:spacing w:after="0"/>
        <w:ind w:left="0"/>
        <w:jc w:val="both"/>
      </w:pPr>
      <w:r>
        <w:rPr>
          <w:rFonts w:ascii="Times New Roman"/>
          <w:b w:val="false"/>
          <w:i w:val="false"/>
          <w:color w:val="000000"/>
          <w:sz w:val="28"/>
        </w:rPr>
        <w:t>
      перемешивание рабочих растворов в неподвижной аппаратуре сжатым воздухом, мешалками и тому подобное;</w:t>
      </w:r>
    </w:p>
    <w:bookmarkEnd w:id="1777"/>
    <w:bookmarkStart w:name="z1781" w:id="1778"/>
    <w:p>
      <w:pPr>
        <w:spacing w:after="0"/>
        <w:ind w:left="0"/>
        <w:jc w:val="both"/>
      </w:pPr>
      <w:r>
        <w:rPr>
          <w:rFonts w:ascii="Times New Roman"/>
          <w:b w:val="false"/>
          <w:i w:val="false"/>
          <w:color w:val="000000"/>
          <w:sz w:val="28"/>
        </w:rPr>
        <w:t>
      при механизированной загрузке и выгрузке шкур или голья из аппаратов проведение подготовительных работ (связывание шкур в непрерывную ленту, завешивание на рамы, укладывание в загрузочные бункеры и тому подобное);</w:t>
      </w:r>
    </w:p>
    <w:bookmarkEnd w:id="1778"/>
    <w:bookmarkStart w:name="z1782" w:id="1779"/>
    <w:p>
      <w:pPr>
        <w:spacing w:after="0"/>
        <w:ind w:left="0"/>
        <w:jc w:val="both"/>
      </w:pPr>
      <w:r>
        <w:rPr>
          <w:rFonts w:ascii="Times New Roman"/>
          <w:b w:val="false"/>
          <w:i w:val="false"/>
          <w:color w:val="000000"/>
          <w:sz w:val="28"/>
        </w:rPr>
        <w:t>
      выстилание шкур или голья после выгрузки из подвесных барабанов и шнековых аппаратов.</w:t>
      </w:r>
    </w:p>
    <w:bookmarkEnd w:id="1779"/>
    <w:bookmarkStart w:name="z1783" w:id="1780"/>
    <w:p>
      <w:pPr>
        <w:spacing w:after="0"/>
        <w:ind w:left="0"/>
        <w:jc w:val="both"/>
      </w:pPr>
      <w:r>
        <w:rPr>
          <w:rFonts w:ascii="Times New Roman"/>
          <w:b w:val="false"/>
          <w:i w:val="false"/>
          <w:color w:val="000000"/>
          <w:sz w:val="28"/>
        </w:rPr>
        <w:t>
      346. Должен знать:</w:t>
      </w:r>
    </w:p>
    <w:bookmarkEnd w:id="1780"/>
    <w:bookmarkStart w:name="z1784" w:id="1781"/>
    <w:p>
      <w:pPr>
        <w:spacing w:after="0"/>
        <w:ind w:left="0"/>
        <w:jc w:val="both"/>
      </w:pPr>
      <w:r>
        <w:rPr>
          <w:rFonts w:ascii="Times New Roman"/>
          <w:b w:val="false"/>
          <w:i w:val="false"/>
          <w:color w:val="000000"/>
          <w:sz w:val="28"/>
        </w:rPr>
        <w:t>
      правила ведения процесса золения, виды кожевенного сырья, свойства применяемых химических материалов, признаки готовности шкур к удалению волос, устройство, принцип действия, правила эксплуатации и регулирования обслуживаемых оборудования, контрольно-измерительных приборов, правила эксплуатации подъемно-транспортных устройств.</w:t>
      </w:r>
    </w:p>
    <w:bookmarkEnd w:id="1781"/>
    <w:bookmarkStart w:name="z1785" w:id="1782"/>
    <w:p>
      <w:pPr>
        <w:spacing w:after="0"/>
        <w:ind w:left="0"/>
        <w:jc w:val="both"/>
      </w:pPr>
      <w:r>
        <w:rPr>
          <w:rFonts w:ascii="Times New Roman"/>
          <w:b w:val="false"/>
          <w:i w:val="false"/>
          <w:color w:val="000000"/>
          <w:sz w:val="28"/>
        </w:rPr>
        <w:t>
      Параграф 2. Аппаратчик золения, 5-й разряд</w:t>
      </w:r>
    </w:p>
    <w:bookmarkEnd w:id="1782"/>
    <w:bookmarkStart w:name="z1786" w:id="1783"/>
    <w:p>
      <w:pPr>
        <w:spacing w:after="0"/>
        <w:ind w:left="0"/>
        <w:jc w:val="both"/>
      </w:pPr>
      <w:r>
        <w:rPr>
          <w:rFonts w:ascii="Times New Roman"/>
          <w:b w:val="false"/>
          <w:i w:val="false"/>
          <w:color w:val="000000"/>
          <w:sz w:val="28"/>
        </w:rPr>
        <w:t>
      347. Характеристика работ:</w:t>
      </w:r>
    </w:p>
    <w:bookmarkEnd w:id="1783"/>
    <w:bookmarkStart w:name="z1787" w:id="1784"/>
    <w:p>
      <w:pPr>
        <w:spacing w:after="0"/>
        <w:ind w:left="0"/>
        <w:jc w:val="both"/>
      </w:pPr>
      <w:r>
        <w:rPr>
          <w:rFonts w:ascii="Times New Roman"/>
          <w:b w:val="false"/>
          <w:i w:val="false"/>
          <w:color w:val="000000"/>
          <w:sz w:val="28"/>
        </w:rPr>
        <w:t>
      ведение технологических процессов отмоки и золения шкур или голья в барабанах-автоматах с пульта управления;</w:t>
      </w:r>
    </w:p>
    <w:bookmarkEnd w:id="1784"/>
    <w:bookmarkStart w:name="z1788" w:id="1785"/>
    <w:p>
      <w:pPr>
        <w:spacing w:after="0"/>
        <w:ind w:left="0"/>
        <w:jc w:val="both"/>
      </w:pPr>
      <w:r>
        <w:rPr>
          <w:rFonts w:ascii="Times New Roman"/>
          <w:b w:val="false"/>
          <w:i w:val="false"/>
          <w:color w:val="000000"/>
          <w:sz w:val="28"/>
        </w:rPr>
        <w:t>
      установка перфокарт с программой в пульт управления и пуск барабанов для работы в автоматическом режиме;</w:t>
      </w:r>
    </w:p>
    <w:bookmarkEnd w:id="1785"/>
    <w:bookmarkStart w:name="z1789" w:id="1786"/>
    <w:p>
      <w:pPr>
        <w:spacing w:after="0"/>
        <w:ind w:left="0"/>
        <w:jc w:val="both"/>
      </w:pPr>
      <w:r>
        <w:rPr>
          <w:rFonts w:ascii="Times New Roman"/>
          <w:b w:val="false"/>
          <w:i w:val="false"/>
          <w:color w:val="000000"/>
          <w:sz w:val="28"/>
        </w:rPr>
        <w:t>
      контроль с пульта управления за ходом технологических процессов, дозированием химических материалов, работой барабанов;</w:t>
      </w:r>
    </w:p>
    <w:bookmarkEnd w:id="1786"/>
    <w:bookmarkStart w:name="z1790" w:id="1787"/>
    <w:p>
      <w:pPr>
        <w:spacing w:after="0"/>
        <w:ind w:left="0"/>
        <w:jc w:val="both"/>
      </w:pPr>
      <w:r>
        <w:rPr>
          <w:rFonts w:ascii="Times New Roman"/>
          <w:b w:val="false"/>
          <w:i w:val="false"/>
          <w:color w:val="000000"/>
          <w:sz w:val="28"/>
        </w:rPr>
        <w:t>
      установка контрольно-измерительных, регулирующих, сигнализирующих приборов и наблюдение за их показаниями о ходе технологических процессов;</w:t>
      </w:r>
    </w:p>
    <w:bookmarkEnd w:id="1787"/>
    <w:bookmarkStart w:name="z1791" w:id="1788"/>
    <w:p>
      <w:pPr>
        <w:spacing w:after="0"/>
        <w:ind w:left="0"/>
        <w:jc w:val="both"/>
      </w:pPr>
      <w:r>
        <w:rPr>
          <w:rFonts w:ascii="Times New Roman"/>
          <w:b w:val="false"/>
          <w:i w:val="false"/>
          <w:color w:val="000000"/>
          <w:sz w:val="28"/>
        </w:rPr>
        <w:t>
      регулирование скорости вращения барабанов и аппаратов, дозировки объема растворов зольной жидкости и воды, температуры воды и зольной жидкости, времени залива воды и зольной жидкости, времени слива отработанных жидкостей в канализацию или приемники для регенерации и повторного использования зольника;</w:t>
      </w:r>
    </w:p>
    <w:bookmarkEnd w:id="1788"/>
    <w:bookmarkStart w:name="z1792" w:id="1789"/>
    <w:p>
      <w:pPr>
        <w:spacing w:after="0"/>
        <w:ind w:left="0"/>
        <w:jc w:val="both"/>
      </w:pPr>
      <w:r>
        <w:rPr>
          <w:rFonts w:ascii="Times New Roman"/>
          <w:b w:val="false"/>
          <w:i w:val="false"/>
          <w:color w:val="000000"/>
          <w:sz w:val="28"/>
        </w:rPr>
        <w:t>
      освобождение перфокарт по окончании цикла обработки;</w:t>
      </w:r>
    </w:p>
    <w:bookmarkEnd w:id="1789"/>
    <w:bookmarkStart w:name="z1793" w:id="1790"/>
    <w:p>
      <w:pPr>
        <w:spacing w:after="0"/>
        <w:ind w:left="0"/>
        <w:jc w:val="both"/>
      </w:pPr>
      <w:r>
        <w:rPr>
          <w:rFonts w:ascii="Times New Roman"/>
          <w:b w:val="false"/>
          <w:i w:val="false"/>
          <w:color w:val="000000"/>
          <w:sz w:val="28"/>
        </w:rPr>
        <w:t>
      отбор проб согласно карте контроля;</w:t>
      </w:r>
    </w:p>
    <w:bookmarkEnd w:id="1790"/>
    <w:bookmarkStart w:name="z1794" w:id="1791"/>
    <w:p>
      <w:pPr>
        <w:spacing w:after="0"/>
        <w:ind w:left="0"/>
        <w:jc w:val="both"/>
      </w:pPr>
      <w:r>
        <w:rPr>
          <w:rFonts w:ascii="Times New Roman"/>
          <w:b w:val="false"/>
          <w:i w:val="false"/>
          <w:color w:val="000000"/>
          <w:sz w:val="28"/>
        </w:rPr>
        <w:t>
      выгрузка голья из барабанов.</w:t>
      </w:r>
    </w:p>
    <w:bookmarkEnd w:id="1791"/>
    <w:bookmarkStart w:name="z1795" w:id="1792"/>
    <w:p>
      <w:pPr>
        <w:spacing w:after="0"/>
        <w:ind w:left="0"/>
        <w:jc w:val="both"/>
      </w:pPr>
      <w:r>
        <w:rPr>
          <w:rFonts w:ascii="Times New Roman"/>
          <w:b w:val="false"/>
          <w:i w:val="false"/>
          <w:color w:val="000000"/>
          <w:sz w:val="28"/>
        </w:rPr>
        <w:t>
      348. Должен знать:</w:t>
      </w:r>
    </w:p>
    <w:bookmarkEnd w:id="1792"/>
    <w:bookmarkStart w:name="z1796" w:id="1793"/>
    <w:p>
      <w:pPr>
        <w:spacing w:after="0"/>
        <w:ind w:left="0"/>
        <w:jc w:val="both"/>
      </w:pPr>
      <w:r>
        <w:rPr>
          <w:rFonts w:ascii="Times New Roman"/>
          <w:b w:val="false"/>
          <w:i w:val="false"/>
          <w:color w:val="000000"/>
          <w:sz w:val="28"/>
        </w:rPr>
        <w:t>
      правила ведения технологических процессов отмоки и золения в автоматическом режиме, виды кожевенного сырья и методы его консервирования, методы контроля технологических процессов отмоки и золения, свойства применяемых химических материалов и правила работы с ними, технологические показатели приготовленных и отработанных рабочих жидкостей, методы отбора проб, правила эксплуатации и регулирования обслуживаемых оборудования, пульта управления, систем автоматики, контрольно-измерительных приборов, назначение и способы применения перфокарт с заданной программой.</w:t>
      </w:r>
    </w:p>
    <w:bookmarkEnd w:id="1793"/>
    <w:bookmarkStart w:name="z1797" w:id="1794"/>
    <w:p>
      <w:pPr>
        <w:spacing w:after="0"/>
        <w:ind w:left="0"/>
        <w:jc w:val="both"/>
      </w:pPr>
      <w:r>
        <w:rPr>
          <w:rFonts w:ascii="Times New Roman"/>
          <w:b w:val="false"/>
          <w:i w:val="false"/>
          <w:color w:val="000000"/>
          <w:sz w:val="28"/>
        </w:rPr>
        <w:t>
      49. Аппаратчик обеззоливания, мягчения</w:t>
      </w:r>
    </w:p>
    <w:bookmarkEnd w:id="1794"/>
    <w:bookmarkStart w:name="z1798" w:id="1795"/>
    <w:p>
      <w:pPr>
        <w:spacing w:after="0"/>
        <w:ind w:left="0"/>
        <w:jc w:val="both"/>
      </w:pPr>
      <w:r>
        <w:rPr>
          <w:rFonts w:ascii="Times New Roman"/>
          <w:b w:val="false"/>
          <w:i w:val="false"/>
          <w:color w:val="000000"/>
          <w:sz w:val="28"/>
        </w:rPr>
        <w:t>
      Параграф 1. Аппаратчик обеззоливания, мягчения, 4-й разряд</w:t>
      </w:r>
    </w:p>
    <w:bookmarkEnd w:id="1795"/>
    <w:bookmarkStart w:name="z1799" w:id="1796"/>
    <w:p>
      <w:pPr>
        <w:spacing w:after="0"/>
        <w:ind w:left="0"/>
        <w:jc w:val="both"/>
      </w:pPr>
      <w:r>
        <w:rPr>
          <w:rFonts w:ascii="Times New Roman"/>
          <w:b w:val="false"/>
          <w:i w:val="false"/>
          <w:color w:val="000000"/>
          <w:sz w:val="28"/>
        </w:rPr>
        <w:t>
      349. Характеристика работ:</w:t>
      </w:r>
    </w:p>
    <w:bookmarkEnd w:id="1796"/>
    <w:bookmarkStart w:name="z1800" w:id="1797"/>
    <w:p>
      <w:pPr>
        <w:spacing w:after="0"/>
        <w:ind w:left="0"/>
        <w:jc w:val="both"/>
      </w:pPr>
      <w:r>
        <w:rPr>
          <w:rFonts w:ascii="Times New Roman"/>
          <w:b w:val="false"/>
          <w:i w:val="false"/>
          <w:color w:val="000000"/>
          <w:sz w:val="28"/>
        </w:rPr>
        <w:t>
      ведение под руководством аппаратчика обеззоливания, мягчения более высокой квалификации технологического процесса обеззоливания, мягчения, промывки золеного голья в аппаратах с целью частичного или полного удаления из голья извести, а при выработке верхних кож - разрыхления коллагена и удаления межволоконного вещества;</w:t>
      </w:r>
    </w:p>
    <w:bookmarkEnd w:id="1797"/>
    <w:bookmarkStart w:name="z1801" w:id="1798"/>
    <w:p>
      <w:pPr>
        <w:spacing w:after="0"/>
        <w:ind w:left="0"/>
        <w:jc w:val="both"/>
      </w:pPr>
      <w:r>
        <w:rPr>
          <w:rFonts w:ascii="Times New Roman"/>
          <w:b w:val="false"/>
          <w:i w:val="false"/>
          <w:color w:val="000000"/>
          <w:sz w:val="28"/>
        </w:rPr>
        <w:t>
      подготовка насосов, трубопроводов для транспортирования рабочих и отработанных жидкостей, открывание и закрывание вентилей трубопроводов, клапанов в аппаратах;</w:t>
      </w:r>
    </w:p>
    <w:bookmarkEnd w:id="1798"/>
    <w:bookmarkStart w:name="z1802" w:id="1799"/>
    <w:p>
      <w:pPr>
        <w:spacing w:after="0"/>
        <w:ind w:left="0"/>
        <w:jc w:val="both"/>
      </w:pPr>
      <w:r>
        <w:rPr>
          <w:rFonts w:ascii="Times New Roman"/>
          <w:b w:val="false"/>
          <w:i w:val="false"/>
          <w:color w:val="000000"/>
          <w:sz w:val="28"/>
        </w:rPr>
        <w:t>
      загрузка голья в аппараты и выгрузка его по окончании технологического процесса;</w:t>
      </w:r>
    </w:p>
    <w:bookmarkEnd w:id="1799"/>
    <w:bookmarkStart w:name="z1803" w:id="1800"/>
    <w:p>
      <w:pPr>
        <w:spacing w:after="0"/>
        <w:ind w:left="0"/>
        <w:jc w:val="both"/>
      </w:pPr>
      <w:r>
        <w:rPr>
          <w:rFonts w:ascii="Times New Roman"/>
          <w:b w:val="false"/>
          <w:i w:val="false"/>
          <w:color w:val="000000"/>
          <w:sz w:val="28"/>
        </w:rPr>
        <w:t>
      при механизированной загрузке и выгрузке голья проведение подготовительных работ (завешивание на рамы, укладка в загрузочные бункеры и тому подобное);</w:t>
      </w:r>
    </w:p>
    <w:bookmarkEnd w:id="1800"/>
    <w:bookmarkStart w:name="z1804" w:id="1801"/>
    <w:p>
      <w:pPr>
        <w:spacing w:after="0"/>
        <w:ind w:left="0"/>
        <w:jc w:val="both"/>
      </w:pPr>
      <w:r>
        <w:rPr>
          <w:rFonts w:ascii="Times New Roman"/>
          <w:b w:val="false"/>
          <w:i w:val="false"/>
          <w:color w:val="000000"/>
          <w:sz w:val="28"/>
        </w:rPr>
        <w:t>
      выстилание голья после выгрузки из аппарата.</w:t>
      </w:r>
    </w:p>
    <w:bookmarkEnd w:id="1801"/>
    <w:bookmarkStart w:name="z1805" w:id="1802"/>
    <w:p>
      <w:pPr>
        <w:spacing w:after="0"/>
        <w:ind w:left="0"/>
        <w:jc w:val="both"/>
      </w:pPr>
      <w:r>
        <w:rPr>
          <w:rFonts w:ascii="Times New Roman"/>
          <w:b w:val="false"/>
          <w:i w:val="false"/>
          <w:color w:val="000000"/>
          <w:sz w:val="28"/>
        </w:rPr>
        <w:t>
      350. Должен знать:</w:t>
      </w:r>
    </w:p>
    <w:bookmarkEnd w:id="1802"/>
    <w:bookmarkStart w:name="z1806" w:id="1803"/>
    <w:p>
      <w:pPr>
        <w:spacing w:after="0"/>
        <w:ind w:left="0"/>
        <w:jc w:val="both"/>
      </w:pPr>
      <w:r>
        <w:rPr>
          <w:rFonts w:ascii="Times New Roman"/>
          <w:b w:val="false"/>
          <w:i w:val="false"/>
          <w:color w:val="000000"/>
          <w:sz w:val="28"/>
        </w:rPr>
        <w:t>
      правила ведения технологических процессов обеззоливания, мягчения, свойства голья и применяемых материалов, устройство, принцип работы обслуживаемых аппаратов, контрольно-измерительных приборов, схему трубопроводов, правила эксплуатации подъемно-транспортных устройств.</w:t>
      </w:r>
    </w:p>
    <w:bookmarkEnd w:id="1803"/>
    <w:bookmarkStart w:name="z1807" w:id="1804"/>
    <w:p>
      <w:pPr>
        <w:spacing w:after="0"/>
        <w:ind w:left="0"/>
        <w:jc w:val="both"/>
      </w:pPr>
      <w:r>
        <w:rPr>
          <w:rFonts w:ascii="Times New Roman"/>
          <w:b w:val="false"/>
          <w:i w:val="false"/>
          <w:color w:val="000000"/>
          <w:sz w:val="28"/>
        </w:rPr>
        <w:t>
      Параграф 2. Аппаратчик обеззоливания, мягчения, 5-й разряд</w:t>
      </w:r>
    </w:p>
    <w:bookmarkEnd w:id="1804"/>
    <w:bookmarkStart w:name="z1808" w:id="1805"/>
    <w:p>
      <w:pPr>
        <w:spacing w:after="0"/>
        <w:ind w:left="0"/>
        <w:jc w:val="both"/>
      </w:pPr>
      <w:r>
        <w:rPr>
          <w:rFonts w:ascii="Times New Roman"/>
          <w:b w:val="false"/>
          <w:i w:val="false"/>
          <w:color w:val="000000"/>
          <w:sz w:val="28"/>
        </w:rPr>
        <w:t>
      351. Характеристика работ:</w:t>
      </w:r>
    </w:p>
    <w:bookmarkEnd w:id="1805"/>
    <w:bookmarkStart w:name="z1809" w:id="1806"/>
    <w:p>
      <w:pPr>
        <w:spacing w:after="0"/>
        <w:ind w:left="0"/>
        <w:jc w:val="both"/>
      </w:pPr>
      <w:r>
        <w:rPr>
          <w:rFonts w:ascii="Times New Roman"/>
          <w:b w:val="false"/>
          <w:i w:val="false"/>
          <w:color w:val="000000"/>
          <w:sz w:val="28"/>
        </w:rPr>
        <w:t>
      ведение технологических процессов обеззоливания, мягчения, промывки золеного голья в баркасах, барабанах и других аппаратах с целью частичного или полного удаления из голья извести, а при выработке верхних кож - разрыхления коллагена и удаления межволоконного вещества;</w:t>
      </w:r>
    </w:p>
    <w:bookmarkEnd w:id="1806"/>
    <w:bookmarkStart w:name="z1810" w:id="1807"/>
    <w:p>
      <w:pPr>
        <w:spacing w:after="0"/>
        <w:ind w:left="0"/>
        <w:jc w:val="both"/>
      </w:pPr>
      <w:r>
        <w:rPr>
          <w:rFonts w:ascii="Times New Roman"/>
          <w:b w:val="false"/>
          <w:i w:val="false"/>
          <w:color w:val="000000"/>
          <w:sz w:val="28"/>
        </w:rPr>
        <w:t>
      составление рабочих растворов в аппаратах;</w:t>
      </w:r>
    </w:p>
    <w:bookmarkEnd w:id="1807"/>
    <w:bookmarkStart w:name="z1811" w:id="1808"/>
    <w:p>
      <w:pPr>
        <w:spacing w:after="0"/>
        <w:ind w:left="0"/>
        <w:jc w:val="both"/>
      </w:pPr>
      <w:r>
        <w:rPr>
          <w:rFonts w:ascii="Times New Roman"/>
          <w:b w:val="false"/>
          <w:i w:val="false"/>
          <w:color w:val="000000"/>
          <w:sz w:val="28"/>
        </w:rPr>
        <w:t>
      корректирование растворов на основе расчетов и данных проведенных анализов (концентрации, жидкостного коэффициента, температуры и других параметров);</w:t>
      </w:r>
    </w:p>
    <w:bookmarkEnd w:id="1808"/>
    <w:bookmarkStart w:name="z1812" w:id="1809"/>
    <w:p>
      <w:pPr>
        <w:spacing w:after="0"/>
        <w:ind w:left="0"/>
        <w:jc w:val="both"/>
      </w:pPr>
      <w:r>
        <w:rPr>
          <w:rFonts w:ascii="Times New Roman"/>
          <w:b w:val="false"/>
          <w:i w:val="false"/>
          <w:color w:val="000000"/>
          <w:sz w:val="28"/>
        </w:rPr>
        <w:t>
      контроль за ходом технологических процессов и определение их окончания;</w:t>
      </w:r>
    </w:p>
    <w:bookmarkEnd w:id="1809"/>
    <w:bookmarkStart w:name="z1813" w:id="1810"/>
    <w:p>
      <w:pPr>
        <w:spacing w:after="0"/>
        <w:ind w:left="0"/>
        <w:jc w:val="both"/>
      </w:pPr>
      <w:r>
        <w:rPr>
          <w:rFonts w:ascii="Times New Roman"/>
          <w:b w:val="false"/>
          <w:i w:val="false"/>
          <w:color w:val="000000"/>
          <w:sz w:val="28"/>
        </w:rPr>
        <w:t>
      отбор проб рабочих растворов, полуфабрикатов при проведении процессов обеззоливания, мягчения.</w:t>
      </w:r>
    </w:p>
    <w:bookmarkEnd w:id="1810"/>
    <w:bookmarkStart w:name="z1814" w:id="1811"/>
    <w:p>
      <w:pPr>
        <w:spacing w:after="0"/>
        <w:ind w:left="0"/>
        <w:jc w:val="both"/>
      </w:pPr>
      <w:r>
        <w:rPr>
          <w:rFonts w:ascii="Times New Roman"/>
          <w:b w:val="false"/>
          <w:i w:val="false"/>
          <w:color w:val="000000"/>
          <w:sz w:val="28"/>
        </w:rPr>
        <w:t>
      352. Должен знать:</w:t>
      </w:r>
    </w:p>
    <w:bookmarkEnd w:id="1811"/>
    <w:bookmarkStart w:name="z1815" w:id="1812"/>
    <w:p>
      <w:pPr>
        <w:spacing w:after="0"/>
        <w:ind w:left="0"/>
        <w:jc w:val="both"/>
      </w:pPr>
      <w:r>
        <w:rPr>
          <w:rFonts w:ascii="Times New Roman"/>
          <w:b w:val="false"/>
          <w:i w:val="false"/>
          <w:color w:val="000000"/>
          <w:sz w:val="28"/>
        </w:rPr>
        <w:t>
      технологию проведения процессов обеззоливания, мягчения, промывки золеного голья, виды анализов, методы их проведения и отбора проб (по технологическим процессам), способы определения и признаки окончания процессов обеззоливания и мягчения голья, назначение применяемых индикаторов (метилрот, фенолфталеин и другое), возможные дефекты обработки голья и способы их устранения, правила эксплуатации и регулирования применяемых оборудования, контрольно-измерительных приборов.</w:t>
      </w:r>
    </w:p>
    <w:bookmarkEnd w:id="1812"/>
    <w:bookmarkStart w:name="z1816" w:id="1813"/>
    <w:p>
      <w:pPr>
        <w:spacing w:after="0"/>
        <w:ind w:left="0"/>
        <w:jc w:val="both"/>
      </w:pPr>
      <w:r>
        <w:rPr>
          <w:rFonts w:ascii="Times New Roman"/>
          <w:b w:val="false"/>
          <w:i w:val="false"/>
          <w:color w:val="000000"/>
          <w:sz w:val="28"/>
        </w:rPr>
        <w:t>
      50. Аппаратчик крашения и жирования кож</w:t>
      </w:r>
    </w:p>
    <w:bookmarkEnd w:id="1813"/>
    <w:bookmarkStart w:name="z1817" w:id="1814"/>
    <w:p>
      <w:pPr>
        <w:spacing w:after="0"/>
        <w:ind w:left="0"/>
        <w:jc w:val="both"/>
      </w:pPr>
      <w:r>
        <w:rPr>
          <w:rFonts w:ascii="Times New Roman"/>
          <w:b w:val="false"/>
          <w:i w:val="false"/>
          <w:color w:val="000000"/>
          <w:sz w:val="28"/>
        </w:rPr>
        <w:t>
      Параграф 1. Аппаратчик крашения и жирования кож, 5-й разряд</w:t>
      </w:r>
    </w:p>
    <w:bookmarkEnd w:id="1814"/>
    <w:bookmarkStart w:name="z1818" w:id="1815"/>
    <w:p>
      <w:pPr>
        <w:spacing w:after="0"/>
        <w:ind w:left="0"/>
        <w:jc w:val="both"/>
      </w:pPr>
      <w:r>
        <w:rPr>
          <w:rFonts w:ascii="Times New Roman"/>
          <w:b w:val="false"/>
          <w:i w:val="false"/>
          <w:color w:val="000000"/>
          <w:sz w:val="28"/>
        </w:rPr>
        <w:t>
      353. Характеристика работ:</w:t>
      </w:r>
    </w:p>
    <w:bookmarkEnd w:id="1815"/>
    <w:bookmarkStart w:name="z1819" w:id="1816"/>
    <w:p>
      <w:pPr>
        <w:spacing w:after="0"/>
        <w:ind w:left="0"/>
        <w:jc w:val="both"/>
      </w:pPr>
      <w:r>
        <w:rPr>
          <w:rFonts w:ascii="Times New Roman"/>
          <w:b w:val="false"/>
          <w:i w:val="false"/>
          <w:color w:val="000000"/>
          <w:sz w:val="28"/>
        </w:rPr>
        <w:t>
      ведение технологических процессов крашения, жирования, нейтрализации, поддубливания кож в барабанах-автоматах с пульта управления;</w:t>
      </w:r>
    </w:p>
    <w:bookmarkEnd w:id="1816"/>
    <w:bookmarkStart w:name="z1820" w:id="1817"/>
    <w:p>
      <w:pPr>
        <w:spacing w:after="0"/>
        <w:ind w:left="0"/>
        <w:jc w:val="both"/>
      </w:pPr>
      <w:r>
        <w:rPr>
          <w:rFonts w:ascii="Times New Roman"/>
          <w:b w:val="false"/>
          <w:i w:val="false"/>
          <w:color w:val="000000"/>
          <w:sz w:val="28"/>
        </w:rPr>
        <w:t>
      установка перфокарт с программой на пульте управления и пуск барабанов для работы в автоматическом режиме;</w:t>
      </w:r>
    </w:p>
    <w:bookmarkEnd w:id="1817"/>
    <w:bookmarkStart w:name="z1821" w:id="1818"/>
    <w:p>
      <w:pPr>
        <w:spacing w:after="0"/>
        <w:ind w:left="0"/>
        <w:jc w:val="both"/>
      </w:pPr>
      <w:r>
        <w:rPr>
          <w:rFonts w:ascii="Times New Roman"/>
          <w:b w:val="false"/>
          <w:i w:val="false"/>
          <w:color w:val="000000"/>
          <w:sz w:val="28"/>
        </w:rPr>
        <w:t>
      контроль с пульта управления за ходом технологических процессов, дозировкой химических материалов, работой барабанов;</w:t>
      </w:r>
    </w:p>
    <w:bookmarkEnd w:id="1818"/>
    <w:bookmarkStart w:name="z1822" w:id="1819"/>
    <w:p>
      <w:pPr>
        <w:spacing w:after="0"/>
        <w:ind w:left="0"/>
        <w:jc w:val="both"/>
      </w:pPr>
      <w:r>
        <w:rPr>
          <w:rFonts w:ascii="Times New Roman"/>
          <w:b w:val="false"/>
          <w:i w:val="false"/>
          <w:color w:val="000000"/>
          <w:sz w:val="28"/>
        </w:rPr>
        <w:t>
      установка контрольно-измерительных, регулирующих, сигнализирующих приборов и наблюдение за их показаниями о ходе технологических процессов;</w:t>
      </w:r>
    </w:p>
    <w:bookmarkEnd w:id="1819"/>
    <w:bookmarkStart w:name="z1823" w:id="1820"/>
    <w:p>
      <w:pPr>
        <w:spacing w:after="0"/>
        <w:ind w:left="0"/>
        <w:jc w:val="both"/>
      </w:pPr>
      <w:r>
        <w:rPr>
          <w:rFonts w:ascii="Times New Roman"/>
          <w:b w:val="false"/>
          <w:i w:val="false"/>
          <w:color w:val="000000"/>
          <w:sz w:val="28"/>
        </w:rPr>
        <w:t>
      регулирование времени обработки кож при проведении технологических процессов; времени и объемов подачи воды и растворов, слива отработанных жидкостей;</w:t>
      </w:r>
    </w:p>
    <w:bookmarkEnd w:id="1820"/>
    <w:bookmarkStart w:name="z1824" w:id="1821"/>
    <w:p>
      <w:pPr>
        <w:spacing w:after="0"/>
        <w:ind w:left="0"/>
        <w:jc w:val="both"/>
      </w:pPr>
      <w:r>
        <w:rPr>
          <w:rFonts w:ascii="Times New Roman"/>
          <w:b w:val="false"/>
          <w:i w:val="false"/>
          <w:color w:val="000000"/>
          <w:sz w:val="28"/>
        </w:rPr>
        <w:t>
      освобождение перфокарт по окончании цикла обработки;</w:t>
      </w:r>
    </w:p>
    <w:bookmarkEnd w:id="1821"/>
    <w:bookmarkStart w:name="z1825" w:id="1822"/>
    <w:p>
      <w:pPr>
        <w:spacing w:after="0"/>
        <w:ind w:left="0"/>
        <w:jc w:val="both"/>
      </w:pPr>
      <w:r>
        <w:rPr>
          <w:rFonts w:ascii="Times New Roman"/>
          <w:b w:val="false"/>
          <w:i w:val="false"/>
          <w:color w:val="000000"/>
          <w:sz w:val="28"/>
        </w:rPr>
        <w:t>
      отбор проб согласно карте контроля;</w:t>
      </w:r>
    </w:p>
    <w:bookmarkEnd w:id="1822"/>
    <w:bookmarkStart w:name="z1826" w:id="1823"/>
    <w:p>
      <w:pPr>
        <w:spacing w:after="0"/>
        <w:ind w:left="0"/>
        <w:jc w:val="both"/>
      </w:pPr>
      <w:r>
        <w:rPr>
          <w:rFonts w:ascii="Times New Roman"/>
          <w:b w:val="false"/>
          <w:i w:val="false"/>
          <w:color w:val="000000"/>
          <w:sz w:val="28"/>
        </w:rPr>
        <w:t>
      выгрузка кож из барабанов в кассеты.</w:t>
      </w:r>
    </w:p>
    <w:bookmarkEnd w:id="1823"/>
    <w:bookmarkStart w:name="z1827" w:id="1824"/>
    <w:p>
      <w:pPr>
        <w:spacing w:after="0"/>
        <w:ind w:left="0"/>
        <w:jc w:val="both"/>
      </w:pPr>
      <w:r>
        <w:rPr>
          <w:rFonts w:ascii="Times New Roman"/>
          <w:b w:val="false"/>
          <w:i w:val="false"/>
          <w:color w:val="000000"/>
          <w:sz w:val="28"/>
        </w:rPr>
        <w:t>
      354. Должен знать:</w:t>
      </w:r>
    </w:p>
    <w:bookmarkEnd w:id="1824"/>
    <w:bookmarkStart w:name="z1828" w:id="1825"/>
    <w:p>
      <w:pPr>
        <w:spacing w:after="0"/>
        <w:ind w:left="0"/>
        <w:jc w:val="both"/>
      </w:pPr>
      <w:r>
        <w:rPr>
          <w:rFonts w:ascii="Times New Roman"/>
          <w:b w:val="false"/>
          <w:i w:val="false"/>
          <w:color w:val="000000"/>
          <w:sz w:val="28"/>
        </w:rPr>
        <w:t>
      технологию проведения процессов крашения, жирования, нейтрализации, поддубливания кож в автоматическом режиме, ассортимент кожевенных полуфабрикатов, методы контроля выполняемых технологических процессов, свойства применяемых химических материалов, правила обращения с ними, возможные замены материалов, технологические показатели приготовленных и отработанных рабочих жидкостей, методы отбора проб, правила эксплуатации и регулирования обслуживаемых оборудования, пульта управления, контрольно-измерительных приборов, средств автоматики, назначение и способы применения перфокарт с заданной программой.</w:t>
      </w:r>
    </w:p>
    <w:bookmarkEnd w:id="1825"/>
    <w:bookmarkStart w:name="z1829" w:id="1826"/>
    <w:p>
      <w:pPr>
        <w:spacing w:after="0"/>
        <w:ind w:left="0"/>
        <w:jc w:val="both"/>
      </w:pPr>
      <w:r>
        <w:rPr>
          <w:rFonts w:ascii="Times New Roman"/>
          <w:b w:val="false"/>
          <w:i w:val="false"/>
          <w:color w:val="000000"/>
          <w:sz w:val="28"/>
        </w:rPr>
        <w:t>
      51. Аппаратчик приготовления дубильных экстрактов</w:t>
      </w:r>
    </w:p>
    <w:bookmarkEnd w:id="1826"/>
    <w:bookmarkStart w:name="z1830" w:id="1827"/>
    <w:p>
      <w:pPr>
        <w:spacing w:after="0"/>
        <w:ind w:left="0"/>
        <w:jc w:val="both"/>
      </w:pPr>
      <w:r>
        <w:rPr>
          <w:rFonts w:ascii="Times New Roman"/>
          <w:b w:val="false"/>
          <w:i w:val="false"/>
          <w:color w:val="000000"/>
          <w:sz w:val="28"/>
        </w:rPr>
        <w:t>
      Параграф 1. Аппаратчик приготовления дубильных экстрактов, 4-й разряд</w:t>
      </w:r>
    </w:p>
    <w:bookmarkEnd w:id="1827"/>
    <w:bookmarkStart w:name="z1831" w:id="1828"/>
    <w:p>
      <w:pPr>
        <w:spacing w:after="0"/>
        <w:ind w:left="0"/>
        <w:jc w:val="both"/>
      </w:pPr>
      <w:r>
        <w:rPr>
          <w:rFonts w:ascii="Times New Roman"/>
          <w:b w:val="false"/>
          <w:i w:val="false"/>
          <w:color w:val="000000"/>
          <w:sz w:val="28"/>
        </w:rPr>
        <w:t>
      355. Характеристика работ:</w:t>
      </w:r>
    </w:p>
    <w:bookmarkEnd w:id="1828"/>
    <w:bookmarkStart w:name="z1832" w:id="1829"/>
    <w:p>
      <w:pPr>
        <w:spacing w:after="0"/>
        <w:ind w:left="0"/>
        <w:jc w:val="both"/>
      </w:pPr>
      <w:r>
        <w:rPr>
          <w:rFonts w:ascii="Times New Roman"/>
          <w:b w:val="false"/>
          <w:i w:val="false"/>
          <w:color w:val="000000"/>
          <w:sz w:val="28"/>
        </w:rPr>
        <w:t>
      ведение технологического процесса приготовления дубильных экстрактов из синтетических и растительных дубильных материалов в открытых аппаратах и аппаратах под давлением;</w:t>
      </w:r>
    </w:p>
    <w:bookmarkEnd w:id="1829"/>
    <w:bookmarkStart w:name="z1833" w:id="1830"/>
    <w:p>
      <w:pPr>
        <w:spacing w:after="0"/>
        <w:ind w:left="0"/>
        <w:jc w:val="both"/>
      </w:pPr>
      <w:r>
        <w:rPr>
          <w:rFonts w:ascii="Times New Roman"/>
          <w:b w:val="false"/>
          <w:i w:val="false"/>
          <w:color w:val="000000"/>
          <w:sz w:val="28"/>
        </w:rPr>
        <w:t>
      растворение дубильных экстрактов до определенной плотности;</w:t>
      </w:r>
    </w:p>
    <w:bookmarkEnd w:id="1830"/>
    <w:bookmarkStart w:name="z1834" w:id="1831"/>
    <w:p>
      <w:pPr>
        <w:spacing w:after="0"/>
        <w:ind w:left="0"/>
        <w:jc w:val="both"/>
      </w:pPr>
      <w:r>
        <w:rPr>
          <w:rFonts w:ascii="Times New Roman"/>
          <w:b w:val="false"/>
          <w:i w:val="false"/>
          <w:color w:val="000000"/>
          <w:sz w:val="28"/>
        </w:rPr>
        <w:t>
      регулирование температуры и уровня жидкости в аппаратах в процессе приготовления дубильных экстрактов;</w:t>
      </w:r>
    </w:p>
    <w:bookmarkEnd w:id="1831"/>
    <w:bookmarkStart w:name="z1835" w:id="1832"/>
    <w:p>
      <w:pPr>
        <w:spacing w:after="0"/>
        <w:ind w:left="0"/>
        <w:jc w:val="both"/>
      </w:pPr>
      <w:r>
        <w:rPr>
          <w:rFonts w:ascii="Times New Roman"/>
          <w:b w:val="false"/>
          <w:i w:val="false"/>
          <w:color w:val="000000"/>
          <w:sz w:val="28"/>
        </w:rPr>
        <w:t>
      определение готовности и корректирование химических и физических показателей приготовленных дубильных экстрактов на основе проводимых анализов;</w:t>
      </w:r>
    </w:p>
    <w:bookmarkEnd w:id="1832"/>
    <w:bookmarkStart w:name="z1836" w:id="1833"/>
    <w:p>
      <w:pPr>
        <w:spacing w:after="0"/>
        <w:ind w:left="0"/>
        <w:jc w:val="both"/>
      </w:pPr>
      <w:r>
        <w:rPr>
          <w:rFonts w:ascii="Times New Roman"/>
          <w:b w:val="false"/>
          <w:i w:val="false"/>
          <w:color w:val="000000"/>
          <w:sz w:val="28"/>
        </w:rPr>
        <w:t>
      перекачивание приготовленного дубильного экстракта в отстойники и сборники.</w:t>
      </w:r>
    </w:p>
    <w:bookmarkEnd w:id="1833"/>
    <w:bookmarkStart w:name="z1837" w:id="1834"/>
    <w:p>
      <w:pPr>
        <w:spacing w:after="0"/>
        <w:ind w:left="0"/>
        <w:jc w:val="both"/>
      </w:pPr>
      <w:r>
        <w:rPr>
          <w:rFonts w:ascii="Times New Roman"/>
          <w:b w:val="false"/>
          <w:i w:val="false"/>
          <w:color w:val="000000"/>
          <w:sz w:val="28"/>
        </w:rPr>
        <w:t>
      356. Должен знать:</w:t>
      </w:r>
    </w:p>
    <w:bookmarkEnd w:id="1834"/>
    <w:bookmarkStart w:name="z1838" w:id="1835"/>
    <w:p>
      <w:pPr>
        <w:spacing w:after="0"/>
        <w:ind w:left="0"/>
        <w:jc w:val="both"/>
      </w:pPr>
      <w:r>
        <w:rPr>
          <w:rFonts w:ascii="Times New Roman"/>
          <w:b w:val="false"/>
          <w:i w:val="false"/>
          <w:color w:val="000000"/>
          <w:sz w:val="28"/>
        </w:rPr>
        <w:t>
      технологию и правила приготовления дубильных экстрактов в обслуживаемых аппаратах, устройство, правила эксплуатации обслуживаемых оборудования, контрольно-измерительных приборов, насосов и коммуникаций, правила обслуживания аппаратов под давлением, методы определения готовности дубильного экстракта.</w:t>
      </w:r>
    </w:p>
    <w:bookmarkEnd w:id="1835"/>
    <w:bookmarkStart w:name="z1839" w:id="1836"/>
    <w:p>
      <w:pPr>
        <w:spacing w:after="0"/>
        <w:ind w:left="0"/>
        <w:jc w:val="both"/>
      </w:pPr>
      <w:r>
        <w:rPr>
          <w:rFonts w:ascii="Times New Roman"/>
          <w:b w:val="false"/>
          <w:i w:val="false"/>
          <w:color w:val="000000"/>
          <w:sz w:val="28"/>
        </w:rPr>
        <w:t>
      Параграф 2. Аппаратчик приготовления дубильных экстрактов, 5-й разряд</w:t>
      </w:r>
    </w:p>
    <w:bookmarkEnd w:id="1836"/>
    <w:bookmarkStart w:name="z1840" w:id="1837"/>
    <w:p>
      <w:pPr>
        <w:spacing w:after="0"/>
        <w:ind w:left="0"/>
        <w:jc w:val="both"/>
      </w:pPr>
      <w:r>
        <w:rPr>
          <w:rFonts w:ascii="Times New Roman"/>
          <w:b w:val="false"/>
          <w:i w:val="false"/>
          <w:color w:val="000000"/>
          <w:sz w:val="28"/>
        </w:rPr>
        <w:t>
      357. Характеристика работ:</w:t>
      </w:r>
    </w:p>
    <w:bookmarkEnd w:id="1837"/>
    <w:bookmarkStart w:name="z1841" w:id="1838"/>
    <w:p>
      <w:pPr>
        <w:spacing w:after="0"/>
        <w:ind w:left="0"/>
        <w:jc w:val="both"/>
      </w:pPr>
      <w:r>
        <w:rPr>
          <w:rFonts w:ascii="Times New Roman"/>
          <w:b w:val="false"/>
          <w:i w:val="false"/>
          <w:color w:val="000000"/>
          <w:sz w:val="28"/>
        </w:rPr>
        <w:t>
      ведение технологического процесса приготовления дубильных экстрактов из исходных материалов в специальных аппаратах;</w:t>
      </w:r>
    </w:p>
    <w:bookmarkEnd w:id="1838"/>
    <w:bookmarkStart w:name="z1842" w:id="1839"/>
    <w:p>
      <w:pPr>
        <w:spacing w:after="0"/>
        <w:ind w:left="0"/>
        <w:jc w:val="both"/>
      </w:pPr>
      <w:r>
        <w:rPr>
          <w:rFonts w:ascii="Times New Roman"/>
          <w:b w:val="false"/>
          <w:i w:val="false"/>
          <w:color w:val="000000"/>
          <w:sz w:val="28"/>
        </w:rPr>
        <w:t>
      дозирование, перемешивание исходных материалов;</w:t>
      </w:r>
    </w:p>
    <w:bookmarkEnd w:id="1839"/>
    <w:bookmarkStart w:name="z1843" w:id="1840"/>
    <w:p>
      <w:pPr>
        <w:spacing w:after="0"/>
        <w:ind w:left="0"/>
        <w:jc w:val="both"/>
      </w:pPr>
      <w:r>
        <w:rPr>
          <w:rFonts w:ascii="Times New Roman"/>
          <w:b w:val="false"/>
          <w:i w:val="false"/>
          <w:color w:val="000000"/>
          <w:sz w:val="28"/>
        </w:rPr>
        <w:t>
      контроль и регулирование температуры и уровня жидкости в аппаратах в процессе восстановления хромовых солей;</w:t>
      </w:r>
    </w:p>
    <w:bookmarkEnd w:id="1840"/>
    <w:bookmarkStart w:name="z1844" w:id="1841"/>
    <w:p>
      <w:pPr>
        <w:spacing w:after="0"/>
        <w:ind w:left="0"/>
        <w:jc w:val="both"/>
      </w:pPr>
      <w:r>
        <w:rPr>
          <w:rFonts w:ascii="Times New Roman"/>
          <w:b w:val="false"/>
          <w:i w:val="false"/>
          <w:color w:val="000000"/>
          <w:sz w:val="28"/>
        </w:rPr>
        <w:t>
      определение готовности хромового экстракта на основе лабораторных анализов, полученных в результате отбора проб;</w:t>
      </w:r>
    </w:p>
    <w:bookmarkEnd w:id="1841"/>
    <w:bookmarkStart w:name="z1845" w:id="1842"/>
    <w:p>
      <w:pPr>
        <w:spacing w:after="0"/>
        <w:ind w:left="0"/>
        <w:jc w:val="both"/>
      </w:pPr>
      <w:r>
        <w:rPr>
          <w:rFonts w:ascii="Times New Roman"/>
          <w:b w:val="false"/>
          <w:i w:val="false"/>
          <w:color w:val="000000"/>
          <w:sz w:val="28"/>
        </w:rPr>
        <w:t>
      корректирование химических показателей хромового экстракта;</w:t>
      </w:r>
    </w:p>
    <w:bookmarkEnd w:id="1842"/>
    <w:bookmarkStart w:name="z1846" w:id="1843"/>
    <w:p>
      <w:pPr>
        <w:spacing w:after="0"/>
        <w:ind w:left="0"/>
        <w:jc w:val="both"/>
      </w:pPr>
      <w:r>
        <w:rPr>
          <w:rFonts w:ascii="Times New Roman"/>
          <w:b w:val="false"/>
          <w:i w:val="false"/>
          <w:color w:val="000000"/>
          <w:sz w:val="28"/>
        </w:rPr>
        <w:t>
      подача приготовленного экстракта к месту потребления;</w:t>
      </w:r>
    </w:p>
    <w:bookmarkEnd w:id="1843"/>
    <w:bookmarkStart w:name="z1847" w:id="1844"/>
    <w:p>
      <w:pPr>
        <w:spacing w:after="0"/>
        <w:ind w:left="0"/>
        <w:jc w:val="both"/>
      </w:pPr>
      <w:r>
        <w:rPr>
          <w:rFonts w:ascii="Times New Roman"/>
          <w:b w:val="false"/>
          <w:i w:val="false"/>
          <w:color w:val="000000"/>
          <w:sz w:val="28"/>
        </w:rPr>
        <w:t>
      осаждение гидрата окиси хрома из отработанных хромовых соков, отделение осадка, фильтрация и обезвоживание осадка на вакуумных барабанах и других фильтрах;</w:t>
      </w:r>
    </w:p>
    <w:bookmarkEnd w:id="1844"/>
    <w:bookmarkStart w:name="z1848" w:id="1845"/>
    <w:p>
      <w:pPr>
        <w:spacing w:after="0"/>
        <w:ind w:left="0"/>
        <w:jc w:val="both"/>
      </w:pPr>
      <w:r>
        <w:rPr>
          <w:rFonts w:ascii="Times New Roman"/>
          <w:b w:val="false"/>
          <w:i w:val="false"/>
          <w:color w:val="000000"/>
          <w:sz w:val="28"/>
        </w:rPr>
        <w:t>
      растворение обезвоженного осадка в растворе серной кислоты;</w:t>
      </w:r>
    </w:p>
    <w:bookmarkEnd w:id="1845"/>
    <w:bookmarkStart w:name="z1849" w:id="1846"/>
    <w:p>
      <w:pPr>
        <w:spacing w:after="0"/>
        <w:ind w:left="0"/>
        <w:jc w:val="both"/>
      </w:pPr>
      <w:r>
        <w:rPr>
          <w:rFonts w:ascii="Times New Roman"/>
          <w:b w:val="false"/>
          <w:i w:val="false"/>
          <w:color w:val="000000"/>
          <w:sz w:val="28"/>
        </w:rPr>
        <w:t>
      ведение учета расходуемых материалов.</w:t>
      </w:r>
    </w:p>
    <w:bookmarkEnd w:id="1846"/>
    <w:bookmarkStart w:name="z1850" w:id="1847"/>
    <w:p>
      <w:pPr>
        <w:spacing w:after="0"/>
        <w:ind w:left="0"/>
        <w:jc w:val="both"/>
      </w:pPr>
      <w:r>
        <w:rPr>
          <w:rFonts w:ascii="Times New Roman"/>
          <w:b w:val="false"/>
          <w:i w:val="false"/>
          <w:color w:val="000000"/>
          <w:sz w:val="28"/>
        </w:rPr>
        <w:t>
      358. Должен знать:</w:t>
      </w:r>
    </w:p>
    <w:bookmarkEnd w:id="1847"/>
    <w:bookmarkStart w:name="z1851" w:id="1848"/>
    <w:p>
      <w:pPr>
        <w:spacing w:after="0"/>
        <w:ind w:left="0"/>
        <w:jc w:val="both"/>
      </w:pPr>
      <w:r>
        <w:rPr>
          <w:rFonts w:ascii="Times New Roman"/>
          <w:b w:val="false"/>
          <w:i w:val="false"/>
          <w:color w:val="000000"/>
          <w:sz w:val="28"/>
        </w:rPr>
        <w:t>
      технологический режим и рецептуру приготовления хромового дубильного экстракта, порядок выполнения процесса восстановления хромовых солей, взаимодействие химических веществ в процессе варки хромового экстракта, правила регулирования специальных аппаратов, обслуживаемых контрольно-измерительных приборов, насосов и коммуникаций, правила ведения учета расходуемых материалов.</w:t>
      </w:r>
    </w:p>
    <w:bookmarkEnd w:id="1848"/>
    <w:bookmarkStart w:name="z1852" w:id="1849"/>
    <w:p>
      <w:pPr>
        <w:spacing w:after="0"/>
        <w:ind w:left="0"/>
        <w:jc w:val="both"/>
      </w:pPr>
      <w:r>
        <w:rPr>
          <w:rFonts w:ascii="Times New Roman"/>
          <w:b w:val="false"/>
          <w:i w:val="false"/>
          <w:color w:val="000000"/>
          <w:sz w:val="28"/>
        </w:rPr>
        <w:t>
      52. Аппаратчик приготовления лака</w:t>
      </w:r>
    </w:p>
    <w:bookmarkEnd w:id="1849"/>
    <w:bookmarkStart w:name="z1853" w:id="1850"/>
    <w:p>
      <w:pPr>
        <w:spacing w:after="0"/>
        <w:ind w:left="0"/>
        <w:jc w:val="both"/>
      </w:pPr>
      <w:r>
        <w:rPr>
          <w:rFonts w:ascii="Times New Roman"/>
          <w:b w:val="false"/>
          <w:i w:val="false"/>
          <w:color w:val="000000"/>
          <w:sz w:val="28"/>
        </w:rPr>
        <w:t>
      Параграф 1. Аппаратчик приготовления лака, 6-й разряд</w:t>
      </w:r>
    </w:p>
    <w:bookmarkEnd w:id="1850"/>
    <w:bookmarkStart w:name="z1854" w:id="1851"/>
    <w:p>
      <w:pPr>
        <w:spacing w:after="0"/>
        <w:ind w:left="0"/>
        <w:jc w:val="both"/>
      </w:pPr>
      <w:r>
        <w:rPr>
          <w:rFonts w:ascii="Times New Roman"/>
          <w:b w:val="false"/>
          <w:i w:val="false"/>
          <w:color w:val="000000"/>
          <w:sz w:val="28"/>
        </w:rPr>
        <w:t>
      359. Характеристика работ:</w:t>
      </w:r>
    </w:p>
    <w:bookmarkEnd w:id="1851"/>
    <w:bookmarkStart w:name="z1855" w:id="1852"/>
    <w:p>
      <w:pPr>
        <w:spacing w:after="0"/>
        <w:ind w:left="0"/>
        <w:jc w:val="both"/>
      </w:pPr>
      <w:r>
        <w:rPr>
          <w:rFonts w:ascii="Times New Roman"/>
          <w:b w:val="false"/>
          <w:i w:val="false"/>
          <w:color w:val="000000"/>
          <w:sz w:val="28"/>
        </w:rPr>
        <w:t>
      ведение технологического процесса приготовления (варки) лака для кожи в специальных аппаратах;</w:t>
      </w:r>
    </w:p>
    <w:bookmarkEnd w:id="1852"/>
    <w:bookmarkStart w:name="z1856" w:id="1853"/>
    <w:p>
      <w:pPr>
        <w:spacing w:after="0"/>
        <w:ind w:left="0"/>
        <w:jc w:val="both"/>
      </w:pPr>
      <w:r>
        <w:rPr>
          <w:rFonts w:ascii="Times New Roman"/>
          <w:b w:val="false"/>
          <w:i w:val="false"/>
          <w:color w:val="000000"/>
          <w:sz w:val="28"/>
        </w:rPr>
        <w:t>
      подготовка необходимых химических материалов путем фильтрования, отстаивания, смешивания и выдерживания в закрытых емкостях;</w:t>
      </w:r>
    </w:p>
    <w:bookmarkEnd w:id="1853"/>
    <w:bookmarkStart w:name="z1857" w:id="1854"/>
    <w:p>
      <w:pPr>
        <w:spacing w:after="0"/>
        <w:ind w:left="0"/>
        <w:jc w:val="both"/>
      </w:pPr>
      <w:r>
        <w:rPr>
          <w:rFonts w:ascii="Times New Roman"/>
          <w:b w:val="false"/>
          <w:i w:val="false"/>
          <w:color w:val="000000"/>
          <w:sz w:val="28"/>
        </w:rPr>
        <w:t>
      смешивание реагирующих компонентов в среде растворителей;</w:t>
      </w:r>
    </w:p>
    <w:bookmarkEnd w:id="1854"/>
    <w:bookmarkStart w:name="z1858" w:id="1855"/>
    <w:p>
      <w:pPr>
        <w:spacing w:after="0"/>
        <w:ind w:left="0"/>
        <w:jc w:val="both"/>
      </w:pPr>
      <w:r>
        <w:rPr>
          <w:rFonts w:ascii="Times New Roman"/>
          <w:b w:val="false"/>
          <w:i w:val="false"/>
          <w:color w:val="000000"/>
          <w:sz w:val="28"/>
        </w:rPr>
        <w:t>
      регулирование технологического процесса и корректирование физических и химических показателей лака в процессе варки на основе данных проводимых анализов;</w:t>
      </w:r>
    </w:p>
    <w:bookmarkEnd w:id="1855"/>
    <w:bookmarkStart w:name="z1859" w:id="1856"/>
    <w:p>
      <w:pPr>
        <w:spacing w:after="0"/>
        <w:ind w:left="0"/>
        <w:jc w:val="both"/>
      </w:pPr>
      <w:r>
        <w:rPr>
          <w:rFonts w:ascii="Times New Roman"/>
          <w:b w:val="false"/>
          <w:i w:val="false"/>
          <w:color w:val="000000"/>
          <w:sz w:val="28"/>
        </w:rPr>
        <w:t>
      определение готовности лака;</w:t>
      </w:r>
    </w:p>
    <w:bookmarkEnd w:id="1856"/>
    <w:bookmarkStart w:name="z1860" w:id="1857"/>
    <w:p>
      <w:pPr>
        <w:spacing w:after="0"/>
        <w:ind w:left="0"/>
        <w:jc w:val="both"/>
      </w:pPr>
      <w:r>
        <w:rPr>
          <w:rFonts w:ascii="Times New Roman"/>
          <w:b w:val="false"/>
          <w:i w:val="false"/>
          <w:color w:val="000000"/>
          <w:sz w:val="28"/>
        </w:rPr>
        <w:t>
      перекачивание лака в отстойники и сборники.</w:t>
      </w:r>
    </w:p>
    <w:bookmarkEnd w:id="1857"/>
    <w:bookmarkStart w:name="z1861" w:id="1858"/>
    <w:p>
      <w:pPr>
        <w:spacing w:after="0"/>
        <w:ind w:left="0"/>
        <w:jc w:val="both"/>
      </w:pPr>
      <w:r>
        <w:rPr>
          <w:rFonts w:ascii="Times New Roman"/>
          <w:b w:val="false"/>
          <w:i w:val="false"/>
          <w:color w:val="000000"/>
          <w:sz w:val="28"/>
        </w:rPr>
        <w:t>
      360. Должен знать:</w:t>
      </w:r>
    </w:p>
    <w:bookmarkEnd w:id="1858"/>
    <w:bookmarkStart w:name="z1862" w:id="1859"/>
    <w:p>
      <w:pPr>
        <w:spacing w:after="0"/>
        <w:ind w:left="0"/>
        <w:jc w:val="both"/>
      </w:pPr>
      <w:r>
        <w:rPr>
          <w:rFonts w:ascii="Times New Roman"/>
          <w:b w:val="false"/>
          <w:i w:val="false"/>
          <w:color w:val="000000"/>
          <w:sz w:val="28"/>
        </w:rPr>
        <w:t>
      технологический режим варки и признаки готовности лака, рецептуру приготовления лака, порядок загрузки в специальный аппарат материалов для приготовления лака, их взаимодействие, правила обращения с токсичными легковоспламеняющимися материалами, порядок отбора проб и методы корректирования технологического режима процесса приготовления лака, устройство и правила регулирования обслуживаемых оборудования, контрольно-измерительных приборов, насосов, коммуникаций.</w:t>
      </w:r>
    </w:p>
    <w:bookmarkEnd w:id="1859"/>
    <w:bookmarkStart w:name="z1863" w:id="1860"/>
    <w:p>
      <w:pPr>
        <w:spacing w:after="0"/>
        <w:ind w:left="0"/>
        <w:jc w:val="both"/>
      </w:pPr>
      <w:r>
        <w:rPr>
          <w:rFonts w:ascii="Times New Roman"/>
          <w:b w:val="false"/>
          <w:i w:val="false"/>
          <w:color w:val="000000"/>
          <w:sz w:val="28"/>
        </w:rPr>
        <w:t>
      53. Аппаратчик производства продукции из кожевенных</w:t>
      </w:r>
    </w:p>
    <w:bookmarkEnd w:id="1860"/>
    <w:p>
      <w:pPr>
        <w:spacing w:after="0"/>
        <w:ind w:left="0"/>
        <w:jc w:val="both"/>
      </w:pPr>
      <w:r>
        <w:rPr>
          <w:rFonts w:ascii="Times New Roman"/>
          <w:b w:val="false"/>
          <w:i w:val="false"/>
          <w:color w:val="000000"/>
          <w:sz w:val="28"/>
        </w:rPr>
        <w:t>
      коллагенсодержащих отходов</w:t>
      </w:r>
    </w:p>
    <w:bookmarkStart w:name="z1864" w:id="1861"/>
    <w:p>
      <w:pPr>
        <w:spacing w:after="0"/>
        <w:ind w:left="0"/>
        <w:jc w:val="both"/>
      </w:pPr>
      <w:r>
        <w:rPr>
          <w:rFonts w:ascii="Times New Roman"/>
          <w:b w:val="false"/>
          <w:i w:val="false"/>
          <w:color w:val="000000"/>
          <w:sz w:val="28"/>
        </w:rPr>
        <w:t>
      Параграф 1. Аппаратчик производства продукции из кожевенных</w:t>
      </w:r>
    </w:p>
    <w:bookmarkEnd w:id="1861"/>
    <w:p>
      <w:pPr>
        <w:spacing w:after="0"/>
        <w:ind w:left="0"/>
        <w:jc w:val="both"/>
      </w:pPr>
      <w:r>
        <w:rPr>
          <w:rFonts w:ascii="Times New Roman"/>
          <w:b w:val="false"/>
          <w:i w:val="false"/>
          <w:color w:val="000000"/>
          <w:sz w:val="28"/>
        </w:rPr>
        <w:t>
      коллагенсодержащих отходов, 6-й разряд</w:t>
      </w:r>
    </w:p>
    <w:bookmarkStart w:name="z1865" w:id="1862"/>
    <w:p>
      <w:pPr>
        <w:spacing w:after="0"/>
        <w:ind w:left="0"/>
        <w:jc w:val="both"/>
      </w:pPr>
      <w:r>
        <w:rPr>
          <w:rFonts w:ascii="Times New Roman"/>
          <w:b w:val="false"/>
          <w:i w:val="false"/>
          <w:color w:val="000000"/>
          <w:sz w:val="28"/>
        </w:rPr>
        <w:t>
      361. Характеристика работ:</w:t>
      </w:r>
    </w:p>
    <w:bookmarkEnd w:id="1862"/>
    <w:bookmarkStart w:name="z1866" w:id="1863"/>
    <w:p>
      <w:pPr>
        <w:spacing w:after="0"/>
        <w:ind w:left="0"/>
        <w:jc w:val="both"/>
      </w:pPr>
      <w:r>
        <w:rPr>
          <w:rFonts w:ascii="Times New Roman"/>
          <w:b w:val="false"/>
          <w:i w:val="false"/>
          <w:color w:val="000000"/>
          <w:sz w:val="28"/>
        </w:rPr>
        <w:t>
      ведение процесса производства белкового гидролизата и на его основе продукции из кожевенных коллагенсодержащих отходов хромового дубления в аппаратах закрытого типа (котлы под давлением, вакуумные котлы) с многофазным технологическим циклом, в аппаратах закрытого типа с автоматическим управлением, на линиях непрерывного действия;</w:t>
      </w:r>
    </w:p>
    <w:bookmarkEnd w:id="1863"/>
    <w:bookmarkStart w:name="z1867" w:id="1864"/>
    <w:p>
      <w:pPr>
        <w:spacing w:after="0"/>
        <w:ind w:left="0"/>
        <w:jc w:val="both"/>
      </w:pPr>
      <w:r>
        <w:rPr>
          <w:rFonts w:ascii="Times New Roman"/>
          <w:b w:val="false"/>
          <w:i w:val="false"/>
          <w:color w:val="000000"/>
          <w:sz w:val="28"/>
        </w:rPr>
        <w:t>
      регулирование технологического режима работы котлов, вакуум-насосов, фильтр-прессов, сепараторов, мешалок, подачи пара в тепловые аппараты;</w:t>
      </w:r>
    </w:p>
    <w:bookmarkEnd w:id="1864"/>
    <w:bookmarkStart w:name="z1868" w:id="1865"/>
    <w:p>
      <w:pPr>
        <w:spacing w:after="0"/>
        <w:ind w:left="0"/>
        <w:jc w:val="both"/>
      </w:pPr>
      <w:r>
        <w:rPr>
          <w:rFonts w:ascii="Times New Roman"/>
          <w:b w:val="false"/>
          <w:i w:val="false"/>
          <w:color w:val="000000"/>
          <w:sz w:val="28"/>
        </w:rPr>
        <w:t>
      соблюдение графиков загрузки сырья, режимов технологического цикла и правил безопасности при работе с химреагентами (едкие щелочи, кислоты, щелочные и кислотные соединения хрома);</w:t>
      </w:r>
    </w:p>
    <w:bookmarkEnd w:id="1865"/>
    <w:bookmarkStart w:name="z1869" w:id="1866"/>
    <w:p>
      <w:pPr>
        <w:spacing w:after="0"/>
        <w:ind w:left="0"/>
        <w:jc w:val="both"/>
      </w:pPr>
      <w:r>
        <w:rPr>
          <w:rFonts w:ascii="Times New Roman"/>
          <w:b w:val="false"/>
          <w:i w:val="false"/>
          <w:color w:val="000000"/>
          <w:sz w:val="28"/>
        </w:rPr>
        <w:t>
      ведение процесса гидротермической обработки сырья под давлением с его разрублением, гидролизом коллагена, разделением фаз, фильтрованием, сепарированием, консервированием и выпариванием гидролизата;</w:t>
      </w:r>
    </w:p>
    <w:bookmarkEnd w:id="1866"/>
    <w:bookmarkStart w:name="z1870" w:id="1867"/>
    <w:p>
      <w:pPr>
        <w:spacing w:after="0"/>
        <w:ind w:left="0"/>
        <w:jc w:val="both"/>
      </w:pPr>
      <w:r>
        <w:rPr>
          <w:rFonts w:ascii="Times New Roman"/>
          <w:b w:val="false"/>
          <w:i w:val="false"/>
          <w:color w:val="000000"/>
          <w:sz w:val="28"/>
        </w:rPr>
        <w:t>
      выгрузка хромового шлама с кислотной рекуперацией хромового дубителя;</w:t>
      </w:r>
    </w:p>
    <w:bookmarkEnd w:id="1867"/>
    <w:bookmarkStart w:name="z1871" w:id="1868"/>
    <w:p>
      <w:pPr>
        <w:spacing w:after="0"/>
        <w:ind w:left="0"/>
        <w:jc w:val="both"/>
      </w:pPr>
      <w:r>
        <w:rPr>
          <w:rFonts w:ascii="Times New Roman"/>
          <w:b w:val="false"/>
          <w:i w:val="false"/>
          <w:color w:val="000000"/>
          <w:sz w:val="28"/>
        </w:rPr>
        <w:t>
      чистка, промывка, стерилизация оборудования технологической линии;</w:t>
      </w:r>
    </w:p>
    <w:bookmarkEnd w:id="1868"/>
    <w:bookmarkStart w:name="z1872" w:id="1869"/>
    <w:p>
      <w:pPr>
        <w:spacing w:after="0"/>
        <w:ind w:left="0"/>
        <w:jc w:val="both"/>
      </w:pPr>
      <w:r>
        <w:rPr>
          <w:rFonts w:ascii="Times New Roman"/>
          <w:b w:val="false"/>
          <w:i w:val="false"/>
          <w:color w:val="000000"/>
          <w:sz w:val="28"/>
        </w:rPr>
        <w:t>
      смазка механизмов;</w:t>
      </w:r>
    </w:p>
    <w:bookmarkEnd w:id="1869"/>
    <w:bookmarkStart w:name="z1873" w:id="1870"/>
    <w:p>
      <w:pPr>
        <w:spacing w:after="0"/>
        <w:ind w:left="0"/>
        <w:jc w:val="both"/>
      </w:pPr>
      <w:r>
        <w:rPr>
          <w:rFonts w:ascii="Times New Roman"/>
          <w:b w:val="false"/>
          <w:i w:val="false"/>
          <w:color w:val="000000"/>
          <w:sz w:val="28"/>
        </w:rPr>
        <w:t>
      приготовление компонентов для автошампуня;</w:t>
      </w:r>
    </w:p>
    <w:bookmarkEnd w:id="1870"/>
    <w:bookmarkStart w:name="z1874" w:id="1871"/>
    <w:p>
      <w:pPr>
        <w:spacing w:after="0"/>
        <w:ind w:left="0"/>
        <w:jc w:val="both"/>
      </w:pPr>
      <w:r>
        <w:rPr>
          <w:rFonts w:ascii="Times New Roman"/>
          <w:b w:val="false"/>
          <w:i w:val="false"/>
          <w:color w:val="000000"/>
          <w:sz w:val="28"/>
        </w:rPr>
        <w:t>
      заключительная очистка и расфасовка продукции;</w:t>
      </w:r>
    </w:p>
    <w:bookmarkEnd w:id="1871"/>
    <w:bookmarkStart w:name="z1875" w:id="1872"/>
    <w:p>
      <w:pPr>
        <w:spacing w:after="0"/>
        <w:ind w:left="0"/>
        <w:jc w:val="both"/>
      </w:pPr>
      <w:r>
        <w:rPr>
          <w:rFonts w:ascii="Times New Roman"/>
          <w:b w:val="false"/>
          <w:i w:val="false"/>
          <w:color w:val="000000"/>
          <w:sz w:val="28"/>
        </w:rPr>
        <w:t>
      ведение записей в технологическом журнале.</w:t>
      </w:r>
    </w:p>
    <w:bookmarkEnd w:id="1872"/>
    <w:bookmarkStart w:name="z1876" w:id="1873"/>
    <w:p>
      <w:pPr>
        <w:spacing w:after="0"/>
        <w:ind w:left="0"/>
        <w:jc w:val="both"/>
      </w:pPr>
      <w:r>
        <w:rPr>
          <w:rFonts w:ascii="Times New Roman"/>
          <w:b w:val="false"/>
          <w:i w:val="false"/>
          <w:color w:val="000000"/>
          <w:sz w:val="28"/>
        </w:rPr>
        <w:t>
      362. Должен знать:</w:t>
      </w:r>
    </w:p>
    <w:bookmarkEnd w:id="1873"/>
    <w:bookmarkStart w:name="z1877" w:id="1874"/>
    <w:p>
      <w:pPr>
        <w:spacing w:after="0"/>
        <w:ind w:left="0"/>
        <w:jc w:val="both"/>
      </w:pPr>
      <w:r>
        <w:rPr>
          <w:rFonts w:ascii="Times New Roman"/>
          <w:b w:val="false"/>
          <w:i w:val="false"/>
          <w:color w:val="000000"/>
          <w:sz w:val="28"/>
        </w:rPr>
        <w:t>
      конструкцию обслуживаемого оборудования, правила обслуживания установок, работающих под давлением, схемы и правила управления паровыми, воздушными и водными коммуникациями, правила пользования контрольно-измерительными приборами, виды и свойства сырья, свойства применяемых химреагентов, государственные стандарты на производимую продукцию.</w:t>
      </w:r>
    </w:p>
    <w:bookmarkEnd w:id="1874"/>
    <w:bookmarkStart w:name="z1878" w:id="1875"/>
    <w:p>
      <w:pPr>
        <w:spacing w:after="0"/>
        <w:ind w:left="0"/>
        <w:jc w:val="both"/>
      </w:pPr>
      <w:r>
        <w:rPr>
          <w:rFonts w:ascii="Times New Roman"/>
          <w:b w:val="false"/>
          <w:i w:val="false"/>
          <w:color w:val="000000"/>
          <w:sz w:val="28"/>
        </w:rPr>
        <w:t>
      54. Аппаратчик промывки мездры, шерсти, щетины и волоса</w:t>
      </w:r>
    </w:p>
    <w:bookmarkEnd w:id="1875"/>
    <w:bookmarkStart w:name="z1879" w:id="1876"/>
    <w:p>
      <w:pPr>
        <w:spacing w:after="0"/>
        <w:ind w:left="0"/>
        <w:jc w:val="both"/>
      </w:pPr>
      <w:r>
        <w:rPr>
          <w:rFonts w:ascii="Times New Roman"/>
          <w:b w:val="false"/>
          <w:i w:val="false"/>
          <w:color w:val="000000"/>
          <w:sz w:val="28"/>
        </w:rPr>
        <w:t>
      Параграф 1. Аппаратчик промывки мездры, шерсти, щетины и</w:t>
      </w:r>
    </w:p>
    <w:bookmarkEnd w:id="1876"/>
    <w:p>
      <w:pPr>
        <w:spacing w:after="0"/>
        <w:ind w:left="0"/>
        <w:jc w:val="both"/>
      </w:pPr>
      <w:r>
        <w:rPr>
          <w:rFonts w:ascii="Times New Roman"/>
          <w:b w:val="false"/>
          <w:i w:val="false"/>
          <w:color w:val="000000"/>
          <w:sz w:val="28"/>
        </w:rPr>
        <w:t>
      волоса, 3-й разряд</w:t>
      </w:r>
    </w:p>
    <w:bookmarkStart w:name="z1880" w:id="1877"/>
    <w:p>
      <w:pPr>
        <w:spacing w:after="0"/>
        <w:ind w:left="0"/>
        <w:jc w:val="both"/>
      </w:pPr>
      <w:r>
        <w:rPr>
          <w:rFonts w:ascii="Times New Roman"/>
          <w:b w:val="false"/>
          <w:i w:val="false"/>
          <w:color w:val="000000"/>
          <w:sz w:val="28"/>
        </w:rPr>
        <w:t>
      363. Характеристика работ:</w:t>
      </w:r>
    </w:p>
    <w:bookmarkEnd w:id="1877"/>
    <w:bookmarkStart w:name="z1881" w:id="1878"/>
    <w:p>
      <w:pPr>
        <w:spacing w:after="0"/>
        <w:ind w:left="0"/>
        <w:jc w:val="both"/>
      </w:pPr>
      <w:r>
        <w:rPr>
          <w:rFonts w:ascii="Times New Roman"/>
          <w:b w:val="false"/>
          <w:i w:val="false"/>
          <w:color w:val="000000"/>
          <w:sz w:val="28"/>
        </w:rPr>
        <w:t>
      ведение технологического процесса промывки мездры, шерсти, щетины, волоса в моечных аппаратах в соответствии с технологией;</w:t>
      </w:r>
    </w:p>
    <w:bookmarkEnd w:id="1878"/>
    <w:bookmarkStart w:name="z1882" w:id="1879"/>
    <w:p>
      <w:pPr>
        <w:spacing w:after="0"/>
        <w:ind w:left="0"/>
        <w:jc w:val="both"/>
      </w:pPr>
      <w:r>
        <w:rPr>
          <w:rFonts w:ascii="Times New Roman"/>
          <w:b w:val="false"/>
          <w:i w:val="false"/>
          <w:color w:val="000000"/>
          <w:sz w:val="28"/>
        </w:rPr>
        <w:t>
      составление моющих растворов, загрузка и выгрузка промытого волоса, мездры, шерсти и щетины из аппаратов;</w:t>
      </w:r>
    </w:p>
    <w:bookmarkEnd w:id="1879"/>
    <w:bookmarkStart w:name="z1883" w:id="1880"/>
    <w:p>
      <w:pPr>
        <w:spacing w:after="0"/>
        <w:ind w:left="0"/>
        <w:jc w:val="both"/>
      </w:pPr>
      <w:r>
        <w:rPr>
          <w:rFonts w:ascii="Times New Roman"/>
          <w:b w:val="false"/>
          <w:i w:val="false"/>
          <w:color w:val="000000"/>
          <w:sz w:val="28"/>
        </w:rPr>
        <w:t>
      регулирование процесса промывки, добавление воды и химических реагентов в соответствии с технологической картой.</w:t>
      </w:r>
    </w:p>
    <w:bookmarkEnd w:id="1880"/>
    <w:bookmarkStart w:name="z1884" w:id="1881"/>
    <w:p>
      <w:pPr>
        <w:spacing w:after="0"/>
        <w:ind w:left="0"/>
        <w:jc w:val="both"/>
      </w:pPr>
      <w:r>
        <w:rPr>
          <w:rFonts w:ascii="Times New Roman"/>
          <w:b w:val="false"/>
          <w:i w:val="false"/>
          <w:color w:val="000000"/>
          <w:sz w:val="28"/>
        </w:rPr>
        <w:t>
      364. Должен знать:</w:t>
      </w:r>
    </w:p>
    <w:bookmarkEnd w:id="1881"/>
    <w:bookmarkStart w:name="z1885" w:id="1882"/>
    <w:p>
      <w:pPr>
        <w:spacing w:after="0"/>
        <w:ind w:left="0"/>
        <w:jc w:val="both"/>
      </w:pPr>
      <w:r>
        <w:rPr>
          <w:rFonts w:ascii="Times New Roman"/>
          <w:b w:val="false"/>
          <w:i w:val="false"/>
          <w:color w:val="000000"/>
          <w:sz w:val="28"/>
        </w:rPr>
        <w:t>
      технологический режим промывки мездры, шерсти, щетины, волоса, химических реагентов, их свойства и взаимодействие, порядок загрузки в моечный аппарат исходных материалов, устройство, обслуживание и правила регулирования применяемых оборудования и коммуникаций.</w:t>
      </w:r>
    </w:p>
    <w:bookmarkEnd w:id="1882"/>
    <w:bookmarkStart w:name="z1886" w:id="1883"/>
    <w:p>
      <w:pPr>
        <w:spacing w:after="0"/>
        <w:ind w:left="0"/>
        <w:jc w:val="both"/>
      </w:pPr>
      <w:r>
        <w:rPr>
          <w:rFonts w:ascii="Times New Roman"/>
          <w:b w:val="false"/>
          <w:i w:val="false"/>
          <w:color w:val="000000"/>
          <w:sz w:val="28"/>
        </w:rPr>
        <w:t>
      55. Аппретурщик</w:t>
      </w:r>
    </w:p>
    <w:bookmarkEnd w:id="1883"/>
    <w:bookmarkStart w:name="z1887" w:id="1884"/>
    <w:p>
      <w:pPr>
        <w:spacing w:after="0"/>
        <w:ind w:left="0"/>
        <w:jc w:val="both"/>
      </w:pPr>
      <w:r>
        <w:rPr>
          <w:rFonts w:ascii="Times New Roman"/>
          <w:b w:val="false"/>
          <w:i w:val="false"/>
          <w:color w:val="000000"/>
          <w:sz w:val="28"/>
        </w:rPr>
        <w:t>
      Параграф 1. Аппретурщик, 2-й разряд</w:t>
      </w:r>
    </w:p>
    <w:bookmarkEnd w:id="1884"/>
    <w:bookmarkStart w:name="z1888" w:id="1885"/>
    <w:p>
      <w:pPr>
        <w:spacing w:after="0"/>
        <w:ind w:left="0"/>
        <w:jc w:val="both"/>
      </w:pPr>
      <w:r>
        <w:rPr>
          <w:rFonts w:ascii="Times New Roman"/>
          <w:b w:val="false"/>
          <w:i w:val="false"/>
          <w:color w:val="000000"/>
          <w:sz w:val="28"/>
        </w:rPr>
        <w:t>
      365. Характеристика работ:</w:t>
      </w:r>
    </w:p>
    <w:bookmarkEnd w:id="1885"/>
    <w:bookmarkStart w:name="z1889" w:id="1886"/>
    <w:p>
      <w:pPr>
        <w:spacing w:after="0"/>
        <w:ind w:left="0"/>
        <w:jc w:val="both"/>
      </w:pPr>
      <w:r>
        <w:rPr>
          <w:rFonts w:ascii="Times New Roman"/>
          <w:b w:val="false"/>
          <w:i w:val="false"/>
          <w:color w:val="000000"/>
          <w:sz w:val="28"/>
        </w:rPr>
        <w:t>
      аппретирование кож на агрегате;</w:t>
      </w:r>
    </w:p>
    <w:bookmarkEnd w:id="1886"/>
    <w:bookmarkStart w:name="z1890" w:id="1887"/>
    <w:p>
      <w:pPr>
        <w:spacing w:after="0"/>
        <w:ind w:left="0"/>
        <w:jc w:val="both"/>
      </w:pPr>
      <w:r>
        <w:rPr>
          <w:rFonts w:ascii="Times New Roman"/>
          <w:b w:val="false"/>
          <w:i w:val="false"/>
          <w:color w:val="000000"/>
          <w:sz w:val="28"/>
        </w:rPr>
        <w:t>
      снятие и укладка аппретированных кож, транспортирование, заливка аппретуры в бачки агрегата;</w:t>
      </w:r>
    </w:p>
    <w:bookmarkEnd w:id="1887"/>
    <w:bookmarkStart w:name="z1891" w:id="1888"/>
    <w:p>
      <w:pPr>
        <w:spacing w:after="0"/>
        <w:ind w:left="0"/>
        <w:jc w:val="both"/>
      </w:pPr>
      <w:r>
        <w:rPr>
          <w:rFonts w:ascii="Times New Roman"/>
          <w:b w:val="false"/>
          <w:i w:val="false"/>
          <w:color w:val="000000"/>
          <w:sz w:val="28"/>
        </w:rPr>
        <w:t>
      протирка, обезжиривание поверхности кож вручную;</w:t>
      </w:r>
    </w:p>
    <w:bookmarkEnd w:id="1888"/>
    <w:bookmarkStart w:name="z1892" w:id="1889"/>
    <w:p>
      <w:pPr>
        <w:spacing w:after="0"/>
        <w:ind w:left="0"/>
        <w:jc w:val="both"/>
      </w:pPr>
      <w:r>
        <w:rPr>
          <w:rFonts w:ascii="Times New Roman"/>
          <w:b w:val="false"/>
          <w:i w:val="false"/>
          <w:color w:val="000000"/>
          <w:sz w:val="28"/>
        </w:rPr>
        <w:t>
      участие в подналадке агрегата.</w:t>
      </w:r>
    </w:p>
    <w:bookmarkEnd w:id="1889"/>
    <w:bookmarkStart w:name="z1893" w:id="1890"/>
    <w:p>
      <w:pPr>
        <w:spacing w:after="0"/>
        <w:ind w:left="0"/>
        <w:jc w:val="both"/>
      </w:pPr>
      <w:r>
        <w:rPr>
          <w:rFonts w:ascii="Times New Roman"/>
          <w:b w:val="false"/>
          <w:i w:val="false"/>
          <w:color w:val="000000"/>
          <w:sz w:val="28"/>
        </w:rPr>
        <w:t>
      366. Должен знать:</w:t>
      </w:r>
    </w:p>
    <w:bookmarkEnd w:id="1890"/>
    <w:bookmarkStart w:name="z1894" w:id="1891"/>
    <w:p>
      <w:pPr>
        <w:spacing w:after="0"/>
        <w:ind w:left="0"/>
        <w:jc w:val="both"/>
      </w:pPr>
      <w:r>
        <w:rPr>
          <w:rFonts w:ascii="Times New Roman"/>
          <w:b w:val="false"/>
          <w:i w:val="false"/>
          <w:color w:val="000000"/>
          <w:sz w:val="28"/>
        </w:rPr>
        <w:t>
      приемы аппретирования, протирки, обезжиривания кож, правила укладки аппретированных кож, правила эксплуатации обслуживаемого агрегата.</w:t>
      </w:r>
    </w:p>
    <w:bookmarkEnd w:id="1891"/>
    <w:bookmarkStart w:name="z1895" w:id="1892"/>
    <w:p>
      <w:pPr>
        <w:spacing w:after="0"/>
        <w:ind w:left="0"/>
        <w:jc w:val="both"/>
      </w:pPr>
      <w:r>
        <w:rPr>
          <w:rFonts w:ascii="Times New Roman"/>
          <w:b w:val="false"/>
          <w:i w:val="false"/>
          <w:color w:val="000000"/>
          <w:sz w:val="28"/>
        </w:rPr>
        <w:t>
      Параграф 2. Аппретурщик, 3-й разряд</w:t>
      </w:r>
    </w:p>
    <w:bookmarkEnd w:id="1892"/>
    <w:bookmarkStart w:name="z1896" w:id="1893"/>
    <w:p>
      <w:pPr>
        <w:spacing w:after="0"/>
        <w:ind w:left="0"/>
        <w:jc w:val="both"/>
      </w:pPr>
      <w:r>
        <w:rPr>
          <w:rFonts w:ascii="Times New Roman"/>
          <w:b w:val="false"/>
          <w:i w:val="false"/>
          <w:color w:val="000000"/>
          <w:sz w:val="28"/>
        </w:rPr>
        <w:t>
      367. Характеристика работ:</w:t>
      </w:r>
    </w:p>
    <w:bookmarkEnd w:id="1893"/>
    <w:bookmarkStart w:name="z1897" w:id="1894"/>
    <w:p>
      <w:pPr>
        <w:spacing w:after="0"/>
        <w:ind w:left="0"/>
        <w:jc w:val="both"/>
      </w:pPr>
      <w:r>
        <w:rPr>
          <w:rFonts w:ascii="Times New Roman"/>
          <w:b w:val="false"/>
          <w:i w:val="false"/>
          <w:color w:val="000000"/>
          <w:sz w:val="28"/>
        </w:rPr>
        <w:t>
      аппретирование кож эмульсией, глянцем, закрепителем, бесцветным лаком на обслуживаемом агрегате с укладкой кож на транспортирующую ленту или вручную тампоном, щеткой;</w:t>
      </w:r>
    </w:p>
    <w:bookmarkEnd w:id="1894"/>
    <w:bookmarkStart w:name="z1898" w:id="1895"/>
    <w:p>
      <w:pPr>
        <w:spacing w:after="0"/>
        <w:ind w:left="0"/>
        <w:jc w:val="both"/>
      </w:pPr>
      <w:r>
        <w:rPr>
          <w:rFonts w:ascii="Times New Roman"/>
          <w:b w:val="false"/>
          <w:i w:val="false"/>
          <w:color w:val="000000"/>
          <w:sz w:val="28"/>
        </w:rPr>
        <w:t>
      соблюдение технологического режима аппретирования на агрегате (состав, концентрация, вязкость, температура аппретуры, давление воздуха, скорость движения транспортирующей ленты и другое);</w:t>
      </w:r>
    </w:p>
    <w:bookmarkEnd w:id="1895"/>
    <w:bookmarkStart w:name="z1899" w:id="1896"/>
    <w:p>
      <w:pPr>
        <w:spacing w:after="0"/>
        <w:ind w:left="0"/>
        <w:jc w:val="both"/>
      </w:pPr>
      <w:r>
        <w:rPr>
          <w:rFonts w:ascii="Times New Roman"/>
          <w:b w:val="false"/>
          <w:i w:val="false"/>
          <w:color w:val="000000"/>
          <w:sz w:val="28"/>
        </w:rPr>
        <w:t>
      нанесение грунта в мокром виде на поверхность кожи или раствора клея на бахтарму распылителем вручную;</w:t>
      </w:r>
    </w:p>
    <w:bookmarkEnd w:id="1896"/>
    <w:bookmarkStart w:name="z1900" w:id="1897"/>
    <w:p>
      <w:pPr>
        <w:spacing w:after="0"/>
        <w:ind w:left="0"/>
        <w:jc w:val="both"/>
      </w:pPr>
      <w:r>
        <w:rPr>
          <w:rFonts w:ascii="Times New Roman"/>
          <w:b w:val="false"/>
          <w:i w:val="false"/>
          <w:color w:val="000000"/>
          <w:sz w:val="28"/>
        </w:rPr>
        <w:t>
      завешивание обработанных кож на сушку и съем их после сушки;</w:t>
      </w:r>
    </w:p>
    <w:bookmarkEnd w:id="1897"/>
    <w:bookmarkStart w:name="z1901" w:id="1898"/>
    <w:p>
      <w:pPr>
        <w:spacing w:after="0"/>
        <w:ind w:left="0"/>
        <w:jc w:val="both"/>
      </w:pPr>
      <w:r>
        <w:rPr>
          <w:rFonts w:ascii="Times New Roman"/>
          <w:b w:val="false"/>
          <w:i w:val="false"/>
          <w:color w:val="000000"/>
          <w:sz w:val="28"/>
        </w:rPr>
        <w:t>
      регулирование форсунок распылителей;</w:t>
      </w:r>
    </w:p>
    <w:bookmarkEnd w:id="1898"/>
    <w:bookmarkStart w:name="z1902" w:id="1899"/>
    <w:p>
      <w:pPr>
        <w:spacing w:after="0"/>
        <w:ind w:left="0"/>
        <w:jc w:val="both"/>
      </w:pPr>
      <w:r>
        <w:rPr>
          <w:rFonts w:ascii="Times New Roman"/>
          <w:b w:val="false"/>
          <w:i w:val="false"/>
          <w:color w:val="000000"/>
          <w:sz w:val="28"/>
        </w:rPr>
        <w:t>
      участие в наладке агрегата.</w:t>
      </w:r>
    </w:p>
    <w:bookmarkEnd w:id="1899"/>
    <w:bookmarkStart w:name="z1903" w:id="1900"/>
    <w:p>
      <w:pPr>
        <w:spacing w:after="0"/>
        <w:ind w:left="0"/>
        <w:jc w:val="both"/>
      </w:pPr>
      <w:r>
        <w:rPr>
          <w:rFonts w:ascii="Times New Roman"/>
          <w:b w:val="false"/>
          <w:i w:val="false"/>
          <w:color w:val="000000"/>
          <w:sz w:val="28"/>
        </w:rPr>
        <w:t>
      368. Должен знать:</w:t>
      </w:r>
    </w:p>
    <w:bookmarkEnd w:id="1900"/>
    <w:bookmarkStart w:name="z1904" w:id="1901"/>
    <w:p>
      <w:pPr>
        <w:spacing w:after="0"/>
        <w:ind w:left="0"/>
        <w:jc w:val="both"/>
      </w:pPr>
      <w:r>
        <w:rPr>
          <w:rFonts w:ascii="Times New Roman"/>
          <w:b w:val="false"/>
          <w:i w:val="false"/>
          <w:color w:val="000000"/>
          <w:sz w:val="28"/>
        </w:rPr>
        <w:t>
      способы аппретирования каждого вида кож на обслуживаемом агрегате и вручную распылителем, тампоном, щеткой, свойства аппретурных покрытий, принцип действия обслуживаемых агрегата, распылителя, правила их регулирования и наладки.</w:t>
      </w:r>
    </w:p>
    <w:bookmarkEnd w:id="1901"/>
    <w:bookmarkStart w:name="z1905" w:id="1902"/>
    <w:p>
      <w:pPr>
        <w:spacing w:after="0"/>
        <w:ind w:left="0"/>
        <w:jc w:val="both"/>
      </w:pPr>
      <w:r>
        <w:rPr>
          <w:rFonts w:ascii="Times New Roman"/>
          <w:b w:val="false"/>
          <w:i w:val="false"/>
          <w:color w:val="000000"/>
          <w:sz w:val="28"/>
        </w:rPr>
        <w:t>
      Параграф 3. Аппретурщик, 4-й разряд</w:t>
      </w:r>
    </w:p>
    <w:bookmarkEnd w:id="1902"/>
    <w:bookmarkStart w:name="z1906" w:id="1903"/>
    <w:p>
      <w:pPr>
        <w:spacing w:after="0"/>
        <w:ind w:left="0"/>
        <w:jc w:val="both"/>
      </w:pPr>
      <w:r>
        <w:rPr>
          <w:rFonts w:ascii="Times New Roman"/>
          <w:b w:val="false"/>
          <w:i w:val="false"/>
          <w:color w:val="000000"/>
          <w:sz w:val="28"/>
        </w:rPr>
        <w:t>
      369. Характеристика работ:</w:t>
      </w:r>
    </w:p>
    <w:bookmarkEnd w:id="1903"/>
    <w:bookmarkStart w:name="z1907" w:id="1904"/>
    <w:p>
      <w:pPr>
        <w:spacing w:after="0"/>
        <w:ind w:left="0"/>
        <w:jc w:val="both"/>
      </w:pPr>
      <w:r>
        <w:rPr>
          <w:rFonts w:ascii="Times New Roman"/>
          <w:b w:val="false"/>
          <w:i w:val="false"/>
          <w:color w:val="000000"/>
          <w:sz w:val="28"/>
        </w:rPr>
        <w:t>
      аппретирование лицевой поверхности кожи аппретурами (эмульсией, грунтом, глянцем, закрепителем, бесцветным лаком, краской), вручную распылителем;</w:t>
      </w:r>
    </w:p>
    <w:bookmarkEnd w:id="1904"/>
    <w:bookmarkStart w:name="z1908" w:id="1905"/>
    <w:p>
      <w:pPr>
        <w:spacing w:after="0"/>
        <w:ind w:left="0"/>
        <w:jc w:val="both"/>
      </w:pPr>
      <w:r>
        <w:rPr>
          <w:rFonts w:ascii="Times New Roman"/>
          <w:b w:val="false"/>
          <w:i w:val="false"/>
          <w:color w:val="000000"/>
          <w:sz w:val="28"/>
        </w:rPr>
        <w:t>
      соблюдение технологического режима аппретирования (состав, концентрация, вязкость и температура аппретуры, толщина пленки и другое);</w:t>
      </w:r>
    </w:p>
    <w:bookmarkEnd w:id="1905"/>
    <w:bookmarkStart w:name="z1909" w:id="1906"/>
    <w:p>
      <w:pPr>
        <w:spacing w:after="0"/>
        <w:ind w:left="0"/>
        <w:jc w:val="both"/>
      </w:pPr>
      <w:r>
        <w:rPr>
          <w:rFonts w:ascii="Times New Roman"/>
          <w:b w:val="false"/>
          <w:i w:val="false"/>
          <w:color w:val="000000"/>
          <w:sz w:val="28"/>
        </w:rPr>
        <w:t>
      наблюдение за качеством аппретирования и давлением воздуха в распылителе; прочистка форсунки распылителя;</w:t>
      </w:r>
    </w:p>
    <w:bookmarkEnd w:id="1906"/>
    <w:bookmarkStart w:name="z1910" w:id="1907"/>
    <w:p>
      <w:pPr>
        <w:spacing w:after="0"/>
        <w:ind w:left="0"/>
        <w:jc w:val="both"/>
      </w:pPr>
      <w:r>
        <w:rPr>
          <w:rFonts w:ascii="Times New Roman"/>
          <w:b w:val="false"/>
          <w:i w:val="false"/>
          <w:color w:val="000000"/>
          <w:sz w:val="28"/>
        </w:rPr>
        <w:t>
      завешивание аппретированных кож на сушку и съем их после сушки с укладкой в установленном порядке.</w:t>
      </w:r>
    </w:p>
    <w:bookmarkEnd w:id="1907"/>
    <w:bookmarkStart w:name="z1911" w:id="1908"/>
    <w:p>
      <w:pPr>
        <w:spacing w:after="0"/>
        <w:ind w:left="0"/>
        <w:jc w:val="both"/>
      </w:pPr>
      <w:r>
        <w:rPr>
          <w:rFonts w:ascii="Times New Roman"/>
          <w:b w:val="false"/>
          <w:i w:val="false"/>
          <w:color w:val="000000"/>
          <w:sz w:val="28"/>
        </w:rPr>
        <w:t>
      370. Должен знать:</w:t>
      </w:r>
    </w:p>
    <w:bookmarkEnd w:id="1908"/>
    <w:bookmarkStart w:name="z1912" w:id="1909"/>
    <w:p>
      <w:pPr>
        <w:spacing w:after="0"/>
        <w:ind w:left="0"/>
        <w:jc w:val="both"/>
      </w:pPr>
      <w:r>
        <w:rPr>
          <w:rFonts w:ascii="Times New Roman"/>
          <w:b w:val="false"/>
          <w:i w:val="false"/>
          <w:color w:val="000000"/>
          <w:sz w:val="28"/>
        </w:rPr>
        <w:t>
      рациональные способы нанесения на кожу аппретур вручную распылителем, способы соблюдения технологического режима аппретирования, правила эксплуатации распылителя и сушилки, способы регулирования давления в форсунках распылителя.</w:t>
      </w:r>
    </w:p>
    <w:bookmarkEnd w:id="1909"/>
    <w:bookmarkStart w:name="z1913" w:id="1910"/>
    <w:p>
      <w:pPr>
        <w:spacing w:after="0"/>
        <w:ind w:left="0"/>
        <w:jc w:val="both"/>
      </w:pPr>
      <w:r>
        <w:rPr>
          <w:rFonts w:ascii="Times New Roman"/>
          <w:b w:val="false"/>
          <w:i w:val="false"/>
          <w:color w:val="000000"/>
          <w:sz w:val="28"/>
        </w:rPr>
        <w:t>
      Параграф 4. Аппретурщик, 5-й разряд</w:t>
      </w:r>
    </w:p>
    <w:bookmarkEnd w:id="1910"/>
    <w:bookmarkStart w:name="z1914" w:id="1911"/>
    <w:p>
      <w:pPr>
        <w:spacing w:after="0"/>
        <w:ind w:left="0"/>
        <w:jc w:val="both"/>
      </w:pPr>
      <w:r>
        <w:rPr>
          <w:rFonts w:ascii="Times New Roman"/>
          <w:b w:val="false"/>
          <w:i w:val="false"/>
          <w:color w:val="000000"/>
          <w:sz w:val="28"/>
        </w:rPr>
        <w:t>
      371. Характеристика работ:</w:t>
      </w:r>
    </w:p>
    <w:bookmarkEnd w:id="1911"/>
    <w:bookmarkStart w:name="z1915" w:id="1912"/>
    <w:p>
      <w:pPr>
        <w:spacing w:after="0"/>
        <w:ind w:left="0"/>
        <w:jc w:val="both"/>
      </w:pPr>
      <w:r>
        <w:rPr>
          <w:rFonts w:ascii="Times New Roman"/>
          <w:b w:val="false"/>
          <w:i w:val="false"/>
          <w:color w:val="000000"/>
          <w:sz w:val="28"/>
        </w:rPr>
        <w:t>
      аппретирование кож на агрегатах типа "МАП", "МАФ" и аналогичных;</w:t>
      </w:r>
    </w:p>
    <w:bookmarkEnd w:id="1912"/>
    <w:bookmarkStart w:name="z1916" w:id="1913"/>
    <w:p>
      <w:pPr>
        <w:spacing w:after="0"/>
        <w:ind w:left="0"/>
        <w:jc w:val="both"/>
      </w:pPr>
      <w:r>
        <w:rPr>
          <w:rFonts w:ascii="Times New Roman"/>
          <w:b w:val="false"/>
          <w:i w:val="false"/>
          <w:color w:val="000000"/>
          <w:sz w:val="28"/>
        </w:rPr>
        <w:t>
      контроль за соблюдением технологического режима аппретирования (состав, концентрация, вязкость, температура аппретуры, способ и порядок ее нанесения на кожу, толщина пленки и другое) в соответствии с требованиями технологии;</w:t>
      </w:r>
    </w:p>
    <w:bookmarkEnd w:id="1913"/>
    <w:bookmarkStart w:name="z1917" w:id="1914"/>
    <w:p>
      <w:pPr>
        <w:spacing w:after="0"/>
        <w:ind w:left="0"/>
        <w:jc w:val="both"/>
      </w:pPr>
      <w:r>
        <w:rPr>
          <w:rFonts w:ascii="Times New Roman"/>
          <w:b w:val="false"/>
          <w:i w:val="false"/>
          <w:color w:val="000000"/>
          <w:sz w:val="28"/>
        </w:rPr>
        <w:t>
      наблюдение за бесперебойной работой обслуживаемых оборудования, контрольно-измерительных приборов, средств автоматики;</w:t>
      </w:r>
    </w:p>
    <w:bookmarkEnd w:id="1914"/>
    <w:bookmarkStart w:name="z1918" w:id="1915"/>
    <w:p>
      <w:pPr>
        <w:spacing w:after="0"/>
        <w:ind w:left="0"/>
        <w:jc w:val="both"/>
      </w:pPr>
      <w:r>
        <w:rPr>
          <w:rFonts w:ascii="Times New Roman"/>
          <w:b w:val="false"/>
          <w:i w:val="false"/>
          <w:color w:val="000000"/>
          <w:sz w:val="28"/>
        </w:rPr>
        <w:t>
      регулирование процесса аппретирования: давления воздуха, расхода различных аппретур в зависимости от вида полуфабрикатов, работы пигматрона, вращения краскораспылителей, температурного режима сушильных камер, скорости движения ленточного транспортера и другое;</w:t>
      </w:r>
    </w:p>
    <w:bookmarkEnd w:id="1915"/>
    <w:bookmarkStart w:name="z1919" w:id="1916"/>
    <w:p>
      <w:pPr>
        <w:spacing w:after="0"/>
        <w:ind w:left="0"/>
        <w:jc w:val="both"/>
      </w:pPr>
      <w:r>
        <w:rPr>
          <w:rFonts w:ascii="Times New Roman"/>
          <w:b w:val="false"/>
          <w:i w:val="false"/>
          <w:color w:val="000000"/>
          <w:sz w:val="28"/>
        </w:rPr>
        <w:t>
      настройка средств автоматики, наладка оборудования;</w:t>
      </w:r>
    </w:p>
    <w:bookmarkEnd w:id="1916"/>
    <w:bookmarkStart w:name="z1920" w:id="1917"/>
    <w:p>
      <w:pPr>
        <w:spacing w:after="0"/>
        <w:ind w:left="0"/>
        <w:jc w:val="both"/>
      </w:pPr>
      <w:r>
        <w:rPr>
          <w:rFonts w:ascii="Times New Roman"/>
          <w:b w:val="false"/>
          <w:i w:val="false"/>
          <w:color w:val="000000"/>
          <w:sz w:val="28"/>
        </w:rPr>
        <w:t>
      выполнение пробных выкрасок, сравнение с образцом, корректировка цвета;</w:t>
      </w:r>
    </w:p>
    <w:bookmarkEnd w:id="1917"/>
    <w:bookmarkStart w:name="z1921" w:id="1918"/>
    <w:p>
      <w:pPr>
        <w:spacing w:after="0"/>
        <w:ind w:left="0"/>
        <w:jc w:val="both"/>
      </w:pPr>
      <w:r>
        <w:rPr>
          <w:rFonts w:ascii="Times New Roman"/>
          <w:b w:val="false"/>
          <w:i w:val="false"/>
          <w:color w:val="000000"/>
          <w:sz w:val="28"/>
        </w:rPr>
        <w:t>
      учет количества обработанных кож;</w:t>
      </w:r>
    </w:p>
    <w:bookmarkEnd w:id="1918"/>
    <w:bookmarkStart w:name="z1922" w:id="1919"/>
    <w:p>
      <w:pPr>
        <w:spacing w:after="0"/>
        <w:ind w:left="0"/>
        <w:jc w:val="both"/>
      </w:pPr>
      <w:r>
        <w:rPr>
          <w:rFonts w:ascii="Times New Roman"/>
          <w:b w:val="false"/>
          <w:i w:val="false"/>
          <w:color w:val="000000"/>
          <w:sz w:val="28"/>
        </w:rPr>
        <w:t>
      участие в текущем ремонте оборудования.</w:t>
      </w:r>
    </w:p>
    <w:bookmarkEnd w:id="1919"/>
    <w:bookmarkStart w:name="z1923" w:id="1920"/>
    <w:p>
      <w:pPr>
        <w:spacing w:after="0"/>
        <w:ind w:left="0"/>
        <w:jc w:val="both"/>
      </w:pPr>
      <w:r>
        <w:rPr>
          <w:rFonts w:ascii="Times New Roman"/>
          <w:b w:val="false"/>
          <w:i w:val="false"/>
          <w:color w:val="000000"/>
          <w:sz w:val="28"/>
        </w:rPr>
        <w:t>
      372. Должен знать:</w:t>
      </w:r>
    </w:p>
    <w:bookmarkEnd w:id="1920"/>
    <w:bookmarkStart w:name="z1924" w:id="1921"/>
    <w:p>
      <w:pPr>
        <w:spacing w:after="0"/>
        <w:ind w:left="0"/>
        <w:jc w:val="both"/>
      </w:pPr>
      <w:r>
        <w:rPr>
          <w:rFonts w:ascii="Times New Roman"/>
          <w:b w:val="false"/>
          <w:i w:val="false"/>
          <w:color w:val="000000"/>
          <w:sz w:val="28"/>
        </w:rPr>
        <w:t>
      технологию процесса аппретирования кож на обслуживаемых агрегатах, виды обрабатываемых кож, свойства аппретур и нормы их расхода, способы корректирования цвета аппретур, правила наладки и регулирования обслуживаемых оборудования, контрольно-измерительных приборов, правила настройки средств автоматики.</w:t>
      </w:r>
    </w:p>
    <w:bookmarkEnd w:id="1921"/>
    <w:bookmarkStart w:name="z1925" w:id="1922"/>
    <w:p>
      <w:pPr>
        <w:spacing w:after="0"/>
        <w:ind w:left="0"/>
        <w:jc w:val="both"/>
      </w:pPr>
      <w:r>
        <w:rPr>
          <w:rFonts w:ascii="Times New Roman"/>
          <w:b w:val="false"/>
          <w:i w:val="false"/>
          <w:color w:val="000000"/>
          <w:sz w:val="28"/>
        </w:rPr>
        <w:t>
      373. Примеры работ:</w:t>
      </w:r>
    </w:p>
    <w:bookmarkEnd w:id="1922"/>
    <w:bookmarkStart w:name="z1926" w:id="1923"/>
    <w:p>
      <w:pPr>
        <w:spacing w:after="0"/>
        <w:ind w:left="0"/>
        <w:jc w:val="both"/>
      </w:pPr>
      <w:r>
        <w:rPr>
          <w:rFonts w:ascii="Times New Roman"/>
          <w:b w:val="false"/>
          <w:i w:val="false"/>
          <w:color w:val="000000"/>
          <w:sz w:val="28"/>
        </w:rPr>
        <w:t>
      Аппретирование - на проходной машине для нанесения краски с помощью ракли и в комплекте с автоукладчиком, установка ракли, распределяющей краску по гравированному цилиндру, регулирование работы пневмонасоса для подачи краски. Разборка и сборка краскопроводов системы рециркулирования при их чистке и промывке. Обслуживание и наладка автоукладчика.</w:t>
      </w:r>
    </w:p>
    <w:bookmarkEnd w:id="1923"/>
    <w:bookmarkStart w:name="z1927" w:id="1924"/>
    <w:p>
      <w:pPr>
        <w:spacing w:after="0"/>
        <w:ind w:left="0"/>
        <w:jc w:val="both"/>
      </w:pPr>
      <w:r>
        <w:rPr>
          <w:rFonts w:ascii="Times New Roman"/>
          <w:b w:val="false"/>
          <w:i w:val="false"/>
          <w:color w:val="000000"/>
          <w:sz w:val="28"/>
        </w:rPr>
        <w:t>
      56. Выстилальщик кожевенно-мехового сырья и голья</w:t>
      </w:r>
    </w:p>
    <w:bookmarkEnd w:id="1924"/>
    <w:bookmarkStart w:name="z1928" w:id="1925"/>
    <w:p>
      <w:pPr>
        <w:spacing w:after="0"/>
        <w:ind w:left="0"/>
        <w:jc w:val="both"/>
      </w:pPr>
      <w:r>
        <w:rPr>
          <w:rFonts w:ascii="Times New Roman"/>
          <w:b w:val="false"/>
          <w:i w:val="false"/>
          <w:color w:val="000000"/>
          <w:sz w:val="28"/>
        </w:rPr>
        <w:t>
      Параграф 1. Выстилальщик кожевенно-мехового сырья и голья, 2-й разряд</w:t>
      </w:r>
    </w:p>
    <w:bookmarkEnd w:id="1925"/>
    <w:bookmarkStart w:name="z1929" w:id="1926"/>
    <w:p>
      <w:pPr>
        <w:spacing w:after="0"/>
        <w:ind w:left="0"/>
        <w:jc w:val="both"/>
      </w:pPr>
      <w:r>
        <w:rPr>
          <w:rFonts w:ascii="Times New Roman"/>
          <w:b w:val="false"/>
          <w:i w:val="false"/>
          <w:color w:val="000000"/>
          <w:sz w:val="28"/>
        </w:rPr>
        <w:t>
      374. Характеристика работ:</w:t>
      </w:r>
    </w:p>
    <w:bookmarkEnd w:id="1926"/>
    <w:bookmarkStart w:name="z1930" w:id="1927"/>
    <w:p>
      <w:pPr>
        <w:spacing w:after="0"/>
        <w:ind w:left="0"/>
        <w:jc w:val="both"/>
      </w:pPr>
      <w:r>
        <w:rPr>
          <w:rFonts w:ascii="Times New Roman"/>
          <w:b w:val="false"/>
          <w:i w:val="false"/>
          <w:color w:val="000000"/>
          <w:sz w:val="28"/>
        </w:rPr>
        <w:t>
      выстилание легких и средних свиных шкур перед выполнением машинных или ручных операций при их дальнейшей обработке;</w:t>
      </w:r>
    </w:p>
    <w:bookmarkEnd w:id="1927"/>
    <w:bookmarkStart w:name="z1931" w:id="1928"/>
    <w:p>
      <w:pPr>
        <w:spacing w:after="0"/>
        <w:ind w:left="0"/>
        <w:jc w:val="both"/>
      </w:pPr>
      <w:r>
        <w:rPr>
          <w:rFonts w:ascii="Times New Roman"/>
          <w:b w:val="false"/>
          <w:i w:val="false"/>
          <w:color w:val="000000"/>
          <w:sz w:val="28"/>
        </w:rPr>
        <w:t>
      транспортирование тюков кожевенного сырья; срезание потючных бирок и распаковка кип;</w:t>
      </w:r>
    </w:p>
    <w:bookmarkEnd w:id="1928"/>
    <w:bookmarkStart w:name="z1932" w:id="1929"/>
    <w:p>
      <w:pPr>
        <w:spacing w:after="0"/>
        <w:ind w:left="0"/>
        <w:jc w:val="both"/>
      </w:pPr>
      <w:r>
        <w:rPr>
          <w:rFonts w:ascii="Times New Roman"/>
          <w:b w:val="false"/>
          <w:i w:val="false"/>
          <w:color w:val="000000"/>
          <w:sz w:val="28"/>
        </w:rPr>
        <w:t>
      очистка мокросоленого сырья от соли на машине для выбивания соли из сырья или вручную;</w:t>
      </w:r>
    </w:p>
    <w:bookmarkEnd w:id="1929"/>
    <w:bookmarkStart w:name="z1933" w:id="1930"/>
    <w:p>
      <w:pPr>
        <w:spacing w:after="0"/>
        <w:ind w:left="0"/>
        <w:jc w:val="both"/>
      </w:pPr>
      <w:r>
        <w:rPr>
          <w:rFonts w:ascii="Times New Roman"/>
          <w:b w:val="false"/>
          <w:i w:val="false"/>
          <w:color w:val="000000"/>
          <w:sz w:val="28"/>
        </w:rPr>
        <w:t>
      выстилание шкур на сортировочные тележки, стропы и поддоны по видам сырья и способам консервирования;</w:t>
      </w:r>
    </w:p>
    <w:bookmarkEnd w:id="1930"/>
    <w:bookmarkStart w:name="z1934" w:id="1931"/>
    <w:p>
      <w:pPr>
        <w:spacing w:after="0"/>
        <w:ind w:left="0"/>
        <w:jc w:val="both"/>
      </w:pPr>
      <w:r>
        <w:rPr>
          <w:rFonts w:ascii="Times New Roman"/>
          <w:b w:val="false"/>
          <w:i w:val="false"/>
          <w:color w:val="000000"/>
          <w:sz w:val="28"/>
        </w:rPr>
        <w:t>
      подсчет количества распакованных тюков, кип и шкур в них.</w:t>
      </w:r>
    </w:p>
    <w:bookmarkEnd w:id="1931"/>
    <w:bookmarkStart w:name="z1935" w:id="1932"/>
    <w:p>
      <w:pPr>
        <w:spacing w:after="0"/>
        <w:ind w:left="0"/>
        <w:jc w:val="both"/>
      </w:pPr>
      <w:r>
        <w:rPr>
          <w:rFonts w:ascii="Times New Roman"/>
          <w:b w:val="false"/>
          <w:i w:val="false"/>
          <w:color w:val="000000"/>
          <w:sz w:val="28"/>
        </w:rPr>
        <w:t>
      375. Должен знать:</w:t>
      </w:r>
    </w:p>
    <w:bookmarkEnd w:id="1932"/>
    <w:bookmarkStart w:name="z1936" w:id="1933"/>
    <w:p>
      <w:pPr>
        <w:spacing w:after="0"/>
        <w:ind w:left="0"/>
        <w:jc w:val="both"/>
      </w:pPr>
      <w:r>
        <w:rPr>
          <w:rFonts w:ascii="Times New Roman"/>
          <w:b w:val="false"/>
          <w:i w:val="false"/>
          <w:color w:val="000000"/>
          <w:sz w:val="28"/>
        </w:rPr>
        <w:t>
      правила выстилания легких и средних свиных шкур, виды кожевенного сырья, способы консервирования, упаковки, маркировки, распаковки, выбивания соли, устройство, принцип работы машины для выбивания соли из сырья.</w:t>
      </w:r>
    </w:p>
    <w:bookmarkEnd w:id="1933"/>
    <w:bookmarkStart w:name="z1937" w:id="1934"/>
    <w:p>
      <w:pPr>
        <w:spacing w:after="0"/>
        <w:ind w:left="0"/>
        <w:jc w:val="both"/>
      </w:pPr>
      <w:r>
        <w:rPr>
          <w:rFonts w:ascii="Times New Roman"/>
          <w:b w:val="false"/>
          <w:i w:val="false"/>
          <w:color w:val="000000"/>
          <w:sz w:val="28"/>
        </w:rPr>
        <w:t>
      Параграф 2. Выстилальщик кожевенно-мехового сырья и голья,</w:t>
      </w:r>
    </w:p>
    <w:bookmarkEnd w:id="1934"/>
    <w:p>
      <w:pPr>
        <w:spacing w:after="0"/>
        <w:ind w:left="0"/>
        <w:jc w:val="both"/>
      </w:pPr>
      <w:r>
        <w:rPr>
          <w:rFonts w:ascii="Times New Roman"/>
          <w:b w:val="false"/>
          <w:i w:val="false"/>
          <w:color w:val="000000"/>
          <w:sz w:val="28"/>
        </w:rPr>
        <w:t>
      3-й разряд</w:t>
      </w:r>
    </w:p>
    <w:bookmarkStart w:name="z1938" w:id="1935"/>
    <w:p>
      <w:pPr>
        <w:spacing w:after="0"/>
        <w:ind w:left="0"/>
        <w:jc w:val="both"/>
      </w:pPr>
      <w:r>
        <w:rPr>
          <w:rFonts w:ascii="Times New Roman"/>
          <w:b w:val="false"/>
          <w:i w:val="false"/>
          <w:color w:val="000000"/>
          <w:sz w:val="28"/>
        </w:rPr>
        <w:t>
      376. Характеристика работ:</w:t>
      </w:r>
    </w:p>
    <w:bookmarkEnd w:id="1935"/>
    <w:bookmarkStart w:name="z1939" w:id="1936"/>
    <w:p>
      <w:pPr>
        <w:spacing w:after="0"/>
        <w:ind w:left="0"/>
        <w:jc w:val="both"/>
      </w:pPr>
      <w:r>
        <w:rPr>
          <w:rFonts w:ascii="Times New Roman"/>
          <w:b w:val="false"/>
          <w:i w:val="false"/>
          <w:color w:val="000000"/>
          <w:sz w:val="28"/>
        </w:rPr>
        <w:t>
      выстилание мелкого и крупного кожевенного сырья, тяжелых свиных шкур перед выполнением машинных или ручных операций при их дальнейшей обработке;</w:t>
      </w:r>
    </w:p>
    <w:bookmarkEnd w:id="1936"/>
    <w:bookmarkStart w:name="z1940" w:id="1937"/>
    <w:p>
      <w:pPr>
        <w:spacing w:after="0"/>
        <w:ind w:left="0"/>
        <w:jc w:val="both"/>
      </w:pPr>
      <w:r>
        <w:rPr>
          <w:rFonts w:ascii="Times New Roman"/>
          <w:b w:val="false"/>
          <w:i w:val="false"/>
          <w:color w:val="000000"/>
          <w:sz w:val="28"/>
        </w:rPr>
        <w:t>
      регулирование работы машины для выбивания соли из сырья.</w:t>
      </w:r>
    </w:p>
    <w:bookmarkEnd w:id="1937"/>
    <w:bookmarkStart w:name="z1941" w:id="1938"/>
    <w:p>
      <w:pPr>
        <w:spacing w:after="0"/>
        <w:ind w:left="0"/>
        <w:jc w:val="both"/>
      </w:pPr>
      <w:r>
        <w:rPr>
          <w:rFonts w:ascii="Times New Roman"/>
          <w:b w:val="false"/>
          <w:i w:val="false"/>
          <w:color w:val="000000"/>
          <w:sz w:val="28"/>
        </w:rPr>
        <w:t>
      377. Должен знать:</w:t>
      </w:r>
    </w:p>
    <w:bookmarkEnd w:id="1938"/>
    <w:bookmarkStart w:name="z1942" w:id="1939"/>
    <w:p>
      <w:pPr>
        <w:spacing w:after="0"/>
        <w:ind w:left="0"/>
        <w:jc w:val="both"/>
      </w:pPr>
      <w:r>
        <w:rPr>
          <w:rFonts w:ascii="Times New Roman"/>
          <w:b w:val="false"/>
          <w:i w:val="false"/>
          <w:color w:val="000000"/>
          <w:sz w:val="28"/>
        </w:rPr>
        <w:t>
      способы выстилания мелкого и крупного кожевенного сырья, тяжелых свиных шкур по видам сырья и способам консервирования, правила регулирования работы машины для выбивания соли из сырья.</w:t>
      </w:r>
    </w:p>
    <w:bookmarkEnd w:id="1939"/>
    <w:bookmarkStart w:name="z1943" w:id="1940"/>
    <w:p>
      <w:pPr>
        <w:spacing w:after="0"/>
        <w:ind w:left="0"/>
        <w:jc w:val="both"/>
      </w:pPr>
      <w:r>
        <w:rPr>
          <w:rFonts w:ascii="Times New Roman"/>
          <w:b w:val="false"/>
          <w:i w:val="false"/>
          <w:color w:val="000000"/>
          <w:sz w:val="28"/>
        </w:rPr>
        <w:t>
      57. Жировальщик кож</w:t>
      </w:r>
    </w:p>
    <w:bookmarkEnd w:id="1940"/>
    <w:bookmarkStart w:name="z1944" w:id="1941"/>
    <w:p>
      <w:pPr>
        <w:spacing w:after="0"/>
        <w:ind w:left="0"/>
        <w:jc w:val="both"/>
      </w:pPr>
      <w:r>
        <w:rPr>
          <w:rFonts w:ascii="Times New Roman"/>
          <w:b w:val="false"/>
          <w:i w:val="false"/>
          <w:color w:val="000000"/>
          <w:sz w:val="28"/>
        </w:rPr>
        <w:t>
      Параграф 1. Жировальщик кож, 3-й разряд</w:t>
      </w:r>
    </w:p>
    <w:bookmarkEnd w:id="1941"/>
    <w:bookmarkStart w:name="z1945" w:id="1942"/>
    <w:p>
      <w:pPr>
        <w:spacing w:after="0"/>
        <w:ind w:left="0"/>
        <w:jc w:val="both"/>
      </w:pPr>
      <w:r>
        <w:rPr>
          <w:rFonts w:ascii="Times New Roman"/>
          <w:b w:val="false"/>
          <w:i w:val="false"/>
          <w:color w:val="000000"/>
          <w:sz w:val="28"/>
        </w:rPr>
        <w:t>
      378. Характеристика работ:</w:t>
      </w:r>
    </w:p>
    <w:bookmarkEnd w:id="1942"/>
    <w:bookmarkStart w:name="z1946" w:id="1943"/>
    <w:p>
      <w:pPr>
        <w:spacing w:after="0"/>
        <w:ind w:left="0"/>
        <w:jc w:val="both"/>
      </w:pPr>
      <w:r>
        <w:rPr>
          <w:rFonts w:ascii="Times New Roman"/>
          <w:b w:val="false"/>
          <w:i w:val="false"/>
          <w:color w:val="000000"/>
          <w:sz w:val="28"/>
        </w:rPr>
        <w:t>
      ведение технологического процесса жирования кож вручную с расстилкой их на столе;</w:t>
      </w:r>
    </w:p>
    <w:bookmarkEnd w:id="1943"/>
    <w:bookmarkStart w:name="z1947" w:id="1944"/>
    <w:p>
      <w:pPr>
        <w:spacing w:after="0"/>
        <w:ind w:left="0"/>
        <w:jc w:val="both"/>
      </w:pPr>
      <w:r>
        <w:rPr>
          <w:rFonts w:ascii="Times New Roman"/>
          <w:b w:val="false"/>
          <w:i w:val="false"/>
          <w:color w:val="000000"/>
          <w:sz w:val="28"/>
        </w:rPr>
        <w:t>
      введение наполнителей в кожу вручную;</w:t>
      </w:r>
    </w:p>
    <w:bookmarkEnd w:id="1944"/>
    <w:bookmarkStart w:name="z1948" w:id="1945"/>
    <w:p>
      <w:pPr>
        <w:spacing w:after="0"/>
        <w:ind w:left="0"/>
        <w:jc w:val="both"/>
      </w:pPr>
      <w:r>
        <w:rPr>
          <w:rFonts w:ascii="Times New Roman"/>
          <w:b w:val="false"/>
          <w:i w:val="false"/>
          <w:color w:val="000000"/>
          <w:sz w:val="28"/>
        </w:rPr>
        <w:t>
      жирование технических изделий из кожи;</w:t>
      </w:r>
    </w:p>
    <w:bookmarkEnd w:id="1945"/>
    <w:bookmarkStart w:name="z1949" w:id="1946"/>
    <w:p>
      <w:pPr>
        <w:spacing w:after="0"/>
        <w:ind w:left="0"/>
        <w:jc w:val="both"/>
      </w:pPr>
      <w:r>
        <w:rPr>
          <w:rFonts w:ascii="Times New Roman"/>
          <w:b w:val="false"/>
          <w:i w:val="false"/>
          <w:color w:val="000000"/>
          <w:sz w:val="28"/>
        </w:rPr>
        <w:t>
      составление жировальных смесей и транспортирование их к рабочему месту.</w:t>
      </w:r>
    </w:p>
    <w:bookmarkEnd w:id="1946"/>
    <w:bookmarkStart w:name="z1950" w:id="1947"/>
    <w:p>
      <w:pPr>
        <w:spacing w:after="0"/>
        <w:ind w:left="0"/>
        <w:jc w:val="both"/>
      </w:pPr>
      <w:r>
        <w:rPr>
          <w:rFonts w:ascii="Times New Roman"/>
          <w:b w:val="false"/>
          <w:i w:val="false"/>
          <w:color w:val="000000"/>
          <w:sz w:val="28"/>
        </w:rPr>
        <w:t>
      379. Должен знать:</w:t>
      </w:r>
    </w:p>
    <w:bookmarkEnd w:id="1947"/>
    <w:bookmarkStart w:name="z1951" w:id="1948"/>
    <w:p>
      <w:pPr>
        <w:spacing w:after="0"/>
        <w:ind w:left="0"/>
        <w:jc w:val="both"/>
      </w:pPr>
      <w:r>
        <w:rPr>
          <w:rFonts w:ascii="Times New Roman"/>
          <w:b w:val="false"/>
          <w:i w:val="false"/>
          <w:color w:val="000000"/>
          <w:sz w:val="28"/>
        </w:rPr>
        <w:t>
      правила выполнения процессов жирования и наполнения кож, свойства жировальных смесей и их взаимодействие с кожей.</w:t>
      </w:r>
    </w:p>
    <w:bookmarkEnd w:id="1948"/>
    <w:bookmarkStart w:name="z1952" w:id="1949"/>
    <w:p>
      <w:pPr>
        <w:spacing w:after="0"/>
        <w:ind w:left="0"/>
        <w:jc w:val="both"/>
      </w:pPr>
      <w:r>
        <w:rPr>
          <w:rFonts w:ascii="Times New Roman"/>
          <w:b w:val="false"/>
          <w:i w:val="false"/>
          <w:color w:val="000000"/>
          <w:sz w:val="28"/>
        </w:rPr>
        <w:t>
      Параграф 2. Жировальщик кож, 4-й разряд</w:t>
      </w:r>
    </w:p>
    <w:bookmarkEnd w:id="1949"/>
    <w:bookmarkStart w:name="z1953" w:id="1950"/>
    <w:p>
      <w:pPr>
        <w:spacing w:after="0"/>
        <w:ind w:left="0"/>
        <w:jc w:val="both"/>
      </w:pPr>
      <w:r>
        <w:rPr>
          <w:rFonts w:ascii="Times New Roman"/>
          <w:b w:val="false"/>
          <w:i w:val="false"/>
          <w:color w:val="000000"/>
          <w:sz w:val="28"/>
        </w:rPr>
        <w:t>
      380. Характеристика работ:</w:t>
      </w:r>
    </w:p>
    <w:bookmarkEnd w:id="1950"/>
    <w:bookmarkStart w:name="z1954" w:id="1951"/>
    <w:p>
      <w:pPr>
        <w:spacing w:after="0"/>
        <w:ind w:left="0"/>
        <w:jc w:val="both"/>
      </w:pPr>
      <w:r>
        <w:rPr>
          <w:rFonts w:ascii="Times New Roman"/>
          <w:b w:val="false"/>
          <w:i w:val="false"/>
          <w:color w:val="000000"/>
          <w:sz w:val="28"/>
        </w:rPr>
        <w:t>
      ведение технологического процесса жирования и наполнения кож в обслуживаемых аппаратах и на машинах;</w:t>
      </w:r>
    </w:p>
    <w:bookmarkEnd w:id="1951"/>
    <w:bookmarkStart w:name="z1955" w:id="1952"/>
    <w:p>
      <w:pPr>
        <w:spacing w:after="0"/>
        <w:ind w:left="0"/>
        <w:jc w:val="both"/>
      </w:pPr>
      <w:r>
        <w:rPr>
          <w:rFonts w:ascii="Times New Roman"/>
          <w:b w:val="false"/>
          <w:i w:val="false"/>
          <w:color w:val="000000"/>
          <w:sz w:val="28"/>
        </w:rPr>
        <w:t>
      заливка жировальной и наполняющей смеси;</w:t>
      </w:r>
    </w:p>
    <w:bookmarkEnd w:id="1952"/>
    <w:bookmarkStart w:name="z1956" w:id="1953"/>
    <w:p>
      <w:pPr>
        <w:spacing w:after="0"/>
        <w:ind w:left="0"/>
        <w:jc w:val="both"/>
      </w:pPr>
      <w:r>
        <w:rPr>
          <w:rFonts w:ascii="Times New Roman"/>
          <w:b w:val="false"/>
          <w:i w:val="false"/>
          <w:color w:val="000000"/>
          <w:sz w:val="28"/>
        </w:rPr>
        <w:t>
      загрузка и выгрузка кож с выстиланием их на козелки, площадки и тому подобное;</w:t>
      </w:r>
    </w:p>
    <w:bookmarkEnd w:id="1953"/>
    <w:bookmarkStart w:name="z1957" w:id="1954"/>
    <w:p>
      <w:pPr>
        <w:spacing w:after="0"/>
        <w:ind w:left="0"/>
        <w:jc w:val="both"/>
      </w:pPr>
      <w:r>
        <w:rPr>
          <w:rFonts w:ascii="Times New Roman"/>
          <w:b w:val="false"/>
          <w:i w:val="false"/>
          <w:color w:val="000000"/>
          <w:sz w:val="28"/>
        </w:rPr>
        <w:t>
      корректирование температуры и концентрации жировальных смесей, жидкостного коэффициента, температуры и других параметров технологического процесса;</w:t>
      </w:r>
    </w:p>
    <w:bookmarkEnd w:id="1954"/>
    <w:bookmarkStart w:name="z1958" w:id="1955"/>
    <w:p>
      <w:pPr>
        <w:spacing w:after="0"/>
        <w:ind w:left="0"/>
        <w:jc w:val="both"/>
      </w:pPr>
      <w:r>
        <w:rPr>
          <w:rFonts w:ascii="Times New Roman"/>
          <w:b w:val="false"/>
          <w:i w:val="false"/>
          <w:color w:val="000000"/>
          <w:sz w:val="28"/>
        </w:rPr>
        <w:t>
      определение готовности кож перед их выгрузкой;</w:t>
      </w:r>
    </w:p>
    <w:bookmarkEnd w:id="1955"/>
    <w:bookmarkStart w:name="z1959" w:id="1956"/>
    <w:p>
      <w:pPr>
        <w:spacing w:after="0"/>
        <w:ind w:left="0"/>
        <w:jc w:val="both"/>
      </w:pPr>
      <w:r>
        <w:rPr>
          <w:rFonts w:ascii="Times New Roman"/>
          <w:b w:val="false"/>
          <w:i w:val="false"/>
          <w:color w:val="000000"/>
          <w:sz w:val="28"/>
        </w:rPr>
        <w:t>
      промывка прожированных кож.</w:t>
      </w:r>
    </w:p>
    <w:bookmarkEnd w:id="1956"/>
    <w:bookmarkStart w:name="z1960" w:id="1957"/>
    <w:p>
      <w:pPr>
        <w:spacing w:after="0"/>
        <w:ind w:left="0"/>
        <w:jc w:val="both"/>
      </w:pPr>
      <w:r>
        <w:rPr>
          <w:rFonts w:ascii="Times New Roman"/>
          <w:b w:val="false"/>
          <w:i w:val="false"/>
          <w:color w:val="000000"/>
          <w:sz w:val="28"/>
        </w:rPr>
        <w:t>
      381. Должен знать:</w:t>
      </w:r>
    </w:p>
    <w:bookmarkEnd w:id="1957"/>
    <w:bookmarkStart w:name="z1961" w:id="1958"/>
    <w:p>
      <w:pPr>
        <w:spacing w:after="0"/>
        <w:ind w:left="0"/>
        <w:jc w:val="both"/>
      </w:pPr>
      <w:r>
        <w:rPr>
          <w:rFonts w:ascii="Times New Roman"/>
          <w:b w:val="false"/>
          <w:i w:val="false"/>
          <w:color w:val="000000"/>
          <w:sz w:val="28"/>
        </w:rPr>
        <w:t>
      технологию проведения жирования кож на обслуживаемом оборудовании, виды и ассортимент кож, способы корректирования технологических параметров процесса жирования и наполнения кож, методы определения готовности кож перед выгрузкой, требования, предъявляемые к их качеству, правила загрузки, выгрузки и выстилания кож, устройство, правила эксплуатации обслуживаемых оборудования и коммуникаций.</w:t>
      </w:r>
    </w:p>
    <w:bookmarkEnd w:id="1958"/>
    <w:bookmarkStart w:name="z1962" w:id="1959"/>
    <w:p>
      <w:pPr>
        <w:spacing w:after="0"/>
        <w:ind w:left="0"/>
        <w:jc w:val="both"/>
      </w:pPr>
      <w:r>
        <w:rPr>
          <w:rFonts w:ascii="Times New Roman"/>
          <w:b w:val="false"/>
          <w:i w:val="false"/>
          <w:color w:val="000000"/>
          <w:sz w:val="28"/>
        </w:rPr>
        <w:t>
      58. Калильщик чепрака и технической кожи</w:t>
      </w:r>
    </w:p>
    <w:bookmarkEnd w:id="1959"/>
    <w:bookmarkStart w:name="z1963" w:id="1960"/>
    <w:p>
      <w:pPr>
        <w:spacing w:after="0"/>
        <w:ind w:left="0"/>
        <w:jc w:val="both"/>
      </w:pPr>
      <w:r>
        <w:rPr>
          <w:rFonts w:ascii="Times New Roman"/>
          <w:b w:val="false"/>
          <w:i w:val="false"/>
          <w:color w:val="000000"/>
          <w:sz w:val="28"/>
        </w:rPr>
        <w:t>
      Параграф 1. Калильщик чепрака и технической кожи, 4-й разряд</w:t>
      </w:r>
    </w:p>
    <w:bookmarkEnd w:id="1960"/>
    <w:bookmarkStart w:name="z1964" w:id="1961"/>
    <w:p>
      <w:pPr>
        <w:spacing w:after="0"/>
        <w:ind w:left="0"/>
        <w:jc w:val="both"/>
      </w:pPr>
      <w:r>
        <w:rPr>
          <w:rFonts w:ascii="Times New Roman"/>
          <w:b w:val="false"/>
          <w:i w:val="false"/>
          <w:color w:val="000000"/>
          <w:sz w:val="28"/>
        </w:rPr>
        <w:t>
      382. Характеристика работ:</w:t>
      </w:r>
    </w:p>
    <w:bookmarkEnd w:id="1961"/>
    <w:bookmarkStart w:name="z1965" w:id="1962"/>
    <w:p>
      <w:pPr>
        <w:spacing w:after="0"/>
        <w:ind w:left="0"/>
        <w:jc w:val="both"/>
      </w:pPr>
      <w:r>
        <w:rPr>
          <w:rFonts w:ascii="Times New Roman"/>
          <w:b w:val="false"/>
          <w:i w:val="false"/>
          <w:color w:val="000000"/>
          <w:sz w:val="28"/>
        </w:rPr>
        <w:t>
      ведение процесса закалки чепраков;</w:t>
      </w:r>
    </w:p>
    <w:bookmarkEnd w:id="1962"/>
    <w:bookmarkStart w:name="z1966" w:id="1963"/>
    <w:p>
      <w:pPr>
        <w:spacing w:after="0"/>
        <w:ind w:left="0"/>
        <w:jc w:val="both"/>
      </w:pPr>
      <w:r>
        <w:rPr>
          <w:rFonts w:ascii="Times New Roman"/>
          <w:b w:val="false"/>
          <w:i w:val="false"/>
          <w:color w:val="000000"/>
          <w:sz w:val="28"/>
        </w:rPr>
        <w:t>
      приготовление ванны с расплавленными смесями;</w:t>
      </w:r>
    </w:p>
    <w:bookmarkEnd w:id="1963"/>
    <w:bookmarkStart w:name="z1967" w:id="1964"/>
    <w:p>
      <w:pPr>
        <w:spacing w:after="0"/>
        <w:ind w:left="0"/>
        <w:jc w:val="both"/>
      </w:pPr>
      <w:r>
        <w:rPr>
          <w:rFonts w:ascii="Times New Roman"/>
          <w:b w:val="false"/>
          <w:i w:val="false"/>
          <w:color w:val="000000"/>
          <w:sz w:val="28"/>
        </w:rPr>
        <w:t>
      погружение чепраков в ванну с горячей смесью и закалка их в соответствии с технологическими требованиями; подъем чепраков из ванны и завешивание их в сушилки; регулирование температуры в ванной и сушилках.</w:t>
      </w:r>
    </w:p>
    <w:bookmarkEnd w:id="1964"/>
    <w:bookmarkStart w:name="z1968" w:id="1965"/>
    <w:p>
      <w:pPr>
        <w:spacing w:after="0"/>
        <w:ind w:left="0"/>
        <w:jc w:val="both"/>
      </w:pPr>
      <w:r>
        <w:rPr>
          <w:rFonts w:ascii="Times New Roman"/>
          <w:b w:val="false"/>
          <w:i w:val="false"/>
          <w:color w:val="000000"/>
          <w:sz w:val="28"/>
        </w:rPr>
        <w:t>
      383. Должен знать:</w:t>
      </w:r>
    </w:p>
    <w:bookmarkEnd w:id="1965"/>
    <w:bookmarkStart w:name="z1969" w:id="1966"/>
    <w:p>
      <w:pPr>
        <w:spacing w:after="0"/>
        <w:ind w:left="0"/>
        <w:jc w:val="both"/>
      </w:pPr>
      <w:r>
        <w:rPr>
          <w:rFonts w:ascii="Times New Roman"/>
          <w:b w:val="false"/>
          <w:i w:val="false"/>
          <w:color w:val="000000"/>
          <w:sz w:val="28"/>
        </w:rPr>
        <w:t>
      технологический режим закалки чепраков, свойства кож, способы регулирования температуры плавления пропитывающих смесей и порядок их приготовления, устройство и правила эксплуатации ванн с расплавленными смесями и сушилок.</w:t>
      </w:r>
    </w:p>
    <w:bookmarkEnd w:id="1966"/>
    <w:bookmarkStart w:name="z1970" w:id="1967"/>
    <w:p>
      <w:pPr>
        <w:spacing w:after="0"/>
        <w:ind w:left="0"/>
        <w:jc w:val="both"/>
      </w:pPr>
      <w:r>
        <w:rPr>
          <w:rFonts w:ascii="Times New Roman"/>
          <w:b w:val="false"/>
          <w:i w:val="false"/>
          <w:color w:val="000000"/>
          <w:sz w:val="28"/>
        </w:rPr>
        <w:t>
      59. Контролер сырья и полуфабрикатов</w:t>
      </w:r>
    </w:p>
    <w:bookmarkEnd w:id="1967"/>
    <w:bookmarkStart w:name="z1971" w:id="1968"/>
    <w:p>
      <w:pPr>
        <w:spacing w:after="0"/>
        <w:ind w:left="0"/>
        <w:jc w:val="both"/>
      </w:pPr>
      <w:r>
        <w:rPr>
          <w:rFonts w:ascii="Times New Roman"/>
          <w:b w:val="false"/>
          <w:i w:val="false"/>
          <w:color w:val="000000"/>
          <w:sz w:val="28"/>
        </w:rPr>
        <w:t>
      Параграф 1. Контролер сырья и полуфабрикатов, 4-й разряд</w:t>
      </w:r>
    </w:p>
    <w:bookmarkEnd w:id="1968"/>
    <w:bookmarkStart w:name="z1972" w:id="1969"/>
    <w:p>
      <w:pPr>
        <w:spacing w:after="0"/>
        <w:ind w:left="0"/>
        <w:jc w:val="both"/>
      </w:pPr>
      <w:r>
        <w:rPr>
          <w:rFonts w:ascii="Times New Roman"/>
          <w:b w:val="false"/>
          <w:i w:val="false"/>
          <w:color w:val="000000"/>
          <w:sz w:val="28"/>
        </w:rPr>
        <w:t>
      384. Характеристика работ:</w:t>
      </w:r>
    </w:p>
    <w:bookmarkEnd w:id="1969"/>
    <w:bookmarkStart w:name="z1973" w:id="1970"/>
    <w:p>
      <w:pPr>
        <w:spacing w:after="0"/>
        <w:ind w:left="0"/>
        <w:jc w:val="both"/>
      </w:pPr>
      <w:r>
        <w:rPr>
          <w:rFonts w:ascii="Times New Roman"/>
          <w:b w:val="false"/>
          <w:i w:val="false"/>
          <w:color w:val="000000"/>
          <w:sz w:val="28"/>
        </w:rPr>
        <w:t>
      контроль качества обработки кожевенного сырья и полуфабрикатов при проведении операций на различных стадиях контролируемого производственного процесса, кроме операции строгания целых кож, полукож хромового и краснодубного методов дубления, в соответствии с государственными стандартами и техническими условиями;</w:t>
      </w:r>
    </w:p>
    <w:bookmarkEnd w:id="1970"/>
    <w:bookmarkStart w:name="z1974" w:id="1971"/>
    <w:p>
      <w:pPr>
        <w:spacing w:after="0"/>
        <w:ind w:left="0"/>
        <w:jc w:val="both"/>
      </w:pPr>
      <w:r>
        <w:rPr>
          <w:rFonts w:ascii="Times New Roman"/>
          <w:b w:val="false"/>
          <w:i w:val="false"/>
          <w:color w:val="000000"/>
          <w:sz w:val="28"/>
        </w:rPr>
        <w:t>
      межоперационный контроль соблюдения технологического режима обработки сырья и полуфабрикатов;</w:t>
      </w:r>
    </w:p>
    <w:bookmarkEnd w:id="1971"/>
    <w:bookmarkStart w:name="z1975" w:id="1972"/>
    <w:p>
      <w:pPr>
        <w:spacing w:after="0"/>
        <w:ind w:left="0"/>
        <w:jc w:val="both"/>
      </w:pPr>
      <w:r>
        <w:rPr>
          <w:rFonts w:ascii="Times New Roman"/>
          <w:b w:val="false"/>
          <w:i w:val="false"/>
          <w:color w:val="000000"/>
          <w:sz w:val="28"/>
        </w:rPr>
        <w:t>
      отбраковка сырья и полуфабрикатов с выявлением причин образования дефектов и принятие мер по их устранению;</w:t>
      </w:r>
    </w:p>
    <w:bookmarkEnd w:id="1972"/>
    <w:bookmarkStart w:name="z1976" w:id="1973"/>
    <w:p>
      <w:pPr>
        <w:spacing w:after="0"/>
        <w:ind w:left="0"/>
        <w:jc w:val="both"/>
      </w:pPr>
      <w:r>
        <w:rPr>
          <w:rFonts w:ascii="Times New Roman"/>
          <w:b w:val="false"/>
          <w:i w:val="false"/>
          <w:color w:val="000000"/>
          <w:sz w:val="28"/>
        </w:rPr>
        <w:t>
      проверка правильности применения контрольно-измерительных приборов;</w:t>
      </w:r>
    </w:p>
    <w:bookmarkEnd w:id="1973"/>
    <w:bookmarkStart w:name="z1977" w:id="1974"/>
    <w:p>
      <w:pPr>
        <w:spacing w:after="0"/>
        <w:ind w:left="0"/>
        <w:jc w:val="both"/>
      </w:pPr>
      <w:r>
        <w:rPr>
          <w:rFonts w:ascii="Times New Roman"/>
          <w:b w:val="false"/>
          <w:i w:val="false"/>
          <w:color w:val="000000"/>
          <w:sz w:val="28"/>
        </w:rPr>
        <w:t>
      составление контрольно-сдаточной документации.</w:t>
      </w:r>
    </w:p>
    <w:bookmarkEnd w:id="1974"/>
    <w:bookmarkStart w:name="z1978" w:id="1975"/>
    <w:p>
      <w:pPr>
        <w:spacing w:after="0"/>
        <w:ind w:left="0"/>
        <w:jc w:val="both"/>
      </w:pPr>
      <w:r>
        <w:rPr>
          <w:rFonts w:ascii="Times New Roman"/>
          <w:b w:val="false"/>
          <w:i w:val="false"/>
          <w:color w:val="000000"/>
          <w:sz w:val="28"/>
        </w:rPr>
        <w:t>
      385. Должен знать:</w:t>
      </w:r>
    </w:p>
    <w:bookmarkEnd w:id="1975"/>
    <w:bookmarkStart w:name="z1979" w:id="1976"/>
    <w:p>
      <w:pPr>
        <w:spacing w:after="0"/>
        <w:ind w:left="0"/>
        <w:jc w:val="both"/>
      </w:pPr>
      <w:r>
        <w:rPr>
          <w:rFonts w:ascii="Times New Roman"/>
          <w:b w:val="false"/>
          <w:i w:val="false"/>
          <w:color w:val="000000"/>
          <w:sz w:val="28"/>
        </w:rPr>
        <w:t>
      ассортимент кожевенного сырья и полуфабрикатов, государственные стандарты и технические условия на них, действующие лимиты производственных дефектов при выполнении технологических операций и порядок их учета, технологию и правила выполнения контролируемых операций на обслуживаемом участке, устройство и правила применения контрольно-измерительных приборов и инструмента, правила и порядок оформления контрольно-сдаточной документации.</w:t>
      </w:r>
    </w:p>
    <w:bookmarkEnd w:id="1976"/>
    <w:bookmarkStart w:name="z1980" w:id="1977"/>
    <w:p>
      <w:pPr>
        <w:spacing w:after="0"/>
        <w:ind w:left="0"/>
        <w:jc w:val="both"/>
      </w:pPr>
      <w:r>
        <w:rPr>
          <w:rFonts w:ascii="Times New Roman"/>
          <w:b w:val="false"/>
          <w:i w:val="false"/>
          <w:color w:val="000000"/>
          <w:sz w:val="28"/>
        </w:rPr>
        <w:t>
      Параграф 2. Контролер сырья и полуфабрикатов, 5-й разряд</w:t>
      </w:r>
    </w:p>
    <w:bookmarkEnd w:id="1977"/>
    <w:bookmarkStart w:name="z1981" w:id="1978"/>
    <w:p>
      <w:pPr>
        <w:spacing w:after="0"/>
        <w:ind w:left="0"/>
        <w:jc w:val="both"/>
      </w:pPr>
      <w:r>
        <w:rPr>
          <w:rFonts w:ascii="Times New Roman"/>
          <w:b w:val="false"/>
          <w:i w:val="false"/>
          <w:color w:val="000000"/>
          <w:sz w:val="28"/>
        </w:rPr>
        <w:t>
      386. Характеристика работ:</w:t>
      </w:r>
    </w:p>
    <w:bookmarkEnd w:id="1978"/>
    <w:bookmarkStart w:name="z1982" w:id="1979"/>
    <w:p>
      <w:pPr>
        <w:spacing w:after="0"/>
        <w:ind w:left="0"/>
        <w:jc w:val="both"/>
      </w:pPr>
      <w:r>
        <w:rPr>
          <w:rFonts w:ascii="Times New Roman"/>
          <w:b w:val="false"/>
          <w:i w:val="false"/>
          <w:color w:val="000000"/>
          <w:sz w:val="28"/>
        </w:rPr>
        <w:t>
      контроль качества технологической операции строгания целых кож, полукож хромового и краснодубного методов дубления в соответствии с государственными стандартами, техническими условиями;</w:t>
      </w:r>
    </w:p>
    <w:bookmarkEnd w:id="1979"/>
    <w:bookmarkStart w:name="z1983" w:id="1980"/>
    <w:p>
      <w:pPr>
        <w:spacing w:after="0"/>
        <w:ind w:left="0"/>
        <w:jc w:val="both"/>
      </w:pPr>
      <w:r>
        <w:rPr>
          <w:rFonts w:ascii="Times New Roman"/>
          <w:b w:val="false"/>
          <w:i w:val="false"/>
          <w:color w:val="000000"/>
          <w:sz w:val="28"/>
        </w:rPr>
        <w:t>
      проверка правильности соблюдения технологического режима строгания;</w:t>
      </w:r>
    </w:p>
    <w:bookmarkEnd w:id="1980"/>
    <w:bookmarkStart w:name="z1984" w:id="1981"/>
    <w:p>
      <w:pPr>
        <w:spacing w:after="0"/>
        <w:ind w:left="0"/>
        <w:jc w:val="both"/>
      </w:pPr>
      <w:r>
        <w:rPr>
          <w:rFonts w:ascii="Times New Roman"/>
          <w:b w:val="false"/>
          <w:i w:val="false"/>
          <w:color w:val="000000"/>
          <w:sz w:val="28"/>
        </w:rPr>
        <w:t>
      определение причин образования дефектов кож и принятие мер по их устранению;</w:t>
      </w:r>
    </w:p>
    <w:bookmarkEnd w:id="1981"/>
    <w:bookmarkStart w:name="z1985" w:id="1982"/>
    <w:p>
      <w:pPr>
        <w:spacing w:after="0"/>
        <w:ind w:left="0"/>
        <w:jc w:val="both"/>
      </w:pPr>
      <w:r>
        <w:rPr>
          <w:rFonts w:ascii="Times New Roman"/>
          <w:b w:val="false"/>
          <w:i w:val="false"/>
          <w:color w:val="000000"/>
          <w:sz w:val="28"/>
        </w:rPr>
        <w:t>
      органолептический контроль кожевенного сырья и полуфабрикатов;</w:t>
      </w:r>
    </w:p>
    <w:bookmarkEnd w:id="1982"/>
    <w:bookmarkStart w:name="z1986" w:id="1983"/>
    <w:p>
      <w:pPr>
        <w:spacing w:after="0"/>
        <w:ind w:left="0"/>
        <w:jc w:val="both"/>
      </w:pPr>
      <w:r>
        <w:rPr>
          <w:rFonts w:ascii="Times New Roman"/>
          <w:b w:val="false"/>
          <w:i w:val="false"/>
          <w:color w:val="000000"/>
          <w:sz w:val="28"/>
        </w:rPr>
        <w:t>
      оформление документации контрольной приемки.</w:t>
      </w:r>
    </w:p>
    <w:bookmarkEnd w:id="1983"/>
    <w:bookmarkStart w:name="z1987" w:id="1984"/>
    <w:p>
      <w:pPr>
        <w:spacing w:after="0"/>
        <w:ind w:left="0"/>
        <w:jc w:val="both"/>
      </w:pPr>
      <w:r>
        <w:rPr>
          <w:rFonts w:ascii="Times New Roman"/>
          <w:b w:val="false"/>
          <w:i w:val="false"/>
          <w:color w:val="000000"/>
          <w:sz w:val="28"/>
        </w:rPr>
        <w:t>
      387. Должен знать:</w:t>
      </w:r>
    </w:p>
    <w:bookmarkEnd w:id="1984"/>
    <w:bookmarkStart w:name="z1988" w:id="1985"/>
    <w:p>
      <w:pPr>
        <w:spacing w:after="0"/>
        <w:ind w:left="0"/>
        <w:jc w:val="both"/>
      </w:pPr>
      <w:r>
        <w:rPr>
          <w:rFonts w:ascii="Times New Roman"/>
          <w:b w:val="false"/>
          <w:i w:val="false"/>
          <w:color w:val="000000"/>
          <w:sz w:val="28"/>
        </w:rPr>
        <w:t>
      государственные стандарты и технические условия на контролируемое кожевенное сырье и полуфабрикаты, рациональные приемы и методы выполнения контролируемых технологических операций, виды и причины возникновения дефектов при выполнении технологических операций, способы их устранения, методы органолептического контроля кожевенного сырья и полуфабрикатов, правила и порядок оформления документации по контролю кожевенного сырья и полуфабрикатов.</w:t>
      </w:r>
    </w:p>
    <w:bookmarkEnd w:id="1985"/>
    <w:bookmarkStart w:name="z1989" w:id="1986"/>
    <w:p>
      <w:pPr>
        <w:spacing w:after="0"/>
        <w:ind w:left="0"/>
        <w:jc w:val="both"/>
      </w:pPr>
      <w:r>
        <w:rPr>
          <w:rFonts w:ascii="Times New Roman"/>
          <w:b w:val="false"/>
          <w:i w:val="false"/>
          <w:color w:val="000000"/>
          <w:sz w:val="28"/>
        </w:rPr>
        <w:t>
      388. Требуется среднее профессиональное образование.</w:t>
      </w:r>
    </w:p>
    <w:bookmarkEnd w:id="1986"/>
    <w:bookmarkStart w:name="z1990" w:id="1987"/>
    <w:p>
      <w:pPr>
        <w:spacing w:after="0"/>
        <w:ind w:left="0"/>
        <w:jc w:val="both"/>
      </w:pPr>
      <w:r>
        <w:rPr>
          <w:rFonts w:ascii="Times New Roman"/>
          <w:b w:val="false"/>
          <w:i w:val="false"/>
          <w:color w:val="000000"/>
          <w:sz w:val="28"/>
        </w:rPr>
        <w:t>
      60. Красильщик кож</w:t>
      </w:r>
    </w:p>
    <w:bookmarkEnd w:id="1987"/>
    <w:bookmarkStart w:name="z1991" w:id="1988"/>
    <w:p>
      <w:pPr>
        <w:spacing w:after="0"/>
        <w:ind w:left="0"/>
        <w:jc w:val="both"/>
      </w:pPr>
      <w:r>
        <w:rPr>
          <w:rFonts w:ascii="Times New Roman"/>
          <w:b w:val="false"/>
          <w:i w:val="false"/>
          <w:color w:val="000000"/>
          <w:sz w:val="28"/>
        </w:rPr>
        <w:t>
      Параграф 1. Красильщик кож, 4-й разряд</w:t>
      </w:r>
    </w:p>
    <w:bookmarkEnd w:id="1988"/>
    <w:bookmarkStart w:name="z1992" w:id="1989"/>
    <w:p>
      <w:pPr>
        <w:spacing w:after="0"/>
        <w:ind w:left="0"/>
        <w:jc w:val="both"/>
      </w:pPr>
      <w:r>
        <w:rPr>
          <w:rFonts w:ascii="Times New Roman"/>
          <w:b w:val="false"/>
          <w:i w:val="false"/>
          <w:color w:val="000000"/>
          <w:sz w:val="28"/>
        </w:rPr>
        <w:t>
      389. Характеристика работ:</w:t>
      </w:r>
    </w:p>
    <w:bookmarkEnd w:id="1989"/>
    <w:bookmarkStart w:name="z1993" w:id="1990"/>
    <w:p>
      <w:pPr>
        <w:spacing w:after="0"/>
        <w:ind w:left="0"/>
        <w:jc w:val="both"/>
      </w:pPr>
      <w:r>
        <w:rPr>
          <w:rFonts w:ascii="Times New Roman"/>
          <w:b w:val="false"/>
          <w:i w:val="false"/>
          <w:color w:val="000000"/>
          <w:sz w:val="28"/>
        </w:rPr>
        <w:t>
      ведение технологических процессов крашения, нейтрализации, жирования и промывки в обслуживаемых аппаратах в соответствии с техническими требованиями;</w:t>
      </w:r>
    </w:p>
    <w:bookmarkEnd w:id="1990"/>
    <w:bookmarkStart w:name="z1994" w:id="1991"/>
    <w:p>
      <w:pPr>
        <w:spacing w:after="0"/>
        <w:ind w:left="0"/>
        <w:jc w:val="both"/>
      </w:pPr>
      <w:r>
        <w:rPr>
          <w:rFonts w:ascii="Times New Roman"/>
          <w:b w:val="false"/>
          <w:i w:val="false"/>
          <w:color w:val="000000"/>
          <w:sz w:val="28"/>
        </w:rPr>
        <w:t>
      составление рабочих растворов химических веществ и жиров, дозирование их в аппаратах; загрузка кож в аппараты и выгрузка их с выстиланием на козелки, площадки и тому подобное;</w:t>
      </w:r>
    </w:p>
    <w:bookmarkEnd w:id="1991"/>
    <w:bookmarkStart w:name="z1995" w:id="1992"/>
    <w:p>
      <w:pPr>
        <w:spacing w:after="0"/>
        <w:ind w:left="0"/>
        <w:jc w:val="both"/>
      </w:pPr>
      <w:r>
        <w:rPr>
          <w:rFonts w:ascii="Times New Roman"/>
          <w:b w:val="false"/>
          <w:i w:val="false"/>
          <w:color w:val="000000"/>
          <w:sz w:val="28"/>
        </w:rPr>
        <w:t>
      наблюдение за изменением технологических показателей рабочих растворов и полуфабрикатов в процессе промывки, нейтрализации, крашения и жирования и их корректирование;</w:t>
      </w:r>
    </w:p>
    <w:bookmarkEnd w:id="1992"/>
    <w:bookmarkStart w:name="z1996" w:id="1993"/>
    <w:p>
      <w:pPr>
        <w:spacing w:after="0"/>
        <w:ind w:left="0"/>
        <w:jc w:val="both"/>
      </w:pPr>
      <w:r>
        <w:rPr>
          <w:rFonts w:ascii="Times New Roman"/>
          <w:b w:val="false"/>
          <w:i w:val="false"/>
          <w:color w:val="000000"/>
          <w:sz w:val="28"/>
        </w:rPr>
        <w:t>
      определение степени готовности полуфабрикатов в процессе обработки и перед выгрузкой кож из аппаратов.</w:t>
      </w:r>
    </w:p>
    <w:bookmarkEnd w:id="1993"/>
    <w:bookmarkStart w:name="z1997" w:id="1994"/>
    <w:p>
      <w:pPr>
        <w:spacing w:after="0"/>
        <w:ind w:left="0"/>
        <w:jc w:val="both"/>
      </w:pPr>
      <w:r>
        <w:rPr>
          <w:rFonts w:ascii="Times New Roman"/>
          <w:b w:val="false"/>
          <w:i w:val="false"/>
          <w:color w:val="000000"/>
          <w:sz w:val="28"/>
        </w:rPr>
        <w:t>
      390. Должен знать:</w:t>
      </w:r>
    </w:p>
    <w:bookmarkEnd w:id="1994"/>
    <w:bookmarkStart w:name="z1998" w:id="1995"/>
    <w:p>
      <w:pPr>
        <w:spacing w:after="0"/>
        <w:ind w:left="0"/>
        <w:jc w:val="both"/>
      </w:pPr>
      <w:r>
        <w:rPr>
          <w:rFonts w:ascii="Times New Roman"/>
          <w:b w:val="false"/>
          <w:i w:val="false"/>
          <w:color w:val="000000"/>
          <w:sz w:val="28"/>
        </w:rPr>
        <w:t>
      правила ведения технологических процессов крашения, жирования и подготовительных операций, свойства кожи и применяемых химических веществ, их взаимодействие, возможные дефекты обработки кож, меры их предупреждения и способы устранения, устройство и правила эксплуатации обслуживаемых оборудования и коммуникаций.</w:t>
      </w:r>
    </w:p>
    <w:bookmarkEnd w:id="1995"/>
    <w:bookmarkStart w:name="z1999" w:id="1996"/>
    <w:p>
      <w:pPr>
        <w:spacing w:after="0"/>
        <w:ind w:left="0"/>
        <w:jc w:val="both"/>
      </w:pPr>
      <w:r>
        <w:rPr>
          <w:rFonts w:ascii="Times New Roman"/>
          <w:b w:val="false"/>
          <w:i w:val="false"/>
          <w:color w:val="000000"/>
          <w:sz w:val="28"/>
        </w:rPr>
        <w:t>
      61. Лакирование кож</w:t>
      </w:r>
    </w:p>
    <w:bookmarkEnd w:id="1996"/>
    <w:bookmarkStart w:name="z2000" w:id="1997"/>
    <w:p>
      <w:pPr>
        <w:spacing w:after="0"/>
        <w:ind w:left="0"/>
        <w:jc w:val="both"/>
      </w:pPr>
      <w:r>
        <w:rPr>
          <w:rFonts w:ascii="Times New Roman"/>
          <w:b w:val="false"/>
          <w:i w:val="false"/>
          <w:color w:val="000000"/>
          <w:sz w:val="28"/>
        </w:rPr>
        <w:t>
      Параграф 1. Лакирование кож, 5-й разряд</w:t>
      </w:r>
    </w:p>
    <w:bookmarkEnd w:id="1997"/>
    <w:bookmarkStart w:name="z2001" w:id="1998"/>
    <w:p>
      <w:pPr>
        <w:spacing w:after="0"/>
        <w:ind w:left="0"/>
        <w:jc w:val="both"/>
      </w:pPr>
      <w:r>
        <w:rPr>
          <w:rFonts w:ascii="Times New Roman"/>
          <w:b w:val="false"/>
          <w:i w:val="false"/>
          <w:color w:val="000000"/>
          <w:sz w:val="28"/>
        </w:rPr>
        <w:t>
      391. Характеристика работ:</w:t>
      </w:r>
    </w:p>
    <w:bookmarkEnd w:id="1998"/>
    <w:bookmarkStart w:name="z2002" w:id="1999"/>
    <w:p>
      <w:pPr>
        <w:spacing w:after="0"/>
        <w:ind w:left="0"/>
        <w:jc w:val="both"/>
      </w:pPr>
      <w:r>
        <w:rPr>
          <w:rFonts w:ascii="Times New Roman"/>
          <w:b w:val="false"/>
          <w:i w:val="false"/>
          <w:color w:val="000000"/>
          <w:sz w:val="28"/>
        </w:rPr>
        <w:t>
      лакирование кож с целью придания поверхности зеркального блеска на поливочной машине;</w:t>
      </w:r>
    </w:p>
    <w:bookmarkEnd w:id="1999"/>
    <w:bookmarkStart w:name="z2003" w:id="2000"/>
    <w:p>
      <w:pPr>
        <w:spacing w:after="0"/>
        <w:ind w:left="0"/>
        <w:jc w:val="both"/>
      </w:pPr>
      <w:r>
        <w:rPr>
          <w:rFonts w:ascii="Times New Roman"/>
          <w:b w:val="false"/>
          <w:i w:val="false"/>
          <w:color w:val="000000"/>
          <w:sz w:val="28"/>
        </w:rPr>
        <w:t>
      подготовка кож к лакированию, натягивание их на рамы, очистка поверхности кож от пыли, обезжиривание, грунтовка;</w:t>
      </w:r>
    </w:p>
    <w:bookmarkEnd w:id="2000"/>
    <w:bookmarkStart w:name="z2004" w:id="2001"/>
    <w:p>
      <w:pPr>
        <w:spacing w:after="0"/>
        <w:ind w:left="0"/>
        <w:jc w:val="both"/>
      </w:pPr>
      <w:r>
        <w:rPr>
          <w:rFonts w:ascii="Times New Roman"/>
          <w:b w:val="false"/>
          <w:i w:val="false"/>
          <w:color w:val="000000"/>
          <w:sz w:val="28"/>
        </w:rPr>
        <w:t>
      установка рам с кожами в сушилки;</w:t>
      </w:r>
    </w:p>
    <w:bookmarkEnd w:id="2001"/>
    <w:bookmarkStart w:name="z2005" w:id="2002"/>
    <w:p>
      <w:pPr>
        <w:spacing w:after="0"/>
        <w:ind w:left="0"/>
        <w:jc w:val="both"/>
      </w:pPr>
      <w:r>
        <w:rPr>
          <w:rFonts w:ascii="Times New Roman"/>
          <w:b w:val="false"/>
          <w:i w:val="false"/>
          <w:color w:val="000000"/>
          <w:sz w:val="28"/>
        </w:rPr>
        <w:t>
      транспортирование, фильтрование и залив лака в расходную емкость поливочной машины;</w:t>
      </w:r>
    </w:p>
    <w:bookmarkEnd w:id="2002"/>
    <w:bookmarkStart w:name="z2006" w:id="2003"/>
    <w:p>
      <w:pPr>
        <w:spacing w:after="0"/>
        <w:ind w:left="0"/>
        <w:jc w:val="both"/>
      </w:pPr>
      <w:r>
        <w:rPr>
          <w:rFonts w:ascii="Times New Roman"/>
          <w:b w:val="false"/>
          <w:i w:val="false"/>
          <w:color w:val="000000"/>
          <w:sz w:val="28"/>
        </w:rPr>
        <w:t>
      наблюдение за работой поливочной машины и подачей лака; регулирование и наладка поливочной машины;</w:t>
      </w:r>
    </w:p>
    <w:bookmarkEnd w:id="2003"/>
    <w:bookmarkStart w:name="z2007" w:id="2004"/>
    <w:p>
      <w:pPr>
        <w:spacing w:after="0"/>
        <w:ind w:left="0"/>
        <w:jc w:val="both"/>
      </w:pPr>
      <w:r>
        <w:rPr>
          <w:rFonts w:ascii="Times New Roman"/>
          <w:b w:val="false"/>
          <w:i w:val="false"/>
          <w:color w:val="000000"/>
          <w:sz w:val="28"/>
        </w:rPr>
        <w:t>
      регулирование технологического режима сушки кож в сушильной установке;</w:t>
      </w:r>
    </w:p>
    <w:bookmarkEnd w:id="2004"/>
    <w:bookmarkStart w:name="z2008" w:id="2005"/>
    <w:p>
      <w:pPr>
        <w:spacing w:after="0"/>
        <w:ind w:left="0"/>
        <w:jc w:val="both"/>
      </w:pPr>
      <w:r>
        <w:rPr>
          <w:rFonts w:ascii="Times New Roman"/>
          <w:b w:val="false"/>
          <w:i w:val="false"/>
          <w:color w:val="000000"/>
          <w:sz w:val="28"/>
        </w:rPr>
        <w:t>
      определение готовности лакированных кож в процессе сушки, съем кож с рам и укладка в стопки;</w:t>
      </w:r>
    </w:p>
    <w:bookmarkEnd w:id="2005"/>
    <w:bookmarkStart w:name="z2009" w:id="2006"/>
    <w:p>
      <w:pPr>
        <w:spacing w:after="0"/>
        <w:ind w:left="0"/>
        <w:jc w:val="both"/>
      </w:pPr>
      <w:r>
        <w:rPr>
          <w:rFonts w:ascii="Times New Roman"/>
          <w:b w:val="false"/>
          <w:i w:val="false"/>
          <w:color w:val="000000"/>
          <w:sz w:val="28"/>
        </w:rPr>
        <w:t>
      дублирование кожевенного полуфабриката с полиуретановой пленкой для создания искусственного лица кожи;</w:t>
      </w:r>
    </w:p>
    <w:bookmarkEnd w:id="2006"/>
    <w:bookmarkStart w:name="z2010" w:id="2007"/>
    <w:p>
      <w:pPr>
        <w:spacing w:after="0"/>
        <w:ind w:left="0"/>
        <w:jc w:val="both"/>
      </w:pPr>
      <w:r>
        <w:rPr>
          <w:rFonts w:ascii="Times New Roman"/>
          <w:b w:val="false"/>
          <w:i w:val="false"/>
          <w:color w:val="000000"/>
          <w:sz w:val="28"/>
        </w:rPr>
        <w:t>
      изготовление матриц и подготовка их к грунтовке;</w:t>
      </w:r>
    </w:p>
    <w:bookmarkEnd w:id="2007"/>
    <w:bookmarkStart w:name="z2011" w:id="2008"/>
    <w:p>
      <w:pPr>
        <w:spacing w:after="0"/>
        <w:ind w:left="0"/>
        <w:jc w:val="both"/>
      </w:pPr>
      <w:r>
        <w:rPr>
          <w:rFonts w:ascii="Times New Roman"/>
          <w:b w:val="false"/>
          <w:i w:val="false"/>
          <w:color w:val="000000"/>
          <w:sz w:val="28"/>
        </w:rPr>
        <w:t>
      проверка пригодности и подготовка кожевенного полуфабриката к дублированию;</w:t>
      </w:r>
    </w:p>
    <w:bookmarkEnd w:id="2008"/>
    <w:bookmarkStart w:name="z2012" w:id="2009"/>
    <w:p>
      <w:pPr>
        <w:spacing w:after="0"/>
        <w:ind w:left="0"/>
        <w:jc w:val="both"/>
      </w:pPr>
      <w:r>
        <w:rPr>
          <w:rFonts w:ascii="Times New Roman"/>
          <w:b w:val="false"/>
          <w:i w:val="false"/>
          <w:color w:val="000000"/>
          <w:sz w:val="28"/>
        </w:rPr>
        <w:t>
      нанесение полиуретановой пленки на матрицу в распылительных камерах;</w:t>
      </w:r>
    </w:p>
    <w:bookmarkEnd w:id="2009"/>
    <w:bookmarkStart w:name="z2013" w:id="2010"/>
    <w:p>
      <w:pPr>
        <w:spacing w:after="0"/>
        <w:ind w:left="0"/>
        <w:jc w:val="both"/>
      </w:pPr>
      <w:r>
        <w:rPr>
          <w:rFonts w:ascii="Times New Roman"/>
          <w:b w:val="false"/>
          <w:i w:val="false"/>
          <w:color w:val="000000"/>
          <w:sz w:val="28"/>
        </w:rPr>
        <w:t>
      накладывание с разглаживанием кожевенного полуфабриката на матрицу с полиуретаном;</w:t>
      </w:r>
    </w:p>
    <w:bookmarkEnd w:id="2010"/>
    <w:bookmarkStart w:name="z2014" w:id="2011"/>
    <w:p>
      <w:pPr>
        <w:spacing w:after="0"/>
        <w:ind w:left="0"/>
        <w:jc w:val="both"/>
      </w:pPr>
      <w:r>
        <w:rPr>
          <w:rFonts w:ascii="Times New Roman"/>
          <w:b w:val="false"/>
          <w:i w:val="false"/>
          <w:color w:val="000000"/>
          <w:sz w:val="28"/>
        </w:rPr>
        <w:t>
      наблюдение за подачей полиуретановых смесей установленной концентрации, вязкости, температуры, за скоростью подачи матриц и другое;</w:t>
      </w:r>
    </w:p>
    <w:bookmarkEnd w:id="2011"/>
    <w:bookmarkStart w:name="z2015" w:id="2012"/>
    <w:p>
      <w:pPr>
        <w:spacing w:after="0"/>
        <w:ind w:left="0"/>
        <w:jc w:val="both"/>
      </w:pPr>
      <w:r>
        <w:rPr>
          <w:rFonts w:ascii="Times New Roman"/>
          <w:b w:val="false"/>
          <w:i w:val="false"/>
          <w:color w:val="000000"/>
          <w:sz w:val="28"/>
        </w:rPr>
        <w:t xml:space="preserve">
      съем кож с матриц и завешивание их в сушилку для полимеризации; </w:t>
      </w:r>
    </w:p>
    <w:bookmarkEnd w:id="2012"/>
    <w:bookmarkStart w:name="z2016" w:id="2013"/>
    <w:p>
      <w:pPr>
        <w:spacing w:after="0"/>
        <w:ind w:left="0"/>
        <w:jc w:val="both"/>
      </w:pPr>
      <w:r>
        <w:rPr>
          <w:rFonts w:ascii="Times New Roman"/>
          <w:b w:val="false"/>
          <w:i w:val="false"/>
          <w:color w:val="000000"/>
          <w:sz w:val="28"/>
        </w:rPr>
        <w:t>
      восстановление полиуретановой пленки на изношенных матрицах.</w:t>
      </w:r>
    </w:p>
    <w:bookmarkEnd w:id="2013"/>
    <w:bookmarkStart w:name="z2017" w:id="2014"/>
    <w:p>
      <w:pPr>
        <w:spacing w:after="0"/>
        <w:ind w:left="0"/>
        <w:jc w:val="both"/>
      </w:pPr>
      <w:r>
        <w:rPr>
          <w:rFonts w:ascii="Times New Roman"/>
          <w:b w:val="false"/>
          <w:i w:val="false"/>
          <w:color w:val="000000"/>
          <w:sz w:val="28"/>
        </w:rPr>
        <w:t>
      392. Должен знать:</w:t>
      </w:r>
    </w:p>
    <w:bookmarkEnd w:id="2014"/>
    <w:bookmarkStart w:name="z2018" w:id="2015"/>
    <w:p>
      <w:pPr>
        <w:spacing w:after="0"/>
        <w:ind w:left="0"/>
        <w:jc w:val="both"/>
      </w:pPr>
      <w:r>
        <w:rPr>
          <w:rFonts w:ascii="Times New Roman"/>
          <w:b w:val="false"/>
          <w:i w:val="false"/>
          <w:color w:val="000000"/>
          <w:sz w:val="28"/>
        </w:rPr>
        <w:t>
      правила, способы и приемы лакирования кож, дублирования кожевенных полуфабрикатов с полиуретановой пленкой, требования, предъявляемые к качеству полуфабрикатов, направляемых на лакирование и дублирование, свойства грунта, лака и полиуретановых смесей, технологические режимы сушки лакированных, дублированных кож и признаки их готовности, государственные стандарты, технические условия на лакированные и дублированные кожи, методы определения готовности лакированных и дублированных кож, устройство, принцип действия и правила регулирования обслуживаемого оборудования.</w:t>
      </w:r>
    </w:p>
    <w:bookmarkEnd w:id="2015"/>
    <w:bookmarkStart w:name="z2019" w:id="2016"/>
    <w:p>
      <w:pPr>
        <w:spacing w:after="0"/>
        <w:ind w:left="0"/>
        <w:jc w:val="both"/>
      </w:pPr>
      <w:r>
        <w:rPr>
          <w:rFonts w:ascii="Times New Roman"/>
          <w:b w:val="false"/>
          <w:i w:val="false"/>
          <w:color w:val="000000"/>
          <w:sz w:val="28"/>
        </w:rPr>
        <w:t>
      62. Машинист двоильной машины</w:t>
      </w:r>
    </w:p>
    <w:bookmarkEnd w:id="2016"/>
    <w:bookmarkStart w:name="z2020" w:id="2017"/>
    <w:p>
      <w:pPr>
        <w:spacing w:after="0"/>
        <w:ind w:left="0"/>
        <w:jc w:val="both"/>
      </w:pPr>
      <w:r>
        <w:rPr>
          <w:rFonts w:ascii="Times New Roman"/>
          <w:b w:val="false"/>
          <w:i w:val="false"/>
          <w:color w:val="000000"/>
          <w:sz w:val="28"/>
        </w:rPr>
        <w:t>
      Параграф 1. Машинист двоильной машины, 3-й разряд</w:t>
      </w:r>
    </w:p>
    <w:bookmarkEnd w:id="2017"/>
    <w:bookmarkStart w:name="z2021" w:id="2018"/>
    <w:p>
      <w:pPr>
        <w:spacing w:after="0"/>
        <w:ind w:left="0"/>
        <w:jc w:val="both"/>
      </w:pPr>
      <w:r>
        <w:rPr>
          <w:rFonts w:ascii="Times New Roman"/>
          <w:b w:val="false"/>
          <w:i w:val="false"/>
          <w:color w:val="000000"/>
          <w:sz w:val="28"/>
        </w:rPr>
        <w:t>
      393. Характеристика работ:</w:t>
      </w:r>
    </w:p>
    <w:bookmarkEnd w:id="2018"/>
    <w:bookmarkStart w:name="z2022" w:id="2019"/>
    <w:p>
      <w:pPr>
        <w:spacing w:after="0"/>
        <w:ind w:left="0"/>
        <w:jc w:val="both"/>
      </w:pPr>
      <w:r>
        <w:rPr>
          <w:rFonts w:ascii="Times New Roman"/>
          <w:b w:val="false"/>
          <w:i w:val="false"/>
          <w:color w:val="000000"/>
          <w:sz w:val="28"/>
        </w:rPr>
        <w:t>
      равномерное вытягивание лицевого (верхнего) спилка из-под рифленых валов при прохождении кожи, голья или полуфабрикатов через двоильную машину;</w:t>
      </w:r>
    </w:p>
    <w:bookmarkEnd w:id="2019"/>
    <w:bookmarkStart w:name="z2023" w:id="2020"/>
    <w:p>
      <w:pPr>
        <w:spacing w:after="0"/>
        <w:ind w:left="0"/>
        <w:jc w:val="both"/>
      </w:pPr>
      <w:r>
        <w:rPr>
          <w:rFonts w:ascii="Times New Roman"/>
          <w:b w:val="false"/>
          <w:i w:val="false"/>
          <w:color w:val="000000"/>
          <w:sz w:val="28"/>
        </w:rPr>
        <w:t>
      укладка лицевого спилка в установленном порядке;</w:t>
      </w:r>
    </w:p>
    <w:bookmarkEnd w:id="2020"/>
    <w:bookmarkStart w:name="z2024" w:id="2021"/>
    <w:p>
      <w:pPr>
        <w:spacing w:after="0"/>
        <w:ind w:left="0"/>
        <w:jc w:val="both"/>
      </w:pPr>
      <w:r>
        <w:rPr>
          <w:rFonts w:ascii="Times New Roman"/>
          <w:b w:val="false"/>
          <w:i w:val="false"/>
          <w:color w:val="000000"/>
          <w:sz w:val="28"/>
        </w:rPr>
        <w:t>
      участие в разборке, ремонте и сборке механизмов машины.</w:t>
      </w:r>
    </w:p>
    <w:bookmarkEnd w:id="2021"/>
    <w:bookmarkStart w:name="z2025" w:id="2022"/>
    <w:p>
      <w:pPr>
        <w:spacing w:after="0"/>
        <w:ind w:left="0"/>
        <w:jc w:val="both"/>
      </w:pPr>
      <w:r>
        <w:rPr>
          <w:rFonts w:ascii="Times New Roman"/>
          <w:b w:val="false"/>
          <w:i w:val="false"/>
          <w:color w:val="000000"/>
          <w:sz w:val="28"/>
        </w:rPr>
        <w:t>
      394. Должен знать:</w:t>
      </w:r>
    </w:p>
    <w:bookmarkEnd w:id="2022"/>
    <w:bookmarkStart w:name="z2026" w:id="2023"/>
    <w:p>
      <w:pPr>
        <w:spacing w:after="0"/>
        <w:ind w:left="0"/>
        <w:jc w:val="both"/>
      </w:pPr>
      <w:r>
        <w:rPr>
          <w:rFonts w:ascii="Times New Roman"/>
          <w:b w:val="false"/>
          <w:i w:val="false"/>
          <w:color w:val="000000"/>
          <w:sz w:val="28"/>
        </w:rPr>
        <w:t>
      устройство двоильной машины, правила эксплуатации и ухода за ней.</w:t>
      </w:r>
    </w:p>
    <w:bookmarkEnd w:id="2023"/>
    <w:bookmarkStart w:name="z2027" w:id="2024"/>
    <w:p>
      <w:pPr>
        <w:spacing w:after="0"/>
        <w:ind w:left="0"/>
        <w:jc w:val="both"/>
      </w:pPr>
      <w:r>
        <w:rPr>
          <w:rFonts w:ascii="Times New Roman"/>
          <w:b w:val="false"/>
          <w:i w:val="false"/>
          <w:color w:val="000000"/>
          <w:sz w:val="28"/>
        </w:rPr>
        <w:t>
      Параграф 2. Машинист двоильной машины, 4-й разряд</w:t>
      </w:r>
    </w:p>
    <w:bookmarkEnd w:id="2024"/>
    <w:bookmarkStart w:name="z2028" w:id="2025"/>
    <w:p>
      <w:pPr>
        <w:spacing w:after="0"/>
        <w:ind w:left="0"/>
        <w:jc w:val="both"/>
      </w:pPr>
      <w:r>
        <w:rPr>
          <w:rFonts w:ascii="Times New Roman"/>
          <w:b w:val="false"/>
          <w:i w:val="false"/>
          <w:color w:val="000000"/>
          <w:sz w:val="28"/>
        </w:rPr>
        <w:t>
      395. Характеристика работ:</w:t>
      </w:r>
    </w:p>
    <w:bookmarkEnd w:id="2025"/>
    <w:bookmarkStart w:name="z2029" w:id="2026"/>
    <w:p>
      <w:pPr>
        <w:spacing w:after="0"/>
        <w:ind w:left="0"/>
        <w:jc w:val="both"/>
      </w:pPr>
      <w:r>
        <w:rPr>
          <w:rFonts w:ascii="Times New Roman"/>
          <w:b w:val="false"/>
          <w:i w:val="false"/>
          <w:color w:val="000000"/>
          <w:sz w:val="28"/>
        </w:rPr>
        <w:t>
      распиловка - двоение всех видов голья и выдубленного полуфабриката на двоильной машине в мокром и сухом виде под руководством машиниста двоильной машины более высокой квалификации;</w:t>
      </w:r>
    </w:p>
    <w:bookmarkEnd w:id="2026"/>
    <w:bookmarkStart w:name="z2030" w:id="2027"/>
    <w:p>
      <w:pPr>
        <w:spacing w:after="0"/>
        <w:ind w:left="0"/>
        <w:jc w:val="both"/>
      </w:pPr>
      <w:r>
        <w:rPr>
          <w:rFonts w:ascii="Times New Roman"/>
          <w:b w:val="false"/>
          <w:i w:val="false"/>
          <w:color w:val="000000"/>
          <w:sz w:val="28"/>
        </w:rPr>
        <w:t>
      заправка и подача кож в машину, наблюдение за правильностью их прохождения, не допуская складок, дефектов лицевого спилка (выхватов, порубов и прочих повреждений);</w:t>
      </w:r>
    </w:p>
    <w:bookmarkEnd w:id="2027"/>
    <w:bookmarkStart w:name="z2031" w:id="2028"/>
    <w:p>
      <w:pPr>
        <w:spacing w:after="0"/>
        <w:ind w:left="0"/>
        <w:jc w:val="both"/>
      </w:pPr>
      <w:r>
        <w:rPr>
          <w:rFonts w:ascii="Times New Roman"/>
          <w:b w:val="false"/>
          <w:i w:val="false"/>
          <w:color w:val="000000"/>
          <w:sz w:val="28"/>
        </w:rPr>
        <w:t>
      участие в разборке, ремонте, сборке машины.</w:t>
      </w:r>
    </w:p>
    <w:bookmarkEnd w:id="2028"/>
    <w:bookmarkStart w:name="z2032" w:id="2029"/>
    <w:p>
      <w:pPr>
        <w:spacing w:after="0"/>
        <w:ind w:left="0"/>
        <w:jc w:val="both"/>
      </w:pPr>
      <w:r>
        <w:rPr>
          <w:rFonts w:ascii="Times New Roman"/>
          <w:b w:val="false"/>
          <w:i w:val="false"/>
          <w:color w:val="000000"/>
          <w:sz w:val="28"/>
        </w:rPr>
        <w:t>
      396. Должен знать:</w:t>
      </w:r>
    </w:p>
    <w:bookmarkEnd w:id="2029"/>
    <w:bookmarkStart w:name="z2033" w:id="2030"/>
    <w:p>
      <w:pPr>
        <w:spacing w:after="0"/>
        <w:ind w:left="0"/>
        <w:jc w:val="both"/>
      </w:pPr>
      <w:r>
        <w:rPr>
          <w:rFonts w:ascii="Times New Roman"/>
          <w:b w:val="false"/>
          <w:i w:val="false"/>
          <w:color w:val="000000"/>
          <w:sz w:val="28"/>
        </w:rPr>
        <w:t>
      топографию кожи, правила распиловки-двоения кожевенных полуфабрикатов, приемы подачи кожевенных полуфабрикатов в двоильную машину, устройство и правила эксплуатации двоильной машины, правила выполнения разборки, ремонта и сборки двоильной машины.</w:t>
      </w:r>
    </w:p>
    <w:bookmarkEnd w:id="2030"/>
    <w:bookmarkStart w:name="z2034" w:id="2031"/>
    <w:p>
      <w:pPr>
        <w:spacing w:after="0"/>
        <w:ind w:left="0"/>
        <w:jc w:val="both"/>
      </w:pPr>
      <w:r>
        <w:rPr>
          <w:rFonts w:ascii="Times New Roman"/>
          <w:b w:val="false"/>
          <w:i w:val="false"/>
          <w:color w:val="000000"/>
          <w:sz w:val="28"/>
        </w:rPr>
        <w:t>
      Параграф 3. Машинист двоильной машины, 5-й разряд</w:t>
      </w:r>
    </w:p>
    <w:bookmarkEnd w:id="2031"/>
    <w:bookmarkStart w:name="z2035" w:id="2032"/>
    <w:p>
      <w:pPr>
        <w:spacing w:after="0"/>
        <w:ind w:left="0"/>
        <w:jc w:val="both"/>
      </w:pPr>
      <w:r>
        <w:rPr>
          <w:rFonts w:ascii="Times New Roman"/>
          <w:b w:val="false"/>
          <w:i w:val="false"/>
          <w:color w:val="000000"/>
          <w:sz w:val="28"/>
        </w:rPr>
        <w:t>
      397. Характеристика работ:</w:t>
      </w:r>
    </w:p>
    <w:bookmarkEnd w:id="2032"/>
    <w:bookmarkStart w:name="z2036" w:id="2033"/>
    <w:p>
      <w:pPr>
        <w:spacing w:after="0"/>
        <w:ind w:left="0"/>
        <w:jc w:val="both"/>
      </w:pPr>
      <w:r>
        <w:rPr>
          <w:rFonts w:ascii="Times New Roman"/>
          <w:b w:val="false"/>
          <w:i w:val="false"/>
          <w:color w:val="000000"/>
          <w:sz w:val="28"/>
        </w:rPr>
        <w:t>
      распиловка-двоение всех видов голья и выдубленного полуфабриката на двоильной машине в мокром и сухом виде;</w:t>
      </w:r>
    </w:p>
    <w:bookmarkEnd w:id="2033"/>
    <w:bookmarkStart w:name="z2037" w:id="2034"/>
    <w:p>
      <w:pPr>
        <w:spacing w:after="0"/>
        <w:ind w:left="0"/>
        <w:jc w:val="both"/>
      </w:pPr>
      <w:r>
        <w:rPr>
          <w:rFonts w:ascii="Times New Roman"/>
          <w:b w:val="false"/>
          <w:i w:val="false"/>
          <w:color w:val="000000"/>
          <w:sz w:val="28"/>
        </w:rPr>
        <w:t>
      определение необходимой толщины лицевого спилка в соответствии с техническими требованиями, периодическая проверка ее в процессе распиловки;</w:t>
      </w:r>
    </w:p>
    <w:bookmarkEnd w:id="2034"/>
    <w:bookmarkStart w:name="z2038" w:id="2035"/>
    <w:p>
      <w:pPr>
        <w:spacing w:after="0"/>
        <w:ind w:left="0"/>
        <w:jc w:val="both"/>
      </w:pPr>
      <w:r>
        <w:rPr>
          <w:rFonts w:ascii="Times New Roman"/>
          <w:b w:val="false"/>
          <w:i w:val="false"/>
          <w:color w:val="000000"/>
          <w:sz w:val="28"/>
        </w:rPr>
        <w:t>
      регулирование подачи кожевенных полуфабрикатов в машину без образования складок, выхватов, порубов и прочих повреждений лицевого спилка;</w:t>
      </w:r>
    </w:p>
    <w:bookmarkEnd w:id="2035"/>
    <w:bookmarkStart w:name="z2039" w:id="2036"/>
    <w:p>
      <w:pPr>
        <w:spacing w:after="0"/>
        <w:ind w:left="0"/>
        <w:jc w:val="both"/>
      </w:pPr>
      <w:r>
        <w:rPr>
          <w:rFonts w:ascii="Times New Roman"/>
          <w:b w:val="false"/>
          <w:i w:val="false"/>
          <w:color w:val="000000"/>
          <w:sz w:val="28"/>
        </w:rPr>
        <w:t>
      заточка ленточного ножа в процессе работы машины, подбор абразивных брусков и установка их в точильный аппарат;</w:t>
      </w:r>
    </w:p>
    <w:bookmarkEnd w:id="2036"/>
    <w:bookmarkStart w:name="z2040" w:id="2037"/>
    <w:p>
      <w:pPr>
        <w:spacing w:after="0"/>
        <w:ind w:left="0"/>
        <w:jc w:val="both"/>
      </w:pPr>
      <w:r>
        <w:rPr>
          <w:rFonts w:ascii="Times New Roman"/>
          <w:b w:val="false"/>
          <w:i w:val="false"/>
          <w:color w:val="000000"/>
          <w:sz w:val="28"/>
        </w:rPr>
        <w:t>
      разборка, сборка узлов и механизмов машины;</w:t>
      </w:r>
    </w:p>
    <w:bookmarkEnd w:id="2037"/>
    <w:bookmarkStart w:name="z2041" w:id="2038"/>
    <w:p>
      <w:pPr>
        <w:spacing w:after="0"/>
        <w:ind w:left="0"/>
        <w:jc w:val="both"/>
      </w:pPr>
      <w:r>
        <w:rPr>
          <w:rFonts w:ascii="Times New Roman"/>
          <w:b w:val="false"/>
          <w:i w:val="false"/>
          <w:color w:val="000000"/>
          <w:sz w:val="28"/>
        </w:rPr>
        <w:t>
      участие в ремонте и наладке машины.</w:t>
      </w:r>
    </w:p>
    <w:bookmarkEnd w:id="2038"/>
    <w:bookmarkStart w:name="z2042" w:id="2039"/>
    <w:p>
      <w:pPr>
        <w:spacing w:after="0"/>
        <w:ind w:left="0"/>
        <w:jc w:val="both"/>
      </w:pPr>
      <w:r>
        <w:rPr>
          <w:rFonts w:ascii="Times New Roman"/>
          <w:b w:val="false"/>
          <w:i w:val="false"/>
          <w:color w:val="000000"/>
          <w:sz w:val="28"/>
        </w:rPr>
        <w:t>
      398. Должен знать:</w:t>
      </w:r>
    </w:p>
    <w:bookmarkEnd w:id="2039"/>
    <w:bookmarkStart w:name="z2043" w:id="2040"/>
    <w:p>
      <w:pPr>
        <w:spacing w:after="0"/>
        <w:ind w:left="0"/>
        <w:jc w:val="both"/>
      </w:pPr>
      <w:r>
        <w:rPr>
          <w:rFonts w:ascii="Times New Roman"/>
          <w:b w:val="false"/>
          <w:i w:val="false"/>
          <w:color w:val="000000"/>
          <w:sz w:val="28"/>
        </w:rPr>
        <w:t>
      правила распиловки-двоения голья, кожевенных полуфабрикатов и изменения их толщины по основным стадиям производства от голья до готовой кожи, технические условия и нормативы выхода лицевого спилка, способы и правила разборки, сборки, регулирования, наладки узлов и механизмов двоильной машины.</w:t>
      </w:r>
    </w:p>
    <w:bookmarkEnd w:id="2040"/>
    <w:bookmarkStart w:name="z2044" w:id="2041"/>
    <w:p>
      <w:pPr>
        <w:spacing w:after="0"/>
        <w:ind w:left="0"/>
        <w:jc w:val="both"/>
      </w:pPr>
      <w:r>
        <w:rPr>
          <w:rFonts w:ascii="Times New Roman"/>
          <w:b w:val="false"/>
          <w:i w:val="false"/>
          <w:color w:val="000000"/>
          <w:sz w:val="28"/>
        </w:rPr>
        <w:t>
      Параграф 4. Машинист двоильной машины, 6-й разряд</w:t>
      </w:r>
    </w:p>
    <w:bookmarkEnd w:id="2041"/>
    <w:bookmarkStart w:name="z2045" w:id="2042"/>
    <w:p>
      <w:pPr>
        <w:spacing w:after="0"/>
        <w:ind w:left="0"/>
        <w:jc w:val="both"/>
      </w:pPr>
      <w:r>
        <w:rPr>
          <w:rFonts w:ascii="Times New Roman"/>
          <w:b w:val="false"/>
          <w:i w:val="false"/>
          <w:color w:val="000000"/>
          <w:sz w:val="28"/>
        </w:rPr>
        <w:t>
      399. Характеристика работ:</w:t>
      </w:r>
    </w:p>
    <w:bookmarkEnd w:id="2042"/>
    <w:bookmarkStart w:name="z2046" w:id="2043"/>
    <w:p>
      <w:pPr>
        <w:spacing w:after="0"/>
        <w:ind w:left="0"/>
        <w:jc w:val="both"/>
      </w:pPr>
      <w:r>
        <w:rPr>
          <w:rFonts w:ascii="Times New Roman"/>
          <w:b w:val="false"/>
          <w:i w:val="false"/>
          <w:color w:val="000000"/>
          <w:sz w:val="28"/>
        </w:rPr>
        <w:t>
      распиловка всех видов голья и выдубленного полуфабриката в мокром и сухом виде с настройкой двоильной машины для распиловки кожевенного полуфабриката на необходимую толщину;</w:t>
      </w:r>
    </w:p>
    <w:bookmarkEnd w:id="2043"/>
    <w:bookmarkStart w:name="z2047" w:id="2044"/>
    <w:p>
      <w:pPr>
        <w:spacing w:after="0"/>
        <w:ind w:left="0"/>
        <w:jc w:val="both"/>
      </w:pPr>
      <w:r>
        <w:rPr>
          <w:rFonts w:ascii="Times New Roman"/>
          <w:b w:val="false"/>
          <w:i w:val="false"/>
          <w:color w:val="000000"/>
          <w:sz w:val="28"/>
        </w:rPr>
        <w:t>
      разборка, ремонт, сборка и наладка механизмов машины.</w:t>
      </w:r>
    </w:p>
    <w:bookmarkEnd w:id="2044"/>
    <w:bookmarkStart w:name="z2048" w:id="2045"/>
    <w:p>
      <w:pPr>
        <w:spacing w:after="0"/>
        <w:ind w:left="0"/>
        <w:jc w:val="both"/>
      </w:pPr>
      <w:r>
        <w:rPr>
          <w:rFonts w:ascii="Times New Roman"/>
          <w:b w:val="false"/>
          <w:i w:val="false"/>
          <w:color w:val="000000"/>
          <w:sz w:val="28"/>
        </w:rPr>
        <w:t>
      400. Должен знать:</w:t>
      </w:r>
    </w:p>
    <w:bookmarkEnd w:id="2045"/>
    <w:bookmarkStart w:name="z2049" w:id="2046"/>
    <w:p>
      <w:pPr>
        <w:spacing w:after="0"/>
        <w:ind w:left="0"/>
        <w:jc w:val="both"/>
      </w:pPr>
      <w:r>
        <w:rPr>
          <w:rFonts w:ascii="Times New Roman"/>
          <w:b w:val="false"/>
          <w:i w:val="false"/>
          <w:color w:val="000000"/>
          <w:sz w:val="28"/>
        </w:rPr>
        <w:t>
      методы распиловки-двоения голья, кожевенных полуфабрикатов, рациональные приемы разборки, сборки, наладки механизмов двоильной машины, правила настройки двоильной машины на необходимую толщину двоения.</w:t>
      </w:r>
    </w:p>
    <w:bookmarkEnd w:id="2046"/>
    <w:bookmarkStart w:name="z2050" w:id="2047"/>
    <w:p>
      <w:pPr>
        <w:spacing w:after="0"/>
        <w:ind w:left="0"/>
        <w:jc w:val="both"/>
      </w:pPr>
      <w:r>
        <w:rPr>
          <w:rFonts w:ascii="Times New Roman"/>
          <w:b w:val="false"/>
          <w:i w:val="false"/>
          <w:color w:val="000000"/>
          <w:sz w:val="28"/>
        </w:rPr>
        <w:t>
      401. Примеры работ:</w:t>
      </w:r>
    </w:p>
    <w:bookmarkEnd w:id="2047"/>
    <w:bookmarkStart w:name="z2051" w:id="2048"/>
    <w:p>
      <w:pPr>
        <w:spacing w:after="0"/>
        <w:ind w:left="0"/>
        <w:jc w:val="both"/>
      </w:pPr>
      <w:r>
        <w:rPr>
          <w:rFonts w:ascii="Times New Roman"/>
          <w:b w:val="false"/>
          <w:i w:val="false"/>
          <w:color w:val="000000"/>
          <w:sz w:val="28"/>
        </w:rPr>
        <w:t>
      двоение на электронной двоильной машине, работающей в комплекте с автоукладчиком, подбор программы двоения, центровка полуфабрикатов, разборка, ремонт, сборка и наладка механизмов двоильной машины, обслуживание и наладка автоукладчика.</w:t>
      </w:r>
    </w:p>
    <w:bookmarkEnd w:id="2048"/>
    <w:bookmarkStart w:name="z2052" w:id="2049"/>
    <w:p>
      <w:pPr>
        <w:spacing w:after="0"/>
        <w:ind w:left="0"/>
        <w:jc w:val="both"/>
      </w:pPr>
      <w:r>
        <w:rPr>
          <w:rFonts w:ascii="Times New Roman"/>
          <w:b w:val="false"/>
          <w:i w:val="false"/>
          <w:color w:val="000000"/>
          <w:sz w:val="28"/>
        </w:rPr>
        <w:t>
      63. Машинист отжимного оборудования</w:t>
      </w:r>
    </w:p>
    <w:bookmarkEnd w:id="2049"/>
    <w:bookmarkStart w:name="z2053" w:id="2050"/>
    <w:p>
      <w:pPr>
        <w:spacing w:after="0"/>
        <w:ind w:left="0"/>
        <w:jc w:val="both"/>
      </w:pPr>
      <w:r>
        <w:rPr>
          <w:rFonts w:ascii="Times New Roman"/>
          <w:b w:val="false"/>
          <w:i w:val="false"/>
          <w:color w:val="000000"/>
          <w:sz w:val="28"/>
        </w:rPr>
        <w:t>
      Параграф 1. Машинист отжимного оборудования, 3-й разряд</w:t>
      </w:r>
    </w:p>
    <w:bookmarkEnd w:id="2050"/>
    <w:bookmarkStart w:name="z2054" w:id="2051"/>
    <w:p>
      <w:pPr>
        <w:spacing w:after="0"/>
        <w:ind w:left="0"/>
        <w:jc w:val="both"/>
      </w:pPr>
      <w:r>
        <w:rPr>
          <w:rFonts w:ascii="Times New Roman"/>
          <w:b w:val="false"/>
          <w:i w:val="false"/>
          <w:color w:val="000000"/>
          <w:sz w:val="28"/>
        </w:rPr>
        <w:t>
      402. Характеристика работ:</w:t>
      </w:r>
    </w:p>
    <w:bookmarkEnd w:id="2051"/>
    <w:bookmarkStart w:name="z2055" w:id="2052"/>
    <w:p>
      <w:pPr>
        <w:spacing w:after="0"/>
        <w:ind w:left="0"/>
        <w:jc w:val="both"/>
      </w:pPr>
      <w:r>
        <w:rPr>
          <w:rFonts w:ascii="Times New Roman"/>
          <w:b w:val="false"/>
          <w:i w:val="false"/>
          <w:color w:val="000000"/>
          <w:sz w:val="28"/>
        </w:rPr>
        <w:t>
      отжим влаги из кож на прессах и валичных машинах с одновременной распаковкой кож, укладка кож на вал машины или пресс, регулирование давления и зазора между валами в зависимости от толщины и вида обрабатываемых кож,</w:t>
      </w:r>
    </w:p>
    <w:bookmarkEnd w:id="2052"/>
    <w:bookmarkStart w:name="z2056" w:id="2053"/>
    <w:p>
      <w:pPr>
        <w:spacing w:after="0"/>
        <w:ind w:left="0"/>
        <w:jc w:val="both"/>
      </w:pPr>
      <w:r>
        <w:rPr>
          <w:rFonts w:ascii="Times New Roman"/>
          <w:b w:val="false"/>
          <w:i w:val="false"/>
          <w:color w:val="000000"/>
          <w:sz w:val="28"/>
        </w:rPr>
        <w:t>
      останов пресса и разгрузка кож,</w:t>
      </w:r>
    </w:p>
    <w:bookmarkEnd w:id="2053"/>
    <w:bookmarkStart w:name="z2057" w:id="2054"/>
    <w:p>
      <w:pPr>
        <w:spacing w:after="0"/>
        <w:ind w:left="0"/>
        <w:jc w:val="both"/>
      </w:pPr>
      <w:r>
        <w:rPr>
          <w:rFonts w:ascii="Times New Roman"/>
          <w:b w:val="false"/>
          <w:i w:val="false"/>
          <w:color w:val="000000"/>
          <w:sz w:val="28"/>
        </w:rPr>
        <w:t>
      укладка отжатых кож.</w:t>
      </w:r>
    </w:p>
    <w:bookmarkEnd w:id="2054"/>
    <w:bookmarkStart w:name="z2058" w:id="2055"/>
    <w:p>
      <w:pPr>
        <w:spacing w:after="0"/>
        <w:ind w:left="0"/>
        <w:jc w:val="both"/>
      </w:pPr>
      <w:r>
        <w:rPr>
          <w:rFonts w:ascii="Times New Roman"/>
          <w:b w:val="false"/>
          <w:i w:val="false"/>
          <w:color w:val="000000"/>
          <w:sz w:val="28"/>
        </w:rPr>
        <w:t>
      403. Должен знать:</w:t>
      </w:r>
    </w:p>
    <w:bookmarkEnd w:id="2055"/>
    <w:bookmarkStart w:name="z2059" w:id="2056"/>
    <w:p>
      <w:pPr>
        <w:spacing w:after="0"/>
        <w:ind w:left="0"/>
        <w:jc w:val="both"/>
      </w:pPr>
      <w:r>
        <w:rPr>
          <w:rFonts w:ascii="Times New Roman"/>
          <w:b w:val="false"/>
          <w:i w:val="false"/>
          <w:color w:val="000000"/>
          <w:sz w:val="28"/>
        </w:rPr>
        <w:t>
      правила отжима кож на прессах и валичных машинах, структуру и свойства кожевой ткани, нормы влажности кож до и после отжима, правила регулирования давления и зазора между валами, устройство и принцип действия механизмов пресса и валичной машины.</w:t>
      </w:r>
    </w:p>
    <w:bookmarkEnd w:id="2056"/>
    <w:bookmarkStart w:name="z2060" w:id="2057"/>
    <w:p>
      <w:pPr>
        <w:spacing w:after="0"/>
        <w:ind w:left="0"/>
        <w:jc w:val="both"/>
      </w:pPr>
      <w:r>
        <w:rPr>
          <w:rFonts w:ascii="Times New Roman"/>
          <w:b w:val="false"/>
          <w:i w:val="false"/>
          <w:color w:val="000000"/>
          <w:sz w:val="28"/>
        </w:rPr>
        <w:t>
      Параграф 2. Машинист отжимного оборудования, 4-й разряд</w:t>
      </w:r>
    </w:p>
    <w:bookmarkEnd w:id="2057"/>
    <w:bookmarkStart w:name="z2061" w:id="2058"/>
    <w:p>
      <w:pPr>
        <w:spacing w:after="0"/>
        <w:ind w:left="0"/>
        <w:jc w:val="both"/>
      </w:pPr>
      <w:r>
        <w:rPr>
          <w:rFonts w:ascii="Times New Roman"/>
          <w:b w:val="false"/>
          <w:i w:val="false"/>
          <w:color w:val="000000"/>
          <w:sz w:val="28"/>
        </w:rPr>
        <w:t>
      404. Характеристика работ:</w:t>
      </w:r>
    </w:p>
    <w:bookmarkEnd w:id="2058"/>
    <w:bookmarkStart w:name="z2062" w:id="2059"/>
    <w:p>
      <w:pPr>
        <w:spacing w:after="0"/>
        <w:ind w:left="0"/>
        <w:jc w:val="both"/>
      </w:pPr>
      <w:r>
        <w:rPr>
          <w:rFonts w:ascii="Times New Roman"/>
          <w:b w:val="false"/>
          <w:i w:val="false"/>
          <w:color w:val="000000"/>
          <w:sz w:val="28"/>
        </w:rPr>
        <w:t>
      отжим влаги из кож на проходной отжимной машине, наблюдение и контроль за ее работой,</w:t>
      </w:r>
    </w:p>
    <w:bookmarkEnd w:id="2059"/>
    <w:bookmarkStart w:name="z2063" w:id="2060"/>
    <w:p>
      <w:pPr>
        <w:spacing w:after="0"/>
        <w:ind w:left="0"/>
        <w:jc w:val="both"/>
      </w:pPr>
      <w:r>
        <w:rPr>
          <w:rFonts w:ascii="Times New Roman"/>
          <w:b w:val="false"/>
          <w:i w:val="false"/>
          <w:color w:val="000000"/>
          <w:sz w:val="28"/>
        </w:rPr>
        <w:t>
      обработка маншона обезжиривающим составом,</w:t>
      </w:r>
    </w:p>
    <w:bookmarkEnd w:id="2060"/>
    <w:bookmarkStart w:name="z2064" w:id="2061"/>
    <w:p>
      <w:pPr>
        <w:spacing w:after="0"/>
        <w:ind w:left="0"/>
        <w:jc w:val="both"/>
      </w:pPr>
      <w:r>
        <w:rPr>
          <w:rFonts w:ascii="Times New Roman"/>
          <w:b w:val="false"/>
          <w:i w:val="false"/>
          <w:color w:val="000000"/>
          <w:sz w:val="28"/>
        </w:rPr>
        <w:t>
      органолептическое определение влажности кож после отжима,</w:t>
      </w:r>
    </w:p>
    <w:bookmarkEnd w:id="2061"/>
    <w:bookmarkStart w:name="z2065" w:id="2062"/>
    <w:p>
      <w:pPr>
        <w:spacing w:after="0"/>
        <w:ind w:left="0"/>
        <w:jc w:val="both"/>
      </w:pPr>
      <w:r>
        <w:rPr>
          <w:rFonts w:ascii="Times New Roman"/>
          <w:b w:val="false"/>
          <w:i w:val="false"/>
          <w:color w:val="000000"/>
          <w:sz w:val="28"/>
        </w:rPr>
        <w:t>
      наладка машины,</w:t>
      </w:r>
    </w:p>
    <w:bookmarkEnd w:id="2062"/>
    <w:bookmarkStart w:name="z2066" w:id="2063"/>
    <w:p>
      <w:pPr>
        <w:spacing w:after="0"/>
        <w:ind w:left="0"/>
        <w:jc w:val="both"/>
      </w:pPr>
      <w:r>
        <w:rPr>
          <w:rFonts w:ascii="Times New Roman"/>
          <w:b w:val="false"/>
          <w:i w:val="false"/>
          <w:color w:val="000000"/>
          <w:sz w:val="28"/>
        </w:rPr>
        <w:t>
      открывание и закрывание вентиля с горячей водой для промывки маншона,</w:t>
      </w:r>
    </w:p>
    <w:bookmarkEnd w:id="2063"/>
    <w:bookmarkStart w:name="z2067" w:id="2064"/>
    <w:p>
      <w:pPr>
        <w:spacing w:after="0"/>
        <w:ind w:left="0"/>
        <w:jc w:val="both"/>
      </w:pPr>
      <w:r>
        <w:rPr>
          <w:rFonts w:ascii="Times New Roman"/>
          <w:b w:val="false"/>
          <w:i w:val="false"/>
          <w:color w:val="000000"/>
          <w:sz w:val="28"/>
        </w:rPr>
        <w:t>
      участие в ремонте и замене маншона.</w:t>
      </w:r>
    </w:p>
    <w:bookmarkEnd w:id="2064"/>
    <w:bookmarkStart w:name="z2068" w:id="2065"/>
    <w:p>
      <w:pPr>
        <w:spacing w:after="0"/>
        <w:ind w:left="0"/>
        <w:jc w:val="both"/>
      </w:pPr>
      <w:r>
        <w:rPr>
          <w:rFonts w:ascii="Times New Roman"/>
          <w:b w:val="false"/>
          <w:i w:val="false"/>
          <w:color w:val="000000"/>
          <w:sz w:val="28"/>
        </w:rPr>
        <w:t>
      405. Должен знать:</w:t>
      </w:r>
    </w:p>
    <w:bookmarkEnd w:id="2065"/>
    <w:bookmarkStart w:name="z2069" w:id="2066"/>
    <w:p>
      <w:pPr>
        <w:spacing w:after="0"/>
        <w:ind w:left="0"/>
        <w:jc w:val="both"/>
      </w:pPr>
      <w:r>
        <w:rPr>
          <w:rFonts w:ascii="Times New Roman"/>
          <w:b w:val="false"/>
          <w:i w:val="false"/>
          <w:color w:val="000000"/>
          <w:sz w:val="28"/>
        </w:rPr>
        <w:t>
      правила отжима кож на проходной отжимной машине, правила регулирования и контроля за ходом технологического процесса отжима кож, принцип действия отжимной машины, правила наладки, ремонта узлов отжимной машины, приемы замены маншона.</w:t>
      </w:r>
    </w:p>
    <w:bookmarkEnd w:id="2066"/>
    <w:bookmarkStart w:name="z2070" w:id="2067"/>
    <w:p>
      <w:pPr>
        <w:spacing w:after="0"/>
        <w:ind w:left="0"/>
        <w:jc w:val="both"/>
      </w:pPr>
      <w:r>
        <w:rPr>
          <w:rFonts w:ascii="Times New Roman"/>
          <w:b w:val="false"/>
          <w:i w:val="false"/>
          <w:color w:val="000000"/>
          <w:sz w:val="28"/>
        </w:rPr>
        <w:t>
      Параграф 3. Машинист отжимного оборудования, 5-й разряд</w:t>
      </w:r>
    </w:p>
    <w:bookmarkEnd w:id="2067"/>
    <w:bookmarkStart w:name="z2071" w:id="2068"/>
    <w:p>
      <w:pPr>
        <w:spacing w:after="0"/>
        <w:ind w:left="0"/>
        <w:jc w:val="both"/>
      </w:pPr>
      <w:r>
        <w:rPr>
          <w:rFonts w:ascii="Times New Roman"/>
          <w:b w:val="false"/>
          <w:i w:val="false"/>
          <w:color w:val="000000"/>
          <w:sz w:val="28"/>
        </w:rPr>
        <w:t>
      406. Характеристика работ:</w:t>
      </w:r>
    </w:p>
    <w:bookmarkEnd w:id="2068"/>
    <w:bookmarkStart w:name="z2072" w:id="2069"/>
    <w:p>
      <w:pPr>
        <w:spacing w:after="0"/>
        <w:ind w:left="0"/>
        <w:jc w:val="both"/>
      </w:pPr>
      <w:r>
        <w:rPr>
          <w:rFonts w:ascii="Times New Roman"/>
          <w:b w:val="false"/>
          <w:i w:val="false"/>
          <w:color w:val="000000"/>
          <w:sz w:val="28"/>
        </w:rPr>
        <w:t>
      отжим и разводка кож на валичной машине с целью удаления влаги из кож, устранения складок, морщин и увеличения площади кож,</w:t>
      </w:r>
    </w:p>
    <w:bookmarkEnd w:id="2069"/>
    <w:bookmarkStart w:name="z2073" w:id="2070"/>
    <w:p>
      <w:pPr>
        <w:spacing w:after="0"/>
        <w:ind w:left="0"/>
        <w:jc w:val="both"/>
      </w:pPr>
      <w:r>
        <w:rPr>
          <w:rFonts w:ascii="Times New Roman"/>
          <w:b w:val="false"/>
          <w:i w:val="false"/>
          <w:color w:val="000000"/>
          <w:sz w:val="28"/>
        </w:rPr>
        <w:t>
      обработка лап и периферийных участков кож механизмом реверсирования, определение готовности кож к проведению операций отжима и разводки,</w:t>
      </w:r>
    </w:p>
    <w:bookmarkEnd w:id="2070"/>
    <w:bookmarkStart w:name="z2074" w:id="2071"/>
    <w:p>
      <w:pPr>
        <w:spacing w:after="0"/>
        <w:ind w:left="0"/>
        <w:jc w:val="both"/>
      </w:pPr>
      <w:r>
        <w:rPr>
          <w:rFonts w:ascii="Times New Roman"/>
          <w:b w:val="false"/>
          <w:i w:val="false"/>
          <w:color w:val="000000"/>
          <w:sz w:val="28"/>
        </w:rPr>
        <w:t>
      наблюдение и контроль за работой машины,</w:t>
      </w:r>
    </w:p>
    <w:bookmarkEnd w:id="2071"/>
    <w:bookmarkStart w:name="z2075" w:id="2072"/>
    <w:p>
      <w:pPr>
        <w:spacing w:after="0"/>
        <w:ind w:left="0"/>
        <w:jc w:val="both"/>
      </w:pPr>
      <w:r>
        <w:rPr>
          <w:rFonts w:ascii="Times New Roman"/>
          <w:b w:val="false"/>
          <w:i w:val="false"/>
          <w:color w:val="000000"/>
          <w:sz w:val="28"/>
        </w:rPr>
        <w:t>
      регулирование давления между фетровым и обрезиненным валами для отжима, зазора между ножевым и обрезиненным валами для разводки в зависимости от толщины и вида обрабатываемых кож,</w:t>
      </w:r>
    </w:p>
    <w:bookmarkEnd w:id="2072"/>
    <w:bookmarkStart w:name="z2076" w:id="2073"/>
    <w:p>
      <w:pPr>
        <w:spacing w:after="0"/>
        <w:ind w:left="0"/>
        <w:jc w:val="both"/>
      </w:pPr>
      <w:r>
        <w:rPr>
          <w:rFonts w:ascii="Times New Roman"/>
          <w:b w:val="false"/>
          <w:i w:val="false"/>
          <w:color w:val="000000"/>
          <w:sz w:val="28"/>
        </w:rPr>
        <w:t>
      укладка обработанных кож на ленточные транспортеры для подачи к вакуумной сушилке,</w:t>
      </w:r>
    </w:p>
    <w:bookmarkEnd w:id="2073"/>
    <w:bookmarkStart w:name="z2077" w:id="2074"/>
    <w:p>
      <w:pPr>
        <w:spacing w:after="0"/>
        <w:ind w:left="0"/>
        <w:jc w:val="both"/>
      </w:pPr>
      <w:r>
        <w:rPr>
          <w:rFonts w:ascii="Times New Roman"/>
          <w:b w:val="false"/>
          <w:i w:val="false"/>
          <w:color w:val="000000"/>
          <w:sz w:val="28"/>
        </w:rPr>
        <w:t>
      регулирование подачи воды на фетровый вал,</w:t>
      </w:r>
    </w:p>
    <w:bookmarkEnd w:id="2074"/>
    <w:bookmarkStart w:name="z2078" w:id="2075"/>
    <w:p>
      <w:pPr>
        <w:spacing w:after="0"/>
        <w:ind w:left="0"/>
        <w:jc w:val="both"/>
      </w:pPr>
      <w:r>
        <w:rPr>
          <w:rFonts w:ascii="Times New Roman"/>
          <w:b w:val="false"/>
          <w:i w:val="false"/>
          <w:color w:val="000000"/>
          <w:sz w:val="28"/>
        </w:rPr>
        <w:t>
      обработка фетрового рукава обезжиривающим составом,</w:t>
      </w:r>
    </w:p>
    <w:bookmarkEnd w:id="2075"/>
    <w:bookmarkStart w:name="z2079" w:id="2076"/>
    <w:p>
      <w:pPr>
        <w:spacing w:after="0"/>
        <w:ind w:left="0"/>
        <w:jc w:val="both"/>
      </w:pPr>
      <w:r>
        <w:rPr>
          <w:rFonts w:ascii="Times New Roman"/>
          <w:b w:val="false"/>
          <w:i w:val="false"/>
          <w:color w:val="000000"/>
          <w:sz w:val="28"/>
        </w:rPr>
        <w:t>
      участие в ремонте и замене фетрового рукава,</w:t>
      </w:r>
    </w:p>
    <w:bookmarkEnd w:id="2076"/>
    <w:bookmarkStart w:name="z2080" w:id="2077"/>
    <w:p>
      <w:pPr>
        <w:spacing w:after="0"/>
        <w:ind w:left="0"/>
        <w:jc w:val="both"/>
      </w:pPr>
      <w:r>
        <w:rPr>
          <w:rFonts w:ascii="Times New Roman"/>
          <w:b w:val="false"/>
          <w:i w:val="false"/>
          <w:color w:val="000000"/>
          <w:sz w:val="28"/>
        </w:rPr>
        <w:t>
      регулирование и наладка машины.</w:t>
      </w:r>
    </w:p>
    <w:bookmarkEnd w:id="2077"/>
    <w:bookmarkStart w:name="z2081" w:id="2078"/>
    <w:p>
      <w:pPr>
        <w:spacing w:after="0"/>
        <w:ind w:left="0"/>
        <w:jc w:val="both"/>
      </w:pPr>
      <w:r>
        <w:rPr>
          <w:rFonts w:ascii="Times New Roman"/>
          <w:b w:val="false"/>
          <w:i w:val="false"/>
          <w:color w:val="000000"/>
          <w:sz w:val="28"/>
        </w:rPr>
        <w:t>
      407. Должен знать:</w:t>
      </w:r>
    </w:p>
    <w:bookmarkEnd w:id="2078"/>
    <w:bookmarkStart w:name="z2082" w:id="2079"/>
    <w:p>
      <w:pPr>
        <w:spacing w:after="0"/>
        <w:ind w:left="0"/>
        <w:jc w:val="both"/>
      </w:pPr>
      <w:r>
        <w:rPr>
          <w:rFonts w:ascii="Times New Roman"/>
          <w:b w:val="false"/>
          <w:i w:val="false"/>
          <w:color w:val="000000"/>
          <w:sz w:val="28"/>
        </w:rPr>
        <w:t>
      правила и приемы проведения технологических операций отжима и разводки кож, их структуру и свойства, нормы влажности кож до и после отжима, требования, предъявляемые к качеству разводки кож, дефекты обработки кож и методы их устранения, устройство валичной машины, правила ее эксплуатации, регулирования и проведения наладки и ремонта.</w:t>
      </w:r>
    </w:p>
    <w:bookmarkEnd w:id="2079"/>
    <w:bookmarkStart w:name="z2083" w:id="2080"/>
    <w:p>
      <w:pPr>
        <w:spacing w:after="0"/>
        <w:ind w:left="0"/>
        <w:jc w:val="both"/>
      </w:pPr>
      <w:r>
        <w:rPr>
          <w:rFonts w:ascii="Times New Roman"/>
          <w:b w:val="false"/>
          <w:i w:val="false"/>
          <w:color w:val="000000"/>
          <w:sz w:val="28"/>
        </w:rPr>
        <w:t>
      64. Обработчик шкур волососгонной смесью</w:t>
      </w:r>
    </w:p>
    <w:bookmarkEnd w:id="2080"/>
    <w:bookmarkStart w:name="z2084" w:id="2081"/>
    <w:p>
      <w:pPr>
        <w:spacing w:after="0"/>
        <w:ind w:left="0"/>
        <w:jc w:val="both"/>
      </w:pPr>
      <w:r>
        <w:rPr>
          <w:rFonts w:ascii="Times New Roman"/>
          <w:b w:val="false"/>
          <w:i w:val="false"/>
          <w:color w:val="000000"/>
          <w:sz w:val="28"/>
        </w:rPr>
        <w:t>
      Параграф 1. Обработчик шкур волососгонной смесью, 3-й разряд</w:t>
      </w:r>
    </w:p>
    <w:bookmarkEnd w:id="2081"/>
    <w:bookmarkStart w:name="z2085" w:id="2082"/>
    <w:p>
      <w:pPr>
        <w:spacing w:after="0"/>
        <w:ind w:left="0"/>
        <w:jc w:val="both"/>
      </w:pPr>
      <w:r>
        <w:rPr>
          <w:rFonts w:ascii="Times New Roman"/>
          <w:b w:val="false"/>
          <w:i w:val="false"/>
          <w:color w:val="000000"/>
          <w:sz w:val="28"/>
        </w:rPr>
        <w:t>
      408. Характеристика работ:</w:t>
      </w:r>
    </w:p>
    <w:bookmarkEnd w:id="2082"/>
    <w:bookmarkStart w:name="z2086" w:id="2083"/>
    <w:p>
      <w:pPr>
        <w:spacing w:after="0"/>
        <w:ind w:left="0"/>
        <w:jc w:val="both"/>
      </w:pPr>
      <w:r>
        <w:rPr>
          <w:rFonts w:ascii="Times New Roman"/>
          <w:b w:val="false"/>
          <w:i w:val="false"/>
          <w:color w:val="000000"/>
          <w:sz w:val="28"/>
        </w:rPr>
        <w:t>
      обработка бахтармы шкуры волососгонной смесью вручную для ослабления связи волоса с дермой шкуры,</w:t>
      </w:r>
    </w:p>
    <w:bookmarkEnd w:id="2083"/>
    <w:bookmarkStart w:name="z2087" w:id="2084"/>
    <w:p>
      <w:pPr>
        <w:spacing w:after="0"/>
        <w:ind w:left="0"/>
        <w:jc w:val="both"/>
      </w:pPr>
      <w:r>
        <w:rPr>
          <w:rFonts w:ascii="Times New Roman"/>
          <w:b w:val="false"/>
          <w:i w:val="false"/>
          <w:color w:val="000000"/>
          <w:sz w:val="28"/>
        </w:rPr>
        <w:t>
      составление и заливка волососгонной смеси в бачки,</w:t>
      </w:r>
    </w:p>
    <w:bookmarkEnd w:id="2084"/>
    <w:bookmarkStart w:name="z2088" w:id="2085"/>
    <w:p>
      <w:pPr>
        <w:spacing w:after="0"/>
        <w:ind w:left="0"/>
        <w:jc w:val="both"/>
      </w:pPr>
      <w:r>
        <w:rPr>
          <w:rFonts w:ascii="Times New Roman"/>
          <w:b w:val="false"/>
          <w:i w:val="false"/>
          <w:color w:val="000000"/>
          <w:sz w:val="28"/>
        </w:rPr>
        <w:t>
      выстилание шкур для намазывания волососгонной смесью вручную и укладка их в штабель установленной высоты.</w:t>
      </w:r>
    </w:p>
    <w:bookmarkEnd w:id="2085"/>
    <w:bookmarkStart w:name="z2089" w:id="2086"/>
    <w:p>
      <w:pPr>
        <w:spacing w:after="0"/>
        <w:ind w:left="0"/>
        <w:jc w:val="both"/>
      </w:pPr>
      <w:r>
        <w:rPr>
          <w:rFonts w:ascii="Times New Roman"/>
          <w:b w:val="false"/>
          <w:i w:val="false"/>
          <w:color w:val="000000"/>
          <w:sz w:val="28"/>
        </w:rPr>
        <w:t>
      409. Должен знать:</w:t>
      </w:r>
    </w:p>
    <w:bookmarkEnd w:id="2086"/>
    <w:bookmarkStart w:name="z2090" w:id="2087"/>
    <w:p>
      <w:pPr>
        <w:spacing w:after="0"/>
        <w:ind w:left="0"/>
        <w:jc w:val="both"/>
      </w:pPr>
      <w:r>
        <w:rPr>
          <w:rFonts w:ascii="Times New Roman"/>
          <w:b w:val="false"/>
          <w:i w:val="false"/>
          <w:color w:val="000000"/>
          <w:sz w:val="28"/>
        </w:rPr>
        <w:t>
      приемы обработки шкур волососгонной смесью, состав и свойства волососгонной смеси, правила выстилания и укладки в штабель шкур.</w:t>
      </w:r>
    </w:p>
    <w:bookmarkEnd w:id="2087"/>
    <w:bookmarkStart w:name="z2091" w:id="2088"/>
    <w:p>
      <w:pPr>
        <w:spacing w:after="0"/>
        <w:ind w:left="0"/>
        <w:jc w:val="both"/>
      </w:pPr>
      <w:r>
        <w:rPr>
          <w:rFonts w:ascii="Times New Roman"/>
          <w:b w:val="false"/>
          <w:i w:val="false"/>
          <w:color w:val="000000"/>
          <w:sz w:val="28"/>
        </w:rPr>
        <w:t>
      Параграф 2. Обработчик шкур волососгонной смесью, 4-й разряд</w:t>
      </w:r>
    </w:p>
    <w:bookmarkEnd w:id="2088"/>
    <w:bookmarkStart w:name="z2092" w:id="2089"/>
    <w:p>
      <w:pPr>
        <w:spacing w:after="0"/>
        <w:ind w:left="0"/>
        <w:jc w:val="both"/>
      </w:pPr>
      <w:r>
        <w:rPr>
          <w:rFonts w:ascii="Times New Roman"/>
          <w:b w:val="false"/>
          <w:i w:val="false"/>
          <w:color w:val="000000"/>
          <w:sz w:val="28"/>
        </w:rPr>
        <w:t>
      410. Характеристика работ:</w:t>
      </w:r>
    </w:p>
    <w:bookmarkEnd w:id="2089"/>
    <w:bookmarkStart w:name="z2093" w:id="2090"/>
    <w:p>
      <w:pPr>
        <w:spacing w:after="0"/>
        <w:ind w:left="0"/>
        <w:jc w:val="both"/>
      </w:pPr>
      <w:r>
        <w:rPr>
          <w:rFonts w:ascii="Times New Roman"/>
          <w:b w:val="false"/>
          <w:i w:val="false"/>
          <w:color w:val="000000"/>
          <w:sz w:val="28"/>
        </w:rPr>
        <w:t>
      обработка бахтармы шкуры волососгонной смесью на намазном агрегате для ослабления связи волоса с дермой шкуры,</w:t>
      </w:r>
    </w:p>
    <w:bookmarkEnd w:id="2090"/>
    <w:bookmarkStart w:name="z2094" w:id="2091"/>
    <w:p>
      <w:pPr>
        <w:spacing w:after="0"/>
        <w:ind w:left="0"/>
        <w:jc w:val="both"/>
      </w:pPr>
      <w:r>
        <w:rPr>
          <w:rFonts w:ascii="Times New Roman"/>
          <w:b w:val="false"/>
          <w:i w:val="false"/>
          <w:color w:val="000000"/>
          <w:sz w:val="28"/>
        </w:rPr>
        <w:t>
      укладка шкур на транспортную ленту агрегата, наблюдение за его работой,</w:t>
      </w:r>
    </w:p>
    <w:bookmarkEnd w:id="2091"/>
    <w:bookmarkStart w:name="z2095" w:id="2092"/>
    <w:p>
      <w:pPr>
        <w:spacing w:after="0"/>
        <w:ind w:left="0"/>
        <w:jc w:val="both"/>
      </w:pPr>
      <w:r>
        <w:rPr>
          <w:rFonts w:ascii="Times New Roman"/>
          <w:b w:val="false"/>
          <w:i w:val="false"/>
          <w:color w:val="000000"/>
          <w:sz w:val="28"/>
        </w:rPr>
        <w:t>
      регулирование давления воздуха на распылители волососгонной смеси и контроль равномерности и достаточного количества нанесенной волососгонной смеси на шкуру,</w:t>
      </w:r>
    </w:p>
    <w:bookmarkEnd w:id="2092"/>
    <w:bookmarkStart w:name="z2096" w:id="2093"/>
    <w:p>
      <w:pPr>
        <w:spacing w:after="0"/>
        <w:ind w:left="0"/>
        <w:jc w:val="both"/>
      </w:pPr>
      <w:r>
        <w:rPr>
          <w:rFonts w:ascii="Times New Roman"/>
          <w:b w:val="false"/>
          <w:i w:val="false"/>
          <w:color w:val="000000"/>
          <w:sz w:val="28"/>
        </w:rPr>
        <w:t>
      наладка агрегата,</w:t>
      </w:r>
    </w:p>
    <w:bookmarkEnd w:id="2093"/>
    <w:bookmarkStart w:name="z2097" w:id="2094"/>
    <w:p>
      <w:pPr>
        <w:spacing w:after="0"/>
        <w:ind w:left="0"/>
        <w:jc w:val="both"/>
      </w:pPr>
      <w:r>
        <w:rPr>
          <w:rFonts w:ascii="Times New Roman"/>
          <w:b w:val="false"/>
          <w:i w:val="false"/>
          <w:color w:val="000000"/>
          <w:sz w:val="28"/>
        </w:rPr>
        <w:t>
      чистка форсунок распылителей волососгонной смеси.</w:t>
      </w:r>
    </w:p>
    <w:bookmarkEnd w:id="2094"/>
    <w:bookmarkStart w:name="z2098" w:id="2095"/>
    <w:p>
      <w:pPr>
        <w:spacing w:after="0"/>
        <w:ind w:left="0"/>
        <w:jc w:val="both"/>
      </w:pPr>
      <w:r>
        <w:rPr>
          <w:rFonts w:ascii="Times New Roman"/>
          <w:b w:val="false"/>
          <w:i w:val="false"/>
          <w:color w:val="000000"/>
          <w:sz w:val="28"/>
        </w:rPr>
        <w:t>
      411. Должен знать:</w:t>
      </w:r>
    </w:p>
    <w:bookmarkEnd w:id="2095"/>
    <w:bookmarkStart w:name="z2099" w:id="2096"/>
    <w:p>
      <w:pPr>
        <w:spacing w:after="0"/>
        <w:ind w:left="0"/>
        <w:jc w:val="both"/>
      </w:pPr>
      <w:r>
        <w:rPr>
          <w:rFonts w:ascii="Times New Roman"/>
          <w:b w:val="false"/>
          <w:i w:val="false"/>
          <w:color w:val="000000"/>
          <w:sz w:val="28"/>
        </w:rPr>
        <w:t>
      технологию обработки (намазки) шкур волососгонной смесью, особенности строения и глубину залегания волоса в дерме, устройство и принцип действия намазного агрегата, применяемых контрольно-измерительных приборов, правила наладки, регулирования намазного агрегата и чистки форсунок распылителей.</w:t>
      </w:r>
    </w:p>
    <w:bookmarkEnd w:id="2096"/>
    <w:bookmarkStart w:name="z2100" w:id="2097"/>
    <w:p>
      <w:pPr>
        <w:spacing w:after="0"/>
        <w:ind w:left="0"/>
        <w:jc w:val="both"/>
      </w:pPr>
      <w:r>
        <w:rPr>
          <w:rFonts w:ascii="Times New Roman"/>
          <w:b w:val="false"/>
          <w:i w:val="false"/>
          <w:color w:val="000000"/>
          <w:sz w:val="28"/>
        </w:rPr>
        <w:t>
      65. Подносчик сырья, полуфабрикатов, химических материалов</w:t>
      </w:r>
    </w:p>
    <w:bookmarkEnd w:id="2097"/>
    <w:p>
      <w:pPr>
        <w:spacing w:after="0"/>
        <w:ind w:left="0"/>
        <w:jc w:val="both"/>
      </w:pPr>
      <w:r>
        <w:rPr>
          <w:rFonts w:ascii="Times New Roman"/>
          <w:b w:val="false"/>
          <w:i w:val="false"/>
          <w:color w:val="000000"/>
          <w:sz w:val="28"/>
        </w:rPr>
        <w:t>
      и отходов производства в отмочно-зольных,</w:t>
      </w:r>
    </w:p>
    <w:p>
      <w:pPr>
        <w:spacing w:after="0"/>
        <w:ind w:left="0"/>
        <w:jc w:val="both"/>
      </w:pPr>
      <w:r>
        <w:rPr>
          <w:rFonts w:ascii="Times New Roman"/>
          <w:b w:val="false"/>
          <w:i w:val="false"/>
          <w:color w:val="000000"/>
          <w:sz w:val="28"/>
        </w:rPr>
        <w:t>
      дубильно-красильных и жировальных цехах</w:t>
      </w:r>
    </w:p>
    <w:bookmarkStart w:name="z2101" w:id="2098"/>
    <w:p>
      <w:pPr>
        <w:spacing w:after="0"/>
        <w:ind w:left="0"/>
        <w:jc w:val="both"/>
      </w:pPr>
      <w:r>
        <w:rPr>
          <w:rFonts w:ascii="Times New Roman"/>
          <w:b w:val="false"/>
          <w:i w:val="false"/>
          <w:color w:val="000000"/>
          <w:sz w:val="28"/>
        </w:rPr>
        <w:t>
      Параграф 1. Подносчик сырья, полуфабрикатов, химических материалов</w:t>
      </w:r>
    </w:p>
    <w:bookmarkEnd w:id="2098"/>
    <w:p>
      <w:pPr>
        <w:spacing w:after="0"/>
        <w:ind w:left="0"/>
        <w:jc w:val="both"/>
      </w:pPr>
      <w:r>
        <w:rPr>
          <w:rFonts w:ascii="Times New Roman"/>
          <w:b w:val="false"/>
          <w:i w:val="false"/>
          <w:color w:val="000000"/>
          <w:sz w:val="28"/>
        </w:rPr>
        <w:t>
      и отходов производства в отмочно-зольных, дубильно-красильных</w:t>
      </w:r>
    </w:p>
    <w:p>
      <w:pPr>
        <w:spacing w:after="0"/>
        <w:ind w:left="0"/>
        <w:jc w:val="both"/>
      </w:pPr>
      <w:r>
        <w:rPr>
          <w:rFonts w:ascii="Times New Roman"/>
          <w:b w:val="false"/>
          <w:i w:val="false"/>
          <w:color w:val="000000"/>
          <w:sz w:val="28"/>
        </w:rPr>
        <w:t>
      и жировальных цехах, 3-й разряд</w:t>
      </w:r>
    </w:p>
    <w:bookmarkStart w:name="z2102" w:id="2099"/>
    <w:p>
      <w:pPr>
        <w:spacing w:after="0"/>
        <w:ind w:left="0"/>
        <w:jc w:val="both"/>
      </w:pPr>
      <w:r>
        <w:rPr>
          <w:rFonts w:ascii="Times New Roman"/>
          <w:b w:val="false"/>
          <w:i w:val="false"/>
          <w:color w:val="000000"/>
          <w:sz w:val="28"/>
        </w:rPr>
        <w:t>
      412. Характеристика работ:</w:t>
      </w:r>
    </w:p>
    <w:bookmarkEnd w:id="2099"/>
    <w:bookmarkStart w:name="z2103" w:id="2100"/>
    <w:p>
      <w:pPr>
        <w:spacing w:after="0"/>
        <w:ind w:left="0"/>
        <w:jc w:val="both"/>
      </w:pPr>
      <w:r>
        <w:rPr>
          <w:rFonts w:ascii="Times New Roman"/>
          <w:b w:val="false"/>
          <w:i w:val="false"/>
          <w:color w:val="000000"/>
          <w:sz w:val="28"/>
        </w:rPr>
        <w:t>
      выполнение подсобных работ, связанных с транспортированием на ручных тележках, тачках, вагонетках кожевенного сырья, полуфабрикатов, химических материалов, отходов производства в отмочно-зольных, дубильных, красильных и жировальных цехах кожевенного производства.</w:t>
      </w:r>
    </w:p>
    <w:bookmarkEnd w:id="2100"/>
    <w:bookmarkStart w:name="z2104" w:id="2101"/>
    <w:p>
      <w:pPr>
        <w:spacing w:after="0"/>
        <w:ind w:left="0"/>
        <w:jc w:val="both"/>
      </w:pPr>
      <w:r>
        <w:rPr>
          <w:rFonts w:ascii="Times New Roman"/>
          <w:b w:val="false"/>
          <w:i w:val="false"/>
          <w:color w:val="000000"/>
          <w:sz w:val="28"/>
        </w:rPr>
        <w:t>
      413. Должен знать:</w:t>
      </w:r>
    </w:p>
    <w:bookmarkEnd w:id="2101"/>
    <w:bookmarkStart w:name="z2105" w:id="2102"/>
    <w:p>
      <w:pPr>
        <w:spacing w:after="0"/>
        <w:ind w:left="0"/>
        <w:jc w:val="both"/>
      </w:pPr>
      <w:r>
        <w:rPr>
          <w:rFonts w:ascii="Times New Roman"/>
          <w:b w:val="false"/>
          <w:i w:val="false"/>
          <w:color w:val="000000"/>
          <w:sz w:val="28"/>
        </w:rPr>
        <w:t>
      виды кожевенного сырья, полуфабрикатов, дубильных и химических материалов, их свойства, правила и порядок транспортирования.</w:t>
      </w:r>
    </w:p>
    <w:bookmarkEnd w:id="2102"/>
    <w:bookmarkStart w:name="z2106" w:id="2103"/>
    <w:p>
      <w:pPr>
        <w:spacing w:after="0"/>
        <w:ind w:left="0"/>
        <w:jc w:val="both"/>
      </w:pPr>
      <w:r>
        <w:rPr>
          <w:rFonts w:ascii="Times New Roman"/>
          <w:b w:val="false"/>
          <w:i w:val="false"/>
          <w:color w:val="000000"/>
          <w:sz w:val="28"/>
        </w:rPr>
        <w:t>
      66. Прессовщик кож</w:t>
      </w:r>
    </w:p>
    <w:bookmarkEnd w:id="2103"/>
    <w:bookmarkStart w:name="z2107" w:id="2104"/>
    <w:p>
      <w:pPr>
        <w:spacing w:after="0"/>
        <w:ind w:left="0"/>
        <w:jc w:val="both"/>
      </w:pPr>
      <w:r>
        <w:rPr>
          <w:rFonts w:ascii="Times New Roman"/>
          <w:b w:val="false"/>
          <w:i w:val="false"/>
          <w:color w:val="000000"/>
          <w:sz w:val="28"/>
        </w:rPr>
        <w:t>
      Параграф 1. Прессовщик кож, 2-й разряд</w:t>
      </w:r>
    </w:p>
    <w:bookmarkEnd w:id="2104"/>
    <w:bookmarkStart w:name="z2108" w:id="2105"/>
    <w:p>
      <w:pPr>
        <w:spacing w:after="0"/>
        <w:ind w:left="0"/>
        <w:jc w:val="both"/>
      </w:pPr>
      <w:r>
        <w:rPr>
          <w:rFonts w:ascii="Times New Roman"/>
          <w:b w:val="false"/>
          <w:i w:val="false"/>
          <w:color w:val="000000"/>
          <w:sz w:val="28"/>
        </w:rPr>
        <w:t>
      414. Характеристика работ:</w:t>
      </w:r>
    </w:p>
    <w:bookmarkEnd w:id="2105"/>
    <w:bookmarkStart w:name="z2109" w:id="2106"/>
    <w:p>
      <w:pPr>
        <w:spacing w:after="0"/>
        <w:ind w:left="0"/>
        <w:jc w:val="both"/>
      </w:pPr>
      <w:r>
        <w:rPr>
          <w:rFonts w:ascii="Times New Roman"/>
          <w:b w:val="false"/>
          <w:i w:val="false"/>
          <w:color w:val="000000"/>
          <w:sz w:val="28"/>
        </w:rPr>
        <w:t>
      прессование-выжигание рисунка на коже вручную или с помощью приспособления,</w:t>
      </w:r>
    </w:p>
    <w:bookmarkEnd w:id="2106"/>
    <w:bookmarkStart w:name="z2110" w:id="2107"/>
    <w:p>
      <w:pPr>
        <w:spacing w:after="0"/>
        <w:ind w:left="0"/>
        <w:jc w:val="both"/>
      </w:pPr>
      <w:r>
        <w:rPr>
          <w:rFonts w:ascii="Times New Roman"/>
          <w:b w:val="false"/>
          <w:i w:val="false"/>
          <w:color w:val="000000"/>
          <w:sz w:val="28"/>
        </w:rPr>
        <w:t>
      утюжка кож вручную,</w:t>
      </w:r>
    </w:p>
    <w:bookmarkEnd w:id="2107"/>
    <w:bookmarkStart w:name="z2111" w:id="2108"/>
    <w:p>
      <w:pPr>
        <w:spacing w:after="0"/>
        <w:ind w:left="0"/>
        <w:jc w:val="both"/>
      </w:pPr>
      <w:r>
        <w:rPr>
          <w:rFonts w:ascii="Times New Roman"/>
          <w:b w:val="false"/>
          <w:i w:val="false"/>
          <w:color w:val="000000"/>
          <w:sz w:val="28"/>
        </w:rPr>
        <w:t>
      транспортирование полуфабрикатов.</w:t>
      </w:r>
    </w:p>
    <w:bookmarkEnd w:id="2108"/>
    <w:bookmarkStart w:name="z2112" w:id="2109"/>
    <w:p>
      <w:pPr>
        <w:spacing w:after="0"/>
        <w:ind w:left="0"/>
        <w:jc w:val="both"/>
      </w:pPr>
      <w:r>
        <w:rPr>
          <w:rFonts w:ascii="Times New Roman"/>
          <w:b w:val="false"/>
          <w:i w:val="false"/>
          <w:color w:val="000000"/>
          <w:sz w:val="28"/>
        </w:rPr>
        <w:t>
      415. Должен знать:</w:t>
      </w:r>
    </w:p>
    <w:bookmarkEnd w:id="2109"/>
    <w:bookmarkStart w:name="z2113" w:id="2110"/>
    <w:p>
      <w:pPr>
        <w:spacing w:after="0"/>
        <w:ind w:left="0"/>
        <w:jc w:val="both"/>
      </w:pPr>
      <w:r>
        <w:rPr>
          <w:rFonts w:ascii="Times New Roman"/>
          <w:b w:val="false"/>
          <w:i w:val="false"/>
          <w:color w:val="000000"/>
          <w:sz w:val="28"/>
        </w:rPr>
        <w:t>
      приемы прессования-выжигания рисунка на коже вручную, правила утюжки кож и транспортирования полуфабрикатов.</w:t>
      </w:r>
    </w:p>
    <w:bookmarkEnd w:id="2110"/>
    <w:bookmarkStart w:name="z2114" w:id="2111"/>
    <w:p>
      <w:pPr>
        <w:spacing w:after="0"/>
        <w:ind w:left="0"/>
        <w:jc w:val="both"/>
      </w:pPr>
      <w:r>
        <w:rPr>
          <w:rFonts w:ascii="Times New Roman"/>
          <w:b w:val="false"/>
          <w:i w:val="false"/>
          <w:color w:val="000000"/>
          <w:sz w:val="28"/>
        </w:rPr>
        <w:t>
      Параграф 2. Прессовщик кож, 3-й разряд</w:t>
      </w:r>
    </w:p>
    <w:bookmarkEnd w:id="2111"/>
    <w:bookmarkStart w:name="z2115" w:id="2112"/>
    <w:p>
      <w:pPr>
        <w:spacing w:after="0"/>
        <w:ind w:left="0"/>
        <w:jc w:val="both"/>
      </w:pPr>
      <w:r>
        <w:rPr>
          <w:rFonts w:ascii="Times New Roman"/>
          <w:b w:val="false"/>
          <w:i w:val="false"/>
          <w:color w:val="000000"/>
          <w:sz w:val="28"/>
        </w:rPr>
        <w:t>
      416. Характеристика работ:</w:t>
      </w:r>
    </w:p>
    <w:bookmarkEnd w:id="2112"/>
    <w:bookmarkStart w:name="z2116" w:id="2113"/>
    <w:p>
      <w:pPr>
        <w:spacing w:after="0"/>
        <w:ind w:left="0"/>
        <w:jc w:val="both"/>
      </w:pPr>
      <w:r>
        <w:rPr>
          <w:rFonts w:ascii="Times New Roman"/>
          <w:b w:val="false"/>
          <w:i w:val="false"/>
          <w:color w:val="000000"/>
          <w:sz w:val="28"/>
        </w:rPr>
        <w:t>
      прессование кожи с целью придания ее лицу гладкой поверхности и закрепления на ней покрытий или нарезка мереи на лицевой стороне кожи обогреваемыми плитами на прессах,</w:t>
      </w:r>
    </w:p>
    <w:bookmarkEnd w:id="2113"/>
    <w:bookmarkStart w:name="z2117" w:id="2114"/>
    <w:p>
      <w:pPr>
        <w:spacing w:after="0"/>
        <w:ind w:left="0"/>
        <w:jc w:val="both"/>
      </w:pPr>
      <w:r>
        <w:rPr>
          <w:rFonts w:ascii="Times New Roman"/>
          <w:b w:val="false"/>
          <w:i w:val="false"/>
          <w:color w:val="000000"/>
          <w:sz w:val="28"/>
        </w:rPr>
        <w:t>
      регулирование температуры, давления и времени выдержки в зависимости от вида кожи и покрывного крашения.</w:t>
      </w:r>
    </w:p>
    <w:bookmarkEnd w:id="2114"/>
    <w:bookmarkStart w:name="z2118" w:id="2115"/>
    <w:p>
      <w:pPr>
        <w:spacing w:after="0"/>
        <w:ind w:left="0"/>
        <w:jc w:val="both"/>
      </w:pPr>
      <w:r>
        <w:rPr>
          <w:rFonts w:ascii="Times New Roman"/>
          <w:b w:val="false"/>
          <w:i w:val="false"/>
          <w:color w:val="000000"/>
          <w:sz w:val="28"/>
        </w:rPr>
        <w:t>
      417. Должен знать:</w:t>
      </w:r>
    </w:p>
    <w:bookmarkEnd w:id="2115"/>
    <w:bookmarkStart w:name="z2119" w:id="2116"/>
    <w:p>
      <w:pPr>
        <w:spacing w:after="0"/>
        <w:ind w:left="0"/>
        <w:jc w:val="both"/>
      </w:pPr>
      <w:r>
        <w:rPr>
          <w:rFonts w:ascii="Times New Roman"/>
          <w:b w:val="false"/>
          <w:i w:val="false"/>
          <w:color w:val="000000"/>
          <w:sz w:val="28"/>
        </w:rPr>
        <w:t>
      приемы прессования кож, свойства кож и покрытий, их изменение под действием высоких температур и давления, требования, предъявляемые к кожевенному полуфабрикату до и после прессования, принцип действия, правила регулирования обслуживаемого оборудования.</w:t>
      </w:r>
    </w:p>
    <w:bookmarkEnd w:id="2116"/>
    <w:bookmarkStart w:name="z2120" w:id="2117"/>
    <w:p>
      <w:pPr>
        <w:spacing w:after="0"/>
        <w:ind w:left="0"/>
        <w:jc w:val="both"/>
      </w:pPr>
      <w:r>
        <w:rPr>
          <w:rFonts w:ascii="Times New Roman"/>
          <w:b w:val="false"/>
          <w:i w:val="false"/>
          <w:color w:val="000000"/>
          <w:sz w:val="28"/>
        </w:rPr>
        <w:t>
      Параграф 3. Прессовщик кож, 4-й разряд</w:t>
      </w:r>
    </w:p>
    <w:bookmarkEnd w:id="2117"/>
    <w:bookmarkStart w:name="z2121" w:id="2118"/>
    <w:p>
      <w:pPr>
        <w:spacing w:after="0"/>
        <w:ind w:left="0"/>
        <w:jc w:val="both"/>
      </w:pPr>
      <w:r>
        <w:rPr>
          <w:rFonts w:ascii="Times New Roman"/>
          <w:b w:val="false"/>
          <w:i w:val="false"/>
          <w:color w:val="000000"/>
          <w:sz w:val="28"/>
        </w:rPr>
        <w:t>
      418. Характеристика работ:</w:t>
      </w:r>
    </w:p>
    <w:bookmarkEnd w:id="2118"/>
    <w:bookmarkStart w:name="z2122" w:id="2119"/>
    <w:p>
      <w:pPr>
        <w:spacing w:after="0"/>
        <w:ind w:left="0"/>
        <w:jc w:val="both"/>
      </w:pPr>
      <w:r>
        <w:rPr>
          <w:rFonts w:ascii="Times New Roman"/>
          <w:b w:val="false"/>
          <w:i w:val="false"/>
          <w:color w:val="000000"/>
          <w:sz w:val="28"/>
        </w:rPr>
        <w:t>
      прессование кож или тиснение (нарезка) мереи на прессах-полуавтоматах,</w:t>
      </w:r>
    </w:p>
    <w:bookmarkEnd w:id="2119"/>
    <w:bookmarkStart w:name="z2123" w:id="2120"/>
    <w:p>
      <w:pPr>
        <w:spacing w:after="0"/>
        <w:ind w:left="0"/>
        <w:jc w:val="both"/>
      </w:pPr>
      <w:r>
        <w:rPr>
          <w:rFonts w:ascii="Times New Roman"/>
          <w:b w:val="false"/>
          <w:i w:val="false"/>
          <w:color w:val="000000"/>
          <w:sz w:val="28"/>
        </w:rPr>
        <w:t>
      настройка и наладка автоматических систем и контрольно-измерительных приборов для обеспечения необходимых параметров проведения прессования кож: температуры плит, давления, времени выдержки кож под давлением и другое,</w:t>
      </w:r>
    </w:p>
    <w:bookmarkEnd w:id="2120"/>
    <w:bookmarkStart w:name="z2124" w:id="2121"/>
    <w:p>
      <w:pPr>
        <w:spacing w:after="0"/>
        <w:ind w:left="0"/>
        <w:jc w:val="both"/>
      </w:pPr>
      <w:r>
        <w:rPr>
          <w:rFonts w:ascii="Times New Roman"/>
          <w:b w:val="false"/>
          <w:i w:val="false"/>
          <w:color w:val="000000"/>
          <w:sz w:val="28"/>
        </w:rPr>
        <w:t>
      укладка кож на плиты пресса,</w:t>
      </w:r>
    </w:p>
    <w:bookmarkEnd w:id="2121"/>
    <w:bookmarkStart w:name="z2125" w:id="2122"/>
    <w:p>
      <w:pPr>
        <w:spacing w:after="0"/>
        <w:ind w:left="0"/>
        <w:jc w:val="both"/>
      </w:pPr>
      <w:r>
        <w:rPr>
          <w:rFonts w:ascii="Times New Roman"/>
          <w:b w:val="false"/>
          <w:i w:val="false"/>
          <w:color w:val="000000"/>
          <w:sz w:val="28"/>
        </w:rPr>
        <w:t>
      наблюдение за работой пресса, автоматических систем, контрольно-измерительных приборов,</w:t>
      </w:r>
    </w:p>
    <w:bookmarkEnd w:id="2122"/>
    <w:bookmarkStart w:name="z2126" w:id="2123"/>
    <w:p>
      <w:pPr>
        <w:spacing w:after="0"/>
        <w:ind w:left="0"/>
        <w:jc w:val="both"/>
      </w:pPr>
      <w:r>
        <w:rPr>
          <w:rFonts w:ascii="Times New Roman"/>
          <w:b w:val="false"/>
          <w:i w:val="false"/>
          <w:color w:val="000000"/>
          <w:sz w:val="28"/>
        </w:rPr>
        <w:t>
      съем кож после прессования, завешивание их на шесты, укладка на козелки или тележку с перекладыванием слоями бумаги.</w:t>
      </w:r>
    </w:p>
    <w:bookmarkEnd w:id="2123"/>
    <w:bookmarkStart w:name="z2127" w:id="2124"/>
    <w:p>
      <w:pPr>
        <w:spacing w:after="0"/>
        <w:ind w:left="0"/>
        <w:jc w:val="both"/>
      </w:pPr>
      <w:r>
        <w:rPr>
          <w:rFonts w:ascii="Times New Roman"/>
          <w:b w:val="false"/>
          <w:i w:val="false"/>
          <w:color w:val="000000"/>
          <w:sz w:val="28"/>
        </w:rPr>
        <w:t>
      419. Должен знать:</w:t>
      </w:r>
    </w:p>
    <w:bookmarkEnd w:id="2124"/>
    <w:bookmarkStart w:name="z2128" w:id="2125"/>
    <w:p>
      <w:pPr>
        <w:spacing w:after="0"/>
        <w:ind w:left="0"/>
        <w:jc w:val="both"/>
      </w:pPr>
      <w:r>
        <w:rPr>
          <w:rFonts w:ascii="Times New Roman"/>
          <w:b w:val="false"/>
          <w:i w:val="false"/>
          <w:color w:val="000000"/>
          <w:sz w:val="28"/>
        </w:rPr>
        <w:t>
      приемы прессования кож на прессах-полуавтоматах, технологию прессования кож, пороки прессования кож и способы их устранения, устройство обслуживаемых пресса, автоматических систем, контрольно-измерительных приборов, правила их настройки и наладки.</w:t>
      </w:r>
    </w:p>
    <w:bookmarkEnd w:id="2125"/>
    <w:bookmarkStart w:name="z2129" w:id="2126"/>
    <w:p>
      <w:pPr>
        <w:spacing w:after="0"/>
        <w:ind w:left="0"/>
        <w:jc w:val="both"/>
      </w:pPr>
      <w:r>
        <w:rPr>
          <w:rFonts w:ascii="Times New Roman"/>
          <w:b w:val="false"/>
          <w:i w:val="false"/>
          <w:color w:val="000000"/>
          <w:sz w:val="28"/>
        </w:rPr>
        <w:t>
      67. Прокатчик кож</w:t>
      </w:r>
    </w:p>
    <w:bookmarkEnd w:id="2126"/>
    <w:bookmarkStart w:name="z2130" w:id="2127"/>
    <w:p>
      <w:pPr>
        <w:spacing w:after="0"/>
        <w:ind w:left="0"/>
        <w:jc w:val="both"/>
      </w:pPr>
      <w:r>
        <w:rPr>
          <w:rFonts w:ascii="Times New Roman"/>
          <w:b w:val="false"/>
          <w:i w:val="false"/>
          <w:color w:val="000000"/>
          <w:sz w:val="28"/>
        </w:rPr>
        <w:t>
      Параграф 1. Прокатчик кож, 3-й разряд</w:t>
      </w:r>
    </w:p>
    <w:bookmarkEnd w:id="2127"/>
    <w:bookmarkStart w:name="z2131" w:id="2128"/>
    <w:p>
      <w:pPr>
        <w:spacing w:after="0"/>
        <w:ind w:left="0"/>
        <w:jc w:val="both"/>
      </w:pPr>
      <w:r>
        <w:rPr>
          <w:rFonts w:ascii="Times New Roman"/>
          <w:b w:val="false"/>
          <w:i w:val="false"/>
          <w:color w:val="000000"/>
          <w:sz w:val="28"/>
        </w:rPr>
        <w:t>
      420. Характеристика работ:</w:t>
      </w:r>
    </w:p>
    <w:bookmarkEnd w:id="2128"/>
    <w:bookmarkStart w:name="z2132" w:id="2129"/>
    <w:p>
      <w:pPr>
        <w:spacing w:after="0"/>
        <w:ind w:left="0"/>
        <w:jc w:val="both"/>
      </w:pPr>
      <w:r>
        <w:rPr>
          <w:rFonts w:ascii="Times New Roman"/>
          <w:b w:val="false"/>
          <w:i w:val="false"/>
          <w:color w:val="000000"/>
          <w:sz w:val="28"/>
        </w:rPr>
        <w:t>
      прокатка кож на проходных катках со съемом кож с транспортерной ленты,</w:t>
      </w:r>
    </w:p>
    <w:bookmarkEnd w:id="2129"/>
    <w:bookmarkStart w:name="z2133" w:id="2130"/>
    <w:p>
      <w:pPr>
        <w:spacing w:after="0"/>
        <w:ind w:left="0"/>
        <w:jc w:val="both"/>
      </w:pPr>
      <w:r>
        <w:rPr>
          <w:rFonts w:ascii="Times New Roman"/>
          <w:b w:val="false"/>
          <w:i w:val="false"/>
          <w:color w:val="000000"/>
          <w:sz w:val="28"/>
        </w:rPr>
        <w:t>
      участие в регулировании давления роликов проходных катков на кожу и наблюдение за их работой.</w:t>
      </w:r>
    </w:p>
    <w:bookmarkEnd w:id="2130"/>
    <w:bookmarkStart w:name="z2134" w:id="2131"/>
    <w:p>
      <w:pPr>
        <w:spacing w:after="0"/>
        <w:ind w:left="0"/>
        <w:jc w:val="both"/>
      </w:pPr>
      <w:r>
        <w:rPr>
          <w:rFonts w:ascii="Times New Roman"/>
          <w:b w:val="false"/>
          <w:i w:val="false"/>
          <w:color w:val="000000"/>
          <w:sz w:val="28"/>
        </w:rPr>
        <w:t>
      421. Должен знать:</w:t>
      </w:r>
    </w:p>
    <w:bookmarkEnd w:id="2131"/>
    <w:bookmarkStart w:name="z2135" w:id="2132"/>
    <w:p>
      <w:pPr>
        <w:spacing w:after="0"/>
        <w:ind w:left="0"/>
        <w:jc w:val="both"/>
      </w:pPr>
      <w:r>
        <w:rPr>
          <w:rFonts w:ascii="Times New Roman"/>
          <w:b w:val="false"/>
          <w:i w:val="false"/>
          <w:color w:val="000000"/>
          <w:sz w:val="28"/>
        </w:rPr>
        <w:t>
      правила прокатки кож на проходных катках, требования, предъявляемые к кожевенным полуфабрикатам до и после прокатки, устройство и принцип действия проходных катков для прокатки кож.</w:t>
      </w:r>
    </w:p>
    <w:bookmarkEnd w:id="2132"/>
    <w:bookmarkStart w:name="z2136" w:id="2133"/>
    <w:p>
      <w:pPr>
        <w:spacing w:after="0"/>
        <w:ind w:left="0"/>
        <w:jc w:val="both"/>
      </w:pPr>
      <w:r>
        <w:rPr>
          <w:rFonts w:ascii="Times New Roman"/>
          <w:b w:val="false"/>
          <w:i w:val="false"/>
          <w:color w:val="000000"/>
          <w:sz w:val="28"/>
        </w:rPr>
        <w:t>
      Параграф 2. Прокатчик кож, 4-й разряд</w:t>
      </w:r>
    </w:p>
    <w:bookmarkEnd w:id="2133"/>
    <w:bookmarkStart w:name="z2137" w:id="2134"/>
    <w:p>
      <w:pPr>
        <w:spacing w:after="0"/>
        <w:ind w:left="0"/>
        <w:jc w:val="both"/>
      </w:pPr>
      <w:r>
        <w:rPr>
          <w:rFonts w:ascii="Times New Roman"/>
          <w:b w:val="false"/>
          <w:i w:val="false"/>
          <w:color w:val="000000"/>
          <w:sz w:val="28"/>
        </w:rPr>
        <w:t>
      422. Характеристика работ:</w:t>
      </w:r>
    </w:p>
    <w:bookmarkEnd w:id="2134"/>
    <w:bookmarkStart w:name="z2138" w:id="2135"/>
    <w:p>
      <w:pPr>
        <w:spacing w:after="0"/>
        <w:ind w:left="0"/>
        <w:jc w:val="both"/>
      </w:pPr>
      <w:r>
        <w:rPr>
          <w:rFonts w:ascii="Times New Roman"/>
          <w:b w:val="false"/>
          <w:i w:val="false"/>
          <w:color w:val="000000"/>
          <w:sz w:val="28"/>
        </w:rPr>
        <w:t>
      прокатка кож на проходных катках с целью уплотнения кожи и придания ей необходимой жесткости с укладкой кож лицом вверх на транспортер проходного катка, не допуская складок, заминов и пятен на лицевой стороне кож, и заправка их между роликами катка,</w:t>
      </w:r>
    </w:p>
    <w:bookmarkEnd w:id="2135"/>
    <w:bookmarkStart w:name="z2139" w:id="2136"/>
    <w:p>
      <w:pPr>
        <w:spacing w:after="0"/>
        <w:ind w:left="0"/>
        <w:jc w:val="both"/>
      </w:pPr>
      <w:r>
        <w:rPr>
          <w:rFonts w:ascii="Times New Roman"/>
          <w:b w:val="false"/>
          <w:i w:val="false"/>
          <w:color w:val="000000"/>
          <w:sz w:val="28"/>
        </w:rPr>
        <w:t>
      регулирование давления роликов катка на кожу.</w:t>
      </w:r>
    </w:p>
    <w:bookmarkEnd w:id="2136"/>
    <w:bookmarkStart w:name="z2140" w:id="2137"/>
    <w:p>
      <w:pPr>
        <w:spacing w:after="0"/>
        <w:ind w:left="0"/>
        <w:jc w:val="both"/>
      </w:pPr>
      <w:r>
        <w:rPr>
          <w:rFonts w:ascii="Times New Roman"/>
          <w:b w:val="false"/>
          <w:i w:val="false"/>
          <w:color w:val="000000"/>
          <w:sz w:val="28"/>
        </w:rPr>
        <w:t>
      423. Должен знать:</w:t>
      </w:r>
    </w:p>
    <w:bookmarkEnd w:id="2137"/>
    <w:bookmarkStart w:name="z2141" w:id="2138"/>
    <w:p>
      <w:pPr>
        <w:spacing w:after="0"/>
        <w:ind w:left="0"/>
        <w:jc w:val="both"/>
      </w:pPr>
      <w:r>
        <w:rPr>
          <w:rFonts w:ascii="Times New Roman"/>
          <w:b w:val="false"/>
          <w:i w:val="false"/>
          <w:color w:val="000000"/>
          <w:sz w:val="28"/>
        </w:rPr>
        <w:t>
      приемы прокатки кож на проходных катках с учетом назначения готовой кожи, правила технической эксплуатации проходного катка и регулирования давления роликов катка на кожу.</w:t>
      </w:r>
    </w:p>
    <w:bookmarkEnd w:id="2138"/>
    <w:bookmarkStart w:name="z2142" w:id="2139"/>
    <w:p>
      <w:pPr>
        <w:spacing w:after="0"/>
        <w:ind w:left="0"/>
        <w:jc w:val="both"/>
      </w:pPr>
      <w:r>
        <w:rPr>
          <w:rFonts w:ascii="Times New Roman"/>
          <w:b w:val="false"/>
          <w:i w:val="false"/>
          <w:color w:val="000000"/>
          <w:sz w:val="28"/>
        </w:rPr>
        <w:t>
      Параграф 3. Прокатчик кож, 5-й разряд</w:t>
      </w:r>
    </w:p>
    <w:bookmarkEnd w:id="2139"/>
    <w:bookmarkStart w:name="z2143" w:id="2140"/>
    <w:p>
      <w:pPr>
        <w:spacing w:after="0"/>
        <w:ind w:left="0"/>
        <w:jc w:val="both"/>
      </w:pPr>
      <w:r>
        <w:rPr>
          <w:rFonts w:ascii="Times New Roman"/>
          <w:b w:val="false"/>
          <w:i w:val="false"/>
          <w:color w:val="000000"/>
          <w:sz w:val="28"/>
        </w:rPr>
        <w:t xml:space="preserve">
      424. Характеристика работ: </w:t>
      </w:r>
    </w:p>
    <w:bookmarkEnd w:id="2140"/>
    <w:bookmarkStart w:name="z2144" w:id="2141"/>
    <w:p>
      <w:pPr>
        <w:spacing w:after="0"/>
        <w:ind w:left="0"/>
        <w:jc w:val="both"/>
      </w:pPr>
      <w:r>
        <w:rPr>
          <w:rFonts w:ascii="Times New Roman"/>
          <w:b w:val="false"/>
          <w:i w:val="false"/>
          <w:color w:val="000000"/>
          <w:sz w:val="28"/>
        </w:rPr>
        <w:t>
      прокатка кож на гидравлических непроходных катках с целью уплотнения кожи, придания ей необходимой жесткости, стойкости и блеска,</w:t>
      </w:r>
    </w:p>
    <w:bookmarkEnd w:id="2141"/>
    <w:bookmarkStart w:name="z2145" w:id="2142"/>
    <w:p>
      <w:pPr>
        <w:spacing w:after="0"/>
        <w:ind w:left="0"/>
        <w:jc w:val="both"/>
      </w:pPr>
      <w:r>
        <w:rPr>
          <w:rFonts w:ascii="Times New Roman"/>
          <w:b w:val="false"/>
          <w:i w:val="false"/>
          <w:color w:val="000000"/>
          <w:sz w:val="28"/>
        </w:rPr>
        <w:t>
      укладка кож лицевой стороной вверх на плиту стола и прокатка их по участкам,</w:t>
      </w:r>
    </w:p>
    <w:bookmarkEnd w:id="2142"/>
    <w:bookmarkStart w:name="z2146" w:id="2143"/>
    <w:p>
      <w:pPr>
        <w:spacing w:after="0"/>
        <w:ind w:left="0"/>
        <w:jc w:val="both"/>
      </w:pPr>
      <w:r>
        <w:rPr>
          <w:rFonts w:ascii="Times New Roman"/>
          <w:b w:val="false"/>
          <w:i w:val="false"/>
          <w:color w:val="000000"/>
          <w:sz w:val="28"/>
        </w:rPr>
        <w:t>
      регулирование давления прокатных роликов на кожу в соответствии с ее назначением,</w:t>
      </w:r>
    </w:p>
    <w:bookmarkEnd w:id="2143"/>
    <w:bookmarkStart w:name="z2147" w:id="2144"/>
    <w:p>
      <w:pPr>
        <w:spacing w:after="0"/>
        <w:ind w:left="0"/>
        <w:jc w:val="both"/>
      </w:pPr>
      <w:r>
        <w:rPr>
          <w:rFonts w:ascii="Times New Roman"/>
          <w:b w:val="false"/>
          <w:i w:val="false"/>
          <w:color w:val="000000"/>
          <w:sz w:val="28"/>
        </w:rPr>
        <w:t>
      наблюдение за контрольно-измерительными приборами, находящимися на пульте управления катка.</w:t>
      </w:r>
    </w:p>
    <w:bookmarkEnd w:id="2144"/>
    <w:bookmarkStart w:name="z2148" w:id="2145"/>
    <w:p>
      <w:pPr>
        <w:spacing w:after="0"/>
        <w:ind w:left="0"/>
        <w:jc w:val="both"/>
      </w:pPr>
      <w:r>
        <w:rPr>
          <w:rFonts w:ascii="Times New Roman"/>
          <w:b w:val="false"/>
          <w:i w:val="false"/>
          <w:color w:val="000000"/>
          <w:sz w:val="28"/>
        </w:rPr>
        <w:t>
      425. Должен знать:</w:t>
      </w:r>
    </w:p>
    <w:bookmarkEnd w:id="2145"/>
    <w:bookmarkStart w:name="z2149" w:id="2146"/>
    <w:p>
      <w:pPr>
        <w:spacing w:after="0"/>
        <w:ind w:left="0"/>
        <w:jc w:val="both"/>
      </w:pPr>
      <w:r>
        <w:rPr>
          <w:rFonts w:ascii="Times New Roman"/>
          <w:b w:val="false"/>
          <w:i w:val="false"/>
          <w:color w:val="000000"/>
          <w:sz w:val="28"/>
        </w:rPr>
        <w:t>
      технологический режим прокатки на гидравлических непроходных катках с учетом назначения готовой кожи, устройство, правила наладки гидравлических непроходных катков и контрольно-измерительных приборов.</w:t>
      </w:r>
    </w:p>
    <w:bookmarkEnd w:id="2146"/>
    <w:bookmarkStart w:name="z2150" w:id="2147"/>
    <w:p>
      <w:pPr>
        <w:spacing w:after="0"/>
        <w:ind w:left="0"/>
        <w:jc w:val="both"/>
      </w:pPr>
      <w:r>
        <w:rPr>
          <w:rFonts w:ascii="Times New Roman"/>
          <w:b w:val="false"/>
          <w:i w:val="false"/>
          <w:color w:val="000000"/>
          <w:sz w:val="28"/>
        </w:rPr>
        <w:t>
      68. Разводчик кож</w:t>
      </w:r>
    </w:p>
    <w:bookmarkEnd w:id="2147"/>
    <w:bookmarkStart w:name="z2151" w:id="2148"/>
    <w:p>
      <w:pPr>
        <w:spacing w:after="0"/>
        <w:ind w:left="0"/>
        <w:jc w:val="both"/>
      </w:pPr>
      <w:r>
        <w:rPr>
          <w:rFonts w:ascii="Times New Roman"/>
          <w:b w:val="false"/>
          <w:i w:val="false"/>
          <w:color w:val="000000"/>
          <w:sz w:val="28"/>
        </w:rPr>
        <w:t>
      Параграф 1. Разводчик кож, 3-й разряд</w:t>
      </w:r>
    </w:p>
    <w:bookmarkEnd w:id="2148"/>
    <w:bookmarkStart w:name="z2152" w:id="2149"/>
    <w:p>
      <w:pPr>
        <w:spacing w:after="0"/>
        <w:ind w:left="0"/>
        <w:jc w:val="both"/>
      </w:pPr>
      <w:r>
        <w:rPr>
          <w:rFonts w:ascii="Times New Roman"/>
          <w:b w:val="false"/>
          <w:i w:val="false"/>
          <w:color w:val="000000"/>
          <w:sz w:val="28"/>
        </w:rPr>
        <w:t>
      426. Характеристика работ:</w:t>
      </w:r>
    </w:p>
    <w:bookmarkEnd w:id="2149"/>
    <w:bookmarkStart w:name="z2153" w:id="2150"/>
    <w:p>
      <w:pPr>
        <w:spacing w:after="0"/>
        <w:ind w:left="0"/>
        <w:jc w:val="both"/>
      </w:pPr>
      <w:r>
        <w:rPr>
          <w:rFonts w:ascii="Times New Roman"/>
          <w:b w:val="false"/>
          <w:i w:val="false"/>
          <w:color w:val="000000"/>
          <w:sz w:val="28"/>
        </w:rPr>
        <w:t>
      разводка кож на многостольных машинах и машинах типа строгальных,</w:t>
      </w:r>
    </w:p>
    <w:bookmarkEnd w:id="2150"/>
    <w:bookmarkStart w:name="z2154" w:id="2151"/>
    <w:p>
      <w:pPr>
        <w:spacing w:after="0"/>
        <w:ind w:left="0"/>
        <w:jc w:val="both"/>
      </w:pPr>
      <w:r>
        <w:rPr>
          <w:rFonts w:ascii="Times New Roman"/>
          <w:b w:val="false"/>
          <w:i w:val="false"/>
          <w:color w:val="000000"/>
          <w:sz w:val="28"/>
        </w:rPr>
        <w:t>
      разделка лап и периферийных участков кожи с целью устранения складок, морщин и увеличения площади,</w:t>
      </w:r>
    </w:p>
    <w:bookmarkEnd w:id="2151"/>
    <w:bookmarkStart w:name="z2155" w:id="2152"/>
    <w:p>
      <w:pPr>
        <w:spacing w:after="0"/>
        <w:ind w:left="0"/>
        <w:jc w:val="both"/>
      </w:pPr>
      <w:r>
        <w:rPr>
          <w:rFonts w:ascii="Times New Roman"/>
          <w:b w:val="false"/>
          <w:i w:val="false"/>
          <w:color w:val="000000"/>
          <w:sz w:val="28"/>
        </w:rPr>
        <w:t>
      определение степени готовности кож к проведению операций разводки.</w:t>
      </w:r>
    </w:p>
    <w:bookmarkEnd w:id="2152"/>
    <w:bookmarkStart w:name="z2156" w:id="2153"/>
    <w:p>
      <w:pPr>
        <w:spacing w:after="0"/>
        <w:ind w:left="0"/>
        <w:jc w:val="both"/>
      </w:pPr>
      <w:r>
        <w:rPr>
          <w:rFonts w:ascii="Times New Roman"/>
          <w:b w:val="false"/>
          <w:i w:val="false"/>
          <w:color w:val="000000"/>
          <w:sz w:val="28"/>
        </w:rPr>
        <w:t>
      427. Должен знать:</w:t>
      </w:r>
    </w:p>
    <w:bookmarkEnd w:id="2153"/>
    <w:bookmarkStart w:name="z2157" w:id="2154"/>
    <w:p>
      <w:pPr>
        <w:spacing w:after="0"/>
        <w:ind w:left="0"/>
        <w:jc w:val="both"/>
      </w:pPr>
      <w:r>
        <w:rPr>
          <w:rFonts w:ascii="Times New Roman"/>
          <w:b w:val="false"/>
          <w:i w:val="false"/>
          <w:color w:val="000000"/>
          <w:sz w:val="28"/>
        </w:rPr>
        <w:t>
      приемы разводки кож на многостольных машинах и машинах типа строгальных, возможные дефекты обработки кож (сдиры, царапины, плохая разводка, разрывы, обрывы), способы их выявления и устранения, правила регулирования и эксплуатации применяемых машин.</w:t>
      </w:r>
    </w:p>
    <w:bookmarkEnd w:id="2154"/>
    <w:bookmarkStart w:name="z2158" w:id="2155"/>
    <w:p>
      <w:pPr>
        <w:spacing w:after="0"/>
        <w:ind w:left="0"/>
        <w:jc w:val="both"/>
      </w:pPr>
      <w:r>
        <w:rPr>
          <w:rFonts w:ascii="Times New Roman"/>
          <w:b w:val="false"/>
          <w:i w:val="false"/>
          <w:color w:val="000000"/>
          <w:sz w:val="28"/>
        </w:rPr>
        <w:t>
      Параграф 2. Разводчик кож, 4-й разряд</w:t>
      </w:r>
    </w:p>
    <w:bookmarkEnd w:id="2155"/>
    <w:bookmarkStart w:name="z2159" w:id="2156"/>
    <w:p>
      <w:pPr>
        <w:spacing w:after="0"/>
        <w:ind w:left="0"/>
        <w:jc w:val="both"/>
      </w:pPr>
      <w:r>
        <w:rPr>
          <w:rFonts w:ascii="Times New Roman"/>
          <w:b w:val="false"/>
          <w:i w:val="false"/>
          <w:color w:val="000000"/>
          <w:sz w:val="28"/>
        </w:rPr>
        <w:t>
      428. Характеристика работ:</w:t>
      </w:r>
    </w:p>
    <w:bookmarkEnd w:id="2156"/>
    <w:bookmarkStart w:name="z2160" w:id="2157"/>
    <w:p>
      <w:pPr>
        <w:spacing w:after="0"/>
        <w:ind w:left="0"/>
        <w:jc w:val="both"/>
      </w:pPr>
      <w:r>
        <w:rPr>
          <w:rFonts w:ascii="Times New Roman"/>
          <w:b w:val="false"/>
          <w:i w:val="false"/>
          <w:color w:val="000000"/>
          <w:sz w:val="28"/>
        </w:rPr>
        <w:t>
      разводка кож на валичных машинах и разводка юфти и шевро циклями вручную с целью устранения складок, морщин и увеличения площади,</w:t>
      </w:r>
    </w:p>
    <w:bookmarkEnd w:id="2157"/>
    <w:bookmarkStart w:name="z2161" w:id="2158"/>
    <w:p>
      <w:pPr>
        <w:spacing w:after="0"/>
        <w:ind w:left="0"/>
        <w:jc w:val="both"/>
      </w:pPr>
      <w:r>
        <w:rPr>
          <w:rFonts w:ascii="Times New Roman"/>
          <w:b w:val="false"/>
          <w:i w:val="false"/>
          <w:color w:val="000000"/>
          <w:sz w:val="28"/>
        </w:rPr>
        <w:t>
      регулирование зазора между валами, температуры обогреваемого вала,</w:t>
      </w:r>
    </w:p>
    <w:bookmarkEnd w:id="2158"/>
    <w:bookmarkStart w:name="z2162" w:id="2159"/>
    <w:p>
      <w:pPr>
        <w:spacing w:after="0"/>
        <w:ind w:left="0"/>
        <w:jc w:val="both"/>
      </w:pPr>
      <w:r>
        <w:rPr>
          <w:rFonts w:ascii="Times New Roman"/>
          <w:b w:val="false"/>
          <w:i w:val="false"/>
          <w:color w:val="000000"/>
          <w:sz w:val="28"/>
        </w:rPr>
        <w:t>
      выстилание обработанного полуфабриката,</w:t>
      </w:r>
    </w:p>
    <w:bookmarkEnd w:id="2159"/>
    <w:bookmarkStart w:name="z2163" w:id="2160"/>
    <w:p>
      <w:pPr>
        <w:spacing w:after="0"/>
        <w:ind w:left="0"/>
        <w:jc w:val="both"/>
      </w:pPr>
      <w:r>
        <w:rPr>
          <w:rFonts w:ascii="Times New Roman"/>
          <w:b w:val="false"/>
          <w:i w:val="false"/>
          <w:color w:val="000000"/>
          <w:sz w:val="28"/>
        </w:rPr>
        <w:t>
      правка циклей.</w:t>
      </w:r>
    </w:p>
    <w:bookmarkEnd w:id="2160"/>
    <w:bookmarkStart w:name="z2164" w:id="2161"/>
    <w:p>
      <w:pPr>
        <w:spacing w:after="0"/>
        <w:ind w:left="0"/>
        <w:jc w:val="both"/>
      </w:pPr>
      <w:r>
        <w:rPr>
          <w:rFonts w:ascii="Times New Roman"/>
          <w:b w:val="false"/>
          <w:i w:val="false"/>
          <w:color w:val="000000"/>
          <w:sz w:val="28"/>
        </w:rPr>
        <w:t>
      429. Должен знать:</w:t>
      </w:r>
    </w:p>
    <w:bookmarkEnd w:id="2161"/>
    <w:bookmarkStart w:name="z2165" w:id="2162"/>
    <w:p>
      <w:pPr>
        <w:spacing w:after="0"/>
        <w:ind w:left="0"/>
        <w:jc w:val="both"/>
      </w:pPr>
      <w:r>
        <w:rPr>
          <w:rFonts w:ascii="Times New Roman"/>
          <w:b w:val="false"/>
          <w:i w:val="false"/>
          <w:color w:val="000000"/>
          <w:sz w:val="28"/>
        </w:rPr>
        <w:t>
      правила разводки кож на валичных машинах, разводки юфти и шевро циклями вручную, выстилания обработанных кожевенных полуфабрикатов, устройство валичных машин, правила их регулирования и эксплуатации, способы правки циклей.</w:t>
      </w:r>
    </w:p>
    <w:bookmarkEnd w:id="2162"/>
    <w:bookmarkStart w:name="z2166" w:id="2163"/>
    <w:p>
      <w:pPr>
        <w:spacing w:after="0"/>
        <w:ind w:left="0"/>
        <w:jc w:val="both"/>
      </w:pPr>
      <w:r>
        <w:rPr>
          <w:rFonts w:ascii="Times New Roman"/>
          <w:b w:val="false"/>
          <w:i w:val="false"/>
          <w:color w:val="000000"/>
          <w:sz w:val="28"/>
        </w:rPr>
        <w:t>
      Параграф 3. Разводчик кож, 5-й разряд</w:t>
      </w:r>
    </w:p>
    <w:bookmarkEnd w:id="2163"/>
    <w:bookmarkStart w:name="z2167" w:id="2164"/>
    <w:p>
      <w:pPr>
        <w:spacing w:after="0"/>
        <w:ind w:left="0"/>
        <w:jc w:val="both"/>
      </w:pPr>
      <w:r>
        <w:rPr>
          <w:rFonts w:ascii="Times New Roman"/>
          <w:b w:val="false"/>
          <w:i w:val="false"/>
          <w:color w:val="000000"/>
          <w:sz w:val="28"/>
        </w:rPr>
        <w:t>
      430. Характеристика работ:</w:t>
      </w:r>
    </w:p>
    <w:bookmarkEnd w:id="2164"/>
    <w:bookmarkStart w:name="z2168" w:id="2165"/>
    <w:p>
      <w:pPr>
        <w:spacing w:after="0"/>
        <w:ind w:left="0"/>
        <w:jc w:val="both"/>
      </w:pPr>
      <w:r>
        <w:rPr>
          <w:rFonts w:ascii="Times New Roman"/>
          <w:b w:val="false"/>
          <w:i w:val="false"/>
          <w:color w:val="000000"/>
          <w:sz w:val="28"/>
        </w:rPr>
        <w:t>
      разводка кож на барабанных машинах с целью устранения складок, морщин и увеличения площади,</w:t>
      </w:r>
    </w:p>
    <w:bookmarkEnd w:id="2165"/>
    <w:bookmarkStart w:name="z2169" w:id="2166"/>
    <w:p>
      <w:pPr>
        <w:spacing w:after="0"/>
        <w:ind w:left="0"/>
        <w:jc w:val="both"/>
      </w:pPr>
      <w:r>
        <w:rPr>
          <w:rFonts w:ascii="Times New Roman"/>
          <w:b w:val="false"/>
          <w:i w:val="false"/>
          <w:color w:val="000000"/>
          <w:sz w:val="28"/>
        </w:rPr>
        <w:t>
      регулирование зазора между ножевым и опорным барабанами в зависимости от толщины и вида обрабатываемых кож.</w:t>
      </w:r>
    </w:p>
    <w:bookmarkEnd w:id="2166"/>
    <w:bookmarkStart w:name="z2170" w:id="2167"/>
    <w:p>
      <w:pPr>
        <w:spacing w:after="0"/>
        <w:ind w:left="0"/>
        <w:jc w:val="both"/>
      </w:pPr>
      <w:r>
        <w:rPr>
          <w:rFonts w:ascii="Times New Roman"/>
          <w:b w:val="false"/>
          <w:i w:val="false"/>
          <w:color w:val="000000"/>
          <w:sz w:val="28"/>
        </w:rPr>
        <w:t>
      431. Должен знать:</w:t>
      </w:r>
    </w:p>
    <w:bookmarkEnd w:id="2167"/>
    <w:bookmarkStart w:name="z2171" w:id="2168"/>
    <w:p>
      <w:pPr>
        <w:spacing w:after="0"/>
        <w:ind w:left="0"/>
        <w:jc w:val="both"/>
      </w:pPr>
      <w:r>
        <w:rPr>
          <w:rFonts w:ascii="Times New Roman"/>
          <w:b w:val="false"/>
          <w:i w:val="false"/>
          <w:color w:val="000000"/>
          <w:sz w:val="28"/>
        </w:rPr>
        <w:t>
      правила разводки кож на барабанных машинах, устройство барабанных машин, правила их регулирования и эксплуатации.</w:t>
      </w:r>
    </w:p>
    <w:bookmarkEnd w:id="2168"/>
    <w:bookmarkStart w:name="z2172" w:id="2169"/>
    <w:p>
      <w:pPr>
        <w:spacing w:after="0"/>
        <w:ind w:left="0"/>
        <w:jc w:val="both"/>
      </w:pPr>
      <w:r>
        <w:rPr>
          <w:rFonts w:ascii="Times New Roman"/>
          <w:b w:val="false"/>
          <w:i w:val="false"/>
          <w:color w:val="000000"/>
          <w:sz w:val="28"/>
        </w:rPr>
        <w:t>
      69. Раскройщик кожевенного сырья</w:t>
      </w:r>
    </w:p>
    <w:bookmarkEnd w:id="2169"/>
    <w:bookmarkStart w:name="z2173" w:id="2170"/>
    <w:p>
      <w:pPr>
        <w:spacing w:after="0"/>
        <w:ind w:left="0"/>
        <w:jc w:val="both"/>
      </w:pPr>
      <w:r>
        <w:rPr>
          <w:rFonts w:ascii="Times New Roman"/>
          <w:b w:val="false"/>
          <w:i w:val="false"/>
          <w:color w:val="000000"/>
          <w:sz w:val="28"/>
        </w:rPr>
        <w:t>
      Параграф 1. Раскройщик кожевенного сырья, 2-й разряд</w:t>
      </w:r>
    </w:p>
    <w:bookmarkEnd w:id="2170"/>
    <w:bookmarkStart w:name="z2174" w:id="2171"/>
    <w:p>
      <w:pPr>
        <w:spacing w:after="0"/>
        <w:ind w:left="0"/>
        <w:jc w:val="both"/>
      </w:pPr>
      <w:r>
        <w:rPr>
          <w:rFonts w:ascii="Times New Roman"/>
          <w:b w:val="false"/>
          <w:i w:val="false"/>
          <w:color w:val="000000"/>
          <w:sz w:val="28"/>
        </w:rPr>
        <w:t>
      432. Характеристика работ:</w:t>
      </w:r>
    </w:p>
    <w:bookmarkEnd w:id="2171"/>
    <w:bookmarkStart w:name="z2175" w:id="2172"/>
    <w:p>
      <w:pPr>
        <w:spacing w:after="0"/>
        <w:ind w:left="0"/>
        <w:jc w:val="both"/>
      </w:pPr>
      <w:r>
        <w:rPr>
          <w:rFonts w:ascii="Times New Roman"/>
          <w:b w:val="false"/>
          <w:i w:val="false"/>
          <w:color w:val="000000"/>
          <w:sz w:val="28"/>
        </w:rPr>
        <w:t>
      раскрой (крупонирование) свиных или конских шкур в соответствии с требованиями государственных стандартов под руководством раскройщика кожевенного сырья более высокой квалификации,</w:t>
      </w:r>
    </w:p>
    <w:bookmarkEnd w:id="2172"/>
    <w:bookmarkStart w:name="z2176" w:id="2173"/>
    <w:p>
      <w:pPr>
        <w:spacing w:after="0"/>
        <w:ind w:left="0"/>
        <w:jc w:val="both"/>
      </w:pPr>
      <w:r>
        <w:rPr>
          <w:rFonts w:ascii="Times New Roman"/>
          <w:b w:val="false"/>
          <w:i w:val="false"/>
          <w:color w:val="000000"/>
          <w:sz w:val="28"/>
        </w:rPr>
        <w:t>
      укладка шкур, голья, полуфабрикатов, кож на стол,</w:t>
      </w:r>
    </w:p>
    <w:bookmarkEnd w:id="2173"/>
    <w:bookmarkStart w:name="z2177" w:id="2174"/>
    <w:p>
      <w:pPr>
        <w:spacing w:after="0"/>
        <w:ind w:left="0"/>
        <w:jc w:val="both"/>
      </w:pPr>
      <w:r>
        <w:rPr>
          <w:rFonts w:ascii="Times New Roman"/>
          <w:b w:val="false"/>
          <w:i w:val="false"/>
          <w:color w:val="000000"/>
          <w:sz w:val="28"/>
        </w:rPr>
        <w:t>
      надрезание огузочной части свиных шкур по линии хребта,</w:t>
      </w:r>
    </w:p>
    <w:bookmarkEnd w:id="2174"/>
    <w:bookmarkStart w:name="z2178" w:id="2175"/>
    <w:p>
      <w:pPr>
        <w:spacing w:after="0"/>
        <w:ind w:left="0"/>
        <w:jc w:val="both"/>
      </w:pPr>
      <w:r>
        <w:rPr>
          <w:rFonts w:ascii="Times New Roman"/>
          <w:b w:val="false"/>
          <w:i w:val="false"/>
          <w:color w:val="000000"/>
          <w:sz w:val="28"/>
        </w:rPr>
        <w:t>
      клеймение и укладка элементов кроя шкур.</w:t>
      </w:r>
    </w:p>
    <w:bookmarkEnd w:id="2175"/>
    <w:bookmarkStart w:name="z2179" w:id="2176"/>
    <w:p>
      <w:pPr>
        <w:spacing w:after="0"/>
        <w:ind w:left="0"/>
        <w:jc w:val="both"/>
      </w:pPr>
      <w:r>
        <w:rPr>
          <w:rFonts w:ascii="Times New Roman"/>
          <w:b w:val="false"/>
          <w:i w:val="false"/>
          <w:color w:val="000000"/>
          <w:sz w:val="28"/>
        </w:rPr>
        <w:t>
      433. Должен знать:</w:t>
      </w:r>
    </w:p>
    <w:bookmarkEnd w:id="2176"/>
    <w:bookmarkStart w:name="z2180" w:id="2177"/>
    <w:p>
      <w:pPr>
        <w:spacing w:after="0"/>
        <w:ind w:left="0"/>
        <w:jc w:val="both"/>
      </w:pPr>
      <w:r>
        <w:rPr>
          <w:rFonts w:ascii="Times New Roman"/>
          <w:b w:val="false"/>
          <w:i w:val="false"/>
          <w:color w:val="000000"/>
          <w:sz w:val="28"/>
        </w:rPr>
        <w:t>
      правила раскроя (крупонирования) свиных или конских шкур, виды кожевенного сырья, требования, предъявляемые к крупонированию, элементам кроя кож и укладки их для крупонирования.</w:t>
      </w:r>
    </w:p>
    <w:bookmarkEnd w:id="2177"/>
    <w:bookmarkStart w:name="z2181" w:id="2178"/>
    <w:p>
      <w:pPr>
        <w:spacing w:after="0"/>
        <w:ind w:left="0"/>
        <w:jc w:val="both"/>
      </w:pPr>
      <w:r>
        <w:rPr>
          <w:rFonts w:ascii="Times New Roman"/>
          <w:b w:val="false"/>
          <w:i w:val="false"/>
          <w:color w:val="000000"/>
          <w:sz w:val="28"/>
        </w:rPr>
        <w:t>
      Параграф 2. Раскройщик кожевенного сырья, 3-й разряд</w:t>
      </w:r>
    </w:p>
    <w:bookmarkEnd w:id="2178"/>
    <w:bookmarkStart w:name="z2182" w:id="2179"/>
    <w:p>
      <w:pPr>
        <w:spacing w:after="0"/>
        <w:ind w:left="0"/>
        <w:jc w:val="both"/>
      </w:pPr>
      <w:r>
        <w:rPr>
          <w:rFonts w:ascii="Times New Roman"/>
          <w:b w:val="false"/>
          <w:i w:val="false"/>
          <w:color w:val="000000"/>
          <w:sz w:val="28"/>
        </w:rPr>
        <w:t>
      434. Характеристика работ:</w:t>
      </w:r>
    </w:p>
    <w:bookmarkEnd w:id="2179"/>
    <w:bookmarkStart w:name="z2183" w:id="2180"/>
    <w:p>
      <w:pPr>
        <w:spacing w:after="0"/>
        <w:ind w:left="0"/>
        <w:jc w:val="both"/>
      </w:pPr>
      <w:r>
        <w:rPr>
          <w:rFonts w:ascii="Times New Roman"/>
          <w:b w:val="false"/>
          <w:i w:val="false"/>
          <w:color w:val="000000"/>
          <w:sz w:val="28"/>
        </w:rPr>
        <w:t>
      раскрой (крупонирование) полуфабрикатов, голья, шкур крупного рогатого скота на крупоны (чепраки), воротки, полы и другие элементы кроя под руководством раскройщика кожевенного сырья более высокой квалификации.</w:t>
      </w:r>
    </w:p>
    <w:bookmarkEnd w:id="2180"/>
    <w:bookmarkStart w:name="z2184" w:id="2181"/>
    <w:p>
      <w:pPr>
        <w:spacing w:after="0"/>
        <w:ind w:left="0"/>
        <w:jc w:val="both"/>
      </w:pPr>
      <w:r>
        <w:rPr>
          <w:rFonts w:ascii="Times New Roman"/>
          <w:b w:val="false"/>
          <w:i w:val="false"/>
          <w:color w:val="000000"/>
          <w:sz w:val="28"/>
        </w:rPr>
        <w:t>
      435. Должен знать:</w:t>
      </w:r>
    </w:p>
    <w:bookmarkEnd w:id="2181"/>
    <w:bookmarkStart w:name="z2185" w:id="2182"/>
    <w:p>
      <w:pPr>
        <w:spacing w:after="0"/>
        <w:ind w:left="0"/>
        <w:jc w:val="both"/>
      </w:pPr>
      <w:r>
        <w:rPr>
          <w:rFonts w:ascii="Times New Roman"/>
          <w:b w:val="false"/>
          <w:i w:val="false"/>
          <w:color w:val="000000"/>
          <w:sz w:val="28"/>
        </w:rPr>
        <w:t>
      правила раскроя (крупонирования) полуфабрикатов, голья, шкур крупного рогатого скота.</w:t>
      </w:r>
    </w:p>
    <w:bookmarkEnd w:id="2182"/>
    <w:bookmarkStart w:name="z2186" w:id="2183"/>
    <w:p>
      <w:pPr>
        <w:spacing w:after="0"/>
        <w:ind w:left="0"/>
        <w:jc w:val="both"/>
      </w:pPr>
      <w:r>
        <w:rPr>
          <w:rFonts w:ascii="Times New Roman"/>
          <w:b w:val="false"/>
          <w:i w:val="false"/>
          <w:color w:val="000000"/>
          <w:sz w:val="28"/>
        </w:rPr>
        <w:t>
      Параграф 3. Раскройщик кожевенного сырья, 4-й разряд</w:t>
      </w:r>
    </w:p>
    <w:bookmarkEnd w:id="2183"/>
    <w:bookmarkStart w:name="z2187" w:id="2184"/>
    <w:p>
      <w:pPr>
        <w:spacing w:after="0"/>
        <w:ind w:left="0"/>
        <w:jc w:val="both"/>
      </w:pPr>
      <w:r>
        <w:rPr>
          <w:rFonts w:ascii="Times New Roman"/>
          <w:b w:val="false"/>
          <w:i w:val="false"/>
          <w:color w:val="000000"/>
          <w:sz w:val="28"/>
        </w:rPr>
        <w:t>
      436. Характеристика работ:</w:t>
      </w:r>
    </w:p>
    <w:bookmarkEnd w:id="2184"/>
    <w:bookmarkStart w:name="z2188" w:id="2185"/>
    <w:p>
      <w:pPr>
        <w:spacing w:after="0"/>
        <w:ind w:left="0"/>
        <w:jc w:val="both"/>
      </w:pPr>
      <w:r>
        <w:rPr>
          <w:rFonts w:ascii="Times New Roman"/>
          <w:b w:val="false"/>
          <w:i w:val="false"/>
          <w:color w:val="000000"/>
          <w:sz w:val="28"/>
        </w:rPr>
        <w:t>
      раскрой (крупонирование) свиных или конских шкур,</w:t>
      </w:r>
    </w:p>
    <w:bookmarkEnd w:id="2185"/>
    <w:bookmarkStart w:name="z2189" w:id="2186"/>
    <w:p>
      <w:pPr>
        <w:spacing w:after="0"/>
        <w:ind w:left="0"/>
        <w:jc w:val="both"/>
      </w:pPr>
      <w:r>
        <w:rPr>
          <w:rFonts w:ascii="Times New Roman"/>
          <w:b w:val="false"/>
          <w:i w:val="false"/>
          <w:color w:val="000000"/>
          <w:sz w:val="28"/>
        </w:rPr>
        <w:t>
      определение границ элементов кроя в соответствии с государственными стандартами, техническими условиями и строением кожи,</w:t>
      </w:r>
    </w:p>
    <w:bookmarkEnd w:id="2186"/>
    <w:bookmarkStart w:name="z2190" w:id="2187"/>
    <w:p>
      <w:pPr>
        <w:spacing w:after="0"/>
        <w:ind w:left="0"/>
        <w:jc w:val="both"/>
      </w:pPr>
      <w:r>
        <w:rPr>
          <w:rFonts w:ascii="Times New Roman"/>
          <w:b w:val="false"/>
          <w:i w:val="false"/>
          <w:color w:val="000000"/>
          <w:sz w:val="28"/>
        </w:rPr>
        <w:t>
      раскраивание гольевого спилка по назначению для изготовления желатина, белкозина, кожи,</w:t>
      </w:r>
    </w:p>
    <w:bookmarkEnd w:id="2187"/>
    <w:bookmarkStart w:name="z2191" w:id="2188"/>
    <w:p>
      <w:pPr>
        <w:spacing w:after="0"/>
        <w:ind w:left="0"/>
        <w:jc w:val="both"/>
      </w:pPr>
      <w:r>
        <w:rPr>
          <w:rFonts w:ascii="Times New Roman"/>
          <w:b w:val="false"/>
          <w:i w:val="false"/>
          <w:color w:val="000000"/>
          <w:sz w:val="28"/>
        </w:rPr>
        <w:t>
      заточка и правка инструмента.</w:t>
      </w:r>
    </w:p>
    <w:bookmarkEnd w:id="2188"/>
    <w:bookmarkStart w:name="z2192" w:id="2189"/>
    <w:p>
      <w:pPr>
        <w:spacing w:after="0"/>
        <w:ind w:left="0"/>
        <w:jc w:val="both"/>
      </w:pPr>
      <w:r>
        <w:rPr>
          <w:rFonts w:ascii="Times New Roman"/>
          <w:b w:val="false"/>
          <w:i w:val="false"/>
          <w:color w:val="000000"/>
          <w:sz w:val="28"/>
        </w:rPr>
        <w:t>
      437. Должен знать:</w:t>
      </w:r>
    </w:p>
    <w:bookmarkEnd w:id="2189"/>
    <w:bookmarkStart w:name="z2193" w:id="2190"/>
    <w:p>
      <w:pPr>
        <w:spacing w:after="0"/>
        <w:ind w:left="0"/>
        <w:jc w:val="both"/>
      </w:pPr>
      <w:r>
        <w:rPr>
          <w:rFonts w:ascii="Times New Roman"/>
          <w:b w:val="false"/>
          <w:i w:val="false"/>
          <w:color w:val="000000"/>
          <w:sz w:val="28"/>
        </w:rPr>
        <w:t>
      методы раскроя (крупонирования) свиных или конских шкур, топографию кож, государственные стандарты и технические условия раскроя крупного кожевенного сырья, правила раскроя гольевого спилка по назначению, правила заточки и правки применяемого инструмента.</w:t>
      </w:r>
    </w:p>
    <w:bookmarkEnd w:id="2190"/>
    <w:bookmarkStart w:name="z2194" w:id="2191"/>
    <w:p>
      <w:pPr>
        <w:spacing w:after="0"/>
        <w:ind w:left="0"/>
        <w:jc w:val="both"/>
      </w:pPr>
      <w:r>
        <w:rPr>
          <w:rFonts w:ascii="Times New Roman"/>
          <w:b w:val="false"/>
          <w:i w:val="false"/>
          <w:color w:val="000000"/>
          <w:sz w:val="28"/>
        </w:rPr>
        <w:t>
      Параграф 4. Раскройщик кожевенного сырья, 5-й разряд</w:t>
      </w:r>
    </w:p>
    <w:bookmarkEnd w:id="2191"/>
    <w:bookmarkStart w:name="z2195" w:id="2192"/>
    <w:p>
      <w:pPr>
        <w:spacing w:after="0"/>
        <w:ind w:left="0"/>
        <w:jc w:val="both"/>
      </w:pPr>
      <w:r>
        <w:rPr>
          <w:rFonts w:ascii="Times New Roman"/>
          <w:b w:val="false"/>
          <w:i w:val="false"/>
          <w:color w:val="000000"/>
          <w:sz w:val="28"/>
        </w:rPr>
        <w:t>
      438. Характеристика работ:</w:t>
      </w:r>
    </w:p>
    <w:bookmarkEnd w:id="2192"/>
    <w:bookmarkStart w:name="z2196" w:id="2193"/>
    <w:p>
      <w:pPr>
        <w:spacing w:after="0"/>
        <w:ind w:left="0"/>
        <w:jc w:val="both"/>
      </w:pPr>
      <w:r>
        <w:rPr>
          <w:rFonts w:ascii="Times New Roman"/>
          <w:b w:val="false"/>
          <w:i w:val="false"/>
          <w:color w:val="000000"/>
          <w:sz w:val="28"/>
        </w:rPr>
        <w:t>
      раскрой (крупонирование) полуфабрикатов, голья, шкур крупного рогатого скота на крупоны (чепраки), воротки, полы и другие элементы кроя,</w:t>
      </w:r>
    </w:p>
    <w:bookmarkEnd w:id="2193"/>
    <w:bookmarkStart w:name="z2197" w:id="2194"/>
    <w:p>
      <w:pPr>
        <w:spacing w:after="0"/>
        <w:ind w:left="0"/>
        <w:jc w:val="both"/>
      </w:pPr>
      <w:r>
        <w:rPr>
          <w:rFonts w:ascii="Times New Roman"/>
          <w:b w:val="false"/>
          <w:i w:val="false"/>
          <w:color w:val="000000"/>
          <w:sz w:val="28"/>
        </w:rPr>
        <w:t>
      контурирование крупного кожевенного сырья в соответствии с государственными стандартами и техническими условиями: удаление мозолеобразных выступов скакательных суставов и веерообразных частей задних лап.</w:t>
      </w:r>
    </w:p>
    <w:bookmarkEnd w:id="2194"/>
    <w:bookmarkStart w:name="z2198" w:id="2195"/>
    <w:p>
      <w:pPr>
        <w:spacing w:after="0"/>
        <w:ind w:left="0"/>
        <w:jc w:val="both"/>
      </w:pPr>
      <w:r>
        <w:rPr>
          <w:rFonts w:ascii="Times New Roman"/>
          <w:b w:val="false"/>
          <w:i w:val="false"/>
          <w:color w:val="000000"/>
          <w:sz w:val="28"/>
        </w:rPr>
        <w:t>
      439. Должен знать:</w:t>
      </w:r>
    </w:p>
    <w:bookmarkEnd w:id="2195"/>
    <w:bookmarkStart w:name="z2199" w:id="2196"/>
    <w:p>
      <w:pPr>
        <w:spacing w:after="0"/>
        <w:ind w:left="0"/>
        <w:jc w:val="both"/>
      </w:pPr>
      <w:r>
        <w:rPr>
          <w:rFonts w:ascii="Times New Roman"/>
          <w:b w:val="false"/>
          <w:i w:val="false"/>
          <w:color w:val="000000"/>
          <w:sz w:val="28"/>
        </w:rPr>
        <w:t>
      рациональные методы раскроя шкур крупного рогатого скота и правила контурирования, топографию кож, государственные стандарты, технические условия на контурирование крупного кожевенного сырья, способы заточки и правки инструмента.</w:t>
      </w:r>
    </w:p>
    <w:bookmarkEnd w:id="2196"/>
    <w:bookmarkStart w:name="z2200" w:id="2197"/>
    <w:p>
      <w:pPr>
        <w:spacing w:after="0"/>
        <w:ind w:left="0"/>
        <w:jc w:val="both"/>
      </w:pPr>
      <w:r>
        <w:rPr>
          <w:rFonts w:ascii="Times New Roman"/>
          <w:b w:val="false"/>
          <w:i w:val="false"/>
          <w:color w:val="000000"/>
          <w:sz w:val="28"/>
        </w:rPr>
        <w:t>
      70. Чистильщик лица голья</w:t>
      </w:r>
    </w:p>
    <w:bookmarkEnd w:id="2197"/>
    <w:bookmarkStart w:name="z2201" w:id="2198"/>
    <w:p>
      <w:pPr>
        <w:spacing w:after="0"/>
        <w:ind w:left="0"/>
        <w:jc w:val="both"/>
      </w:pPr>
      <w:r>
        <w:rPr>
          <w:rFonts w:ascii="Times New Roman"/>
          <w:b w:val="false"/>
          <w:i w:val="false"/>
          <w:color w:val="000000"/>
          <w:sz w:val="28"/>
        </w:rPr>
        <w:t>
      Параграф 1. Чистильщик лица голья, 4-й разряд</w:t>
      </w:r>
    </w:p>
    <w:bookmarkEnd w:id="2198"/>
    <w:bookmarkStart w:name="z2202" w:id="2199"/>
    <w:p>
      <w:pPr>
        <w:spacing w:after="0"/>
        <w:ind w:left="0"/>
        <w:jc w:val="both"/>
      </w:pPr>
      <w:r>
        <w:rPr>
          <w:rFonts w:ascii="Times New Roman"/>
          <w:b w:val="false"/>
          <w:i w:val="false"/>
          <w:color w:val="000000"/>
          <w:sz w:val="28"/>
        </w:rPr>
        <w:t>
      440. Характеристика работ:</w:t>
      </w:r>
    </w:p>
    <w:bookmarkEnd w:id="2199"/>
    <w:bookmarkStart w:name="z2203" w:id="2200"/>
    <w:p>
      <w:pPr>
        <w:spacing w:after="0"/>
        <w:ind w:left="0"/>
        <w:jc w:val="both"/>
      </w:pPr>
      <w:r>
        <w:rPr>
          <w:rFonts w:ascii="Times New Roman"/>
          <w:b w:val="false"/>
          <w:i w:val="false"/>
          <w:color w:val="000000"/>
          <w:sz w:val="28"/>
        </w:rPr>
        <w:t>
      чистка лицевой поверхности голья крупных видов кожевенного сырья на обслуживаемой машине под руководством чистильщика лица голья более высокой квалификации, всех видов кожевенного сырья вручную на колоде,</w:t>
      </w:r>
    </w:p>
    <w:bookmarkEnd w:id="2200"/>
    <w:bookmarkStart w:name="z2204" w:id="2201"/>
    <w:p>
      <w:pPr>
        <w:spacing w:after="0"/>
        <w:ind w:left="0"/>
        <w:jc w:val="both"/>
      </w:pPr>
      <w:r>
        <w:rPr>
          <w:rFonts w:ascii="Times New Roman"/>
          <w:b w:val="false"/>
          <w:i w:val="false"/>
          <w:color w:val="000000"/>
          <w:sz w:val="28"/>
        </w:rPr>
        <w:t>
      участие в наладке и регулировании притока воды и зазоров между валами в зависимости от толщины и вида обрабатываемого голья, заточка ножевого вала машины, инструмента.</w:t>
      </w:r>
    </w:p>
    <w:bookmarkEnd w:id="2201"/>
    <w:bookmarkStart w:name="z2205" w:id="2202"/>
    <w:p>
      <w:pPr>
        <w:spacing w:after="0"/>
        <w:ind w:left="0"/>
        <w:jc w:val="both"/>
      </w:pPr>
      <w:r>
        <w:rPr>
          <w:rFonts w:ascii="Times New Roman"/>
          <w:b w:val="false"/>
          <w:i w:val="false"/>
          <w:color w:val="000000"/>
          <w:sz w:val="28"/>
        </w:rPr>
        <w:t>
      441. Должен знать:</w:t>
      </w:r>
    </w:p>
    <w:bookmarkEnd w:id="2202"/>
    <w:bookmarkStart w:name="z2206" w:id="2203"/>
    <w:p>
      <w:pPr>
        <w:spacing w:after="0"/>
        <w:ind w:left="0"/>
        <w:jc w:val="both"/>
      </w:pPr>
      <w:r>
        <w:rPr>
          <w:rFonts w:ascii="Times New Roman"/>
          <w:b w:val="false"/>
          <w:i w:val="false"/>
          <w:color w:val="000000"/>
          <w:sz w:val="28"/>
        </w:rPr>
        <w:t>
      правила и приемы чистки лица голья на обслуживаемой машине и вручную, виды кожевенного сырья, устройство и принцип действия механизмов обслуживаемой машины, правила заточки применяемого инструмента.</w:t>
      </w:r>
    </w:p>
    <w:bookmarkEnd w:id="2203"/>
    <w:bookmarkStart w:name="z2207" w:id="2204"/>
    <w:p>
      <w:pPr>
        <w:spacing w:after="0"/>
        <w:ind w:left="0"/>
        <w:jc w:val="both"/>
      </w:pPr>
      <w:r>
        <w:rPr>
          <w:rFonts w:ascii="Times New Roman"/>
          <w:b w:val="false"/>
          <w:i w:val="false"/>
          <w:color w:val="000000"/>
          <w:sz w:val="28"/>
        </w:rPr>
        <w:t>
      Параграф 2. Чистильщик лица голья, 5-й разряд</w:t>
      </w:r>
    </w:p>
    <w:bookmarkEnd w:id="2204"/>
    <w:bookmarkStart w:name="z2208" w:id="2205"/>
    <w:p>
      <w:pPr>
        <w:spacing w:after="0"/>
        <w:ind w:left="0"/>
        <w:jc w:val="both"/>
      </w:pPr>
      <w:r>
        <w:rPr>
          <w:rFonts w:ascii="Times New Roman"/>
          <w:b w:val="false"/>
          <w:i w:val="false"/>
          <w:color w:val="000000"/>
          <w:sz w:val="28"/>
        </w:rPr>
        <w:t>
      442. Характеристика работ:</w:t>
      </w:r>
    </w:p>
    <w:bookmarkEnd w:id="2205"/>
    <w:bookmarkStart w:name="z2209" w:id="2206"/>
    <w:p>
      <w:pPr>
        <w:spacing w:after="0"/>
        <w:ind w:left="0"/>
        <w:jc w:val="both"/>
      </w:pPr>
      <w:r>
        <w:rPr>
          <w:rFonts w:ascii="Times New Roman"/>
          <w:b w:val="false"/>
          <w:i w:val="false"/>
          <w:color w:val="000000"/>
          <w:sz w:val="28"/>
        </w:rPr>
        <w:t>
      чистка лицевой поверхности голья всех видов кожевенного сырья на обслуживаемой машине до полного удаления подседа и остатков эпидермиса,</w:t>
      </w:r>
    </w:p>
    <w:bookmarkEnd w:id="2206"/>
    <w:bookmarkStart w:name="z2210" w:id="2207"/>
    <w:p>
      <w:pPr>
        <w:spacing w:after="0"/>
        <w:ind w:left="0"/>
        <w:jc w:val="both"/>
      </w:pPr>
      <w:r>
        <w:rPr>
          <w:rFonts w:ascii="Times New Roman"/>
          <w:b w:val="false"/>
          <w:i w:val="false"/>
          <w:color w:val="000000"/>
          <w:sz w:val="28"/>
        </w:rPr>
        <w:t>
      отжатие грязи,</w:t>
      </w:r>
    </w:p>
    <w:bookmarkEnd w:id="2207"/>
    <w:bookmarkStart w:name="z2211" w:id="2208"/>
    <w:p>
      <w:pPr>
        <w:spacing w:after="0"/>
        <w:ind w:left="0"/>
        <w:jc w:val="both"/>
      </w:pPr>
      <w:r>
        <w:rPr>
          <w:rFonts w:ascii="Times New Roman"/>
          <w:b w:val="false"/>
          <w:i w:val="false"/>
          <w:color w:val="000000"/>
          <w:sz w:val="28"/>
        </w:rPr>
        <w:t>
      наладка машины, регулирование притока воды и зазоров между валами в зависимости от толщины и вида обрабатываемого голья.</w:t>
      </w:r>
    </w:p>
    <w:bookmarkEnd w:id="2208"/>
    <w:bookmarkStart w:name="z2212" w:id="2209"/>
    <w:p>
      <w:pPr>
        <w:spacing w:after="0"/>
        <w:ind w:left="0"/>
        <w:jc w:val="both"/>
      </w:pPr>
      <w:r>
        <w:rPr>
          <w:rFonts w:ascii="Times New Roman"/>
          <w:b w:val="false"/>
          <w:i w:val="false"/>
          <w:color w:val="000000"/>
          <w:sz w:val="28"/>
        </w:rPr>
        <w:t>
      443. Должен знать:</w:t>
      </w:r>
    </w:p>
    <w:bookmarkEnd w:id="2209"/>
    <w:bookmarkStart w:name="z2213" w:id="2210"/>
    <w:p>
      <w:pPr>
        <w:spacing w:after="0"/>
        <w:ind w:left="0"/>
        <w:jc w:val="both"/>
      </w:pPr>
      <w:r>
        <w:rPr>
          <w:rFonts w:ascii="Times New Roman"/>
          <w:b w:val="false"/>
          <w:i w:val="false"/>
          <w:color w:val="000000"/>
          <w:sz w:val="28"/>
        </w:rPr>
        <w:t>
      технологию чистки лица голья, причины возникновения дефектов при чистке голья, способы их предупреждения и устранения, устройство, правила наладки и регулирования обслуживаемой машины.</w:t>
      </w:r>
    </w:p>
    <w:bookmarkEnd w:id="2210"/>
    <w:bookmarkStart w:name="z2214" w:id="2211"/>
    <w:p>
      <w:pPr>
        <w:spacing w:after="0"/>
        <w:ind w:left="0"/>
        <w:jc w:val="left"/>
      </w:pPr>
      <w:r>
        <w:rPr>
          <w:rFonts w:ascii="Times New Roman"/>
          <w:b/>
          <w:i w:val="false"/>
          <w:color w:val="000000"/>
        </w:rPr>
        <w:t xml:space="preserve"> Раздел 4. Производство кожаной обуви</w:t>
      </w:r>
    </w:p>
    <w:bookmarkEnd w:id="2211"/>
    <w:bookmarkStart w:name="z2215" w:id="2212"/>
    <w:p>
      <w:pPr>
        <w:spacing w:after="0"/>
        <w:ind w:left="0"/>
        <w:jc w:val="both"/>
      </w:pPr>
      <w:r>
        <w:rPr>
          <w:rFonts w:ascii="Times New Roman"/>
          <w:b w:val="false"/>
          <w:i w:val="false"/>
          <w:color w:val="000000"/>
          <w:sz w:val="28"/>
        </w:rPr>
        <w:t>
      71. Вальцовщик кожевенных материалов</w:t>
      </w:r>
    </w:p>
    <w:bookmarkEnd w:id="2212"/>
    <w:bookmarkStart w:name="z2216" w:id="2213"/>
    <w:p>
      <w:pPr>
        <w:spacing w:after="0"/>
        <w:ind w:left="0"/>
        <w:jc w:val="both"/>
      </w:pPr>
      <w:r>
        <w:rPr>
          <w:rFonts w:ascii="Times New Roman"/>
          <w:b w:val="false"/>
          <w:i w:val="false"/>
          <w:color w:val="000000"/>
          <w:sz w:val="28"/>
        </w:rPr>
        <w:t>
      Параграф 1. Вальцовщик кожевенных материалов, 2-й разряд</w:t>
      </w:r>
    </w:p>
    <w:bookmarkEnd w:id="2213"/>
    <w:bookmarkStart w:name="z2217" w:id="2214"/>
    <w:p>
      <w:pPr>
        <w:spacing w:after="0"/>
        <w:ind w:left="0"/>
        <w:jc w:val="both"/>
      </w:pPr>
      <w:r>
        <w:rPr>
          <w:rFonts w:ascii="Times New Roman"/>
          <w:b w:val="false"/>
          <w:i w:val="false"/>
          <w:color w:val="000000"/>
          <w:sz w:val="28"/>
        </w:rPr>
        <w:t>
      444. Характеристика работ:</w:t>
      </w:r>
    </w:p>
    <w:bookmarkEnd w:id="2214"/>
    <w:bookmarkStart w:name="z2218" w:id="2215"/>
    <w:p>
      <w:pPr>
        <w:spacing w:after="0"/>
        <w:ind w:left="0"/>
        <w:jc w:val="both"/>
      </w:pPr>
      <w:r>
        <w:rPr>
          <w:rFonts w:ascii="Times New Roman"/>
          <w:b w:val="false"/>
          <w:i w:val="false"/>
          <w:color w:val="000000"/>
          <w:sz w:val="28"/>
        </w:rPr>
        <w:t>
      вальцевание кожевенных материалов и деталей из кожи на вальцах с целью уплотнения,</w:t>
      </w:r>
    </w:p>
    <w:bookmarkEnd w:id="2215"/>
    <w:bookmarkStart w:name="z2219" w:id="2216"/>
    <w:p>
      <w:pPr>
        <w:spacing w:after="0"/>
        <w:ind w:left="0"/>
        <w:jc w:val="both"/>
      </w:pPr>
      <w:r>
        <w:rPr>
          <w:rFonts w:ascii="Times New Roman"/>
          <w:b w:val="false"/>
          <w:i w:val="false"/>
          <w:color w:val="000000"/>
          <w:sz w:val="28"/>
        </w:rPr>
        <w:t>
      регулирование расстояния между валками обслуживаемой машины в зависимости от толщины кожевенных материалов.</w:t>
      </w:r>
    </w:p>
    <w:bookmarkEnd w:id="2216"/>
    <w:bookmarkStart w:name="z2220" w:id="2217"/>
    <w:p>
      <w:pPr>
        <w:spacing w:after="0"/>
        <w:ind w:left="0"/>
        <w:jc w:val="both"/>
      </w:pPr>
      <w:r>
        <w:rPr>
          <w:rFonts w:ascii="Times New Roman"/>
          <w:b w:val="false"/>
          <w:i w:val="false"/>
          <w:color w:val="000000"/>
          <w:sz w:val="28"/>
        </w:rPr>
        <w:t>
      445. Должен знать:</w:t>
      </w:r>
    </w:p>
    <w:bookmarkEnd w:id="2217"/>
    <w:bookmarkStart w:name="z2221" w:id="2218"/>
    <w:p>
      <w:pPr>
        <w:spacing w:after="0"/>
        <w:ind w:left="0"/>
        <w:jc w:val="both"/>
      </w:pPr>
      <w:r>
        <w:rPr>
          <w:rFonts w:ascii="Times New Roman"/>
          <w:b w:val="false"/>
          <w:i w:val="false"/>
          <w:color w:val="000000"/>
          <w:sz w:val="28"/>
        </w:rPr>
        <w:t>
      свойства кожевенных материалов, поступающих на вальцевание, правила регулирования обслуживаемой машины.</w:t>
      </w:r>
    </w:p>
    <w:bookmarkEnd w:id="2218"/>
    <w:bookmarkStart w:name="z2222" w:id="2219"/>
    <w:p>
      <w:pPr>
        <w:spacing w:after="0"/>
        <w:ind w:left="0"/>
        <w:jc w:val="both"/>
      </w:pPr>
      <w:r>
        <w:rPr>
          <w:rFonts w:ascii="Times New Roman"/>
          <w:b w:val="false"/>
          <w:i w:val="false"/>
          <w:color w:val="000000"/>
          <w:sz w:val="28"/>
        </w:rPr>
        <w:t>
      72. Затяжчик обуви</w:t>
      </w:r>
    </w:p>
    <w:bookmarkEnd w:id="2219"/>
    <w:bookmarkStart w:name="z2223" w:id="2220"/>
    <w:p>
      <w:pPr>
        <w:spacing w:after="0"/>
        <w:ind w:left="0"/>
        <w:jc w:val="both"/>
      </w:pPr>
      <w:r>
        <w:rPr>
          <w:rFonts w:ascii="Times New Roman"/>
          <w:b w:val="false"/>
          <w:i w:val="false"/>
          <w:color w:val="000000"/>
          <w:sz w:val="28"/>
        </w:rPr>
        <w:t>
      Параграф 1. Затяжчик обуви, 1-й разряд</w:t>
      </w:r>
    </w:p>
    <w:bookmarkEnd w:id="2220"/>
    <w:bookmarkStart w:name="z2224" w:id="2221"/>
    <w:p>
      <w:pPr>
        <w:spacing w:after="0"/>
        <w:ind w:left="0"/>
        <w:jc w:val="both"/>
      </w:pPr>
      <w:r>
        <w:rPr>
          <w:rFonts w:ascii="Times New Roman"/>
          <w:b w:val="false"/>
          <w:i w:val="false"/>
          <w:color w:val="000000"/>
          <w:sz w:val="28"/>
        </w:rPr>
        <w:t>
      446. Характеристика работ:</w:t>
      </w:r>
    </w:p>
    <w:bookmarkEnd w:id="2221"/>
    <w:bookmarkStart w:name="z2225" w:id="2222"/>
    <w:p>
      <w:pPr>
        <w:spacing w:after="0"/>
        <w:ind w:left="0"/>
        <w:jc w:val="both"/>
      </w:pPr>
      <w:r>
        <w:rPr>
          <w:rFonts w:ascii="Times New Roman"/>
          <w:b w:val="false"/>
          <w:i w:val="false"/>
          <w:color w:val="000000"/>
          <w:sz w:val="28"/>
        </w:rPr>
        <w:t>
      затяжка обуви путем установки и выравнивания положения заготовки сандалий на колодке, прижимание к подложке или подошве затяжной кромки верха в пяточной и носочной частях с обеспечением требуемой высоты задника и длины носочной части.</w:t>
      </w:r>
    </w:p>
    <w:bookmarkEnd w:id="2222"/>
    <w:bookmarkStart w:name="z2226" w:id="2223"/>
    <w:p>
      <w:pPr>
        <w:spacing w:after="0"/>
        <w:ind w:left="0"/>
        <w:jc w:val="both"/>
      </w:pPr>
      <w:r>
        <w:rPr>
          <w:rFonts w:ascii="Times New Roman"/>
          <w:b w:val="false"/>
          <w:i w:val="false"/>
          <w:color w:val="000000"/>
          <w:sz w:val="28"/>
        </w:rPr>
        <w:t>
      447. Должен знать:</w:t>
      </w:r>
    </w:p>
    <w:bookmarkEnd w:id="2223"/>
    <w:bookmarkStart w:name="z2227" w:id="2224"/>
    <w:p>
      <w:pPr>
        <w:spacing w:after="0"/>
        <w:ind w:left="0"/>
        <w:jc w:val="both"/>
      </w:pPr>
      <w:r>
        <w:rPr>
          <w:rFonts w:ascii="Times New Roman"/>
          <w:b w:val="false"/>
          <w:i w:val="false"/>
          <w:color w:val="000000"/>
          <w:sz w:val="28"/>
        </w:rPr>
        <w:t>
      способы затяжки обуви, правила установки заготовки обуви на колодке.</w:t>
      </w:r>
    </w:p>
    <w:bookmarkEnd w:id="2224"/>
    <w:bookmarkStart w:name="z2228" w:id="2225"/>
    <w:p>
      <w:pPr>
        <w:spacing w:after="0"/>
        <w:ind w:left="0"/>
        <w:jc w:val="both"/>
      </w:pPr>
      <w:r>
        <w:rPr>
          <w:rFonts w:ascii="Times New Roman"/>
          <w:b w:val="false"/>
          <w:i w:val="false"/>
          <w:color w:val="000000"/>
          <w:sz w:val="28"/>
        </w:rPr>
        <w:t>
      Параграф 2. Затяжчик обуви, 2-й разряд</w:t>
      </w:r>
    </w:p>
    <w:bookmarkEnd w:id="2225"/>
    <w:bookmarkStart w:name="z2229" w:id="2226"/>
    <w:p>
      <w:pPr>
        <w:spacing w:after="0"/>
        <w:ind w:left="0"/>
        <w:jc w:val="both"/>
      </w:pPr>
      <w:r>
        <w:rPr>
          <w:rFonts w:ascii="Times New Roman"/>
          <w:b w:val="false"/>
          <w:i w:val="false"/>
          <w:color w:val="000000"/>
          <w:sz w:val="28"/>
        </w:rPr>
        <w:t>
      448. Характеристика работ:</w:t>
      </w:r>
    </w:p>
    <w:bookmarkEnd w:id="2226"/>
    <w:bookmarkStart w:name="z2230" w:id="2227"/>
    <w:p>
      <w:pPr>
        <w:spacing w:after="0"/>
        <w:ind w:left="0"/>
        <w:jc w:val="both"/>
      </w:pPr>
      <w:r>
        <w:rPr>
          <w:rFonts w:ascii="Times New Roman"/>
          <w:b w:val="false"/>
          <w:i w:val="false"/>
          <w:color w:val="000000"/>
          <w:sz w:val="28"/>
        </w:rPr>
        <w:t>
      затяжка на обслуживаемой машине или вручную обуви путем установки пяточной части заготовки на колодке: натягивание клещами края заготовки вместе с подкладкой на пяточную часть колодки, расположение заднего наружного ремня (шва) заготовки обуви по середине закругления пяточной части колодки, прикрепление заготовки к стельке,</w:t>
      </w:r>
    </w:p>
    <w:bookmarkEnd w:id="2227"/>
    <w:bookmarkStart w:name="z2231" w:id="2228"/>
    <w:p>
      <w:pPr>
        <w:spacing w:after="0"/>
        <w:ind w:left="0"/>
        <w:jc w:val="both"/>
      </w:pPr>
      <w:r>
        <w:rPr>
          <w:rFonts w:ascii="Times New Roman"/>
          <w:b w:val="false"/>
          <w:i w:val="false"/>
          <w:color w:val="000000"/>
          <w:sz w:val="28"/>
        </w:rPr>
        <w:t>
      затяжка подкладки,</w:t>
      </w:r>
    </w:p>
    <w:bookmarkEnd w:id="2228"/>
    <w:bookmarkStart w:name="z2232" w:id="2229"/>
    <w:p>
      <w:pPr>
        <w:spacing w:after="0"/>
        <w:ind w:left="0"/>
        <w:jc w:val="both"/>
      </w:pPr>
      <w:r>
        <w:rPr>
          <w:rFonts w:ascii="Times New Roman"/>
          <w:b w:val="false"/>
          <w:i w:val="false"/>
          <w:color w:val="000000"/>
          <w:sz w:val="28"/>
        </w:rPr>
        <w:t>
      посадка поднаряда: увлажнение, вставка его в машину, накладывание лекала, прикрепление поднаряда к лекалу, посадка и снятие его с машины,</w:t>
      </w:r>
    </w:p>
    <w:bookmarkEnd w:id="2229"/>
    <w:bookmarkStart w:name="z2233" w:id="2230"/>
    <w:p>
      <w:pPr>
        <w:spacing w:after="0"/>
        <w:ind w:left="0"/>
        <w:jc w:val="both"/>
      </w:pPr>
      <w:r>
        <w:rPr>
          <w:rFonts w:ascii="Times New Roman"/>
          <w:b w:val="false"/>
          <w:i w:val="false"/>
          <w:color w:val="000000"/>
          <w:sz w:val="28"/>
        </w:rPr>
        <w:t>
      обеспечение необходимого вытягивания подкладки заготовки,</w:t>
      </w:r>
    </w:p>
    <w:bookmarkEnd w:id="2230"/>
    <w:bookmarkStart w:name="z2234" w:id="2231"/>
    <w:p>
      <w:pPr>
        <w:spacing w:after="0"/>
        <w:ind w:left="0"/>
        <w:jc w:val="both"/>
      </w:pPr>
      <w:r>
        <w:rPr>
          <w:rFonts w:ascii="Times New Roman"/>
          <w:b w:val="false"/>
          <w:i w:val="false"/>
          <w:color w:val="000000"/>
          <w:sz w:val="28"/>
        </w:rPr>
        <w:t>
      расположение деталей заготовок обуви на колодке, ширины затяжной кромки, установленных расстояний между тексами, скобками, гвоздями.</w:t>
      </w:r>
    </w:p>
    <w:bookmarkEnd w:id="2231"/>
    <w:bookmarkStart w:name="z2235" w:id="2232"/>
    <w:p>
      <w:pPr>
        <w:spacing w:after="0"/>
        <w:ind w:left="0"/>
        <w:jc w:val="both"/>
      </w:pPr>
      <w:r>
        <w:rPr>
          <w:rFonts w:ascii="Times New Roman"/>
          <w:b w:val="false"/>
          <w:i w:val="false"/>
          <w:color w:val="000000"/>
          <w:sz w:val="28"/>
        </w:rPr>
        <w:t>
      449. Должен знать:</w:t>
      </w:r>
    </w:p>
    <w:bookmarkEnd w:id="2232"/>
    <w:bookmarkStart w:name="z2236" w:id="2233"/>
    <w:p>
      <w:pPr>
        <w:spacing w:after="0"/>
        <w:ind w:left="0"/>
        <w:jc w:val="both"/>
      </w:pPr>
      <w:r>
        <w:rPr>
          <w:rFonts w:ascii="Times New Roman"/>
          <w:b w:val="false"/>
          <w:i w:val="false"/>
          <w:color w:val="000000"/>
          <w:sz w:val="28"/>
        </w:rPr>
        <w:t>
      правила затяжки обуви, виды, фасоны и размеры заготовок и колодок, виды и свойства материалов, из которых изготовлены заготовки обуви, назначение и принцип действия обслуживаемой машины.</w:t>
      </w:r>
    </w:p>
    <w:bookmarkEnd w:id="2233"/>
    <w:bookmarkStart w:name="z2237" w:id="2234"/>
    <w:p>
      <w:pPr>
        <w:spacing w:after="0"/>
        <w:ind w:left="0"/>
        <w:jc w:val="both"/>
      </w:pPr>
      <w:r>
        <w:rPr>
          <w:rFonts w:ascii="Times New Roman"/>
          <w:b w:val="false"/>
          <w:i w:val="false"/>
          <w:color w:val="000000"/>
          <w:sz w:val="28"/>
        </w:rPr>
        <w:t>
      Параграф 3. Затяжчик обуви, 3-й разряд</w:t>
      </w:r>
    </w:p>
    <w:bookmarkEnd w:id="2234"/>
    <w:bookmarkStart w:name="z2238" w:id="2235"/>
    <w:p>
      <w:pPr>
        <w:spacing w:after="0"/>
        <w:ind w:left="0"/>
        <w:jc w:val="both"/>
      </w:pPr>
      <w:r>
        <w:rPr>
          <w:rFonts w:ascii="Times New Roman"/>
          <w:b w:val="false"/>
          <w:i w:val="false"/>
          <w:color w:val="000000"/>
          <w:sz w:val="28"/>
        </w:rPr>
        <w:t>
      450. Характеристика работ:</w:t>
      </w:r>
    </w:p>
    <w:bookmarkEnd w:id="2235"/>
    <w:bookmarkStart w:name="z2239" w:id="2236"/>
    <w:p>
      <w:pPr>
        <w:spacing w:after="0"/>
        <w:ind w:left="0"/>
        <w:jc w:val="both"/>
      </w:pPr>
      <w:r>
        <w:rPr>
          <w:rFonts w:ascii="Times New Roman"/>
          <w:b w:val="false"/>
          <w:i w:val="false"/>
          <w:color w:val="000000"/>
          <w:sz w:val="28"/>
        </w:rPr>
        <w:t>
      затяжка на обслуживаемой машине или вручную обуви путем обтягивания заготовок чувяк, гимнастических и домашних туфель на колодке, подошв для обуви бортового метода крепления,</w:t>
      </w:r>
    </w:p>
    <w:bookmarkEnd w:id="2236"/>
    <w:bookmarkStart w:name="z2240" w:id="2237"/>
    <w:p>
      <w:pPr>
        <w:spacing w:after="0"/>
        <w:ind w:left="0"/>
        <w:jc w:val="both"/>
      </w:pPr>
      <w:r>
        <w:rPr>
          <w:rFonts w:ascii="Times New Roman"/>
          <w:b w:val="false"/>
          <w:i w:val="false"/>
          <w:color w:val="000000"/>
          <w:sz w:val="28"/>
        </w:rPr>
        <w:t>
      предварительная обтяжка заготовок всех видов обуви,</w:t>
      </w:r>
    </w:p>
    <w:bookmarkEnd w:id="2237"/>
    <w:bookmarkStart w:name="z2241" w:id="2238"/>
    <w:p>
      <w:pPr>
        <w:spacing w:after="0"/>
        <w:ind w:left="0"/>
        <w:jc w:val="both"/>
      </w:pPr>
      <w:r>
        <w:rPr>
          <w:rFonts w:ascii="Times New Roman"/>
          <w:b w:val="false"/>
          <w:i w:val="false"/>
          <w:color w:val="000000"/>
          <w:sz w:val="28"/>
        </w:rPr>
        <w:t>
      вытягивание носочной части заготовки настольными клещами в продольном направлении, обтягивание ее клещами машины, придание заготовке правильного положения на колодке, прикрепление затяжной кромки в носочно-пучковой части к стельке,</w:t>
      </w:r>
    </w:p>
    <w:bookmarkEnd w:id="2238"/>
    <w:bookmarkStart w:name="z2242" w:id="2239"/>
    <w:p>
      <w:pPr>
        <w:spacing w:after="0"/>
        <w:ind w:left="0"/>
        <w:jc w:val="both"/>
      </w:pPr>
      <w:r>
        <w:rPr>
          <w:rFonts w:ascii="Times New Roman"/>
          <w:b w:val="false"/>
          <w:i w:val="false"/>
          <w:color w:val="000000"/>
          <w:sz w:val="28"/>
        </w:rPr>
        <w:t>
      обеспечение необходимого вытягивания материала верха и подкладки заготовки, симметричного расположения деталей заготовки на колодке в каждой полупаре и одинакового расположения их в паре.</w:t>
      </w:r>
    </w:p>
    <w:bookmarkEnd w:id="2239"/>
    <w:bookmarkStart w:name="z2243" w:id="2240"/>
    <w:p>
      <w:pPr>
        <w:spacing w:after="0"/>
        <w:ind w:left="0"/>
        <w:jc w:val="both"/>
      </w:pPr>
      <w:r>
        <w:rPr>
          <w:rFonts w:ascii="Times New Roman"/>
          <w:b w:val="false"/>
          <w:i w:val="false"/>
          <w:color w:val="000000"/>
          <w:sz w:val="28"/>
        </w:rPr>
        <w:t>
      451. Должен знать:</w:t>
      </w:r>
    </w:p>
    <w:bookmarkEnd w:id="2240"/>
    <w:bookmarkStart w:name="z2244" w:id="2241"/>
    <w:p>
      <w:pPr>
        <w:spacing w:after="0"/>
        <w:ind w:left="0"/>
        <w:jc w:val="both"/>
      </w:pPr>
      <w:r>
        <w:rPr>
          <w:rFonts w:ascii="Times New Roman"/>
          <w:b w:val="false"/>
          <w:i w:val="false"/>
          <w:color w:val="000000"/>
          <w:sz w:val="28"/>
        </w:rPr>
        <w:t>
      правила затяжки обуви, виды и свойства материалов, из которых изготовлены заготовки, нормативы на выполнение технологических операций при затяжке обуви, устройство и правила эксплуатации обслуживаемой машины.</w:t>
      </w:r>
    </w:p>
    <w:bookmarkEnd w:id="2241"/>
    <w:bookmarkStart w:name="z2245" w:id="2242"/>
    <w:p>
      <w:pPr>
        <w:spacing w:after="0"/>
        <w:ind w:left="0"/>
        <w:jc w:val="both"/>
      </w:pPr>
      <w:r>
        <w:rPr>
          <w:rFonts w:ascii="Times New Roman"/>
          <w:b w:val="false"/>
          <w:i w:val="false"/>
          <w:color w:val="000000"/>
          <w:sz w:val="28"/>
        </w:rPr>
        <w:t>
      Параграф 4. Затяжчик обуви, 4-й разряд</w:t>
      </w:r>
    </w:p>
    <w:bookmarkEnd w:id="2242"/>
    <w:bookmarkStart w:name="z2246" w:id="2243"/>
    <w:p>
      <w:pPr>
        <w:spacing w:after="0"/>
        <w:ind w:left="0"/>
        <w:jc w:val="both"/>
      </w:pPr>
      <w:r>
        <w:rPr>
          <w:rFonts w:ascii="Times New Roman"/>
          <w:b w:val="false"/>
          <w:i w:val="false"/>
          <w:color w:val="000000"/>
          <w:sz w:val="28"/>
        </w:rPr>
        <w:t xml:space="preserve">
      452. Характеристика работ: </w:t>
      </w:r>
    </w:p>
    <w:bookmarkEnd w:id="2243"/>
    <w:bookmarkStart w:name="z2247" w:id="2244"/>
    <w:p>
      <w:pPr>
        <w:spacing w:after="0"/>
        <w:ind w:left="0"/>
        <w:jc w:val="both"/>
      </w:pPr>
      <w:r>
        <w:rPr>
          <w:rFonts w:ascii="Times New Roman"/>
          <w:b w:val="false"/>
          <w:i w:val="false"/>
          <w:color w:val="000000"/>
          <w:sz w:val="28"/>
        </w:rPr>
        <w:t>
      затяжка на обслуживаемой машине или вручную обтяжки платформы (вкладыша) и каблука на след обуви строчечно-клеевого метода крепления, заготовок обуви, чувяк, домашних и гимнастических туфель под выворотку, сандалий скобками, бочков, пяток всех видов обуви, кроме модельной и ортопедической, жесткого кожаного подноска вручную, затяжка шнурком заготовок обуви вкруговую или носочно-пучковой части, закрепление концов шнурка и околачивание затяжной кромки,</w:t>
      </w:r>
    </w:p>
    <w:bookmarkEnd w:id="2244"/>
    <w:bookmarkStart w:name="z2248" w:id="2245"/>
    <w:p>
      <w:pPr>
        <w:spacing w:after="0"/>
        <w:ind w:left="0"/>
        <w:jc w:val="both"/>
      </w:pPr>
      <w:r>
        <w:rPr>
          <w:rFonts w:ascii="Times New Roman"/>
          <w:b w:val="false"/>
          <w:i w:val="false"/>
          <w:color w:val="000000"/>
          <w:sz w:val="28"/>
        </w:rPr>
        <w:t>
      вытягивание ручными клещами краев обтяжки без порывов материала и повреждений строчки, скрепляющей деталь, загибание краев обтяжки на платформу (вкладыш), прикрепление концов обтяжки тексом,</w:t>
      </w:r>
    </w:p>
    <w:bookmarkEnd w:id="2245"/>
    <w:bookmarkStart w:name="z2249" w:id="2246"/>
    <w:p>
      <w:pPr>
        <w:spacing w:after="0"/>
        <w:ind w:left="0"/>
        <w:jc w:val="both"/>
      </w:pPr>
      <w:r>
        <w:rPr>
          <w:rFonts w:ascii="Times New Roman"/>
          <w:b w:val="false"/>
          <w:i w:val="false"/>
          <w:color w:val="000000"/>
          <w:sz w:val="28"/>
        </w:rPr>
        <w:t>
      перетяжка носочной и пучковой частей заготовки: вытягивание ручными клещами верха и подкладки в пяточной, пучковой и носочной частях,</w:t>
      </w:r>
    </w:p>
    <w:bookmarkEnd w:id="2246"/>
    <w:bookmarkStart w:name="z2250" w:id="2247"/>
    <w:p>
      <w:pPr>
        <w:spacing w:after="0"/>
        <w:ind w:left="0"/>
        <w:jc w:val="both"/>
      </w:pPr>
      <w:r>
        <w:rPr>
          <w:rFonts w:ascii="Times New Roman"/>
          <w:b w:val="false"/>
          <w:i w:val="false"/>
          <w:color w:val="000000"/>
          <w:sz w:val="28"/>
        </w:rPr>
        <w:t>
      регулирование положения заготовки на колодке, прикрепление ее к стельке в заднем шве (ремне), в пучках и висках.</w:t>
      </w:r>
    </w:p>
    <w:bookmarkEnd w:id="2247"/>
    <w:bookmarkStart w:name="z2251" w:id="2248"/>
    <w:p>
      <w:pPr>
        <w:spacing w:after="0"/>
        <w:ind w:left="0"/>
        <w:jc w:val="both"/>
      </w:pPr>
      <w:r>
        <w:rPr>
          <w:rFonts w:ascii="Times New Roman"/>
          <w:b w:val="false"/>
          <w:i w:val="false"/>
          <w:color w:val="000000"/>
          <w:sz w:val="28"/>
        </w:rPr>
        <w:t>
      453. Должен знать:</w:t>
      </w:r>
    </w:p>
    <w:bookmarkEnd w:id="2248"/>
    <w:bookmarkStart w:name="z2252" w:id="2249"/>
    <w:p>
      <w:pPr>
        <w:spacing w:after="0"/>
        <w:ind w:left="0"/>
        <w:jc w:val="both"/>
      </w:pPr>
      <w:r>
        <w:rPr>
          <w:rFonts w:ascii="Times New Roman"/>
          <w:b w:val="false"/>
          <w:i w:val="false"/>
          <w:color w:val="000000"/>
          <w:sz w:val="28"/>
        </w:rPr>
        <w:t>
      правила затяжки обуви, виды и свойства применяемых материалов, нормативы на выполнение технологических операций при затяжке обуви, виды, фасоны, размеры заготовок и колодок, правила эксплуатации и регулирования обслуживаемой машины.</w:t>
      </w:r>
    </w:p>
    <w:bookmarkEnd w:id="2249"/>
    <w:bookmarkStart w:name="z2253" w:id="2250"/>
    <w:p>
      <w:pPr>
        <w:spacing w:after="0"/>
        <w:ind w:left="0"/>
        <w:jc w:val="both"/>
      </w:pPr>
      <w:r>
        <w:rPr>
          <w:rFonts w:ascii="Times New Roman"/>
          <w:b w:val="false"/>
          <w:i w:val="false"/>
          <w:color w:val="000000"/>
          <w:sz w:val="28"/>
        </w:rPr>
        <w:t>
      Параграф 5. Затяжчик обуви, 5-й разряд</w:t>
      </w:r>
    </w:p>
    <w:bookmarkEnd w:id="2250"/>
    <w:bookmarkStart w:name="z2254" w:id="2251"/>
    <w:p>
      <w:pPr>
        <w:spacing w:after="0"/>
        <w:ind w:left="0"/>
        <w:jc w:val="both"/>
      </w:pPr>
      <w:r>
        <w:rPr>
          <w:rFonts w:ascii="Times New Roman"/>
          <w:b w:val="false"/>
          <w:i w:val="false"/>
          <w:color w:val="000000"/>
          <w:sz w:val="28"/>
        </w:rPr>
        <w:t>
      454. Характеристика работ:</w:t>
      </w:r>
    </w:p>
    <w:bookmarkEnd w:id="2251"/>
    <w:bookmarkStart w:name="z2255" w:id="2252"/>
    <w:p>
      <w:pPr>
        <w:spacing w:after="0"/>
        <w:ind w:left="0"/>
        <w:jc w:val="both"/>
      </w:pPr>
      <w:r>
        <w:rPr>
          <w:rFonts w:ascii="Times New Roman"/>
          <w:b w:val="false"/>
          <w:i w:val="false"/>
          <w:color w:val="000000"/>
          <w:sz w:val="28"/>
        </w:rPr>
        <w:t>
      затяжка носочно-пучковой части повседневной обуви, чувяк, спортивных и домашних туфель на обслуживаемой машине,</w:t>
      </w:r>
    </w:p>
    <w:bookmarkEnd w:id="2252"/>
    <w:bookmarkStart w:name="z2256" w:id="2253"/>
    <w:p>
      <w:pPr>
        <w:spacing w:after="0"/>
        <w:ind w:left="0"/>
        <w:jc w:val="both"/>
      </w:pPr>
      <w:r>
        <w:rPr>
          <w:rFonts w:ascii="Times New Roman"/>
          <w:b w:val="false"/>
          <w:i w:val="false"/>
          <w:color w:val="000000"/>
          <w:sz w:val="28"/>
        </w:rPr>
        <w:t>
      вытягивание ручными клещами верха и подкладки заготовки в пяточной, пучковой и височной частях, регулирование положения заготовки на колодке, прикрепление заготовки к стельке в заднем шве (ремне), в пучках и висках,</w:t>
      </w:r>
    </w:p>
    <w:bookmarkEnd w:id="2253"/>
    <w:bookmarkStart w:name="z2257" w:id="2254"/>
    <w:p>
      <w:pPr>
        <w:spacing w:after="0"/>
        <w:ind w:left="0"/>
        <w:jc w:val="both"/>
      </w:pPr>
      <w:r>
        <w:rPr>
          <w:rFonts w:ascii="Times New Roman"/>
          <w:b w:val="false"/>
          <w:i w:val="false"/>
          <w:color w:val="000000"/>
          <w:sz w:val="28"/>
        </w:rPr>
        <w:t>
      затяжка пяток повседневной, модельной и ортопедической обуви, бочков на машинах с автоматической подачей термопластических клеев,</w:t>
      </w:r>
    </w:p>
    <w:bookmarkEnd w:id="2254"/>
    <w:bookmarkStart w:name="z2258" w:id="2255"/>
    <w:p>
      <w:pPr>
        <w:spacing w:after="0"/>
        <w:ind w:left="0"/>
        <w:jc w:val="both"/>
      </w:pPr>
      <w:r>
        <w:rPr>
          <w:rFonts w:ascii="Times New Roman"/>
          <w:b w:val="false"/>
          <w:i w:val="false"/>
          <w:color w:val="000000"/>
          <w:sz w:val="28"/>
        </w:rPr>
        <w:t>
      обтяжка заготовок всех видов обуви, кроме чувяк, гимнастических и домашних туфель с предварительной установкой заднего наружного ремня,</w:t>
      </w:r>
    </w:p>
    <w:bookmarkEnd w:id="2255"/>
    <w:bookmarkStart w:name="z2259" w:id="2256"/>
    <w:p>
      <w:pPr>
        <w:spacing w:after="0"/>
        <w:ind w:left="0"/>
        <w:jc w:val="both"/>
      </w:pPr>
      <w:r>
        <w:rPr>
          <w:rFonts w:ascii="Times New Roman"/>
          <w:b w:val="false"/>
          <w:i w:val="false"/>
          <w:color w:val="000000"/>
          <w:sz w:val="28"/>
        </w:rPr>
        <w:t>
      обеспечение необходимого вытягивания материала верха и подкладки заготовки, симметричного расположения деталей заготовки на колодке в каждой полупаре и одинакового расположения их в паре,</w:t>
      </w:r>
    </w:p>
    <w:bookmarkEnd w:id="2256"/>
    <w:bookmarkStart w:name="z2260" w:id="2257"/>
    <w:p>
      <w:pPr>
        <w:spacing w:after="0"/>
        <w:ind w:left="0"/>
        <w:jc w:val="both"/>
      </w:pPr>
      <w:r>
        <w:rPr>
          <w:rFonts w:ascii="Times New Roman"/>
          <w:b w:val="false"/>
          <w:i w:val="false"/>
          <w:color w:val="000000"/>
          <w:sz w:val="28"/>
        </w:rPr>
        <w:t>
      наладка применяемого оборудования.</w:t>
      </w:r>
    </w:p>
    <w:bookmarkEnd w:id="2257"/>
    <w:bookmarkStart w:name="z2261" w:id="2258"/>
    <w:p>
      <w:pPr>
        <w:spacing w:after="0"/>
        <w:ind w:left="0"/>
        <w:jc w:val="both"/>
      </w:pPr>
      <w:r>
        <w:rPr>
          <w:rFonts w:ascii="Times New Roman"/>
          <w:b w:val="false"/>
          <w:i w:val="false"/>
          <w:color w:val="000000"/>
          <w:sz w:val="28"/>
        </w:rPr>
        <w:t>
      455. Должен знать:</w:t>
      </w:r>
    </w:p>
    <w:bookmarkEnd w:id="2258"/>
    <w:bookmarkStart w:name="z2262" w:id="2259"/>
    <w:p>
      <w:pPr>
        <w:spacing w:after="0"/>
        <w:ind w:left="0"/>
        <w:jc w:val="both"/>
      </w:pPr>
      <w:r>
        <w:rPr>
          <w:rFonts w:ascii="Times New Roman"/>
          <w:b w:val="false"/>
          <w:i w:val="false"/>
          <w:color w:val="000000"/>
          <w:sz w:val="28"/>
        </w:rPr>
        <w:t>
      правила затяжки обуви, виды и свойства материалов, из которых изготовлены заготовки, виды, фасоны, размеры заготовок и колодок, нормативы на выполнение технологических операций при затяжке обуви, правила наладки обслуживаемой машины.</w:t>
      </w:r>
    </w:p>
    <w:bookmarkEnd w:id="2259"/>
    <w:bookmarkStart w:name="z2263" w:id="2260"/>
    <w:p>
      <w:pPr>
        <w:spacing w:after="0"/>
        <w:ind w:left="0"/>
        <w:jc w:val="both"/>
      </w:pPr>
      <w:r>
        <w:rPr>
          <w:rFonts w:ascii="Times New Roman"/>
          <w:b w:val="false"/>
          <w:i w:val="false"/>
          <w:color w:val="000000"/>
          <w:sz w:val="28"/>
        </w:rPr>
        <w:t>
      456. Примеры работ:</w:t>
      </w:r>
    </w:p>
    <w:bookmarkEnd w:id="2260"/>
    <w:bookmarkStart w:name="z2264" w:id="2261"/>
    <w:p>
      <w:pPr>
        <w:spacing w:after="0"/>
        <w:ind w:left="0"/>
        <w:jc w:val="both"/>
      </w:pPr>
      <w:r>
        <w:rPr>
          <w:rFonts w:ascii="Times New Roman"/>
          <w:b w:val="false"/>
          <w:i w:val="false"/>
          <w:color w:val="000000"/>
          <w:sz w:val="28"/>
        </w:rPr>
        <w:t>
      затяжка пяточной и пяточно-геленочной части юфтевой обуви.</w:t>
      </w:r>
    </w:p>
    <w:bookmarkEnd w:id="2261"/>
    <w:bookmarkStart w:name="z2265" w:id="2262"/>
    <w:p>
      <w:pPr>
        <w:spacing w:after="0"/>
        <w:ind w:left="0"/>
        <w:jc w:val="both"/>
      </w:pPr>
      <w:r>
        <w:rPr>
          <w:rFonts w:ascii="Times New Roman"/>
          <w:b w:val="false"/>
          <w:i w:val="false"/>
          <w:color w:val="000000"/>
          <w:sz w:val="28"/>
        </w:rPr>
        <w:t>
      Параграф 6. Затяжчик обуви, 6-й разряд</w:t>
      </w:r>
    </w:p>
    <w:bookmarkEnd w:id="2262"/>
    <w:bookmarkStart w:name="z2266" w:id="2263"/>
    <w:p>
      <w:pPr>
        <w:spacing w:after="0"/>
        <w:ind w:left="0"/>
        <w:jc w:val="both"/>
      </w:pPr>
      <w:r>
        <w:rPr>
          <w:rFonts w:ascii="Times New Roman"/>
          <w:b w:val="false"/>
          <w:i w:val="false"/>
          <w:color w:val="000000"/>
          <w:sz w:val="28"/>
        </w:rPr>
        <w:t>
      457. Характеристика работ:</w:t>
      </w:r>
    </w:p>
    <w:bookmarkEnd w:id="2263"/>
    <w:bookmarkStart w:name="z2267" w:id="2264"/>
    <w:p>
      <w:pPr>
        <w:spacing w:after="0"/>
        <w:ind w:left="0"/>
        <w:jc w:val="both"/>
      </w:pPr>
      <w:r>
        <w:rPr>
          <w:rFonts w:ascii="Times New Roman"/>
          <w:b w:val="false"/>
          <w:i w:val="false"/>
          <w:color w:val="000000"/>
          <w:sz w:val="28"/>
        </w:rPr>
        <w:t>
      затяжка носочно-пучковой части заготовок, передов, заготовок вкруговую на обслуживаемой машине или вручную всех видов обуви, кроме чувяк, гимнастических и домашних туфель,</w:t>
      </w:r>
    </w:p>
    <w:bookmarkEnd w:id="2264"/>
    <w:bookmarkStart w:name="z2268" w:id="2265"/>
    <w:p>
      <w:pPr>
        <w:spacing w:after="0"/>
        <w:ind w:left="0"/>
        <w:jc w:val="both"/>
      </w:pPr>
      <w:r>
        <w:rPr>
          <w:rFonts w:ascii="Times New Roman"/>
          <w:b w:val="false"/>
          <w:i w:val="false"/>
          <w:color w:val="000000"/>
          <w:sz w:val="28"/>
        </w:rPr>
        <w:t>
      обтяжка заготовок всех видов обуви на колодке без предварительной установки,</w:t>
      </w:r>
    </w:p>
    <w:bookmarkEnd w:id="2265"/>
    <w:bookmarkStart w:name="z2269" w:id="2266"/>
    <w:p>
      <w:pPr>
        <w:spacing w:after="0"/>
        <w:ind w:left="0"/>
        <w:jc w:val="both"/>
      </w:pPr>
      <w:r>
        <w:rPr>
          <w:rFonts w:ascii="Times New Roman"/>
          <w:b w:val="false"/>
          <w:i w:val="false"/>
          <w:color w:val="000000"/>
          <w:sz w:val="28"/>
        </w:rPr>
        <w:t>
      окончательная установка заготовок на колодке и прикрепление затяжной кромки заготовки к стельке,</w:t>
      </w:r>
    </w:p>
    <w:bookmarkEnd w:id="2266"/>
    <w:bookmarkStart w:name="z2270" w:id="2267"/>
    <w:p>
      <w:pPr>
        <w:spacing w:after="0"/>
        <w:ind w:left="0"/>
        <w:jc w:val="both"/>
      </w:pPr>
      <w:r>
        <w:rPr>
          <w:rFonts w:ascii="Times New Roman"/>
          <w:b w:val="false"/>
          <w:i w:val="false"/>
          <w:color w:val="000000"/>
          <w:sz w:val="28"/>
        </w:rPr>
        <w:t>
      наладка и регулирование применяемого оборудования.</w:t>
      </w:r>
    </w:p>
    <w:bookmarkEnd w:id="2267"/>
    <w:bookmarkStart w:name="z2271" w:id="2268"/>
    <w:p>
      <w:pPr>
        <w:spacing w:after="0"/>
        <w:ind w:left="0"/>
        <w:jc w:val="both"/>
      </w:pPr>
      <w:r>
        <w:rPr>
          <w:rFonts w:ascii="Times New Roman"/>
          <w:b w:val="false"/>
          <w:i w:val="false"/>
          <w:color w:val="000000"/>
          <w:sz w:val="28"/>
        </w:rPr>
        <w:t>
      458. Должен знать:</w:t>
      </w:r>
    </w:p>
    <w:bookmarkEnd w:id="2268"/>
    <w:bookmarkStart w:name="z2272" w:id="2269"/>
    <w:p>
      <w:pPr>
        <w:spacing w:after="0"/>
        <w:ind w:left="0"/>
        <w:jc w:val="both"/>
      </w:pPr>
      <w:r>
        <w:rPr>
          <w:rFonts w:ascii="Times New Roman"/>
          <w:b w:val="false"/>
          <w:i w:val="false"/>
          <w:color w:val="000000"/>
          <w:sz w:val="28"/>
        </w:rPr>
        <w:t>
      правила затяжки обуви, виды и свойства материалов, из которых изготовлены заготовки, виды, фасоны и размеры заготовок и колодок, нормативы выполнения технологических операций при затяжке обуви, способы устранения мелких неисправностей обслуживаемой машины.</w:t>
      </w:r>
    </w:p>
    <w:bookmarkEnd w:id="2269"/>
    <w:bookmarkStart w:name="z2273" w:id="2270"/>
    <w:p>
      <w:pPr>
        <w:spacing w:after="0"/>
        <w:ind w:left="0"/>
        <w:jc w:val="both"/>
      </w:pPr>
      <w:r>
        <w:rPr>
          <w:rFonts w:ascii="Times New Roman"/>
          <w:b w:val="false"/>
          <w:i w:val="false"/>
          <w:color w:val="000000"/>
          <w:sz w:val="28"/>
        </w:rPr>
        <w:t>
      459. Примеры работ:</w:t>
      </w:r>
    </w:p>
    <w:bookmarkEnd w:id="2270"/>
    <w:bookmarkStart w:name="z2274" w:id="2271"/>
    <w:p>
      <w:pPr>
        <w:spacing w:after="0"/>
        <w:ind w:left="0"/>
        <w:jc w:val="both"/>
      </w:pPr>
      <w:r>
        <w:rPr>
          <w:rFonts w:ascii="Times New Roman"/>
          <w:b w:val="false"/>
          <w:i w:val="false"/>
          <w:color w:val="000000"/>
          <w:sz w:val="28"/>
        </w:rPr>
        <w:t>
      1) затяжка пяточной и геленочной частей модельной обуви одновременно.</w:t>
      </w:r>
    </w:p>
    <w:bookmarkEnd w:id="2271"/>
    <w:bookmarkStart w:name="z2275" w:id="2272"/>
    <w:p>
      <w:pPr>
        <w:spacing w:after="0"/>
        <w:ind w:left="0"/>
        <w:jc w:val="both"/>
      </w:pPr>
      <w:r>
        <w:rPr>
          <w:rFonts w:ascii="Times New Roman"/>
          <w:b w:val="false"/>
          <w:i w:val="false"/>
          <w:color w:val="000000"/>
          <w:sz w:val="28"/>
        </w:rPr>
        <w:t>
      73. Изготовитель макетов матриц</w:t>
      </w:r>
    </w:p>
    <w:bookmarkEnd w:id="2272"/>
    <w:bookmarkStart w:name="z2276" w:id="2273"/>
    <w:p>
      <w:pPr>
        <w:spacing w:after="0"/>
        <w:ind w:left="0"/>
        <w:jc w:val="both"/>
      </w:pPr>
      <w:r>
        <w:rPr>
          <w:rFonts w:ascii="Times New Roman"/>
          <w:b w:val="false"/>
          <w:i w:val="false"/>
          <w:color w:val="000000"/>
          <w:sz w:val="28"/>
        </w:rPr>
        <w:t>
      Параграф 1. Изготовитель макетов матриц, 5-й разряд</w:t>
      </w:r>
    </w:p>
    <w:bookmarkEnd w:id="2273"/>
    <w:bookmarkStart w:name="z2277" w:id="2274"/>
    <w:p>
      <w:pPr>
        <w:spacing w:after="0"/>
        <w:ind w:left="0"/>
        <w:jc w:val="both"/>
      </w:pPr>
      <w:r>
        <w:rPr>
          <w:rFonts w:ascii="Times New Roman"/>
          <w:b w:val="false"/>
          <w:i w:val="false"/>
          <w:color w:val="000000"/>
          <w:sz w:val="28"/>
        </w:rPr>
        <w:t>
      460. Характеристика работ:</w:t>
      </w:r>
    </w:p>
    <w:bookmarkEnd w:id="2274"/>
    <w:bookmarkStart w:name="z2278" w:id="2275"/>
    <w:p>
      <w:pPr>
        <w:spacing w:after="0"/>
        <w:ind w:left="0"/>
        <w:jc w:val="both"/>
      </w:pPr>
      <w:r>
        <w:rPr>
          <w:rFonts w:ascii="Times New Roman"/>
          <w:b w:val="false"/>
          <w:i w:val="false"/>
          <w:color w:val="000000"/>
          <w:sz w:val="28"/>
        </w:rPr>
        <w:t>
      изготовление макетов заготовок верха обуви для литья силиконовых матриц: соединение на швейной машине деталей верха обуви из натуральной, искусственной и синтетической кож между собой и с внутренними деталями заготовки, строчка декоративных линий, дорожек и перфораций, нанесение контура заготовки на картон, намазывание модели и картона клеем, не допуская сгустков и комков,</w:t>
      </w:r>
    </w:p>
    <w:bookmarkEnd w:id="2275"/>
    <w:bookmarkStart w:name="z2279" w:id="2276"/>
    <w:p>
      <w:pPr>
        <w:spacing w:after="0"/>
        <w:ind w:left="0"/>
        <w:jc w:val="both"/>
      </w:pPr>
      <w:r>
        <w:rPr>
          <w:rFonts w:ascii="Times New Roman"/>
          <w:b w:val="false"/>
          <w:i w:val="false"/>
          <w:color w:val="000000"/>
          <w:sz w:val="28"/>
        </w:rPr>
        <w:t>
      сушка и наклейка заготовок на картон, выравнивание макета по толщине, нанесение пластилина на края и перфорацию,</w:t>
      </w:r>
    </w:p>
    <w:bookmarkEnd w:id="2276"/>
    <w:bookmarkStart w:name="z2280" w:id="2277"/>
    <w:p>
      <w:pPr>
        <w:spacing w:after="0"/>
        <w:ind w:left="0"/>
        <w:jc w:val="both"/>
      </w:pPr>
      <w:r>
        <w:rPr>
          <w:rFonts w:ascii="Times New Roman"/>
          <w:b w:val="false"/>
          <w:i w:val="false"/>
          <w:color w:val="000000"/>
          <w:sz w:val="28"/>
        </w:rPr>
        <w:t>
      регулирование, наладка и смазка машины.</w:t>
      </w:r>
    </w:p>
    <w:bookmarkEnd w:id="2277"/>
    <w:bookmarkStart w:name="z2281" w:id="2278"/>
    <w:p>
      <w:pPr>
        <w:spacing w:after="0"/>
        <w:ind w:left="0"/>
        <w:jc w:val="both"/>
      </w:pPr>
      <w:r>
        <w:rPr>
          <w:rFonts w:ascii="Times New Roman"/>
          <w:b w:val="false"/>
          <w:i w:val="false"/>
          <w:color w:val="000000"/>
          <w:sz w:val="28"/>
        </w:rPr>
        <w:t>
      461. Должен знать:</w:t>
      </w:r>
    </w:p>
    <w:bookmarkEnd w:id="2278"/>
    <w:bookmarkStart w:name="z2282" w:id="2279"/>
    <w:p>
      <w:pPr>
        <w:spacing w:after="0"/>
        <w:ind w:left="0"/>
        <w:jc w:val="both"/>
      </w:pPr>
      <w:r>
        <w:rPr>
          <w:rFonts w:ascii="Times New Roman"/>
          <w:b w:val="false"/>
          <w:i w:val="false"/>
          <w:color w:val="000000"/>
          <w:sz w:val="28"/>
        </w:rPr>
        <w:t>
      технологический процесс изготовления заготовок верха обуви и макетов матриц, свойства материалов, применяемых для их изготовления, нормативы на выполнение технологических операций при изготовлении макетов матриц, номера применяемых игл и ниток, виды и свойства применяемых клеев, устройство, методы регулирования и наладки швейной машины.</w:t>
      </w:r>
    </w:p>
    <w:bookmarkEnd w:id="2279"/>
    <w:bookmarkStart w:name="z2283" w:id="2280"/>
    <w:p>
      <w:pPr>
        <w:spacing w:after="0"/>
        <w:ind w:left="0"/>
        <w:jc w:val="both"/>
      </w:pPr>
      <w:r>
        <w:rPr>
          <w:rFonts w:ascii="Times New Roman"/>
          <w:b w:val="false"/>
          <w:i w:val="false"/>
          <w:color w:val="000000"/>
          <w:sz w:val="28"/>
        </w:rPr>
        <w:t>
      74. Модельер колодок</w:t>
      </w:r>
    </w:p>
    <w:bookmarkEnd w:id="2280"/>
    <w:bookmarkStart w:name="z2284" w:id="2281"/>
    <w:p>
      <w:pPr>
        <w:spacing w:after="0"/>
        <w:ind w:left="0"/>
        <w:jc w:val="both"/>
      </w:pPr>
      <w:r>
        <w:rPr>
          <w:rFonts w:ascii="Times New Roman"/>
          <w:b w:val="false"/>
          <w:i w:val="false"/>
          <w:color w:val="000000"/>
          <w:sz w:val="28"/>
        </w:rPr>
        <w:t>
      Параграф 1. Модельер колодок, 4-й разряд</w:t>
      </w:r>
    </w:p>
    <w:bookmarkEnd w:id="2281"/>
    <w:bookmarkStart w:name="z2285" w:id="2282"/>
    <w:p>
      <w:pPr>
        <w:spacing w:after="0"/>
        <w:ind w:left="0"/>
        <w:jc w:val="both"/>
      </w:pPr>
      <w:r>
        <w:rPr>
          <w:rFonts w:ascii="Times New Roman"/>
          <w:b w:val="false"/>
          <w:i w:val="false"/>
          <w:color w:val="000000"/>
          <w:sz w:val="28"/>
        </w:rPr>
        <w:t>
      462. Характеристика работ:</w:t>
      </w:r>
    </w:p>
    <w:bookmarkEnd w:id="2282"/>
    <w:bookmarkStart w:name="z2286" w:id="2283"/>
    <w:p>
      <w:pPr>
        <w:spacing w:after="0"/>
        <w:ind w:left="0"/>
        <w:jc w:val="both"/>
      </w:pPr>
      <w:r>
        <w:rPr>
          <w:rFonts w:ascii="Times New Roman"/>
          <w:b w:val="false"/>
          <w:i w:val="false"/>
          <w:color w:val="000000"/>
          <w:sz w:val="28"/>
        </w:rPr>
        <w:t>
      изготовление колодок (слепков) из гипса для ортопедической обуви: приготовление гипсового раствора, подготовка марлегипсового негатива, заливка его гипсовым раствором, обработка гипсовых колодок (слепков) в соответствии с формами и размерами стопы, указанными врачом в заказе.</w:t>
      </w:r>
    </w:p>
    <w:bookmarkEnd w:id="2283"/>
    <w:bookmarkStart w:name="z2287" w:id="2284"/>
    <w:p>
      <w:pPr>
        <w:spacing w:after="0"/>
        <w:ind w:left="0"/>
        <w:jc w:val="both"/>
      </w:pPr>
      <w:r>
        <w:rPr>
          <w:rFonts w:ascii="Times New Roman"/>
          <w:b w:val="false"/>
          <w:i w:val="false"/>
          <w:color w:val="000000"/>
          <w:sz w:val="28"/>
        </w:rPr>
        <w:t>
      463. Должен знать:</w:t>
      </w:r>
    </w:p>
    <w:bookmarkEnd w:id="2284"/>
    <w:bookmarkStart w:name="z2288" w:id="2285"/>
    <w:p>
      <w:pPr>
        <w:spacing w:after="0"/>
        <w:ind w:left="0"/>
        <w:jc w:val="both"/>
      </w:pPr>
      <w:r>
        <w:rPr>
          <w:rFonts w:ascii="Times New Roman"/>
          <w:b w:val="false"/>
          <w:i w:val="false"/>
          <w:color w:val="000000"/>
          <w:sz w:val="28"/>
        </w:rPr>
        <w:t>
      технологию изготовления и обработки гипсовых колодок (слепков), анатомию стопы, виды деформаций и ампутаций стопы, свойства применяемых материалов.</w:t>
      </w:r>
    </w:p>
    <w:bookmarkEnd w:id="2285"/>
    <w:bookmarkStart w:name="z2289" w:id="2286"/>
    <w:p>
      <w:pPr>
        <w:spacing w:after="0"/>
        <w:ind w:left="0"/>
        <w:jc w:val="both"/>
      </w:pPr>
      <w:r>
        <w:rPr>
          <w:rFonts w:ascii="Times New Roman"/>
          <w:b w:val="false"/>
          <w:i w:val="false"/>
          <w:color w:val="000000"/>
          <w:sz w:val="28"/>
        </w:rPr>
        <w:t>
      Параграф 2. Модельер колодок, 5-й разряд</w:t>
      </w:r>
    </w:p>
    <w:bookmarkEnd w:id="2286"/>
    <w:bookmarkStart w:name="z2290" w:id="2287"/>
    <w:p>
      <w:pPr>
        <w:spacing w:after="0"/>
        <w:ind w:left="0"/>
        <w:jc w:val="both"/>
      </w:pPr>
      <w:r>
        <w:rPr>
          <w:rFonts w:ascii="Times New Roman"/>
          <w:b w:val="false"/>
          <w:i w:val="false"/>
          <w:color w:val="000000"/>
          <w:sz w:val="28"/>
        </w:rPr>
        <w:t>
      464. Характеристика работ:</w:t>
      </w:r>
    </w:p>
    <w:bookmarkEnd w:id="2287"/>
    <w:bookmarkStart w:name="z2291" w:id="2288"/>
    <w:p>
      <w:pPr>
        <w:spacing w:after="0"/>
        <w:ind w:left="0"/>
        <w:jc w:val="both"/>
      </w:pPr>
      <w:r>
        <w:rPr>
          <w:rFonts w:ascii="Times New Roman"/>
          <w:b w:val="false"/>
          <w:i w:val="false"/>
          <w:color w:val="000000"/>
          <w:sz w:val="28"/>
        </w:rPr>
        <w:t>
      изготовление колодок из дерева для ортопедической обуви и обуви индивидуального заказа, подбор и подгонка колодок в соответствии с конфигурацией стопы и размерами, указанными в заказе, уменьшение или наращивание объема колодок,</w:t>
      </w:r>
    </w:p>
    <w:bookmarkEnd w:id="2288"/>
    <w:bookmarkStart w:name="z2292" w:id="2289"/>
    <w:p>
      <w:pPr>
        <w:spacing w:after="0"/>
        <w:ind w:left="0"/>
        <w:jc w:val="both"/>
      </w:pPr>
      <w:r>
        <w:rPr>
          <w:rFonts w:ascii="Times New Roman"/>
          <w:b w:val="false"/>
          <w:i w:val="false"/>
          <w:color w:val="000000"/>
          <w:sz w:val="28"/>
        </w:rPr>
        <w:t>
      подбор и подгонка ортопедических колодок с соблюдением размеров и объемных измерений ног заказчика, указанных врачом в заказе,</w:t>
      </w:r>
    </w:p>
    <w:bookmarkEnd w:id="2289"/>
    <w:bookmarkStart w:name="z2293" w:id="2290"/>
    <w:p>
      <w:pPr>
        <w:spacing w:after="0"/>
        <w:ind w:left="0"/>
        <w:jc w:val="both"/>
      </w:pPr>
      <w:r>
        <w:rPr>
          <w:rFonts w:ascii="Times New Roman"/>
          <w:b w:val="false"/>
          <w:i w:val="false"/>
          <w:color w:val="000000"/>
          <w:sz w:val="28"/>
        </w:rPr>
        <w:t>
      блоковка жестких деталей под пробку, подгонка и приклейка пробки.</w:t>
      </w:r>
    </w:p>
    <w:bookmarkEnd w:id="2290"/>
    <w:bookmarkStart w:name="z2294" w:id="2291"/>
    <w:p>
      <w:pPr>
        <w:spacing w:after="0"/>
        <w:ind w:left="0"/>
        <w:jc w:val="both"/>
      </w:pPr>
      <w:r>
        <w:rPr>
          <w:rFonts w:ascii="Times New Roman"/>
          <w:b w:val="false"/>
          <w:i w:val="false"/>
          <w:color w:val="000000"/>
          <w:sz w:val="28"/>
        </w:rPr>
        <w:t>
      465. Должен знать:</w:t>
      </w:r>
    </w:p>
    <w:bookmarkEnd w:id="2291"/>
    <w:bookmarkStart w:name="z2295" w:id="2292"/>
    <w:p>
      <w:pPr>
        <w:spacing w:after="0"/>
        <w:ind w:left="0"/>
        <w:jc w:val="both"/>
      </w:pPr>
      <w:r>
        <w:rPr>
          <w:rFonts w:ascii="Times New Roman"/>
          <w:b w:val="false"/>
          <w:i w:val="false"/>
          <w:color w:val="000000"/>
          <w:sz w:val="28"/>
        </w:rPr>
        <w:t>
      технологию построения и изготовления колодок, виды древесины, требования предъявляемые к ее качеству.</w:t>
      </w:r>
    </w:p>
    <w:bookmarkEnd w:id="2292"/>
    <w:bookmarkStart w:name="z2296" w:id="2293"/>
    <w:p>
      <w:pPr>
        <w:spacing w:after="0"/>
        <w:ind w:left="0"/>
        <w:jc w:val="both"/>
      </w:pPr>
      <w:r>
        <w:rPr>
          <w:rFonts w:ascii="Times New Roman"/>
          <w:b w:val="false"/>
          <w:i w:val="false"/>
          <w:color w:val="000000"/>
          <w:sz w:val="28"/>
        </w:rPr>
        <w:t>
      75. Модельер ортопедической обуви</w:t>
      </w:r>
    </w:p>
    <w:bookmarkEnd w:id="2293"/>
    <w:bookmarkStart w:name="z2297" w:id="2294"/>
    <w:p>
      <w:pPr>
        <w:spacing w:after="0"/>
        <w:ind w:left="0"/>
        <w:jc w:val="both"/>
      </w:pPr>
      <w:r>
        <w:rPr>
          <w:rFonts w:ascii="Times New Roman"/>
          <w:b w:val="false"/>
          <w:i w:val="false"/>
          <w:color w:val="000000"/>
          <w:sz w:val="28"/>
        </w:rPr>
        <w:t>
      Параграф 1. Модельер ортопедической обуви, 5-й разряд</w:t>
      </w:r>
    </w:p>
    <w:bookmarkEnd w:id="2294"/>
    <w:bookmarkStart w:name="z2298" w:id="2295"/>
    <w:p>
      <w:pPr>
        <w:spacing w:after="0"/>
        <w:ind w:left="0"/>
        <w:jc w:val="both"/>
      </w:pPr>
      <w:r>
        <w:rPr>
          <w:rFonts w:ascii="Times New Roman"/>
          <w:b w:val="false"/>
          <w:i w:val="false"/>
          <w:color w:val="000000"/>
          <w:sz w:val="28"/>
        </w:rPr>
        <w:t>
      466. Характеристика работ:</w:t>
      </w:r>
    </w:p>
    <w:bookmarkEnd w:id="2295"/>
    <w:bookmarkStart w:name="z2299" w:id="2296"/>
    <w:p>
      <w:pPr>
        <w:spacing w:after="0"/>
        <w:ind w:left="0"/>
        <w:jc w:val="both"/>
      </w:pPr>
      <w:r>
        <w:rPr>
          <w:rFonts w:ascii="Times New Roman"/>
          <w:b w:val="false"/>
          <w:i w:val="false"/>
          <w:color w:val="000000"/>
          <w:sz w:val="28"/>
        </w:rPr>
        <w:t>
      разработка моделей для верха ортопедической обуви, снятие эскиза с ортопедической колодки, изготовленной в соответствии с размерами, указанными врачом в заказе,</w:t>
      </w:r>
    </w:p>
    <w:bookmarkEnd w:id="2296"/>
    <w:bookmarkStart w:name="z2300" w:id="2297"/>
    <w:p>
      <w:pPr>
        <w:spacing w:after="0"/>
        <w:ind w:left="0"/>
        <w:jc w:val="both"/>
      </w:pPr>
      <w:r>
        <w:rPr>
          <w:rFonts w:ascii="Times New Roman"/>
          <w:b w:val="false"/>
          <w:i w:val="false"/>
          <w:color w:val="000000"/>
          <w:sz w:val="28"/>
        </w:rPr>
        <w:t>
      выкраивание моделей из бумаги на детали верхнего кроя и подкладки.</w:t>
      </w:r>
    </w:p>
    <w:bookmarkEnd w:id="2297"/>
    <w:bookmarkStart w:name="z2301" w:id="2298"/>
    <w:p>
      <w:pPr>
        <w:spacing w:after="0"/>
        <w:ind w:left="0"/>
        <w:jc w:val="both"/>
      </w:pPr>
      <w:r>
        <w:rPr>
          <w:rFonts w:ascii="Times New Roman"/>
          <w:b w:val="false"/>
          <w:i w:val="false"/>
          <w:color w:val="000000"/>
          <w:sz w:val="28"/>
        </w:rPr>
        <w:t>
      467. Должен знать:</w:t>
      </w:r>
    </w:p>
    <w:bookmarkEnd w:id="2298"/>
    <w:bookmarkStart w:name="z2302" w:id="2299"/>
    <w:p>
      <w:pPr>
        <w:spacing w:after="0"/>
        <w:ind w:left="0"/>
        <w:jc w:val="both"/>
      </w:pPr>
      <w:r>
        <w:rPr>
          <w:rFonts w:ascii="Times New Roman"/>
          <w:b w:val="false"/>
          <w:i w:val="false"/>
          <w:color w:val="000000"/>
          <w:sz w:val="28"/>
        </w:rPr>
        <w:t>
      анатомию стопы, виды деформаций и ампутаций стоп, технологию построения моделей заготовок ортопедической обуви, нормы припусков при раскрое деталей для верха и подкладки обуви.</w:t>
      </w:r>
    </w:p>
    <w:bookmarkEnd w:id="2299"/>
    <w:bookmarkStart w:name="z2303" w:id="2300"/>
    <w:p>
      <w:pPr>
        <w:spacing w:after="0"/>
        <w:ind w:left="0"/>
        <w:jc w:val="both"/>
      </w:pPr>
      <w:r>
        <w:rPr>
          <w:rFonts w:ascii="Times New Roman"/>
          <w:b w:val="false"/>
          <w:i w:val="false"/>
          <w:color w:val="000000"/>
          <w:sz w:val="28"/>
        </w:rPr>
        <w:t>
      76. Обувщик по индивидуальному пошиву обуви</w:t>
      </w:r>
    </w:p>
    <w:bookmarkEnd w:id="2300"/>
    <w:bookmarkStart w:name="z2304" w:id="2301"/>
    <w:p>
      <w:pPr>
        <w:spacing w:after="0"/>
        <w:ind w:left="0"/>
        <w:jc w:val="both"/>
      </w:pPr>
      <w:r>
        <w:rPr>
          <w:rFonts w:ascii="Times New Roman"/>
          <w:b w:val="false"/>
          <w:i w:val="false"/>
          <w:color w:val="000000"/>
          <w:sz w:val="28"/>
        </w:rPr>
        <w:t>
      Параграф 1. Обувщик по индивидуальному пошиву обуви, 4-й разряд</w:t>
      </w:r>
    </w:p>
    <w:bookmarkEnd w:id="2301"/>
    <w:bookmarkStart w:name="z2305" w:id="2302"/>
    <w:p>
      <w:pPr>
        <w:spacing w:after="0"/>
        <w:ind w:left="0"/>
        <w:jc w:val="both"/>
      </w:pPr>
      <w:r>
        <w:rPr>
          <w:rFonts w:ascii="Times New Roman"/>
          <w:b w:val="false"/>
          <w:i w:val="false"/>
          <w:color w:val="000000"/>
          <w:sz w:val="28"/>
        </w:rPr>
        <w:t>
      468. Характеристика работ:</w:t>
      </w:r>
    </w:p>
    <w:bookmarkEnd w:id="2302"/>
    <w:bookmarkStart w:name="z2306" w:id="2303"/>
    <w:p>
      <w:pPr>
        <w:spacing w:after="0"/>
        <w:ind w:left="0"/>
        <w:jc w:val="both"/>
      </w:pPr>
      <w:r>
        <w:rPr>
          <w:rFonts w:ascii="Times New Roman"/>
          <w:b w:val="false"/>
          <w:i w:val="false"/>
          <w:color w:val="000000"/>
          <w:sz w:val="28"/>
        </w:rPr>
        <w:t>
      изготовление сапог, полусапог, сапожек, полусапожек, ботинок, полуботинок, туфель, сандалий, спортивной, домашней обуви, чувяк и другой повседневной обуви всех видов и методов крепления на подошвах из различных материалов по образцам-моделям, индивидуальным заказам.</w:t>
      </w:r>
    </w:p>
    <w:bookmarkEnd w:id="2303"/>
    <w:bookmarkStart w:name="z2307" w:id="2304"/>
    <w:p>
      <w:pPr>
        <w:spacing w:after="0"/>
        <w:ind w:left="0"/>
        <w:jc w:val="both"/>
      </w:pPr>
      <w:r>
        <w:rPr>
          <w:rFonts w:ascii="Times New Roman"/>
          <w:b w:val="false"/>
          <w:i w:val="false"/>
          <w:color w:val="000000"/>
          <w:sz w:val="28"/>
        </w:rPr>
        <w:t>
      469. Должен знать:</w:t>
      </w:r>
    </w:p>
    <w:bookmarkEnd w:id="2304"/>
    <w:bookmarkStart w:name="z2308" w:id="2305"/>
    <w:p>
      <w:pPr>
        <w:spacing w:after="0"/>
        <w:ind w:left="0"/>
        <w:jc w:val="both"/>
      </w:pPr>
      <w:r>
        <w:rPr>
          <w:rFonts w:ascii="Times New Roman"/>
          <w:b w:val="false"/>
          <w:i w:val="false"/>
          <w:color w:val="000000"/>
          <w:sz w:val="28"/>
        </w:rPr>
        <w:t>
      технологический процесс пошива домашней, спортивной обуви, требования, предъявляемые к качеству изготовления домашней, спортивной и повседневной обуви, государственные стандарты и технические условия на применяемые материалы при изготовлении обуви.</w:t>
      </w:r>
    </w:p>
    <w:bookmarkEnd w:id="2305"/>
    <w:bookmarkStart w:name="z2309" w:id="2306"/>
    <w:p>
      <w:pPr>
        <w:spacing w:after="0"/>
        <w:ind w:left="0"/>
        <w:jc w:val="both"/>
      </w:pPr>
      <w:r>
        <w:rPr>
          <w:rFonts w:ascii="Times New Roman"/>
          <w:b w:val="false"/>
          <w:i w:val="false"/>
          <w:color w:val="000000"/>
          <w:sz w:val="28"/>
        </w:rPr>
        <w:t>
      Параграф 2. Обувщик по индивидуальному пошиву обуви, 5-й разряд</w:t>
      </w:r>
    </w:p>
    <w:bookmarkEnd w:id="2306"/>
    <w:bookmarkStart w:name="z2310" w:id="2307"/>
    <w:p>
      <w:pPr>
        <w:spacing w:after="0"/>
        <w:ind w:left="0"/>
        <w:jc w:val="both"/>
      </w:pPr>
      <w:r>
        <w:rPr>
          <w:rFonts w:ascii="Times New Roman"/>
          <w:b w:val="false"/>
          <w:i w:val="false"/>
          <w:color w:val="000000"/>
          <w:sz w:val="28"/>
        </w:rPr>
        <w:t>
      470. Характеристика работ:</w:t>
      </w:r>
    </w:p>
    <w:bookmarkEnd w:id="2307"/>
    <w:bookmarkStart w:name="z2311" w:id="2308"/>
    <w:p>
      <w:pPr>
        <w:spacing w:after="0"/>
        <w:ind w:left="0"/>
        <w:jc w:val="both"/>
      </w:pPr>
      <w:r>
        <w:rPr>
          <w:rFonts w:ascii="Times New Roman"/>
          <w:b w:val="false"/>
          <w:i w:val="false"/>
          <w:color w:val="000000"/>
          <w:sz w:val="28"/>
        </w:rPr>
        <w:t>
      изготовление сапог, полусапог, сапожек, полусапожек, ботинок, полуботинок, туфель, сандалий и другой модельной обуви всех видов и методов крепления на подошвах из различных материалов по образцам-моделям, индивидуальным заказам и эскизам заказчика.</w:t>
      </w:r>
    </w:p>
    <w:bookmarkEnd w:id="2308"/>
    <w:bookmarkStart w:name="z2312" w:id="2309"/>
    <w:p>
      <w:pPr>
        <w:spacing w:after="0"/>
        <w:ind w:left="0"/>
        <w:jc w:val="both"/>
      </w:pPr>
      <w:r>
        <w:rPr>
          <w:rFonts w:ascii="Times New Roman"/>
          <w:b w:val="false"/>
          <w:i w:val="false"/>
          <w:color w:val="000000"/>
          <w:sz w:val="28"/>
        </w:rPr>
        <w:t>
      471. Должен знать:</w:t>
      </w:r>
    </w:p>
    <w:bookmarkEnd w:id="2309"/>
    <w:bookmarkStart w:name="z2313" w:id="2310"/>
    <w:p>
      <w:pPr>
        <w:spacing w:after="0"/>
        <w:ind w:left="0"/>
        <w:jc w:val="both"/>
      </w:pPr>
      <w:r>
        <w:rPr>
          <w:rFonts w:ascii="Times New Roman"/>
          <w:b w:val="false"/>
          <w:i w:val="false"/>
          <w:color w:val="000000"/>
          <w:sz w:val="28"/>
        </w:rPr>
        <w:t>
      технологический процесс пошива модельной обуви, требования, предъявляемые к качеству изготовления модельной обуви, государственные стандарты и технические условия на применяемые материалы при изготовлении модельной обуви.</w:t>
      </w:r>
    </w:p>
    <w:bookmarkEnd w:id="2310"/>
    <w:bookmarkStart w:name="z2314" w:id="2311"/>
    <w:p>
      <w:pPr>
        <w:spacing w:after="0"/>
        <w:ind w:left="0"/>
        <w:jc w:val="both"/>
      </w:pPr>
      <w:r>
        <w:rPr>
          <w:rFonts w:ascii="Times New Roman"/>
          <w:b w:val="false"/>
          <w:i w:val="false"/>
          <w:color w:val="000000"/>
          <w:sz w:val="28"/>
        </w:rPr>
        <w:t>
      Параграф 3. Обувщик по индивидуальному пошиву обуви, 6-й разряд</w:t>
      </w:r>
    </w:p>
    <w:bookmarkEnd w:id="2311"/>
    <w:bookmarkStart w:name="z2315" w:id="2312"/>
    <w:p>
      <w:pPr>
        <w:spacing w:after="0"/>
        <w:ind w:left="0"/>
        <w:jc w:val="both"/>
      </w:pPr>
      <w:r>
        <w:rPr>
          <w:rFonts w:ascii="Times New Roman"/>
          <w:b w:val="false"/>
          <w:i w:val="false"/>
          <w:color w:val="000000"/>
          <w:sz w:val="28"/>
        </w:rPr>
        <w:t>
      472. Характеристика работ:</w:t>
      </w:r>
    </w:p>
    <w:bookmarkEnd w:id="2312"/>
    <w:bookmarkStart w:name="z2316" w:id="2313"/>
    <w:p>
      <w:pPr>
        <w:spacing w:after="0"/>
        <w:ind w:left="0"/>
        <w:jc w:val="both"/>
      </w:pPr>
      <w:r>
        <w:rPr>
          <w:rFonts w:ascii="Times New Roman"/>
          <w:b w:val="false"/>
          <w:i w:val="false"/>
          <w:color w:val="000000"/>
          <w:sz w:val="28"/>
        </w:rPr>
        <w:t>
      изготовление опытных образцов заготовок и обуви различных видов и методов крепления по эскизам художников и индивидуальным заказам,</w:t>
      </w:r>
    </w:p>
    <w:bookmarkEnd w:id="2313"/>
    <w:bookmarkStart w:name="z2317" w:id="2314"/>
    <w:p>
      <w:pPr>
        <w:spacing w:after="0"/>
        <w:ind w:left="0"/>
        <w:jc w:val="both"/>
      </w:pPr>
      <w:r>
        <w:rPr>
          <w:rFonts w:ascii="Times New Roman"/>
          <w:b w:val="false"/>
          <w:i w:val="false"/>
          <w:color w:val="000000"/>
          <w:sz w:val="28"/>
        </w:rPr>
        <w:t>
      конструктивная и технологическая доработка моделей заготовок под руководством художника-модельера и инженера-технолога,</w:t>
      </w:r>
    </w:p>
    <w:bookmarkEnd w:id="2314"/>
    <w:bookmarkStart w:name="z2318" w:id="2315"/>
    <w:p>
      <w:pPr>
        <w:spacing w:after="0"/>
        <w:ind w:left="0"/>
        <w:jc w:val="both"/>
      </w:pPr>
      <w:r>
        <w:rPr>
          <w:rFonts w:ascii="Times New Roman"/>
          <w:b w:val="false"/>
          <w:i w:val="false"/>
          <w:color w:val="000000"/>
          <w:sz w:val="28"/>
        </w:rPr>
        <w:t>
      проведение эксперимента по изготовлению опытных образцов в технологическом процессе,</w:t>
      </w:r>
    </w:p>
    <w:bookmarkEnd w:id="2315"/>
    <w:bookmarkStart w:name="z2319" w:id="2316"/>
    <w:p>
      <w:pPr>
        <w:spacing w:after="0"/>
        <w:ind w:left="0"/>
        <w:jc w:val="both"/>
      </w:pPr>
      <w:r>
        <w:rPr>
          <w:rFonts w:ascii="Times New Roman"/>
          <w:b w:val="false"/>
          <w:i w:val="false"/>
          <w:color w:val="000000"/>
          <w:sz w:val="28"/>
        </w:rPr>
        <w:t>
      участие в создании и освоении новых моделей обуви в производстве.</w:t>
      </w:r>
    </w:p>
    <w:bookmarkEnd w:id="2316"/>
    <w:bookmarkStart w:name="z2320" w:id="2317"/>
    <w:p>
      <w:pPr>
        <w:spacing w:after="0"/>
        <w:ind w:left="0"/>
        <w:jc w:val="both"/>
      </w:pPr>
      <w:r>
        <w:rPr>
          <w:rFonts w:ascii="Times New Roman"/>
          <w:b w:val="false"/>
          <w:i w:val="false"/>
          <w:color w:val="000000"/>
          <w:sz w:val="28"/>
        </w:rPr>
        <w:t>
      473. Должен знать:</w:t>
      </w:r>
    </w:p>
    <w:bookmarkEnd w:id="2317"/>
    <w:bookmarkStart w:name="z2321" w:id="2318"/>
    <w:p>
      <w:pPr>
        <w:spacing w:after="0"/>
        <w:ind w:left="0"/>
        <w:jc w:val="both"/>
      </w:pPr>
      <w:r>
        <w:rPr>
          <w:rFonts w:ascii="Times New Roman"/>
          <w:b w:val="false"/>
          <w:i w:val="false"/>
          <w:color w:val="000000"/>
          <w:sz w:val="28"/>
        </w:rPr>
        <w:t>
      правила выполнения операций по пошиву заготовок и обуви, государственные стандарты и технические условия на используемые материалы.</w:t>
      </w:r>
    </w:p>
    <w:bookmarkEnd w:id="2318"/>
    <w:bookmarkStart w:name="z2322" w:id="2319"/>
    <w:p>
      <w:pPr>
        <w:spacing w:after="0"/>
        <w:ind w:left="0"/>
        <w:jc w:val="both"/>
      </w:pPr>
      <w:r>
        <w:rPr>
          <w:rFonts w:ascii="Times New Roman"/>
          <w:b w:val="false"/>
          <w:i w:val="false"/>
          <w:color w:val="000000"/>
          <w:sz w:val="28"/>
        </w:rPr>
        <w:t>
      77. Обувщик по пошиву ортопедической обуви</w:t>
      </w:r>
    </w:p>
    <w:bookmarkEnd w:id="2319"/>
    <w:bookmarkStart w:name="z2323" w:id="2320"/>
    <w:p>
      <w:pPr>
        <w:spacing w:after="0"/>
        <w:ind w:left="0"/>
        <w:jc w:val="both"/>
      </w:pPr>
      <w:r>
        <w:rPr>
          <w:rFonts w:ascii="Times New Roman"/>
          <w:b w:val="false"/>
          <w:i w:val="false"/>
          <w:color w:val="000000"/>
          <w:sz w:val="28"/>
        </w:rPr>
        <w:t>
      Параграф 1. Обувщик по пошиву ортопедической обуви, 1-й разряд</w:t>
      </w:r>
    </w:p>
    <w:bookmarkEnd w:id="2320"/>
    <w:bookmarkStart w:name="z2324" w:id="2321"/>
    <w:p>
      <w:pPr>
        <w:spacing w:after="0"/>
        <w:ind w:left="0"/>
        <w:jc w:val="both"/>
      </w:pPr>
      <w:r>
        <w:rPr>
          <w:rFonts w:ascii="Times New Roman"/>
          <w:b w:val="false"/>
          <w:i w:val="false"/>
          <w:color w:val="000000"/>
          <w:sz w:val="28"/>
        </w:rPr>
        <w:t>
      474. Характеристика работ:</w:t>
      </w:r>
    </w:p>
    <w:bookmarkEnd w:id="2321"/>
    <w:bookmarkStart w:name="z2325" w:id="2322"/>
    <w:p>
      <w:pPr>
        <w:spacing w:after="0"/>
        <w:ind w:left="0"/>
        <w:jc w:val="both"/>
      </w:pPr>
      <w:r>
        <w:rPr>
          <w:rFonts w:ascii="Times New Roman"/>
          <w:b w:val="false"/>
          <w:i w:val="false"/>
          <w:color w:val="000000"/>
          <w:sz w:val="28"/>
        </w:rPr>
        <w:t>
      обработка лицевой поверхности полустельки, ортопедического вкладного супинатора кислотой с целью удаления загрязнений и залощенности.</w:t>
      </w:r>
    </w:p>
    <w:bookmarkEnd w:id="2322"/>
    <w:bookmarkStart w:name="z2326" w:id="2323"/>
    <w:p>
      <w:pPr>
        <w:spacing w:after="0"/>
        <w:ind w:left="0"/>
        <w:jc w:val="both"/>
      </w:pPr>
      <w:r>
        <w:rPr>
          <w:rFonts w:ascii="Times New Roman"/>
          <w:b w:val="false"/>
          <w:i w:val="false"/>
          <w:color w:val="000000"/>
          <w:sz w:val="28"/>
        </w:rPr>
        <w:t>
      475. Должен знать:</w:t>
      </w:r>
    </w:p>
    <w:bookmarkEnd w:id="2323"/>
    <w:bookmarkStart w:name="z2327" w:id="2324"/>
    <w:p>
      <w:pPr>
        <w:spacing w:after="0"/>
        <w:ind w:left="0"/>
        <w:jc w:val="both"/>
      </w:pPr>
      <w:r>
        <w:rPr>
          <w:rFonts w:ascii="Times New Roman"/>
          <w:b w:val="false"/>
          <w:i w:val="false"/>
          <w:color w:val="000000"/>
          <w:sz w:val="28"/>
        </w:rPr>
        <w:t>
      приемы обработки лицевой поверхности ортопедической обуви, правила обращения с кислотой.</w:t>
      </w:r>
    </w:p>
    <w:bookmarkEnd w:id="2324"/>
    <w:bookmarkStart w:name="z2328" w:id="2325"/>
    <w:p>
      <w:pPr>
        <w:spacing w:after="0"/>
        <w:ind w:left="0"/>
        <w:jc w:val="both"/>
      </w:pPr>
      <w:r>
        <w:rPr>
          <w:rFonts w:ascii="Times New Roman"/>
          <w:b w:val="false"/>
          <w:i w:val="false"/>
          <w:color w:val="000000"/>
          <w:sz w:val="28"/>
        </w:rPr>
        <w:t>
      Параграф 2. Обувщик по пошиву ортопедической обуви, 3-й разряд</w:t>
      </w:r>
    </w:p>
    <w:bookmarkEnd w:id="2325"/>
    <w:bookmarkStart w:name="z2329" w:id="2326"/>
    <w:p>
      <w:pPr>
        <w:spacing w:after="0"/>
        <w:ind w:left="0"/>
        <w:jc w:val="both"/>
      </w:pPr>
      <w:r>
        <w:rPr>
          <w:rFonts w:ascii="Times New Roman"/>
          <w:b w:val="false"/>
          <w:i w:val="false"/>
          <w:color w:val="000000"/>
          <w:sz w:val="28"/>
        </w:rPr>
        <w:t>
      476. Характеристика работ:</w:t>
      </w:r>
    </w:p>
    <w:bookmarkEnd w:id="2326"/>
    <w:bookmarkStart w:name="z2330" w:id="2327"/>
    <w:p>
      <w:pPr>
        <w:spacing w:after="0"/>
        <w:ind w:left="0"/>
        <w:jc w:val="both"/>
      </w:pPr>
      <w:r>
        <w:rPr>
          <w:rFonts w:ascii="Times New Roman"/>
          <w:b w:val="false"/>
          <w:i w:val="false"/>
          <w:color w:val="000000"/>
          <w:sz w:val="28"/>
        </w:rPr>
        <w:t>
      увлажнение, провяливание стелек, формование на ортопедической колодке, обработка их: подрезка губы стельки на машине и поднятие ее в вертикальное положение, намазывание стельки и полотна клеем, оклеивание стельки полотном, оглаживание губы стельки, обрезка излишков полотна.</w:t>
      </w:r>
    </w:p>
    <w:bookmarkEnd w:id="2327"/>
    <w:bookmarkStart w:name="z2331" w:id="2328"/>
    <w:p>
      <w:pPr>
        <w:spacing w:after="0"/>
        <w:ind w:left="0"/>
        <w:jc w:val="both"/>
      </w:pPr>
      <w:r>
        <w:rPr>
          <w:rFonts w:ascii="Times New Roman"/>
          <w:b w:val="false"/>
          <w:i w:val="false"/>
          <w:color w:val="000000"/>
          <w:sz w:val="28"/>
        </w:rPr>
        <w:t>
      сборка ортопедических супинаторов: подбор резиновых вкладышей по размерам супинаторных полустелек, приклеивание резиновых вкладышей к супинаторным полустелькам в прессах, оклейка готового супинатора текстилем, прикрепление супинатора или пронатора к стельке.</w:t>
      </w:r>
    </w:p>
    <w:bookmarkEnd w:id="2328"/>
    <w:bookmarkStart w:name="z2332" w:id="2329"/>
    <w:p>
      <w:pPr>
        <w:spacing w:after="0"/>
        <w:ind w:left="0"/>
        <w:jc w:val="both"/>
      </w:pPr>
      <w:r>
        <w:rPr>
          <w:rFonts w:ascii="Times New Roman"/>
          <w:b w:val="false"/>
          <w:i w:val="false"/>
          <w:color w:val="000000"/>
          <w:sz w:val="28"/>
        </w:rPr>
        <w:t>
      477. Должен знать:</w:t>
      </w:r>
    </w:p>
    <w:bookmarkEnd w:id="2329"/>
    <w:bookmarkStart w:name="z2333" w:id="2330"/>
    <w:p>
      <w:pPr>
        <w:spacing w:after="0"/>
        <w:ind w:left="0"/>
        <w:jc w:val="both"/>
      </w:pPr>
      <w:r>
        <w:rPr>
          <w:rFonts w:ascii="Times New Roman"/>
          <w:b w:val="false"/>
          <w:i w:val="false"/>
          <w:color w:val="000000"/>
          <w:sz w:val="28"/>
        </w:rPr>
        <w:t>
      способы обработки и сборки деталей ортопедической обуви в зависимости от характера деформации стопы, размеры и назначение супинаторов, требования, предъявляемые к качеству используемых материалов и деталей, правила эксплуатации обслуживаемых машин.</w:t>
      </w:r>
    </w:p>
    <w:bookmarkEnd w:id="2330"/>
    <w:bookmarkStart w:name="z2334" w:id="2331"/>
    <w:p>
      <w:pPr>
        <w:spacing w:after="0"/>
        <w:ind w:left="0"/>
        <w:jc w:val="both"/>
      </w:pPr>
      <w:r>
        <w:rPr>
          <w:rFonts w:ascii="Times New Roman"/>
          <w:b w:val="false"/>
          <w:i w:val="false"/>
          <w:color w:val="000000"/>
          <w:sz w:val="28"/>
        </w:rPr>
        <w:t>
      Параграф 3. Обувщик по пошиву ортопедической обуви, 4-й разряд</w:t>
      </w:r>
    </w:p>
    <w:bookmarkEnd w:id="2331"/>
    <w:bookmarkStart w:name="z2335" w:id="2332"/>
    <w:p>
      <w:pPr>
        <w:spacing w:after="0"/>
        <w:ind w:left="0"/>
        <w:jc w:val="both"/>
      </w:pPr>
      <w:r>
        <w:rPr>
          <w:rFonts w:ascii="Times New Roman"/>
          <w:b w:val="false"/>
          <w:i w:val="false"/>
          <w:color w:val="000000"/>
          <w:sz w:val="28"/>
        </w:rPr>
        <w:t>
      478. Характеристика работ:</w:t>
      </w:r>
    </w:p>
    <w:bookmarkEnd w:id="2332"/>
    <w:bookmarkStart w:name="z2336" w:id="2333"/>
    <w:p>
      <w:pPr>
        <w:spacing w:after="0"/>
        <w:ind w:left="0"/>
        <w:jc w:val="both"/>
      </w:pPr>
      <w:r>
        <w:rPr>
          <w:rFonts w:ascii="Times New Roman"/>
          <w:b w:val="false"/>
          <w:i w:val="false"/>
          <w:color w:val="000000"/>
          <w:sz w:val="28"/>
        </w:rPr>
        <w:t>
      установка каблука ортопедической обуви: подбор необходимого количества фликов, скрепление их между собой, придание каблуку необходимых размеров и формы в соответствии с медицинским назначением, врезка, подгонка каблука под металлические односторонние и двусторонние шины.</w:t>
      </w:r>
    </w:p>
    <w:bookmarkEnd w:id="2333"/>
    <w:bookmarkStart w:name="z2337" w:id="2334"/>
    <w:p>
      <w:pPr>
        <w:spacing w:after="0"/>
        <w:ind w:left="0"/>
        <w:jc w:val="both"/>
      </w:pPr>
      <w:r>
        <w:rPr>
          <w:rFonts w:ascii="Times New Roman"/>
          <w:b w:val="false"/>
          <w:i w:val="false"/>
          <w:color w:val="000000"/>
          <w:sz w:val="28"/>
        </w:rPr>
        <w:t>
      479. Должен знать:</w:t>
      </w:r>
    </w:p>
    <w:bookmarkEnd w:id="2334"/>
    <w:bookmarkStart w:name="z2338" w:id="2335"/>
    <w:p>
      <w:pPr>
        <w:spacing w:after="0"/>
        <w:ind w:left="0"/>
        <w:jc w:val="both"/>
      </w:pPr>
      <w:r>
        <w:rPr>
          <w:rFonts w:ascii="Times New Roman"/>
          <w:b w:val="false"/>
          <w:i w:val="false"/>
          <w:color w:val="000000"/>
          <w:sz w:val="28"/>
        </w:rPr>
        <w:t>
      правила установки каблука, технологию сборки каблука, виды деформаций и ампутаций стоп, способы выполнения медицинского назначения при установке каблука в зависимости от характера деформации стопы.</w:t>
      </w:r>
    </w:p>
    <w:bookmarkEnd w:id="2335"/>
    <w:bookmarkStart w:name="z2339" w:id="2336"/>
    <w:p>
      <w:pPr>
        <w:spacing w:after="0"/>
        <w:ind w:left="0"/>
        <w:jc w:val="both"/>
      </w:pPr>
      <w:r>
        <w:rPr>
          <w:rFonts w:ascii="Times New Roman"/>
          <w:b w:val="false"/>
          <w:i w:val="false"/>
          <w:color w:val="000000"/>
          <w:sz w:val="28"/>
        </w:rPr>
        <w:t>
      Параграф 4. Обувщик по пошиву ортопедической обуви, 5-й разряд</w:t>
      </w:r>
    </w:p>
    <w:bookmarkEnd w:id="2336"/>
    <w:bookmarkStart w:name="z2340" w:id="2337"/>
    <w:p>
      <w:pPr>
        <w:spacing w:after="0"/>
        <w:ind w:left="0"/>
        <w:jc w:val="both"/>
      </w:pPr>
      <w:r>
        <w:rPr>
          <w:rFonts w:ascii="Times New Roman"/>
          <w:b w:val="false"/>
          <w:i w:val="false"/>
          <w:color w:val="000000"/>
          <w:sz w:val="28"/>
        </w:rPr>
        <w:t>
      480. Характеристика работ:</w:t>
      </w:r>
    </w:p>
    <w:bookmarkEnd w:id="2337"/>
    <w:bookmarkStart w:name="z2341" w:id="2338"/>
    <w:p>
      <w:pPr>
        <w:spacing w:after="0"/>
        <w:ind w:left="0"/>
        <w:jc w:val="both"/>
      </w:pPr>
      <w:r>
        <w:rPr>
          <w:rFonts w:ascii="Times New Roman"/>
          <w:b w:val="false"/>
          <w:i w:val="false"/>
          <w:color w:val="000000"/>
          <w:sz w:val="28"/>
        </w:rPr>
        <w:t>
      изготовление сидений, подколенников, столбиков, ползунков и других аналогичных протезно-обувных изделий на обслуживаемой машине или вручную,</w:t>
      </w:r>
    </w:p>
    <w:bookmarkEnd w:id="2338"/>
    <w:bookmarkStart w:name="z2342" w:id="2339"/>
    <w:p>
      <w:pPr>
        <w:spacing w:after="0"/>
        <w:ind w:left="0"/>
        <w:jc w:val="both"/>
      </w:pPr>
      <w:r>
        <w:rPr>
          <w:rFonts w:ascii="Times New Roman"/>
          <w:b w:val="false"/>
          <w:i w:val="false"/>
          <w:color w:val="000000"/>
          <w:sz w:val="28"/>
        </w:rPr>
        <w:t>
      подгонка готовой ортопедической обуви в соответствии с индивидуальными особенностями и ощущениями больного, увеличение или уменьшение величины пробкового вкладыша, супинатора, пронатора, продольного и поперечного сводов.</w:t>
      </w:r>
    </w:p>
    <w:bookmarkEnd w:id="2339"/>
    <w:bookmarkStart w:name="z2343" w:id="2340"/>
    <w:p>
      <w:pPr>
        <w:spacing w:after="0"/>
        <w:ind w:left="0"/>
        <w:jc w:val="both"/>
      </w:pPr>
      <w:r>
        <w:rPr>
          <w:rFonts w:ascii="Times New Roman"/>
          <w:b w:val="false"/>
          <w:i w:val="false"/>
          <w:color w:val="000000"/>
          <w:sz w:val="28"/>
        </w:rPr>
        <w:t>
      481. Должен знать:</w:t>
      </w:r>
    </w:p>
    <w:bookmarkEnd w:id="2340"/>
    <w:bookmarkStart w:name="z2344" w:id="2341"/>
    <w:p>
      <w:pPr>
        <w:spacing w:after="0"/>
        <w:ind w:left="0"/>
        <w:jc w:val="both"/>
      </w:pPr>
      <w:r>
        <w:rPr>
          <w:rFonts w:ascii="Times New Roman"/>
          <w:b w:val="false"/>
          <w:i w:val="false"/>
          <w:color w:val="000000"/>
          <w:sz w:val="28"/>
        </w:rPr>
        <w:t>
      технологию пошива протезно-обувных изделий, государственные стандарты и технические условия на используемые материалы, виды деформаций и ампутаций стоп, правила эксплуатации обслуживаемой машины.</w:t>
      </w:r>
    </w:p>
    <w:bookmarkEnd w:id="2341"/>
    <w:bookmarkStart w:name="z2345" w:id="2342"/>
    <w:p>
      <w:pPr>
        <w:spacing w:after="0"/>
        <w:ind w:left="0"/>
        <w:jc w:val="both"/>
      </w:pPr>
      <w:r>
        <w:rPr>
          <w:rFonts w:ascii="Times New Roman"/>
          <w:b w:val="false"/>
          <w:i w:val="false"/>
          <w:color w:val="000000"/>
          <w:sz w:val="28"/>
        </w:rPr>
        <w:t>
      78. Обувщик по ремонту обуви</w:t>
      </w:r>
    </w:p>
    <w:bookmarkEnd w:id="2342"/>
    <w:bookmarkStart w:name="z2346" w:id="2343"/>
    <w:p>
      <w:pPr>
        <w:spacing w:after="0"/>
        <w:ind w:left="0"/>
        <w:jc w:val="both"/>
      </w:pPr>
      <w:r>
        <w:rPr>
          <w:rFonts w:ascii="Times New Roman"/>
          <w:b w:val="false"/>
          <w:i w:val="false"/>
          <w:color w:val="000000"/>
          <w:sz w:val="28"/>
        </w:rPr>
        <w:t>
      Параграф 1. Обувщик по ремонту обуви, 2-й разряд</w:t>
      </w:r>
    </w:p>
    <w:bookmarkEnd w:id="2343"/>
    <w:bookmarkStart w:name="z2347" w:id="2344"/>
    <w:p>
      <w:pPr>
        <w:spacing w:after="0"/>
        <w:ind w:left="0"/>
        <w:jc w:val="both"/>
      </w:pPr>
      <w:r>
        <w:rPr>
          <w:rFonts w:ascii="Times New Roman"/>
          <w:b w:val="false"/>
          <w:i w:val="false"/>
          <w:color w:val="000000"/>
          <w:sz w:val="28"/>
        </w:rPr>
        <w:t>
      482. Характеристика работ:</w:t>
      </w:r>
    </w:p>
    <w:bookmarkEnd w:id="2344"/>
    <w:bookmarkStart w:name="z2348" w:id="2345"/>
    <w:p>
      <w:pPr>
        <w:spacing w:after="0"/>
        <w:ind w:left="0"/>
        <w:jc w:val="both"/>
      </w:pPr>
      <w:r>
        <w:rPr>
          <w:rFonts w:ascii="Times New Roman"/>
          <w:b w:val="false"/>
          <w:i w:val="false"/>
          <w:color w:val="000000"/>
          <w:sz w:val="28"/>
        </w:rPr>
        <w:t>
      мелкий ремонт кожаной обуви: прикрепление косячков, рубчиков к подошвам или набойкам, отстающей части подметок, пластинок для коньков и другое.</w:t>
      </w:r>
    </w:p>
    <w:bookmarkEnd w:id="2345"/>
    <w:bookmarkStart w:name="z2349" w:id="2346"/>
    <w:p>
      <w:pPr>
        <w:spacing w:after="0"/>
        <w:ind w:left="0"/>
        <w:jc w:val="both"/>
      </w:pPr>
      <w:r>
        <w:rPr>
          <w:rFonts w:ascii="Times New Roman"/>
          <w:b w:val="false"/>
          <w:i w:val="false"/>
          <w:color w:val="000000"/>
          <w:sz w:val="28"/>
        </w:rPr>
        <w:t>
      мелкий ремонт валяной обуви (заплаты, подпяточники и другое), резиновой обуви с заменой изношенных частей путем прикрепления резиновым или другим специальным клеем.</w:t>
      </w:r>
    </w:p>
    <w:bookmarkEnd w:id="2346"/>
    <w:bookmarkStart w:name="z2350" w:id="2347"/>
    <w:p>
      <w:pPr>
        <w:spacing w:after="0"/>
        <w:ind w:left="0"/>
        <w:jc w:val="both"/>
      </w:pPr>
      <w:r>
        <w:rPr>
          <w:rFonts w:ascii="Times New Roman"/>
          <w:b w:val="false"/>
          <w:i w:val="false"/>
          <w:color w:val="000000"/>
          <w:sz w:val="28"/>
        </w:rPr>
        <w:t>
      распарывание по швам заготовки обуви на отдельные детали и выпаривание ножом задника путем подрезки швов без разрыва и порчи деталей верха обуви, очистка деталей от оставшихся ниток, рассортировка полученных деталей верха обуви с отбором пригодных для дальнейшего использования.</w:t>
      </w:r>
    </w:p>
    <w:bookmarkEnd w:id="2347"/>
    <w:bookmarkStart w:name="z2351" w:id="2348"/>
    <w:p>
      <w:pPr>
        <w:spacing w:after="0"/>
        <w:ind w:left="0"/>
        <w:jc w:val="both"/>
      </w:pPr>
      <w:r>
        <w:rPr>
          <w:rFonts w:ascii="Times New Roman"/>
          <w:b w:val="false"/>
          <w:i w:val="false"/>
          <w:color w:val="000000"/>
          <w:sz w:val="28"/>
        </w:rPr>
        <w:t>
      483. Должен знать:</w:t>
      </w:r>
    </w:p>
    <w:bookmarkEnd w:id="2348"/>
    <w:bookmarkStart w:name="z2352" w:id="2349"/>
    <w:p>
      <w:pPr>
        <w:spacing w:after="0"/>
        <w:ind w:left="0"/>
        <w:jc w:val="both"/>
      </w:pPr>
      <w:r>
        <w:rPr>
          <w:rFonts w:ascii="Times New Roman"/>
          <w:b w:val="false"/>
          <w:i w:val="false"/>
          <w:color w:val="000000"/>
          <w:sz w:val="28"/>
        </w:rPr>
        <w:t>
      технологию мелкого ремонта обуви, свойства и качество применяемых материалов, способы использования верха обуви.</w:t>
      </w:r>
    </w:p>
    <w:bookmarkEnd w:id="2349"/>
    <w:bookmarkStart w:name="z2353" w:id="2350"/>
    <w:p>
      <w:pPr>
        <w:spacing w:after="0"/>
        <w:ind w:left="0"/>
        <w:jc w:val="both"/>
      </w:pPr>
      <w:r>
        <w:rPr>
          <w:rFonts w:ascii="Times New Roman"/>
          <w:b w:val="false"/>
          <w:i w:val="false"/>
          <w:color w:val="000000"/>
          <w:sz w:val="28"/>
        </w:rPr>
        <w:t>
      Параграф 2. Обувщик по ремонту обуви, 3-й разряд</w:t>
      </w:r>
    </w:p>
    <w:bookmarkEnd w:id="2350"/>
    <w:bookmarkStart w:name="z2354" w:id="2351"/>
    <w:p>
      <w:pPr>
        <w:spacing w:after="0"/>
        <w:ind w:left="0"/>
        <w:jc w:val="both"/>
      </w:pPr>
      <w:r>
        <w:rPr>
          <w:rFonts w:ascii="Times New Roman"/>
          <w:b w:val="false"/>
          <w:i w:val="false"/>
          <w:color w:val="000000"/>
          <w:sz w:val="28"/>
        </w:rPr>
        <w:t>
      484. Характеристика работ:</w:t>
      </w:r>
    </w:p>
    <w:bookmarkEnd w:id="2351"/>
    <w:bookmarkStart w:name="z2355" w:id="2352"/>
    <w:p>
      <w:pPr>
        <w:spacing w:after="0"/>
        <w:ind w:left="0"/>
        <w:jc w:val="both"/>
      </w:pPr>
      <w:r>
        <w:rPr>
          <w:rFonts w:ascii="Times New Roman"/>
          <w:b w:val="false"/>
          <w:i w:val="false"/>
          <w:color w:val="000000"/>
          <w:sz w:val="28"/>
        </w:rPr>
        <w:t>
      средний ремонт всех видов кожаной обуви, кроме мужской и женской модельной,</w:t>
      </w:r>
    </w:p>
    <w:bookmarkEnd w:id="2352"/>
    <w:bookmarkStart w:name="z2356" w:id="2353"/>
    <w:p>
      <w:pPr>
        <w:spacing w:after="0"/>
        <w:ind w:left="0"/>
        <w:jc w:val="both"/>
      </w:pPr>
      <w:r>
        <w:rPr>
          <w:rFonts w:ascii="Times New Roman"/>
          <w:b w:val="false"/>
          <w:i w:val="false"/>
          <w:color w:val="000000"/>
          <w:sz w:val="28"/>
        </w:rPr>
        <w:t>
      подготовка низа обуви и прикрепление новых подметок, каблуков и набоек, укрепление старых каблуков с заменой супинаторов (при необходимости), прикрепление старых подошв, ушивка ранта, прикрепление набоек с наращиванием каблуков, укрепление или замена крокульной части подошв, прикрепление профилактической подметки,</w:t>
      </w:r>
    </w:p>
    <w:bookmarkEnd w:id="2353"/>
    <w:bookmarkStart w:name="z2357" w:id="2354"/>
    <w:p>
      <w:pPr>
        <w:spacing w:after="0"/>
        <w:ind w:left="0"/>
        <w:jc w:val="both"/>
      </w:pPr>
      <w:r>
        <w:rPr>
          <w:rFonts w:ascii="Times New Roman"/>
          <w:b w:val="false"/>
          <w:i w:val="false"/>
          <w:color w:val="000000"/>
          <w:sz w:val="28"/>
        </w:rPr>
        <w:t>
      растяжка новой обуви на колодках,</w:t>
      </w:r>
    </w:p>
    <w:bookmarkEnd w:id="2354"/>
    <w:bookmarkStart w:name="z2358" w:id="2355"/>
    <w:p>
      <w:pPr>
        <w:spacing w:after="0"/>
        <w:ind w:left="0"/>
        <w:jc w:val="both"/>
      </w:pPr>
      <w:r>
        <w:rPr>
          <w:rFonts w:ascii="Times New Roman"/>
          <w:b w:val="false"/>
          <w:i w:val="false"/>
          <w:color w:val="000000"/>
          <w:sz w:val="28"/>
        </w:rPr>
        <w:t>
      удлинение или укорачивание ремней летней обуви,</w:t>
      </w:r>
    </w:p>
    <w:bookmarkEnd w:id="2355"/>
    <w:bookmarkStart w:name="z2359" w:id="2356"/>
    <w:p>
      <w:pPr>
        <w:spacing w:after="0"/>
        <w:ind w:left="0"/>
        <w:jc w:val="both"/>
      </w:pPr>
      <w:r>
        <w:rPr>
          <w:rFonts w:ascii="Times New Roman"/>
          <w:b w:val="false"/>
          <w:i w:val="false"/>
          <w:color w:val="000000"/>
          <w:sz w:val="28"/>
        </w:rPr>
        <w:t>
      ремонт (ушивка) верха кожаной обуви: прикрепление или пришивание заплат к верху обуви, вставка внутренних задников, ремонт подкладки, прострачивание распоротых участков деталей верха обуви, пристрачивание замка "молния",</w:t>
      </w:r>
    </w:p>
    <w:bookmarkEnd w:id="2356"/>
    <w:bookmarkStart w:name="z2360" w:id="2357"/>
    <w:p>
      <w:pPr>
        <w:spacing w:after="0"/>
        <w:ind w:left="0"/>
        <w:jc w:val="both"/>
      </w:pPr>
      <w:r>
        <w:rPr>
          <w:rFonts w:ascii="Times New Roman"/>
          <w:b w:val="false"/>
          <w:i w:val="false"/>
          <w:color w:val="000000"/>
          <w:sz w:val="28"/>
        </w:rPr>
        <w:t>
      ремонт резиновой обуви,</w:t>
      </w:r>
    </w:p>
    <w:bookmarkEnd w:id="2357"/>
    <w:bookmarkStart w:name="z2361" w:id="2358"/>
    <w:p>
      <w:pPr>
        <w:spacing w:after="0"/>
        <w:ind w:left="0"/>
        <w:jc w:val="both"/>
      </w:pPr>
      <w:r>
        <w:rPr>
          <w:rFonts w:ascii="Times New Roman"/>
          <w:b w:val="false"/>
          <w:i w:val="false"/>
          <w:color w:val="000000"/>
          <w:sz w:val="28"/>
        </w:rPr>
        <w:t>
      пришивание новых подошв к валяной и фетровой обуви,</w:t>
      </w:r>
    </w:p>
    <w:bookmarkEnd w:id="2358"/>
    <w:bookmarkStart w:name="z2362" w:id="2359"/>
    <w:p>
      <w:pPr>
        <w:spacing w:after="0"/>
        <w:ind w:left="0"/>
        <w:jc w:val="both"/>
      </w:pPr>
      <w:r>
        <w:rPr>
          <w:rFonts w:ascii="Times New Roman"/>
          <w:b w:val="false"/>
          <w:i w:val="false"/>
          <w:color w:val="000000"/>
          <w:sz w:val="28"/>
        </w:rPr>
        <w:t>
      устранение дефектов в готовой обуви и заготовках,</w:t>
      </w:r>
    </w:p>
    <w:bookmarkEnd w:id="2359"/>
    <w:bookmarkStart w:name="z2363" w:id="2360"/>
    <w:p>
      <w:pPr>
        <w:spacing w:after="0"/>
        <w:ind w:left="0"/>
        <w:jc w:val="both"/>
      </w:pPr>
      <w:r>
        <w:rPr>
          <w:rFonts w:ascii="Times New Roman"/>
          <w:b w:val="false"/>
          <w:i w:val="false"/>
          <w:color w:val="000000"/>
          <w:sz w:val="28"/>
        </w:rPr>
        <w:t>
      разборка верха и низа обуви без разрыва и порчи деталей, удаление с каблуков металлических косяков, снятие и удаление изношенных подметок, каблуков, подошв, простилок, геленок на станке или вручную без повреждения деталей, отделение затяжной кромки заготовки от стельки и выемка стельки, очистка деталей низа от текса и гвоздей с рассортировкой их для дальнейшего использования.</w:t>
      </w:r>
    </w:p>
    <w:bookmarkEnd w:id="2360"/>
    <w:bookmarkStart w:name="z2364" w:id="2361"/>
    <w:p>
      <w:pPr>
        <w:spacing w:after="0"/>
        <w:ind w:left="0"/>
        <w:jc w:val="both"/>
      </w:pPr>
      <w:r>
        <w:rPr>
          <w:rFonts w:ascii="Times New Roman"/>
          <w:b w:val="false"/>
          <w:i w:val="false"/>
          <w:color w:val="000000"/>
          <w:sz w:val="28"/>
        </w:rPr>
        <w:t>
      485. Должен знать:</w:t>
      </w:r>
    </w:p>
    <w:bookmarkEnd w:id="2361"/>
    <w:bookmarkStart w:name="z2365" w:id="2362"/>
    <w:p>
      <w:pPr>
        <w:spacing w:after="0"/>
        <w:ind w:left="0"/>
        <w:jc w:val="both"/>
      </w:pPr>
      <w:r>
        <w:rPr>
          <w:rFonts w:ascii="Times New Roman"/>
          <w:b w:val="false"/>
          <w:i w:val="false"/>
          <w:color w:val="000000"/>
          <w:sz w:val="28"/>
        </w:rPr>
        <w:t>
      рациональные приемы разборки обуви без разрыва и порчи деталей, технологию ремонта обуви, методы крепления низа обуви, конструкцию, назначение деталей обуви, качество и свойства применяемых материалов, виды, фасоны и размеры колодок, устройство применяемого оборудования и правила работы на нем.</w:t>
      </w:r>
    </w:p>
    <w:bookmarkEnd w:id="2362"/>
    <w:bookmarkStart w:name="z2366" w:id="2363"/>
    <w:p>
      <w:pPr>
        <w:spacing w:after="0"/>
        <w:ind w:left="0"/>
        <w:jc w:val="both"/>
      </w:pPr>
      <w:r>
        <w:rPr>
          <w:rFonts w:ascii="Times New Roman"/>
          <w:b w:val="false"/>
          <w:i w:val="false"/>
          <w:color w:val="000000"/>
          <w:sz w:val="28"/>
        </w:rPr>
        <w:t>
      Параграф 3. Обувщик по ремонту обуви, 4-й разряд</w:t>
      </w:r>
    </w:p>
    <w:bookmarkEnd w:id="2363"/>
    <w:bookmarkStart w:name="z2367" w:id="2364"/>
    <w:p>
      <w:pPr>
        <w:spacing w:after="0"/>
        <w:ind w:left="0"/>
        <w:jc w:val="both"/>
      </w:pPr>
      <w:r>
        <w:rPr>
          <w:rFonts w:ascii="Times New Roman"/>
          <w:b w:val="false"/>
          <w:i w:val="false"/>
          <w:color w:val="000000"/>
          <w:sz w:val="28"/>
        </w:rPr>
        <w:t>
      486. Характеристика работ:</w:t>
      </w:r>
    </w:p>
    <w:bookmarkEnd w:id="2364"/>
    <w:bookmarkStart w:name="z2368" w:id="2365"/>
    <w:p>
      <w:pPr>
        <w:spacing w:after="0"/>
        <w:ind w:left="0"/>
        <w:jc w:val="both"/>
      </w:pPr>
      <w:r>
        <w:rPr>
          <w:rFonts w:ascii="Times New Roman"/>
          <w:b w:val="false"/>
          <w:i w:val="false"/>
          <w:color w:val="000000"/>
          <w:sz w:val="28"/>
        </w:rPr>
        <w:t>
      крупный ремонт кожаной обуви с пришивкой новых союзок при неполной перетяжке с выполнением комплекса работ: удаление изношенных деталей верха и низа обуви, выкраивание новых деталей, пришивка новых союзок к верху обуви, затяжка носочной и перейменной частей, прикрепление подметок, каблуков, отделка верха и низа обуви и другое,</w:t>
      </w:r>
    </w:p>
    <w:bookmarkEnd w:id="2365"/>
    <w:bookmarkStart w:name="z2369" w:id="2366"/>
    <w:p>
      <w:pPr>
        <w:spacing w:after="0"/>
        <w:ind w:left="0"/>
        <w:jc w:val="both"/>
      </w:pPr>
      <w:r>
        <w:rPr>
          <w:rFonts w:ascii="Times New Roman"/>
          <w:b w:val="false"/>
          <w:i w:val="false"/>
          <w:color w:val="000000"/>
          <w:sz w:val="28"/>
        </w:rPr>
        <w:t>
      средний ремонт мужской и женской модельной обуви всех видов крепления с выполнением комплекса работ: подготовка низа обуви, прикрепление новых подметок, замена каблуков, подгонка каблуков в соответствии с фасоном и размером обуви, обтяжка каблука, подгонка ляписа каблука к пяточной части обуви, укрепление каблука, прибивка набоек, отделка обуви и другое,</w:t>
      </w:r>
    </w:p>
    <w:bookmarkEnd w:id="2366"/>
    <w:bookmarkStart w:name="z2370" w:id="2367"/>
    <w:p>
      <w:pPr>
        <w:spacing w:after="0"/>
        <w:ind w:left="0"/>
        <w:jc w:val="both"/>
      </w:pPr>
      <w:r>
        <w:rPr>
          <w:rFonts w:ascii="Times New Roman"/>
          <w:b w:val="false"/>
          <w:i w:val="false"/>
          <w:color w:val="000000"/>
          <w:sz w:val="28"/>
        </w:rPr>
        <w:t>
      подготовка обуви к ремонту (при ремонте обуви с разделением труда): удаление подметочной части подошвы, срезание ее по линии пучков, утонение краев оставшейся части подошвы, удаление старой простилки и замена ее новой,</w:t>
      </w:r>
    </w:p>
    <w:bookmarkEnd w:id="2367"/>
    <w:bookmarkStart w:name="z2371" w:id="2368"/>
    <w:p>
      <w:pPr>
        <w:spacing w:after="0"/>
        <w:ind w:left="0"/>
        <w:jc w:val="both"/>
      </w:pPr>
      <w:r>
        <w:rPr>
          <w:rFonts w:ascii="Times New Roman"/>
          <w:b w:val="false"/>
          <w:i w:val="false"/>
          <w:color w:val="000000"/>
          <w:sz w:val="28"/>
        </w:rPr>
        <w:t>
      удаление каблуков или набоек, выравнивание следа обуви, обработка и вставка новой полустельки, частичная затяжка верха обуви, замена или укрепление ранта, обводки.</w:t>
      </w:r>
    </w:p>
    <w:bookmarkEnd w:id="2368"/>
    <w:bookmarkStart w:name="z2372" w:id="2369"/>
    <w:p>
      <w:pPr>
        <w:spacing w:after="0"/>
        <w:ind w:left="0"/>
        <w:jc w:val="both"/>
      </w:pPr>
      <w:r>
        <w:rPr>
          <w:rFonts w:ascii="Times New Roman"/>
          <w:b w:val="false"/>
          <w:i w:val="false"/>
          <w:color w:val="000000"/>
          <w:sz w:val="28"/>
        </w:rPr>
        <w:t>
      487. Должен знать:</w:t>
      </w:r>
    </w:p>
    <w:bookmarkEnd w:id="2369"/>
    <w:bookmarkStart w:name="z2373" w:id="2370"/>
    <w:p>
      <w:pPr>
        <w:spacing w:after="0"/>
        <w:ind w:left="0"/>
        <w:jc w:val="both"/>
      </w:pPr>
      <w:r>
        <w:rPr>
          <w:rFonts w:ascii="Times New Roman"/>
          <w:b w:val="false"/>
          <w:i w:val="false"/>
          <w:color w:val="000000"/>
          <w:sz w:val="28"/>
        </w:rPr>
        <w:t>
      технологию ремонта обуви, методы крепления низа обуви, качество и свойства применяемых материалов, виды, фасоны и размеры колодок, устройство и правила эксплуатации применяемого оборудования.</w:t>
      </w:r>
    </w:p>
    <w:bookmarkEnd w:id="2370"/>
    <w:bookmarkStart w:name="z2374" w:id="2371"/>
    <w:p>
      <w:pPr>
        <w:spacing w:after="0"/>
        <w:ind w:left="0"/>
        <w:jc w:val="both"/>
      </w:pPr>
      <w:r>
        <w:rPr>
          <w:rFonts w:ascii="Times New Roman"/>
          <w:b w:val="false"/>
          <w:i w:val="false"/>
          <w:color w:val="000000"/>
          <w:sz w:val="28"/>
        </w:rPr>
        <w:t>
      Параграф 4. Обувщик по ремонту обуви, 5-й разряд</w:t>
      </w:r>
    </w:p>
    <w:bookmarkEnd w:id="2371"/>
    <w:bookmarkStart w:name="z2375" w:id="2372"/>
    <w:p>
      <w:pPr>
        <w:spacing w:after="0"/>
        <w:ind w:left="0"/>
        <w:jc w:val="both"/>
      </w:pPr>
      <w:r>
        <w:rPr>
          <w:rFonts w:ascii="Times New Roman"/>
          <w:b w:val="false"/>
          <w:i w:val="false"/>
          <w:color w:val="000000"/>
          <w:sz w:val="28"/>
        </w:rPr>
        <w:t>
      488. Характеристика работ:</w:t>
      </w:r>
    </w:p>
    <w:bookmarkEnd w:id="2372"/>
    <w:bookmarkStart w:name="z2376" w:id="2373"/>
    <w:p>
      <w:pPr>
        <w:spacing w:after="0"/>
        <w:ind w:left="0"/>
        <w:jc w:val="both"/>
      </w:pPr>
      <w:r>
        <w:rPr>
          <w:rFonts w:ascii="Times New Roman"/>
          <w:b w:val="false"/>
          <w:i w:val="false"/>
          <w:color w:val="000000"/>
          <w:sz w:val="28"/>
        </w:rPr>
        <w:t>
      крупный ремонт сапог с заменой головок (передов) и выполнением комплекса работ: удаление изношенных деталей верха и низа обуви, выкраивание новых деталей, пришивка головок (передов) к голенищам сапог, вставка и прикрепление внутренних носков, задников и стелек, круговая затяжка сапог, прикрепление подошв и каблуков, отделка низа и верха обуви и другое</w:t>
      </w:r>
    </w:p>
    <w:bookmarkEnd w:id="2373"/>
    <w:bookmarkStart w:name="z2377" w:id="2374"/>
    <w:p>
      <w:pPr>
        <w:spacing w:after="0"/>
        <w:ind w:left="0"/>
        <w:jc w:val="both"/>
      </w:pPr>
      <w:r>
        <w:rPr>
          <w:rFonts w:ascii="Times New Roman"/>
          <w:b w:val="false"/>
          <w:i w:val="false"/>
          <w:color w:val="000000"/>
          <w:sz w:val="28"/>
        </w:rPr>
        <w:t>
      крупный ремонт кожаной обуви с пришивкой союзок и полной перетяжкой,</w:t>
      </w:r>
    </w:p>
    <w:bookmarkEnd w:id="2374"/>
    <w:bookmarkStart w:name="z2378" w:id="2375"/>
    <w:p>
      <w:pPr>
        <w:spacing w:after="0"/>
        <w:ind w:left="0"/>
        <w:jc w:val="both"/>
      </w:pPr>
      <w:r>
        <w:rPr>
          <w:rFonts w:ascii="Times New Roman"/>
          <w:b w:val="false"/>
          <w:i w:val="false"/>
          <w:color w:val="000000"/>
          <w:sz w:val="28"/>
        </w:rPr>
        <w:t>
      полная перетяжка обуви с заменой задников и низа обуви,</w:t>
      </w:r>
    </w:p>
    <w:bookmarkEnd w:id="2375"/>
    <w:bookmarkStart w:name="z2379" w:id="2376"/>
    <w:p>
      <w:pPr>
        <w:spacing w:after="0"/>
        <w:ind w:left="0"/>
        <w:jc w:val="both"/>
      </w:pPr>
      <w:r>
        <w:rPr>
          <w:rFonts w:ascii="Times New Roman"/>
          <w:b w:val="false"/>
          <w:i w:val="false"/>
          <w:color w:val="000000"/>
          <w:sz w:val="28"/>
        </w:rPr>
        <w:t>
      крупный ремонт фетровой и валяной обуви с выполнением комплекса работ: пришивка кожаных союзок и задинок, прикрепление кожаных подошв, подошв из искусственной кожи, резины (кроме метода горячей вулканизации) и других заменителей, прикрепление каблуков, отделка низа и верха, выполнение других работ, связанных с ремонтом этого вида обуви.</w:t>
      </w:r>
    </w:p>
    <w:bookmarkEnd w:id="2376"/>
    <w:bookmarkStart w:name="z2380" w:id="2377"/>
    <w:p>
      <w:pPr>
        <w:spacing w:after="0"/>
        <w:ind w:left="0"/>
        <w:jc w:val="both"/>
      </w:pPr>
      <w:r>
        <w:rPr>
          <w:rFonts w:ascii="Times New Roman"/>
          <w:b w:val="false"/>
          <w:i w:val="false"/>
          <w:color w:val="000000"/>
          <w:sz w:val="28"/>
        </w:rPr>
        <w:t>
      489. Должен знать:</w:t>
      </w:r>
    </w:p>
    <w:bookmarkEnd w:id="2377"/>
    <w:bookmarkStart w:name="z2381" w:id="2378"/>
    <w:p>
      <w:pPr>
        <w:spacing w:after="0"/>
        <w:ind w:left="0"/>
        <w:jc w:val="both"/>
      </w:pPr>
      <w:r>
        <w:rPr>
          <w:rFonts w:ascii="Times New Roman"/>
          <w:b w:val="false"/>
          <w:i w:val="false"/>
          <w:color w:val="000000"/>
          <w:sz w:val="28"/>
        </w:rPr>
        <w:t>
      технологию ремонта обуви, методы крепления низа обуви, качество и свойства применяемых материалов, виды, фасоны и размеры колодок, устройство и правила эксплуатации применяемого оборудования.</w:t>
      </w:r>
    </w:p>
    <w:bookmarkEnd w:id="2378"/>
    <w:bookmarkStart w:name="z2382" w:id="2379"/>
    <w:p>
      <w:pPr>
        <w:spacing w:after="0"/>
        <w:ind w:left="0"/>
        <w:jc w:val="both"/>
      </w:pPr>
      <w:r>
        <w:rPr>
          <w:rFonts w:ascii="Times New Roman"/>
          <w:b w:val="false"/>
          <w:i w:val="false"/>
          <w:color w:val="000000"/>
          <w:sz w:val="28"/>
        </w:rPr>
        <w:t>
      79. Обработчик подошв</w:t>
      </w:r>
    </w:p>
    <w:bookmarkEnd w:id="2379"/>
    <w:bookmarkStart w:name="z2383" w:id="2380"/>
    <w:p>
      <w:pPr>
        <w:spacing w:after="0"/>
        <w:ind w:left="0"/>
        <w:jc w:val="both"/>
      </w:pPr>
      <w:r>
        <w:rPr>
          <w:rFonts w:ascii="Times New Roman"/>
          <w:b w:val="false"/>
          <w:i w:val="false"/>
          <w:color w:val="000000"/>
          <w:sz w:val="28"/>
        </w:rPr>
        <w:t>
      Параграф 1. Обработчик подошв, 1-й разряд</w:t>
      </w:r>
    </w:p>
    <w:bookmarkEnd w:id="2380"/>
    <w:bookmarkStart w:name="z2384" w:id="2381"/>
    <w:p>
      <w:pPr>
        <w:spacing w:after="0"/>
        <w:ind w:left="0"/>
        <w:jc w:val="both"/>
      </w:pPr>
      <w:r>
        <w:rPr>
          <w:rFonts w:ascii="Times New Roman"/>
          <w:b w:val="false"/>
          <w:i w:val="false"/>
          <w:color w:val="000000"/>
          <w:sz w:val="28"/>
        </w:rPr>
        <w:t>
      490. Характеристика работ:</w:t>
      </w:r>
    </w:p>
    <w:bookmarkEnd w:id="2381"/>
    <w:bookmarkStart w:name="z2385" w:id="2382"/>
    <w:p>
      <w:pPr>
        <w:spacing w:after="0"/>
        <w:ind w:left="0"/>
        <w:jc w:val="both"/>
      </w:pPr>
      <w:r>
        <w:rPr>
          <w:rFonts w:ascii="Times New Roman"/>
          <w:b w:val="false"/>
          <w:i w:val="false"/>
          <w:color w:val="000000"/>
          <w:sz w:val="28"/>
        </w:rPr>
        <w:t>
      обработка резиновых подошв и надрезов в них, обработка затяжной кромки заготовки бензином и другое, химическая обработка термоэластопластовой подошвы вручную.</w:t>
      </w:r>
    </w:p>
    <w:bookmarkEnd w:id="2382"/>
    <w:bookmarkStart w:name="z2386" w:id="2383"/>
    <w:p>
      <w:pPr>
        <w:spacing w:after="0"/>
        <w:ind w:left="0"/>
        <w:jc w:val="both"/>
      </w:pPr>
      <w:r>
        <w:rPr>
          <w:rFonts w:ascii="Times New Roman"/>
          <w:b w:val="false"/>
          <w:i w:val="false"/>
          <w:color w:val="000000"/>
          <w:sz w:val="28"/>
        </w:rPr>
        <w:t>
      491. Должен знать:</w:t>
      </w:r>
    </w:p>
    <w:bookmarkEnd w:id="2383"/>
    <w:bookmarkStart w:name="z2387" w:id="2384"/>
    <w:p>
      <w:pPr>
        <w:spacing w:after="0"/>
        <w:ind w:left="0"/>
        <w:jc w:val="both"/>
      </w:pPr>
      <w:r>
        <w:rPr>
          <w:rFonts w:ascii="Times New Roman"/>
          <w:b w:val="false"/>
          <w:i w:val="false"/>
          <w:color w:val="000000"/>
          <w:sz w:val="28"/>
        </w:rPr>
        <w:t>
      способы обработки подошв, правила обращения с легковоспламеняющимися веществами.</w:t>
      </w:r>
    </w:p>
    <w:bookmarkEnd w:id="2384"/>
    <w:bookmarkStart w:name="z2388" w:id="2385"/>
    <w:p>
      <w:pPr>
        <w:spacing w:after="0"/>
        <w:ind w:left="0"/>
        <w:jc w:val="both"/>
      </w:pPr>
      <w:r>
        <w:rPr>
          <w:rFonts w:ascii="Times New Roman"/>
          <w:b w:val="false"/>
          <w:i w:val="false"/>
          <w:color w:val="000000"/>
          <w:sz w:val="28"/>
        </w:rPr>
        <w:t>
      Параграф 2. Обработчик подошв, 2-й разряд</w:t>
      </w:r>
    </w:p>
    <w:bookmarkEnd w:id="2385"/>
    <w:bookmarkStart w:name="z2389" w:id="2386"/>
    <w:p>
      <w:pPr>
        <w:spacing w:after="0"/>
        <w:ind w:left="0"/>
        <w:jc w:val="both"/>
      </w:pPr>
      <w:r>
        <w:rPr>
          <w:rFonts w:ascii="Times New Roman"/>
          <w:b w:val="false"/>
          <w:i w:val="false"/>
          <w:color w:val="000000"/>
          <w:sz w:val="28"/>
        </w:rPr>
        <w:t>
      492. Характеристика работ:</w:t>
      </w:r>
    </w:p>
    <w:bookmarkEnd w:id="2386"/>
    <w:bookmarkStart w:name="z2390" w:id="2387"/>
    <w:p>
      <w:pPr>
        <w:spacing w:after="0"/>
        <w:ind w:left="0"/>
        <w:jc w:val="both"/>
      </w:pPr>
      <w:r>
        <w:rPr>
          <w:rFonts w:ascii="Times New Roman"/>
          <w:b w:val="false"/>
          <w:i w:val="false"/>
          <w:color w:val="000000"/>
          <w:sz w:val="28"/>
        </w:rPr>
        <w:t>
      обработка нагретых резиновых подошв концентрированной серной кислотой, хлорным железом на обслуживаемой машине или вручную, промывка их после обработки химикатами и сушка.</w:t>
      </w:r>
    </w:p>
    <w:bookmarkEnd w:id="2387"/>
    <w:bookmarkStart w:name="z2391" w:id="2388"/>
    <w:p>
      <w:pPr>
        <w:spacing w:after="0"/>
        <w:ind w:left="0"/>
        <w:jc w:val="both"/>
      </w:pPr>
      <w:r>
        <w:rPr>
          <w:rFonts w:ascii="Times New Roman"/>
          <w:b w:val="false"/>
          <w:i w:val="false"/>
          <w:color w:val="000000"/>
          <w:sz w:val="28"/>
        </w:rPr>
        <w:t>
      493. Должен знать:</w:t>
      </w:r>
    </w:p>
    <w:bookmarkEnd w:id="2388"/>
    <w:bookmarkStart w:name="z2392" w:id="2389"/>
    <w:p>
      <w:pPr>
        <w:spacing w:after="0"/>
        <w:ind w:left="0"/>
        <w:jc w:val="both"/>
      </w:pPr>
      <w:r>
        <w:rPr>
          <w:rFonts w:ascii="Times New Roman"/>
          <w:b w:val="false"/>
          <w:i w:val="false"/>
          <w:color w:val="000000"/>
          <w:sz w:val="28"/>
        </w:rPr>
        <w:t>
      способы обработки резиновых подошв, температуры их разогревания, применяемые химические материалы, методы определения концентрации серной кислоты при помощи ареометра и способы определения готовности обработанных подошв, правила эксплуатации обслуживаемой машины.</w:t>
      </w:r>
    </w:p>
    <w:bookmarkEnd w:id="2389"/>
    <w:bookmarkStart w:name="z2393" w:id="2390"/>
    <w:p>
      <w:pPr>
        <w:spacing w:after="0"/>
        <w:ind w:left="0"/>
        <w:jc w:val="both"/>
      </w:pPr>
      <w:r>
        <w:rPr>
          <w:rFonts w:ascii="Times New Roman"/>
          <w:b w:val="false"/>
          <w:i w:val="false"/>
          <w:color w:val="000000"/>
          <w:sz w:val="28"/>
        </w:rPr>
        <w:t>
      80. Оператор раскройного оборудования</w:t>
      </w:r>
    </w:p>
    <w:bookmarkEnd w:id="2390"/>
    <w:bookmarkStart w:name="z2394" w:id="2391"/>
    <w:p>
      <w:pPr>
        <w:spacing w:after="0"/>
        <w:ind w:left="0"/>
        <w:jc w:val="both"/>
      </w:pPr>
      <w:r>
        <w:rPr>
          <w:rFonts w:ascii="Times New Roman"/>
          <w:b w:val="false"/>
          <w:i w:val="false"/>
          <w:color w:val="000000"/>
          <w:sz w:val="28"/>
        </w:rPr>
        <w:t>
      Параграф 1. Оператор раскройного оборудования, 5-й разряд</w:t>
      </w:r>
    </w:p>
    <w:bookmarkEnd w:id="2391"/>
    <w:bookmarkStart w:name="z2395" w:id="2392"/>
    <w:p>
      <w:pPr>
        <w:spacing w:after="0"/>
        <w:ind w:left="0"/>
        <w:jc w:val="both"/>
      </w:pPr>
      <w:r>
        <w:rPr>
          <w:rFonts w:ascii="Times New Roman"/>
          <w:b w:val="false"/>
          <w:i w:val="false"/>
          <w:color w:val="000000"/>
          <w:sz w:val="28"/>
        </w:rPr>
        <w:t>
      494. Характеристика работ:</w:t>
      </w:r>
    </w:p>
    <w:bookmarkEnd w:id="2392"/>
    <w:bookmarkStart w:name="z2396" w:id="2393"/>
    <w:p>
      <w:pPr>
        <w:spacing w:after="0"/>
        <w:ind w:left="0"/>
        <w:jc w:val="both"/>
      </w:pPr>
      <w:r>
        <w:rPr>
          <w:rFonts w:ascii="Times New Roman"/>
          <w:b w:val="false"/>
          <w:i w:val="false"/>
          <w:color w:val="000000"/>
          <w:sz w:val="28"/>
        </w:rPr>
        <w:t>
      ведение работ по настилу и раскрою рулонных материалов для изготовления деталей обуви на пресс-автомате,</w:t>
      </w:r>
    </w:p>
    <w:bookmarkEnd w:id="2393"/>
    <w:bookmarkStart w:name="z2397" w:id="2394"/>
    <w:p>
      <w:pPr>
        <w:spacing w:after="0"/>
        <w:ind w:left="0"/>
        <w:jc w:val="both"/>
      </w:pPr>
      <w:r>
        <w:rPr>
          <w:rFonts w:ascii="Times New Roman"/>
          <w:b w:val="false"/>
          <w:i w:val="false"/>
          <w:color w:val="000000"/>
          <w:sz w:val="28"/>
        </w:rPr>
        <w:t>
      подбор пластин с резаками и вставка их в каретку пресса,</w:t>
      </w:r>
    </w:p>
    <w:bookmarkEnd w:id="2394"/>
    <w:bookmarkStart w:name="z2398" w:id="2395"/>
    <w:p>
      <w:pPr>
        <w:spacing w:after="0"/>
        <w:ind w:left="0"/>
        <w:jc w:val="both"/>
      </w:pPr>
      <w:r>
        <w:rPr>
          <w:rFonts w:ascii="Times New Roman"/>
          <w:b w:val="false"/>
          <w:i w:val="false"/>
          <w:color w:val="000000"/>
          <w:sz w:val="28"/>
        </w:rPr>
        <w:t>
      закладка программы в автоматическое устройство пресса, проверка соответствия программы в блоке памяти пресса установленным резакам и длине настила, проверка исправности резаков,</w:t>
      </w:r>
    </w:p>
    <w:bookmarkEnd w:id="2395"/>
    <w:bookmarkStart w:name="z2399" w:id="2396"/>
    <w:p>
      <w:pPr>
        <w:spacing w:after="0"/>
        <w:ind w:left="0"/>
        <w:jc w:val="both"/>
      </w:pPr>
      <w:r>
        <w:rPr>
          <w:rFonts w:ascii="Times New Roman"/>
          <w:b w:val="false"/>
          <w:i w:val="false"/>
          <w:color w:val="000000"/>
          <w:sz w:val="28"/>
        </w:rPr>
        <w:t>
      подача настила материалов путем включения автоматического устройства,</w:t>
      </w:r>
    </w:p>
    <w:bookmarkEnd w:id="2396"/>
    <w:bookmarkStart w:name="z2400" w:id="2397"/>
    <w:p>
      <w:pPr>
        <w:spacing w:after="0"/>
        <w:ind w:left="0"/>
        <w:jc w:val="both"/>
      </w:pPr>
      <w:r>
        <w:rPr>
          <w:rFonts w:ascii="Times New Roman"/>
          <w:b w:val="false"/>
          <w:i w:val="false"/>
          <w:color w:val="000000"/>
          <w:sz w:val="28"/>
        </w:rPr>
        <w:t>
      регулирование положения настила,</w:t>
      </w:r>
    </w:p>
    <w:bookmarkEnd w:id="2397"/>
    <w:bookmarkStart w:name="z2401" w:id="2398"/>
    <w:p>
      <w:pPr>
        <w:spacing w:after="0"/>
        <w:ind w:left="0"/>
        <w:jc w:val="both"/>
      </w:pPr>
      <w:r>
        <w:rPr>
          <w:rFonts w:ascii="Times New Roman"/>
          <w:b w:val="false"/>
          <w:i w:val="false"/>
          <w:color w:val="000000"/>
          <w:sz w:val="28"/>
        </w:rPr>
        <w:t>
      съем деталей кроя.</w:t>
      </w:r>
    </w:p>
    <w:bookmarkEnd w:id="2398"/>
    <w:bookmarkStart w:name="z2402" w:id="2399"/>
    <w:p>
      <w:pPr>
        <w:spacing w:after="0"/>
        <w:ind w:left="0"/>
        <w:jc w:val="both"/>
      </w:pPr>
      <w:r>
        <w:rPr>
          <w:rFonts w:ascii="Times New Roman"/>
          <w:b w:val="false"/>
          <w:i w:val="false"/>
          <w:color w:val="000000"/>
          <w:sz w:val="28"/>
        </w:rPr>
        <w:t>
      495. Должен знать:</w:t>
      </w:r>
    </w:p>
    <w:bookmarkEnd w:id="2399"/>
    <w:bookmarkStart w:name="z2403" w:id="2400"/>
    <w:p>
      <w:pPr>
        <w:spacing w:after="0"/>
        <w:ind w:left="0"/>
        <w:jc w:val="both"/>
      </w:pPr>
      <w:r>
        <w:rPr>
          <w:rFonts w:ascii="Times New Roman"/>
          <w:b w:val="false"/>
          <w:i w:val="false"/>
          <w:color w:val="000000"/>
          <w:sz w:val="28"/>
        </w:rPr>
        <w:t>
      правила эксплуатации пресс-автомата, принцип работы автоматического программного устройства (блока памяти пресса), систему включения и выключения автомата, способы устранения его мелких неисправностей, требования, предъявляемые к качеству и комплектности кроя, виды и размеры обуви, для которых предназначен крой, рациональную систему размещения резаков, нормы использования применяемых материалов.</w:t>
      </w:r>
    </w:p>
    <w:bookmarkEnd w:id="2400"/>
    <w:bookmarkStart w:name="z2404" w:id="2401"/>
    <w:p>
      <w:pPr>
        <w:spacing w:after="0"/>
        <w:ind w:left="0"/>
        <w:jc w:val="both"/>
      </w:pPr>
      <w:r>
        <w:rPr>
          <w:rFonts w:ascii="Times New Roman"/>
          <w:b w:val="false"/>
          <w:i w:val="false"/>
          <w:color w:val="000000"/>
          <w:sz w:val="28"/>
        </w:rPr>
        <w:t>
      81. Ремонтировщик обувных колодок</w:t>
      </w:r>
    </w:p>
    <w:bookmarkEnd w:id="2401"/>
    <w:bookmarkStart w:name="z2405" w:id="2402"/>
    <w:p>
      <w:pPr>
        <w:spacing w:after="0"/>
        <w:ind w:left="0"/>
        <w:jc w:val="both"/>
      </w:pPr>
      <w:r>
        <w:rPr>
          <w:rFonts w:ascii="Times New Roman"/>
          <w:b w:val="false"/>
          <w:i w:val="false"/>
          <w:color w:val="000000"/>
          <w:sz w:val="28"/>
        </w:rPr>
        <w:t>
      Параграф 1. Ремонтировщик обувных колодок, 2-й разряд</w:t>
      </w:r>
    </w:p>
    <w:bookmarkEnd w:id="2402"/>
    <w:bookmarkStart w:name="z2406" w:id="2403"/>
    <w:p>
      <w:pPr>
        <w:spacing w:after="0"/>
        <w:ind w:left="0"/>
        <w:jc w:val="both"/>
      </w:pPr>
      <w:r>
        <w:rPr>
          <w:rFonts w:ascii="Times New Roman"/>
          <w:b w:val="false"/>
          <w:i w:val="false"/>
          <w:color w:val="000000"/>
          <w:sz w:val="28"/>
        </w:rPr>
        <w:t>
      496. Характеристика работ:</w:t>
      </w:r>
    </w:p>
    <w:bookmarkEnd w:id="2403"/>
    <w:bookmarkStart w:name="z2407" w:id="2404"/>
    <w:p>
      <w:pPr>
        <w:spacing w:after="0"/>
        <w:ind w:left="0"/>
        <w:jc w:val="both"/>
      </w:pPr>
      <w:r>
        <w:rPr>
          <w:rFonts w:ascii="Times New Roman"/>
          <w:b w:val="false"/>
          <w:i w:val="false"/>
          <w:color w:val="000000"/>
          <w:sz w:val="28"/>
        </w:rPr>
        <w:t>
      сверление отверстий в обувных колодках на сверлильном станке и замена неисправных пробок.</w:t>
      </w:r>
    </w:p>
    <w:bookmarkEnd w:id="2404"/>
    <w:bookmarkStart w:name="z2408" w:id="2405"/>
    <w:p>
      <w:pPr>
        <w:spacing w:after="0"/>
        <w:ind w:left="0"/>
        <w:jc w:val="both"/>
      </w:pPr>
      <w:r>
        <w:rPr>
          <w:rFonts w:ascii="Times New Roman"/>
          <w:b w:val="false"/>
          <w:i w:val="false"/>
          <w:color w:val="000000"/>
          <w:sz w:val="28"/>
        </w:rPr>
        <w:t>
      497. Должен знать:</w:t>
      </w:r>
    </w:p>
    <w:bookmarkEnd w:id="2405"/>
    <w:bookmarkStart w:name="z2409" w:id="2406"/>
    <w:p>
      <w:pPr>
        <w:spacing w:after="0"/>
        <w:ind w:left="0"/>
        <w:jc w:val="both"/>
      </w:pPr>
      <w:r>
        <w:rPr>
          <w:rFonts w:ascii="Times New Roman"/>
          <w:b w:val="false"/>
          <w:i w:val="false"/>
          <w:color w:val="000000"/>
          <w:sz w:val="28"/>
        </w:rPr>
        <w:t>
      правила сверления отверстий в колодках, расположение и размеры отверстий в колодках, устройство и правила эксплуатации сверлильного станка.</w:t>
      </w:r>
    </w:p>
    <w:bookmarkEnd w:id="2406"/>
    <w:bookmarkStart w:name="z2410" w:id="2407"/>
    <w:p>
      <w:pPr>
        <w:spacing w:after="0"/>
        <w:ind w:left="0"/>
        <w:jc w:val="both"/>
      </w:pPr>
      <w:r>
        <w:rPr>
          <w:rFonts w:ascii="Times New Roman"/>
          <w:b w:val="false"/>
          <w:i w:val="false"/>
          <w:color w:val="000000"/>
          <w:sz w:val="28"/>
        </w:rPr>
        <w:t>
      Параграф 2. Ремонтировщик обувных колодок, 3-й разряд</w:t>
      </w:r>
    </w:p>
    <w:bookmarkEnd w:id="2407"/>
    <w:bookmarkStart w:name="z2411" w:id="2408"/>
    <w:p>
      <w:pPr>
        <w:spacing w:after="0"/>
        <w:ind w:left="0"/>
        <w:jc w:val="both"/>
      </w:pPr>
      <w:r>
        <w:rPr>
          <w:rFonts w:ascii="Times New Roman"/>
          <w:b w:val="false"/>
          <w:i w:val="false"/>
          <w:color w:val="000000"/>
          <w:sz w:val="28"/>
        </w:rPr>
        <w:t>
      498. Характеристика работ:</w:t>
      </w:r>
    </w:p>
    <w:bookmarkEnd w:id="2408"/>
    <w:bookmarkStart w:name="z2412" w:id="2409"/>
    <w:p>
      <w:pPr>
        <w:spacing w:after="0"/>
        <w:ind w:left="0"/>
        <w:jc w:val="both"/>
      </w:pPr>
      <w:r>
        <w:rPr>
          <w:rFonts w:ascii="Times New Roman"/>
          <w:b w:val="false"/>
          <w:i w:val="false"/>
          <w:color w:val="000000"/>
          <w:sz w:val="28"/>
        </w:rPr>
        <w:t>
      устранение мелких повреждений и неисправностей в обувных колодках и правилах для сапог с сохранением необходимых форм и размеров, заделывание трещин и выбоин.</w:t>
      </w:r>
    </w:p>
    <w:bookmarkEnd w:id="2409"/>
    <w:bookmarkStart w:name="z2413" w:id="2410"/>
    <w:p>
      <w:pPr>
        <w:spacing w:after="0"/>
        <w:ind w:left="0"/>
        <w:jc w:val="both"/>
      </w:pPr>
      <w:r>
        <w:rPr>
          <w:rFonts w:ascii="Times New Roman"/>
          <w:b w:val="false"/>
          <w:i w:val="false"/>
          <w:color w:val="000000"/>
          <w:sz w:val="28"/>
        </w:rPr>
        <w:t>
      499. Должен знать:</w:t>
      </w:r>
    </w:p>
    <w:bookmarkEnd w:id="2410"/>
    <w:bookmarkStart w:name="z2414" w:id="2411"/>
    <w:p>
      <w:pPr>
        <w:spacing w:after="0"/>
        <w:ind w:left="0"/>
        <w:jc w:val="both"/>
      </w:pPr>
      <w:r>
        <w:rPr>
          <w:rFonts w:ascii="Times New Roman"/>
          <w:b w:val="false"/>
          <w:i w:val="false"/>
          <w:color w:val="000000"/>
          <w:sz w:val="28"/>
        </w:rPr>
        <w:t>
      государственные стандарты и технические условия на обувные колодки и правила для сапог, свойства материалов, применяемых для изготовления и ремонта колодок и правил, виды, фасоны, размеры и полноты колодок и их обозначения.</w:t>
      </w:r>
    </w:p>
    <w:bookmarkEnd w:id="2411"/>
    <w:bookmarkStart w:name="z2415" w:id="2412"/>
    <w:p>
      <w:pPr>
        <w:spacing w:after="0"/>
        <w:ind w:left="0"/>
        <w:jc w:val="both"/>
      </w:pPr>
      <w:r>
        <w:rPr>
          <w:rFonts w:ascii="Times New Roman"/>
          <w:b w:val="false"/>
          <w:i w:val="false"/>
          <w:color w:val="000000"/>
          <w:sz w:val="28"/>
        </w:rPr>
        <w:t>
      Параграф 3. Ремонтировщик обувных колодок, 4-й разряд</w:t>
      </w:r>
    </w:p>
    <w:bookmarkEnd w:id="2412"/>
    <w:bookmarkStart w:name="z2416" w:id="2413"/>
    <w:p>
      <w:pPr>
        <w:spacing w:after="0"/>
        <w:ind w:left="0"/>
        <w:jc w:val="both"/>
      </w:pPr>
      <w:r>
        <w:rPr>
          <w:rFonts w:ascii="Times New Roman"/>
          <w:b w:val="false"/>
          <w:i w:val="false"/>
          <w:color w:val="000000"/>
          <w:sz w:val="28"/>
        </w:rPr>
        <w:t>
      500. Характеристика работ:</w:t>
      </w:r>
    </w:p>
    <w:bookmarkEnd w:id="2413"/>
    <w:bookmarkStart w:name="z2417" w:id="2414"/>
    <w:p>
      <w:pPr>
        <w:spacing w:after="0"/>
        <w:ind w:left="0"/>
        <w:jc w:val="both"/>
      </w:pPr>
      <w:r>
        <w:rPr>
          <w:rFonts w:ascii="Times New Roman"/>
          <w:b w:val="false"/>
          <w:i w:val="false"/>
          <w:color w:val="000000"/>
          <w:sz w:val="28"/>
        </w:rPr>
        <w:t xml:space="preserve">
      восстановление и наращивание носочной части колодок. </w:t>
      </w:r>
    </w:p>
    <w:bookmarkEnd w:id="2414"/>
    <w:bookmarkStart w:name="z2418" w:id="2415"/>
    <w:p>
      <w:pPr>
        <w:spacing w:after="0"/>
        <w:ind w:left="0"/>
        <w:jc w:val="both"/>
      </w:pPr>
      <w:r>
        <w:rPr>
          <w:rFonts w:ascii="Times New Roman"/>
          <w:b w:val="false"/>
          <w:i w:val="false"/>
          <w:color w:val="000000"/>
          <w:sz w:val="28"/>
        </w:rPr>
        <w:t>
      смена металлической пластины, клиньев, верхней площадки и втулки.</w:t>
      </w:r>
    </w:p>
    <w:bookmarkEnd w:id="2415"/>
    <w:bookmarkStart w:name="z2419" w:id="2416"/>
    <w:p>
      <w:pPr>
        <w:spacing w:after="0"/>
        <w:ind w:left="0"/>
        <w:jc w:val="both"/>
      </w:pPr>
      <w:r>
        <w:rPr>
          <w:rFonts w:ascii="Times New Roman"/>
          <w:b w:val="false"/>
          <w:i w:val="false"/>
          <w:color w:val="000000"/>
          <w:sz w:val="28"/>
        </w:rPr>
        <w:t>
      замена и ремонт замка колодок с сохранением фасона и размера колодок.</w:t>
      </w:r>
    </w:p>
    <w:bookmarkEnd w:id="2416"/>
    <w:bookmarkStart w:name="z2420" w:id="2417"/>
    <w:p>
      <w:pPr>
        <w:spacing w:after="0"/>
        <w:ind w:left="0"/>
        <w:jc w:val="both"/>
      </w:pPr>
      <w:r>
        <w:rPr>
          <w:rFonts w:ascii="Times New Roman"/>
          <w:b w:val="false"/>
          <w:i w:val="false"/>
          <w:color w:val="000000"/>
          <w:sz w:val="28"/>
        </w:rPr>
        <w:t>
      501. Должен знать:</w:t>
      </w:r>
    </w:p>
    <w:bookmarkEnd w:id="2417"/>
    <w:bookmarkStart w:name="z2421" w:id="2418"/>
    <w:p>
      <w:pPr>
        <w:spacing w:after="0"/>
        <w:ind w:left="0"/>
        <w:jc w:val="both"/>
      </w:pPr>
      <w:r>
        <w:rPr>
          <w:rFonts w:ascii="Times New Roman"/>
          <w:b w:val="false"/>
          <w:i w:val="false"/>
          <w:color w:val="000000"/>
          <w:sz w:val="28"/>
        </w:rPr>
        <w:t>
      форму и профиль колодок в различных сечениях, системы обозначения полноты и размеров на колодках, приемы обработки дерева на сверлильном станке.</w:t>
      </w:r>
    </w:p>
    <w:bookmarkEnd w:id="2418"/>
    <w:bookmarkStart w:name="z2422" w:id="2419"/>
    <w:p>
      <w:pPr>
        <w:spacing w:after="0"/>
        <w:ind w:left="0"/>
        <w:jc w:val="both"/>
      </w:pPr>
      <w:r>
        <w:rPr>
          <w:rFonts w:ascii="Times New Roman"/>
          <w:b w:val="false"/>
          <w:i w:val="false"/>
          <w:color w:val="000000"/>
          <w:sz w:val="28"/>
        </w:rPr>
        <w:t>
      82. Сборщик обуви</w:t>
      </w:r>
    </w:p>
    <w:bookmarkEnd w:id="2419"/>
    <w:bookmarkStart w:name="z2423" w:id="2420"/>
    <w:p>
      <w:pPr>
        <w:spacing w:after="0"/>
        <w:ind w:left="0"/>
        <w:jc w:val="both"/>
      </w:pPr>
      <w:r>
        <w:rPr>
          <w:rFonts w:ascii="Times New Roman"/>
          <w:b w:val="false"/>
          <w:i w:val="false"/>
          <w:color w:val="000000"/>
          <w:sz w:val="28"/>
        </w:rPr>
        <w:t>
      Параграф 1. Сборщик обуви, 1-й разряд</w:t>
      </w:r>
    </w:p>
    <w:bookmarkEnd w:id="2420"/>
    <w:bookmarkStart w:name="z2424" w:id="2421"/>
    <w:p>
      <w:pPr>
        <w:spacing w:after="0"/>
        <w:ind w:left="0"/>
        <w:jc w:val="both"/>
      </w:pPr>
      <w:r>
        <w:rPr>
          <w:rFonts w:ascii="Times New Roman"/>
          <w:b w:val="false"/>
          <w:i w:val="false"/>
          <w:color w:val="000000"/>
          <w:sz w:val="28"/>
        </w:rPr>
        <w:t>
      502. Характеристика работ:</w:t>
      </w:r>
    </w:p>
    <w:bookmarkEnd w:id="2421"/>
    <w:bookmarkStart w:name="z2425" w:id="2422"/>
    <w:p>
      <w:pPr>
        <w:spacing w:after="0"/>
        <w:ind w:left="0"/>
        <w:jc w:val="both"/>
      </w:pPr>
      <w:r>
        <w:rPr>
          <w:rFonts w:ascii="Times New Roman"/>
          <w:b w:val="false"/>
          <w:i w:val="false"/>
          <w:color w:val="000000"/>
          <w:sz w:val="28"/>
        </w:rPr>
        <w:t>
      выполнение подготовительных операций по сборке обуви на обслуживаемой машине или вручную,</w:t>
      </w:r>
    </w:p>
    <w:bookmarkEnd w:id="2422"/>
    <w:bookmarkStart w:name="z2426" w:id="2423"/>
    <w:p>
      <w:pPr>
        <w:spacing w:after="0"/>
        <w:ind w:left="0"/>
        <w:jc w:val="both"/>
      </w:pPr>
      <w:r>
        <w:rPr>
          <w:rFonts w:ascii="Times New Roman"/>
          <w:b w:val="false"/>
          <w:i w:val="false"/>
          <w:color w:val="000000"/>
          <w:sz w:val="28"/>
        </w:rPr>
        <w:t>
      установка, заколачивание и расклепывание втулки внутри обуви на специальном приспособлении или пробойником вручную, плотное прижимание конца втулки к стельке,</w:t>
      </w:r>
    </w:p>
    <w:bookmarkEnd w:id="2423"/>
    <w:bookmarkStart w:name="z2427" w:id="2424"/>
    <w:p>
      <w:pPr>
        <w:spacing w:after="0"/>
        <w:ind w:left="0"/>
        <w:jc w:val="both"/>
      </w:pPr>
      <w:r>
        <w:rPr>
          <w:rFonts w:ascii="Times New Roman"/>
          <w:b w:val="false"/>
          <w:i w:val="false"/>
          <w:color w:val="000000"/>
          <w:sz w:val="28"/>
        </w:rPr>
        <w:t>
      сборка пластмассовых каблуков, каблуков из вкладыша и обкладки из невулканизированной резины,</w:t>
      </w:r>
    </w:p>
    <w:bookmarkEnd w:id="2424"/>
    <w:bookmarkStart w:name="z2428" w:id="2425"/>
    <w:p>
      <w:pPr>
        <w:spacing w:after="0"/>
        <w:ind w:left="0"/>
        <w:jc w:val="both"/>
      </w:pPr>
      <w:r>
        <w:rPr>
          <w:rFonts w:ascii="Times New Roman"/>
          <w:b w:val="false"/>
          <w:i w:val="false"/>
          <w:color w:val="000000"/>
          <w:sz w:val="28"/>
        </w:rPr>
        <w:t>
      сверление отверстий в деревянных каблуках.</w:t>
      </w:r>
    </w:p>
    <w:bookmarkEnd w:id="2425"/>
    <w:bookmarkStart w:name="z2429" w:id="2426"/>
    <w:p>
      <w:pPr>
        <w:spacing w:after="0"/>
        <w:ind w:left="0"/>
        <w:jc w:val="both"/>
      </w:pPr>
      <w:r>
        <w:rPr>
          <w:rFonts w:ascii="Times New Roman"/>
          <w:b w:val="false"/>
          <w:i w:val="false"/>
          <w:color w:val="000000"/>
          <w:sz w:val="28"/>
        </w:rPr>
        <w:t>
      503. Должен знать:</w:t>
      </w:r>
    </w:p>
    <w:bookmarkEnd w:id="2426"/>
    <w:bookmarkStart w:name="z2430" w:id="2427"/>
    <w:p>
      <w:pPr>
        <w:spacing w:after="0"/>
        <w:ind w:left="0"/>
        <w:jc w:val="both"/>
      </w:pPr>
      <w:r>
        <w:rPr>
          <w:rFonts w:ascii="Times New Roman"/>
          <w:b w:val="false"/>
          <w:i w:val="false"/>
          <w:color w:val="000000"/>
          <w:sz w:val="28"/>
        </w:rPr>
        <w:t>
      правила выполнения подготовительных операций по сборке обуви, виды, фасоны и размеры обуви, деталей и колодок, приемы работы на обслуживаемой машине.</w:t>
      </w:r>
    </w:p>
    <w:bookmarkEnd w:id="2427"/>
    <w:bookmarkStart w:name="z2431" w:id="2428"/>
    <w:p>
      <w:pPr>
        <w:spacing w:after="0"/>
        <w:ind w:left="0"/>
        <w:jc w:val="both"/>
      </w:pPr>
      <w:r>
        <w:rPr>
          <w:rFonts w:ascii="Times New Roman"/>
          <w:b w:val="false"/>
          <w:i w:val="false"/>
          <w:color w:val="000000"/>
          <w:sz w:val="28"/>
        </w:rPr>
        <w:t>
      504. Примеры работ:</w:t>
      </w:r>
    </w:p>
    <w:bookmarkEnd w:id="2428"/>
    <w:bookmarkStart w:name="z2432" w:id="2429"/>
    <w:p>
      <w:pPr>
        <w:spacing w:after="0"/>
        <w:ind w:left="0"/>
        <w:jc w:val="both"/>
      </w:pPr>
      <w:r>
        <w:rPr>
          <w:rFonts w:ascii="Times New Roman"/>
          <w:b w:val="false"/>
          <w:i w:val="false"/>
          <w:color w:val="000000"/>
          <w:sz w:val="28"/>
        </w:rPr>
        <w:t>
      Накладывание деталей.</w:t>
      </w:r>
    </w:p>
    <w:bookmarkEnd w:id="2429"/>
    <w:bookmarkStart w:name="z2433" w:id="2430"/>
    <w:p>
      <w:pPr>
        <w:spacing w:after="0"/>
        <w:ind w:left="0"/>
        <w:jc w:val="both"/>
      </w:pPr>
      <w:r>
        <w:rPr>
          <w:rFonts w:ascii="Times New Roman"/>
          <w:b w:val="false"/>
          <w:i w:val="false"/>
          <w:color w:val="000000"/>
          <w:sz w:val="28"/>
        </w:rPr>
        <w:t>
      1) набойки на пяточную часть подошвы, каблук,</w:t>
      </w:r>
    </w:p>
    <w:bookmarkEnd w:id="2430"/>
    <w:bookmarkStart w:name="z2434" w:id="2431"/>
    <w:p>
      <w:pPr>
        <w:spacing w:after="0"/>
        <w:ind w:left="0"/>
        <w:jc w:val="both"/>
      </w:pPr>
      <w:r>
        <w:rPr>
          <w:rFonts w:ascii="Times New Roman"/>
          <w:b w:val="false"/>
          <w:i w:val="false"/>
          <w:color w:val="000000"/>
          <w:sz w:val="28"/>
        </w:rPr>
        <w:t>
      2) подметки на подошву.</w:t>
      </w:r>
    </w:p>
    <w:bookmarkEnd w:id="2431"/>
    <w:bookmarkStart w:name="z2435" w:id="2432"/>
    <w:p>
      <w:pPr>
        <w:spacing w:after="0"/>
        <w:ind w:left="0"/>
        <w:jc w:val="both"/>
      </w:pPr>
      <w:r>
        <w:rPr>
          <w:rFonts w:ascii="Times New Roman"/>
          <w:b w:val="false"/>
          <w:i w:val="false"/>
          <w:color w:val="000000"/>
          <w:sz w:val="28"/>
        </w:rPr>
        <w:t>
      Прикрепление.</w:t>
      </w:r>
    </w:p>
    <w:bookmarkEnd w:id="2432"/>
    <w:bookmarkStart w:name="z2436" w:id="2433"/>
    <w:p>
      <w:pPr>
        <w:spacing w:after="0"/>
        <w:ind w:left="0"/>
        <w:jc w:val="both"/>
      </w:pPr>
      <w:r>
        <w:rPr>
          <w:rFonts w:ascii="Times New Roman"/>
          <w:b w:val="false"/>
          <w:i w:val="false"/>
          <w:color w:val="000000"/>
          <w:sz w:val="28"/>
        </w:rPr>
        <w:t xml:space="preserve">
      1) каблуки резиновые (прикрепление дополнительное снаружи), </w:t>
      </w:r>
    </w:p>
    <w:bookmarkEnd w:id="2433"/>
    <w:bookmarkStart w:name="z2437" w:id="2434"/>
    <w:p>
      <w:pPr>
        <w:spacing w:after="0"/>
        <w:ind w:left="0"/>
        <w:jc w:val="both"/>
      </w:pPr>
      <w:r>
        <w:rPr>
          <w:rFonts w:ascii="Times New Roman"/>
          <w:b w:val="false"/>
          <w:i w:val="false"/>
          <w:color w:val="000000"/>
          <w:sz w:val="28"/>
        </w:rPr>
        <w:t>
      2) концы ранта к стельке,</w:t>
      </w:r>
    </w:p>
    <w:bookmarkEnd w:id="2434"/>
    <w:bookmarkStart w:name="z2438" w:id="2435"/>
    <w:p>
      <w:pPr>
        <w:spacing w:after="0"/>
        <w:ind w:left="0"/>
        <w:jc w:val="both"/>
      </w:pPr>
      <w:r>
        <w:rPr>
          <w:rFonts w:ascii="Times New Roman"/>
          <w:b w:val="false"/>
          <w:i w:val="false"/>
          <w:color w:val="000000"/>
          <w:sz w:val="28"/>
        </w:rPr>
        <w:t>
      3) ремни чересподъемные к колодке,</w:t>
      </w:r>
    </w:p>
    <w:bookmarkEnd w:id="2435"/>
    <w:bookmarkStart w:name="z2439" w:id="2436"/>
    <w:p>
      <w:pPr>
        <w:spacing w:after="0"/>
        <w:ind w:left="0"/>
        <w:jc w:val="both"/>
      </w:pPr>
      <w:r>
        <w:rPr>
          <w:rFonts w:ascii="Times New Roman"/>
          <w:b w:val="false"/>
          <w:i w:val="false"/>
          <w:color w:val="000000"/>
          <w:sz w:val="28"/>
        </w:rPr>
        <w:t>
      4) чехол текстильный к губе стельки.</w:t>
      </w:r>
    </w:p>
    <w:bookmarkEnd w:id="2436"/>
    <w:bookmarkStart w:name="z2440" w:id="2437"/>
    <w:p>
      <w:pPr>
        <w:spacing w:after="0"/>
        <w:ind w:left="0"/>
        <w:jc w:val="both"/>
      </w:pPr>
      <w:r>
        <w:rPr>
          <w:rFonts w:ascii="Times New Roman"/>
          <w:b w:val="false"/>
          <w:i w:val="false"/>
          <w:color w:val="000000"/>
          <w:sz w:val="28"/>
        </w:rPr>
        <w:t>
      Разогревание клеевой пленки.</w:t>
      </w:r>
    </w:p>
    <w:bookmarkEnd w:id="2437"/>
    <w:bookmarkStart w:name="z2441" w:id="2438"/>
    <w:p>
      <w:pPr>
        <w:spacing w:after="0"/>
        <w:ind w:left="0"/>
        <w:jc w:val="both"/>
      </w:pPr>
      <w:r>
        <w:rPr>
          <w:rFonts w:ascii="Times New Roman"/>
          <w:b w:val="false"/>
          <w:i w:val="false"/>
          <w:color w:val="000000"/>
          <w:sz w:val="28"/>
        </w:rPr>
        <w:t>
      1) кромка затяжная,</w:t>
      </w:r>
    </w:p>
    <w:bookmarkEnd w:id="2438"/>
    <w:bookmarkStart w:name="z2442" w:id="2439"/>
    <w:p>
      <w:pPr>
        <w:spacing w:after="0"/>
        <w:ind w:left="0"/>
        <w:jc w:val="both"/>
      </w:pPr>
      <w:r>
        <w:rPr>
          <w:rFonts w:ascii="Times New Roman"/>
          <w:b w:val="false"/>
          <w:i w:val="false"/>
          <w:color w:val="000000"/>
          <w:sz w:val="28"/>
        </w:rPr>
        <w:t>
      2) каблуки,</w:t>
      </w:r>
    </w:p>
    <w:bookmarkEnd w:id="2439"/>
    <w:bookmarkStart w:name="z2443" w:id="2440"/>
    <w:p>
      <w:pPr>
        <w:spacing w:after="0"/>
        <w:ind w:left="0"/>
        <w:jc w:val="both"/>
      </w:pPr>
      <w:r>
        <w:rPr>
          <w:rFonts w:ascii="Times New Roman"/>
          <w:b w:val="false"/>
          <w:i w:val="false"/>
          <w:color w:val="000000"/>
          <w:sz w:val="28"/>
        </w:rPr>
        <w:t>
      3) подошвы.</w:t>
      </w:r>
    </w:p>
    <w:bookmarkEnd w:id="2440"/>
    <w:bookmarkStart w:name="z2444" w:id="2441"/>
    <w:p>
      <w:pPr>
        <w:spacing w:after="0"/>
        <w:ind w:left="0"/>
        <w:jc w:val="both"/>
      </w:pPr>
      <w:r>
        <w:rPr>
          <w:rFonts w:ascii="Times New Roman"/>
          <w:b w:val="false"/>
          <w:i w:val="false"/>
          <w:color w:val="000000"/>
          <w:sz w:val="28"/>
        </w:rPr>
        <w:t>
      Параграф 2. Сборщик обуви, 2-й разряд</w:t>
      </w:r>
    </w:p>
    <w:bookmarkEnd w:id="2441"/>
    <w:bookmarkStart w:name="z2445" w:id="2442"/>
    <w:p>
      <w:pPr>
        <w:spacing w:after="0"/>
        <w:ind w:left="0"/>
        <w:jc w:val="both"/>
      </w:pPr>
      <w:r>
        <w:rPr>
          <w:rFonts w:ascii="Times New Roman"/>
          <w:b w:val="false"/>
          <w:i w:val="false"/>
          <w:color w:val="000000"/>
          <w:sz w:val="28"/>
        </w:rPr>
        <w:t>
      505. Характеристика работ:</w:t>
      </w:r>
    </w:p>
    <w:bookmarkEnd w:id="2442"/>
    <w:bookmarkStart w:name="z2446" w:id="2443"/>
    <w:p>
      <w:pPr>
        <w:spacing w:after="0"/>
        <w:ind w:left="0"/>
        <w:jc w:val="both"/>
      </w:pPr>
      <w:r>
        <w:rPr>
          <w:rFonts w:ascii="Times New Roman"/>
          <w:b w:val="false"/>
          <w:i w:val="false"/>
          <w:color w:val="000000"/>
          <w:sz w:val="28"/>
        </w:rPr>
        <w:t>
      выполнение простых операций по сборке верха обуви методом соединения деталей заготовки ниточными швами на швейном оборудовании различных типов и классов, по сборке обуви на обслуживаемой машине или вручную при помощи гвоздей, винтов, шпилек, ниток, клея,</w:t>
      </w:r>
    </w:p>
    <w:bookmarkEnd w:id="2443"/>
    <w:bookmarkStart w:name="z2447" w:id="2444"/>
    <w:p>
      <w:pPr>
        <w:spacing w:after="0"/>
        <w:ind w:left="0"/>
        <w:jc w:val="both"/>
      </w:pPr>
      <w:r>
        <w:rPr>
          <w:rFonts w:ascii="Times New Roman"/>
          <w:b w:val="false"/>
          <w:i w:val="false"/>
          <w:color w:val="000000"/>
          <w:sz w:val="28"/>
        </w:rPr>
        <w:t>
      обеспечение ровной строчки с утянутой ниткой без обрывов и пропусков стежков, частоты стежков и расстояний от края деталей, совмещения контуров накладываемых или скрепляемых деталей или ровного расстояния между их краями, их симметричного расположения, соблюдение установленного расстояния между ними и от края подошвы и стелек в соответствии с требованиями технологии,</w:t>
      </w:r>
    </w:p>
    <w:bookmarkEnd w:id="2444"/>
    <w:bookmarkStart w:name="z2448" w:id="2445"/>
    <w:p>
      <w:pPr>
        <w:spacing w:after="0"/>
        <w:ind w:left="0"/>
        <w:jc w:val="both"/>
      </w:pPr>
      <w:r>
        <w:rPr>
          <w:rFonts w:ascii="Times New Roman"/>
          <w:b w:val="false"/>
          <w:i w:val="false"/>
          <w:color w:val="000000"/>
          <w:sz w:val="28"/>
        </w:rPr>
        <w:t>
      вшивание стелек вручную, прошивка геленочной части модельной обуви,</w:t>
      </w:r>
    </w:p>
    <w:bookmarkEnd w:id="2445"/>
    <w:bookmarkStart w:name="z2449" w:id="2446"/>
    <w:p>
      <w:pPr>
        <w:spacing w:after="0"/>
        <w:ind w:left="0"/>
        <w:jc w:val="both"/>
      </w:pPr>
      <w:r>
        <w:rPr>
          <w:rFonts w:ascii="Times New Roman"/>
          <w:b w:val="false"/>
          <w:i w:val="false"/>
          <w:color w:val="000000"/>
          <w:sz w:val="28"/>
        </w:rPr>
        <w:t>
      обтягивание деревянных и капроновых каблуков рядовой обуви кожей, кожзаменителем, текстилем и другими материалами,</w:t>
      </w:r>
    </w:p>
    <w:bookmarkEnd w:id="2446"/>
    <w:bookmarkStart w:name="z2450" w:id="2447"/>
    <w:p>
      <w:pPr>
        <w:spacing w:after="0"/>
        <w:ind w:left="0"/>
        <w:jc w:val="both"/>
      </w:pPr>
      <w:r>
        <w:rPr>
          <w:rFonts w:ascii="Times New Roman"/>
          <w:b w:val="false"/>
          <w:i w:val="false"/>
          <w:color w:val="000000"/>
          <w:sz w:val="28"/>
        </w:rPr>
        <w:t>
      сборка деталей низа обуви: подошвы с подложкой, подметки с подошвой, подпяточника со стелькой, жесткого и мягкого пластов задника, кожаного и картонного слоев стелек и полустелек, кожаных каблуков из фликов, футбольных шипов, платформ (вкладышей) и других деталей низа обуви,</w:t>
      </w:r>
    </w:p>
    <w:bookmarkEnd w:id="2447"/>
    <w:bookmarkStart w:name="z2451" w:id="2448"/>
    <w:p>
      <w:pPr>
        <w:spacing w:after="0"/>
        <w:ind w:left="0"/>
        <w:jc w:val="both"/>
      </w:pPr>
      <w:r>
        <w:rPr>
          <w:rFonts w:ascii="Times New Roman"/>
          <w:b w:val="false"/>
          <w:i w:val="false"/>
          <w:color w:val="000000"/>
          <w:sz w:val="28"/>
        </w:rPr>
        <w:t>
      обеспечение совмещения контуров деталей или установленных расстояний между их краями, скрепление деталей путем сбивания, склеивания или прессования без сдвигов и перекосов,</w:t>
      </w:r>
    </w:p>
    <w:bookmarkEnd w:id="2448"/>
    <w:bookmarkStart w:name="z2452" w:id="2449"/>
    <w:p>
      <w:pPr>
        <w:spacing w:after="0"/>
        <w:ind w:left="0"/>
        <w:jc w:val="both"/>
      </w:pPr>
      <w:r>
        <w:rPr>
          <w:rFonts w:ascii="Times New Roman"/>
          <w:b w:val="false"/>
          <w:i w:val="false"/>
          <w:color w:val="000000"/>
          <w:sz w:val="28"/>
        </w:rPr>
        <w:t>
      регулирование машины.</w:t>
      </w:r>
    </w:p>
    <w:bookmarkEnd w:id="2449"/>
    <w:bookmarkStart w:name="z2453" w:id="2450"/>
    <w:p>
      <w:pPr>
        <w:spacing w:after="0"/>
        <w:ind w:left="0"/>
        <w:jc w:val="both"/>
      </w:pPr>
      <w:r>
        <w:rPr>
          <w:rFonts w:ascii="Times New Roman"/>
          <w:b w:val="false"/>
          <w:i w:val="false"/>
          <w:color w:val="000000"/>
          <w:sz w:val="28"/>
        </w:rPr>
        <w:t>
      506. Должен знать:</w:t>
      </w:r>
    </w:p>
    <w:bookmarkEnd w:id="2450"/>
    <w:bookmarkStart w:name="z2454" w:id="2451"/>
    <w:p>
      <w:pPr>
        <w:spacing w:after="0"/>
        <w:ind w:left="0"/>
        <w:jc w:val="both"/>
      </w:pPr>
      <w:r>
        <w:rPr>
          <w:rFonts w:ascii="Times New Roman"/>
          <w:b w:val="false"/>
          <w:i w:val="false"/>
          <w:color w:val="000000"/>
          <w:sz w:val="28"/>
        </w:rPr>
        <w:t>
      правила выполнения простых операций по сборке верха обуви, низа обуви, методы крепления низа обуви, свойства материалов, применяемых для изготовления заготовок, виды материалов и фурнитуры для скрепления деталей, размеры и фасоны деталей низа обуви, номера применяемых игл и ниток, нормативы на выполнение технологических операций по сборке обуви, правила эксплуатации и регулирования обслуживаемого оборудования, технологические режимы прессования.</w:t>
      </w:r>
    </w:p>
    <w:bookmarkEnd w:id="2451"/>
    <w:bookmarkStart w:name="z2455" w:id="2452"/>
    <w:p>
      <w:pPr>
        <w:spacing w:after="0"/>
        <w:ind w:left="0"/>
        <w:jc w:val="both"/>
      </w:pPr>
      <w:r>
        <w:rPr>
          <w:rFonts w:ascii="Times New Roman"/>
          <w:b w:val="false"/>
          <w:i w:val="false"/>
          <w:color w:val="000000"/>
          <w:sz w:val="28"/>
        </w:rPr>
        <w:t>
      507. Примеры работ:</w:t>
      </w:r>
    </w:p>
    <w:bookmarkEnd w:id="2452"/>
    <w:bookmarkStart w:name="z2456" w:id="2453"/>
    <w:p>
      <w:pPr>
        <w:spacing w:after="0"/>
        <w:ind w:left="0"/>
        <w:jc w:val="both"/>
      </w:pPr>
      <w:r>
        <w:rPr>
          <w:rFonts w:ascii="Times New Roman"/>
          <w:b w:val="false"/>
          <w:i w:val="false"/>
          <w:color w:val="000000"/>
          <w:sz w:val="28"/>
        </w:rPr>
        <w:t>
      Обстрочка тесьмой, полосками кожи или заменителем кожи.</w:t>
      </w:r>
    </w:p>
    <w:bookmarkEnd w:id="2453"/>
    <w:bookmarkStart w:name="z2457" w:id="2454"/>
    <w:p>
      <w:pPr>
        <w:spacing w:after="0"/>
        <w:ind w:left="0"/>
        <w:jc w:val="both"/>
      </w:pPr>
      <w:r>
        <w:rPr>
          <w:rFonts w:ascii="Times New Roman"/>
          <w:b w:val="false"/>
          <w:i w:val="false"/>
          <w:color w:val="000000"/>
          <w:sz w:val="28"/>
        </w:rPr>
        <w:t>
      1) заготовки комнатной и домашней обуви,</w:t>
      </w:r>
    </w:p>
    <w:bookmarkEnd w:id="2454"/>
    <w:bookmarkStart w:name="z2458" w:id="2455"/>
    <w:p>
      <w:pPr>
        <w:spacing w:after="0"/>
        <w:ind w:left="0"/>
        <w:jc w:val="both"/>
      </w:pPr>
      <w:r>
        <w:rPr>
          <w:rFonts w:ascii="Times New Roman"/>
          <w:b w:val="false"/>
          <w:i w:val="false"/>
          <w:color w:val="000000"/>
          <w:sz w:val="28"/>
        </w:rPr>
        <w:t>
      2) края стелек,</w:t>
      </w:r>
    </w:p>
    <w:bookmarkEnd w:id="2455"/>
    <w:bookmarkStart w:name="z2459" w:id="2456"/>
    <w:p>
      <w:pPr>
        <w:spacing w:after="0"/>
        <w:ind w:left="0"/>
        <w:jc w:val="both"/>
      </w:pPr>
      <w:r>
        <w:rPr>
          <w:rFonts w:ascii="Times New Roman"/>
          <w:b w:val="false"/>
          <w:i w:val="false"/>
          <w:color w:val="000000"/>
          <w:sz w:val="28"/>
        </w:rPr>
        <w:t>
      3) платформы (вкладыши),</w:t>
      </w:r>
    </w:p>
    <w:bookmarkEnd w:id="2456"/>
    <w:bookmarkStart w:name="z2460" w:id="2457"/>
    <w:p>
      <w:pPr>
        <w:spacing w:after="0"/>
        <w:ind w:left="0"/>
        <w:jc w:val="both"/>
      </w:pPr>
      <w:r>
        <w:rPr>
          <w:rFonts w:ascii="Times New Roman"/>
          <w:b w:val="false"/>
          <w:i w:val="false"/>
          <w:color w:val="000000"/>
          <w:sz w:val="28"/>
        </w:rPr>
        <w:t>
      4) подкладки,</w:t>
      </w:r>
    </w:p>
    <w:bookmarkEnd w:id="2457"/>
    <w:bookmarkStart w:name="z2461" w:id="2458"/>
    <w:p>
      <w:pPr>
        <w:spacing w:after="0"/>
        <w:ind w:left="0"/>
        <w:jc w:val="both"/>
      </w:pPr>
      <w:r>
        <w:rPr>
          <w:rFonts w:ascii="Times New Roman"/>
          <w:b w:val="false"/>
          <w:i w:val="false"/>
          <w:color w:val="000000"/>
          <w:sz w:val="28"/>
        </w:rPr>
        <w:t>
      5) язычки.</w:t>
      </w:r>
    </w:p>
    <w:bookmarkEnd w:id="2458"/>
    <w:bookmarkStart w:name="z2462" w:id="2459"/>
    <w:p>
      <w:pPr>
        <w:spacing w:after="0"/>
        <w:ind w:left="0"/>
        <w:jc w:val="both"/>
      </w:pPr>
      <w:r>
        <w:rPr>
          <w:rFonts w:ascii="Times New Roman"/>
          <w:b w:val="false"/>
          <w:i w:val="false"/>
          <w:color w:val="000000"/>
          <w:sz w:val="28"/>
        </w:rPr>
        <w:t>
      Обметка.</w:t>
      </w:r>
    </w:p>
    <w:bookmarkEnd w:id="2459"/>
    <w:bookmarkStart w:name="z2463" w:id="2460"/>
    <w:p>
      <w:pPr>
        <w:spacing w:after="0"/>
        <w:ind w:left="0"/>
        <w:jc w:val="both"/>
      </w:pPr>
      <w:r>
        <w:rPr>
          <w:rFonts w:ascii="Times New Roman"/>
          <w:b w:val="false"/>
          <w:i w:val="false"/>
          <w:color w:val="000000"/>
          <w:sz w:val="28"/>
        </w:rPr>
        <w:t>
      1) края деталей заготовок,</w:t>
      </w:r>
    </w:p>
    <w:bookmarkEnd w:id="2460"/>
    <w:bookmarkStart w:name="z2464" w:id="2461"/>
    <w:p>
      <w:pPr>
        <w:spacing w:after="0"/>
        <w:ind w:left="0"/>
        <w:jc w:val="both"/>
      </w:pPr>
      <w:r>
        <w:rPr>
          <w:rFonts w:ascii="Times New Roman"/>
          <w:b w:val="false"/>
          <w:i w:val="false"/>
          <w:color w:val="000000"/>
          <w:sz w:val="28"/>
        </w:rPr>
        <w:t>
      2) петли на заготовках.</w:t>
      </w:r>
    </w:p>
    <w:bookmarkEnd w:id="2461"/>
    <w:bookmarkStart w:name="z2465" w:id="2462"/>
    <w:p>
      <w:pPr>
        <w:spacing w:after="0"/>
        <w:ind w:left="0"/>
        <w:jc w:val="both"/>
      </w:pPr>
      <w:r>
        <w:rPr>
          <w:rFonts w:ascii="Times New Roman"/>
          <w:b w:val="false"/>
          <w:i w:val="false"/>
          <w:color w:val="000000"/>
          <w:sz w:val="28"/>
        </w:rPr>
        <w:t>
      Пристрочка.</w:t>
      </w:r>
    </w:p>
    <w:bookmarkEnd w:id="2462"/>
    <w:bookmarkStart w:name="z2466" w:id="2463"/>
    <w:p>
      <w:pPr>
        <w:spacing w:after="0"/>
        <w:ind w:left="0"/>
        <w:jc w:val="both"/>
      </w:pPr>
      <w:r>
        <w:rPr>
          <w:rFonts w:ascii="Times New Roman"/>
          <w:b w:val="false"/>
          <w:i w:val="false"/>
          <w:color w:val="000000"/>
          <w:sz w:val="28"/>
        </w:rPr>
        <w:t>
      1) боковинки к союзкам,</w:t>
      </w:r>
    </w:p>
    <w:bookmarkEnd w:id="2463"/>
    <w:bookmarkStart w:name="z2467" w:id="2464"/>
    <w:p>
      <w:pPr>
        <w:spacing w:after="0"/>
        <w:ind w:left="0"/>
        <w:jc w:val="both"/>
      </w:pPr>
      <w:r>
        <w:rPr>
          <w:rFonts w:ascii="Times New Roman"/>
          <w:b w:val="false"/>
          <w:i w:val="false"/>
          <w:color w:val="000000"/>
          <w:sz w:val="28"/>
        </w:rPr>
        <w:t>
      2) задники жесткие сандалей, чувяк, спортивных и домашних туфель к заготовкам,</w:t>
      </w:r>
    </w:p>
    <w:bookmarkEnd w:id="2464"/>
    <w:bookmarkStart w:name="z2468" w:id="2465"/>
    <w:p>
      <w:pPr>
        <w:spacing w:after="0"/>
        <w:ind w:left="0"/>
        <w:jc w:val="both"/>
      </w:pPr>
      <w:r>
        <w:rPr>
          <w:rFonts w:ascii="Times New Roman"/>
          <w:b w:val="false"/>
          <w:i w:val="false"/>
          <w:color w:val="000000"/>
          <w:sz w:val="28"/>
        </w:rPr>
        <w:t>
      3) закрепки односторонние по заднему шву берец рядовой обуви,</w:t>
      </w:r>
    </w:p>
    <w:bookmarkEnd w:id="2465"/>
    <w:bookmarkStart w:name="z2469" w:id="2466"/>
    <w:p>
      <w:pPr>
        <w:spacing w:after="0"/>
        <w:ind w:left="0"/>
        <w:jc w:val="both"/>
      </w:pPr>
      <w:r>
        <w:rPr>
          <w:rFonts w:ascii="Times New Roman"/>
          <w:b w:val="false"/>
          <w:i w:val="false"/>
          <w:color w:val="000000"/>
          <w:sz w:val="28"/>
        </w:rPr>
        <w:t>
      4) верх сапог к подкладке по верхнему канту под выворотку,</w:t>
      </w:r>
    </w:p>
    <w:bookmarkEnd w:id="2466"/>
    <w:bookmarkStart w:name="z2470" w:id="2467"/>
    <w:p>
      <w:pPr>
        <w:spacing w:after="0"/>
        <w:ind w:left="0"/>
        <w:jc w:val="both"/>
      </w:pPr>
      <w:r>
        <w:rPr>
          <w:rFonts w:ascii="Times New Roman"/>
          <w:b w:val="false"/>
          <w:i w:val="false"/>
          <w:color w:val="000000"/>
          <w:sz w:val="28"/>
        </w:rPr>
        <w:t>
      5) карманы для жестких задников и подносков к заготовкам,</w:t>
      </w:r>
    </w:p>
    <w:bookmarkEnd w:id="2467"/>
    <w:bookmarkStart w:name="z2471" w:id="2468"/>
    <w:p>
      <w:pPr>
        <w:spacing w:after="0"/>
        <w:ind w:left="0"/>
        <w:jc w:val="both"/>
      </w:pPr>
      <w:r>
        <w:rPr>
          <w:rFonts w:ascii="Times New Roman"/>
          <w:b w:val="false"/>
          <w:i w:val="false"/>
          <w:color w:val="000000"/>
          <w:sz w:val="28"/>
        </w:rPr>
        <w:t>
      6) карманы к подкладке сапог,</w:t>
      </w:r>
    </w:p>
    <w:bookmarkEnd w:id="2468"/>
    <w:bookmarkStart w:name="z2472" w:id="2469"/>
    <w:p>
      <w:pPr>
        <w:spacing w:after="0"/>
        <w:ind w:left="0"/>
        <w:jc w:val="both"/>
      </w:pPr>
      <w:r>
        <w:rPr>
          <w:rFonts w:ascii="Times New Roman"/>
          <w:b w:val="false"/>
          <w:i w:val="false"/>
          <w:color w:val="000000"/>
          <w:sz w:val="28"/>
        </w:rPr>
        <w:t>
      7) клапаны к союзкам,</w:t>
      </w:r>
    </w:p>
    <w:bookmarkEnd w:id="2469"/>
    <w:bookmarkStart w:name="z2473" w:id="2470"/>
    <w:p>
      <w:pPr>
        <w:spacing w:after="0"/>
        <w:ind w:left="0"/>
        <w:jc w:val="both"/>
      </w:pPr>
      <w:r>
        <w:rPr>
          <w:rFonts w:ascii="Times New Roman"/>
          <w:b w:val="false"/>
          <w:i w:val="false"/>
          <w:color w:val="000000"/>
          <w:sz w:val="28"/>
        </w:rPr>
        <w:t>
      8) отделка меховая к берцам,</w:t>
      </w:r>
    </w:p>
    <w:bookmarkEnd w:id="2470"/>
    <w:bookmarkStart w:name="z2474" w:id="2471"/>
    <w:p>
      <w:pPr>
        <w:spacing w:after="0"/>
        <w:ind w:left="0"/>
        <w:jc w:val="both"/>
      </w:pPr>
      <w:r>
        <w:rPr>
          <w:rFonts w:ascii="Times New Roman"/>
          <w:b w:val="false"/>
          <w:i w:val="false"/>
          <w:color w:val="000000"/>
          <w:sz w:val="28"/>
        </w:rPr>
        <w:t>
      9) подблочники к подкладке,</w:t>
      </w:r>
    </w:p>
    <w:bookmarkEnd w:id="2471"/>
    <w:bookmarkStart w:name="z2475" w:id="2472"/>
    <w:p>
      <w:pPr>
        <w:spacing w:after="0"/>
        <w:ind w:left="0"/>
        <w:jc w:val="both"/>
      </w:pPr>
      <w:r>
        <w:rPr>
          <w:rFonts w:ascii="Times New Roman"/>
          <w:b w:val="false"/>
          <w:i w:val="false"/>
          <w:color w:val="000000"/>
          <w:sz w:val="28"/>
        </w:rPr>
        <w:t>
      10) подкладка (нижняя часть) к поднарядам и голенищам сапог,</w:t>
      </w:r>
    </w:p>
    <w:bookmarkEnd w:id="2472"/>
    <w:bookmarkStart w:name="z2476" w:id="2473"/>
    <w:p>
      <w:pPr>
        <w:spacing w:after="0"/>
        <w:ind w:left="0"/>
        <w:jc w:val="both"/>
      </w:pPr>
      <w:r>
        <w:rPr>
          <w:rFonts w:ascii="Times New Roman"/>
          <w:b w:val="false"/>
          <w:i w:val="false"/>
          <w:color w:val="000000"/>
          <w:sz w:val="28"/>
        </w:rPr>
        <w:t>
      11) пряжки к заготовкам,</w:t>
      </w:r>
    </w:p>
    <w:bookmarkEnd w:id="2473"/>
    <w:bookmarkStart w:name="z2477" w:id="2474"/>
    <w:p>
      <w:pPr>
        <w:spacing w:after="0"/>
        <w:ind w:left="0"/>
        <w:jc w:val="both"/>
      </w:pPr>
      <w:r>
        <w:rPr>
          <w:rFonts w:ascii="Times New Roman"/>
          <w:b w:val="false"/>
          <w:i w:val="false"/>
          <w:color w:val="000000"/>
          <w:sz w:val="28"/>
        </w:rPr>
        <w:t>
      12) резинки к берцам, союзкам,</w:t>
      </w:r>
    </w:p>
    <w:bookmarkEnd w:id="2474"/>
    <w:bookmarkStart w:name="z2478" w:id="2475"/>
    <w:p>
      <w:pPr>
        <w:spacing w:after="0"/>
        <w:ind w:left="0"/>
        <w:jc w:val="both"/>
      </w:pPr>
      <w:r>
        <w:rPr>
          <w:rFonts w:ascii="Times New Roman"/>
          <w:b w:val="false"/>
          <w:i w:val="false"/>
          <w:color w:val="000000"/>
          <w:sz w:val="28"/>
        </w:rPr>
        <w:t>
      13) ремни внутренние к подкладке,</w:t>
      </w:r>
    </w:p>
    <w:bookmarkEnd w:id="2475"/>
    <w:bookmarkStart w:name="z2479" w:id="2476"/>
    <w:p>
      <w:pPr>
        <w:spacing w:after="0"/>
        <w:ind w:left="0"/>
        <w:jc w:val="both"/>
      </w:pPr>
      <w:r>
        <w:rPr>
          <w:rFonts w:ascii="Times New Roman"/>
          <w:b w:val="false"/>
          <w:i w:val="false"/>
          <w:color w:val="000000"/>
          <w:sz w:val="28"/>
        </w:rPr>
        <w:t>
      14) ремни внутренние (нижняя часть) к карману,</w:t>
      </w:r>
    </w:p>
    <w:bookmarkEnd w:id="2476"/>
    <w:bookmarkStart w:name="z2480" w:id="2477"/>
    <w:p>
      <w:pPr>
        <w:spacing w:after="0"/>
        <w:ind w:left="0"/>
        <w:jc w:val="both"/>
      </w:pPr>
      <w:r>
        <w:rPr>
          <w:rFonts w:ascii="Times New Roman"/>
          <w:b w:val="false"/>
          <w:i w:val="false"/>
          <w:color w:val="000000"/>
          <w:sz w:val="28"/>
        </w:rPr>
        <w:t>
      15) ремни к заготовкам всех видов первой строчкой с предварительной наклейкой, а также второй и последующей строчками,</w:t>
      </w:r>
    </w:p>
    <w:bookmarkEnd w:id="2477"/>
    <w:bookmarkStart w:name="z2481" w:id="2478"/>
    <w:p>
      <w:pPr>
        <w:spacing w:after="0"/>
        <w:ind w:left="0"/>
        <w:jc w:val="both"/>
      </w:pPr>
      <w:r>
        <w:rPr>
          <w:rFonts w:ascii="Times New Roman"/>
          <w:b w:val="false"/>
          <w:i w:val="false"/>
          <w:color w:val="000000"/>
          <w:sz w:val="28"/>
        </w:rPr>
        <w:t>
      16) ремни чересподъемные к заготовкам,</w:t>
      </w:r>
    </w:p>
    <w:bookmarkEnd w:id="2478"/>
    <w:bookmarkStart w:name="z2482" w:id="2479"/>
    <w:p>
      <w:pPr>
        <w:spacing w:after="0"/>
        <w:ind w:left="0"/>
        <w:jc w:val="both"/>
      </w:pPr>
      <w:r>
        <w:rPr>
          <w:rFonts w:ascii="Times New Roman"/>
          <w:b w:val="false"/>
          <w:i w:val="false"/>
          <w:color w:val="000000"/>
          <w:sz w:val="28"/>
        </w:rPr>
        <w:t>
      17) стельки к карманам заготовок,</w:t>
      </w:r>
    </w:p>
    <w:bookmarkEnd w:id="2479"/>
    <w:bookmarkStart w:name="z2483" w:id="2480"/>
    <w:p>
      <w:pPr>
        <w:spacing w:after="0"/>
        <w:ind w:left="0"/>
        <w:jc w:val="both"/>
      </w:pPr>
      <w:r>
        <w:rPr>
          <w:rFonts w:ascii="Times New Roman"/>
          <w:b w:val="false"/>
          <w:i w:val="false"/>
          <w:color w:val="000000"/>
          <w:sz w:val="28"/>
        </w:rPr>
        <w:t>
      18) ушки к подкладке сапог,</w:t>
      </w:r>
    </w:p>
    <w:bookmarkEnd w:id="2480"/>
    <w:bookmarkStart w:name="z2484" w:id="2481"/>
    <w:p>
      <w:pPr>
        <w:spacing w:after="0"/>
        <w:ind w:left="0"/>
        <w:jc w:val="both"/>
      </w:pPr>
      <w:r>
        <w:rPr>
          <w:rFonts w:ascii="Times New Roman"/>
          <w:b w:val="false"/>
          <w:i w:val="false"/>
          <w:color w:val="000000"/>
          <w:sz w:val="28"/>
        </w:rPr>
        <w:t>
      19) шлевки и ушки к верху сапог,</w:t>
      </w:r>
    </w:p>
    <w:bookmarkEnd w:id="2481"/>
    <w:bookmarkStart w:name="z2485" w:id="2482"/>
    <w:p>
      <w:pPr>
        <w:spacing w:after="0"/>
        <w:ind w:left="0"/>
        <w:jc w:val="both"/>
      </w:pPr>
      <w:r>
        <w:rPr>
          <w:rFonts w:ascii="Times New Roman"/>
          <w:b w:val="false"/>
          <w:i w:val="false"/>
          <w:color w:val="000000"/>
          <w:sz w:val="28"/>
        </w:rPr>
        <w:t>
      20) штаферки к подкладке,</w:t>
      </w:r>
    </w:p>
    <w:bookmarkEnd w:id="2482"/>
    <w:bookmarkStart w:name="z2486" w:id="2483"/>
    <w:p>
      <w:pPr>
        <w:spacing w:after="0"/>
        <w:ind w:left="0"/>
        <w:jc w:val="both"/>
      </w:pPr>
      <w:r>
        <w:rPr>
          <w:rFonts w:ascii="Times New Roman"/>
          <w:b w:val="false"/>
          <w:i w:val="false"/>
          <w:color w:val="000000"/>
          <w:sz w:val="28"/>
        </w:rPr>
        <w:t>
      21) язычки к заготовкам.</w:t>
      </w:r>
    </w:p>
    <w:bookmarkEnd w:id="2483"/>
    <w:bookmarkStart w:name="z2487" w:id="2484"/>
    <w:p>
      <w:pPr>
        <w:spacing w:after="0"/>
        <w:ind w:left="0"/>
        <w:jc w:val="both"/>
      </w:pPr>
      <w:r>
        <w:rPr>
          <w:rFonts w:ascii="Times New Roman"/>
          <w:b w:val="false"/>
          <w:i w:val="false"/>
          <w:color w:val="000000"/>
          <w:sz w:val="28"/>
        </w:rPr>
        <w:t>
      Расстрочка.</w:t>
      </w:r>
    </w:p>
    <w:bookmarkEnd w:id="2484"/>
    <w:bookmarkStart w:name="z2488" w:id="2485"/>
    <w:p>
      <w:pPr>
        <w:spacing w:after="0"/>
        <w:ind w:left="0"/>
        <w:jc w:val="both"/>
      </w:pPr>
      <w:r>
        <w:rPr>
          <w:rFonts w:ascii="Times New Roman"/>
          <w:b w:val="false"/>
          <w:i w:val="false"/>
          <w:color w:val="000000"/>
          <w:sz w:val="28"/>
        </w:rPr>
        <w:t>
      1) детали верха из текстиля с прокладыванием тесьмы,</w:t>
      </w:r>
    </w:p>
    <w:bookmarkEnd w:id="2485"/>
    <w:bookmarkStart w:name="z2489" w:id="2486"/>
    <w:p>
      <w:pPr>
        <w:spacing w:after="0"/>
        <w:ind w:left="0"/>
        <w:jc w:val="both"/>
      </w:pPr>
      <w:r>
        <w:rPr>
          <w:rFonts w:ascii="Times New Roman"/>
          <w:b w:val="false"/>
          <w:i w:val="false"/>
          <w:color w:val="000000"/>
          <w:sz w:val="28"/>
        </w:rPr>
        <w:t>
      2) лента для ремней,</w:t>
      </w:r>
    </w:p>
    <w:bookmarkEnd w:id="2486"/>
    <w:bookmarkStart w:name="z2490" w:id="2487"/>
    <w:p>
      <w:pPr>
        <w:spacing w:after="0"/>
        <w:ind w:left="0"/>
        <w:jc w:val="both"/>
      </w:pPr>
      <w:r>
        <w:rPr>
          <w:rFonts w:ascii="Times New Roman"/>
          <w:b w:val="false"/>
          <w:i w:val="false"/>
          <w:color w:val="000000"/>
          <w:sz w:val="28"/>
        </w:rPr>
        <w:t>
      3) швы тачные подкладки.</w:t>
      </w:r>
    </w:p>
    <w:bookmarkEnd w:id="2487"/>
    <w:bookmarkStart w:name="z2491" w:id="2488"/>
    <w:p>
      <w:pPr>
        <w:spacing w:after="0"/>
        <w:ind w:left="0"/>
        <w:jc w:val="both"/>
      </w:pPr>
      <w:r>
        <w:rPr>
          <w:rFonts w:ascii="Times New Roman"/>
          <w:b w:val="false"/>
          <w:i w:val="false"/>
          <w:color w:val="000000"/>
          <w:sz w:val="28"/>
        </w:rPr>
        <w:t>
      Сострочка.</w:t>
      </w:r>
    </w:p>
    <w:bookmarkEnd w:id="2488"/>
    <w:bookmarkStart w:name="z2492" w:id="2489"/>
    <w:p>
      <w:pPr>
        <w:spacing w:after="0"/>
        <w:ind w:left="0"/>
        <w:jc w:val="both"/>
      </w:pPr>
      <w:r>
        <w:rPr>
          <w:rFonts w:ascii="Times New Roman"/>
          <w:b w:val="false"/>
          <w:i w:val="false"/>
          <w:color w:val="000000"/>
          <w:sz w:val="28"/>
        </w:rPr>
        <w:t>
      1) задники,</w:t>
      </w:r>
    </w:p>
    <w:bookmarkEnd w:id="2489"/>
    <w:bookmarkStart w:name="z2493" w:id="2490"/>
    <w:p>
      <w:pPr>
        <w:spacing w:after="0"/>
        <w:ind w:left="0"/>
        <w:jc w:val="both"/>
      </w:pPr>
      <w:r>
        <w:rPr>
          <w:rFonts w:ascii="Times New Roman"/>
          <w:b w:val="false"/>
          <w:i w:val="false"/>
          <w:color w:val="000000"/>
          <w:sz w:val="28"/>
        </w:rPr>
        <w:t>
      2) края нижние передние берцев,</w:t>
      </w:r>
    </w:p>
    <w:bookmarkEnd w:id="2490"/>
    <w:bookmarkStart w:name="z2494" w:id="2491"/>
    <w:p>
      <w:pPr>
        <w:spacing w:after="0"/>
        <w:ind w:left="0"/>
        <w:jc w:val="both"/>
      </w:pPr>
      <w:r>
        <w:rPr>
          <w:rFonts w:ascii="Times New Roman"/>
          <w:b w:val="false"/>
          <w:i w:val="false"/>
          <w:color w:val="000000"/>
          <w:sz w:val="28"/>
        </w:rPr>
        <w:t>
      3) петли с пряжками,</w:t>
      </w:r>
    </w:p>
    <w:bookmarkEnd w:id="2491"/>
    <w:bookmarkStart w:name="z2495" w:id="2492"/>
    <w:p>
      <w:pPr>
        <w:spacing w:after="0"/>
        <w:ind w:left="0"/>
        <w:jc w:val="both"/>
      </w:pPr>
      <w:r>
        <w:rPr>
          <w:rFonts w:ascii="Times New Roman"/>
          <w:b w:val="false"/>
          <w:i w:val="false"/>
          <w:color w:val="000000"/>
          <w:sz w:val="28"/>
        </w:rPr>
        <w:t>
      4) подноски гранитолевые и мофориновые,</w:t>
      </w:r>
    </w:p>
    <w:bookmarkEnd w:id="2492"/>
    <w:bookmarkStart w:name="z2496" w:id="2493"/>
    <w:p>
      <w:pPr>
        <w:spacing w:after="0"/>
        <w:ind w:left="0"/>
        <w:jc w:val="both"/>
      </w:pPr>
      <w:r>
        <w:rPr>
          <w:rFonts w:ascii="Times New Roman"/>
          <w:b w:val="false"/>
          <w:i w:val="false"/>
          <w:color w:val="000000"/>
          <w:sz w:val="28"/>
        </w:rPr>
        <w:t>
      5) простилки текстильные,</w:t>
      </w:r>
    </w:p>
    <w:bookmarkEnd w:id="2493"/>
    <w:bookmarkStart w:name="z2497" w:id="2494"/>
    <w:p>
      <w:pPr>
        <w:spacing w:after="0"/>
        <w:ind w:left="0"/>
        <w:jc w:val="both"/>
      </w:pPr>
      <w:r>
        <w:rPr>
          <w:rFonts w:ascii="Times New Roman"/>
          <w:b w:val="false"/>
          <w:i w:val="false"/>
          <w:color w:val="000000"/>
          <w:sz w:val="28"/>
        </w:rPr>
        <w:t>
      6) стельки вкладные.</w:t>
      </w:r>
    </w:p>
    <w:bookmarkEnd w:id="2494"/>
    <w:bookmarkStart w:name="z2498" w:id="2495"/>
    <w:p>
      <w:pPr>
        <w:spacing w:after="0"/>
        <w:ind w:left="0"/>
        <w:jc w:val="both"/>
      </w:pPr>
      <w:r>
        <w:rPr>
          <w:rFonts w:ascii="Times New Roman"/>
          <w:b w:val="false"/>
          <w:i w:val="false"/>
          <w:color w:val="000000"/>
          <w:sz w:val="28"/>
        </w:rPr>
        <w:t>
      Строчка.</w:t>
      </w:r>
    </w:p>
    <w:bookmarkEnd w:id="2495"/>
    <w:bookmarkStart w:name="z2499" w:id="2496"/>
    <w:p>
      <w:pPr>
        <w:spacing w:after="0"/>
        <w:ind w:left="0"/>
        <w:jc w:val="both"/>
      </w:pPr>
      <w:r>
        <w:rPr>
          <w:rFonts w:ascii="Times New Roman"/>
          <w:b w:val="false"/>
          <w:i w:val="false"/>
          <w:color w:val="000000"/>
          <w:sz w:val="28"/>
        </w:rPr>
        <w:t>
      1) дорожки несложных контуров по разметке,</w:t>
      </w:r>
    </w:p>
    <w:bookmarkEnd w:id="2496"/>
    <w:bookmarkStart w:name="z2500" w:id="2497"/>
    <w:p>
      <w:pPr>
        <w:spacing w:after="0"/>
        <w:ind w:left="0"/>
        <w:jc w:val="both"/>
      </w:pPr>
      <w:r>
        <w:rPr>
          <w:rFonts w:ascii="Times New Roman"/>
          <w:b w:val="false"/>
          <w:i w:val="false"/>
          <w:color w:val="000000"/>
          <w:sz w:val="28"/>
        </w:rPr>
        <w:t>
      2) задники и другие детали несложных контуров по разметке,</w:t>
      </w:r>
    </w:p>
    <w:bookmarkEnd w:id="2497"/>
    <w:bookmarkStart w:name="z2501" w:id="2498"/>
    <w:p>
      <w:pPr>
        <w:spacing w:after="0"/>
        <w:ind w:left="0"/>
        <w:jc w:val="both"/>
      </w:pPr>
      <w:r>
        <w:rPr>
          <w:rFonts w:ascii="Times New Roman"/>
          <w:b w:val="false"/>
          <w:i w:val="false"/>
          <w:color w:val="000000"/>
          <w:sz w:val="28"/>
        </w:rPr>
        <w:t>
      3) закрепки голенищ,</w:t>
      </w:r>
    </w:p>
    <w:bookmarkEnd w:id="2498"/>
    <w:bookmarkStart w:name="z2502" w:id="2499"/>
    <w:p>
      <w:pPr>
        <w:spacing w:after="0"/>
        <w:ind w:left="0"/>
        <w:jc w:val="both"/>
      </w:pPr>
      <w:r>
        <w:rPr>
          <w:rFonts w:ascii="Times New Roman"/>
          <w:b w:val="false"/>
          <w:i w:val="false"/>
          <w:color w:val="000000"/>
          <w:sz w:val="28"/>
        </w:rPr>
        <w:t>
      4) кант сапог, полусапог с клапанами, спортивных и домашних туфель,</w:t>
      </w:r>
    </w:p>
    <w:bookmarkEnd w:id="2499"/>
    <w:bookmarkStart w:name="z2503" w:id="2500"/>
    <w:p>
      <w:pPr>
        <w:spacing w:after="0"/>
        <w:ind w:left="0"/>
        <w:jc w:val="both"/>
      </w:pPr>
      <w:r>
        <w:rPr>
          <w:rFonts w:ascii="Times New Roman"/>
          <w:b w:val="false"/>
          <w:i w:val="false"/>
          <w:color w:val="000000"/>
          <w:sz w:val="28"/>
        </w:rPr>
        <w:t>
      5) носки имитированные,</w:t>
      </w:r>
    </w:p>
    <w:bookmarkEnd w:id="2500"/>
    <w:bookmarkStart w:name="z2504" w:id="2501"/>
    <w:p>
      <w:pPr>
        <w:spacing w:after="0"/>
        <w:ind w:left="0"/>
        <w:jc w:val="both"/>
      </w:pPr>
      <w:r>
        <w:rPr>
          <w:rFonts w:ascii="Times New Roman"/>
          <w:b w:val="false"/>
          <w:i w:val="false"/>
          <w:color w:val="000000"/>
          <w:sz w:val="28"/>
        </w:rPr>
        <w:t>
      6) обувь кукольная,</w:t>
      </w:r>
    </w:p>
    <w:bookmarkEnd w:id="2501"/>
    <w:bookmarkStart w:name="z2505" w:id="2502"/>
    <w:p>
      <w:pPr>
        <w:spacing w:after="0"/>
        <w:ind w:left="0"/>
        <w:jc w:val="both"/>
      </w:pPr>
      <w:r>
        <w:rPr>
          <w:rFonts w:ascii="Times New Roman"/>
          <w:b w:val="false"/>
          <w:i w:val="false"/>
          <w:color w:val="000000"/>
          <w:sz w:val="28"/>
        </w:rPr>
        <w:t>
      7) подкладка,</w:t>
      </w:r>
    </w:p>
    <w:bookmarkEnd w:id="2502"/>
    <w:bookmarkStart w:name="z2506" w:id="2503"/>
    <w:p>
      <w:pPr>
        <w:spacing w:after="0"/>
        <w:ind w:left="0"/>
        <w:jc w:val="both"/>
      </w:pPr>
      <w:r>
        <w:rPr>
          <w:rFonts w:ascii="Times New Roman"/>
          <w:b w:val="false"/>
          <w:i w:val="false"/>
          <w:color w:val="000000"/>
          <w:sz w:val="28"/>
        </w:rPr>
        <w:t>
      8) стельки обтянутые (платформы) по всему периметру одной строчкой и в середине стельки фигурной строчкой по разметке,</w:t>
      </w:r>
    </w:p>
    <w:bookmarkEnd w:id="2503"/>
    <w:bookmarkStart w:name="z2507" w:id="2504"/>
    <w:p>
      <w:pPr>
        <w:spacing w:after="0"/>
        <w:ind w:left="0"/>
        <w:jc w:val="both"/>
      </w:pPr>
      <w:r>
        <w:rPr>
          <w:rFonts w:ascii="Times New Roman"/>
          <w:b w:val="false"/>
          <w:i w:val="false"/>
          <w:color w:val="000000"/>
          <w:sz w:val="28"/>
        </w:rPr>
        <w:t>
      9) стельки утепленные,</w:t>
      </w:r>
    </w:p>
    <w:bookmarkEnd w:id="2504"/>
    <w:bookmarkStart w:name="z2508" w:id="2505"/>
    <w:p>
      <w:pPr>
        <w:spacing w:after="0"/>
        <w:ind w:left="0"/>
        <w:jc w:val="both"/>
      </w:pPr>
      <w:r>
        <w:rPr>
          <w:rFonts w:ascii="Times New Roman"/>
          <w:b w:val="false"/>
          <w:i w:val="false"/>
          <w:color w:val="000000"/>
          <w:sz w:val="28"/>
        </w:rPr>
        <w:t>
      10) трафареты,</w:t>
      </w:r>
    </w:p>
    <w:bookmarkEnd w:id="2505"/>
    <w:bookmarkStart w:name="z2509" w:id="2506"/>
    <w:p>
      <w:pPr>
        <w:spacing w:after="0"/>
        <w:ind w:left="0"/>
        <w:jc w:val="both"/>
      </w:pPr>
      <w:r>
        <w:rPr>
          <w:rFonts w:ascii="Times New Roman"/>
          <w:b w:val="false"/>
          <w:i w:val="false"/>
          <w:color w:val="000000"/>
          <w:sz w:val="28"/>
        </w:rPr>
        <w:t>
      11) утеплитель сапог,</w:t>
      </w:r>
    </w:p>
    <w:bookmarkEnd w:id="2506"/>
    <w:bookmarkStart w:name="z2510" w:id="2507"/>
    <w:p>
      <w:pPr>
        <w:spacing w:after="0"/>
        <w:ind w:left="0"/>
        <w:jc w:val="both"/>
      </w:pPr>
      <w:r>
        <w:rPr>
          <w:rFonts w:ascii="Times New Roman"/>
          <w:b w:val="false"/>
          <w:i w:val="false"/>
          <w:color w:val="000000"/>
          <w:sz w:val="28"/>
        </w:rPr>
        <w:t>
      12) чехлы,</w:t>
      </w:r>
    </w:p>
    <w:bookmarkEnd w:id="2507"/>
    <w:bookmarkStart w:name="z2511" w:id="2508"/>
    <w:p>
      <w:pPr>
        <w:spacing w:after="0"/>
        <w:ind w:left="0"/>
        <w:jc w:val="both"/>
      </w:pPr>
      <w:r>
        <w:rPr>
          <w:rFonts w:ascii="Times New Roman"/>
          <w:b w:val="false"/>
          <w:i w:val="false"/>
          <w:color w:val="000000"/>
          <w:sz w:val="28"/>
        </w:rPr>
        <w:t>
      13) швы продольные объемных союзок второй строчкой.</w:t>
      </w:r>
    </w:p>
    <w:bookmarkEnd w:id="2508"/>
    <w:bookmarkStart w:name="z2512" w:id="2509"/>
    <w:p>
      <w:pPr>
        <w:spacing w:after="0"/>
        <w:ind w:left="0"/>
        <w:jc w:val="both"/>
      </w:pPr>
      <w:r>
        <w:rPr>
          <w:rFonts w:ascii="Times New Roman"/>
          <w:b w:val="false"/>
          <w:i w:val="false"/>
          <w:color w:val="000000"/>
          <w:sz w:val="28"/>
        </w:rPr>
        <w:t>
      Накладывание и предварительное прикрепление.</w:t>
      </w:r>
    </w:p>
    <w:bookmarkEnd w:id="2509"/>
    <w:bookmarkStart w:name="z2513" w:id="2510"/>
    <w:p>
      <w:pPr>
        <w:spacing w:after="0"/>
        <w:ind w:left="0"/>
        <w:jc w:val="both"/>
      </w:pPr>
      <w:r>
        <w:rPr>
          <w:rFonts w:ascii="Times New Roman"/>
          <w:b w:val="false"/>
          <w:i w:val="false"/>
          <w:color w:val="000000"/>
          <w:sz w:val="28"/>
        </w:rPr>
        <w:t>
      1) каблуки клиновидные на пяточную часть подошвы,</w:t>
      </w:r>
    </w:p>
    <w:bookmarkEnd w:id="2510"/>
    <w:bookmarkStart w:name="z2514" w:id="2511"/>
    <w:p>
      <w:pPr>
        <w:spacing w:after="0"/>
        <w:ind w:left="0"/>
        <w:jc w:val="both"/>
      </w:pPr>
      <w:r>
        <w:rPr>
          <w:rFonts w:ascii="Times New Roman"/>
          <w:b w:val="false"/>
          <w:i w:val="false"/>
          <w:color w:val="000000"/>
          <w:sz w:val="28"/>
        </w:rPr>
        <w:t>
      2) платформы (вкладыши) на след обуви,</w:t>
      </w:r>
    </w:p>
    <w:bookmarkEnd w:id="2511"/>
    <w:bookmarkStart w:name="z2515" w:id="2512"/>
    <w:p>
      <w:pPr>
        <w:spacing w:after="0"/>
        <w:ind w:left="0"/>
        <w:jc w:val="both"/>
      </w:pPr>
      <w:r>
        <w:rPr>
          <w:rFonts w:ascii="Times New Roman"/>
          <w:b w:val="false"/>
          <w:i w:val="false"/>
          <w:color w:val="000000"/>
          <w:sz w:val="28"/>
        </w:rPr>
        <w:t>
      3) подошвы и подложки на след обуви или на колодку, кроме доппельного, доппельно-клеевого и сандального методов крепления.</w:t>
      </w:r>
    </w:p>
    <w:bookmarkEnd w:id="2512"/>
    <w:bookmarkStart w:name="z2516" w:id="2513"/>
    <w:p>
      <w:pPr>
        <w:spacing w:after="0"/>
        <w:ind w:left="0"/>
        <w:jc w:val="both"/>
      </w:pPr>
      <w:r>
        <w:rPr>
          <w:rFonts w:ascii="Times New Roman"/>
          <w:b w:val="false"/>
          <w:i w:val="false"/>
          <w:color w:val="000000"/>
          <w:sz w:val="28"/>
        </w:rPr>
        <w:t>
      Прикрепление.</w:t>
      </w:r>
    </w:p>
    <w:bookmarkEnd w:id="2513"/>
    <w:bookmarkStart w:name="z2517" w:id="2514"/>
    <w:p>
      <w:pPr>
        <w:spacing w:after="0"/>
        <w:ind w:left="0"/>
        <w:jc w:val="both"/>
      </w:pPr>
      <w:r>
        <w:rPr>
          <w:rFonts w:ascii="Times New Roman"/>
          <w:b w:val="false"/>
          <w:i w:val="false"/>
          <w:color w:val="000000"/>
          <w:sz w:val="28"/>
        </w:rPr>
        <w:t>
      1) геленки, супинаторы, простилки, металлические пластины, косячки к подошве,</w:t>
      </w:r>
    </w:p>
    <w:bookmarkEnd w:id="2514"/>
    <w:bookmarkStart w:name="z2518" w:id="2515"/>
    <w:p>
      <w:pPr>
        <w:spacing w:after="0"/>
        <w:ind w:left="0"/>
        <w:jc w:val="both"/>
      </w:pPr>
      <w:r>
        <w:rPr>
          <w:rFonts w:ascii="Times New Roman"/>
          <w:b w:val="false"/>
          <w:i w:val="false"/>
          <w:color w:val="000000"/>
          <w:sz w:val="28"/>
        </w:rPr>
        <w:t>
      2) губа искусственная к стельке,</w:t>
      </w:r>
    </w:p>
    <w:bookmarkEnd w:id="2515"/>
    <w:bookmarkStart w:name="z2519" w:id="2516"/>
    <w:p>
      <w:pPr>
        <w:spacing w:after="0"/>
        <w:ind w:left="0"/>
        <w:jc w:val="both"/>
      </w:pPr>
      <w:r>
        <w:rPr>
          <w:rFonts w:ascii="Times New Roman"/>
          <w:b w:val="false"/>
          <w:i w:val="false"/>
          <w:color w:val="000000"/>
          <w:sz w:val="28"/>
        </w:rPr>
        <w:t>
      3) затяжная кромка заготовки к губе рантовой стельки или стельке,</w:t>
      </w:r>
    </w:p>
    <w:bookmarkEnd w:id="2516"/>
    <w:bookmarkStart w:name="z2520" w:id="2517"/>
    <w:p>
      <w:pPr>
        <w:spacing w:after="0"/>
        <w:ind w:left="0"/>
        <w:jc w:val="both"/>
      </w:pPr>
      <w:r>
        <w:rPr>
          <w:rFonts w:ascii="Times New Roman"/>
          <w:b w:val="false"/>
          <w:i w:val="false"/>
          <w:color w:val="000000"/>
          <w:sz w:val="28"/>
        </w:rPr>
        <w:t>
      4) набойка к каблуку,</w:t>
      </w:r>
    </w:p>
    <w:bookmarkEnd w:id="2517"/>
    <w:bookmarkStart w:name="z2521" w:id="2518"/>
    <w:p>
      <w:pPr>
        <w:spacing w:after="0"/>
        <w:ind w:left="0"/>
        <w:jc w:val="both"/>
      </w:pPr>
      <w:r>
        <w:rPr>
          <w:rFonts w:ascii="Times New Roman"/>
          <w:b w:val="false"/>
          <w:i w:val="false"/>
          <w:color w:val="000000"/>
          <w:sz w:val="28"/>
        </w:rPr>
        <w:t>
      5) набойки в прессах и прессование,</w:t>
      </w:r>
    </w:p>
    <w:bookmarkEnd w:id="2518"/>
    <w:bookmarkStart w:name="z2522" w:id="2519"/>
    <w:p>
      <w:pPr>
        <w:spacing w:after="0"/>
        <w:ind w:left="0"/>
        <w:jc w:val="both"/>
      </w:pPr>
      <w:r>
        <w:rPr>
          <w:rFonts w:ascii="Times New Roman"/>
          <w:b w:val="false"/>
          <w:i w:val="false"/>
          <w:color w:val="000000"/>
          <w:sz w:val="28"/>
        </w:rPr>
        <w:t>
      6) носочная часть подошвы клеевой обуви,</w:t>
      </w:r>
    </w:p>
    <w:bookmarkEnd w:id="2519"/>
    <w:bookmarkStart w:name="z2523" w:id="2520"/>
    <w:p>
      <w:pPr>
        <w:spacing w:after="0"/>
        <w:ind w:left="0"/>
        <w:jc w:val="both"/>
      </w:pPr>
      <w:r>
        <w:rPr>
          <w:rFonts w:ascii="Times New Roman"/>
          <w:b w:val="false"/>
          <w:i w:val="false"/>
          <w:color w:val="000000"/>
          <w:sz w:val="28"/>
        </w:rPr>
        <w:t>
      7) стельки к колодкам.</w:t>
      </w:r>
    </w:p>
    <w:bookmarkEnd w:id="2520"/>
    <w:bookmarkStart w:name="z2524" w:id="2521"/>
    <w:p>
      <w:pPr>
        <w:spacing w:after="0"/>
        <w:ind w:left="0"/>
        <w:jc w:val="both"/>
      </w:pPr>
      <w:r>
        <w:rPr>
          <w:rFonts w:ascii="Times New Roman"/>
          <w:b w:val="false"/>
          <w:i w:val="false"/>
          <w:color w:val="000000"/>
          <w:sz w:val="28"/>
        </w:rPr>
        <w:t>
      Обтяжка.</w:t>
      </w:r>
    </w:p>
    <w:bookmarkEnd w:id="2521"/>
    <w:bookmarkStart w:name="z2525" w:id="2522"/>
    <w:p>
      <w:pPr>
        <w:spacing w:after="0"/>
        <w:ind w:left="0"/>
        <w:jc w:val="both"/>
      </w:pPr>
      <w:r>
        <w:rPr>
          <w:rFonts w:ascii="Times New Roman"/>
          <w:b w:val="false"/>
          <w:i w:val="false"/>
          <w:color w:val="000000"/>
          <w:sz w:val="28"/>
        </w:rPr>
        <w:t>
      1) каблуки деревянные и капроновые рядовой обуви,</w:t>
      </w:r>
    </w:p>
    <w:bookmarkEnd w:id="2522"/>
    <w:bookmarkStart w:name="z2526" w:id="2523"/>
    <w:p>
      <w:pPr>
        <w:spacing w:after="0"/>
        <w:ind w:left="0"/>
        <w:jc w:val="both"/>
      </w:pPr>
      <w:r>
        <w:rPr>
          <w:rFonts w:ascii="Times New Roman"/>
          <w:b w:val="false"/>
          <w:i w:val="false"/>
          <w:color w:val="000000"/>
          <w:sz w:val="28"/>
        </w:rPr>
        <w:t>
      2) стельки.</w:t>
      </w:r>
    </w:p>
    <w:bookmarkEnd w:id="2523"/>
    <w:bookmarkStart w:name="z2527" w:id="2524"/>
    <w:p>
      <w:pPr>
        <w:spacing w:after="0"/>
        <w:ind w:left="0"/>
        <w:jc w:val="both"/>
      </w:pPr>
      <w:r>
        <w:rPr>
          <w:rFonts w:ascii="Times New Roman"/>
          <w:b w:val="false"/>
          <w:i w:val="false"/>
          <w:color w:val="000000"/>
          <w:sz w:val="28"/>
        </w:rPr>
        <w:t>
      Параграф 3. Сборщик обуви, 3-й разряд</w:t>
      </w:r>
    </w:p>
    <w:bookmarkEnd w:id="2524"/>
    <w:bookmarkStart w:name="z2528" w:id="2525"/>
    <w:p>
      <w:pPr>
        <w:spacing w:after="0"/>
        <w:ind w:left="0"/>
        <w:jc w:val="both"/>
      </w:pPr>
      <w:r>
        <w:rPr>
          <w:rFonts w:ascii="Times New Roman"/>
          <w:b w:val="false"/>
          <w:i w:val="false"/>
          <w:color w:val="000000"/>
          <w:sz w:val="28"/>
        </w:rPr>
        <w:t>
      508. Характеристика работ:</w:t>
      </w:r>
    </w:p>
    <w:bookmarkEnd w:id="2525"/>
    <w:bookmarkStart w:name="z2529" w:id="2526"/>
    <w:p>
      <w:pPr>
        <w:spacing w:after="0"/>
        <w:ind w:left="0"/>
        <w:jc w:val="both"/>
      </w:pPr>
      <w:r>
        <w:rPr>
          <w:rFonts w:ascii="Times New Roman"/>
          <w:b w:val="false"/>
          <w:i w:val="false"/>
          <w:color w:val="000000"/>
          <w:sz w:val="28"/>
        </w:rPr>
        <w:t>
      выполнение операций средней сложности по сборке верха обуви методом соединения деталей заготовки ниточными швами на швейном оборудовании различных типов и классов и операции по сборке обуви на обслуживаемой машине или вручную,</w:t>
      </w:r>
    </w:p>
    <w:bookmarkEnd w:id="2526"/>
    <w:bookmarkStart w:name="z2530" w:id="2527"/>
    <w:p>
      <w:pPr>
        <w:spacing w:after="0"/>
        <w:ind w:left="0"/>
        <w:jc w:val="both"/>
      </w:pPr>
      <w:r>
        <w:rPr>
          <w:rFonts w:ascii="Times New Roman"/>
          <w:b w:val="false"/>
          <w:i w:val="false"/>
          <w:color w:val="000000"/>
          <w:sz w:val="28"/>
        </w:rPr>
        <w:t>
      примеривание, подгонка и прикрепление деталей,</w:t>
      </w:r>
    </w:p>
    <w:bookmarkEnd w:id="2527"/>
    <w:bookmarkStart w:name="z2531" w:id="2528"/>
    <w:p>
      <w:pPr>
        <w:spacing w:after="0"/>
        <w:ind w:left="0"/>
        <w:jc w:val="both"/>
      </w:pPr>
      <w:r>
        <w:rPr>
          <w:rFonts w:ascii="Times New Roman"/>
          <w:b w:val="false"/>
          <w:i w:val="false"/>
          <w:color w:val="000000"/>
          <w:sz w:val="28"/>
        </w:rPr>
        <w:t>
      изготовление деталей низа обуви методом литья и горячей вулканизации,</w:t>
      </w:r>
    </w:p>
    <w:bookmarkEnd w:id="2528"/>
    <w:bookmarkStart w:name="z2532" w:id="2529"/>
    <w:p>
      <w:pPr>
        <w:spacing w:after="0"/>
        <w:ind w:left="0"/>
        <w:jc w:val="both"/>
      </w:pPr>
      <w:r>
        <w:rPr>
          <w:rFonts w:ascii="Times New Roman"/>
          <w:b w:val="false"/>
          <w:i w:val="false"/>
          <w:color w:val="000000"/>
          <w:sz w:val="28"/>
        </w:rPr>
        <w:t>
      наблюдение за технологическим режимом литья и вулканизации, обеспечение соответствия размеров пресс-форм и колодок размерам деталей,</w:t>
      </w:r>
    </w:p>
    <w:bookmarkEnd w:id="2529"/>
    <w:bookmarkStart w:name="z2533" w:id="2530"/>
    <w:p>
      <w:pPr>
        <w:spacing w:after="0"/>
        <w:ind w:left="0"/>
        <w:jc w:val="both"/>
      </w:pPr>
      <w:r>
        <w:rPr>
          <w:rFonts w:ascii="Times New Roman"/>
          <w:b w:val="false"/>
          <w:i w:val="false"/>
          <w:color w:val="000000"/>
          <w:sz w:val="28"/>
        </w:rPr>
        <w:t>
      проведение пробной отливки,</w:t>
      </w:r>
    </w:p>
    <w:bookmarkEnd w:id="2530"/>
    <w:bookmarkStart w:name="z2534" w:id="2531"/>
    <w:p>
      <w:pPr>
        <w:spacing w:after="0"/>
        <w:ind w:left="0"/>
        <w:jc w:val="both"/>
      </w:pPr>
      <w:r>
        <w:rPr>
          <w:rFonts w:ascii="Times New Roman"/>
          <w:b w:val="false"/>
          <w:i w:val="false"/>
          <w:color w:val="000000"/>
          <w:sz w:val="28"/>
        </w:rPr>
        <w:t>
      выгрузка готовых изделий из пресс-форм,</w:t>
      </w:r>
    </w:p>
    <w:bookmarkEnd w:id="2531"/>
    <w:bookmarkStart w:name="z2535" w:id="2532"/>
    <w:p>
      <w:pPr>
        <w:spacing w:after="0"/>
        <w:ind w:left="0"/>
        <w:jc w:val="both"/>
      </w:pPr>
      <w:r>
        <w:rPr>
          <w:rFonts w:ascii="Times New Roman"/>
          <w:b w:val="false"/>
          <w:i w:val="false"/>
          <w:color w:val="000000"/>
          <w:sz w:val="28"/>
        </w:rPr>
        <w:t>
      обтягивание деревянных и капроновых каблуков модельной обуви кожей, кожзаменителями, текстилем и другими материалами,</w:t>
      </w:r>
    </w:p>
    <w:bookmarkEnd w:id="2532"/>
    <w:bookmarkStart w:name="z2536" w:id="2533"/>
    <w:p>
      <w:pPr>
        <w:spacing w:after="0"/>
        <w:ind w:left="0"/>
        <w:jc w:val="both"/>
      </w:pPr>
      <w:r>
        <w:rPr>
          <w:rFonts w:ascii="Times New Roman"/>
          <w:b w:val="false"/>
          <w:i w:val="false"/>
          <w:color w:val="000000"/>
          <w:sz w:val="28"/>
        </w:rPr>
        <w:t>
      сборка подметок с металлическими шипами и металлическими пластинами, подбор металлических шипов в зависимости от назначения и размера обуви, вставка их в подметки, прикрепление металлических пластин к подметкам,</w:t>
      </w:r>
    </w:p>
    <w:bookmarkEnd w:id="2533"/>
    <w:bookmarkStart w:name="z2537" w:id="2534"/>
    <w:p>
      <w:pPr>
        <w:spacing w:after="0"/>
        <w:ind w:left="0"/>
        <w:jc w:val="both"/>
      </w:pPr>
      <w:r>
        <w:rPr>
          <w:rFonts w:ascii="Times New Roman"/>
          <w:b w:val="false"/>
          <w:i w:val="false"/>
          <w:color w:val="000000"/>
          <w:sz w:val="28"/>
        </w:rPr>
        <w:t>
      сборка узлов и скрепление заготовки со стелькой для обуви из формованных узлов,</w:t>
      </w:r>
    </w:p>
    <w:bookmarkEnd w:id="2534"/>
    <w:bookmarkStart w:name="z2538" w:id="2535"/>
    <w:p>
      <w:pPr>
        <w:spacing w:after="0"/>
        <w:ind w:left="0"/>
        <w:jc w:val="both"/>
      </w:pPr>
      <w:r>
        <w:rPr>
          <w:rFonts w:ascii="Times New Roman"/>
          <w:b w:val="false"/>
          <w:i w:val="false"/>
          <w:color w:val="000000"/>
          <w:sz w:val="28"/>
        </w:rPr>
        <w:t>
      прикрепление на машине или вручную при помощи гвоздей, шпилек, ниток, клея: ранта по всему периметру подошвы, декоративного ранта к предварительно обработанным подошвам,</w:t>
      </w:r>
    </w:p>
    <w:bookmarkEnd w:id="2535"/>
    <w:bookmarkStart w:name="z2539" w:id="2536"/>
    <w:p>
      <w:pPr>
        <w:spacing w:after="0"/>
        <w:ind w:left="0"/>
        <w:jc w:val="both"/>
      </w:pPr>
      <w:r>
        <w:rPr>
          <w:rFonts w:ascii="Times New Roman"/>
          <w:b w:val="false"/>
          <w:i w:val="false"/>
          <w:color w:val="000000"/>
          <w:sz w:val="28"/>
        </w:rPr>
        <w:t>
      устранение мелких неполадок в работе машины.</w:t>
      </w:r>
    </w:p>
    <w:bookmarkEnd w:id="2536"/>
    <w:bookmarkStart w:name="z2540" w:id="2537"/>
    <w:p>
      <w:pPr>
        <w:spacing w:after="0"/>
        <w:ind w:left="0"/>
        <w:jc w:val="both"/>
      </w:pPr>
      <w:r>
        <w:rPr>
          <w:rFonts w:ascii="Times New Roman"/>
          <w:b w:val="false"/>
          <w:i w:val="false"/>
          <w:color w:val="000000"/>
          <w:sz w:val="28"/>
        </w:rPr>
        <w:t>
      509. Должен знать:</w:t>
      </w:r>
    </w:p>
    <w:bookmarkEnd w:id="2537"/>
    <w:bookmarkStart w:name="z2541" w:id="2538"/>
    <w:p>
      <w:pPr>
        <w:spacing w:after="0"/>
        <w:ind w:left="0"/>
        <w:jc w:val="both"/>
      </w:pPr>
      <w:r>
        <w:rPr>
          <w:rFonts w:ascii="Times New Roman"/>
          <w:b w:val="false"/>
          <w:i w:val="false"/>
          <w:color w:val="000000"/>
          <w:sz w:val="28"/>
        </w:rPr>
        <w:t>
      методы и приемы выполнения операций средней сложности по сборке верха обуви, правила и методы сборки низа обуви, технологию литья и вулканизации, размеры пресс-форм и колодок, размеры и назначение деталей, поступающих на сборку, государственные стандарты и технические условия на выпускаемую продукцию, правила эксплуатации и регулирования оборудования, способы устранения мелких неполадок узлов и механизмов оборудования.</w:t>
      </w:r>
    </w:p>
    <w:bookmarkEnd w:id="2538"/>
    <w:bookmarkStart w:name="z2542" w:id="2539"/>
    <w:p>
      <w:pPr>
        <w:spacing w:after="0"/>
        <w:ind w:left="0"/>
        <w:jc w:val="both"/>
      </w:pPr>
      <w:r>
        <w:rPr>
          <w:rFonts w:ascii="Times New Roman"/>
          <w:b w:val="false"/>
          <w:i w:val="false"/>
          <w:color w:val="000000"/>
          <w:sz w:val="28"/>
        </w:rPr>
        <w:t>
      510. Примеры работ:</w:t>
      </w:r>
    </w:p>
    <w:bookmarkEnd w:id="2539"/>
    <w:bookmarkStart w:name="z2543" w:id="2540"/>
    <w:p>
      <w:pPr>
        <w:spacing w:after="0"/>
        <w:ind w:left="0"/>
        <w:jc w:val="both"/>
      </w:pPr>
      <w:r>
        <w:rPr>
          <w:rFonts w:ascii="Times New Roman"/>
          <w:b w:val="false"/>
          <w:i w:val="false"/>
          <w:color w:val="000000"/>
          <w:sz w:val="28"/>
        </w:rPr>
        <w:t>
      1) обстрочка деталей верха обуви тесьмой или полосками кожи, заменителем кожи,</w:t>
      </w:r>
    </w:p>
    <w:bookmarkEnd w:id="2540"/>
    <w:bookmarkStart w:name="z2544" w:id="2541"/>
    <w:p>
      <w:pPr>
        <w:spacing w:after="0"/>
        <w:ind w:left="0"/>
        <w:jc w:val="both"/>
      </w:pPr>
      <w:r>
        <w:rPr>
          <w:rFonts w:ascii="Times New Roman"/>
          <w:b w:val="false"/>
          <w:i w:val="false"/>
          <w:color w:val="000000"/>
          <w:sz w:val="28"/>
        </w:rPr>
        <w:t>
      2) расстрочка тачных швов заготовки и шейки передов всех видов обуви, кроме текстильной,</w:t>
      </w:r>
    </w:p>
    <w:bookmarkEnd w:id="2541"/>
    <w:bookmarkStart w:name="z2545" w:id="2542"/>
    <w:p>
      <w:pPr>
        <w:spacing w:after="0"/>
        <w:ind w:left="0"/>
        <w:jc w:val="both"/>
      </w:pPr>
      <w:r>
        <w:rPr>
          <w:rFonts w:ascii="Times New Roman"/>
          <w:b w:val="false"/>
          <w:i w:val="false"/>
          <w:color w:val="000000"/>
          <w:sz w:val="28"/>
        </w:rPr>
        <w:t>
      3) сострочка составных частей полусоюзок продольным швом, первой строчкой без предварительной наклейки,</w:t>
      </w:r>
    </w:p>
    <w:bookmarkEnd w:id="2542"/>
    <w:bookmarkStart w:name="z2546" w:id="2543"/>
    <w:p>
      <w:pPr>
        <w:spacing w:after="0"/>
        <w:ind w:left="0"/>
        <w:jc w:val="both"/>
      </w:pPr>
      <w:r>
        <w:rPr>
          <w:rFonts w:ascii="Times New Roman"/>
          <w:b w:val="false"/>
          <w:i w:val="false"/>
          <w:color w:val="000000"/>
          <w:sz w:val="28"/>
        </w:rPr>
        <w:t>
      4) стачка краев деталей заготовок всех видов обуви с прошвой, декоративными вставками, бизиками, всех видов заготовок голенищ сапог без прошвы, декоративных вставок и бизиков.</w:t>
      </w:r>
    </w:p>
    <w:bookmarkEnd w:id="2543"/>
    <w:bookmarkStart w:name="z2547" w:id="2544"/>
    <w:p>
      <w:pPr>
        <w:spacing w:after="0"/>
        <w:ind w:left="0"/>
        <w:jc w:val="both"/>
      </w:pPr>
      <w:r>
        <w:rPr>
          <w:rFonts w:ascii="Times New Roman"/>
          <w:b w:val="false"/>
          <w:i w:val="false"/>
          <w:color w:val="000000"/>
          <w:sz w:val="28"/>
        </w:rPr>
        <w:t>
      Пристрочка.</w:t>
      </w:r>
    </w:p>
    <w:bookmarkEnd w:id="2544"/>
    <w:bookmarkStart w:name="z2548" w:id="2545"/>
    <w:p>
      <w:pPr>
        <w:spacing w:after="0"/>
        <w:ind w:left="0"/>
        <w:jc w:val="both"/>
      </w:pPr>
      <w:r>
        <w:rPr>
          <w:rFonts w:ascii="Times New Roman"/>
          <w:b w:val="false"/>
          <w:i w:val="false"/>
          <w:color w:val="000000"/>
          <w:sz w:val="28"/>
        </w:rPr>
        <w:t>
      1) вставка мокасиновая на объемную союзку,</w:t>
      </w:r>
    </w:p>
    <w:bookmarkEnd w:id="2545"/>
    <w:bookmarkStart w:name="z2549" w:id="2546"/>
    <w:p>
      <w:pPr>
        <w:spacing w:after="0"/>
        <w:ind w:left="0"/>
        <w:jc w:val="both"/>
      </w:pPr>
      <w:r>
        <w:rPr>
          <w:rFonts w:ascii="Times New Roman"/>
          <w:b w:val="false"/>
          <w:i w:val="false"/>
          <w:color w:val="000000"/>
          <w:sz w:val="28"/>
        </w:rPr>
        <w:t>
      2) гарнитуры и украшения к заготовкам всех видов обуви с предварительной наклейкой, а также второй и последующими строчками,</w:t>
      </w:r>
    </w:p>
    <w:bookmarkEnd w:id="2546"/>
    <w:bookmarkStart w:name="z2550" w:id="2547"/>
    <w:p>
      <w:pPr>
        <w:spacing w:after="0"/>
        <w:ind w:left="0"/>
        <w:jc w:val="both"/>
      </w:pPr>
      <w:r>
        <w:rPr>
          <w:rFonts w:ascii="Times New Roman"/>
          <w:b w:val="false"/>
          <w:i w:val="false"/>
          <w:color w:val="000000"/>
          <w:sz w:val="28"/>
        </w:rPr>
        <w:t>
      3) задники к заготовке вкруговую с одновременной расстрочкой двух боковых швов домашних туфель,</w:t>
      </w:r>
    </w:p>
    <w:bookmarkEnd w:id="2547"/>
    <w:bookmarkStart w:name="z2551" w:id="2548"/>
    <w:p>
      <w:pPr>
        <w:spacing w:after="0"/>
        <w:ind w:left="0"/>
        <w:jc w:val="both"/>
      </w:pPr>
      <w:r>
        <w:rPr>
          <w:rFonts w:ascii="Times New Roman"/>
          <w:b w:val="false"/>
          <w:i w:val="false"/>
          <w:color w:val="000000"/>
          <w:sz w:val="28"/>
        </w:rPr>
        <w:t>
      4) задинки к заготовкам всех видов обуви первой строчкой с предварительной наклейкой, а также второй и последующими строчками,</w:t>
      </w:r>
    </w:p>
    <w:bookmarkEnd w:id="2548"/>
    <w:bookmarkStart w:name="z2552" w:id="2549"/>
    <w:p>
      <w:pPr>
        <w:spacing w:after="0"/>
        <w:ind w:left="0"/>
        <w:jc w:val="both"/>
      </w:pPr>
      <w:r>
        <w:rPr>
          <w:rFonts w:ascii="Times New Roman"/>
          <w:b w:val="false"/>
          <w:i w:val="false"/>
          <w:color w:val="000000"/>
          <w:sz w:val="28"/>
        </w:rPr>
        <w:t>
      5) закрепка односторонняя по заднему шву берцев модельной обуви,</w:t>
      </w:r>
    </w:p>
    <w:bookmarkEnd w:id="2549"/>
    <w:bookmarkStart w:name="z2553" w:id="2550"/>
    <w:p>
      <w:pPr>
        <w:spacing w:after="0"/>
        <w:ind w:left="0"/>
        <w:jc w:val="both"/>
      </w:pPr>
      <w:r>
        <w:rPr>
          <w:rFonts w:ascii="Times New Roman"/>
          <w:b w:val="false"/>
          <w:i w:val="false"/>
          <w:color w:val="000000"/>
          <w:sz w:val="28"/>
        </w:rPr>
        <w:t>
      6) застежка "молния" к берцам и голенищам сапог,</w:t>
      </w:r>
    </w:p>
    <w:bookmarkEnd w:id="2550"/>
    <w:bookmarkStart w:name="z2554" w:id="2551"/>
    <w:p>
      <w:pPr>
        <w:spacing w:after="0"/>
        <w:ind w:left="0"/>
        <w:jc w:val="both"/>
      </w:pPr>
      <w:r>
        <w:rPr>
          <w:rFonts w:ascii="Times New Roman"/>
          <w:b w:val="false"/>
          <w:i w:val="false"/>
          <w:color w:val="000000"/>
          <w:sz w:val="28"/>
        </w:rPr>
        <w:t>
      7) клапаны глухие к берцам полусапог,</w:t>
      </w:r>
    </w:p>
    <w:bookmarkEnd w:id="2551"/>
    <w:bookmarkStart w:name="z2555" w:id="2552"/>
    <w:p>
      <w:pPr>
        <w:spacing w:after="0"/>
        <w:ind w:left="0"/>
        <w:jc w:val="both"/>
      </w:pPr>
      <w:r>
        <w:rPr>
          <w:rFonts w:ascii="Times New Roman"/>
          <w:b w:val="false"/>
          <w:i w:val="false"/>
          <w:color w:val="000000"/>
          <w:sz w:val="28"/>
        </w:rPr>
        <w:t>
      8) носки к заготовкам всех видов обуви первой строчкой с предварительной наклейкой, а также второй и последующими строчками,</w:t>
      </w:r>
    </w:p>
    <w:bookmarkEnd w:id="2552"/>
    <w:bookmarkStart w:name="z2556" w:id="2553"/>
    <w:p>
      <w:pPr>
        <w:spacing w:after="0"/>
        <w:ind w:left="0"/>
        <w:jc w:val="both"/>
      </w:pPr>
      <w:r>
        <w:rPr>
          <w:rFonts w:ascii="Times New Roman"/>
          <w:b w:val="false"/>
          <w:i w:val="false"/>
          <w:color w:val="000000"/>
          <w:sz w:val="28"/>
        </w:rPr>
        <w:t>
      9) отделка к заготовкам всех видов обуви,</w:t>
      </w:r>
    </w:p>
    <w:bookmarkEnd w:id="2553"/>
    <w:bookmarkStart w:name="z2557" w:id="2554"/>
    <w:p>
      <w:pPr>
        <w:spacing w:after="0"/>
        <w:ind w:left="0"/>
        <w:jc w:val="both"/>
      </w:pPr>
      <w:r>
        <w:rPr>
          <w:rFonts w:ascii="Times New Roman"/>
          <w:b w:val="false"/>
          <w:i w:val="false"/>
          <w:color w:val="000000"/>
          <w:sz w:val="28"/>
        </w:rPr>
        <w:t>
      10) ремни задние внутренние и нижняя часть подкладки сапог к голенищам потайным швом,</w:t>
      </w:r>
    </w:p>
    <w:bookmarkEnd w:id="2554"/>
    <w:bookmarkStart w:name="z2558" w:id="2555"/>
    <w:p>
      <w:pPr>
        <w:spacing w:after="0"/>
        <w:ind w:left="0"/>
        <w:jc w:val="both"/>
      </w:pPr>
      <w:r>
        <w:rPr>
          <w:rFonts w:ascii="Times New Roman"/>
          <w:b w:val="false"/>
          <w:i w:val="false"/>
          <w:color w:val="000000"/>
          <w:sz w:val="28"/>
        </w:rPr>
        <w:t>
      11) ремни наружные задние и передние к заготовкам всех видов обуви второй и последующими строчками,</w:t>
      </w:r>
    </w:p>
    <w:bookmarkEnd w:id="2555"/>
    <w:bookmarkStart w:name="z2559" w:id="2556"/>
    <w:p>
      <w:pPr>
        <w:spacing w:after="0"/>
        <w:ind w:left="0"/>
        <w:jc w:val="both"/>
      </w:pPr>
      <w:r>
        <w:rPr>
          <w:rFonts w:ascii="Times New Roman"/>
          <w:b w:val="false"/>
          <w:i w:val="false"/>
          <w:color w:val="000000"/>
          <w:sz w:val="28"/>
        </w:rPr>
        <w:t>
      12) союзки к заготовкам всех видов обуви первой строчкой с предварительной наклейкой, а также второй и последующими строчками,</w:t>
      </w:r>
    </w:p>
    <w:bookmarkEnd w:id="2556"/>
    <w:bookmarkStart w:name="z2560" w:id="2557"/>
    <w:p>
      <w:pPr>
        <w:spacing w:after="0"/>
        <w:ind w:left="0"/>
        <w:jc w:val="both"/>
      </w:pPr>
      <w:r>
        <w:rPr>
          <w:rFonts w:ascii="Times New Roman"/>
          <w:b w:val="false"/>
          <w:i w:val="false"/>
          <w:color w:val="000000"/>
          <w:sz w:val="28"/>
        </w:rPr>
        <w:t>
      13) союзки чувяк, спортивных и домашних туфель к берцам.</w:t>
      </w:r>
    </w:p>
    <w:bookmarkEnd w:id="2557"/>
    <w:bookmarkStart w:name="z2561" w:id="2558"/>
    <w:p>
      <w:pPr>
        <w:spacing w:after="0"/>
        <w:ind w:left="0"/>
        <w:jc w:val="both"/>
      </w:pPr>
      <w:r>
        <w:rPr>
          <w:rFonts w:ascii="Times New Roman"/>
          <w:b w:val="false"/>
          <w:i w:val="false"/>
          <w:color w:val="000000"/>
          <w:sz w:val="28"/>
        </w:rPr>
        <w:t>
      Строчка.</w:t>
      </w:r>
    </w:p>
    <w:bookmarkEnd w:id="2558"/>
    <w:bookmarkStart w:name="z2562" w:id="2559"/>
    <w:p>
      <w:pPr>
        <w:spacing w:after="0"/>
        <w:ind w:left="0"/>
        <w:jc w:val="both"/>
      </w:pPr>
      <w:r>
        <w:rPr>
          <w:rFonts w:ascii="Times New Roman"/>
          <w:b w:val="false"/>
          <w:i w:val="false"/>
          <w:color w:val="000000"/>
          <w:sz w:val="28"/>
        </w:rPr>
        <w:t>
      1) гарнитуры сложных контуров,</w:t>
      </w:r>
    </w:p>
    <w:bookmarkEnd w:id="2559"/>
    <w:bookmarkStart w:name="z2563" w:id="2560"/>
    <w:p>
      <w:pPr>
        <w:spacing w:after="0"/>
        <w:ind w:left="0"/>
        <w:jc w:val="both"/>
      </w:pPr>
      <w:r>
        <w:rPr>
          <w:rFonts w:ascii="Times New Roman"/>
          <w:b w:val="false"/>
          <w:i w:val="false"/>
          <w:color w:val="000000"/>
          <w:sz w:val="28"/>
        </w:rPr>
        <w:t>
      2) кант ботинок, полуботинок, туфель, сандалий, сандалет и босоножек без одновременной обрезки кожподкладки,</w:t>
      </w:r>
    </w:p>
    <w:bookmarkEnd w:id="2560"/>
    <w:bookmarkStart w:name="z2564" w:id="2561"/>
    <w:p>
      <w:pPr>
        <w:spacing w:after="0"/>
        <w:ind w:left="0"/>
        <w:jc w:val="both"/>
      </w:pPr>
      <w:r>
        <w:rPr>
          <w:rFonts w:ascii="Times New Roman"/>
          <w:b w:val="false"/>
          <w:i w:val="false"/>
          <w:color w:val="000000"/>
          <w:sz w:val="28"/>
        </w:rPr>
        <w:t>
      3) носки - многорядной строчкой с одновременной перфорацией,</w:t>
      </w:r>
    </w:p>
    <w:bookmarkEnd w:id="2561"/>
    <w:bookmarkStart w:name="z2565" w:id="2562"/>
    <w:p>
      <w:pPr>
        <w:spacing w:after="0"/>
        <w:ind w:left="0"/>
        <w:jc w:val="both"/>
      </w:pPr>
      <w:r>
        <w:rPr>
          <w:rFonts w:ascii="Times New Roman"/>
          <w:b w:val="false"/>
          <w:i w:val="false"/>
          <w:color w:val="000000"/>
          <w:sz w:val="28"/>
        </w:rPr>
        <w:t>
      4) отделки сложных контуров,</w:t>
      </w:r>
    </w:p>
    <w:bookmarkEnd w:id="2562"/>
    <w:bookmarkStart w:name="z2566" w:id="2563"/>
    <w:p>
      <w:pPr>
        <w:spacing w:after="0"/>
        <w:ind w:left="0"/>
        <w:jc w:val="both"/>
      </w:pPr>
      <w:r>
        <w:rPr>
          <w:rFonts w:ascii="Times New Roman"/>
          <w:b w:val="false"/>
          <w:i w:val="false"/>
          <w:color w:val="000000"/>
          <w:sz w:val="28"/>
        </w:rPr>
        <w:t>
      5) ремни задние внутренние потайным швом,</w:t>
      </w:r>
    </w:p>
    <w:bookmarkEnd w:id="2563"/>
    <w:bookmarkStart w:name="z2567" w:id="2564"/>
    <w:p>
      <w:pPr>
        <w:spacing w:after="0"/>
        <w:ind w:left="0"/>
        <w:jc w:val="both"/>
      </w:pPr>
      <w:r>
        <w:rPr>
          <w:rFonts w:ascii="Times New Roman"/>
          <w:b w:val="false"/>
          <w:i w:val="false"/>
          <w:color w:val="000000"/>
          <w:sz w:val="28"/>
        </w:rPr>
        <w:t>
      6) украшения сложных контуров.</w:t>
      </w:r>
    </w:p>
    <w:bookmarkEnd w:id="2564"/>
    <w:bookmarkStart w:name="z2568" w:id="2565"/>
    <w:p>
      <w:pPr>
        <w:spacing w:after="0"/>
        <w:ind w:left="0"/>
        <w:jc w:val="both"/>
      </w:pPr>
      <w:r>
        <w:rPr>
          <w:rFonts w:ascii="Times New Roman"/>
          <w:b w:val="false"/>
          <w:i w:val="false"/>
          <w:color w:val="000000"/>
          <w:sz w:val="28"/>
        </w:rPr>
        <w:t>
      Вулканизация.</w:t>
      </w:r>
    </w:p>
    <w:bookmarkEnd w:id="2565"/>
    <w:bookmarkStart w:name="z2569" w:id="2566"/>
    <w:p>
      <w:pPr>
        <w:spacing w:after="0"/>
        <w:ind w:left="0"/>
        <w:jc w:val="both"/>
      </w:pPr>
      <w:r>
        <w:rPr>
          <w:rFonts w:ascii="Times New Roman"/>
          <w:b w:val="false"/>
          <w:i w:val="false"/>
          <w:color w:val="000000"/>
          <w:sz w:val="28"/>
        </w:rPr>
        <w:t>
      1) канты, наплывы,</w:t>
      </w:r>
    </w:p>
    <w:bookmarkEnd w:id="2566"/>
    <w:bookmarkStart w:name="z2570" w:id="2567"/>
    <w:p>
      <w:pPr>
        <w:spacing w:after="0"/>
        <w:ind w:left="0"/>
        <w:jc w:val="both"/>
      </w:pPr>
      <w:r>
        <w:rPr>
          <w:rFonts w:ascii="Times New Roman"/>
          <w:b w:val="false"/>
          <w:i w:val="false"/>
          <w:color w:val="000000"/>
          <w:sz w:val="28"/>
        </w:rPr>
        <w:t>
      2) набойки.</w:t>
      </w:r>
    </w:p>
    <w:bookmarkEnd w:id="2567"/>
    <w:bookmarkStart w:name="z2571" w:id="2568"/>
    <w:p>
      <w:pPr>
        <w:spacing w:after="0"/>
        <w:ind w:left="0"/>
        <w:jc w:val="both"/>
      </w:pPr>
      <w:r>
        <w:rPr>
          <w:rFonts w:ascii="Times New Roman"/>
          <w:b w:val="false"/>
          <w:i w:val="false"/>
          <w:color w:val="000000"/>
          <w:sz w:val="28"/>
        </w:rPr>
        <w:t>
      Литье.</w:t>
      </w:r>
    </w:p>
    <w:bookmarkEnd w:id="2568"/>
    <w:bookmarkStart w:name="z2572" w:id="2569"/>
    <w:p>
      <w:pPr>
        <w:spacing w:after="0"/>
        <w:ind w:left="0"/>
        <w:jc w:val="both"/>
      </w:pPr>
      <w:r>
        <w:rPr>
          <w:rFonts w:ascii="Times New Roman"/>
          <w:b w:val="false"/>
          <w:i w:val="false"/>
          <w:color w:val="000000"/>
          <w:sz w:val="28"/>
        </w:rPr>
        <w:t>
      1) каблуки,</w:t>
      </w:r>
    </w:p>
    <w:bookmarkEnd w:id="2569"/>
    <w:bookmarkStart w:name="z2573" w:id="2570"/>
    <w:p>
      <w:pPr>
        <w:spacing w:after="0"/>
        <w:ind w:left="0"/>
        <w:jc w:val="both"/>
      </w:pPr>
      <w:r>
        <w:rPr>
          <w:rFonts w:ascii="Times New Roman"/>
          <w:b w:val="false"/>
          <w:i w:val="false"/>
          <w:color w:val="000000"/>
          <w:sz w:val="28"/>
        </w:rPr>
        <w:t>
      2) набойки.</w:t>
      </w:r>
    </w:p>
    <w:bookmarkEnd w:id="2570"/>
    <w:bookmarkStart w:name="z2574" w:id="2571"/>
    <w:p>
      <w:pPr>
        <w:spacing w:after="0"/>
        <w:ind w:left="0"/>
        <w:jc w:val="both"/>
      </w:pPr>
      <w:r>
        <w:rPr>
          <w:rFonts w:ascii="Times New Roman"/>
          <w:b w:val="false"/>
          <w:i w:val="false"/>
          <w:color w:val="000000"/>
          <w:sz w:val="28"/>
        </w:rPr>
        <w:t>
      Обтяжка.</w:t>
      </w:r>
    </w:p>
    <w:bookmarkEnd w:id="2571"/>
    <w:bookmarkStart w:name="z2575" w:id="2572"/>
    <w:p>
      <w:pPr>
        <w:spacing w:after="0"/>
        <w:ind w:left="0"/>
        <w:jc w:val="both"/>
      </w:pPr>
      <w:r>
        <w:rPr>
          <w:rFonts w:ascii="Times New Roman"/>
          <w:b w:val="false"/>
          <w:i w:val="false"/>
          <w:color w:val="000000"/>
          <w:sz w:val="28"/>
        </w:rPr>
        <w:t>
      Каблуки деревянные и капроновые модельной обуви.</w:t>
      </w:r>
    </w:p>
    <w:bookmarkEnd w:id="2572"/>
    <w:bookmarkStart w:name="z2576" w:id="2573"/>
    <w:p>
      <w:pPr>
        <w:spacing w:after="0"/>
        <w:ind w:left="0"/>
        <w:jc w:val="both"/>
      </w:pPr>
      <w:r>
        <w:rPr>
          <w:rFonts w:ascii="Times New Roman"/>
          <w:b w:val="false"/>
          <w:i w:val="false"/>
          <w:color w:val="000000"/>
          <w:sz w:val="28"/>
        </w:rPr>
        <w:t>
      Прикрепление.</w:t>
      </w:r>
    </w:p>
    <w:bookmarkEnd w:id="2573"/>
    <w:bookmarkStart w:name="z2577" w:id="2574"/>
    <w:p>
      <w:pPr>
        <w:spacing w:after="0"/>
        <w:ind w:left="0"/>
        <w:jc w:val="both"/>
      </w:pPr>
      <w:r>
        <w:rPr>
          <w:rFonts w:ascii="Times New Roman"/>
          <w:b w:val="false"/>
          <w:i w:val="false"/>
          <w:color w:val="000000"/>
          <w:sz w:val="28"/>
        </w:rPr>
        <w:t>
      1) заготовка к подложке,</w:t>
      </w:r>
    </w:p>
    <w:bookmarkEnd w:id="2574"/>
    <w:bookmarkStart w:name="z2578" w:id="2575"/>
    <w:p>
      <w:pPr>
        <w:spacing w:after="0"/>
        <w:ind w:left="0"/>
        <w:jc w:val="both"/>
      </w:pPr>
      <w:r>
        <w:rPr>
          <w:rFonts w:ascii="Times New Roman"/>
          <w:b w:val="false"/>
          <w:i w:val="false"/>
          <w:color w:val="000000"/>
          <w:sz w:val="28"/>
        </w:rPr>
        <w:t>
      2) каблуки гвоздями с предварительной накладкой,</w:t>
      </w:r>
    </w:p>
    <w:bookmarkEnd w:id="2575"/>
    <w:bookmarkStart w:name="z2579" w:id="2576"/>
    <w:p>
      <w:pPr>
        <w:spacing w:after="0"/>
        <w:ind w:left="0"/>
        <w:jc w:val="both"/>
      </w:pPr>
      <w:r>
        <w:rPr>
          <w:rFonts w:ascii="Times New Roman"/>
          <w:b w:val="false"/>
          <w:i w:val="false"/>
          <w:color w:val="000000"/>
          <w:sz w:val="28"/>
        </w:rPr>
        <w:t>
      3) крокульная часть подошвы к фронту каблука,</w:t>
      </w:r>
    </w:p>
    <w:bookmarkEnd w:id="2576"/>
    <w:bookmarkStart w:name="z2580" w:id="2577"/>
    <w:p>
      <w:pPr>
        <w:spacing w:after="0"/>
        <w:ind w:left="0"/>
        <w:jc w:val="both"/>
      </w:pPr>
      <w:r>
        <w:rPr>
          <w:rFonts w:ascii="Times New Roman"/>
          <w:b w:val="false"/>
          <w:i w:val="false"/>
          <w:color w:val="000000"/>
          <w:sz w:val="28"/>
        </w:rPr>
        <w:t>
      4) набойки к пяточной части обуви клеем на прессе,</w:t>
      </w:r>
    </w:p>
    <w:bookmarkEnd w:id="2577"/>
    <w:bookmarkStart w:name="z2581" w:id="2578"/>
    <w:p>
      <w:pPr>
        <w:spacing w:after="0"/>
        <w:ind w:left="0"/>
        <w:jc w:val="both"/>
      </w:pPr>
      <w:r>
        <w:rPr>
          <w:rFonts w:ascii="Times New Roman"/>
          <w:b w:val="false"/>
          <w:i w:val="false"/>
          <w:color w:val="000000"/>
          <w:sz w:val="28"/>
        </w:rPr>
        <w:t>
      5) пластины металлические к подметкам с шипами,</w:t>
      </w:r>
    </w:p>
    <w:bookmarkEnd w:id="2578"/>
    <w:bookmarkStart w:name="z2582" w:id="2579"/>
    <w:p>
      <w:pPr>
        <w:spacing w:after="0"/>
        <w:ind w:left="0"/>
        <w:jc w:val="both"/>
      </w:pPr>
      <w:r>
        <w:rPr>
          <w:rFonts w:ascii="Times New Roman"/>
          <w:b w:val="false"/>
          <w:i w:val="false"/>
          <w:color w:val="000000"/>
          <w:sz w:val="28"/>
        </w:rPr>
        <w:t>
      6) подложки, подошвы к клиновидному каблуку в замок,</w:t>
      </w:r>
    </w:p>
    <w:bookmarkEnd w:id="2579"/>
    <w:bookmarkStart w:name="z2583" w:id="2580"/>
    <w:p>
      <w:pPr>
        <w:spacing w:after="0"/>
        <w:ind w:left="0"/>
        <w:jc w:val="both"/>
      </w:pPr>
      <w:r>
        <w:rPr>
          <w:rFonts w:ascii="Times New Roman"/>
          <w:b w:val="false"/>
          <w:i w:val="false"/>
          <w:color w:val="000000"/>
          <w:sz w:val="28"/>
        </w:rPr>
        <w:t>
      7) подносок жесткий с подкладкой к стельке,</w:t>
      </w:r>
    </w:p>
    <w:bookmarkEnd w:id="2580"/>
    <w:bookmarkStart w:name="z2584" w:id="2581"/>
    <w:p>
      <w:pPr>
        <w:spacing w:after="0"/>
        <w:ind w:left="0"/>
        <w:jc w:val="both"/>
      </w:pPr>
      <w:r>
        <w:rPr>
          <w:rFonts w:ascii="Times New Roman"/>
          <w:b w:val="false"/>
          <w:i w:val="false"/>
          <w:color w:val="000000"/>
          <w:sz w:val="28"/>
        </w:rPr>
        <w:t>
      8) пяточная часть подошвы к заготовке,</w:t>
      </w:r>
    </w:p>
    <w:bookmarkEnd w:id="2581"/>
    <w:bookmarkStart w:name="z2585" w:id="2582"/>
    <w:p>
      <w:pPr>
        <w:spacing w:after="0"/>
        <w:ind w:left="0"/>
        <w:jc w:val="both"/>
      </w:pPr>
      <w:r>
        <w:rPr>
          <w:rFonts w:ascii="Times New Roman"/>
          <w:b w:val="false"/>
          <w:i w:val="false"/>
          <w:color w:val="000000"/>
          <w:sz w:val="28"/>
        </w:rPr>
        <w:t>
      9) шипы к подошвам футбольных ботинок,</w:t>
      </w:r>
    </w:p>
    <w:bookmarkEnd w:id="2582"/>
    <w:bookmarkStart w:name="z2586" w:id="2583"/>
    <w:p>
      <w:pPr>
        <w:spacing w:after="0"/>
        <w:ind w:left="0"/>
        <w:jc w:val="both"/>
      </w:pPr>
      <w:r>
        <w:rPr>
          <w:rFonts w:ascii="Times New Roman"/>
          <w:b w:val="false"/>
          <w:i w:val="false"/>
          <w:color w:val="000000"/>
          <w:sz w:val="28"/>
        </w:rPr>
        <w:t>
      10) подошвы формованные из монолитной резины в носочной и геленочной частях юфтевой обуви.</w:t>
      </w:r>
    </w:p>
    <w:bookmarkEnd w:id="2583"/>
    <w:bookmarkStart w:name="z2587" w:id="2584"/>
    <w:p>
      <w:pPr>
        <w:spacing w:after="0"/>
        <w:ind w:left="0"/>
        <w:jc w:val="both"/>
      </w:pPr>
      <w:r>
        <w:rPr>
          <w:rFonts w:ascii="Times New Roman"/>
          <w:b w:val="false"/>
          <w:i w:val="false"/>
          <w:color w:val="000000"/>
          <w:sz w:val="28"/>
        </w:rPr>
        <w:t>
      Накладывание деталей.</w:t>
      </w:r>
    </w:p>
    <w:bookmarkEnd w:id="2584"/>
    <w:bookmarkStart w:name="z2588" w:id="2585"/>
    <w:p>
      <w:pPr>
        <w:spacing w:after="0"/>
        <w:ind w:left="0"/>
        <w:jc w:val="both"/>
      </w:pPr>
      <w:r>
        <w:rPr>
          <w:rFonts w:ascii="Times New Roman"/>
          <w:b w:val="false"/>
          <w:i w:val="false"/>
          <w:color w:val="000000"/>
          <w:sz w:val="28"/>
        </w:rPr>
        <w:t>
      1) подложки, подошвы на след обуви доппельного, доппельно-клеевого и сандального методов крепления,</w:t>
      </w:r>
    </w:p>
    <w:bookmarkEnd w:id="2585"/>
    <w:bookmarkStart w:name="z2589" w:id="2586"/>
    <w:p>
      <w:pPr>
        <w:spacing w:after="0"/>
        <w:ind w:left="0"/>
        <w:jc w:val="both"/>
      </w:pPr>
      <w:r>
        <w:rPr>
          <w:rFonts w:ascii="Times New Roman"/>
          <w:b w:val="false"/>
          <w:i w:val="false"/>
          <w:color w:val="000000"/>
          <w:sz w:val="28"/>
        </w:rPr>
        <w:t>
      2) установка каблука, намазанного клеем, на пяточную часть обуви без подгонки подошвы под каблук.</w:t>
      </w:r>
    </w:p>
    <w:bookmarkEnd w:id="2586"/>
    <w:bookmarkStart w:name="z2590" w:id="2587"/>
    <w:p>
      <w:pPr>
        <w:spacing w:after="0"/>
        <w:ind w:left="0"/>
        <w:jc w:val="both"/>
      </w:pPr>
      <w:r>
        <w:rPr>
          <w:rFonts w:ascii="Times New Roman"/>
          <w:b w:val="false"/>
          <w:i w:val="false"/>
          <w:color w:val="000000"/>
          <w:sz w:val="28"/>
        </w:rPr>
        <w:t>
      Параграф 4. Сборщик обуви, 4-й разряд</w:t>
      </w:r>
    </w:p>
    <w:bookmarkEnd w:id="2587"/>
    <w:bookmarkStart w:name="z2591" w:id="2588"/>
    <w:p>
      <w:pPr>
        <w:spacing w:after="0"/>
        <w:ind w:left="0"/>
        <w:jc w:val="both"/>
      </w:pPr>
      <w:r>
        <w:rPr>
          <w:rFonts w:ascii="Times New Roman"/>
          <w:b w:val="false"/>
          <w:i w:val="false"/>
          <w:color w:val="000000"/>
          <w:sz w:val="28"/>
        </w:rPr>
        <w:t>
      511. Характеристика работ:</w:t>
      </w:r>
    </w:p>
    <w:bookmarkEnd w:id="2588"/>
    <w:bookmarkStart w:name="z2592" w:id="2589"/>
    <w:p>
      <w:pPr>
        <w:spacing w:after="0"/>
        <w:ind w:left="0"/>
        <w:jc w:val="both"/>
      </w:pPr>
      <w:r>
        <w:rPr>
          <w:rFonts w:ascii="Times New Roman"/>
          <w:b w:val="false"/>
          <w:i w:val="false"/>
          <w:color w:val="000000"/>
          <w:sz w:val="28"/>
        </w:rPr>
        <w:t>
      выполнение сложных операций по сборке верха обуви методом соединения деталей заготовки ниточными швами на швейном оборудовании различных типов и классов, сложных операций по сборке деталей на обслуживаемой машине или вручную,</w:t>
      </w:r>
    </w:p>
    <w:bookmarkEnd w:id="2589"/>
    <w:bookmarkStart w:name="z2593" w:id="2590"/>
    <w:p>
      <w:pPr>
        <w:spacing w:after="0"/>
        <w:ind w:left="0"/>
        <w:jc w:val="both"/>
      </w:pPr>
      <w:r>
        <w:rPr>
          <w:rFonts w:ascii="Times New Roman"/>
          <w:b w:val="false"/>
          <w:i w:val="false"/>
          <w:color w:val="000000"/>
          <w:sz w:val="28"/>
        </w:rPr>
        <w:t>
      обеспечение правильного расположения одних деталей относительно других без повреждения материалов,</w:t>
      </w:r>
    </w:p>
    <w:bookmarkEnd w:id="2590"/>
    <w:bookmarkStart w:name="z2594" w:id="2591"/>
    <w:p>
      <w:pPr>
        <w:spacing w:after="0"/>
        <w:ind w:left="0"/>
        <w:jc w:val="both"/>
      </w:pPr>
      <w:r>
        <w:rPr>
          <w:rFonts w:ascii="Times New Roman"/>
          <w:b w:val="false"/>
          <w:i w:val="false"/>
          <w:color w:val="000000"/>
          <w:sz w:val="28"/>
        </w:rPr>
        <w:t>
      подготовка, обслуживание и регулирование оборудования для литья и горячей вулканизации, обеспечение соответствия размеров пресс-форм и колодок размерам обуви,</w:t>
      </w:r>
    </w:p>
    <w:bookmarkEnd w:id="2591"/>
    <w:bookmarkStart w:name="z2595" w:id="2592"/>
    <w:p>
      <w:pPr>
        <w:spacing w:after="0"/>
        <w:ind w:left="0"/>
        <w:jc w:val="both"/>
      </w:pPr>
      <w:r>
        <w:rPr>
          <w:rFonts w:ascii="Times New Roman"/>
          <w:b w:val="false"/>
          <w:i w:val="false"/>
          <w:color w:val="000000"/>
          <w:sz w:val="28"/>
        </w:rPr>
        <w:t>
      регулирование и наладка машины.</w:t>
      </w:r>
    </w:p>
    <w:bookmarkEnd w:id="2592"/>
    <w:bookmarkStart w:name="z2596" w:id="2593"/>
    <w:p>
      <w:pPr>
        <w:spacing w:after="0"/>
        <w:ind w:left="0"/>
        <w:jc w:val="both"/>
      </w:pPr>
      <w:r>
        <w:rPr>
          <w:rFonts w:ascii="Times New Roman"/>
          <w:b w:val="false"/>
          <w:i w:val="false"/>
          <w:color w:val="000000"/>
          <w:sz w:val="28"/>
        </w:rPr>
        <w:t>
      512. Должен знать:</w:t>
      </w:r>
    </w:p>
    <w:bookmarkEnd w:id="2593"/>
    <w:bookmarkStart w:name="z2597" w:id="2594"/>
    <w:p>
      <w:pPr>
        <w:spacing w:after="0"/>
        <w:ind w:left="0"/>
        <w:jc w:val="both"/>
      </w:pPr>
      <w:r>
        <w:rPr>
          <w:rFonts w:ascii="Times New Roman"/>
          <w:b w:val="false"/>
          <w:i w:val="false"/>
          <w:color w:val="000000"/>
          <w:sz w:val="28"/>
        </w:rPr>
        <w:t>
      методы и приемы выполнения сложных операций по сборке верха обуви, требования, предъявляемые к качеству полуфабрикатов и применяемых вспомогательных материалов, температуру плавления вулканизационной массы, размеры колодок и пресс-форм, ассортимент обуви, устройство обслуживаемого оборудования, правила его эксплуатации и регулирования.</w:t>
      </w:r>
    </w:p>
    <w:bookmarkEnd w:id="2594"/>
    <w:bookmarkStart w:name="z2598" w:id="2595"/>
    <w:p>
      <w:pPr>
        <w:spacing w:after="0"/>
        <w:ind w:left="0"/>
        <w:jc w:val="both"/>
      </w:pPr>
      <w:r>
        <w:rPr>
          <w:rFonts w:ascii="Times New Roman"/>
          <w:b w:val="false"/>
          <w:i w:val="false"/>
          <w:color w:val="000000"/>
          <w:sz w:val="28"/>
        </w:rPr>
        <w:t>
      513. Примеры работ:</w:t>
      </w:r>
    </w:p>
    <w:bookmarkEnd w:id="2595"/>
    <w:bookmarkStart w:name="z2599" w:id="2596"/>
    <w:p>
      <w:pPr>
        <w:spacing w:after="0"/>
        <w:ind w:left="0"/>
        <w:jc w:val="both"/>
      </w:pPr>
      <w:r>
        <w:rPr>
          <w:rFonts w:ascii="Times New Roman"/>
          <w:b w:val="false"/>
          <w:i w:val="false"/>
          <w:color w:val="000000"/>
          <w:sz w:val="28"/>
        </w:rPr>
        <w:t>
      Пристрочка.</w:t>
      </w:r>
    </w:p>
    <w:bookmarkEnd w:id="2596"/>
    <w:bookmarkStart w:name="z2600" w:id="2597"/>
    <w:p>
      <w:pPr>
        <w:spacing w:after="0"/>
        <w:ind w:left="0"/>
        <w:jc w:val="both"/>
      </w:pPr>
      <w:r>
        <w:rPr>
          <w:rFonts w:ascii="Times New Roman"/>
          <w:b w:val="false"/>
          <w:i w:val="false"/>
          <w:color w:val="000000"/>
          <w:sz w:val="28"/>
        </w:rPr>
        <w:t>
      1) гарнитуры к заготовкам всех видов обуви первой строчкой без предварительной наклейки,</w:t>
      </w:r>
    </w:p>
    <w:bookmarkEnd w:id="2597"/>
    <w:bookmarkStart w:name="z2601" w:id="2598"/>
    <w:p>
      <w:pPr>
        <w:spacing w:after="0"/>
        <w:ind w:left="0"/>
        <w:jc w:val="both"/>
      </w:pPr>
      <w:r>
        <w:rPr>
          <w:rFonts w:ascii="Times New Roman"/>
          <w:b w:val="false"/>
          <w:i w:val="false"/>
          <w:color w:val="000000"/>
          <w:sz w:val="28"/>
        </w:rPr>
        <w:t>
      2) задинки к заготовкам всех видов обуви первой строчкой без предварительной наклейки,</w:t>
      </w:r>
    </w:p>
    <w:bookmarkEnd w:id="2598"/>
    <w:bookmarkStart w:name="z2602" w:id="2599"/>
    <w:p>
      <w:pPr>
        <w:spacing w:after="0"/>
        <w:ind w:left="0"/>
        <w:jc w:val="both"/>
      </w:pPr>
      <w:r>
        <w:rPr>
          <w:rFonts w:ascii="Times New Roman"/>
          <w:b w:val="false"/>
          <w:i w:val="false"/>
          <w:color w:val="000000"/>
          <w:sz w:val="28"/>
        </w:rPr>
        <w:t>
      3) носки к заготовкам всех видов обуви первой строчкой без предварительной наклейки,</w:t>
      </w:r>
    </w:p>
    <w:bookmarkEnd w:id="2599"/>
    <w:bookmarkStart w:name="z2603" w:id="2600"/>
    <w:p>
      <w:pPr>
        <w:spacing w:after="0"/>
        <w:ind w:left="0"/>
        <w:jc w:val="both"/>
      </w:pPr>
      <w:r>
        <w:rPr>
          <w:rFonts w:ascii="Times New Roman"/>
          <w:b w:val="false"/>
          <w:i w:val="false"/>
          <w:color w:val="000000"/>
          <w:sz w:val="28"/>
        </w:rPr>
        <w:t>
      4) обтяжка платформы (вкладыша) и каблука к заготовке строчечно-клеевой обуви,</w:t>
      </w:r>
    </w:p>
    <w:bookmarkEnd w:id="2600"/>
    <w:bookmarkStart w:name="z2604" w:id="2601"/>
    <w:p>
      <w:pPr>
        <w:spacing w:after="0"/>
        <w:ind w:left="0"/>
        <w:jc w:val="both"/>
      </w:pPr>
      <w:r>
        <w:rPr>
          <w:rFonts w:ascii="Times New Roman"/>
          <w:b w:val="false"/>
          <w:i w:val="false"/>
          <w:color w:val="000000"/>
          <w:sz w:val="28"/>
        </w:rPr>
        <w:t>
      5) подошвы к заготовкам выворотной обуви,</w:t>
      </w:r>
    </w:p>
    <w:bookmarkEnd w:id="2601"/>
    <w:bookmarkStart w:name="z2605" w:id="2602"/>
    <w:p>
      <w:pPr>
        <w:spacing w:after="0"/>
        <w:ind w:left="0"/>
        <w:jc w:val="both"/>
      </w:pPr>
      <w:r>
        <w:rPr>
          <w:rFonts w:ascii="Times New Roman"/>
          <w:b w:val="false"/>
          <w:i w:val="false"/>
          <w:color w:val="000000"/>
          <w:sz w:val="28"/>
        </w:rPr>
        <w:t>
      6) рант к заготовке,</w:t>
      </w:r>
    </w:p>
    <w:bookmarkEnd w:id="2602"/>
    <w:bookmarkStart w:name="z2606" w:id="2603"/>
    <w:p>
      <w:pPr>
        <w:spacing w:after="0"/>
        <w:ind w:left="0"/>
        <w:jc w:val="both"/>
      </w:pPr>
      <w:r>
        <w:rPr>
          <w:rFonts w:ascii="Times New Roman"/>
          <w:b w:val="false"/>
          <w:i w:val="false"/>
          <w:color w:val="000000"/>
          <w:sz w:val="28"/>
        </w:rPr>
        <w:t>
      7) рант к затяжной кромке объемной заготовки по всему периметру,</w:t>
      </w:r>
    </w:p>
    <w:bookmarkEnd w:id="2603"/>
    <w:bookmarkStart w:name="z2607" w:id="2604"/>
    <w:p>
      <w:pPr>
        <w:spacing w:after="0"/>
        <w:ind w:left="0"/>
        <w:jc w:val="both"/>
      </w:pPr>
      <w:r>
        <w:rPr>
          <w:rFonts w:ascii="Times New Roman"/>
          <w:b w:val="false"/>
          <w:i w:val="false"/>
          <w:color w:val="000000"/>
          <w:sz w:val="28"/>
        </w:rPr>
        <w:t>
      8) ремни наружные задние и передние к заготовкам всех видов обуви первой строчкой без предварительной наклейки,</w:t>
      </w:r>
    </w:p>
    <w:bookmarkEnd w:id="2604"/>
    <w:bookmarkStart w:name="z2608" w:id="2605"/>
    <w:p>
      <w:pPr>
        <w:spacing w:after="0"/>
        <w:ind w:left="0"/>
        <w:jc w:val="both"/>
      </w:pPr>
      <w:r>
        <w:rPr>
          <w:rFonts w:ascii="Times New Roman"/>
          <w:b w:val="false"/>
          <w:i w:val="false"/>
          <w:color w:val="000000"/>
          <w:sz w:val="28"/>
        </w:rPr>
        <w:t>
      9) союзки босоножек, туфель в крыльях, сандалий с пришиванием ремня первой и последующими строчками,</w:t>
      </w:r>
    </w:p>
    <w:bookmarkEnd w:id="2605"/>
    <w:bookmarkStart w:name="z2609" w:id="2606"/>
    <w:p>
      <w:pPr>
        <w:spacing w:after="0"/>
        <w:ind w:left="0"/>
        <w:jc w:val="both"/>
      </w:pPr>
      <w:r>
        <w:rPr>
          <w:rFonts w:ascii="Times New Roman"/>
          <w:b w:val="false"/>
          <w:i w:val="false"/>
          <w:color w:val="000000"/>
          <w:sz w:val="28"/>
        </w:rPr>
        <w:t>
      10) стельки к заготовкам по всему периметру затяжной кромки или в носочной и пяточной частях заготовок,</w:t>
      </w:r>
    </w:p>
    <w:bookmarkEnd w:id="2606"/>
    <w:bookmarkStart w:name="z2610" w:id="2607"/>
    <w:p>
      <w:pPr>
        <w:spacing w:after="0"/>
        <w:ind w:left="0"/>
        <w:jc w:val="both"/>
      </w:pPr>
      <w:r>
        <w:rPr>
          <w:rFonts w:ascii="Times New Roman"/>
          <w:b w:val="false"/>
          <w:i w:val="false"/>
          <w:color w:val="000000"/>
          <w:sz w:val="28"/>
        </w:rPr>
        <w:t>
      11) украшения к заготовкам всех видов обуви первой строчкой без предварительной наклейки.</w:t>
      </w:r>
    </w:p>
    <w:bookmarkEnd w:id="2607"/>
    <w:bookmarkStart w:name="z2611" w:id="2608"/>
    <w:p>
      <w:pPr>
        <w:spacing w:after="0"/>
        <w:ind w:left="0"/>
        <w:jc w:val="both"/>
      </w:pPr>
      <w:r>
        <w:rPr>
          <w:rFonts w:ascii="Times New Roman"/>
          <w:b w:val="false"/>
          <w:i w:val="false"/>
          <w:color w:val="000000"/>
          <w:sz w:val="28"/>
        </w:rPr>
        <w:t>
      Строчка.</w:t>
      </w:r>
    </w:p>
    <w:bookmarkEnd w:id="2608"/>
    <w:bookmarkStart w:name="z2612" w:id="2609"/>
    <w:p>
      <w:pPr>
        <w:spacing w:after="0"/>
        <w:ind w:left="0"/>
        <w:jc w:val="both"/>
      </w:pPr>
      <w:r>
        <w:rPr>
          <w:rFonts w:ascii="Times New Roman"/>
          <w:b w:val="false"/>
          <w:i w:val="false"/>
          <w:color w:val="000000"/>
          <w:sz w:val="28"/>
        </w:rPr>
        <w:t>
      1) берцы туфель и полуботинок сложных контуров модельной обуви по верхнему канту и подкладки под выворотку,</w:t>
      </w:r>
    </w:p>
    <w:bookmarkEnd w:id="2609"/>
    <w:bookmarkStart w:name="z2613" w:id="2610"/>
    <w:p>
      <w:pPr>
        <w:spacing w:after="0"/>
        <w:ind w:left="0"/>
        <w:jc w:val="both"/>
      </w:pPr>
      <w:r>
        <w:rPr>
          <w:rFonts w:ascii="Times New Roman"/>
          <w:b w:val="false"/>
          <w:i w:val="false"/>
          <w:color w:val="000000"/>
          <w:sz w:val="28"/>
        </w:rPr>
        <w:t>
      2) задники жесткие сапог и полусапог второй и последующими строчками,</w:t>
      </w:r>
    </w:p>
    <w:bookmarkEnd w:id="2610"/>
    <w:bookmarkStart w:name="z2614" w:id="2611"/>
    <w:p>
      <w:pPr>
        <w:spacing w:after="0"/>
        <w:ind w:left="0"/>
        <w:jc w:val="both"/>
      </w:pPr>
      <w:r>
        <w:rPr>
          <w:rFonts w:ascii="Times New Roman"/>
          <w:b w:val="false"/>
          <w:i w:val="false"/>
          <w:color w:val="000000"/>
          <w:sz w:val="28"/>
        </w:rPr>
        <w:t>
      3) кант ботинок, полуботинок, туфель, сандалий, сандалет и босоножек с одновременной обрезкой кож подкладки,</w:t>
      </w:r>
    </w:p>
    <w:bookmarkEnd w:id="2611"/>
    <w:bookmarkStart w:name="z2615" w:id="2612"/>
    <w:p>
      <w:pPr>
        <w:spacing w:after="0"/>
        <w:ind w:left="0"/>
        <w:jc w:val="both"/>
      </w:pPr>
      <w:r>
        <w:rPr>
          <w:rFonts w:ascii="Times New Roman"/>
          <w:b w:val="false"/>
          <w:i w:val="false"/>
          <w:color w:val="000000"/>
          <w:sz w:val="28"/>
        </w:rPr>
        <w:t>
      4) линии декоративные на деталях заготовок несложных контуров без предварительной разметки, на деталях заготовок сложных контуров и выпуклых рельефов по разметке,</w:t>
      </w:r>
    </w:p>
    <w:bookmarkEnd w:id="2612"/>
    <w:bookmarkStart w:name="z2616" w:id="2613"/>
    <w:p>
      <w:pPr>
        <w:spacing w:after="0"/>
        <w:ind w:left="0"/>
        <w:jc w:val="both"/>
      </w:pPr>
      <w:r>
        <w:rPr>
          <w:rFonts w:ascii="Times New Roman"/>
          <w:b w:val="false"/>
          <w:i w:val="false"/>
          <w:color w:val="000000"/>
          <w:sz w:val="28"/>
        </w:rPr>
        <w:t>
      5) союзки ботинок, полуботинок, туфель, полусапог и передов сапог второй и последующими строчками,</w:t>
      </w:r>
    </w:p>
    <w:bookmarkEnd w:id="2613"/>
    <w:bookmarkStart w:name="z2617" w:id="2614"/>
    <w:p>
      <w:pPr>
        <w:spacing w:after="0"/>
        <w:ind w:left="0"/>
        <w:jc w:val="both"/>
      </w:pPr>
      <w:r>
        <w:rPr>
          <w:rFonts w:ascii="Times New Roman"/>
          <w:b w:val="false"/>
          <w:i w:val="false"/>
          <w:color w:val="000000"/>
          <w:sz w:val="28"/>
        </w:rPr>
        <w:t>
      6) шов мокасиновый на машине и вручную,</w:t>
      </w:r>
    </w:p>
    <w:bookmarkEnd w:id="2614"/>
    <w:bookmarkStart w:name="z2618" w:id="2615"/>
    <w:p>
      <w:pPr>
        <w:spacing w:after="0"/>
        <w:ind w:left="0"/>
        <w:jc w:val="both"/>
      </w:pPr>
      <w:r>
        <w:rPr>
          <w:rFonts w:ascii="Times New Roman"/>
          <w:b w:val="false"/>
          <w:i w:val="false"/>
          <w:color w:val="000000"/>
          <w:sz w:val="28"/>
        </w:rPr>
        <w:t>
      7) текстильные заготовки обуви окантовочной тесьмой.</w:t>
      </w:r>
    </w:p>
    <w:bookmarkEnd w:id="2615"/>
    <w:bookmarkStart w:name="z2619" w:id="2616"/>
    <w:p>
      <w:pPr>
        <w:spacing w:after="0"/>
        <w:ind w:left="0"/>
        <w:jc w:val="both"/>
      </w:pPr>
      <w:r>
        <w:rPr>
          <w:rFonts w:ascii="Times New Roman"/>
          <w:b w:val="false"/>
          <w:i w:val="false"/>
          <w:color w:val="000000"/>
          <w:sz w:val="28"/>
        </w:rPr>
        <w:t>
      Литье.</w:t>
      </w:r>
    </w:p>
    <w:bookmarkEnd w:id="2616"/>
    <w:bookmarkStart w:name="z2620" w:id="2617"/>
    <w:p>
      <w:pPr>
        <w:spacing w:after="0"/>
        <w:ind w:left="0"/>
        <w:jc w:val="both"/>
      </w:pPr>
      <w:r>
        <w:rPr>
          <w:rFonts w:ascii="Times New Roman"/>
          <w:b w:val="false"/>
          <w:i w:val="false"/>
          <w:color w:val="000000"/>
          <w:sz w:val="28"/>
        </w:rPr>
        <w:t>
      1) стельки,</w:t>
      </w:r>
    </w:p>
    <w:bookmarkEnd w:id="2617"/>
    <w:bookmarkStart w:name="z2621" w:id="2618"/>
    <w:p>
      <w:pPr>
        <w:spacing w:after="0"/>
        <w:ind w:left="0"/>
        <w:jc w:val="both"/>
      </w:pPr>
      <w:r>
        <w:rPr>
          <w:rFonts w:ascii="Times New Roman"/>
          <w:b w:val="false"/>
          <w:i w:val="false"/>
          <w:color w:val="000000"/>
          <w:sz w:val="28"/>
        </w:rPr>
        <w:t>
      2) каблуки с имитацией под наборный,</w:t>
      </w:r>
    </w:p>
    <w:bookmarkEnd w:id="2618"/>
    <w:bookmarkStart w:name="z2622" w:id="2619"/>
    <w:p>
      <w:pPr>
        <w:spacing w:after="0"/>
        <w:ind w:left="0"/>
        <w:jc w:val="both"/>
      </w:pPr>
      <w:r>
        <w:rPr>
          <w:rFonts w:ascii="Times New Roman"/>
          <w:b w:val="false"/>
          <w:i w:val="false"/>
          <w:color w:val="000000"/>
          <w:sz w:val="28"/>
        </w:rPr>
        <w:t>
      3) матрицы силиконовые для тиснения одноцветных деталей,</w:t>
      </w:r>
    </w:p>
    <w:bookmarkEnd w:id="2619"/>
    <w:bookmarkStart w:name="z2623" w:id="2620"/>
    <w:p>
      <w:pPr>
        <w:spacing w:after="0"/>
        <w:ind w:left="0"/>
        <w:jc w:val="both"/>
      </w:pPr>
      <w:r>
        <w:rPr>
          <w:rFonts w:ascii="Times New Roman"/>
          <w:b w:val="false"/>
          <w:i w:val="false"/>
          <w:color w:val="000000"/>
          <w:sz w:val="28"/>
        </w:rPr>
        <w:t>
      4) цельноформованная обувь (крепление подошвы и каблука).</w:t>
      </w:r>
    </w:p>
    <w:bookmarkEnd w:id="2620"/>
    <w:bookmarkStart w:name="z2624" w:id="2621"/>
    <w:p>
      <w:pPr>
        <w:spacing w:after="0"/>
        <w:ind w:left="0"/>
        <w:jc w:val="both"/>
      </w:pPr>
      <w:r>
        <w:rPr>
          <w:rFonts w:ascii="Times New Roman"/>
          <w:b w:val="false"/>
          <w:i w:val="false"/>
          <w:color w:val="000000"/>
          <w:sz w:val="28"/>
        </w:rPr>
        <w:t>
      Прикрепление.</w:t>
      </w:r>
    </w:p>
    <w:bookmarkEnd w:id="2621"/>
    <w:bookmarkStart w:name="z2625" w:id="2622"/>
    <w:p>
      <w:pPr>
        <w:spacing w:after="0"/>
        <w:ind w:left="0"/>
        <w:jc w:val="both"/>
      </w:pPr>
      <w:r>
        <w:rPr>
          <w:rFonts w:ascii="Times New Roman"/>
          <w:b w:val="false"/>
          <w:i w:val="false"/>
          <w:color w:val="000000"/>
          <w:sz w:val="28"/>
        </w:rPr>
        <w:t>
      1) каблуки к пяточной части обуви клеем на прессе,</w:t>
      </w:r>
    </w:p>
    <w:bookmarkEnd w:id="2622"/>
    <w:bookmarkStart w:name="z2626" w:id="2623"/>
    <w:p>
      <w:pPr>
        <w:spacing w:after="0"/>
        <w:ind w:left="0"/>
        <w:jc w:val="both"/>
      </w:pPr>
      <w:r>
        <w:rPr>
          <w:rFonts w:ascii="Times New Roman"/>
          <w:b w:val="false"/>
          <w:i w:val="false"/>
          <w:color w:val="000000"/>
          <w:sz w:val="28"/>
        </w:rPr>
        <w:t>
      2) каблуки к пяточной части обуви без предварительной накладки винтами или гвоздями,</w:t>
      </w:r>
    </w:p>
    <w:bookmarkEnd w:id="2623"/>
    <w:bookmarkStart w:name="z2627" w:id="2624"/>
    <w:p>
      <w:pPr>
        <w:spacing w:after="0"/>
        <w:ind w:left="0"/>
        <w:jc w:val="both"/>
      </w:pPr>
      <w:r>
        <w:rPr>
          <w:rFonts w:ascii="Times New Roman"/>
          <w:b w:val="false"/>
          <w:i w:val="false"/>
          <w:color w:val="000000"/>
          <w:sz w:val="28"/>
        </w:rPr>
        <w:t>
      3) каблуки с установкой на пяточную часть обуви, подгонкой подошвы под каблук,</w:t>
      </w:r>
    </w:p>
    <w:bookmarkEnd w:id="2624"/>
    <w:bookmarkStart w:name="z2628" w:id="2625"/>
    <w:p>
      <w:pPr>
        <w:spacing w:after="0"/>
        <w:ind w:left="0"/>
        <w:jc w:val="both"/>
      </w:pPr>
      <w:r>
        <w:rPr>
          <w:rFonts w:ascii="Times New Roman"/>
          <w:b w:val="false"/>
          <w:i w:val="false"/>
          <w:color w:val="000000"/>
          <w:sz w:val="28"/>
        </w:rPr>
        <w:t>
      4) обводка боковая резиновая на заготовку,</w:t>
      </w:r>
    </w:p>
    <w:bookmarkEnd w:id="2625"/>
    <w:bookmarkStart w:name="z2629" w:id="2626"/>
    <w:p>
      <w:pPr>
        <w:spacing w:after="0"/>
        <w:ind w:left="0"/>
        <w:jc w:val="both"/>
      </w:pPr>
      <w:r>
        <w:rPr>
          <w:rFonts w:ascii="Times New Roman"/>
          <w:b w:val="false"/>
          <w:i w:val="false"/>
          <w:color w:val="000000"/>
          <w:sz w:val="28"/>
        </w:rPr>
        <w:t>
      5) подошвы к заготовке выворотной обуви,</w:t>
      </w:r>
    </w:p>
    <w:bookmarkEnd w:id="2626"/>
    <w:bookmarkStart w:name="z2630" w:id="2627"/>
    <w:p>
      <w:pPr>
        <w:spacing w:after="0"/>
        <w:ind w:left="0"/>
        <w:jc w:val="both"/>
      </w:pPr>
      <w:r>
        <w:rPr>
          <w:rFonts w:ascii="Times New Roman"/>
          <w:b w:val="false"/>
          <w:i w:val="false"/>
          <w:color w:val="000000"/>
          <w:sz w:val="28"/>
        </w:rPr>
        <w:t>
      6) подошвы к заготовке кожаным шнуром в обуви бортового метода крепления,</w:t>
      </w:r>
    </w:p>
    <w:bookmarkEnd w:id="2627"/>
    <w:bookmarkStart w:name="z2631" w:id="2628"/>
    <w:p>
      <w:pPr>
        <w:spacing w:after="0"/>
        <w:ind w:left="0"/>
        <w:jc w:val="both"/>
      </w:pPr>
      <w:r>
        <w:rPr>
          <w:rFonts w:ascii="Times New Roman"/>
          <w:b w:val="false"/>
          <w:i w:val="false"/>
          <w:color w:val="000000"/>
          <w:sz w:val="28"/>
        </w:rPr>
        <w:t>
      7) подошвы на след ручной модельной обуви (накладывание) с обработкой ее вручную (подстрагивание, расколачивание, прикрепление крокульной части, обрезка крокуля),</w:t>
      </w:r>
    </w:p>
    <w:bookmarkEnd w:id="2628"/>
    <w:bookmarkStart w:name="z2632" w:id="2629"/>
    <w:p>
      <w:pPr>
        <w:spacing w:after="0"/>
        <w:ind w:left="0"/>
        <w:jc w:val="both"/>
      </w:pPr>
      <w:r>
        <w:rPr>
          <w:rFonts w:ascii="Times New Roman"/>
          <w:b w:val="false"/>
          <w:i w:val="false"/>
          <w:color w:val="000000"/>
          <w:sz w:val="28"/>
        </w:rPr>
        <w:t>
      8) подошвы, каблуки и задний наружный ремень - метод горячей вулканизации,</w:t>
      </w:r>
    </w:p>
    <w:bookmarkEnd w:id="2629"/>
    <w:bookmarkStart w:name="z2633" w:id="2630"/>
    <w:p>
      <w:pPr>
        <w:spacing w:after="0"/>
        <w:ind w:left="0"/>
        <w:jc w:val="both"/>
      </w:pPr>
      <w:r>
        <w:rPr>
          <w:rFonts w:ascii="Times New Roman"/>
          <w:b w:val="false"/>
          <w:i w:val="false"/>
          <w:color w:val="000000"/>
          <w:sz w:val="28"/>
        </w:rPr>
        <w:t>
      9) подошвы кожаные в носочной части юфтевой обуви.</w:t>
      </w:r>
    </w:p>
    <w:bookmarkEnd w:id="2630"/>
    <w:bookmarkStart w:name="z2634" w:id="2631"/>
    <w:p>
      <w:pPr>
        <w:spacing w:after="0"/>
        <w:ind w:left="0"/>
        <w:jc w:val="both"/>
      </w:pPr>
      <w:r>
        <w:rPr>
          <w:rFonts w:ascii="Times New Roman"/>
          <w:b w:val="false"/>
          <w:i w:val="false"/>
          <w:color w:val="000000"/>
          <w:sz w:val="28"/>
        </w:rPr>
        <w:t>
      Параграф 5. Сборщик обуви, 5-й разряд</w:t>
      </w:r>
    </w:p>
    <w:bookmarkEnd w:id="2631"/>
    <w:bookmarkStart w:name="z2635" w:id="2632"/>
    <w:p>
      <w:pPr>
        <w:spacing w:after="0"/>
        <w:ind w:left="0"/>
        <w:jc w:val="both"/>
      </w:pPr>
      <w:r>
        <w:rPr>
          <w:rFonts w:ascii="Times New Roman"/>
          <w:b w:val="false"/>
          <w:i w:val="false"/>
          <w:color w:val="000000"/>
          <w:sz w:val="28"/>
        </w:rPr>
        <w:t>
      514. Характеристика работ:</w:t>
      </w:r>
    </w:p>
    <w:bookmarkEnd w:id="2632"/>
    <w:bookmarkStart w:name="z2636" w:id="2633"/>
    <w:p>
      <w:pPr>
        <w:spacing w:after="0"/>
        <w:ind w:left="0"/>
        <w:jc w:val="both"/>
      </w:pPr>
      <w:r>
        <w:rPr>
          <w:rFonts w:ascii="Times New Roman"/>
          <w:b w:val="false"/>
          <w:i w:val="false"/>
          <w:color w:val="000000"/>
          <w:sz w:val="28"/>
        </w:rPr>
        <w:t>
      выполнение особо сложных операций по сборке верха обуви, сборка заготовок без разделения труда методом соединения деталей заготовки ниточными швами на швейном оборудовании различных типов и классов, выполнение сложных операций по сборке обуви на обслуживаемой машине или вручную,</w:t>
      </w:r>
    </w:p>
    <w:bookmarkEnd w:id="2633"/>
    <w:bookmarkStart w:name="z2637" w:id="2634"/>
    <w:p>
      <w:pPr>
        <w:spacing w:after="0"/>
        <w:ind w:left="0"/>
        <w:jc w:val="both"/>
      </w:pPr>
      <w:r>
        <w:rPr>
          <w:rFonts w:ascii="Times New Roman"/>
          <w:b w:val="false"/>
          <w:i w:val="false"/>
          <w:color w:val="000000"/>
          <w:sz w:val="28"/>
        </w:rPr>
        <w:t>
      обеспечение совмещения контуров накладываемых и скрепляемых деталей или равного расстояния между ними и от края подошвы и следа,</w:t>
      </w:r>
    </w:p>
    <w:bookmarkEnd w:id="2634"/>
    <w:bookmarkStart w:name="z2638" w:id="2635"/>
    <w:p>
      <w:pPr>
        <w:spacing w:after="0"/>
        <w:ind w:left="0"/>
        <w:jc w:val="both"/>
      </w:pPr>
      <w:r>
        <w:rPr>
          <w:rFonts w:ascii="Times New Roman"/>
          <w:b w:val="false"/>
          <w:i w:val="false"/>
          <w:color w:val="000000"/>
          <w:sz w:val="28"/>
        </w:rPr>
        <w:t>
      изготовление деревянных каблуков для обуви индивидуального заказа, придание каблукам необходимых форм и размеров,</w:t>
      </w:r>
    </w:p>
    <w:bookmarkEnd w:id="2635"/>
    <w:bookmarkStart w:name="z2639" w:id="2636"/>
    <w:p>
      <w:pPr>
        <w:spacing w:after="0"/>
        <w:ind w:left="0"/>
        <w:jc w:val="both"/>
      </w:pPr>
      <w:r>
        <w:rPr>
          <w:rFonts w:ascii="Times New Roman"/>
          <w:b w:val="false"/>
          <w:i w:val="false"/>
          <w:color w:val="000000"/>
          <w:sz w:val="28"/>
        </w:rPr>
        <w:t>
      регулирование и наладка машины и оборудования.</w:t>
      </w:r>
    </w:p>
    <w:bookmarkEnd w:id="2636"/>
    <w:bookmarkStart w:name="z2640" w:id="2637"/>
    <w:p>
      <w:pPr>
        <w:spacing w:after="0"/>
        <w:ind w:left="0"/>
        <w:jc w:val="both"/>
      </w:pPr>
      <w:r>
        <w:rPr>
          <w:rFonts w:ascii="Times New Roman"/>
          <w:b w:val="false"/>
          <w:i w:val="false"/>
          <w:color w:val="000000"/>
          <w:sz w:val="28"/>
        </w:rPr>
        <w:t>
      515. Должен знать:</w:t>
      </w:r>
    </w:p>
    <w:bookmarkEnd w:id="2637"/>
    <w:bookmarkStart w:name="z2641" w:id="2638"/>
    <w:p>
      <w:pPr>
        <w:spacing w:after="0"/>
        <w:ind w:left="0"/>
        <w:jc w:val="both"/>
      </w:pPr>
      <w:r>
        <w:rPr>
          <w:rFonts w:ascii="Times New Roman"/>
          <w:b w:val="false"/>
          <w:i w:val="false"/>
          <w:color w:val="000000"/>
          <w:sz w:val="28"/>
        </w:rPr>
        <w:t>
      технологический процесс сборки заготовок обуви без разделения труда, способы и методы сборки деталей заготовок без последующей обработки, способы изготовления каблуков для обуви индивидуального заказа, государственные стандарты и технические условия на материалы, применяемые для изготовления заготовок обуви, требования, предъявляемые к формам каблуков, виды древесины, их свойства и пороки, рецептуру дозировки компонентов при сборке обуви методом литья, нормативы на выполнение особо сложных технологических операций по сборке обуви, устройство, правила эксплуатации, регулирования и ремонта обслуживаемых машины и оборудования.</w:t>
      </w:r>
    </w:p>
    <w:bookmarkEnd w:id="2638"/>
    <w:bookmarkStart w:name="z2642" w:id="2639"/>
    <w:p>
      <w:pPr>
        <w:spacing w:after="0"/>
        <w:ind w:left="0"/>
        <w:jc w:val="both"/>
      </w:pPr>
      <w:r>
        <w:rPr>
          <w:rFonts w:ascii="Times New Roman"/>
          <w:b w:val="false"/>
          <w:i w:val="false"/>
          <w:color w:val="000000"/>
          <w:sz w:val="28"/>
        </w:rPr>
        <w:t>
      516. Примеры работ:</w:t>
      </w:r>
    </w:p>
    <w:bookmarkEnd w:id="2639"/>
    <w:bookmarkStart w:name="z2643" w:id="2640"/>
    <w:p>
      <w:pPr>
        <w:spacing w:after="0"/>
        <w:ind w:left="0"/>
        <w:jc w:val="both"/>
      </w:pPr>
      <w:r>
        <w:rPr>
          <w:rFonts w:ascii="Times New Roman"/>
          <w:b w:val="false"/>
          <w:i w:val="false"/>
          <w:color w:val="000000"/>
          <w:sz w:val="28"/>
        </w:rPr>
        <w:t>
      Пристрочка.</w:t>
      </w:r>
    </w:p>
    <w:bookmarkEnd w:id="2640"/>
    <w:bookmarkStart w:name="z2644" w:id="2641"/>
    <w:p>
      <w:pPr>
        <w:spacing w:after="0"/>
        <w:ind w:left="0"/>
        <w:jc w:val="both"/>
      </w:pPr>
      <w:r>
        <w:rPr>
          <w:rFonts w:ascii="Times New Roman"/>
          <w:b w:val="false"/>
          <w:i w:val="false"/>
          <w:color w:val="000000"/>
          <w:sz w:val="28"/>
        </w:rPr>
        <w:t>
      1) задники жесткие сапог и полуботинок первой строчкой,</w:t>
      </w:r>
    </w:p>
    <w:bookmarkEnd w:id="2641"/>
    <w:bookmarkStart w:name="z2645" w:id="2642"/>
    <w:p>
      <w:pPr>
        <w:spacing w:after="0"/>
        <w:ind w:left="0"/>
        <w:jc w:val="both"/>
      </w:pPr>
      <w:r>
        <w:rPr>
          <w:rFonts w:ascii="Times New Roman"/>
          <w:b w:val="false"/>
          <w:i w:val="false"/>
          <w:color w:val="000000"/>
          <w:sz w:val="28"/>
        </w:rPr>
        <w:t>
      2) переда сапог первой и второй строчкой без предварительной наклейки поднаряда,</w:t>
      </w:r>
    </w:p>
    <w:bookmarkEnd w:id="2642"/>
    <w:bookmarkStart w:name="z2646" w:id="2643"/>
    <w:p>
      <w:pPr>
        <w:spacing w:after="0"/>
        <w:ind w:left="0"/>
        <w:jc w:val="both"/>
      </w:pPr>
      <w:r>
        <w:rPr>
          <w:rFonts w:ascii="Times New Roman"/>
          <w:b w:val="false"/>
          <w:i w:val="false"/>
          <w:color w:val="000000"/>
          <w:sz w:val="28"/>
        </w:rPr>
        <w:t>
      3) переда сапог из юфти первой строчкой с предварительной наклейкой поднаряда,</w:t>
      </w:r>
    </w:p>
    <w:bookmarkEnd w:id="2643"/>
    <w:bookmarkStart w:name="z2647" w:id="2644"/>
    <w:p>
      <w:pPr>
        <w:spacing w:after="0"/>
        <w:ind w:left="0"/>
        <w:jc w:val="both"/>
      </w:pPr>
      <w:r>
        <w:rPr>
          <w:rFonts w:ascii="Times New Roman"/>
          <w:b w:val="false"/>
          <w:i w:val="false"/>
          <w:color w:val="000000"/>
          <w:sz w:val="28"/>
        </w:rPr>
        <w:t>
      4) союзки к берцам и берцев к союзкам ботинок, закрытых туфель и полусапог, модельной обуви и деталей союзок сложных контуров первой строчкой без предварительной наклейки.</w:t>
      </w:r>
    </w:p>
    <w:bookmarkEnd w:id="2644"/>
    <w:bookmarkStart w:name="z2648" w:id="2645"/>
    <w:p>
      <w:pPr>
        <w:spacing w:after="0"/>
        <w:ind w:left="0"/>
        <w:jc w:val="both"/>
      </w:pPr>
      <w:r>
        <w:rPr>
          <w:rFonts w:ascii="Times New Roman"/>
          <w:b w:val="false"/>
          <w:i w:val="false"/>
          <w:color w:val="000000"/>
          <w:sz w:val="28"/>
        </w:rPr>
        <w:t>
      Сборка заготовок без разделения труда.</w:t>
      </w:r>
    </w:p>
    <w:bookmarkEnd w:id="2645"/>
    <w:bookmarkStart w:name="z2649" w:id="2646"/>
    <w:p>
      <w:pPr>
        <w:spacing w:after="0"/>
        <w:ind w:left="0"/>
        <w:jc w:val="both"/>
      </w:pPr>
      <w:r>
        <w:rPr>
          <w:rFonts w:ascii="Times New Roman"/>
          <w:b w:val="false"/>
          <w:i w:val="false"/>
          <w:color w:val="000000"/>
          <w:sz w:val="28"/>
        </w:rPr>
        <w:t>
      1) обувь модельная,</w:t>
      </w:r>
    </w:p>
    <w:bookmarkEnd w:id="2646"/>
    <w:bookmarkStart w:name="z2650" w:id="2647"/>
    <w:p>
      <w:pPr>
        <w:spacing w:after="0"/>
        <w:ind w:left="0"/>
        <w:jc w:val="both"/>
      </w:pPr>
      <w:r>
        <w:rPr>
          <w:rFonts w:ascii="Times New Roman"/>
          <w:b w:val="false"/>
          <w:i w:val="false"/>
          <w:color w:val="000000"/>
          <w:sz w:val="28"/>
        </w:rPr>
        <w:t>
      2) обувь ортопедическая.</w:t>
      </w:r>
    </w:p>
    <w:bookmarkEnd w:id="2647"/>
    <w:bookmarkStart w:name="z2651" w:id="2648"/>
    <w:p>
      <w:pPr>
        <w:spacing w:after="0"/>
        <w:ind w:left="0"/>
        <w:jc w:val="both"/>
      </w:pPr>
      <w:r>
        <w:rPr>
          <w:rFonts w:ascii="Times New Roman"/>
          <w:b w:val="false"/>
          <w:i w:val="false"/>
          <w:color w:val="000000"/>
          <w:sz w:val="28"/>
        </w:rPr>
        <w:t>
      Строчка.</w:t>
      </w:r>
    </w:p>
    <w:bookmarkEnd w:id="2648"/>
    <w:bookmarkStart w:name="z2652" w:id="2649"/>
    <w:p>
      <w:pPr>
        <w:spacing w:after="0"/>
        <w:ind w:left="0"/>
        <w:jc w:val="both"/>
      </w:pPr>
      <w:r>
        <w:rPr>
          <w:rFonts w:ascii="Times New Roman"/>
          <w:b w:val="false"/>
          <w:i w:val="false"/>
          <w:color w:val="000000"/>
          <w:sz w:val="28"/>
        </w:rPr>
        <w:t>
      Декоративные линии на деталях заготовок на трех- и четырехигольных машинах.</w:t>
      </w:r>
    </w:p>
    <w:bookmarkEnd w:id="2649"/>
    <w:bookmarkStart w:name="z2653" w:id="2650"/>
    <w:p>
      <w:pPr>
        <w:spacing w:after="0"/>
        <w:ind w:left="0"/>
        <w:jc w:val="both"/>
      </w:pPr>
      <w:r>
        <w:rPr>
          <w:rFonts w:ascii="Times New Roman"/>
          <w:b w:val="false"/>
          <w:i w:val="false"/>
          <w:color w:val="000000"/>
          <w:sz w:val="28"/>
        </w:rPr>
        <w:t>
      Литье.</w:t>
      </w:r>
    </w:p>
    <w:bookmarkEnd w:id="2650"/>
    <w:bookmarkStart w:name="z2654" w:id="2651"/>
    <w:p>
      <w:pPr>
        <w:spacing w:after="0"/>
        <w:ind w:left="0"/>
        <w:jc w:val="both"/>
      </w:pPr>
      <w:r>
        <w:rPr>
          <w:rFonts w:ascii="Times New Roman"/>
          <w:b w:val="false"/>
          <w:i w:val="false"/>
          <w:color w:val="000000"/>
          <w:sz w:val="28"/>
        </w:rPr>
        <w:t>
      1) матрицы силиконовые для тиснения многоцветных деталей,</w:t>
      </w:r>
    </w:p>
    <w:bookmarkEnd w:id="2651"/>
    <w:bookmarkStart w:name="z2655" w:id="2652"/>
    <w:p>
      <w:pPr>
        <w:spacing w:after="0"/>
        <w:ind w:left="0"/>
        <w:jc w:val="both"/>
      </w:pPr>
      <w:r>
        <w:rPr>
          <w:rFonts w:ascii="Times New Roman"/>
          <w:b w:val="false"/>
          <w:i w:val="false"/>
          <w:color w:val="000000"/>
          <w:sz w:val="28"/>
        </w:rPr>
        <w:t>
      2) подошвы и каблуки на заготовки верха обуви.</w:t>
      </w:r>
    </w:p>
    <w:bookmarkEnd w:id="2652"/>
    <w:bookmarkStart w:name="z2656" w:id="2653"/>
    <w:p>
      <w:pPr>
        <w:spacing w:after="0"/>
        <w:ind w:left="0"/>
        <w:jc w:val="both"/>
      </w:pPr>
      <w:r>
        <w:rPr>
          <w:rFonts w:ascii="Times New Roman"/>
          <w:b w:val="false"/>
          <w:i w:val="false"/>
          <w:color w:val="000000"/>
          <w:sz w:val="28"/>
        </w:rPr>
        <w:t>
      Прикрепление.</w:t>
      </w:r>
    </w:p>
    <w:bookmarkEnd w:id="2653"/>
    <w:bookmarkStart w:name="z2657" w:id="2654"/>
    <w:p>
      <w:pPr>
        <w:spacing w:after="0"/>
        <w:ind w:left="0"/>
        <w:jc w:val="both"/>
      </w:pPr>
      <w:r>
        <w:rPr>
          <w:rFonts w:ascii="Times New Roman"/>
          <w:b w:val="false"/>
          <w:i w:val="false"/>
          <w:color w:val="000000"/>
          <w:sz w:val="28"/>
        </w:rPr>
        <w:t>
      1) заготовки к подошве плетением,</w:t>
      </w:r>
    </w:p>
    <w:bookmarkEnd w:id="2654"/>
    <w:bookmarkStart w:name="z2658" w:id="2655"/>
    <w:p>
      <w:pPr>
        <w:spacing w:after="0"/>
        <w:ind w:left="0"/>
        <w:jc w:val="both"/>
      </w:pPr>
      <w:r>
        <w:rPr>
          <w:rFonts w:ascii="Times New Roman"/>
          <w:b w:val="false"/>
          <w:i w:val="false"/>
          <w:color w:val="000000"/>
          <w:sz w:val="28"/>
        </w:rPr>
        <w:t>
      2) каблуки клиновидные кожаные (горнолыжная обувь),</w:t>
      </w:r>
    </w:p>
    <w:bookmarkEnd w:id="2655"/>
    <w:bookmarkStart w:name="z2659" w:id="2656"/>
    <w:p>
      <w:pPr>
        <w:spacing w:after="0"/>
        <w:ind w:left="0"/>
        <w:jc w:val="both"/>
      </w:pPr>
      <w:r>
        <w:rPr>
          <w:rFonts w:ascii="Times New Roman"/>
          <w:b w:val="false"/>
          <w:i w:val="false"/>
          <w:color w:val="000000"/>
          <w:sz w:val="28"/>
        </w:rPr>
        <w:t>
      3) подошвы к следу обуви клеем на прессе,</w:t>
      </w:r>
    </w:p>
    <w:bookmarkEnd w:id="2656"/>
    <w:bookmarkStart w:name="z2660" w:id="2657"/>
    <w:p>
      <w:pPr>
        <w:spacing w:after="0"/>
        <w:ind w:left="0"/>
        <w:jc w:val="both"/>
      </w:pPr>
      <w:r>
        <w:rPr>
          <w:rFonts w:ascii="Times New Roman"/>
          <w:b w:val="false"/>
          <w:i w:val="false"/>
          <w:color w:val="000000"/>
          <w:sz w:val="28"/>
        </w:rPr>
        <w:t>
      4) рант к стельке скобками (ранто-прошивной, ранто-скобочной обуви),</w:t>
      </w:r>
    </w:p>
    <w:bookmarkEnd w:id="2657"/>
    <w:bookmarkStart w:name="z2661" w:id="2658"/>
    <w:p>
      <w:pPr>
        <w:spacing w:after="0"/>
        <w:ind w:left="0"/>
        <w:jc w:val="both"/>
      </w:pPr>
      <w:r>
        <w:rPr>
          <w:rFonts w:ascii="Times New Roman"/>
          <w:b w:val="false"/>
          <w:i w:val="false"/>
          <w:color w:val="000000"/>
          <w:sz w:val="28"/>
        </w:rPr>
        <w:t>
      5) подошвы кожаные в пучковой и геленочной частях юфтевой обуви,</w:t>
      </w:r>
    </w:p>
    <w:bookmarkEnd w:id="2658"/>
    <w:bookmarkStart w:name="z2662" w:id="2659"/>
    <w:p>
      <w:pPr>
        <w:spacing w:after="0"/>
        <w:ind w:left="0"/>
        <w:jc w:val="both"/>
      </w:pPr>
      <w:r>
        <w:rPr>
          <w:rFonts w:ascii="Times New Roman"/>
          <w:b w:val="false"/>
          <w:i w:val="false"/>
          <w:color w:val="000000"/>
          <w:sz w:val="28"/>
        </w:rPr>
        <w:t>
      6) подошвы, каблуки - метод строчечно-прессовой вулканизации с боковым обжимом.</w:t>
      </w:r>
    </w:p>
    <w:bookmarkEnd w:id="2659"/>
    <w:bookmarkStart w:name="z2663" w:id="2660"/>
    <w:p>
      <w:pPr>
        <w:spacing w:after="0"/>
        <w:ind w:left="0"/>
        <w:jc w:val="both"/>
      </w:pPr>
      <w:r>
        <w:rPr>
          <w:rFonts w:ascii="Times New Roman"/>
          <w:b w:val="false"/>
          <w:i w:val="false"/>
          <w:color w:val="000000"/>
          <w:sz w:val="28"/>
        </w:rPr>
        <w:t>
      Параграф 6. Сборщик обуви, 6-й разряд</w:t>
      </w:r>
    </w:p>
    <w:bookmarkEnd w:id="2660"/>
    <w:bookmarkStart w:name="z2664" w:id="2661"/>
    <w:p>
      <w:pPr>
        <w:spacing w:after="0"/>
        <w:ind w:left="0"/>
        <w:jc w:val="both"/>
      </w:pPr>
      <w:r>
        <w:rPr>
          <w:rFonts w:ascii="Times New Roman"/>
          <w:b w:val="false"/>
          <w:i w:val="false"/>
          <w:color w:val="000000"/>
          <w:sz w:val="28"/>
        </w:rPr>
        <w:t>
      517. Характеристика работ:</w:t>
      </w:r>
    </w:p>
    <w:bookmarkEnd w:id="2661"/>
    <w:bookmarkStart w:name="z2665" w:id="2662"/>
    <w:p>
      <w:pPr>
        <w:spacing w:after="0"/>
        <w:ind w:left="0"/>
        <w:jc w:val="both"/>
      </w:pPr>
      <w:r>
        <w:rPr>
          <w:rFonts w:ascii="Times New Roman"/>
          <w:b w:val="false"/>
          <w:i w:val="false"/>
          <w:color w:val="000000"/>
          <w:sz w:val="28"/>
        </w:rPr>
        <w:t>
      выполнение сложных операций по сборке обуви на обслуживаемой машине или вручную,</w:t>
      </w:r>
    </w:p>
    <w:bookmarkEnd w:id="2662"/>
    <w:bookmarkStart w:name="z2666" w:id="2663"/>
    <w:p>
      <w:pPr>
        <w:spacing w:after="0"/>
        <w:ind w:left="0"/>
        <w:jc w:val="both"/>
      </w:pPr>
      <w:r>
        <w:rPr>
          <w:rFonts w:ascii="Times New Roman"/>
          <w:b w:val="false"/>
          <w:i w:val="false"/>
          <w:color w:val="000000"/>
          <w:sz w:val="28"/>
        </w:rPr>
        <w:t>
      прикрепление: подошв  к заготовкам и стелькам, подметок к подошвам шпилечным, винтовым и гвоздевым методами крепления, подошв с наклеенными по всему периметру рантами к следу обуви клеем на прессе,</w:t>
      </w:r>
    </w:p>
    <w:bookmarkEnd w:id="2663"/>
    <w:bookmarkStart w:name="z2667" w:id="2664"/>
    <w:p>
      <w:pPr>
        <w:spacing w:after="0"/>
        <w:ind w:left="0"/>
        <w:jc w:val="both"/>
      </w:pPr>
      <w:r>
        <w:rPr>
          <w:rFonts w:ascii="Times New Roman"/>
          <w:b w:val="false"/>
          <w:i w:val="false"/>
          <w:color w:val="000000"/>
          <w:sz w:val="28"/>
        </w:rPr>
        <w:t>
      прикрепление союзок к подошве декоративными гвоздями,</w:t>
      </w:r>
    </w:p>
    <w:bookmarkEnd w:id="2664"/>
    <w:bookmarkStart w:name="z2668" w:id="2665"/>
    <w:p>
      <w:pPr>
        <w:spacing w:after="0"/>
        <w:ind w:left="0"/>
        <w:jc w:val="both"/>
      </w:pPr>
      <w:r>
        <w:rPr>
          <w:rFonts w:ascii="Times New Roman"/>
          <w:b w:val="false"/>
          <w:i w:val="false"/>
          <w:color w:val="000000"/>
          <w:sz w:val="28"/>
        </w:rPr>
        <w:t>
      регулирование, наладка машины и оборудования.</w:t>
      </w:r>
    </w:p>
    <w:bookmarkEnd w:id="2665"/>
    <w:bookmarkStart w:name="z2669" w:id="2666"/>
    <w:p>
      <w:pPr>
        <w:spacing w:after="0"/>
        <w:ind w:left="0"/>
        <w:jc w:val="both"/>
      </w:pPr>
      <w:r>
        <w:rPr>
          <w:rFonts w:ascii="Times New Roman"/>
          <w:b w:val="false"/>
          <w:i w:val="false"/>
          <w:color w:val="000000"/>
          <w:sz w:val="28"/>
        </w:rPr>
        <w:t>
      518. Должен знать:</w:t>
      </w:r>
    </w:p>
    <w:bookmarkEnd w:id="2666"/>
    <w:bookmarkStart w:name="z2670" w:id="2667"/>
    <w:p>
      <w:pPr>
        <w:spacing w:after="0"/>
        <w:ind w:left="0"/>
        <w:jc w:val="both"/>
      </w:pPr>
      <w:r>
        <w:rPr>
          <w:rFonts w:ascii="Times New Roman"/>
          <w:b w:val="false"/>
          <w:i w:val="false"/>
          <w:color w:val="000000"/>
          <w:sz w:val="28"/>
        </w:rPr>
        <w:t>
      способы и методы сборки обуви, ее технологические нормативы, устройство, правила эксплуатации, регулирования и наладки обслуживаемых машины и оборудования.</w:t>
      </w:r>
    </w:p>
    <w:bookmarkEnd w:id="2667"/>
    <w:bookmarkStart w:name="z2671" w:id="2668"/>
    <w:p>
      <w:pPr>
        <w:spacing w:after="0"/>
        <w:ind w:left="0"/>
        <w:jc w:val="both"/>
      </w:pPr>
      <w:r>
        <w:rPr>
          <w:rFonts w:ascii="Times New Roman"/>
          <w:b w:val="false"/>
          <w:i w:val="false"/>
          <w:color w:val="000000"/>
          <w:sz w:val="28"/>
        </w:rPr>
        <w:t>
      Параграф 7. Сборщик обуви, 7-й разряд</w:t>
      </w:r>
    </w:p>
    <w:bookmarkEnd w:id="2668"/>
    <w:bookmarkStart w:name="z2672" w:id="2669"/>
    <w:p>
      <w:pPr>
        <w:spacing w:after="0"/>
        <w:ind w:left="0"/>
        <w:jc w:val="both"/>
      </w:pPr>
      <w:r>
        <w:rPr>
          <w:rFonts w:ascii="Times New Roman"/>
          <w:b w:val="false"/>
          <w:i w:val="false"/>
          <w:color w:val="000000"/>
          <w:sz w:val="28"/>
        </w:rPr>
        <w:t>
      519. Характеристика работ:</w:t>
      </w:r>
    </w:p>
    <w:bookmarkEnd w:id="2669"/>
    <w:bookmarkStart w:name="z2673" w:id="2670"/>
    <w:p>
      <w:pPr>
        <w:spacing w:after="0"/>
        <w:ind w:left="0"/>
        <w:jc w:val="both"/>
      </w:pPr>
      <w:r>
        <w:rPr>
          <w:rFonts w:ascii="Times New Roman"/>
          <w:b w:val="false"/>
          <w:i w:val="false"/>
          <w:color w:val="000000"/>
          <w:sz w:val="28"/>
        </w:rPr>
        <w:t>
      выполнение особо сложных операций по сборке обуви путем пристрачивания подошв, подложек и первого слоя подошв к затянутой обуви рантового, доппельного, прошивного и сандального методов крепления, вшивание ранта к губе рантовой стельки на обслуживаемой машине,</w:t>
      </w:r>
    </w:p>
    <w:bookmarkEnd w:id="2670"/>
    <w:bookmarkStart w:name="z2674" w:id="2671"/>
    <w:p>
      <w:pPr>
        <w:spacing w:after="0"/>
        <w:ind w:left="0"/>
        <w:jc w:val="both"/>
      </w:pPr>
      <w:r>
        <w:rPr>
          <w:rFonts w:ascii="Times New Roman"/>
          <w:b w:val="false"/>
          <w:i w:val="false"/>
          <w:color w:val="000000"/>
          <w:sz w:val="28"/>
        </w:rPr>
        <w:t>
      обеспечение ровной строчки и установленной частоты стежей,</w:t>
      </w:r>
    </w:p>
    <w:bookmarkEnd w:id="2671"/>
    <w:bookmarkStart w:name="z2675" w:id="2672"/>
    <w:p>
      <w:pPr>
        <w:spacing w:after="0"/>
        <w:ind w:left="0"/>
        <w:jc w:val="both"/>
      </w:pPr>
      <w:r>
        <w:rPr>
          <w:rFonts w:ascii="Times New Roman"/>
          <w:b w:val="false"/>
          <w:i w:val="false"/>
          <w:color w:val="000000"/>
          <w:sz w:val="28"/>
        </w:rPr>
        <w:t>
      регулирование и наладка машин.</w:t>
      </w:r>
    </w:p>
    <w:bookmarkEnd w:id="2672"/>
    <w:bookmarkStart w:name="z2676" w:id="2673"/>
    <w:p>
      <w:pPr>
        <w:spacing w:after="0"/>
        <w:ind w:left="0"/>
        <w:jc w:val="both"/>
      </w:pPr>
      <w:r>
        <w:rPr>
          <w:rFonts w:ascii="Times New Roman"/>
          <w:b w:val="false"/>
          <w:i w:val="false"/>
          <w:color w:val="000000"/>
          <w:sz w:val="28"/>
        </w:rPr>
        <w:t>
      520. Должен знать:</w:t>
      </w:r>
    </w:p>
    <w:bookmarkEnd w:id="2673"/>
    <w:bookmarkStart w:name="z2677" w:id="2674"/>
    <w:p>
      <w:pPr>
        <w:spacing w:after="0"/>
        <w:ind w:left="0"/>
        <w:jc w:val="both"/>
      </w:pPr>
      <w:r>
        <w:rPr>
          <w:rFonts w:ascii="Times New Roman"/>
          <w:b w:val="false"/>
          <w:i w:val="false"/>
          <w:color w:val="000000"/>
          <w:sz w:val="28"/>
        </w:rPr>
        <w:t>
      способы и методы сборки обуви, нормативы и технологические режимы на выполнение операций по сборке обуви, устройство, правила регулирования, наладки и устранения мелких неисправностей обслуживаемой машины.</w:t>
      </w:r>
    </w:p>
    <w:bookmarkEnd w:id="2674"/>
    <w:bookmarkStart w:name="z2678" w:id="2675"/>
    <w:p>
      <w:pPr>
        <w:spacing w:after="0"/>
        <w:ind w:left="0"/>
        <w:jc w:val="both"/>
      </w:pPr>
      <w:r>
        <w:rPr>
          <w:rFonts w:ascii="Times New Roman"/>
          <w:b w:val="false"/>
          <w:i w:val="false"/>
          <w:color w:val="000000"/>
          <w:sz w:val="28"/>
        </w:rPr>
        <w:t>
      83. Съемщик обуви с колодок</w:t>
      </w:r>
    </w:p>
    <w:bookmarkEnd w:id="2675"/>
    <w:bookmarkStart w:name="z2679" w:id="2676"/>
    <w:p>
      <w:pPr>
        <w:spacing w:after="0"/>
        <w:ind w:left="0"/>
        <w:jc w:val="both"/>
      </w:pPr>
      <w:r>
        <w:rPr>
          <w:rFonts w:ascii="Times New Roman"/>
          <w:b w:val="false"/>
          <w:i w:val="false"/>
          <w:color w:val="000000"/>
          <w:sz w:val="28"/>
        </w:rPr>
        <w:t>
      Параграф 1. Съемщик обуви с колодок, 1-й разряд</w:t>
      </w:r>
    </w:p>
    <w:bookmarkEnd w:id="2676"/>
    <w:bookmarkStart w:name="z2680" w:id="2677"/>
    <w:p>
      <w:pPr>
        <w:spacing w:after="0"/>
        <w:ind w:left="0"/>
        <w:jc w:val="both"/>
      </w:pPr>
      <w:r>
        <w:rPr>
          <w:rFonts w:ascii="Times New Roman"/>
          <w:b w:val="false"/>
          <w:i w:val="false"/>
          <w:color w:val="000000"/>
          <w:sz w:val="28"/>
        </w:rPr>
        <w:t>
      521. Характеристика работ:</w:t>
      </w:r>
    </w:p>
    <w:bookmarkEnd w:id="2677"/>
    <w:bookmarkStart w:name="z2681" w:id="2678"/>
    <w:p>
      <w:pPr>
        <w:spacing w:after="0"/>
        <w:ind w:left="0"/>
        <w:jc w:val="both"/>
      </w:pPr>
      <w:r>
        <w:rPr>
          <w:rFonts w:ascii="Times New Roman"/>
          <w:b w:val="false"/>
          <w:i w:val="false"/>
          <w:color w:val="000000"/>
          <w:sz w:val="28"/>
        </w:rPr>
        <w:t>
      снятие обуви с отделочных колодок, затяжных пластин с обуви без повреждения и деформации, укладка освободившихся колодок по фасонам и размерам на стеллажи, конвейер или тележки.</w:t>
      </w:r>
    </w:p>
    <w:bookmarkEnd w:id="2678"/>
    <w:bookmarkStart w:name="z2682" w:id="2679"/>
    <w:p>
      <w:pPr>
        <w:spacing w:after="0"/>
        <w:ind w:left="0"/>
        <w:jc w:val="both"/>
      </w:pPr>
      <w:r>
        <w:rPr>
          <w:rFonts w:ascii="Times New Roman"/>
          <w:b w:val="false"/>
          <w:i w:val="false"/>
          <w:color w:val="000000"/>
          <w:sz w:val="28"/>
        </w:rPr>
        <w:t>
      522. Должен знать:</w:t>
      </w:r>
    </w:p>
    <w:bookmarkEnd w:id="2679"/>
    <w:bookmarkStart w:name="z2683" w:id="2680"/>
    <w:p>
      <w:pPr>
        <w:spacing w:after="0"/>
        <w:ind w:left="0"/>
        <w:jc w:val="both"/>
      </w:pPr>
      <w:r>
        <w:rPr>
          <w:rFonts w:ascii="Times New Roman"/>
          <w:b w:val="false"/>
          <w:i w:val="false"/>
          <w:color w:val="000000"/>
          <w:sz w:val="28"/>
        </w:rPr>
        <w:t>
      правила снятия обуви с отделочных колодок, свойства материалов верха и низа обуви, размеры и фасоны колодок.</w:t>
      </w:r>
    </w:p>
    <w:bookmarkEnd w:id="2680"/>
    <w:bookmarkStart w:name="z2684" w:id="2681"/>
    <w:p>
      <w:pPr>
        <w:spacing w:after="0"/>
        <w:ind w:left="0"/>
        <w:jc w:val="both"/>
      </w:pPr>
      <w:r>
        <w:rPr>
          <w:rFonts w:ascii="Times New Roman"/>
          <w:b w:val="false"/>
          <w:i w:val="false"/>
          <w:color w:val="000000"/>
          <w:sz w:val="28"/>
        </w:rPr>
        <w:t>
      Параграф 2. Съемщик обуви с колодок, 2-й разряд</w:t>
      </w:r>
    </w:p>
    <w:bookmarkEnd w:id="2681"/>
    <w:bookmarkStart w:name="z2685" w:id="2682"/>
    <w:p>
      <w:pPr>
        <w:spacing w:after="0"/>
        <w:ind w:left="0"/>
        <w:jc w:val="both"/>
      </w:pPr>
      <w:r>
        <w:rPr>
          <w:rFonts w:ascii="Times New Roman"/>
          <w:b w:val="false"/>
          <w:i w:val="false"/>
          <w:color w:val="000000"/>
          <w:sz w:val="28"/>
        </w:rPr>
        <w:t>
      523. Характеристика работ:</w:t>
      </w:r>
    </w:p>
    <w:bookmarkEnd w:id="2682"/>
    <w:bookmarkStart w:name="z2686" w:id="2683"/>
    <w:p>
      <w:pPr>
        <w:spacing w:after="0"/>
        <w:ind w:left="0"/>
        <w:jc w:val="both"/>
      </w:pPr>
      <w:r>
        <w:rPr>
          <w:rFonts w:ascii="Times New Roman"/>
          <w:b w:val="false"/>
          <w:i w:val="false"/>
          <w:color w:val="000000"/>
          <w:sz w:val="28"/>
        </w:rPr>
        <w:t>
      снятие сапог с правил, с затяжных колодок всех видов обуви, кроме сапог, ботинок и полуботинок, сапожек без повреждения и деформации, укладка освободившихся колодок по фасонам и размерам на стеллажи, конвейер или тележки.</w:t>
      </w:r>
    </w:p>
    <w:bookmarkEnd w:id="2683"/>
    <w:bookmarkStart w:name="z2687" w:id="2684"/>
    <w:p>
      <w:pPr>
        <w:spacing w:after="0"/>
        <w:ind w:left="0"/>
        <w:jc w:val="both"/>
      </w:pPr>
      <w:r>
        <w:rPr>
          <w:rFonts w:ascii="Times New Roman"/>
          <w:b w:val="false"/>
          <w:i w:val="false"/>
          <w:color w:val="000000"/>
          <w:sz w:val="28"/>
        </w:rPr>
        <w:t>
      524. Должен знать:</w:t>
      </w:r>
    </w:p>
    <w:bookmarkEnd w:id="2684"/>
    <w:bookmarkStart w:name="z2688" w:id="2685"/>
    <w:p>
      <w:pPr>
        <w:spacing w:after="0"/>
        <w:ind w:left="0"/>
        <w:jc w:val="both"/>
      </w:pPr>
      <w:r>
        <w:rPr>
          <w:rFonts w:ascii="Times New Roman"/>
          <w:b w:val="false"/>
          <w:i w:val="false"/>
          <w:color w:val="000000"/>
          <w:sz w:val="28"/>
        </w:rPr>
        <w:t>
      правила снятия сапог с правил и обуви с затяжных колодок всех видов, кроме сапог, ботинок, полуботинок и сапожек, свойства материалов верха и низа обуви, размеры и фасоны колодок.</w:t>
      </w:r>
    </w:p>
    <w:bookmarkEnd w:id="2685"/>
    <w:bookmarkStart w:name="z2689" w:id="2686"/>
    <w:p>
      <w:pPr>
        <w:spacing w:after="0"/>
        <w:ind w:left="0"/>
        <w:jc w:val="both"/>
      </w:pPr>
      <w:r>
        <w:rPr>
          <w:rFonts w:ascii="Times New Roman"/>
          <w:b w:val="false"/>
          <w:i w:val="false"/>
          <w:color w:val="000000"/>
          <w:sz w:val="28"/>
        </w:rPr>
        <w:t>
      Параграф 3. Съемщик обуви с колодок, 3-й разряд</w:t>
      </w:r>
    </w:p>
    <w:bookmarkEnd w:id="2686"/>
    <w:bookmarkStart w:name="z2690" w:id="2687"/>
    <w:p>
      <w:pPr>
        <w:spacing w:after="0"/>
        <w:ind w:left="0"/>
        <w:jc w:val="both"/>
      </w:pPr>
      <w:r>
        <w:rPr>
          <w:rFonts w:ascii="Times New Roman"/>
          <w:b w:val="false"/>
          <w:i w:val="false"/>
          <w:color w:val="000000"/>
          <w:sz w:val="28"/>
        </w:rPr>
        <w:t>
      525. Характеристика работ:</w:t>
      </w:r>
    </w:p>
    <w:bookmarkEnd w:id="2687"/>
    <w:bookmarkStart w:name="z2691" w:id="2688"/>
    <w:p>
      <w:pPr>
        <w:spacing w:after="0"/>
        <w:ind w:left="0"/>
        <w:jc w:val="both"/>
      </w:pPr>
      <w:r>
        <w:rPr>
          <w:rFonts w:ascii="Times New Roman"/>
          <w:b w:val="false"/>
          <w:i w:val="false"/>
          <w:color w:val="000000"/>
          <w:sz w:val="28"/>
        </w:rPr>
        <w:t>
      снятие сапог, ботинок, полуботинок, сапожек с затяжных колодок без повреждения и деформации, укладка освободившихся колодок по фасонам и размерам на стеллажи, конвейер или тележки.</w:t>
      </w:r>
    </w:p>
    <w:bookmarkEnd w:id="2688"/>
    <w:bookmarkStart w:name="z2692" w:id="2689"/>
    <w:p>
      <w:pPr>
        <w:spacing w:after="0"/>
        <w:ind w:left="0"/>
        <w:jc w:val="both"/>
      </w:pPr>
      <w:r>
        <w:rPr>
          <w:rFonts w:ascii="Times New Roman"/>
          <w:b w:val="false"/>
          <w:i w:val="false"/>
          <w:color w:val="000000"/>
          <w:sz w:val="28"/>
        </w:rPr>
        <w:t>
      526. Должен знать:</w:t>
      </w:r>
    </w:p>
    <w:bookmarkEnd w:id="2689"/>
    <w:bookmarkStart w:name="z2693" w:id="2690"/>
    <w:p>
      <w:pPr>
        <w:spacing w:after="0"/>
        <w:ind w:left="0"/>
        <w:jc w:val="both"/>
      </w:pPr>
      <w:r>
        <w:rPr>
          <w:rFonts w:ascii="Times New Roman"/>
          <w:b w:val="false"/>
          <w:i w:val="false"/>
          <w:color w:val="000000"/>
          <w:sz w:val="28"/>
        </w:rPr>
        <w:t>
      правила снятия сапог, ботинок, полуботинок, сапожек с затяжных колодок, свойства материалов верха и низа обуви, размеры и фасоны колодок.</w:t>
      </w:r>
    </w:p>
    <w:bookmarkEnd w:id="2690"/>
    <w:bookmarkStart w:name="z2694" w:id="2691"/>
    <w:p>
      <w:pPr>
        <w:spacing w:after="0"/>
        <w:ind w:left="0"/>
        <w:jc w:val="both"/>
      </w:pPr>
      <w:r>
        <w:rPr>
          <w:rFonts w:ascii="Times New Roman"/>
          <w:b w:val="false"/>
          <w:i w:val="false"/>
          <w:color w:val="000000"/>
          <w:sz w:val="28"/>
        </w:rPr>
        <w:t>
      84. Фрезеровщик обуви</w:t>
      </w:r>
    </w:p>
    <w:bookmarkEnd w:id="2691"/>
    <w:bookmarkStart w:name="z2695" w:id="2692"/>
    <w:p>
      <w:pPr>
        <w:spacing w:after="0"/>
        <w:ind w:left="0"/>
        <w:jc w:val="both"/>
      </w:pPr>
      <w:r>
        <w:rPr>
          <w:rFonts w:ascii="Times New Roman"/>
          <w:b w:val="false"/>
          <w:i w:val="false"/>
          <w:color w:val="000000"/>
          <w:sz w:val="28"/>
        </w:rPr>
        <w:t>
      Параграф 1. Фрезеровщик обуви, 2-й разряд</w:t>
      </w:r>
    </w:p>
    <w:bookmarkEnd w:id="2692"/>
    <w:bookmarkStart w:name="z2696" w:id="2693"/>
    <w:p>
      <w:pPr>
        <w:spacing w:after="0"/>
        <w:ind w:left="0"/>
        <w:jc w:val="both"/>
      </w:pPr>
      <w:r>
        <w:rPr>
          <w:rFonts w:ascii="Times New Roman"/>
          <w:b w:val="false"/>
          <w:i w:val="false"/>
          <w:color w:val="000000"/>
          <w:sz w:val="28"/>
        </w:rPr>
        <w:t>
      527. Характеристика работ:</w:t>
      </w:r>
    </w:p>
    <w:bookmarkEnd w:id="2693"/>
    <w:bookmarkStart w:name="z2697" w:id="2694"/>
    <w:p>
      <w:pPr>
        <w:spacing w:after="0"/>
        <w:ind w:left="0"/>
        <w:jc w:val="both"/>
      </w:pPr>
      <w:r>
        <w:rPr>
          <w:rFonts w:ascii="Times New Roman"/>
          <w:b w:val="false"/>
          <w:i w:val="false"/>
          <w:color w:val="000000"/>
          <w:sz w:val="28"/>
        </w:rPr>
        <w:t>
      фрезерование геленков, кранца каблуков ножом, выемка углубления в каблуке (ляписа),</w:t>
      </w:r>
    </w:p>
    <w:bookmarkEnd w:id="2694"/>
    <w:bookmarkStart w:name="z2698" w:id="2695"/>
    <w:p>
      <w:pPr>
        <w:spacing w:after="0"/>
        <w:ind w:left="0"/>
        <w:jc w:val="both"/>
      </w:pPr>
      <w:r>
        <w:rPr>
          <w:rFonts w:ascii="Times New Roman"/>
          <w:b w:val="false"/>
          <w:i w:val="false"/>
          <w:color w:val="000000"/>
          <w:sz w:val="28"/>
        </w:rPr>
        <w:t>
      удаление на обслуживаемой машине или вручную специальными фрезами излишков на деталях низа обуви без выхватов и повреждений,</w:t>
      </w:r>
    </w:p>
    <w:bookmarkEnd w:id="2695"/>
    <w:bookmarkStart w:name="z2699" w:id="2696"/>
    <w:p>
      <w:pPr>
        <w:spacing w:after="0"/>
        <w:ind w:left="0"/>
        <w:jc w:val="both"/>
      </w:pPr>
      <w:r>
        <w:rPr>
          <w:rFonts w:ascii="Times New Roman"/>
          <w:b w:val="false"/>
          <w:i w:val="false"/>
          <w:color w:val="000000"/>
          <w:sz w:val="28"/>
        </w:rPr>
        <w:t>
      придание деталям требуемой формы.</w:t>
      </w:r>
    </w:p>
    <w:bookmarkEnd w:id="2696"/>
    <w:bookmarkStart w:name="z2700" w:id="2697"/>
    <w:p>
      <w:pPr>
        <w:spacing w:after="0"/>
        <w:ind w:left="0"/>
        <w:jc w:val="both"/>
      </w:pPr>
      <w:r>
        <w:rPr>
          <w:rFonts w:ascii="Times New Roman"/>
          <w:b w:val="false"/>
          <w:i w:val="false"/>
          <w:color w:val="000000"/>
          <w:sz w:val="28"/>
        </w:rPr>
        <w:t>
      528. Должен знать:</w:t>
      </w:r>
    </w:p>
    <w:bookmarkEnd w:id="2697"/>
    <w:bookmarkStart w:name="z2701" w:id="2698"/>
    <w:p>
      <w:pPr>
        <w:spacing w:after="0"/>
        <w:ind w:left="0"/>
        <w:jc w:val="both"/>
      </w:pPr>
      <w:r>
        <w:rPr>
          <w:rFonts w:ascii="Times New Roman"/>
          <w:b w:val="false"/>
          <w:i w:val="false"/>
          <w:color w:val="000000"/>
          <w:sz w:val="28"/>
        </w:rPr>
        <w:t>
      правила и способы фрезерования обуви, требования, предъявляемые к деталям и полуфабрикатам обуви, поступающим на фрезерование.</w:t>
      </w:r>
    </w:p>
    <w:bookmarkEnd w:id="2698"/>
    <w:bookmarkStart w:name="z2702" w:id="2699"/>
    <w:p>
      <w:pPr>
        <w:spacing w:after="0"/>
        <w:ind w:left="0"/>
        <w:jc w:val="both"/>
      </w:pPr>
      <w:r>
        <w:rPr>
          <w:rFonts w:ascii="Times New Roman"/>
          <w:b w:val="false"/>
          <w:i w:val="false"/>
          <w:color w:val="000000"/>
          <w:sz w:val="28"/>
        </w:rPr>
        <w:t>
      Параграф 2. Фрезеровщик обуви, 3-й разряд</w:t>
      </w:r>
    </w:p>
    <w:bookmarkEnd w:id="2699"/>
    <w:bookmarkStart w:name="z2703" w:id="2700"/>
    <w:p>
      <w:pPr>
        <w:spacing w:after="0"/>
        <w:ind w:left="0"/>
        <w:jc w:val="both"/>
      </w:pPr>
      <w:r>
        <w:rPr>
          <w:rFonts w:ascii="Times New Roman"/>
          <w:b w:val="false"/>
          <w:i w:val="false"/>
          <w:color w:val="000000"/>
          <w:sz w:val="28"/>
        </w:rPr>
        <w:t>
      529. Характеристика работ:</w:t>
      </w:r>
    </w:p>
    <w:bookmarkEnd w:id="2700"/>
    <w:bookmarkStart w:name="z2704" w:id="2701"/>
    <w:p>
      <w:pPr>
        <w:spacing w:after="0"/>
        <w:ind w:left="0"/>
        <w:jc w:val="both"/>
      </w:pPr>
      <w:r>
        <w:rPr>
          <w:rFonts w:ascii="Times New Roman"/>
          <w:b w:val="false"/>
          <w:i w:val="false"/>
          <w:color w:val="000000"/>
          <w:sz w:val="28"/>
        </w:rPr>
        <w:t>
      фрезерование на обслуживаемой машине набоек, стелек, подошв, не прикрепленных к обуви, геленочной и уреза пяточной части подошв рядовой обуви.</w:t>
      </w:r>
    </w:p>
    <w:bookmarkEnd w:id="2701"/>
    <w:bookmarkStart w:name="z2705" w:id="2702"/>
    <w:p>
      <w:pPr>
        <w:spacing w:after="0"/>
        <w:ind w:left="0"/>
        <w:jc w:val="both"/>
      </w:pPr>
      <w:r>
        <w:rPr>
          <w:rFonts w:ascii="Times New Roman"/>
          <w:b w:val="false"/>
          <w:i w:val="false"/>
          <w:color w:val="000000"/>
          <w:sz w:val="28"/>
        </w:rPr>
        <w:t>
      530. Должен знать:</w:t>
      </w:r>
    </w:p>
    <w:bookmarkEnd w:id="2702"/>
    <w:bookmarkStart w:name="z2706" w:id="2703"/>
    <w:p>
      <w:pPr>
        <w:spacing w:after="0"/>
        <w:ind w:left="0"/>
        <w:jc w:val="both"/>
      </w:pPr>
      <w:r>
        <w:rPr>
          <w:rFonts w:ascii="Times New Roman"/>
          <w:b w:val="false"/>
          <w:i w:val="false"/>
          <w:color w:val="000000"/>
          <w:sz w:val="28"/>
        </w:rPr>
        <w:t>
      способы фрезерования деталей обуви, виды и номера применяемых фрез, требования, предъявляемые к фрезерованию обуви, устройство и принцип действия обслуживаемой машины.</w:t>
      </w:r>
    </w:p>
    <w:bookmarkEnd w:id="2703"/>
    <w:bookmarkStart w:name="z2707" w:id="2704"/>
    <w:p>
      <w:pPr>
        <w:spacing w:after="0"/>
        <w:ind w:left="0"/>
        <w:jc w:val="both"/>
      </w:pPr>
      <w:r>
        <w:rPr>
          <w:rFonts w:ascii="Times New Roman"/>
          <w:b w:val="false"/>
          <w:i w:val="false"/>
          <w:color w:val="000000"/>
          <w:sz w:val="28"/>
        </w:rPr>
        <w:t>
      Параграф 3. Фрезеровщик обуви, 4-й разряд</w:t>
      </w:r>
    </w:p>
    <w:bookmarkEnd w:id="2704"/>
    <w:bookmarkStart w:name="z2708" w:id="2705"/>
    <w:p>
      <w:pPr>
        <w:spacing w:after="0"/>
        <w:ind w:left="0"/>
        <w:jc w:val="both"/>
      </w:pPr>
      <w:r>
        <w:rPr>
          <w:rFonts w:ascii="Times New Roman"/>
          <w:b w:val="false"/>
          <w:i w:val="false"/>
          <w:color w:val="000000"/>
          <w:sz w:val="28"/>
        </w:rPr>
        <w:t>
      531. Характеристика работ:</w:t>
      </w:r>
    </w:p>
    <w:bookmarkEnd w:id="2705"/>
    <w:bookmarkStart w:name="z2709" w:id="2706"/>
    <w:p>
      <w:pPr>
        <w:spacing w:after="0"/>
        <w:ind w:left="0"/>
        <w:jc w:val="both"/>
      </w:pPr>
      <w:r>
        <w:rPr>
          <w:rFonts w:ascii="Times New Roman"/>
          <w:b w:val="false"/>
          <w:i w:val="false"/>
          <w:color w:val="000000"/>
          <w:sz w:val="28"/>
        </w:rPr>
        <w:t>
      фрезерование на обслуживаемой машине низкого и среднего каблука, уреза пяточной части формованной подошвы с набойкой, ранта унтов, подошвы с образованием бортика, фрезерование - подправка подошвы в крокульной и геленочной частях модельной обуви.</w:t>
      </w:r>
    </w:p>
    <w:bookmarkEnd w:id="2706"/>
    <w:bookmarkStart w:name="z2710" w:id="2707"/>
    <w:p>
      <w:pPr>
        <w:spacing w:after="0"/>
        <w:ind w:left="0"/>
        <w:jc w:val="both"/>
      </w:pPr>
      <w:r>
        <w:rPr>
          <w:rFonts w:ascii="Times New Roman"/>
          <w:b w:val="false"/>
          <w:i w:val="false"/>
          <w:color w:val="000000"/>
          <w:sz w:val="28"/>
        </w:rPr>
        <w:t>
      532. Должен знать:</w:t>
      </w:r>
    </w:p>
    <w:bookmarkEnd w:id="2707"/>
    <w:bookmarkStart w:name="z2711" w:id="2708"/>
    <w:p>
      <w:pPr>
        <w:spacing w:after="0"/>
        <w:ind w:left="0"/>
        <w:jc w:val="both"/>
      </w:pPr>
      <w:r>
        <w:rPr>
          <w:rFonts w:ascii="Times New Roman"/>
          <w:b w:val="false"/>
          <w:i w:val="false"/>
          <w:color w:val="000000"/>
          <w:sz w:val="28"/>
        </w:rPr>
        <w:t>
      правила фрезерования деталей обуви, способы замены применяемых фрез, требования, предъявляемые к фрезерованию обуви, правила эксплуатации обслуживаемой машины.</w:t>
      </w:r>
    </w:p>
    <w:bookmarkEnd w:id="2708"/>
    <w:bookmarkStart w:name="z2712" w:id="2709"/>
    <w:p>
      <w:pPr>
        <w:spacing w:after="0"/>
        <w:ind w:left="0"/>
        <w:jc w:val="both"/>
      </w:pPr>
      <w:r>
        <w:rPr>
          <w:rFonts w:ascii="Times New Roman"/>
          <w:b w:val="false"/>
          <w:i w:val="false"/>
          <w:color w:val="000000"/>
          <w:sz w:val="28"/>
        </w:rPr>
        <w:t>
      Параграф 4. Фрезеровщик обуви, 5-й разряд</w:t>
      </w:r>
    </w:p>
    <w:bookmarkEnd w:id="2709"/>
    <w:bookmarkStart w:name="z2713" w:id="2710"/>
    <w:p>
      <w:pPr>
        <w:spacing w:after="0"/>
        <w:ind w:left="0"/>
        <w:jc w:val="both"/>
      </w:pPr>
      <w:r>
        <w:rPr>
          <w:rFonts w:ascii="Times New Roman"/>
          <w:b w:val="false"/>
          <w:i w:val="false"/>
          <w:color w:val="000000"/>
          <w:sz w:val="28"/>
        </w:rPr>
        <w:t>
      533. Характеристика работ:</w:t>
      </w:r>
    </w:p>
    <w:bookmarkEnd w:id="2710"/>
    <w:bookmarkStart w:name="z2714" w:id="2711"/>
    <w:p>
      <w:pPr>
        <w:spacing w:after="0"/>
        <w:ind w:left="0"/>
        <w:jc w:val="both"/>
      </w:pPr>
      <w:r>
        <w:rPr>
          <w:rFonts w:ascii="Times New Roman"/>
          <w:b w:val="false"/>
          <w:i w:val="false"/>
          <w:color w:val="000000"/>
          <w:sz w:val="28"/>
        </w:rPr>
        <w:t>
      фрезерование - подправка подошв по всему периметру, фрезерование на обслуживаемой машине уреза подошв легкой обуви и чувяк,</w:t>
      </w:r>
    </w:p>
    <w:bookmarkEnd w:id="2711"/>
    <w:bookmarkStart w:name="z2715" w:id="2712"/>
    <w:p>
      <w:pPr>
        <w:spacing w:after="0"/>
        <w:ind w:left="0"/>
        <w:jc w:val="both"/>
      </w:pPr>
      <w:r>
        <w:rPr>
          <w:rFonts w:ascii="Times New Roman"/>
          <w:b w:val="false"/>
          <w:i w:val="false"/>
          <w:color w:val="000000"/>
          <w:sz w:val="28"/>
        </w:rPr>
        <w:t>
      регулирование работы обслуживаемой машины.</w:t>
      </w:r>
    </w:p>
    <w:bookmarkEnd w:id="2712"/>
    <w:bookmarkStart w:name="z2716" w:id="2713"/>
    <w:p>
      <w:pPr>
        <w:spacing w:after="0"/>
        <w:ind w:left="0"/>
        <w:jc w:val="both"/>
      </w:pPr>
      <w:r>
        <w:rPr>
          <w:rFonts w:ascii="Times New Roman"/>
          <w:b w:val="false"/>
          <w:i w:val="false"/>
          <w:color w:val="000000"/>
          <w:sz w:val="28"/>
        </w:rPr>
        <w:t>
      534. Должен знать:</w:t>
      </w:r>
    </w:p>
    <w:bookmarkEnd w:id="2713"/>
    <w:bookmarkStart w:name="z2717" w:id="2714"/>
    <w:p>
      <w:pPr>
        <w:spacing w:after="0"/>
        <w:ind w:left="0"/>
        <w:jc w:val="both"/>
      </w:pPr>
      <w:r>
        <w:rPr>
          <w:rFonts w:ascii="Times New Roman"/>
          <w:b w:val="false"/>
          <w:i w:val="false"/>
          <w:color w:val="000000"/>
          <w:sz w:val="28"/>
        </w:rPr>
        <w:t>
      правила фрезерования обуви, методы регулирования обслуживаемой машины.</w:t>
      </w:r>
    </w:p>
    <w:bookmarkEnd w:id="2714"/>
    <w:bookmarkStart w:name="z2718" w:id="2715"/>
    <w:p>
      <w:pPr>
        <w:spacing w:after="0"/>
        <w:ind w:left="0"/>
        <w:jc w:val="both"/>
      </w:pPr>
      <w:r>
        <w:rPr>
          <w:rFonts w:ascii="Times New Roman"/>
          <w:b w:val="false"/>
          <w:i w:val="false"/>
          <w:color w:val="000000"/>
          <w:sz w:val="28"/>
        </w:rPr>
        <w:t>
      Параграф 5. Фрезеровщик обуви, 6-й разряд</w:t>
      </w:r>
    </w:p>
    <w:bookmarkEnd w:id="2715"/>
    <w:bookmarkStart w:name="z2719" w:id="2716"/>
    <w:p>
      <w:pPr>
        <w:spacing w:after="0"/>
        <w:ind w:left="0"/>
        <w:jc w:val="both"/>
      </w:pPr>
      <w:r>
        <w:rPr>
          <w:rFonts w:ascii="Times New Roman"/>
          <w:b w:val="false"/>
          <w:i w:val="false"/>
          <w:color w:val="000000"/>
          <w:sz w:val="28"/>
        </w:rPr>
        <w:t>
      535. Характеристика работ:</w:t>
      </w:r>
    </w:p>
    <w:bookmarkEnd w:id="2716"/>
    <w:bookmarkStart w:name="z2720" w:id="2717"/>
    <w:p>
      <w:pPr>
        <w:spacing w:after="0"/>
        <w:ind w:left="0"/>
        <w:jc w:val="both"/>
      </w:pPr>
      <w:r>
        <w:rPr>
          <w:rFonts w:ascii="Times New Roman"/>
          <w:b w:val="false"/>
          <w:i w:val="false"/>
          <w:color w:val="000000"/>
          <w:sz w:val="28"/>
        </w:rPr>
        <w:t>
      фрезерование на обслуживаемой машине уреза резиновых подошв, подошв из заменителей натуральной кожи всех видов обуви, кроме легкой обуви и чувяк,</w:t>
      </w:r>
    </w:p>
    <w:bookmarkEnd w:id="2717"/>
    <w:bookmarkStart w:name="z2721" w:id="2718"/>
    <w:p>
      <w:pPr>
        <w:spacing w:after="0"/>
        <w:ind w:left="0"/>
        <w:jc w:val="both"/>
      </w:pPr>
      <w:r>
        <w:rPr>
          <w:rFonts w:ascii="Times New Roman"/>
          <w:b w:val="false"/>
          <w:i w:val="false"/>
          <w:color w:val="000000"/>
          <w:sz w:val="28"/>
        </w:rPr>
        <w:t>
      фрезерование уреза пяточной части резиновых подошв с набойкой,</w:t>
      </w:r>
    </w:p>
    <w:bookmarkEnd w:id="2718"/>
    <w:bookmarkStart w:name="z2722" w:id="2719"/>
    <w:p>
      <w:pPr>
        <w:spacing w:after="0"/>
        <w:ind w:left="0"/>
        <w:jc w:val="both"/>
      </w:pPr>
      <w:r>
        <w:rPr>
          <w:rFonts w:ascii="Times New Roman"/>
          <w:b w:val="false"/>
          <w:i w:val="false"/>
          <w:color w:val="000000"/>
          <w:sz w:val="28"/>
        </w:rPr>
        <w:t>
      регулирование и наладка машины.</w:t>
      </w:r>
    </w:p>
    <w:bookmarkEnd w:id="2719"/>
    <w:bookmarkStart w:name="z2723" w:id="2720"/>
    <w:p>
      <w:pPr>
        <w:spacing w:after="0"/>
        <w:ind w:left="0"/>
        <w:jc w:val="both"/>
      </w:pPr>
      <w:r>
        <w:rPr>
          <w:rFonts w:ascii="Times New Roman"/>
          <w:b w:val="false"/>
          <w:i w:val="false"/>
          <w:color w:val="000000"/>
          <w:sz w:val="28"/>
        </w:rPr>
        <w:t>
      536. Должен знать:</w:t>
      </w:r>
    </w:p>
    <w:bookmarkEnd w:id="2720"/>
    <w:bookmarkStart w:name="z2724" w:id="2721"/>
    <w:p>
      <w:pPr>
        <w:spacing w:after="0"/>
        <w:ind w:left="0"/>
        <w:jc w:val="both"/>
      </w:pPr>
      <w:r>
        <w:rPr>
          <w:rFonts w:ascii="Times New Roman"/>
          <w:b w:val="false"/>
          <w:i w:val="false"/>
          <w:color w:val="000000"/>
          <w:sz w:val="28"/>
        </w:rPr>
        <w:t>
      правила фрезерования обуви, требования, предъявлямые к качеству готовой обуви, правила регулирования и наладки обслуживаемой машины.</w:t>
      </w:r>
    </w:p>
    <w:bookmarkEnd w:id="2721"/>
    <w:bookmarkStart w:name="z2725" w:id="2722"/>
    <w:p>
      <w:pPr>
        <w:spacing w:after="0"/>
        <w:ind w:left="0"/>
        <w:jc w:val="both"/>
      </w:pPr>
      <w:r>
        <w:rPr>
          <w:rFonts w:ascii="Times New Roman"/>
          <w:b w:val="false"/>
          <w:i w:val="false"/>
          <w:color w:val="000000"/>
          <w:sz w:val="28"/>
        </w:rPr>
        <w:t>
      Параграф 6. Фрезеровщик обуви, 7-й разряд</w:t>
      </w:r>
    </w:p>
    <w:bookmarkEnd w:id="2722"/>
    <w:bookmarkStart w:name="z2726" w:id="2723"/>
    <w:p>
      <w:pPr>
        <w:spacing w:after="0"/>
        <w:ind w:left="0"/>
        <w:jc w:val="both"/>
      </w:pPr>
      <w:r>
        <w:rPr>
          <w:rFonts w:ascii="Times New Roman"/>
          <w:b w:val="false"/>
          <w:i w:val="false"/>
          <w:color w:val="000000"/>
          <w:sz w:val="28"/>
        </w:rPr>
        <w:t>
      537. Характеристика работ:</w:t>
      </w:r>
    </w:p>
    <w:bookmarkEnd w:id="2723"/>
    <w:bookmarkStart w:name="z2727" w:id="2724"/>
    <w:p>
      <w:pPr>
        <w:spacing w:after="0"/>
        <w:ind w:left="0"/>
        <w:jc w:val="both"/>
      </w:pPr>
      <w:r>
        <w:rPr>
          <w:rFonts w:ascii="Times New Roman"/>
          <w:b w:val="false"/>
          <w:i w:val="false"/>
          <w:color w:val="000000"/>
          <w:sz w:val="28"/>
        </w:rPr>
        <w:t>
      фрезерование на обслуживаемой машине уреза кожаных подошв всех видов обуви, уреза подошв с кожаной подошвой рантоклеевого метода крепления, уреза пяточной части кожаных подошв, кожаных подложек с каблуком,</w:t>
      </w:r>
    </w:p>
    <w:bookmarkEnd w:id="2724"/>
    <w:bookmarkStart w:name="z2728" w:id="2725"/>
    <w:p>
      <w:pPr>
        <w:spacing w:after="0"/>
        <w:ind w:left="0"/>
        <w:jc w:val="both"/>
      </w:pPr>
      <w:r>
        <w:rPr>
          <w:rFonts w:ascii="Times New Roman"/>
          <w:b w:val="false"/>
          <w:i w:val="false"/>
          <w:color w:val="000000"/>
          <w:sz w:val="28"/>
        </w:rPr>
        <w:t>
      регулирование и наладка машины.</w:t>
      </w:r>
    </w:p>
    <w:bookmarkEnd w:id="2725"/>
    <w:bookmarkStart w:name="z2729" w:id="2726"/>
    <w:p>
      <w:pPr>
        <w:spacing w:after="0"/>
        <w:ind w:left="0"/>
        <w:jc w:val="both"/>
      </w:pPr>
      <w:r>
        <w:rPr>
          <w:rFonts w:ascii="Times New Roman"/>
          <w:b w:val="false"/>
          <w:i w:val="false"/>
          <w:color w:val="000000"/>
          <w:sz w:val="28"/>
        </w:rPr>
        <w:t>
      538. Должен знать:</w:t>
      </w:r>
    </w:p>
    <w:bookmarkEnd w:id="2726"/>
    <w:bookmarkStart w:name="z2730" w:id="2727"/>
    <w:p>
      <w:pPr>
        <w:spacing w:after="0"/>
        <w:ind w:left="0"/>
        <w:jc w:val="both"/>
      </w:pPr>
      <w:r>
        <w:rPr>
          <w:rFonts w:ascii="Times New Roman"/>
          <w:b w:val="false"/>
          <w:i w:val="false"/>
          <w:color w:val="000000"/>
          <w:sz w:val="28"/>
        </w:rPr>
        <w:t>
      правила фрезерования обуви, требования, предъявлямые к качеству готовой обуви, правила регулирования и наладки обслуживаемой машины.</w:t>
      </w:r>
    </w:p>
    <w:bookmarkEnd w:id="2727"/>
    <w:bookmarkStart w:name="z2731" w:id="2728"/>
    <w:p>
      <w:pPr>
        <w:spacing w:after="0"/>
        <w:ind w:left="0"/>
        <w:jc w:val="left"/>
      </w:pPr>
      <w:r>
        <w:rPr>
          <w:rFonts w:ascii="Times New Roman"/>
          <w:b/>
          <w:i w:val="false"/>
          <w:color w:val="000000"/>
        </w:rPr>
        <w:t xml:space="preserve"> Раздел 5. Меховое производство</w:t>
      </w:r>
    </w:p>
    <w:bookmarkEnd w:id="2728"/>
    <w:bookmarkStart w:name="z2732" w:id="2729"/>
    <w:p>
      <w:pPr>
        <w:spacing w:after="0"/>
        <w:ind w:left="0"/>
        <w:jc w:val="both"/>
      </w:pPr>
      <w:r>
        <w:rPr>
          <w:rFonts w:ascii="Times New Roman"/>
          <w:b w:val="false"/>
          <w:i w:val="false"/>
          <w:color w:val="000000"/>
          <w:sz w:val="28"/>
        </w:rPr>
        <w:t>
      85. Аппаратчик водно-химической обработки</w:t>
      </w:r>
    </w:p>
    <w:bookmarkEnd w:id="2729"/>
    <w:bookmarkStart w:name="z2733" w:id="2730"/>
    <w:p>
      <w:pPr>
        <w:spacing w:after="0"/>
        <w:ind w:left="0"/>
        <w:jc w:val="both"/>
      </w:pPr>
      <w:r>
        <w:rPr>
          <w:rFonts w:ascii="Times New Roman"/>
          <w:b w:val="false"/>
          <w:i w:val="false"/>
          <w:color w:val="000000"/>
          <w:sz w:val="28"/>
        </w:rPr>
        <w:t>
      Параграф 1. Аппаратчик водно-химической обработки, 4-й разряд</w:t>
      </w:r>
    </w:p>
    <w:bookmarkEnd w:id="2730"/>
    <w:bookmarkStart w:name="z2734" w:id="2731"/>
    <w:p>
      <w:pPr>
        <w:spacing w:after="0"/>
        <w:ind w:left="0"/>
        <w:jc w:val="both"/>
      </w:pPr>
      <w:r>
        <w:rPr>
          <w:rFonts w:ascii="Times New Roman"/>
          <w:b w:val="false"/>
          <w:i w:val="false"/>
          <w:color w:val="000000"/>
          <w:sz w:val="28"/>
        </w:rPr>
        <w:t>
      539. Характеристика работ:</w:t>
      </w:r>
    </w:p>
    <w:bookmarkEnd w:id="2731"/>
    <w:bookmarkStart w:name="z2735" w:id="2732"/>
    <w:p>
      <w:pPr>
        <w:spacing w:after="0"/>
        <w:ind w:left="0"/>
        <w:jc w:val="both"/>
      </w:pPr>
      <w:r>
        <w:rPr>
          <w:rFonts w:ascii="Times New Roman"/>
          <w:b w:val="false"/>
          <w:i w:val="false"/>
          <w:color w:val="000000"/>
          <w:sz w:val="28"/>
        </w:rPr>
        <w:t>
      отмока - обводнение шкурок в чанах, баркасах, барабанах в соответствии с технологией,</w:t>
      </w:r>
    </w:p>
    <w:bookmarkEnd w:id="2732"/>
    <w:bookmarkStart w:name="z2736" w:id="2733"/>
    <w:p>
      <w:pPr>
        <w:spacing w:after="0"/>
        <w:ind w:left="0"/>
        <w:jc w:val="both"/>
      </w:pPr>
      <w:r>
        <w:rPr>
          <w:rFonts w:ascii="Times New Roman"/>
          <w:b w:val="false"/>
          <w:i w:val="false"/>
          <w:color w:val="000000"/>
          <w:sz w:val="28"/>
        </w:rPr>
        <w:t xml:space="preserve">
      транспортирование шкурок, растворов, химикатов, материалов, </w:t>
      </w:r>
    </w:p>
    <w:bookmarkEnd w:id="2733"/>
    <w:bookmarkStart w:name="z2737" w:id="2734"/>
    <w:p>
      <w:pPr>
        <w:spacing w:after="0"/>
        <w:ind w:left="0"/>
        <w:jc w:val="both"/>
      </w:pPr>
      <w:r>
        <w:rPr>
          <w:rFonts w:ascii="Times New Roman"/>
          <w:b w:val="false"/>
          <w:i w:val="false"/>
          <w:color w:val="000000"/>
          <w:sz w:val="28"/>
        </w:rPr>
        <w:t>
      проверка исправности и готовности обслуживаемого оборудования к выполнению водно-химической обработки,</w:t>
      </w:r>
    </w:p>
    <w:bookmarkEnd w:id="2734"/>
    <w:bookmarkStart w:name="z2738" w:id="2735"/>
    <w:p>
      <w:pPr>
        <w:spacing w:after="0"/>
        <w:ind w:left="0"/>
        <w:jc w:val="both"/>
      </w:pPr>
      <w:r>
        <w:rPr>
          <w:rFonts w:ascii="Times New Roman"/>
          <w:b w:val="false"/>
          <w:i w:val="false"/>
          <w:color w:val="000000"/>
          <w:sz w:val="28"/>
        </w:rPr>
        <w:t>
      составление, дозирование, заливка в обслуживаемые аппараты, подогрев, подкрепление рабочего раствора,</w:t>
      </w:r>
    </w:p>
    <w:bookmarkEnd w:id="2735"/>
    <w:bookmarkStart w:name="z2739" w:id="2736"/>
    <w:p>
      <w:pPr>
        <w:spacing w:after="0"/>
        <w:ind w:left="0"/>
        <w:jc w:val="both"/>
      </w:pPr>
      <w:r>
        <w:rPr>
          <w:rFonts w:ascii="Times New Roman"/>
          <w:b w:val="false"/>
          <w:i w:val="false"/>
          <w:color w:val="000000"/>
          <w:sz w:val="28"/>
        </w:rPr>
        <w:t>
      регулирование температурного режима и скорости движения шкурок в рабочем растворе,</w:t>
      </w:r>
    </w:p>
    <w:bookmarkEnd w:id="2736"/>
    <w:bookmarkStart w:name="z2740" w:id="2737"/>
    <w:p>
      <w:pPr>
        <w:spacing w:after="0"/>
        <w:ind w:left="0"/>
        <w:jc w:val="both"/>
      </w:pPr>
      <w:r>
        <w:rPr>
          <w:rFonts w:ascii="Times New Roman"/>
          <w:b w:val="false"/>
          <w:i w:val="false"/>
          <w:color w:val="000000"/>
          <w:sz w:val="28"/>
        </w:rPr>
        <w:t>
      соблюдение технологического режима водно-химической обработки в соответствии с техническими требованиями,</w:t>
      </w:r>
    </w:p>
    <w:bookmarkEnd w:id="2737"/>
    <w:bookmarkStart w:name="z2741" w:id="2738"/>
    <w:p>
      <w:pPr>
        <w:spacing w:after="0"/>
        <w:ind w:left="0"/>
        <w:jc w:val="both"/>
      </w:pPr>
      <w:r>
        <w:rPr>
          <w:rFonts w:ascii="Times New Roman"/>
          <w:b w:val="false"/>
          <w:i w:val="false"/>
          <w:color w:val="000000"/>
          <w:sz w:val="28"/>
        </w:rPr>
        <w:t>
      определение времени окончания отмоки шкурок, слив рабочего раствора и выгрузка шкурок из обслуживаемых аппаратов.</w:t>
      </w:r>
    </w:p>
    <w:bookmarkEnd w:id="2738"/>
    <w:bookmarkStart w:name="z2742" w:id="2739"/>
    <w:p>
      <w:pPr>
        <w:spacing w:after="0"/>
        <w:ind w:left="0"/>
        <w:jc w:val="both"/>
      </w:pPr>
      <w:r>
        <w:rPr>
          <w:rFonts w:ascii="Times New Roman"/>
          <w:b w:val="false"/>
          <w:i w:val="false"/>
          <w:color w:val="000000"/>
          <w:sz w:val="28"/>
        </w:rPr>
        <w:t>
      540. Должен знать:</w:t>
      </w:r>
    </w:p>
    <w:bookmarkEnd w:id="2739"/>
    <w:bookmarkStart w:name="z2743" w:id="2740"/>
    <w:p>
      <w:pPr>
        <w:spacing w:after="0"/>
        <w:ind w:left="0"/>
        <w:jc w:val="both"/>
      </w:pPr>
      <w:r>
        <w:rPr>
          <w:rFonts w:ascii="Times New Roman"/>
          <w:b w:val="false"/>
          <w:i w:val="false"/>
          <w:color w:val="000000"/>
          <w:sz w:val="28"/>
        </w:rPr>
        <w:t>
      устройство и правила технической эксплуатации, смазки и чистки обслуживаемого оборудования, виды пушно-мехового сырья, технологию водно-химической обработки, свойства и структуру кожевой ткани и волосяного покрова шкурок, способы консервирования пушно-мехового сырья, требования, предъявляемые к качеству обводнения шкурок, состав, концентрацию химикатов и рабочего раствора, нормы загрузки пушно-мехового сырья и заливки рабочего раствора в обслуживаемые аппараты, продолжительность цикла водно-химической обработки пушно-мехового сырья, температурный режим и способы регулирования.</w:t>
      </w:r>
    </w:p>
    <w:bookmarkEnd w:id="2740"/>
    <w:bookmarkStart w:name="z2744" w:id="2741"/>
    <w:p>
      <w:pPr>
        <w:spacing w:after="0"/>
        <w:ind w:left="0"/>
        <w:jc w:val="both"/>
      </w:pPr>
      <w:r>
        <w:rPr>
          <w:rFonts w:ascii="Times New Roman"/>
          <w:b w:val="false"/>
          <w:i w:val="false"/>
          <w:color w:val="000000"/>
          <w:sz w:val="28"/>
        </w:rPr>
        <w:t>
      86. Аппаратчик дубления</w:t>
      </w:r>
    </w:p>
    <w:bookmarkEnd w:id="2741"/>
    <w:bookmarkStart w:name="z2745" w:id="2742"/>
    <w:p>
      <w:pPr>
        <w:spacing w:after="0"/>
        <w:ind w:left="0"/>
        <w:jc w:val="both"/>
      </w:pPr>
      <w:r>
        <w:rPr>
          <w:rFonts w:ascii="Times New Roman"/>
          <w:b w:val="false"/>
          <w:i w:val="false"/>
          <w:color w:val="000000"/>
          <w:sz w:val="28"/>
        </w:rPr>
        <w:t>
      Параграф 1. Аппаратчик дубления, 4-й разряд</w:t>
      </w:r>
    </w:p>
    <w:bookmarkEnd w:id="2742"/>
    <w:bookmarkStart w:name="z2746" w:id="2743"/>
    <w:p>
      <w:pPr>
        <w:spacing w:after="0"/>
        <w:ind w:left="0"/>
        <w:jc w:val="both"/>
      </w:pPr>
      <w:r>
        <w:rPr>
          <w:rFonts w:ascii="Times New Roman"/>
          <w:b w:val="false"/>
          <w:i w:val="false"/>
          <w:color w:val="000000"/>
          <w:sz w:val="28"/>
        </w:rPr>
        <w:t>
      541. Характеристика работ:</w:t>
      </w:r>
    </w:p>
    <w:bookmarkEnd w:id="2743"/>
    <w:bookmarkStart w:name="z2747" w:id="2744"/>
    <w:p>
      <w:pPr>
        <w:spacing w:after="0"/>
        <w:ind w:left="0"/>
        <w:jc w:val="both"/>
      </w:pPr>
      <w:r>
        <w:rPr>
          <w:rFonts w:ascii="Times New Roman"/>
          <w:b w:val="false"/>
          <w:i w:val="false"/>
          <w:color w:val="000000"/>
          <w:sz w:val="28"/>
        </w:rPr>
        <w:t>
      ведение технологических процессов: пикелевания, дубления, нейтрализации, промывки меховых шкурок в соответствии с технологией в обслуживаемых аппаратах под руководством аппаратчика дубления более высокой квалификации,</w:t>
      </w:r>
    </w:p>
    <w:bookmarkEnd w:id="2744"/>
    <w:bookmarkStart w:name="z2748" w:id="2745"/>
    <w:p>
      <w:pPr>
        <w:spacing w:after="0"/>
        <w:ind w:left="0"/>
        <w:jc w:val="both"/>
      </w:pPr>
      <w:r>
        <w:rPr>
          <w:rFonts w:ascii="Times New Roman"/>
          <w:b w:val="false"/>
          <w:i w:val="false"/>
          <w:color w:val="000000"/>
          <w:sz w:val="28"/>
        </w:rPr>
        <w:t>
      ручная или механизированная загрузка меховых шкурок в аппараты и их выгрузка,</w:t>
      </w:r>
    </w:p>
    <w:bookmarkEnd w:id="2745"/>
    <w:bookmarkStart w:name="z2749" w:id="2746"/>
    <w:p>
      <w:pPr>
        <w:spacing w:after="0"/>
        <w:ind w:left="0"/>
        <w:jc w:val="both"/>
      </w:pPr>
      <w:r>
        <w:rPr>
          <w:rFonts w:ascii="Times New Roman"/>
          <w:b w:val="false"/>
          <w:i w:val="false"/>
          <w:color w:val="000000"/>
          <w:sz w:val="28"/>
        </w:rPr>
        <w:t>
      подготовка оборудования для заливки раствора,</w:t>
      </w:r>
    </w:p>
    <w:bookmarkEnd w:id="2746"/>
    <w:bookmarkStart w:name="z2750" w:id="2747"/>
    <w:p>
      <w:pPr>
        <w:spacing w:after="0"/>
        <w:ind w:left="0"/>
        <w:jc w:val="both"/>
      </w:pPr>
      <w:r>
        <w:rPr>
          <w:rFonts w:ascii="Times New Roman"/>
          <w:b w:val="false"/>
          <w:i w:val="false"/>
          <w:color w:val="000000"/>
          <w:sz w:val="28"/>
        </w:rPr>
        <w:t>
      спуск отработанного раствора из аппарата,</w:t>
      </w:r>
    </w:p>
    <w:bookmarkEnd w:id="2747"/>
    <w:bookmarkStart w:name="z2751" w:id="2748"/>
    <w:p>
      <w:pPr>
        <w:spacing w:after="0"/>
        <w:ind w:left="0"/>
        <w:jc w:val="both"/>
      </w:pPr>
      <w:r>
        <w:rPr>
          <w:rFonts w:ascii="Times New Roman"/>
          <w:b w:val="false"/>
          <w:i w:val="false"/>
          <w:color w:val="000000"/>
          <w:sz w:val="28"/>
        </w:rPr>
        <w:t>
      наблюдение за технологическим процессом дубления.</w:t>
      </w:r>
    </w:p>
    <w:bookmarkEnd w:id="2748"/>
    <w:bookmarkStart w:name="z2752" w:id="2749"/>
    <w:p>
      <w:pPr>
        <w:spacing w:after="0"/>
        <w:ind w:left="0"/>
        <w:jc w:val="both"/>
      </w:pPr>
      <w:r>
        <w:rPr>
          <w:rFonts w:ascii="Times New Roman"/>
          <w:b w:val="false"/>
          <w:i w:val="false"/>
          <w:color w:val="000000"/>
          <w:sz w:val="28"/>
        </w:rPr>
        <w:t>
      542. Должен знать:</w:t>
      </w:r>
    </w:p>
    <w:bookmarkEnd w:id="2749"/>
    <w:bookmarkStart w:name="z2753" w:id="2750"/>
    <w:p>
      <w:pPr>
        <w:spacing w:after="0"/>
        <w:ind w:left="0"/>
        <w:jc w:val="both"/>
      </w:pPr>
      <w:r>
        <w:rPr>
          <w:rFonts w:ascii="Times New Roman"/>
          <w:b w:val="false"/>
          <w:i w:val="false"/>
          <w:color w:val="000000"/>
          <w:sz w:val="28"/>
        </w:rPr>
        <w:t>
      правила ведения технологических процессов пикелевания, дубления, нейтрализации, промывки меховых шкурок, виды мехового сырья, свойства применяемых химических материалов и их взаимодействие, принцип действия обслуживаемых аппаратов, контрольно-измерительных приборов, подъемно-транспортных устройств и правила их применения.</w:t>
      </w:r>
    </w:p>
    <w:bookmarkEnd w:id="2750"/>
    <w:bookmarkStart w:name="z2754" w:id="2751"/>
    <w:p>
      <w:pPr>
        <w:spacing w:after="0"/>
        <w:ind w:left="0"/>
        <w:jc w:val="both"/>
      </w:pPr>
      <w:r>
        <w:rPr>
          <w:rFonts w:ascii="Times New Roman"/>
          <w:b w:val="false"/>
          <w:i w:val="false"/>
          <w:color w:val="000000"/>
          <w:sz w:val="28"/>
        </w:rPr>
        <w:t>
      Параграф 2. Аппаратчик дубления, 5-й разряд</w:t>
      </w:r>
    </w:p>
    <w:bookmarkEnd w:id="2751"/>
    <w:bookmarkStart w:name="z2755" w:id="2752"/>
    <w:p>
      <w:pPr>
        <w:spacing w:after="0"/>
        <w:ind w:left="0"/>
        <w:jc w:val="both"/>
      </w:pPr>
      <w:r>
        <w:rPr>
          <w:rFonts w:ascii="Times New Roman"/>
          <w:b w:val="false"/>
          <w:i w:val="false"/>
          <w:color w:val="000000"/>
          <w:sz w:val="28"/>
        </w:rPr>
        <w:t>
      543. Характеристика работ:</w:t>
      </w:r>
    </w:p>
    <w:bookmarkEnd w:id="2752"/>
    <w:bookmarkStart w:name="z2756" w:id="2753"/>
    <w:p>
      <w:pPr>
        <w:spacing w:after="0"/>
        <w:ind w:left="0"/>
        <w:jc w:val="both"/>
      </w:pPr>
      <w:r>
        <w:rPr>
          <w:rFonts w:ascii="Times New Roman"/>
          <w:b w:val="false"/>
          <w:i w:val="false"/>
          <w:color w:val="000000"/>
          <w:sz w:val="28"/>
        </w:rPr>
        <w:t>
      ведение технологических процессов пикелевания, дубления, нейтрализации, промывки, дубления-жирования, пикелевания-жирования меховых шкурок в соответствии с технологией в обслуживаемых аппаратах,</w:t>
      </w:r>
    </w:p>
    <w:bookmarkEnd w:id="2753"/>
    <w:bookmarkStart w:name="z2757" w:id="2754"/>
    <w:p>
      <w:pPr>
        <w:spacing w:after="0"/>
        <w:ind w:left="0"/>
        <w:jc w:val="both"/>
      </w:pPr>
      <w:r>
        <w:rPr>
          <w:rFonts w:ascii="Times New Roman"/>
          <w:b w:val="false"/>
          <w:i w:val="false"/>
          <w:color w:val="000000"/>
          <w:sz w:val="28"/>
        </w:rPr>
        <w:t>
      проверка готовности аппаратов, химических растворов для проведения операции дубления,</w:t>
      </w:r>
    </w:p>
    <w:bookmarkEnd w:id="2754"/>
    <w:bookmarkStart w:name="z2758" w:id="2755"/>
    <w:p>
      <w:pPr>
        <w:spacing w:after="0"/>
        <w:ind w:left="0"/>
        <w:jc w:val="both"/>
      </w:pPr>
      <w:r>
        <w:rPr>
          <w:rFonts w:ascii="Times New Roman"/>
          <w:b w:val="false"/>
          <w:i w:val="false"/>
          <w:color w:val="000000"/>
          <w:sz w:val="28"/>
        </w:rPr>
        <w:t>
      составление химических растворов, дозировка химических материалов, подогрев, подкрепление растворов,</w:t>
      </w:r>
    </w:p>
    <w:bookmarkEnd w:id="2755"/>
    <w:bookmarkStart w:name="z2759" w:id="2756"/>
    <w:p>
      <w:pPr>
        <w:spacing w:after="0"/>
        <w:ind w:left="0"/>
        <w:jc w:val="both"/>
      </w:pPr>
      <w:r>
        <w:rPr>
          <w:rFonts w:ascii="Times New Roman"/>
          <w:b w:val="false"/>
          <w:i w:val="false"/>
          <w:color w:val="000000"/>
          <w:sz w:val="28"/>
        </w:rPr>
        <w:t>
      ручная или механизированная загрузка шкурок в аппарат,</w:t>
      </w:r>
    </w:p>
    <w:bookmarkEnd w:id="2756"/>
    <w:bookmarkStart w:name="z2760" w:id="2757"/>
    <w:p>
      <w:pPr>
        <w:spacing w:after="0"/>
        <w:ind w:left="0"/>
        <w:jc w:val="both"/>
      </w:pPr>
      <w:r>
        <w:rPr>
          <w:rFonts w:ascii="Times New Roman"/>
          <w:b w:val="false"/>
          <w:i w:val="false"/>
          <w:color w:val="000000"/>
          <w:sz w:val="28"/>
        </w:rPr>
        <w:t>
      контроль за температурным режимом, корректировка рабочего раствора на основе анализов и расчетов,</w:t>
      </w:r>
    </w:p>
    <w:bookmarkEnd w:id="2757"/>
    <w:bookmarkStart w:name="z2761" w:id="2758"/>
    <w:p>
      <w:pPr>
        <w:spacing w:after="0"/>
        <w:ind w:left="0"/>
        <w:jc w:val="both"/>
      </w:pPr>
      <w:r>
        <w:rPr>
          <w:rFonts w:ascii="Times New Roman"/>
          <w:b w:val="false"/>
          <w:i w:val="false"/>
          <w:color w:val="000000"/>
          <w:sz w:val="28"/>
        </w:rPr>
        <w:t>
      отбор проб рабочего раствора, полуфабрикатов и определение степени готовности шкурок,</w:t>
      </w:r>
    </w:p>
    <w:bookmarkEnd w:id="2758"/>
    <w:bookmarkStart w:name="z2762" w:id="2759"/>
    <w:p>
      <w:pPr>
        <w:spacing w:after="0"/>
        <w:ind w:left="0"/>
        <w:jc w:val="both"/>
      </w:pPr>
      <w:r>
        <w:rPr>
          <w:rFonts w:ascii="Times New Roman"/>
          <w:b w:val="false"/>
          <w:i w:val="false"/>
          <w:color w:val="000000"/>
          <w:sz w:val="28"/>
        </w:rPr>
        <w:t>
      выгрузка шкурок из аппарата.</w:t>
      </w:r>
    </w:p>
    <w:bookmarkEnd w:id="2759"/>
    <w:bookmarkStart w:name="z2763" w:id="2760"/>
    <w:p>
      <w:pPr>
        <w:spacing w:after="0"/>
        <w:ind w:left="0"/>
        <w:jc w:val="both"/>
      </w:pPr>
      <w:r>
        <w:rPr>
          <w:rFonts w:ascii="Times New Roman"/>
          <w:b w:val="false"/>
          <w:i w:val="false"/>
          <w:color w:val="000000"/>
          <w:sz w:val="28"/>
        </w:rPr>
        <w:t>
      544. Должен знать:</w:t>
      </w:r>
    </w:p>
    <w:bookmarkEnd w:id="2760"/>
    <w:bookmarkStart w:name="z2764" w:id="2761"/>
    <w:p>
      <w:pPr>
        <w:spacing w:after="0"/>
        <w:ind w:left="0"/>
        <w:jc w:val="both"/>
      </w:pPr>
      <w:r>
        <w:rPr>
          <w:rFonts w:ascii="Times New Roman"/>
          <w:b w:val="false"/>
          <w:i w:val="false"/>
          <w:color w:val="000000"/>
          <w:sz w:val="28"/>
        </w:rPr>
        <w:t>
      правила ведения технологических процессов: пикелевания, дубления, нейтрализации, промывки, дубления-жирования, пикелевания-жирования, виды мехового сырья, методы анализов, методы отбора проб для проведения анализов, нормы расхода химических материалов, возможные дефекты обработки меховых шкурок, правила эксплуатации и регулирования обслуживаемых аппаратов, контрольно-измерительных приборов, трубопроводов.</w:t>
      </w:r>
    </w:p>
    <w:bookmarkEnd w:id="2761"/>
    <w:bookmarkStart w:name="z2765" w:id="2762"/>
    <w:p>
      <w:pPr>
        <w:spacing w:after="0"/>
        <w:ind w:left="0"/>
        <w:jc w:val="both"/>
      </w:pPr>
      <w:r>
        <w:rPr>
          <w:rFonts w:ascii="Times New Roman"/>
          <w:b w:val="false"/>
          <w:i w:val="false"/>
          <w:color w:val="000000"/>
          <w:sz w:val="28"/>
        </w:rPr>
        <w:t>
      87. Аппаратчик откатки</w:t>
      </w:r>
    </w:p>
    <w:bookmarkEnd w:id="2762"/>
    <w:bookmarkStart w:name="z2766" w:id="2763"/>
    <w:p>
      <w:pPr>
        <w:spacing w:after="0"/>
        <w:ind w:left="0"/>
        <w:jc w:val="both"/>
      </w:pPr>
      <w:r>
        <w:rPr>
          <w:rFonts w:ascii="Times New Roman"/>
          <w:b w:val="false"/>
          <w:i w:val="false"/>
          <w:color w:val="000000"/>
          <w:sz w:val="28"/>
        </w:rPr>
        <w:t>
      Параграф 1. Аппаратчик откатки, 3-й разряд</w:t>
      </w:r>
    </w:p>
    <w:bookmarkEnd w:id="2763"/>
    <w:bookmarkStart w:name="z2767" w:id="2764"/>
    <w:p>
      <w:pPr>
        <w:spacing w:after="0"/>
        <w:ind w:left="0"/>
        <w:jc w:val="both"/>
      </w:pPr>
      <w:r>
        <w:rPr>
          <w:rFonts w:ascii="Times New Roman"/>
          <w:b w:val="false"/>
          <w:i w:val="false"/>
          <w:color w:val="000000"/>
          <w:sz w:val="28"/>
        </w:rPr>
        <w:t>
      545. Характеристика работ:</w:t>
      </w:r>
    </w:p>
    <w:bookmarkEnd w:id="2764"/>
    <w:bookmarkStart w:name="z2768" w:id="2765"/>
    <w:p>
      <w:pPr>
        <w:spacing w:after="0"/>
        <w:ind w:left="0"/>
        <w:jc w:val="both"/>
      </w:pPr>
      <w:r>
        <w:rPr>
          <w:rFonts w:ascii="Times New Roman"/>
          <w:b w:val="false"/>
          <w:i w:val="false"/>
          <w:color w:val="000000"/>
          <w:sz w:val="28"/>
        </w:rPr>
        <w:t>
      откатка-отминка шкурок мелких и средних видов (кроме пушнины и каракулево-смушковых видов) меховой и шубной овчины в откатных барабанах при помощи увлажненных древесных опилок в соответствии с требованиями технологии и последующее протряхивание шкурок в сетчатых барабанах,</w:t>
      </w:r>
    </w:p>
    <w:bookmarkEnd w:id="2765"/>
    <w:bookmarkStart w:name="z2769" w:id="2766"/>
    <w:p>
      <w:pPr>
        <w:spacing w:after="0"/>
        <w:ind w:left="0"/>
        <w:jc w:val="both"/>
      </w:pPr>
      <w:r>
        <w:rPr>
          <w:rFonts w:ascii="Times New Roman"/>
          <w:b w:val="false"/>
          <w:i w:val="false"/>
          <w:color w:val="000000"/>
          <w:sz w:val="28"/>
        </w:rPr>
        <w:t>
      совмещенная обработка-высушивание, откатка-отминка с влажными опилками, протряхивание без перегрузки шкурок в комбинированном барабане или гидротермическая обработка в обслуживаемых аппаратах с целью получения эластичной, мягкой кожевой ткани и чистого, сухого, рассыпчатого волосяного покрова, свободного от пыли, грязи, несвязанных остатков жира и красителей,</w:t>
      </w:r>
    </w:p>
    <w:bookmarkEnd w:id="2766"/>
    <w:bookmarkStart w:name="z2770" w:id="2767"/>
    <w:p>
      <w:pPr>
        <w:spacing w:after="0"/>
        <w:ind w:left="0"/>
        <w:jc w:val="both"/>
      </w:pPr>
      <w:r>
        <w:rPr>
          <w:rFonts w:ascii="Times New Roman"/>
          <w:b w:val="false"/>
          <w:i w:val="false"/>
          <w:color w:val="000000"/>
          <w:sz w:val="28"/>
        </w:rPr>
        <w:t>
      транспортирование шкурок и опилок,</w:t>
      </w:r>
    </w:p>
    <w:bookmarkEnd w:id="2767"/>
    <w:bookmarkStart w:name="z2771" w:id="2768"/>
    <w:p>
      <w:pPr>
        <w:spacing w:after="0"/>
        <w:ind w:left="0"/>
        <w:jc w:val="both"/>
      </w:pPr>
      <w:r>
        <w:rPr>
          <w:rFonts w:ascii="Times New Roman"/>
          <w:b w:val="false"/>
          <w:i w:val="false"/>
          <w:color w:val="000000"/>
          <w:sz w:val="28"/>
        </w:rPr>
        <w:t>
      проверка готовности полуфабрикатов, барабанов и аппаратов для выполнения операции откатки,</w:t>
      </w:r>
    </w:p>
    <w:bookmarkEnd w:id="2768"/>
    <w:bookmarkStart w:name="z2772" w:id="2769"/>
    <w:p>
      <w:pPr>
        <w:spacing w:after="0"/>
        <w:ind w:left="0"/>
        <w:jc w:val="both"/>
      </w:pPr>
      <w:r>
        <w:rPr>
          <w:rFonts w:ascii="Times New Roman"/>
          <w:b w:val="false"/>
          <w:i w:val="false"/>
          <w:color w:val="000000"/>
          <w:sz w:val="28"/>
        </w:rPr>
        <w:t>
      загрузка и выгрузка шкурок из барабанов и аппаратов.</w:t>
      </w:r>
    </w:p>
    <w:bookmarkEnd w:id="2769"/>
    <w:bookmarkStart w:name="z2773" w:id="2770"/>
    <w:p>
      <w:pPr>
        <w:spacing w:after="0"/>
        <w:ind w:left="0"/>
        <w:jc w:val="both"/>
      </w:pPr>
      <w:r>
        <w:rPr>
          <w:rFonts w:ascii="Times New Roman"/>
          <w:b w:val="false"/>
          <w:i w:val="false"/>
          <w:color w:val="000000"/>
          <w:sz w:val="28"/>
        </w:rPr>
        <w:t>
      546. Должен знать:</w:t>
      </w:r>
    </w:p>
    <w:bookmarkEnd w:id="2770"/>
    <w:bookmarkStart w:name="z2774" w:id="2771"/>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 ассортимент меховых полуфабрикатов, технологический режим обычной и совмещенной обработки шкурок, требования, предъявляемые к качеству древесных опилок.</w:t>
      </w:r>
    </w:p>
    <w:bookmarkEnd w:id="2771"/>
    <w:bookmarkStart w:name="z2775" w:id="2772"/>
    <w:p>
      <w:pPr>
        <w:spacing w:after="0"/>
        <w:ind w:left="0"/>
        <w:jc w:val="both"/>
      </w:pPr>
      <w:r>
        <w:rPr>
          <w:rFonts w:ascii="Times New Roman"/>
          <w:b w:val="false"/>
          <w:i w:val="false"/>
          <w:color w:val="000000"/>
          <w:sz w:val="28"/>
        </w:rPr>
        <w:t>
      Параграф 2. Аппаратчик откатки, 4-й разряд</w:t>
      </w:r>
    </w:p>
    <w:bookmarkEnd w:id="2772"/>
    <w:bookmarkStart w:name="z2776" w:id="2773"/>
    <w:p>
      <w:pPr>
        <w:spacing w:after="0"/>
        <w:ind w:left="0"/>
        <w:jc w:val="both"/>
      </w:pPr>
      <w:r>
        <w:rPr>
          <w:rFonts w:ascii="Times New Roman"/>
          <w:b w:val="false"/>
          <w:i w:val="false"/>
          <w:color w:val="000000"/>
          <w:sz w:val="28"/>
        </w:rPr>
        <w:t>
      547. Характеристика работ:</w:t>
      </w:r>
    </w:p>
    <w:bookmarkEnd w:id="2773"/>
    <w:bookmarkStart w:name="z2777" w:id="2774"/>
    <w:p>
      <w:pPr>
        <w:spacing w:after="0"/>
        <w:ind w:left="0"/>
        <w:jc w:val="both"/>
      </w:pPr>
      <w:r>
        <w:rPr>
          <w:rFonts w:ascii="Times New Roman"/>
          <w:b w:val="false"/>
          <w:i w:val="false"/>
          <w:color w:val="000000"/>
          <w:sz w:val="28"/>
        </w:rPr>
        <w:t>
      откатка-отминка пушнины и каракулево-смушковых видов и шкур морского зверя в вакуум-барабанах, комбинированных и откатных барабанах при помощи древесных опилок различной степени влажности в соответствии с требованиями технологии и последующее протряхивание шкурок в сетчатых барабанах для получения эластичной, мягкой кожевой ткани и чистого, сухого, рассыпчатого волосяного покрова, свободного от пыли, грязи и несвязанных остатков жира и красителей,</w:t>
      </w:r>
    </w:p>
    <w:bookmarkEnd w:id="2774"/>
    <w:bookmarkStart w:name="z2778" w:id="2775"/>
    <w:p>
      <w:pPr>
        <w:spacing w:after="0"/>
        <w:ind w:left="0"/>
        <w:jc w:val="both"/>
      </w:pPr>
      <w:r>
        <w:rPr>
          <w:rFonts w:ascii="Times New Roman"/>
          <w:b w:val="false"/>
          <w:i w:val="false"/>
          <w:color w:val="000000"/>
          <w:sz w:val="28"/>
        </w:rPr>
        <w:t>
      регулирование влажно-температурного режима работы вакуум-барабанов, вентиляционной установки, пароподающих устройств,</w:t>
      </w:r>
    </w:p>
    <w:bookmarkEnd w:id="2775"/>
    <w:bookmarkStart w:name="z2779" w:id="2776"/>
    <w:p>
      <w:pPr>
        <w:spacing w:after="0"/>
        <w:ind w:left="0"/>
        <w:jc w:val="both"/>
      </w:pPr>
      <w:r>
        <w:rPr>
          <w:rFonts w:ascii="Times New Roman"/>
          <w:b w:val="false"/>
          <w:i w:val="false"/>
          <w:color w:val="000000"/>
          <w:sz w:val="28"/>
        </w:rPr>
        <w:t>
      определение окончания обработки, обрыва шкурок, свойлачивания и закатывания волосяного покрова, усадки шкурок,</w:t>
      </w:r>
    </w:p>
    <w:bookmarkEnd w:id="2776"/>
    <w:bookmarkStart w:name="z2780" w:id="2777"/>
    <w:p>
      <w:pPr>
        <w:spacing w:after="0"/>
        <w:ind w:left="0"/>
        <w:jc w:val="both"/>
      </w:pPr>
      <w:r>
        <w:rPr>
          <w:rFonts w:ascii="Times New Roman"/>
          <w:b w:val="false"/>
          <w:i w:val="false"/>
          <w:color w:val="000000"/>
          <w:sz w:val="28"/>
        </w:rPr>
        <w:t>
      контроль качества проведения процесса откатки-отминки.</w:t>
      </w:r>
    </w:p>
    <w:bookmarkEnd w:id="2777"/>
    <w:bookmarkStart w:name="z2781" w:id="2778"/>
    <w:p>
      <w:pPr>
        <w:spacing w:after="0"/>
        <w:ind w:left="0"/>
        <w:jc w:val="both"/>
      </w:pPr>
      <w:r>
        <w:rPr>
          <w:rFonts w:ascii="Times New Roman"/>
          <w:b w:val="false"/>
          <w:i w:val="false"/>
          <w:color w:val="000000"/>
          <w:sz w:val="28"/>
        </w:rPr>
        <w:t>
      548. Должен знать:</w:t>
      </w:r>
    </w:p>
    <w:bookmarkEnd w:id="2778"/>
    <w:bookmarkStart w:name="z2782" w:id="2779"/>
    <w:p>
      <w:pPr>
        <w:spacing w:after="0"/>
        <w:ind w:left="0"/>
        <w:jc w:val="both"/>
      </w:pPr>
      <w:r>
        <w:rPr>
          <w:rFonts w:ascii="Times New Roman"/>
          <w:b w:val="false"/>
          <w:i w:val="false"/>
          <w:color w:val="000000"/>
          <w:sz w:val="28"/>
        </w:rPr>
        <w:t>
      устройство вакуум-барабанов, комбинированных откатных и сетчатых барабанов, методы регулирования механизмов обслуживаемых барабанов и влажно-температурного режима, ассортимент и свойства пушно-меховых полуфабрикатов, способы дозирования древесных опилок и паровоздушной смеси.</w:t>
      </w:r>
    </w:p>
    <w:bookmarkEnd w:id="2779"/>
    <w:bookmarkStart w:name="z2783" w:id="2780"/>
    <w:p>
      <w:pPr>
        <w:spacing w:after="0"/>
        <w:ind w:left="0"/>
        <w:jc w:val="both"/>
      </w:pPr>
      <w:r>
        <w:rPr>
          <w:rFonts w:ascii="Times New Roman"/>
          <w:b w:val="false"/>
          <w:i w:val="false"/>
          <w:color w:val="000000"/>
          <w:sz w:val="28"/>
        </w:rPr>
        <w:t>
      88. Варщик шубного лоскута</w:t>
      </w:r>
    </w:p>
    <w:bookmarkEnd w:id="2780"/>
    <w:bookmarkStart w:name="z2784" w:id="2781"/>
    <w:p>
      <w:pPr>
        <w:spacing w:after="0"/>
        <w:ind w:left="0"/>
        <w:jc w:val="both"/>
      </w:pPr>
      <w:r>
        <w:rPr>
          <w:rFonts w:ascii="Times New Roman"/>
          <w:b w:val="false"/>
          <w:i w:val="false"/>
          <w:color w:val="000000"/>
          <w:sz w:val="28"/>
        </w:rPr>
        <w:t>
      Параграф 1. Варщик шубного лоскута, 3-й разряд</w:t>
      </w:r>
    </w:p>
    <w:bookmarkEnd w:id="2781"/>
    <w:bookmarkStart w:name="z2785" w:id="2782"/>
    <w:p>
      <w:pPr>
        <w:spacing w:after="0"/>
        <w:ind w:left="0"/>
        <w:jc w:val="both"/>
      </w:pPr>
      <w:r>
        <w:rPr>
          <w:rFonts w:ascii="Times New Roman"/>
          <w:b w:val="false"/>
          <w:i w:val="false"/>
          <w:color w:val="000000"/>
          <w:sz w:val="28"/>
        </w:rPr>
        <w:t>
      549. Характеристика работ:</w:t>
      </w:r>
    </w:p>
    <w:bookmarkEnd w:id="2782"/>
    <w:bookmarkStart w:name="z2786" w:id="2783"/>
    <w:p>
      <w:pPr>
        <w:spacing w:after="0"/>
        <w:ind w:left="0"/>
        <w:jc w:val="both"/>
      </w:pPr>
      <w:r>
        <w:rPr>
          <w:rFonts w:ascii="Times New Roman"/>
          <w:b w:val="false"/>
          <w:i w:val="false"/>
          <w:color w:val="000000"/>
          <w:sz w:val="28"/>
        </w:rPr>
        <w:t>
      варка шубного и мехового лоскута и других отходов в соответствии с технологическим режимом,</w:t>
      </w:r>
    </w:p>
    <w:bookmarkEnd w:id="2783"/>
    <w:bookmarkStart w:name="z2787" w:id="2784"/>
    <w:p>
      <w:pPr>
        <w:spacing w:after="0"/>
        <w:ind w:left="0"/>
        <w:jc w:val="both"/>
      </w:pPr>
      <w:r>
        <w:rPr>
          <w:rFonts w:ascii="Times New Roman"/>
          <w:b w:val="false"/>
          <w:i w:val="false"/>
          <w:color w:val="000000"/>
          <w:sz w:val="28"/>
        </w:rPr>
        <w:t>
      транспортирование шубного и мехового лоскута, обрези и других отходов производства, загрузка их в варочные котлы и аппараты, заливка воды и серной кислоты, составление раствора требуемой концентрации,</w:t>
      </w:r>
    </w:p>
    <w:bookmarkEnd w:id="2784"/>
    <w:bookmarkStart w:name="z2788" w:id="2785"/>
    <w:p>
      <w:pPr>
        <w:spacing w:after="0"/>
        <w:ind w:left="0"/>
        <w:jc w:val="both"/>
      </w:pPr>
      <w:r>
        <w:rPr>
          <w:rFonts w:ascii="Times New Roman"/>
          <w:b w:val="false"/>
          <w:i w:val="false"/>
          <w:color w:val="000000"/>
          <w:sz w:val="28"/>
        </w:rPr>
        <w:t>
      промывка и выгрузка шерсти из аппаратов и котлов, отжим, сушка, упаковка ее в тюки или мешки,</w:t>
      </w:r>
    </w:p>
    <w:bookmarkEnd w:id="2785"/>
    <w:bookmarkStart w:name="z2789" w:id="2786"/>
    <w:p>
      <w:pPr>
        <w:spacing w:after="0"/>
        <w:ind w:left="0"/>
        <w:jc w:val="both"/>
      </w:pPr>
      <w:r>
        <w:rPr>
          <w:rFonts w:ascii="Times New Roman"/>
          <w:b w:val="false"/>
          <w:i w:val="false"/>
          <w:color w:val="000000"/>
          <w:sz w:val="28"/>
        </w:rPr>
        <w:t>
      чистка варочных котлов и аппаратов.</w:t>
      </w:r>
    </w:p>
    <w:bookmarkEnd w:id="2786"/>
    <w:bookmarkStart w:name="z2790" w:id="2787"/>
    <w:p>
      <w:pPr>
        <w:spacing w:after="0"/>
        <w:ind w:left="0"/>
        <w:jc w:val="both"/>
      </w:pPr>
      <w:r>
        <w:rPr>
          <w:rFonts w:ascii="Times New Roman"/>
          <w:b w:val="false"/>
          <w:i w:val="false"/>
          <w:color w:val="000000"/>
          <w:sz w:val="28"/>
        </w:rPr>
        <w:t>
      550. Должен знать:</w:t>
      </w:r>
    </w:p>
    <w:bookmarkEnd w:id="2787"/>
    <w:bookmarkStart w:name="z2791" w:id="2788"/>
    <w:p>
      <w:pPr>
        <w:spacing w:after="0"/>
        <w:ind w:left="0"/>
        <w:jc w:val="both"/>
      </w:pPr>
      <w:r>
        <w:rPr>
          <w:rFonts w:ascii="Times New Roman"/>
          <w:b w:val="false"/>
          <w:i w:val="false"/>
          <w:color w:val="000000"/>
          <w:sz w:val="28"/>
        </w:rPr>
        <w:t>
      устройство и правила технической эксплуатации варочных котлов и аппаратов, виды мехового и шубного лоскута, параметры технологического режима варки шубного и мехового лоскута и других отходов производства, способы и периодичность чистки обслуживаемого оборудования.</w:t>
      </w:r>
    </w:p>
    <w:bookmarkEnd w:id="2788"/>
    <w:bookmarkStart w:name="z2792" w:id="2789"/>
    <w:p>
      <w:pPr>
        <w:spacing w:after="0"/>
        <w:ind w:left="0"/>
        <w:jc w:val="both"/>
      </w:pPr>
      <w:r>
        <w:rPr>
          <w:rFonts w:ascii="Times New Roman"/>
          <w:b w:val="false"/>
          <w:i w:val="false"/>
          <w:color w:val="000000"/>
          <w:sz w:val="28"/>
        </w:rPr>
        <w:t>
      89. Контролер мехового сырья и полуфабрикатов в скорняжном</w:t>
      </w:r>
    </w:p>
    <w:bookmarkEnd w:id="2789"/>
    <w:p>
      <w:pPr>
        <w:spacing w:after="0"/>
        <w:ind w:left="0"/>
        <w:jc w:val="both"/>
      </w:pPr>
      <w:r>
        <w:rPr>
          <w:rFonts w:ascii="Times New Roman"/>
          <w:b w:val="false"/>
          <w:i w:val="false"/>
          <w:color w:val="000000"/>
          <w:sz w:val="28"/>
        </w:rPr>
        <w:t>
      производстве</w:t>
      </w:r>
    </w:p>
    <w:bookmarkStart w:name="z2793" w:id="2790"/>
    <w:p>
      <w:pPr>
        <w:spacing w:after="0"/>
        <w:ind w:left="0"/>
        <w:jc w:val="both"/>
      </w:pPr>
      <w:r>
        <w:rPr>
          <w:rFonts w:ascii="Times New Roman"/>
          <w:b w:val="false"/>
          <w:i w:val="false"/>
          <w:color w:val="000000"/>
          <w:sz w:val="28"/>
        </w:rPr>
        <w:t>
      Параграф 1. Контролер мехового сырья и полуфабрикатов в скорняжном</w:t>
      </w:r>
    </w:p>
    <w:bookmarkEnd w:id="2790"/>
    <w:p>
      <w:pPr>
        <w:spacing w:after="0"/>
        <w:ind w:left="0"/>
        <w:jc w:val="both"/>
      </w:pPr>
      <w:r>
        <w:rPr>
          <w:rFonts w:ascii="Times New Roman"/>
          <w:b w:val="false"/>
          <w:i w:val="false"/>
          <w:color w:val="000000"/>
          <w:sz w:val="28"/>
        </w:rPr>
        <w:t>
      производстве, 3-й разряд</w:t>
      </w:r>
    </w:p>
    <w:bookmarkStart w:name="z2794" w:id="2791"/>
    <w:p>
      <w:pPr>
        <w:spacing w:after="0"/>
        <w:ind w:left="0"/>
        <w:jc w:val="both"/>
      </w:pPr>
      <w:r>
        <w:rPr>
          <w:rFonts w:ascii="Times New Roman"/>
          <w:b w:val="false"/>
          <w:i w:val="false"/>
          <w:color w:val="000000"/>
          <w:sz w:val="28"/>
        </w:rPr>
        <w:t>
      551. Характеристика работ:</w:t>
      </w:r>
    </w:p>
    <w:bookmarkEnd w:id="2791"/>
    <w:bookmarkStart w:name="z2795" w:id="2792"/>
    <w:p>
      <w:pPr>
        <w:spacing w:after="0"/>
        <w:ind w:left="0"/>
        <w:jc w:val="both"/>
      </w:pPr>
      <w:r>
        <w:rPr>
          <w:rFonts w:ascii="Times New Roman"/>
          <w:b w:val="false"/>
          <w:i w:val="false"/>
          <w:color w:val="000000"/>
          <w:sz w:val="28"/>
        </w:rPr>
        <w:t>
      контроль качества выполнения работ в скорняжном производстве после обкроя по шаблону, удаления пороков и подделки шкурок мелких видов (кроме пушнины),</w:t>
      </w:r>
    </w:p>
    <w:bookmarkEnd w:id="2792"/>
    <w:bookmarkStart w:name="z2796" w:id="2793"/>
    <w:p>
      <w:pPr>
        <w:spacing w:after="0"/>
        <w:ind w:left="0"/>
        <w:jc w:val="both"/>
      </w:pPr>
      <w:r>
        <w:rPr>
          <w:rFonts w:ascii="Times New Roman"/>
          <w:b w:val="false"/>
          <w:i w:val="false"/>
          <w:color w:val="000000"/>
          <w:sz w:val="28"/>
        </w:rPr>
        <w:t>
      оценка пороков контролируемого мехового сырья и шкурок, их учет.</w:t>
      </w:r>
    </w:p>
    <w:bookmarkEnd w:id="2793"/>
    <w:bookmarkStart w:name="z2797" w:id="2794"/>
    <w:p>
      <w:pPr>
        <w:spacing w:after="0"/>
        <w:ind w:left="0"/>
        <w:jc w:val="both"/>
      </w:pPr>
      <w:r>
        <w:rPr>
          <w:rFonts w:ascii="Times New Roman"/>
          <w:b w:val="false"/>
          <w:i w:val="false"/>
          <w:color w:val="000000"/>
          <w:sz w:val="28"/>
        </w:rPr>
        <w:t>
      552. Должен знать:</w:t>
      </w:r>
    </w:p>
    <w:bookmarkEnd w:id="2794"/>
    <w:bookmarkStart w:name="z2798" w:id="2795"/>
    <w:p>
      <w:pPr>
        <w:spacing w:after="0"/>
        <w:ind w:left="0"/>
        <w:jc w:val="both"/>
      </w:pPr>
      <w:r>
        <w:rPr>
          <w:rFonts w:ascii="Times New Roman"/>
          <w:b w:val="false"/>
          <w:i w:val="false"/>
          <w:color w:val="000000"/>
          <w:sz w:val="28"/>
        </w:rPr>
        <w:t>
      методы и приемы контроля выполняемых технологических операций, государственные стандарты и технические условия на шкурки мелких видов, причины возникновения пороков шкурок при обработке и меры по их предупреждению и устранению, порядок учета пороков мехового сырья и шкурок.</w:t>
      </w:r>
    </w:p>
    <w:bookmarkEnd w:id="2795"/>
    <w:bookmarkStart w:name="z2799" w:id="2796"/>
    <w:p>
      <w:pPr>
        <w:spacing w:after="0"/>
        <w:ind w:left="0"/>
        <w:jc w:val="both"/>
      </w:pPr>
      <w:r>
        <w:rPr>
          <w:rFonts w:ascii="Times New Roman"/>
          <w:b w:val="false"/>
          <w:i w:val="false"/>
          <w:color w:val="000000"/>
          <w:sz w:val="28"/>
        </w:rPr>
        <w:t>
      Параграф 2. Контролер мехового сырья и полуфабрикатов в</w:t>
      </w:r>
    </w:p>
    <w:bookmarkEnd w:id="2796"/>
    <w:p>
      <w:pPr>
        <w:spacing w:after="0"/>
        <w:ind w:left="0"/>
        <w:jc w:val="both"/>
      </w:pPr>
      <w:r>
        <w:rPr>
          <w:rFonts w:ascii="Times New Roman"/>
          <w:b w:val="false"/>
          <w:i w:val="false"/>
          <w:color w:val="000000"/>
          <w:sz w:val="28"/>
        </w:rPr>
        <w:t>
      скорняжном производстве, 4-й разряд</w:t>
      </w:r>
    </w:p>
    <w:bookmarkStart w:name="z2800" w:id="2797"/>
    <w:p>
      <w:pPr>
        <w:spacing w:after="0"/>
        <w:ind w:left="0"/>
        <w:jc w:val="both"/>
      </w:pPr>
      <w:r>
        <w:rPr>
          <w:rFonts w:ascii="Times New Roman"/>
          <w:b w:val="false"/>
          <w:i w:val="false"/>
          <w:color w:val="000000"/>
          <w:sz w:val="28"/>
        </w:rPr>
        <w:t>
      553. Характеристика работ:</w:t>
      </w:r>
    </w:p>
    <w:bookmarkEnd w:id="2797"/>
    <w:bookmarkStart w:name="z2801" w:id="2798"/>
    <w:p>
      <w:pPr>
        <w:spacing w:after="0"/>
        <w:ind w:left="0"/>
        <w:jc w:val="both"/>
      </w:pPr>
      <w:r>
        <w:rPr>
          <w:rFonts w:ascii="Times New Roman"/>
          <w:b w:val="false"/>
          <w:i w:val="false"/>
          <w:color w:val="000000"/>
          <w:sz w:val="28"/>
        </w:rPr>
        <w:t>
      контроль качества выполнения работ в скорняжном производстве после раскроя меховых шкурок мелких и средних видов (кроме пушнины и каракулево-смушковых видов) на низ изделий, шубной овчины на воротники, мехового лоскута на изделие и отделку, шкурок белки на отдельные части, подделки и удаления пороков в шкурках средних видов и шкур морского зверя, кроме шкурок белки и каракуля, обработки накладками пашин и плешин овчины шубной,</w:t>
      </w:r>
    </w:p>
    <w:bookmarkEnd w:id="2798"/>
    <w:bookmarkStart w:name="z2802" w:id="2799"/>
    <w:p>
      <w:pPr>
        <w:spacing w:after="0"/>
        <w:ind w:left="0"/>
        <w:jc w:val="both"/>
      </w:pPr>
      <w:r>
        <w:rPr>
          <w:rFonts w:ascii="Times New Roman"/>
          <w:b w:val="false"/>
          <w:i w:val="false"/>
          <w:color w:val="000000"/>
          <w:sz w:val="28"/>
        </w:rPr>
        <w:t>
      выявление пороков контролируемого мехового сырья и шкурок, учет и принятие мер по их устранению.</w:t>
      </w:r>
    </w:p>
    <w:bookmarkEnd w:id="2799"/>
    <w:bookmarkStart w:name="z2803" w:id="2800"/>
    <w:p>
      <w:pPr>
        <w:spacing w:after="0"/>
        <w:ind w:left="0"/>
        <w:jc w:val="both"/>
      </w:pPr>
      <w:r>
        <w:rPr>
          <w:rFonts w:ascii="Times New Roman"/>
          <w:b w:val="false"/>
          <w:i w:val="false"/>
          <w:color w:val="000000"/>
          <w:sz w:val="28"/>
        </w:rPr>
        <w:t>
      554. Должен знать:</w:t>
      </w:r>
    </w:p>
    <w:bookmarkEnd w:id="2800"/>
    <w:bookmarkStart w:name="z2804" w:id="2801"/>
    <w:p>
      <w:pPr>
        <w:spacing w:after="0"/>
        <w:ind w:left="0"/>
        <w:jc w:val="both"/>
      </w:pPr>
      <w:r>
        <w:rPr>
          <w:rFonts w:ascii="Times New Roman"/>
          <w:b w:val="false"/>
          <w:i w:val="false"/>
          <w:color w:val="000000"/>
          <w:sz w:val="28"/>
        </w:rPr>
        <w:t>
      методы и приемы контроля выполняемых технологических операций, государственные стандарты и технические условия на меховые шкурки средних видов и шкуры морского зверя, правила проверки качества контролируемых операций, причины возникновения пороков мехового сырья и шкурок при обработке и меры по их предупреждению и устранению, порядок их учета.</w:t>
      </w:r>
    </w:p>
    <w:bookmarkEnd w:id="2801"/>
    <w:bookmarkStart w:name="z2805" w:id="2802"/>
    <w:p>
      <w:pPr>
        <w:spacing w:after="0"/>
        <w:ind w:left="0"/>
        <w:jc w:val="both"/>
      </w:pPr>
      <w:r>
        <w:rPr>
          <w:rFonts w:ascii="Times New Roman"/>
          <w:b w:val="false"/>
          <w:i w:val="false"/>
          <w:color w:val="000000"/>
          <w:sz w:val="28"/>
        </w:rPr>
        <w:t>
      Параграф 3. Контролер мехового сырья и полуфабрикатов в</w:t>
      </w:r>
    </w:p>
    <w:bookmarkEnd w:id="2802"/>
    <w:p>
      <w:pPr>
        <w:spacing w:after="0"/>
        <w:ind w:left="0"/>
        <w:jc w:val="both"/>
      </w:pPr>
      <w:r>
        <w:rPr>
          <w:rFonts w:ascii="Times New Roman"/>
          <w:b w:val="false"/>
          <w:i w:val="false"/>
          <w:color w:val="000000"/>
          <w:sz w:val="28"/>
        </w:rPr>
        <w:t>
      скорняжном производстве, 5-й разряд</w:t>
      </w:r>
    </w:p>
    <w:bookmarkStart w:name="z2806" w:id="2803"/>
    <w:p>
      <w:pPr>
        <w:spacing w:after="0"/>
        <w:ind w:left="0"/>
        <w:jc w:val="both"/>
      </w:pPr>
      <w:r>
        <w:rPr>
          <w:rFonts w:ascii="Times New Roman"/>
          <w:b w:val="false"/>
          <w:i w:val="false"/>
          <w:color w:val="000000"/>
          <w:sz w:val="28"/>
        </w:rPr>
        <w:t>
      555. Характеристика работ:</w:t>
      </w:r>
    </w:p>
    <w:bookmarkEnd w:id="2803"/>
    <w:bookmarkStart w:name="z2807" w:id="2804"/>
    <w:p>
      <w:pPr>
        <w:spacing w:after="0"/>
        <w:ind w:left="0"/>
        <w:jc w:val="both"/>
      </w:pPr>
      <w:r>
        <w:rPr>
          <w:rFonts w:ascii="Times New Roman"/>
          <w:b w:val="false"/>
          <w:i w:val="false"/>
          <w:color w:val="000000"/>
          <w:sz w:val="28"/>
        </w:rPr>
        <w:t>
      контроль качества выполнения работ в скорняжном производстве после раскроя меховых шкурок на изделия, меха и пластины, мехов и пластин на изделия из меховых шкурок мелких и средних видов (кроме пушнины и каракулево-смушковых видов), меховой и шубной овчины на изделия, подделки шкурок белки и каракуля,</w:t>
      </w:r>
    </w:p>
    <w:bookmarkEnd w:id="2804"/>
    <w:bookmarkStart w:name="z2808" w:id="2805"/>
    <w:p>
      <w:pPr>
        <w:spacing w:after="0"/>
        <w:ind w:left="0"/>
        <w:jc w:val="both"/>
      </w:pPr>
      <w:r>
        <w:rPr>
          <w:rFonts w:ascii="Times New Roman"/>
          <w:b w:val="false"/>
          <w:i w:val="false"/>
          <w:color w:val="000000"/>
          <w:sz w:val="28"/>
        </w:rPr>
        <w:t>
      контроль качества наборки-складки меховых шкурок мелких и средних видов (кроме пушнины и каракулево-смушковых видов) на изделия,</w:t>
      </w:r>
    </w:p>
    <w:bookmarkEnd w:id="2805"/>
    <w:bookmarkStart w:name="z2809" w:id="2806"/>
    <w:p>
      <w:pPr>
        <w:spacing w:after="0"/>
        <w:ind w:left="0"/>
        <w:jc w:val="both"/>
      </w:pPr>
      <w:r>
        <w:rPr>
          <w:rFonts w:ascii="Times New Roman"/>
          <w:b w:val="false"/>
          <w:i w:val="false"/>
          <w:color w:val="000000"/>
          <w:sz w:val="28"/>
        </w:rPr>
        <w:t>
      выявление и оценка пороков мехового сырья и шкурок, принятие мер по их устранению,</w:t>
      </w:r>
    </w:p>
    <w:bookmarkEnd w:id="2806"/>
    <w:bookmarkStart w:name="z2810" w:id="2807"/>
    <w:p>
      <w:pPr>
        <w:spacing w:after="0"/>
        <w:ind w:left="0"/>
        <w:jc w:val="both"/>
      </w:pPr>
      <w:r>
        <w:rPr>
          <w:rFonts w:ascii="Times New Roman"/>
          <w:b w:val="false"/>
          <w:i w:val="false"/>
          <w:color w:val="000000"/>
          <w:sz w:val="28"/>
        </w:rPr>
        <w:t>
      ведение учетной документации.</w:t>
      </w:r>
    </w:p>
    <w:bookmarkEnd w:id="2807"/>
    <w:bookmarkStart w:name="z2811" w:id="2808"/>
    <w:p>
      <w:pPr>
        <w:spacing w:after="0"/>
        <w:ind w:left="0"/>
        <w:jc w:val="both"/>
      </w:pPr>
      <w:r>
        <w:rPr>
          <w:rFonts w:ascii="Times New Roman"/>
          <w:b w:val="false"/>
          <w:i w:val="false"/>
          <w:color w:val="000000"/>
          <w:sz w:val="28"/>
        </w:rPr>
        <w:t>
      556. Должен знать:</w:t>
      </w:r>
    </w:p>
    <w:bookmarkEnd w:id="2808"/>
    <w:bookmarkStart w:name="z2812" w:id="2809"/>
    <w:p>
      <w:pPr>
        <w:spacing w:after="0"/>
        <w:ind w:left="0"/>
        <w:jc w:val="both"/>
      </w:pPr>
      <w:r>
        <w:rPr>
          <w:rFonts w:ascii="Times New Roman"/>
          <w:b w:val="false"/>
          <w:i w:val="false"/>
          <w:color w:val="000000"/>
          <w:sz w:val="28"/>
        </w:rPr>
        <w:t>
      методы и приемы контроля выполняемых операций, государственные стандарты и технические условия на ассортимент контролируемых изделий, правила проверки качества контролируемых операций, причины возникновения пороков при обработке мехового сырья и шкурок, меры по их предупреждению и устранению, порядок их учета.</w:t>
      </w:r>
    </w:p>
    <w:bookmarkEnd w:id="2809"/>
    <w:bookmarkStart w:name="z2813" w:id="2810"/>
    <w:p>
      <w:pPr>
        <w:spacing w:after="0"/>
        <w:ind w:left="0"/>
        <w:jc w:val="both"/>
      </w:pPr>
      <w:r>
        <w:rPr>
          <w:rFonts w:ascii="Times New Roman"/>
          <w:b w:val="false"/>
          <w:i w:val="false"/>
          <w:color w:val="000000"/>
          <w:sz w:val="28"/>
        </w:rPr>
        <w:t>
      Параграф 4. Контролер мехового сырья и полуфабрикатов в</w:t>
      </w:r>
    </w:p>
    <w:bookmarkEnd w:id="2810"/>
    <w:p>
      <w:pPr>
        <w:spacing w:after="0"/>
        <w:ind w:left="0"/>
        <w:jc w:val="both"/>
      </w:pPr>
      <w:r>
        <w:rPr>
          <w:rFonts w:ascii="Times New Roman"/>
          <w:b w:val="false"/>
          <w:i w:val="false"/>
          <w:color w:val="000000"/>
          <w:sz w:val="28"/>
        </w:rPr>
        <w:t>
      скорняжном производстве, 6-й разряд</w:t>
      </w:r>
    </w:p>
    <w:bookmarkStart w:name="z2814" w:id="2811"/>
    <w:p>
      <w:pPr>
        <w:spacing w:after="0"/>
        <w:ind w:left="0"/>
        <w:jc w:val="both"/>
      </w:pPr>
      <w:r>
        <w:rPr>
          <w:rFonts w:ascii="Times New Roman"/>
          <w:b w:val="false"/>
          <w:i w:val="false"/>
          <w:color w:val="000000"/>
          <w:sz w:val="28"/>
        </w:rPr>
        <w:t>
      557. Характеристика работ:</w:t>
      </w:r>
    </w:p>
    <w:bookmarkEnd w:id="2811"/>
    <w:bookmarkStart w:name="z2815" w:id="2812"/>
    <w:p>
      <w:pPr>
        <w:spacing w:after="0"/>
        <w:ind w:left="0"/>
        <w:jc w:val="both"/>
      </w:pPr>
      <w:r>
        <w:rPr>
          <w:rFonts w:ascii="Times New Roman"/>
          <w:b w:val="false"/>
          <w:i w:val="false"/>
          <w:color w:val="000000"/>
          <w:sz w:val="28"/>
        </w:rPr>
        <w:t>
      контроль качества выполнения работ в скорняжном производстве после раскроя шкурок пушнины и каракулево-смушковых видов и шкур морского зверя на изделия, меха и пластины, мехов и пластин на изделия;</w:t>
      </w:r>
    </w:p>
    <w:bookmarkEnd w:id="2812"/>
    <w:bookmarkStart w:name="z2816" w:id="2813"/>
    <w:p>
      <w:pPr>
        <w:spacing w:after="0"/>
        <w:ind w:left="0"/>
        <w:jc w:val="both"/>
      </w:pPr>
      <w:r>
        <w:rPr>
          <w:rFonts w:ascii="Times New Roman"/>
          <w:b w:val="false"/>
          <w:i w:val="false"/>
          <w:color w:val="000000"/>
          <w:sz w:val="28"/>
        </w:rPr>
        <w:t>
      после раскроя в роспуск, в перекидку и другими сложными методами, после наборки-складки изделий, мехов и пластин;</w:t>
      </w:r>
    </w:p>
    <w:bookmarkEnd w:id="2813"/>
    <w:bookmarkStart w:name="z2817" w:id="2814"/>
    <w:p>
      <w:pPr>
        <w:spacing w:after="0"/>
        <w:ind w:left="0"/>
        <w:jc w:val="both"/>
      </w:pPr>
      <w:r>
        <w:rPr>
          <w:rFonts w:ascii="Times New Roman"/>
          <w:b w:val="false"/>
          <w:i w:val="false"/>
          <w:color w:val="000000"/>
          <w:sz w:val="28"/>
        </w:rPr>
        <w:t>
      выявление пороков мехового сырья и шкурок, принятие мер по их устранению;</w:t>
      </w:r>
    </w:p>
    <w:bookmarkEnd w:id="2814"/>
    <w:bookmarkStart w:name="z2818" w:id="2815"/>
    <w:p>
      <w:pPr>
        <w:spacing w:after="0"/>
        <w:ind w:left="0"/>
        <w:jc w:val="both"/>
      </w:pPr>
      <w:r>
        <w:rPr>
          <w:rFonts w:ascii="Times New Roman"/>
          <w:b w:val="false"/>
          <w:i w:val="false"/>
          <w:color w:val="000000"/>
          <w:sz w:val="28"/>
        </w:rPr>
        <w:t>
      ведение учетной документации.</w:t>
      </w:r>
    </w:p>
    <w:bookmarkEnd w:id="2815"/>
    <w:bookmarkStart w:name="z2819" w:id="2816"/>
    <w:p>
      <w:pPr>
        <w:spacing w:after="0"/>
        <w:ind w:left="0"/>
        <w:jc w:val="both"/>
      </w:pPr>
      <w:r>
        <w:rPr>
          <w:rFonts w:ascii="Times New Roman"/>
          <w:b w:val="false"/>
          <w:i w:val="false"/>
          <w:color w:val="000000"/>
          <w:sz w:val="28"/>
        </w:rPr>
        <w:t>
      558. Должен знать:</w:t>
      </w:r>
    </w:p>
    <w:bookmarkEnd w:id="2816"/>
    <w:bookmarkStart w:name="z2820" w:id="2817"/>
    <w:p>
      <w:pPr>
        <w:spacing w:after="0"/>
        <w:ind w:left="0"/>
        <w:jc w:val="both"/>
      </w:pPr>
      <w:r>
        <w:rPr>
          <w:rFonts w:ascii="Times New Roman"/>
          <w:b w:val="false"/>
          <w:i w:val="false"/>
          <w:color w:val="000000"/>
          <w:sz w:val="28"/>
        </w:rPr>
        <w:t>
      методы и приемы контроля выполняемых технологических операций, государственные стандарты и технические условия на ассортимент контролируемых изделий, правила проверки качества контролируемых операций, причины возникновения пороков мехового сырья и шкурок при обработке, меры по их предупреждению и устранению, порядок их учета.</w:t>
      </w:r>
    </w:p>
    <w:bookmarkEnd w:id="2817"/>
    <w:bookmarkStart w:name="z2821" w:id="2818"/>
    <w:p>
      <w:pPr>
        <w:spacing w:after="0"/>
        <w:ind w:left="0"/>
        <w:jc w:val="both"/>
      </w:pPr>
      <w:r>
        <w:rPr>
          <w:rFonts w:ascii="Times New Roman"/>
          <w:b w:val="false"/>
          <w:i w:val="false"/>
          <w:color w:val="000000"/>
          <w:sz w:val="28"/>
        </w:rPr>
        <w:t>
      559. Требуется среднее профессиональное образование.</w:t>
      </w:r>
    </w:p>
    <w:bookmarkEnd w:id="2818"/>
    <w:bookmarkStart w:name="z2822" w:id="2819"/>
    <w:p>
      <w:pPr>
        <w:spacing w:after="0"/>
        <w:ind w:left="0"/>
        <w:jc w:val="both"/>
      </w:pPr>
      <w:r>
        <w:rPr>
          <w:rFonts w:ascii="Times New Roman"/>
          <w:b w:val="false"/>
          <w:i w:val="false"/>
          <w:color w:val="000000"/>
          <w:sz w:val="28"/>
        </w:rPr>
        <w:t>
      90. Контролер мехового сырья и полуфабрикатов в</w:t>
      </w:r>
    </w:p>
    <w:bookmarkEnd w:id="2819"/>
    <w:p>
      <w:pPr>
        <w:spacing w:after="0"/>
        <w:ind w:left="0"/>
        <w:jc w:val="both"/>
      </w:pPr>
      <w:r>
        <w:rPr>
          <w:rFonts w:ascii="Times New Roman"/>
          <w:b w:val="false"/>
          <w:i w:val="false"/>
          <w:color w:val="000000"/>
          <w:sz w:val="28"/>
        </w:rPr>
        <w:t>
      сырейно-красильном производстве</w:t>
      </w:r>
    </w:p>
    <w:bookmarkStart w:name="z2823" w:id="2820"/>
    <w:p>
      <w:pPr>
        <w:spacing w:after="0"/>
        <w:ind w:left="0"/>
        <w:jc w:val="both"/>
      </w:pPr>
      <w:r>
        <w:rPr>
          <w:rFonts w:ascii="Times New Roman"/>
          <w:b w:val="false"/>
          <w:i w:val="false"/>
          <w:color w:val="000000"/>
          <w:sz w:val="28"/>
        </w:rPr>
        <w:t>
      Параграф 1. Контролер мехового сырья и полуфабрикатов в</w:t>
      </w:r>
    </w:p>
    <w:bookmarkEnd w:id="2820"/>
    <w:bookmarkStart w:name="z2824" w:id="2821"/>
    <w:p>
      <w:pPr>
        <w:spacing w:after="0"/>
        <w:ind w:left="0"/>
        <w:jc w:val="both"/>
      </w:pPr>
      <w:r>
        <w:rPr>
          <w:rFonts w:ascii="Times New Roman"/>
          <w:b w:val="false"/>
          <w:i w:val="false"/>
          <w:color w:val="000000"/>
          <w:sz w:val="28"/>
        </w:rPr>
        <w:t>
      сырейно-красильном производстве, 2-й разряд</w:t>
      </w:r>
    </w:p>
    <w:bookmarkEnd w:id="2821"/>
    <w:bookmarkStart w:name="z2825" w:id="2822"/>
    <w:p>
      <w:pPr>
        <w:spacing w:after="0"/>
        <w:ind w:left="0"/>
        <w:jc w:val="both"/>
      </w:pPr>
      <w:r>
        <w:rPr>
          <w:rFonts w:ascii="Times New Roman"/>
          <w:b w:val="false"/>
          <w:i w:val="false"/>
          <w:color w:val="000000"/>
          <w:sz w:val="28"/>
        </w:rPr>
        <w:t>
      560. Характеристика работ:</w:t>
      </w:r>
    </w:p>
    <w:bookmarkEnd w:id="2822"/>
    <w:bookmarkStart w:name="z2826" w:id="2823"/>
    <w:p>
      <w:pPr>
        <w:spacing w:after="0"/>
        <w:ind w:left="0"/>
        <w:jc w:val="both"/>
      </w:pPr>
      <w:r>
        <w:rPr>
          <w:rFonts w:ascii="Times New Roman"/>
          <w:b w:val="false"/>
          <w:i w:val="false"/>
          <w:color w:val="000000"/>
          <w:sz w:val="28"/>
        </w:rPr>
        <w:t>
      контроль качества обработки в сырейно-красильном производстве шкурок мелких видов (кроме пушнины) после разбивки и шлифования в соответствии с технологическими картами, инструкциями и техническими условиями,</w:t>
      </w:r>
    </w:p>
    <w:bookmarkEnd w:id="2823"/>
    <w:bookmarkStart w:name="z2827" w:id="2824"/>
    <w:p>
      <w:pPr>
        <w:spacing w:after="0"/>
        <w:ind w:left="0"/>
        <w:jc w:val="both"/>
      </w:pPr>
      <w:r>
        <w:rPr>
          <w:rFonts w:ascii="Times New Roman"/>
          <w:b w:val="false"/>
          <w:i w:val="false"/>
          <w:color w:val="000000"/>
          <w:sz w:val="28"/>
        </w:rPr>
        <w:t>
      выявление причин возникновения пороков мехового сырья и принятие мер для их устранения,</w:t>
      </w:r>
    </w:p>
    <w:bookmarkEnd w:id="2824"/>
    <w:bookmarkStart w:name="z2828" w:id="2825"/>
    <w:p>
      <w:pPr>
        <w:spacing w:after="0"/>
        <w:ind w:left="0"/>
        <w:jc w:val="both"/>
      </w:pPr>
      <w:r>
        <w:rPr>
          <w:rFonts w:ascii="Times New Roman"/>
          <w:b w:val="false"/>
          <w:i w:val="false"/>
          <w:color w:val="000000"/>
          <w:sz w:val="28"/>
        </w:rPr>
        <w:t>
      балльная оценка пороков мехового сырья и учет их по исполнителям.</w:t>
      </w:r>
    </w:p>
    <w:bookmarkEnd w:id="2825"/>
    <w:bookmarkStart w:name="z2829" w:id="2826"/>
    <w:p>
      <w:pPr>
        <w:spacing w:after="0"/>
        <w:ind w:left="0"/>
        <w:jc w:val="both"/>
      </w:pPr>
      <w:r>
        <w:rPr>
          <w:rFonts w:ascii="Times New Roman"/>
          <w:b w:val="false"/>
          <w:i w:val="false"/>
          <w:color w:val="000000"/>
          <w:sz w:val="28"/>
        </w:rPr>
        <w:t>
      561. Должен знать:</w:t>
      </w:r>
    </w:p>
    <w:bookmarkEnd w:id="2826"/>
    <w:bookmarkStart w:name="z2830" w:id="2827"/>
    <w:p>
      <w:pPr>
        <w:spacing w:after="0"/>
        <w:ind w:left="0"/>
        <w:jc w:val="both"/>
      </w:pPr>
      <w:r>
        <w:rPr>
          <w:rFonts w:ascii="Times New Roman"/>
          <w:b w:val="false"/>
          <w:i w:val="false"/>
          <w:color w:val="000000"/>
          <w:sz w:val="28"/>
        </w:rPr>
        <w:t>
      методы и приемы контроля выполняемых технологических операций, требования, предъявляемые к качеству обработки шкурок, ассортимент шкурок мелких видов, правила балльной оценки пороков обработки мехового сырья, причины возникновения пороков шкурок и меры по их устранению.</w:t>
      </w:r>
    </w:p>
    <w:bookmarkEnd w:id="2827"/>
    <w:bookmarkStart w:name="z2831" w:id="2828"/>
    <w:p>
      <w:pPr>
        <w:spacing w:after="0"/>
        <w:ind w:left="0"/>
        <w:jc w:val="both"/>
      </w:pPr>
      <w:r>
        <w:rPr>
          <w:rFonts w:ascii="Times New Roman"/>
          <w:b w:val="false"/>
          <w:i w:val="false"/>
          <w:color w:val="000000"/>
          <w:sz w:val="28"/>
        </w:rPr>
        <w:t>
      Параграф 2. Контролер мехового сырья и полуфабрикатов в</w:t>
      </w:r>
    </w:p>
    <w:bookmarkEnd w:id="2828"/>
    <w:p>
      <w:pPr>
        <w:spacing w:after="0"/>
        <w:ind w:left="0"/>
        <w:jc w:val="both"/>
      </w:pPr>
      <w:r>
        <w:rPr>
          <w:rFonts w:ascii="Times New Roman"/>
          <w:b w:val="false"/>
          <w:i w:val="false"/>
          <w:color w:val="000000"/>
          <w:sz w:val="28"/>
        </w:rPr>
        <w:t>
      сырейно-красильном производстве, 3-й разряд</w:t>
      </w:r>
    </w:p>
    <w:bookmarkStart w:name="z2832" w:id="2829"/>
    <w:p>
      <w:pPr>
        <w:spacing w:after="0"/>
        <w:ind w:left="0"/>
        <w:jc w:val="both"/>
      </w:pPr>
      <w:r>
        <w:rPr>
          <w:rFonts w:ascii="Times New Roman"/>
          <w:b w:val="false"/>
          <w:i w:val="false"/>
          <w:color w:val="000000"/>
          <w:sz w:val="28"/>
        </w:rPr>
        <w:t>
      562. Характеристика работ:</w:t>
      </w:r>
    </w:p>
    <w:bookmarkEnd w:id="2829"/>
    <w:bookmarkStart w:name="z2833" w:id="2830"/>
    <w:p>
      <w:pPr>
        <w:spacing w:after="0"/>
        <w:ind w:left="0"/>
        <w:jc w:val="both"/>
      </w:pPr>
      <w:r>
        <w:rPr>
          <w:rFonts w:ascii="Times New Roman"/>
          <w:b w:val="false"/>
          <w:i w:val="false"/>
          <w:color w:val="000000"/>
          <w:sz w:val="28"/>
        </w:rPr>
        <w:t>
      контроль качества обработки в сырейно-красильном производстве волосяного покрова меховой и шубной овчины в сырье после стрижки, разбивки шкурок средних видов (кроме пушнины и каракулево-смушковых видов), шкур морского зверя, меховой и шубной овчины, оттяжки краев меховой и шубной овчины, разбивки и глажения шкур морского зверя в соответствии с технологическими картами, инструкциями и техническими условиями,</w:t>
      </w:r>
    </w:p>
    <w:bookmarkEnd w:id="2830"/>
    <w:bookmarkStart w:name="z2834" w:id="2831"/>
    <w:p>
      <w:pPr>
        <w:spacing w:after="0"/>
        <w:ind w:left="0"/>
        <w:jc w:val="both"/>
      </w:pPr>
      <w:r>
        <w:rPr>
          <w:rFonts w:ascii="Times New Roman"/>
          <w:b w:val="false"/>
          <w:i w:val="false"/>
          <w:color w:val="000000"/>
          <w:sz w:val="28"/>
        </w:rPr>
        <w:t>
      выявление причин возникновения пороков мехового сырья и принятие мер для их устранения, балльная оценка и учет пороков обработки.</w:t>
      </w:r>
    </w:p>
    <w:bookmarkEnd w:id="2831"/>
    <w:bookmarkStart w:name="z2835" w:id="2832"/>
    <w:p>
      <w:pPr>
        <w:spacing w:after="0"/>
        <w:ind w:left="0"/>
        <w:jc w:val="both"/>
      </w:pPr>
      <w:r>
        <w:rPr>
          <w:rFonts w:ascii="Times New Roman"/>
          <w:b w:val="false"/>
          <w:i w:val="false"/>
          <w:color w:val="000000"/>
          <w:sz w:val="28"/>
        </w:rPr>
        <w:t>
      563. Должен знать:</w:t>
      </w:r>
    </w:p>
    <w:bookmarkEnd w:id="2832"/>
    <w:bookmarkStart w:name="z2836" w:id="2833"/>
    <w:p>
      <w:pPr>
        <w:spacing w:after="0"/>
        <w:ind w:left="0"/>
        <w:jc w:val="both"/>
      </w:pPr>
      <w:r>
        <w:rPr>
          <w:rFonts w:ascii="Times New Roman"/>
          <w:b w:val="false"/>
          <w:i w:val="false"/>
          <w:color w:val="000000"/>
          <w:sz w:val="28"/>
        </w:rPr>
        <w:t>
      методы и приемы контроля выполняемых технологических операций, ассортимент пушно-меховых шкурок, требования, предъявляемые к их качеству, правила балльной оценки пороков обработки мехового сырья, причины возникновения пороков и меры по их устранению.</w:t>
      </w:r>
    </w:p>
    <w:bookmarkEnd w:id="2833"/>
    <w:bookmarkStart w:name="z2837" w:id="2834"/>
    <w:p>
      <w:pPr>
        <w:spacing w:after="0"/>
        <w:ind w:left="0"/>
        <w:jc w:val="both"/>
      </w:pPr>
      <w:r>
        <w:rPr>
          <w:rFonts w:ascii="Times New Roman"/>
          <w:b w:val="false"/>
          <w:i w:val="false"/>
          <w:color w:val="000000"/>
          <w:sz w:val="28"/>
        </w:rPr>
        <w:t>
      Параграф 3. Контролер мехового сырья и полуфабрикатов в</w:t>
      </w:r>
    </w:p>
    <w:bookmarkEnd w:id="2834"/>
    <w:p>
      <w:pPr>
        <w:spacing w:after="0"/>
        <w:ind w:left="0"/>
        <w:jc w:val="both"/>
      </w:pPr>
      <w:r>
        <w:rPr>
          <w:rFonts w:ascii="Times New Roman"/>
          <w:b w:val="false"/>
          <w:i w:val="false"/>
          <w:color w:val="000000"/>
          <w:sz w:val="28"/>
        </w:rPr>
        <w:t>
      сырейно-красильном производстве, 4-й разряд</w:t>
      </w:r>
    </w:p>
    <w:bookmarkStart w:name="z2838" w:id="2835"/>
    <w:p>
      <w:pPr>
        <w:spacing w:after="0"/>
        <w:ind w:left="0"/>
        <w:jc w:val="both"/>
      </w:pPr>
      <w:r>
        <w:rPr>
          <w:rFonts w:ascii="Times New Roman"/>
          <w:b w:val="false"/>
          <w:i w:val="false"/>
          <w:color w:val="000000"/>
          <w:sz w:val="28"/>
        </w:rPr>
        <w:t>
      564. Характеристика работ:</w:t>
      </w:r>
    </w:p>
    <w:bookmarkEnd w:id="2835"/>
    <w:bookmarkStart w:name="z2839" w:id="2836"/>
    <w:p>
      <w:pPr>
        <w:spacing w:after="0"/>
        <w:ind w:left="0"/>
        <w:jc w:val="both"/>
      </w:pPr>
      <w:r>
        <w:rPr>
          <w:rFonts w:ascii="Times New Roman"/>
          <w:b w:val="false"/>
          <w:i w:val="false"/>
          <w:color w:val="000000"/>
          <w:sz w:val="28"/>
        </w:rPr>
        <w:t>
      контроль качества обработки в сырейно-красильном производстве шкурок мелких видов (кроме пушнины) после мездрения, стрижки волосяного покрова сухих шкурок, разбивки шкурок пушнины и каракулево-смушковых видов и шкур морского зверя на машинах или вручную, а также качества шкурок, обработанных растворами формалина или другими химическими веществами при воздействии температуры, контроль шлифования шкурок пушнины и каракулево-смушковых видов и шкур морского зверя, овчины меховой и шубной в соответствии с технологическими картами, инструкциями и техническими условиями,</w:t>
      </w:r>
    </w:p>
    <w:bookmarkEnd w:id="2836"/>
    <w:bookmarkStart w:name="z2840" w:id="2837"/>
    <w:p>
      <w:pPr>
        <w:spacing w:after="0"/>
        <w:ind w:left="0"/>
        <w:jc w:val="both"/>
      </w:pPr>
      <w:r>
        <w:rPr>
          <w:rFonts w:ascii="Times New Roman"/>
          <w:b w:val="false"/>
          <w:i w:val="false"/>
          <w:color w:val="000000"/>
          <w:sz w:val="28"/>
        </w:rPr>
        <w:t>
      выявление причин возникновения пороков мехового сырья и принятие мер для их устранения, балльная оценка пороков и их учет.</w:t>
      </w:r>
    </w:p>
    <w:bookmarkEnd w:id="2837"/>
    <w:bookmarkStart w:name="z2841" w:id="2838"/>
    <w:p>
      <w:pPr>
        <w:spacing w:after="0"/>
        <w:ind w:left="0"/>
        <w:jc w:val="both"/>
      </w:pPr>
      <w:r>
        <w:rPr>
          <w:rFonts w:ascii="Times New Roman"/>
          <w:b w:val="false"/>
          <w:i w:val="false"/>
          <w:color w:val="000000"/>
          <w:sz w:val="28"/>
        </w:rPr>
        <w:t>
      565. Должен знать:</w:t>
      </w:r>
    </w:p>
    <w:bookmarkEnd w:id="2838"/>
    <w:bookmarkStart w:name="z2842" w:id="2839"/>
    <w:p>
      <w:pPr>
        <w:spacing w:after="0"/>
        <w:ind w:left="0"/>
        <w:jc w:val="both"/>
      </w:pPr>
      <w:r>
        <w:rPr>
          <w:rFonts w:ascii="Times New Roman"/>
          <w:b w:val="false"/>
          <w:i w:val="false"/>
          <w:color w:val="000000"/>
          <w:sz w:val="28"/>
        </w:rPr>
        <w:t>
      методы и приемы контроля выполняемых технологических операций, ассортимент пушно-меховых шкурок, требования, предъявляемые к их качеству, правила балльной оценки пороков мехового сырья, меры их предупреждения и способы устранения, технологическую схему сырейно-красильного производства.</w:t>
      </w:r>
    </w:p>
    <w:bookmarkEnd w:id="2839"/>
    <w:bookmarkStart w:name="z2843" w:id="2840"/>
    <w:p>
      <w:pPr>
        <w:spacing w:after="0"/>
        <w:ind w:left="0"/>
        <w:jc w:val="both"/>
      </w:pPr>
      <w:r>
        <w:rPr>
          <w:rFonts w:ascii="Times New Roman"/>
          <w:b w:val="false"/>
          <w:i w:val="false"/>
          <w:color w:val="000000"/>
          <w:sz w:val="28"/>
        </w:rPr>
        <w:t>
      Параграф 4. Контролер мехового сырья и полуфабрикатов в сырейно-красильном производстве, 5-й разряд</w:t>
      </w:r>
    </w:p>
    <w:bookmarkEnd w:id="2840"/>
    <w:bookmarkStart w:name="z2844" w:id="2841"/>
    <w:p>
      <w:pPr>
        <w:spacing w:after="0"/>
        <w:ind w:left="0"/>
        <w:jc w:val="both"/>
      </w:pPr>
      <w:r>
        <w:rPr>
          <w:rFonts w:ascii="Times New Roman"/>
          <w:b w:val="false"/>
          <w:i w:val="false"/>
          <w:color w:val="000000"/>
          <w:sz w:val="28"/>
        </w:rPr>
        <w:t>
      566. Характеристика работ:</w:t>
      </w:r>
    </w:p>
    <w:bookmarkEnd w:id="2841"/>
    <w:bookmarkStart w:name="z2845" w:id="2842"/>
    <w:p>
      <w:pPr>
        <w:spacing w:after="0"/>
        <w:ind w:left="0"/>
        <w:jc w:val="both"/>
      </w:pPr>
      <w:r>
        <w:rPr>
          <w:rFonts w:ascii="Times New Roman"/>
          <w:b w:val="false"/>
          <w:i w:val="false"/>
          <w:color w:val="000000"/>
          <w:sz w:val="28"/>
        </w:rPr>
        <w:t>
      контроль качества обработки в сырейно-красильном производстве меховой и шубной овчины, шкурок средних видов (кроме пушнины и каракулево-смушковых видов), а также шкурок белки, горностая после мездрения,</w:t>
      </w:r>
    </w:p>
    <w:bookmarkEnd w:id="2842"/>
    <w:bookmarkStart w:name="z2846" w:id="2843"/>
    <w:p>
      <w:pPr>
        <w:spacing w:after="0"/>
        <w:ind w:left="0"/>
        <w:jc w:val="both"/>
      </w:pPr>
      <w:r>
        <w:rPr>
          <w:rFonts w:ascii="Times New Roman"/>
          <w:b w:val="false"/>
          <w:i w:val="false"/>
          <w:color w:val="000000"/>
          <w:sz w:val="28"/>
        </w:rPr>
        <w:t>
      проверка правильности соблюдения технологического режима обработки сырья и полуфабрикатов,</w:t>
      </w:r>
    </w:p>
    <w:bookmarkEnd w:id="2843"/>
    <w:bookmarkStart w:name="z2847" w:id="2844"/>
    <w:p>
      <w:pPr>
        <w:spacing w:after="0"/>
        <w:ind w:left="0"/>
        <w:jc w:val="both"/>
      </w:pPr>
      <w:r>
        <w:rPr>
          <w:rFonts w:ascii="Times New Roman"/>
          <w:b w:val="false"/>
          <w:i w:val="false"/>
          <w:color w:val="000000"/>
          <w:sz w:val="28"/>
        </w:rPr>
        <w:t>
      выявление причин возникновения пороков мехового сырья и принятие мер для их устранения,</w:t>
      </w:r>
    </w:p>
    <w:bookmarkEnd w:id="2844"/>
    <w:bookmarkStart w:name="z2848" w:id="2845"/>
    <w:p>
      <w:pPr>
        <w:spacing w:after="0"/>
        <w:ind w:left="0"/>
        <w:jc w:val="both"/>
      </w:pPr>
      <w:r>
        <w:rPr>
          <w:rFonts w:ascii="Times New Roman"/>
          <w:b w:val="false"/>
          <w:i w:val="false"/>
          <w:color w:val="000000"/>
          <w:sz w:val="28"/>
        </w:rPr>
        <w:t>
      ведение учетной документации и запись результатов контроля.</w:t>
      </w:r>
    </w:p>
    <w:bookmarkEnd w:id="2845"/>
    <w:bookmarkStart w:name="z2849" w:id="2846"/>
    <w:p>
      <w:pPr>
        <w:spacing w:after="0"/>
        <w:ind w:left="0"/>
        <w:jc w:val="both"/>
      </w:pPr>
      <w:r>
        <w:rPr>
          <w:rFonts w:ascii="Times New Roman"/>
          <w:b w:val="false"/>
          <w:i w:val="false"/>
          <w:color w:val="000000"/>
          <w:sz w:val="28"/>
        </w:rPr>
        <w:t>
      567. Должен знать:</w:t>
      </w:r>
    </w:p>
    <w:bookmarkEnd w:id="2846"/>
    <w:bookmarkStart w:name="z2850" w:id="2847"/>
    <w:p>
      <w:pPr>
        <w:spacing w:after="0"/>
        <w:ind w:left="0"/>
        <w:jc w:val="both"/>
      </w:pPr>
      <w:r>
        <w:rPr>
          <w:rFonts w:ascii="Times New Roman"/>
          <w:b w:val="false"/>
          <w:i w:val="false"/>
          <w:color w:val="000000"/>
          <w:sz w:val="28"/>
        </w:rPr>
        <w:t>
      методы и приемы контроля выполняемых технологических операций, ассортимент пушно-меховых шкурок, правила балльной оценки пороков мехового сырья, меры предупреждения и способы их устранения, правила заполнения документации для записи результатов контроля качества в сырейно-красильном производстве.</w:t>
      </w:r>
    </w:p>
    <w:bookmarkEnd w:id="2847"/>
    <w:bookmarkStart w:name="z2851" w:id="2848"/>
    <w:p>
      <w:pPr>
        <w:spacing w:after="0"/>
        <w:ind w:left="0"/>
        <w:jc w:val="both"/>
      </w:pPr>
      <w:r>
        <w:rPr>
          <w:rFonts w:ascii="Times New Roman"/>
          <w:b w:val="false"/>
          <w:i w:val="false"/>
          <w:color w:val="000000"/>
          <w:sz w:val="28"/>
        </w:rPr>
        <w:t>
      Параграф 5. Контролер мехового сырья и полуфабрикатов в сырейно-красильном производстве, 6-й разряд</w:t>
      </w:r>
    </w:p>
    <w:bookmarkEnd w:id="2848"/>
    <w:bookmarkStart w:name="z2852" w:id="2849"/>
    <w:p>
      <w:pPr>
        <w:spacing w:after="0"/>
        <w:ind w:left="0"/>
        <w:jc w:val="both"/>
      </w:pPr>
      <w:r>
        <w:rPr>
          <w:rFonts w:ascii="Times New Roman"/>
          <w:b w:val="false"/>
          <w:i w:val="false"/>
          <w:color w:val="000000"/>
          <w:sz w:val="28"/>
        </w:rPr>
        <w:t xml:space="preserve">
      568. Характеристика работ: </w:t>
      </w:r>
    </w:p>
    <w:bookmarkEnd w:id="2849"/>
    <w:bookmarkStart w:name="z2853" w:id="2850"/>
    <w:p>
      <w:pPr>
        <w:spacing w:after="0"/>
        <w:ind w:left="0"/>
        <w:jc w:val="both"/>
      </w:pPr>
      <w:r>
        <w:rPr>
          <w:rFonts w:ascii="Times New Roman"/>
          <w:b w:val="false"/>
          <w:i w:val="false"/>
          <w:color w:val="000000"/>
          <w:sz w:val="28"/>
        </w:rPr>
        <w:t>
      контроль качества обработки в сырейно-красильном производстве шкурок пушнины и каракулево-смушковых видов и шкур морского зверя после мездрения,</w:t>
      </w:r>
    </w:p>
    <w:bookmarkEnd w:id="2850"/>
    <w:bookmarkStart w:name="z2854" w:id="2851"/>
    <w:p>
      <w:pPr>
        <w:spacing w:after="0"/>
        <w:ind w:left="0"/>
        <w:jc w:val="both"/>
      </w:pPr>
      <w:r>
        <w:rPr>
          <w:rFonts w:ascii="Times New Roman"/>
          <w:b w:val="false"/>
          <w:i w:val="false"/>
          <w:color w:val="000000"/>
          <w:sz w:val="28"/>
        </w:rPr>
        <w:t>
      контроль за соблюдением технологического режима обработки сырья и полуфабрикатов,</w:t>
      </w:r>
    </w:p>
    <w:bookmarkEnd w:id="2851"/>
    <w:bookmarkStart w:name="z2855" w:id="2852"/>
    <w:p>
      <w:pPr>
        <w:spacing w:after="0"/>
        <w:ind w:left="0"/>
        <w:jc w:val="both"/>
      </w:pPr>
      <w:r>
        <w:rPr>
          <w:rFonts w:ascii="Times New Roman"/>
          <w:b w:val="false"/>
          <w:i w:val="false"/>
          <w:color w:val="000000"/>
          <w:sz w:val="28"/>
        </w:rPr>
        <w:t>
      выявление причин возникновения пороков мехового сырья и принятие мер для их устранения,</w:t>
      </w:r>
    </w:p>
    <w:bookmarkEnd w:id="2852"/>
    <w:bookmarkStart w:name="z2856" w:id="2853"/>
    <w:p>
      <w:pPr>
        <w:spacing w:after="0"/>
        <w:ind w:left="0"/>
        <w:jc w:val="both"/>
      </w:pPr>
      <w:r>
        <w:rPr>
          <w:rFonts w:ascii="Times New Roman"/>
          <w:b w:val="false"/>
          <w:i w:val="false"/>
          <w:color w:val="000000"/>
          <w:sz w:val="28"/>
        </w:rPr>
        <w:t>
      ведение учетной документации и запись результатов контроля.</w:t>
      </w:r>
    </w:p>
    <w:bookmarkEnd w:id="2853"/>
    <w:bookmarkStart w:name="z2857" w:id="2854"/>
    <w:p>
      <w:pPr>
        <w:spacing w:after="0"/>
        <w:ind w:left="0"/>
        <w:jc w:val="both"/>
      </w:pPr>
      <w:r>
        <w:rPr>
          <w:rFonts w:ascii="Times New Roman"/>
          <w:b w:val="false"/>
          <w:i w:val="false"/>
          <w:color w:val="000000"/>
          <w:sz w:val="28"/>
        </w:rPr>
        <w:t>
      569. Должен знать:</w:t>
      </w:r>
    </w:p>
    <w:bookmarkEnd w:id="2854"/>
    <w:bookmarkStart w:name="z2858" w:id="2855"/>
    <w:p>
      <w:pPr>
        <w:spacing w:after="0"/>
        <w:ind w:left="0"/>
        <w:jc w:val="both"/>
      </w:pPr>
      <w:r>
        <w:rPr>
          <w:rFonts w:ascii="Times New Roman"/>
          <w:b w:val="false"/>
          <w:i w:val="false"/>
          <w:color w:val="000000"/>
          <w:sz w:val="28"/>
        </w:rPr>
        <w:t>
      методы и приемы контроля выполняемых технологических операций, ассортимент пушно-меховых шкурок, правила балльной оценки пороков мехового сырья, меры предупреждения и способы их устранения, правила заполнения документации для записи результатов контроля качества, технологическую схему сырейно-красильного производства.</w:t>
      </w:r>
    </w:p>
    <w:bookmarkEnd w:id="2855"/>
    <w:bookmarkStart w:name="z2859" w:id="2856"/>
    <w:p>
      <w:pPr>
        <w:spacing w:after="0"/>
        <w:ind w:left="0"/>
        <w:jc w:val="both"/>
      </w:pPr>
      <w:r>
        <w:rPr>
          <w:rFonts w:ascii="Times New Roman"/>
          <w:b w:val="false"/>
          <w:i w:val="false"/>
          <w:color w:val="000000"/>
          <w:sz w:val="28"/>
        </w:rPr>
        <w:t>
      570. Требуется среднее профессиональное образование.</w:t>
      </w:r>
    </w:p>
    <w:bookmarkEnd w:id="2856"/>
    <w:bookmarkStart w:name="z2860" w:id="2857"/>
    <w:p>
      <w:pPr>
        <w:spacing w:after="0"/>
        <w:ind w:left="0"/>
        <w:jc w:val="both"/>
      </w:pPr>
      <w:r>
        <w:rPr>
          <w:rFonts w:ascii="Times New Roman"/>
          <w:b w:val="false"/>
          <w:i w:val="false"/>
          <w:color w:val="000000"/>
          <w:sz w:val="28"/>
        </w:rPr>
        <w:t>
      91. Красильщик меха и шубной овчины</w:t>
      </w:r>
    </w:p>
    <w:bookmarkEnd w:id="2857"/>
    <w:bookmarkStart w:name="z2861" w:id="2858"/>
    <w:p>
      <w:pPr>
        <w:spacing w:after="0"/>
        <w:ind w:left="0"/>
        <w:jc w:val="both"/>
      </w:pPr>
      <w:r>
        <w:rPr>
          <w:rFonts w:ascii="Times New Roman"/>
          <w:b w:val="false"/>
          <w:i w:val="false"/>
          <w:color w:val="000000"/>
          <w:sz w:val="28"/>
        </w:rPr>
        <w:t>
      Параграф 1. Красильщик меха и шубной овчины, 4-й разряд</w:t>
      </w:r>
    </w:p>
    <w:bookmarkEnd w:id="2858"/>
    <w:bookmarkStart w:name="z2862" w:id="2859"/>
    <w:p>
      <w:pPr>
        <w:spacing w:after="0"/>
        <w:ind w:left="0"/>
        <w:jc w:val="both"/>
      </w:pPr>
      <w:r>
        <w:rPr>
          <w:rFonts w:ascii="Times New Roman"/>
          <w:b w:val="false"/>
          <w:i w:val="false"/>
          <w:color w:val="000000"/>
          <w:sz w:val="28"/>
        </w:rPr>
        <w:t>
      571. Характеристика работ:</w:t>
      </w:r>
    </w:p>
    <w:bookmarkEnd w:id="2859"/>
    <w:bookmarkStart w:name="z2863" w:id="2860"/>
    <w:p>
      <w:pPr>
        <w:spacing w:after="0"/>
        <w:ind w:left="0"/>
        <w:jc w:val="both"/>
      </w:pPr>
      <w:r>
        <w:rPr>
          <w:rFonts w:ascii="Times New Roman"/>
          <w:b w:val="false"/>
          <w:i w:val="false"/>
          <w:color w:val="000000"/>
          <w:sz w:val="28"/>
        </w:rPr>
        <w:t>
      крашение меха и шубной овчины путем погружения шкур в ванны различных аппаратов в соответствии с технологией обработки,</w:t>
      </w:r>
    </w:p>
    <w:bookmarkEnd w:id="2860"/>
    <w:bookmarkStart w:name="z2864" w:id="2861"/>
    <w:p>
      <w:pPr>
        <w:spacing w:after="0"/>
        <w:ind w:left="0"/>
        <w:jc w:val="both"/>
      </w:pPr>
      <w:r>
        <w:rPr>
          <w:rFonts w:ascii="Times New Roman"/>
          <w:b w:val="false"/>
          <w:i w:val="false"/>
          <w:color w:val="000000"/>
          <w:sz w:val="28"/>
        </w:rPr>
        <w:t>
      равномерное нанесение красильного раствора на волосяной покров шкур на машине или вручную щеткой в соответствии с видом меха и имитацией, равномерное нанесение пигментированного пленочного покрытия различной окраски по всей площади кожевой ткани шкуры без загрязнения  волосяного покрова,</w:t>
      </w:r>
    </w:p>
    <w:bookmarkEnd w:id="2861"/>
    <w:bookmarkStart w:name="z2865" w:id="2862"/>
    <w:p>
      <w:pPr>
        <w:spacing w:after="0"/>
        <w:ind w:left="0"/>
        <w:jc w:val="both"/>
      </w:pPr>
      <w:r>
        <w:rPr>
          <w:rFonts w:ascii="Times New Roman"/>
          <w:b w:val="false"/>
          <w:i w:val="false"/>
          <w:color w:val="000000"/>
          <w:sz w:val="28"/>
        </w:rPr>
        <w:t>
      составление, дозирование, подогрев, заливка, подкрепление раствора, загрузка шкур в аппараты,</w:t>
      </w:r>
    </w:p>
    <w:bookmarkEnd w:id="2862"/>
    <w:bookmarkStart w:name="z2866" w:id="2863"/>
    <w:p>
      <w:pPr>
        <w:spacing w:after="0"/>
        <w:ind w:left="0"/>
        <w:jc w:val="both"/>
      </w:pPr>
      <w:r>
        <w:rPr>
          <w:rFonts w:ascii="Times New Roman"/>
          <w:b w:val="false"/>
          <w:i w:val="false"/>
          <w:color w:val="000000"/>
          <w:sz w:val="28"/>
        </w:rPr>
        <w:t>
      перекачка отработанных растворов в емкости и подача их в оборудование для жидкостных обработок,</w:t>
      </w:r>
    </w:p>
    <w:bookmarkEnd w:id="2863"/>
    <w:bookmarkStart w:name="z2867" w:id="2864"/>
    <w:p>
      <w:pPr>
        <w:spacing w:after="0"/>
        <w:ind w:left="0"/>
        <w:jc w:val="both"/>
      </w:pPr>
      <w:r>
        <w:rPr>
          <w:rFonts w:ascii="Times New Roman"/>
          <w:b w:val="false"/>
          <w:i w:val="false"/>
          <w:color w:val="000000"/>
          <w:sz w:val="28"/>
        </w:rPr>
        <w:t>
      транспортирование шкур, изделий, химикатов, материалов,</w:t>
      </w:r>
    </w:p>
    <w:bookmarkEnd w:id="2864"/>
    <w:bookmarkStart w:name="z2868" w:id="2865"/>
    <w:p>
      <w:pPr>
        <w:spacing w:after="0"/>
        <w:ind w:left="0"/>
        <w:jc w:val="both"/>
      </w:pPr>
      <w:r>
        <w:rPr>
          <w:rFonts w:ascii="Times New Roman"/>
          <w:b w:val="false"/>
          <w:i w:val="false"/>
          <w:color w:val="000000"/>
          <w:sz w:val="28"/>
        </w:rPr>
        <w:t>
      укладка окрашенных шкур и изделий,</w:t>
      </w:r>
    </w:p>
    <w:bookmarkEnd w:id="2865"/>
    <w:bookmarkStart w:name="z2869" w:id="2866"/>
    <w:p>
      <w:pPr>
        <w:spacing w:after="0"/>
        <w:ind w:left="0"/>
        <w:jc w:val="both"/>
      </w:pPr>
      <w:r>
        <w:rPr>
          <w:rFonts w:ascii="Times New Roman"/>
          <w:b w:val="false"/>
          <w:i w:val="false"/>
          <w:color w:val="000000"/>
          <w:sz w:val="28"/>
        </w:rPr>
        <w:t>
      регулирование подачи красителя при работе на машинах,</w:t>
      </w:r>
    </w:p>
    <w:bookmarkEnd w:id="2866"/>
    <w:bookmarkStart w:name="z2870" w:id="2867"/>
    <w:p>
      <w:pPr>
        <w:spacing w:after="0"/>
        <w:ind w:left="0"/>
        <w:jc w:val="both"/>
      </w:pPr>
      <w:r>
        <w:rPr>
          <w:rFonts w:ascii="Times New Roman"/>
          <w:b w:val="false"/>
          <w:i w:val="false"/>
          <w:color w:val="000000"/>
          <w:sz w:val="28"/>
        </w:rPr>
        <w:t>
      контроль температурного режима и продолжительности технологических процессов,</w:t>
      </w:r>
    </w:p>
    <w:bookmarkEnd w:id="2867"/>
    <w:bookmarkStart w:name="z2871" w:id="2868"/>
    <w:p>
      <w:pPr>
        <w:spacing w:after="0"/>
        <w:ind w:left="0"/>
        <w:jc w:val="both"/>
      </w:pPr>
      <w:r>
        <w:rPr>
          <w:rFonts w:ascii="Times New Roman"/>
          <w:b w:val="false"/>
          <w:i w:val="false"/>
          <w:color w:val="000000"/>
          <w:sz w:val="28"/>
        </w:rPr>
        <w:t>
      определение степени готовности шкур, выгрузка их из обслуживаемых аппаратов.</w:t>
      </w:r>
    </w:p>
    <w:bookmarkEnd w:id="2868"/>
    <w:bookmarkStart w:name="z2872" w:id="2869"/>
    <w:p>
      <w:pPr>
        <w:spacing w:after="0"/>
        <w:ind w:left="0"/>
        <w:jc w:val="both"/>
      </w:pPr>
      <w:r>
        <w:rPr>
          <w:rFonts w:ascii="Times New Roman"/>
          <w:b w:val="false"/>
          <w:i w:val="false"/>
          <w:color w:val="000000"/>
          <w:sz w:val="28"/>
        </w:rPr>
        <w:t>
      572. Должен знать:</w:t>
      </w:r>
    </w:p>
    <w:bookmarkEnd w:id="2869"/>
    <w:bookmarkStart w:name="z2873" w:id="2870"/>
    <w:p>
      <w:pPr>
        <w:spacing w:after="0"/>
        <w:ind w:left="0"/>
        <w:jc w:val="both"/>
      </w:pPr>
      <w:r>
        <w:rPr>
          <w:rFonts w:ascii="Times New Roman"/>
          <w:b w:val="false"/>
          <w:i w:val="false"/>
          <w:color w:val="000000"/>
          <w:sz w:val="28"/>
        </w:rPr>
        <w:t>
      устройство обслуживаемых машин, приспособлений, аппаратов, контрольно-измерительных приборов и правила их технической эксплуатации, технологический процесс крашения меха анилином и другими красителями, влияние красителей на волос и кожевую ткань, правила обращения с красителями, требования, предъявляемые к подготовке шкур для крашения и качеству крашения, нормы расхода красителей, химикатов и других материалов, приемы и методы нанесения анилинового раствора и других красителей в зависимости от рисунка, имитации и характера волосяного покрова шкур, нормы загрузки шкур в обслуживаемые аппараты, способы укладки шкур до и после крашения.</w:t>
      </w:r>
    </w:p>
    <w:bookmarkEnd w:id="2870"/>
    <w:bookmarkStart w:name="z2874" w:id="2871"/>
    <w:p>
      <w:pPr>
        <w:spacing w:after="0"/>
        <w:ind w:left="0"/>
        <w:jc w:val="both"/>
      </w:pPr>
      <w:r>
        <w:rPr>
          <w:rFonts w:ascii="Times New Roman"/>
          <w:b w:val="false"/>
          <w:i w:val="false"/>
          <w:color w:val="000000"/>
          <w:sz w:val="28"/>
        </w:rPr>
        <w:t>
      Параграф 2. Красильщик меха и шубной овчины, 5-й разряд</w:t>
      </w:r>
    </w:p>
    <w:bookmarkEnd w:id="2871"/>
    <w:bookmarkStart w:name="z2875" w:id="2872"/>
    <w:p>
      <w:pPr>
        <w:spacing w:after="0"/>
        <w:ind w:left="0"/>
        <w:jc w:val="both"/>
      </w:pPr>
      <w:r>
        <w:rPr>
          <w:rFonts w:ascii="Times New Roman"/>
          <w:b w:val="false"/>
          <w:i w:val="false"/>
          <w:color w:val="000000"/>
          <w:sz w:val="28"/>
        </w:rPr>
        <w:t>
      573. Характеристика работ:</w:t>
      </w:r>
    </w:p>
    <w:bookmarkEnd w:id="2872"/>
    <w:bookmarkStart w:name="z2876" w:id="2873"/>
    <w:p>
      <w:pPr>
        <w:spacing w:after="0"/>
        <w:ind w:left="0"/>
        <w:jc w:val="both"/>
      </w:pPr>
      <w:r>
        <w:rPr>
          <w:rFonts w:ascii="Times New Roman"/>
          <w:b w:val="false"/>
          <w:i w:val="false"/>
          <w:color w:val="000000"/>
          <w:sz w:val="28"/>
        </w:rPr>
        <w:t>
      крашение путем наводки (нанесения) красильного раствора на определенную глубину волосяного покрова меховых шкурок и шкур, пластин и меховых скроев при помощи пера, кисти, щетки шприц-аппарата или машин для аэрографного и трафаретного крашения в соответствии с видом меха, требуемым рисунком, имитацией, цветом и оттенком,</w:t>
      </w:r>
    </w:p>
    <w:bookmarkEnd w:id="2873"/>
    <w:bookmarkStart w:name="z2877" w:id="2874"/>
    <w:p>
      <w:pPr>
        <w:spacing w:after="0"/>
        <w:ind w:left="0"/>
        <w:jc w:val="both"/>
      </w:pPr>
      <w:r>
        <w:rPr>
          <w:rFonts w:ascii="Times New Roman"/>
          <w:b w:val="false"/>
          <w:i w:val="false"/>
          <w:color w:val="000000"/>
          <w:sz w:val="28"/>
        </w:rPr>
        <w:t>
      подготовка и составление красильных растворов в соответствии с технологией,</w:t>
      </w:r>
    </w:p>
    <w:bookmarkEnd w:id="2874"/>
    <w:bookmarkStart w:name="z2878" w:id="2875"/>
    <w:p>
      <w:pPr>
        <w:spacing w:after="0"/>
        <w:ind w:left="0"/>
        <w:jc w:val="both"/>
      </w:pPr>
      <w:r>
        <w:rPr>
          <w:rFonts w:ascii="Times New Roman"/>
          <w:b w:val="false"/>
          <w:i w:val="false"/>
          <w:color w:val="000000"/>
          <w:sz w:val="28"/>
        </w:rPr>
        <w:t>
      контроль за качеством крашения.</w:t>
      </w:r>
    </w:p>
    <w:bookmarkEnd w:id="2875"/>
    <w:bookmarkStart w:name="z2879" w:id="2876"/>
    <w:p>
      <w:pPr>
        <w:spacing w:after="0"/>
        <w:ind w:left="0"/>
        <w:jc w:val="both"/>
      </w:pPr>
      <w:r>
        <w:rPr>
          <w:rFonts w:ascii="Times New Roman"/>
          <w:b w:val="false"/>
          <w:i w:val="false"/>
          <w:color w:val="000000"/>
          <w:sz w:val="28"/>
        </w:rPr>
        <w:t>
      574. Должен знать:</w:t>
      </w:r>
    </w:p>
    <w:bookmarkEnd w:id="2876"/>
    <w:bookmarkStart w:name="z2880" w:id="2877"/>
    <w:p>
      <w:pPr>
        <w:spacing w:after="0"/>
        <w:ind w:left="0"/>
        <w:jc w:val="both"/>
      </w:pPr>
      <w:r>
        <w:rPr>
          <w:rFonts w:ascii="Times New Roman"/>
          <w:b w:val="false"/>
          <w:i w:val="false"/>
          <w:color w:val="000000"/>
          <w:sz w:val="28"/>
        </w:rPr>
        <w:t>
      виды меховых шкурок и шкур, технологический процесс и требования, предъявляемые к качеству крашения в зависимости от вида меха и имитации, способы нанесения на волосяной покров меховых шкурок, шкур и изделий требуемого рисунка, рецептуру составления красильных растворов и способы их приготовления, нормы расхода красителей и других материалов.</w:t>
      </w:r>
    </w:p>
    <w:bookmarkEnd w:id="2877"/>
    <w:bookmarkStart w:name="z2881" w:id="2878"/>
    <w:p>
      <w:pPr>
        <w:spacing w:after="0"/>
        <w:ind w:left="0"/>
        <w:jc w:val="both"/>
      </w:pPr>
      <w:r>
        <w:rPr>
          <w:rFonts w:ascii="Times New Roman"/>
          <w:b w:val="false"/>
          <w:i w:val="false"/>
          <w:color w:val="000000"/>
          <w:sz w:val="28"/>
        </w:rPr>
        <w:t>
      92. Машинист полуавтоматической линии двоения овчины</w:t>
      </w:r>
    </w:p>
    <w:bookmarkEnd w:id="2878"/>
    <w:bookmarkStart w:name="z2882" w:id="2879"/>
    <w:p>
      <w:pPr>
        <w:spacing w:after="0"/>
        <w:ind w:left="0"/>
        <w:jc w:val="both"/>
      </w:pPr>
      <w:r>
        <w:rPr>
          <w:rFonts w:ascii="Times New Roman"/>
          <w:b w:val="false"/>
          <w:i w:val="false"/>
          <w:color w:val="000000"/>
          <w:sz w:val="28"/>
        </w:rPr>
        <w:t>
      Параграф 1. Машинист полуавтоматической линии двоения</w:t>
      </w:r>
    </w:p>
    <w:bookmarkEnd w:id="2879"/>
    <w:p>
      <w:pPr>
        <w:spacing w:after="0"/>
        <w:ind w:left="0"/>
        <w:jc w:val="both"/>
      </w:pPr>
      <w:r>
        <w:rPr>
          <w:rFonts w:ascii="Times New Roman"/>
          <w:b w:val="false"/>
          <w:i w:val="false"/>
          <w:color w:val="000000"/>
          <w:sz w:val="28"/>
        </w:rPr>
        <w:t>
      овчины, 3-й разряд</w:t>
      </w:r>
    </w:p>
    <w:bookmarkStart w:name="z2883" w:id="2880"/>
    <w:p>
      <w:pPr>
        <w:spacing w:after="0"/>
        <w:ind w:left="0"/>
        <w:jc w:val="both"/>
      </w:pPr>
      <w:r>
        <w:rPr>
          <w:rFonts w:ascii="Times New Roman"/>
          <w:b w:val="false"/>
          <w:i w:val="false"/>
          <w:color w:val="000000"/>
          <w:sz w:val="28"/>
        </w:rPr>
        <w:t>
      575. Характеристика работ:</w:t>
      </w:r>
    </w:p>
    <w:bookmarkEnd w:id="2880"/>
    <w:bookmarkStart w:name="z2884" w:id="2881"/>
    <w:p>
      <w:pPr>
        <w:spacing w:after="0"/>
        <w:ind w:left="0"/>
        <w:jc w:val="both"/>
      </w:pPr>
      <w:r>
        <w:rPr>
          <w:rFonts w:ascii="Times New Roman"/>
          <w:b w:val="false"/>
          <w:i w:val="false"/>
          <w:color w:val="000000"/>
          <w:sz w:val="28"/>
        </w:rPr>
        <w:t>
      ведение процесса нанесения клеящего раствора и наклеивания волосяного покрова при изготовлении меха на искусственной основе на полуавтоматической линии двоения овчины. Контроль качества наклеивания волосяного покрова, принятие мер по предупреждению и устранению дефектов волосяного покрова,</w:t>
      </w:r>
    </w:p>
    <w:bookmarkEnd w:id="2881"/>
    <w:bookmarkStart w:name="z2885" w:id="2882"/>
    <w:p>
      <w:pPr>
        <w:spacing w:after="0"/>
        <w:ind w:left="0"/>
        <w:jc w:val="both"/>
      </w:pPr>
      <w:r>
        <w:rPr>
          <w:rFonts w:ascii="Times New Roman"/>
          <w:b w:val="false"/>
          <w:i w:val="false"/>
          <w:color w:val="000000"/>
          <w:sz w:val="28"/>
        </w:rPr>
        <w:t>
      участие в работе по установке и наладке полуавтоматической линии двоения овчины.</w:t>
      </w:r>
    </w:p>
    <w:bookmarkEnd w:id="2882"/>
    <w:bookmarkStart w:name="z2886" w:id="2883"/>
    <w:p>
      <w:pPr>
        <w:spacing w:after="0"/>
        <w:ind w:left="0"/>
        <w:jc w:val="both"/>
      </w:pPr>
      <w:r>
        <w:rPr>
          <w:rFonts w:ascii="Times New Roman"/>
          <w:b w:val="false"/>
          <w:i w:val="false"/>
          <w:color w:val="000000"/>
          <w:sz w:val="28"/>
        </w:rPr>
        <w:t>
      576. Должен знать:</w:t>
      </w:r>
    </w:p>
    <w:bookmarkEnd w:id="2883"/>
    <w:bookmarkStart w:name="z2887" w:id="2884"/>
    <w:p>
      <w:pPr>
        <w:spacing w:after="0"/>
        <w:ind w:left="0"/>
        <w:jc w:val="both"/>
      </w:pPr>
      <w:r>
        <w:rPr>
          <w:rFonts w:ascii="Times New Roman"/>
          <w:b w:val="false"/>
          <w:i w:val="false"/>
          <w:color w:val="000000"/>
          <w:sz w:val="28"/>
        </w:rPr>
        <w:t>
      правила эксплуатации и взаимодействие механизмов полуавтоматической линии, свойства клеящего раствора, структуру и свойства кожевой ткани, волосяного покрова овчины, требования, предъявляемые к качеству наклеивания волосяного покрова.</w:t>
      </w:r>
    </w:p>
    <w:bookmarkEnd w:id="2884"/>
    <w:bookmarkStart w:name="z2888" w:id="2885"/>
    <w:p>
      <w:pPr>
        <w:spacing w:after="0"/>
        <w:ind w:left="0"/>
        <w:jc w:val="both"/>
      </w:pPr>
      <w:r>
        <w:rPr>
          <w:rFonts w:ascii="Times New Roman"/>
          <w:b w:val="false"/>
          <w:i w:val="false"/>
          <w:color w:val="000000"/>
          <w:sz w:val="28"/>
        </w:rPr>
        <w:t>
      Параграф 2. Машинист полуавтоматической линии двоения</w:t>
      </w:r>
    </w:p>
    <w:bookmarkEnd w:id="2885"/>
    <w:p>
      <w:pPr>
        <w:spacing w:after="0"/>
        <w:ind w:left="0"/>
        <w:jc w:val="both"/>
      </w:pPr>
      <w:r>
        <w:rPr>
          <w:rFonts w:ascii="Times New Roman"/>
          <w:b w:val="false"/>
          <w:i w:val="false"/>
          <w:color w:val="000000"/>
          <w:sz w:val="28"/>
        </w:rPr>
        <w:t>
      овчины, 4-й разряд</w:t>
      </w:r>
    </w:p>
    <w:bookmarkStart w:name="z2889" w:id="2886"/>
    <w:p>
      <w:pPr>
        <w:spacing w:after="0"/>
        <w:ind w:left="0"/>
        <w:jc w:val="both"/>
      </w:pPr>
      <w:r>
        <w:rPr>
          <w:rFonts w:ascii="Times New Roman"/>
          <w:b w:val="false"/>
          <w:i w:val="false"/>
          <w:color w:val="000000"/>
          <w:sz w:val="28"/>
        </w:rPr>
        <w:t>
      577. Характеристика работ:</w:t>
      </w:r>
    </w:p>
    <w:bookmarkEnd w:id="2886"/>
    <w:bookmarkStart w:name="z2890" w:id="2887"/>
    <w:p>
      <w:pPr>
        <w:spacing w:after="0"/>
        <w:ind w:left="0"/>
        <w:jc w:val="both"/>
      </w:pPr>
      <w:r>
        <w:rPr>
          <w:rFonts w:ascii="Times New Roman"/>
          <w:b w:val="false"/>
          <w:i w:val="false"/>
          <w:color w:val="000000"/>
          <w:sz w:val="28"/>
        </w:rPr>
        <w:t>
      двоение (разрезание) волосяного покрова при изготовлении меха на искусственной основе на полуавтоматической линии двоения овчины,</w:t>
      </w:r>
    </w:p>
    <w:bookmarkEnd w:id="2887"/>
    <w:bookmarkStart w:name="z2891" w:id="2888"/>
    <w:p>
      <w:pPr>
        <w:spacing w:after="0"/>
        <w:ind w:left="0"/>
        <w:jc w:val="both"/>
      </w:pPr>
      <w:r>
        <w:rPr>
          <w:rFonts w:ascii="Times New Roman"/>
          <w:b w:val="false"/>
          <w:i w:val="false"/>
          <w:color w:val="000000"/>
          <w:sz w:val="28"/>
        </w:rPr>
        <w:t>
      проверка работы механизмов полуавтоматической линии, участие в наладке линии и устранении неполадок при ее эксплуатации.</w:t>
      </w:r>
    </w:p>
    <w:bookmarkEnd w:id="2888"/>
    <w:bookmarkStart w:name="z2892" w:id="2889"/>
    <w:p>
      <w:pPr>
        <w:spacing w:after="0"/>
        <w:ind w:left="0"/>
        <w:jc w:val="both"/>
      </w:pPr>
      <w:r>
        <w:rPr>
          <w:rFonts w:ascii="Times New Roman"/>
          <w:b w:val="false"/>
          <w:i w:val="false"/>
          <w:color w:val="000000"/>
          <w:sz w:val="28"/>
        </w:rPr>
        <w:t>
      578. Должен знать:</w:t>
      </w:r>
    </w:p>
    <w:bookmarkEnd w:id="2889"/>
    <w:bookmarkStart w:name="z2893" w:id="2890"/>
    <w:p>
      <w:pPr>
        <w:spacing w:after="0"/>
        <w:ind w:left="0"/>
        <w:jc w:val="both"/>
      </w:pPr>
      <w:r>
        <w:rPr>
          <w:rFonts w:ascii="Times New Roman"/>
          <w:b w:val="false"/>
          <w:i w:val="false"/>
          <w:color w:val="000000"/>
          <w:sz w:val="28"/>
        </w:rPr>
        <w:t>
      устройство полуавтоматической линии и правила ее эксплуатации, структуру и свойства кожевой ткани и волосяного покрова овчины.</w:t>
      </w:r>
    </w:p>
    <w:bookmarkEnd w:id="2890"/>
    <w:bookmarkStart w:name="z2894" w:id="2891"/>
    <w:p>
      <w:pPr>
        <w:spacing w:after="0"/>
        <w:ind w:left="0"/>
        <w:jc w:val="both"/>
      </w:pPr>
      <w:r>
        <w:rPr>
          <w:rFonts w:ascii="Times New Roman"/>
          <w:b w:val="false"/>
          <w:i w:val="false"/>
          <w:color w:val="000000"/>
          <w:sz w:val="28"/>
        </w:rPr>
        <w:t>
      93. Машинист промывочной машины</w:t>
      </w:r>
    </w:p>
    <w:bookmarkEnd w:id="2891"/>
    <w:bookmarkStart w:name="z2895" w:id="2892"/>
    <w:p>
      <w:pPr>
        <w:spacing w:after="0"/>
        <w:ind w:left="0"/>
        <w:jc w:val="both"/>
      </w:pPr>
      <w:r>
        <w:rPr>
          <w:rFonts w:ascii="Times New Roman"/>
          <w:b w:val="false"/>
          <w:i w:val="false"/>
          <w:color w:val="000000"/>
          <w:sz w:val="28"/>
        </w:rPr>
        <w:t>
      Параграф 1. Машинист промывочной машины, 2-й разряд</w:t>
      </w:r>
    </w:p>
    <w:bookmarkEnd w:id="2892"/>
    <w:bookmarkStart w:name="z2896" w:id="2893"/>
    <w:p>
      <w:pPr>
        <w:spacing w:after="0"/>
        <w:ind w:left="0"/>
        <w:jc w:val="both"/>
      </w:pPr>
      <w:r>
        <w:rPr>
          <w:rFonts w:ascii="Times New Roman"/>
          <w:b w:val="false"/>
          <w:i w:val="false"/>
          <w:color w:val="000000"/>
          <w:sz w:val="28"/>
        </w:rPr>
        <w:t>
      579. Характеристика работ:</w:t>
      </w:r>
    </w:p>
    <w:bookmarkEnd w:id="2893"/>
    <w:bookmarkStart w:name="z2897" w:id="2894"/>
    <w:p>
      <w:pPr>
        <w:spacing w:after="0"/>
        <w:ind w:left="0"/>
        <w:jc w:val="both"/>
      </w:pPr>
      <w:r>
        <w:rPr>
          <w:rFonts w:ascii="Times New Roman"/>
          <w:b w:val="false"/>
          <w:i w:val="false"/>
          <w:color w:val="000000"/>
          <w:sz w:val="28"/>
        </w:rPr>
        <w:t>
      промывка сырья и полуфабрикатов в аппаратах, загрузка и выгрузка пушно-мехового сырья,</w:t>
      </w:r>
    </w:p>
    <w:bookmarkEnd w:id="2894"/>
    <w:bookmarkStart w:name="z2898" w:id="2895"/>
    <w:p>
      <w:pPr>
        <w:spacing w:after="0"/>
        <w:ind w:left="0"/>
        <w:jc w:val="both"/>
      </w:pPr>
      <w:r>
        <w:rPr>
          <w:rFonts w:ascii="Times New Roman"/>
          <w:b w:val="false"/>
          <w:i w:val="false"/>
          <w:color w:val="000000"/>
          <w:sz w:val="28"/>
        </w:rPr>
        <w:t>
      подача сырья для промывки и отжима на машине.</w:t>
      </w:r>
    </w:p>
    <w:bookmarkEnd w:id="2895"/>
    <w:bookmarkStart w:name="z2899" w:id="2896"/>
    <w:p>
      <w:pPr>
        <w:spacing w:after="0"/>
        <w:ind w:left="0"/>
        <w:jc w:val="both"/>
      </w:pPr>
      <w:r>
        <w:rPr>
          <w:rFonts w:ascii="Times New Roman"/>
          <w:b w:val="false"/>
          <w:i w:val="false"/>
          <w:color w:val="000000"/>
          <w:sz w:val="28"/>
        </w:rPr>
        <w:t>
      580. Должен знать:</w:t>
      </w:r>
    </w:p>
    <w:bookmarkEnd w:id="2896"/>
    <w:bookmarkStart w:name="z2900" w:id="2897"/>
    <w:p>
      <w:pPr>
        <w:spacing w:after="0"/>
        <w:ind w:left="0"/>
        <w:jc w:val="both"/>
      </w:pPr>
      <w:r>
        <w:rPr>
          <w:rFonts w:ascii="Times New Roman"/>
          <w:b w:val="false"/>
          <w:i w:val="false"/>
          <w:color w:val="000000"/>
          <w:sz w:val="28"/>
        </w:rPr>
        <w:t>
      назначение и принцип действия обслуживаемых аппаратов, виды пушно-мехового сырья.</w:t>
      </w:r>
    </w:p>
    <w:bookmarkEnd w:id="2897"/>
    <w:bookmarkStart w:name="z2901" w:id="2898"/>
    <w:p>
      <w:pPr>
        <w:spacing w:after="0"/>
        <w:ind w:left="0"/>
        <w:jc w:val="both"/>
      </w:pPr>
      <w:r>
        <w:rPr>
          <w:rFonts w:ascii="Times New Roman"/>
          <w:b w:val="false"/>
          <w:i w:val="false"/>
          <w:color w:val="000000"/>
          <w:sz w:val="28"/>
        </w:rPr>
        <w:t>
      Параграф 2. Машинист промывочной машины, 4-й разряд</w:t>
      </w:r>
    </w:p>
    <w:bookmarkEnd w:id="2898"/>
    <w:bookmarkStart w:name="z2902" w:id="2899"/>
    <w:p>
      <w:pPr>
        <w:spacing w:after="0"/>
        <w:ind w:left="0"/>
        <w:jc w:val="both"/>
      </w:pPr>
      <w:r>
        <w:rPr>
          <w:rFonts w:ascii="Times New Roman"/>
          <w:b w:val="false"/>
          <w:i w:val="false"/>
          <w:color w:val="000000"/>
          <w:sz w:val="28"/>
        </w:rPr>
        <w:t>
      581. Характеристика работ:</w:t>
      </w:r>
    </w:p>
    <w:bookmarkEnd w:id="2899"/>
    <w:bookmarkStart w:name="z2903" w:id="2900"/>
    <w:p>
      <w:pPr>
        <w:spacing w:after="0"/>
        <w:ind w:left="0"/>
        <w:jc w:val="both"/>
      </w:pPr>
      <w:r>
        <w:rPr>
          <w:rFonts w:ascii="Times New Roman"/>
          <w:b w:val="false"/>
          <w:i w:val="false"/>
          <w:color w:val="000000"/>
          <w:sz w:val="28"/>
        </w:rPr>
        <w:t>
      промывка волосяного покрова меховых шкурок на мездрильной машине с тупыми ножами и в аппаратах с целью удаления навала, репья, грязи и консервирующих веществ,</w:t>
      </w:r>
    </w:p>
    <w:bookmarkEnd w:id="2900"/>
    <w:bookmarkStart w:name="z2904" w:id="2901"/>
    <w:p>
      <w:pPr>
        <w:spacing w:after="0"/>
        <w:ind w:left="0"/>
        <w:jc w:val="both"/>
      </w:pPr>
      <w:r>
        <w:rPr>
          <w:rFonts w:ascii="Times New Roman"/>
          <w:b w:val="false"/>
          <w:i w:val="false"/>
          <w:color w:val="000000"/>
          <w:sz w:val="28"/>
        </w:rPr>
        <w:t>
      приготовление промывных растворов в соответствии с технологией,</w:t>
      </w:r>
    </w:p>
    <w:bookmarkEnd w:id="2901"/>
    <w:bookmarkStart w:name="z2905" w:id="2902"/>
    <w:p>
      <w:pPr>
        <w:spacing w:after="0"/>
        <w:ind w:left="0"/>
        <w:jc w:val="both"/>
      </w:pPr>
      <w:r>
        <w:rPr>
          <w:rFonts w:ascii="Times New Roman"/>
          <w:b w:val="false"/>
          <w:i w:val="false"/>
          <w:color w:val="000000"/>
          <w:sz w:val="28"/>
        </w:rPr>
        <w:t>
      регулирование зазоров между транспортирующими, прижимными и ножевым валами мездрильной машины в зависимости от вида и толщины обрабатываемых шкурок, а также высоты волосяного покрова и прочности связи его с кожевой тканью.</w:t>
      </w:r>
    </w:p>
    <w:bookmarkEnd w:id="2902"/>
    <w:bookmarkStart w:name="z2906" w:id="2903"/>
    <w:p>
      <w:pPr>
        <w:spacing w:after="0"/>
        <w:ind w:left="0"/>
        <w:jc w:val="both"/>
      </w:pPr>
      <w:r>
        <w:rPr>
          <w:rFonts w:ascii="Times New Roman"/>
          <w:b w:val="false"/>
          <w:i w:val="false"/>
          <w:color w:val="000000"/>
          <w:sz w:val="28"/>
        </w:rPr>
        <w:t>
      582. Должен знать:</w:t>
      </w:r>
    </w:p>
    <w:bookmarkEnd w:id="2903"/>
    <w:bookmarkStart w:name="z2907" w:id="2904"/>
    <w:p>
      <w:pPr>
        <w:spacing w:after="0"/>
        <w:ind w:left="0"/>
        <w:jc w:val="both"/>
      </w:pPr>
      <w:r>
        <w:rPr>
          <w:rFonts w:ascii="Times New Roman"/>
          <w:b w:val="false"/>
          <w:i w:val="false"/>
          <w:color w:val="000000"/>
          <w:sz w:val="28"/>
        </w:rPr>
        <w:t>
      устройство и правила эксплуатации обслуживаемых аппаратов, оборудования и мездрильной машины, виды пушно-мехового сырья, его назначение, свойства и структуру кожевой ткани и волосяного покрова, особенности и требования, предъявляемые к качеству промывки и отжима меховых шкурок.</w:t>
      </w:r>
    </w:p>
    <w:bookmarkEnd w:id="2904"/>
    <w:bookmarkStart w:name="z2908" w:id="2905"/>
    <w:p>
      <w:pPr>
        <w:spacing w:after="0"/>
        <w:ind w:left="0"/>
        <w:jc w:val="both"/>
      </w:pPr>
      <w:r>
        <w:rPr>
          <w:rFonts w:ascii="Times New Roman"/>
          <w:b w:val="false"/>
          <w:i w:val="false"/>
          <w:color w:val="000000"/>
          <w:sz w:val="28"/>
        </w:rPr>
        <w:t>
      94. Машинист разводной машины</w:t>
      </w:r>
    </w:p>
    <w:bookmarkEnd w:id="2905"/>
    <w:bookmarkStart w:name="z2909" w:id="2906"/>
    <w:p>
      <w:pPr>
        <w:spacing w:after="0"/>
        <w:ind w:left="0"/>
        <w:jc w:val="both"/>
      </w:pPr>
      <w:r>
        <w:rPr>
          <w:rFonts w:ascii="Times New Roman"/>
          <w:b w:val="false"/>
          <w:i w:val="false"/>
          <w:color w:val="000000"/>
          <w:sz w:val="28"/>
        </w:rPr>
        <w:t>
      Параграф 1. Машинист разводной машины, 4-й разряд</w:t>
      </w:r>
    </w:p>
    <w:bookmarkEnd w:id="2906"/>
    <w:bookmarkStart w:name="z2910" w:id="2907"/>
    <w:p>
      <w:pPr>
        <w:spacing w:after="0"/>
        <w:ind w:left="0"/>
        <w:jc w:val="both"/>
      </w:pPr>
      <w:r>
        <w:rPr>
          <w:rFonts w:ascii="Times New Roman"/>
          <w:b w:val="false"/>
          <w:i w:val="false"/>
          <w:color w:val="000000"/>
          <w:sz w:val="28"/>
        </w:rPr>
        <w:t>
      583. Характеристика работ:</w:t>
      </w:r>
    </w:p>
    <w:bookmarkEnd w:id="2907"/>
    <w:bookmarkStart w:name="z2911" w:id="2908"/>
    <w:p>
      <w:pPr>
        <w:spacing w:after="0"/>
        <w:ind w:left="0"/>
        <w:jc w:val="both"/>
      </w:pPr>
      <w:r>
        <w:rPr>
          <w:rFonts w:ascii="Times New Roman"/>
          <w:b w:val="false"/>
          <w:i w:val="false"/>
          <w:color w:val="000000"/>
          <w:sz w:val="28"/>
        </w:rPr>
        <w:t>
      разводка (платировка) кожевой ткани меховой и шубной овчины и шкур морского зверя на разводной машине без обрывов и разрывов;</w:t>
      </w:r>
    </w:p>
    <w:bookmarkEnd w:id="2908"/>
    <w:bookmarkStart w:name="z2912" w:id="2909"/>
    <w:p>
      <w:pPr>
        <w:spacing w:after="0"/>
        <w:ind w:left="0"/>
        <w:jc w:val="both"/>
      </w:pPr>
      <w:r>
        <w:rPr>
          <w:rFonts w:ascii="Times New Roman"/>
          <w:b w:val="false"/>
          <w:i w:val="false"/>
          <w:color w:val="000000"/>
          <w:sz w:val="28"/>
        </w:rPr>
        <w:t>
      проверка готовности машины и полуфабриката к выполнению операции;</w:t>
      </w:r>
    </w:p>
    <w:bookmarkEnd w:id="2909"/>
    <w:bookmarkStart w:name="z2913" w:id="2910"/>
    <w:p>
      <w:pPr>
        <w:spacing w:after="0"/>
        <w:ind w:left="0"/>
        <w:jc w:val="both"/>
      </w:pPr>
      <w:r>
        <w:rPr>
          <w:rFonts w:ascii="Times New Roman"/>
          <w:b w:val="false"/>
          <w:i w:val="false"/>
          <w:color w:val="000000"/>
          <w:sz w:val="28"/>
        </w:rPr>
        <w:t>
      подача и заправка шкурок в машину в расстил и расправка их в соответствии с технологическими требованиями обработки шкурок;</w:t>
      </w:r>
    </w:p>
    <w:bookmarkEnd w:id="2910"/>
    <w:bookmarkStart w:name="z2914" w:id="2911"/>
    <w:p>
      <w:pPr>
        <w:spacing w:after="0"/>
        <w:ind w:left="0"/>
        <w:jc w:val="both"/>
      </w:pPr>
      <w:r>
        <w:rPr>
          <w:rFonts w:ascii="Times New Roman"/>
          <w:b w:val="false"/>
          <w:i w:val="false"/>
          <w:color w:val="000000"/>
          <w:sz w:val="28"/>
        </w:rPr>
        <w:t>
      наблюдение за работой машины, качеством разводки (платировки).</w:t>
      </w:r>
    </w:p>
    <w:bookmarkEnd w:id="2911"/>
    <w:bookmarkStart w:name="z2915" w:id="2912"/>
    <w:p>
      <w:pPr>
        <w:spacing w:after="0"/>
        <w:ind w:left="0"/>
        <w:jc w:val="both"/>
      </w:pPr>
      <w:r>
        <w:rPr>
          <w:rFonts w:ascii="Times New Roman"/>
          <w:b w:val="false"/>
          <w:i w:val="false"/>
          <w:color w:val="000000"/>
          <w:sz w:val="28"/>
        </w:rPr>
        <w:t>
      584. Должен знать:</w:t>
      </w:r>
    </w:p>
    <w:bookmarkEnd w:id="2912"/>
    <w:bookmarkStart w:name="z2916" w:id="2913"/>
    <w:p>
      <w:pPr>
        <w:spacing w:after="0"/>
        <w:ind w:left="0"/>
        <w:jc w:val="both"/>
      </w:pPr>
      <w:r>
        <w:rPr>
          <w:rFonts w:ascii="Times New Roman"/>
          <w:b w:val="false"/>
          <w:i w:val="false"/>
          <w:color w:val="000000"/>
          <w:sz w:val="28"/>
        </w:rPr>
        <w:t>
      устройство, взаимодействие рабочих механизмов разводной машины и правила ее эксплуатации, правила регулирования разводной машины, виды меховых шкурок, свойства, структуру кожевой ткани и волосяного покрова, топографию и форму шкурок, требования, предъявляемые к качеству шкурок перед разводкой (платировкой) и качеству их обработки.</w:t>
      </w:r>
    </w:p>
    <w:bookmarkEnd w:id="2913"/>
    <w:bookmarkStart w:name="z2917" w:id="2914"/>
    <w:p>
      <w:pPr>
        <w:spacing w:after="0"/>
        <w:ind w:left="0"/>
        <w:jc w:val="both"/>
      </w:pPr>
      <w:r>
        <w:rPr>
          <w:rFonts w:ascii="Times New Roman"/>
          <w:b w:val="false"/>
          <w:i w:val="false"/>
          <w:color w:val="000000"/>
          <w:sz w:val="28"/>
        </w:rPr>
        <w:t>
      95. Мойщик мездры и волоса</w:t>
      </w:r>
    </w:p>
    <w:bookmarkEnd w:id="2914"/>
    <w:bookmarkStart w:name="z2918" w:id="2915"/>
    <w:p>
      <w:pPr>
        <w:spacing w:after="0"/>
        <w:ind w:left="0"/>
        <w:jc w:val="both"/>
      </w:pPr>
      <w:r>
        <w:rPr>
          <w:rFonts w:ascii="Times New Roman"/>
          <w:b w:val="false"/>
          <w:i w:val="false"/>
          <w:color w:val="000000"/>
          <w:sz w:val="28"/>
        </w:rPr>
        <w:t>
      Параграф 1. Мойщик мездры и волоса, 2-й разряд</w:t>
      </w:r>
    </w:p>
    <w:bookmarkEnd w:id="2915"/>
    <w:bookmarkStart w:name="z2919" w:id="2916"/>
    <w:p>
      <w:pPr>
        <w:spacing w:after="0"/>
        <w:ind w:left="0"/>
        <w:jc w:val="both"/>
      </w:pPr>
      <w:r>
        <w:rPr>
          <w:rFonts w:ascii="Times New Roman"/>
          <w:b w:val="false"/>
          <w:i w:val="false"/>
          <w:color w:val="000000"/>
          <w:sz w:val="28"/>
        </w:rPr>
        <w:t>
      585. Характеристика работ:</w:t>
      </w:r>
    </w:p>
    <w:bookmarkEnd w:id="2916"/>
    <w:bookmarkStart w:name="z2920" w:id="2917"/>
    <w:p>
      <w:pPr>
        <w:spacing w:after="0"/>
        <w:ind w:left="0"/>
        <w:jc w:val="both"/>
      </w:pPr>
      <w:r>
        <w:rPr>
          <w:rFonts w:ascii="Times New Roman"/>
          <w:b w:val="false"/>
          <w:i w:val="false"/>
          <w:color w:val="000000"/>
          <w:sz w:val="28"/>
        </w:rPr>
        <w:t>
      промывка мездры и волоса в барках, чанах и других аппаратах, загрузка и выгрузка их,</w:t>
      </w:r>
    </w:p>
    <w:bookmarkEnd w:id="2917"/>
    <w:bookmarkStart w:name="z2921" w:id="2918"/>
    <w:p>
      <w:pPr>
        <w:spacing w:after="0"/>
        <w:ind w:left="0"/>
        <w:jc w:val="both"/>
      </w:pPr>
      <w:r>
        <w:rPr>
          <w:rFonts w:ascii="Times New Roman"/>
          <w:b w:val="false"/>
          <w:i w:val="false"/>
          <w:color w:val="000000"/>
          <w:sz w:val="28"/>
        </w:rPr>
        <w:t>
      составление промывных растворов и регулирование их подачи в обслуживаемое оборудование.</w:t>
      </w:r>
    </w:p>
    <w:bookmarkEnd w:id="2918"/>
    <w:bookmarkStart w:name="z2922" w:id="2919"/>
    <w:p>
      <w:pPr>
        <w:spacing w:after="0"/>
        <w:ind w:left="0"/>
        <w:jc w:val="both"/>
      </w:pPr>
      <w:r>
        <w:rPr>
          <w:rFonts w:ascii="Times New Roman"/>
          <w:b w:val="false"/>
          <w:i w:val="false"/>
          <w:color w:val="000000"/>
          <w:sz w:val="28"/>
        </w:rPr>
        <w:t>
      586. Должен знать:</w:t>
      </w:r>
    </w:p>
    <w:bookmarkEnd w:id="2919"/>
    <w:bookmarkStart w:name="z2923" w:id="2920"/>
    <w:p>
      <w:pPr>
        <w:spacing w:after="0"/>
        <w:ind w:left="0"/>
        <w:jc w:val="both"/>
      </w:pPr>
      <w:r>
        <w:rPr>
          <w:rFonts w:ascii="Times New Roman"/>
          <w:b w:val="false"/>
          <w:i w:val="false"/>
          <w:color w:val="000000"/>
          <w:sz w:val="28"/>
        </w:rPr>
        <w:t>
      устройство обслуживаемого оборудования и правила его технической эксплуатации, технологию промывки мездры и волоса, требования, предъявляемые к качеству обработки мездры и волоса.</w:t>
      </w:r>
    </w:p>
    <w:bookmarkEnd w:id="2920"/>
    <w:bookmarkStart w:name="z2924" w:id="2921"/>
    <w:p>
      <w:pPr>
        <w:spacing w:after="0"/>
        <w:ind w:left="0"/>
        <w:jc w:val="both"/>
      </w:pPr>
      <w:r>
        <w:rPr>
          <w:rFonts w:ascii="Times New Roman"/>
          <w:b w:val="false"/>
          <w:i w:val="false"/>
          <w:color w:val="000000"/>
          <w:sz w:val="28"/>
        </w:rPr>
        <w:t>
      96. Обработчик меховых шкурок</w:t>
      </w:r>
    </w:p>
    <w:bookmarkEnd w:id="2921"/>
    <w:bookmarkStart w:name="z2925" w:id="2922"/>
    <w:p>
      <w:pPr>
        <w:spacing w:after="0"/>
        <w:ind w:left="0"/>
        <w:jc w:val="both"/>
      </w:pPr>
      <w:r>
        <w:rPr>
          <w:rFonts w:ascii="Times New Roman"/>
          <w:b w:val="false"/>
          <w:i w:val="false"/>
          <w:color w:val="000000"/>
          <w:sz w:val="28"/>
        </w:rPr>
        <w:t>
      Параграф 1. Обработчик меховых шкурок, 2-й разряд</w:t>
      </w:r>
    </w:p>
    <w:bookmarkEnd w:id="2922"/>
    <w:bookmarkStart w:name="z2926" w:id="2923"/>
    <w:p>
      <w:pPr>
        <w:spacing w:after="0"/>
        <w:ind w:left="0"/>
        <w:jc w:val="both"/>
      </w:pPr>
      <w:r>
        <w:rPr>
          <w:rFonts w:ascii="Times New Roman"/>
          <w:b w:val="false"/>
          <w:i w:val="false"/>
          <w:color w:val="000000"/>
          <w:sz w:val="28"/>
        </w:rPr>
        <w:t>
      587. Характеристика работ:</w:t>
      </w:r>
    </w:p>
    <w:bookmarkEnd w:id="2923"/>
    <w:bookmarkStart w:name="z2927" w:id="2924"/>
    <w:p>
      <w:pPr>
        <w:spacing w:after="0"/>
        <w:ind w:left="0"/>
        <w:jc w:val="both"/>
      </w:pPr>
      <w:r>
        <w:rPr>
          <w:rFonts w:ascii="Times New Roman"/>
          <w:b w:val="false"/>
          <w:i w:val="false"/>
          <w:color w:val="000000"/>
          <w:sz w:val="28"/>
        </w:rPr>
        <w:t>
      обработка меховых шкурок путем равномерного нанесения пикельных, дубильных, жировальных и других растворов без загрязнения волосяного покрова по всей площади кожевой ткани вручную или на намазной машине,</w:t>
      </w:r>
    </w:p>
    <w:bookmarkEnd w:id="2924"/>
    <w:bookmarkStart w:name="z2928" w:id="2925"/>
    <w:p>
      <w:pPr>
        <w:spacing w:after="0"/>
        <w:ind w:left="0"/>
        <w:jc w:val="both"/>
      </w:pPr>
      <w:r>
        <w:rPr>
          <w:rFonts w:ascii="Times New Roman"/>
          <w:b w:val="false"/>
          <w:i w:val="false"/>
          <w:color w:val="000000"/>
          <w:sz w:val="28"/>
        </w:rPr>
        <w:t>
      проверка готовности машины к выполнению операции и исправности аспирационной установки,</w:t>
      </w:r>
    </w:p>
    <w:bookmarkEnd w:id="2925"/>
    <w:bookmarkStart w:name="z2929" w:id="2926"/>
    <w:p>
      <w:pPr>
        <w:spacing w:after="0"/>
        <w:ind w:left="0"/>
        <w:jc w:val="both"/>
      </w:pPr>
      <w:r>
        <w:rPr>
          <w:rFonts w:ascii="Times New Roman"/>
          <w:b w:val="false"/>
          <w:i w:val="false"/>
          <w:color w:val="000000"/>
          <w:sz w:val="28"/>
        </w:rPr>
        <w:t>
      подача шкурок на стол в расстил или на транспортирующий механизм машины и заправка шкурок под рабочий вал в расправленном виде,</w:t>
      </w:r>
    </w:p>
    <w:bookmarkEnd w:id="2926"/>
    <w:bookmarkStart w:name="z2930" w:id="2927"/>
    <w:p>
      <w:pPr>
        <w:spacing w:after="0"/>
        <w:ind w:left="0"/>
        <w:jc w:val="both"/>
      </w:pPr>
      <w:r>
        <w:rPr>
          <w:rFonts w:ascii="Times New Roman"/>
          <w:b w:val="false"/>
          <w:i w:val="false"/>
          <w:color w:val="000000"/>
          <w:sz w:val="28"/>
        </w:rPr>
        <w:t>
      наблюдение за качеством обработки и принятие мер по предупреждению и устранению ее дефектов,</w:t>
      </w:r>
    </w:p>
    <w:bookmarkEnd w:id="2927"/>
    <w:bookmarkStart w:name="z2931" w:id="2928"/>
    <w:p>
      <w:pPr>
        <w:spacing w:after="0"/>
        <w:ind w:left="0"/>
        <w:jc w:val="both"/>
      </w:pPr>
      <w:r>
        <w:rPr>
          <w:rFonts w:ascii="Times New Roman"/>
          <w:b w:val="false"/>
          <w:i w:val="false"/>
          <w:color w:val="000000"/>
          <w:sz w:val="28"/>
        </w:rPr>
        <w:t>
      определение готовности меховых шкурок и укладывание их после намазки в стопки в установленном порядке.</w:t>
      </w:r>
    </w:p>
    <w:bookmarkEnd w:id="2928"/>
    <w:bookmarkStart w:name="z2932" w:id="2929"/>
    <w:p>
      <w:pPr>
        <w:spacing w:after="0"/>
        <w:ind w:left="0"/>
        <w:jc w:val="both"/>
      </w:pPr>
      <w:r>
        <w:rPr>
          <w:rFonts w:ascii="Times New Roman"/>
          <w:b w:val="false"/>
          <w:i w:val="false"/>
          <w:color w:val="000000"/>
          <w:sz w:val="28"/>
        </w:rPr>
        <w:t>
      588. Должен знать:</w:t>
      </w:r>
    </w:p>
    <w:bookmarkEnd w:id="2929"/>
    <w:bookmarkStart w:name="z2933" w:id="2930"/>
    <w:p>
      <w:pPr>
        <w:spacing w:after="0"/>
        <w:ind w:left="0"/>
        <w:jc w:val="both"/>
      </w:pPr>
      <w:r>
        <w:rPr>
          <w:rFonts w:ascii="Times New Roman"/>
          <w:b w:val="false"/>
          <w:i w:val="false"/>
          <w:color w:val="000000"/>
          <w:sz w:val="28"/>
        </w:rPr>
        <w:t>
      назначение и принцип действия обслуживаемого оборудования, ассортимент меховых шкурок, структуру и свойства кожевой ткани и волосяного покрова, состав, свойства, дозировку, назначение применяемых растворов и правила обращения с ними, требования, предъявляемые к подготовке меховых шкурок к обработке.</w:t>
      </w:r>
    </w:p>
    <w:bookmarkEnd w:id="2930"/>
    <w:bookmarkStart w:name="z2934" w:id="2931"/>
    <w:p>
      <w:pPr>
        <w:spacing w:after="0"/>
        <w:ind w:left="0"/>
        <w:jc w:val="both"/>
      </w:pPr>
      <w:r>
        <w:rPr>
          <w:rFonts w:ascii="Times New Roman"/>
          <w:b w:val="false"/>
          <w:i w:val="false"/>
          <w:color w:val="000000"/>
          <w:sz w:val="28"/>
        </w:rPr>
        <w:t>
      97. Отделочник меховых шкурок</w:t>
      </w:r>
    </w:p>
    <w:bookmarkEnd w:id="2931"/>
    <w:bookmarkStart w:name="z2935" w:id="2932"/>
    <w:p>
      <w:pPr>
        <w:spacing w:after="0"/>
        <w:ind w:left="0"/>
        <w:jc w:val="both"/>
      </w:pPr>
      <w:r>
        <w:rPr>
          <w:rFonts w:ascii="Times New Roman"/>
          <w:b w:val="false"/>
          <w:i w:val="false"/>
          <w:color w:val="000000"/>
          <w:sz w:val="28"/>
        </w:rPr>
        <w:t>
      Параграф 1. Отделочник меховых шкурок, 2-й разряд</w:t>
      </w:r>
    </w:p>
    <w:bookmarkEnd w:id="2932"/>
    <w:bookmarkStart w:name="z2936" w:id="2933"/>
    <w:p>
      <w:pPr>
        <w:spacing w:after="0"/>
        <w:ind w:left="0"/>
        <w:jc w:val="both"/>
      </w:pPr>
      <w:r>
        <w:rPr>
          <w:rFonts w:ascii="Times New Roman"/>
          <w:b w:val="false"/>
          <w:i w:val="false"/>
          <w:color w:val="000000"/>
          <w:sz w:val="28"/>
        </w:rPr>
        <w:t>
      589. Характеристика работ:</w:t>
      </w:r>
    </w:p>
    <w:bookmarkEnd w:id="2933"/>
    <w:bookmarkStart w:name="z2937" w:id="2934"/>
    <w:p>
      <w:pPr>
        <w:spacing w:after="0"/>
        <w:ind w:left="0"/>
        <w:jc w:val="both"/>
      </w:pPr>
      <w:r>
        <w:rPr>
          <w:rFonts w:ascii="Times New Roman"/>
          <w:b w:val="false"/>
          <w:i w:val="false"/>
          <w:color w:val="000000"/>
          <w:sz w:val="28"/>
        </w:rPr>
        <w:t>
      отделка меховых шкурок путем разбивки-разрыхления на косе, скобе, обслуживаемой машине волокон кожевой ткани шкурок мелких видов (кроме пушнины), разминки и подчистки с целью придания им мягкости и эластичности, выравнивания площади, не допуская обрывов, разрывов, засечек, выхватов,</w:t>
      </w:r>
    </w:p>
    <w:bookmarkEnd w:id="2934"/>
    <w:bookmarkStart w:name="z2938" w:id="2935"/>
    <w:p>
      <w:pPr>
        <w:spacing w:after="0"/>
        <w:ind w:left="0"/>
        <w:jc w:val="both"/>
      </w:pPr>
      <w:r>
        <w:rPr>
          <w:rFonts w:ascii="Times New Roman"/>
          <w:b w:val="false"/>
          <w:i w:val="false"/>
          <w:color w:val="000000"/>
          <w:sz w:val="28"/>
        </w:rPr>
        <w:t>
      проверка: готовности шкурок к разрыхлению, машин к выполнению технологической операции, исправности аспирационной установки,</w:t>
      </w:r>
    </w:p>
    <w:bookmarkEnd w:id="2935"/>
    <w:bookmarkStart w:name="z2939" w:id="2936"/>
    <w:p>
      <w:pPr>
        <w:spacing w:after="0"/>
        <w:ind w:left="0"/>
        <w:jc w:val="both"/>
      </w:pPr>
      <w:r>
        <w:rPr>
          <w:rFonts w:ascii="Times New Roman"/>
          <w:b w:val="false"/>
          <w:i w:val="false"/>
          <w:color w:val="000000"/>
          <w:sz w:val="28"/>
        </w:rPr>
        <w:t>
      укладывание меховых шкурок на стол в расстил или подача на транспортирующий механизм машины, заправка шкурок под рабочий вал в расправленном состоянии.</w:t>
      </w:r>
    </w:p>
    <w:bookmarkEnd w:id="2936"/>
    <w:bookmarkStart w:name="z2940" w:id="2937"/>
    <w:p>
      <w:pPr>
        <w:spacing w:after="0"/>
        <w:ind w:left="0"/>
        <w:jc w:val="both"/>
      </w:pPr>
      <w:r>
        <w:rPr>
          <w:rFonts w:ascii="Times New Roman"/>
          <w:b w:val="false"/>
          <w:i w:val="false"/>
          <w:color w:val="000000"/>
          <w:sz w:val="28"/>
        </w:rPr>
        <w:t>
      590. Должен знать:</w:t>
      </w:r>
    </w:p>
    <w:bookmarkEnd w:id="2937"/>
    <w:bookmarkStart w:name="z2941" w:id="2938"/>
    <w:p>
      <w:pPr>
        <w:spacing w:after="0"/>
        <w:ind w:left="0"/>
        <w:jc w:val="both"/>
      </w:pPr>
      <w:r>
        <w:rPr>
          <w:rFonts w:ascii="Times New Roman"/>
          <w:b w:val="false"/>
          <w:i w:val="false"/>
          <w:color w:val="000000"/>
          <w:sz w:val="28"/>
        </w:rPr>
        <w:t>
      назначение и принцип действия применяемого оборудования, ассортимент меховых шкурок, структуру и свойства кожевой ткани и волосяного покрова, состав, свойства, дозировку, назначение применяемых растворов и правила обращения с ними, требования, предъявляемые к подготовке меховых шкурок к отделке.</w:t>
      </w:r>
    </w:p>
    <w:bookmarkEnd w:id="2938"/>
    <w:bookmarkStart w:name="z2942" w:id="2939"/>
    <w:p>
      <w:pPr>
        <w:spacing w:after="0"/>
        <w:ind w:left="0"/>
        <w:jc w:val="both"/>
      </w:pPr>
      <w:r>
        <w:rPr>
          <w:rFonts w:ascii="Times New Roman"/>
          <w:b w:val="false"/>
          <w:i w:val="false"/>
          <w:color w:val="000000"/>
          <w:sz w:val="28"/>
        </w:rPr>
        <w:t>
      Параграф 2. Отделочник меховых шкурок, 3-й разряд</w:t>
      </w:r>
    </w:p>
    <w:bookmarkEnd w:id="2939"/>
    <w:bookmarkStart w:name="z2943" w:id="2940"/>
    <w:p>
      <w:pPr>
        <w:spacing w:after="0"/>
        <w:ind w:left="0"/>
        <w:jc w:val="both"/>
      </w:pPr>
      <w:r>
        <w:rPr>
          <w:rFonts w:ascii="Times New Roman"/>
          <w:b w:val="false"/>
          <w:i w:val="false"/>
          <w:color w:val="000000"/>
          <w:sz w:val="28"/>
        </w:rPr>
        <w:t>
      591. Характеристика работ:</w:t>
      </w:r>
    </w:p>
    <w:bookmarkEnd w:id="2940"/>
    <w:bookmarkStart w:name="z2944" w:id="2941"/>
    <w:p>
      <w:pPr>
        <w:spacing w:after="0"/>
        <w:ind w:left="0"/>
        <w:jc w:val="both"/>
      </w:pPr>
      <w:r>
        <w:rPr>
          <w:rFonts w:ascii="Times New Roman"/>
          <w:b w:val="false"/>
          <w:i w:val="false"/>
          <w:color w:val="000000"/>
          <w:sz w:val="28"/>
        </w:rPr>
        <w:t>
      отделка меховых шкурок путем выжигания рельефного рисунка на волосяном покрове меховых шкурок на специальных электроустановках, равномерного нанесения люстровальных, формалиновых и других химических растворов на волосяной покров шкурок вручную или на намазной машине,</w:t>
      </w:r>
    </w:p>
    <w:bookmarkEnd w:id="2941"/>
    <w:bookmarkStart w:name="z2945" w:id="2942"/>
    <w:p>
      <w:pPr>
        <w:spacing w:after="0"/>
        <w:ind w:left="0"/>
        <w:jc w:val="both"/>
      </w:pPr>
      <w:r>
        <w:rPr>
          <w:rFonts w:ascii="Times New Roman"/>
          <w:b w:val="false"/>
          <w:i w:val="false"/>
          <w:color w:val="000000"/>
          <w:sz w:val="28"/>
        </w:rPr>
        <w:t>
      разбивка и оттяжка на машине краев меховой и шубной овчины,</w:t>
      </w:r>
    </w:p>
    <w:bookmarkEnd w:id="2942"/>
    <w:bookmarkStart w:name="z2946" w:id="2943"/>
    <w:p>
      <w:pPr>
        <w:spacing w:after="0"/>
        <w:ind w:left="0"/>
        <w:jc w:val="both"/>
      </w:pPr>
      <w:r>
        <w:rPr>
          <w:rFonts w:ascii="Times New Roman"/>
          <w:b w:val="false"/>
          <w:i w:val="false"/>
          <w:color w:val="000000"/>
          <w:sz w:val="28"/>
        </w:rPr>
        <w:t>
      разбивка-разрыхление волокон кожевой ткани меховых шкурок средних видов (кроме пушнины и каракулево-смушковых видов) и шкур морского зверя, разминка и подчистка с целью придания кожевой ткани мягкости и эластичности без обрывов, разрывов, засечек, выхватов,</w:t>
      </w:r>
    </w:p>
    <w:bookmarkEnd w:id="2943"/>
    <w:bookmarkStart w:name="z2947" w:id="2944"/>
    <w:p>
      <w:pPr>
        <w:spacing w:after="0"/>
        <w:ind w:left="0"/>
        <w:jc w:val="both"/>
      </w:pPr>
      <w:r>
        <w:rPr>
          <w:rFonts w:ascii="Times New Roman"/>
          <w:b w:val="false"/>
          <w:i w:val="false"/>
          <w:color w:val="000000"/>
          <w:sz w:val="28"/>
        </w:rPr>
        <w:t>
      стрижка-рубка волосяного покрова меховой и шубной овчины в сырье после отмоки, промывки и отжима на рубильных или шерстерезальных машинах на установленную высоту без засечек, пропусков волосяного покрова и обрывов шкур,</w:t>
      </w:r>
    </w:p>
    <w:bookmarkEnd w:id="2944"/>
    <w:bookmarkStart w:name="z2948" w:id="2945"/>
    <w:p>
      <w:pPr>
        <w:spacing w:after="0"/>
        <w:ind w:left="0"/>
        <w:jc w:val="both"/>
      </w:pPr>
      <w:r>
        <w:rPr>
          <w:rFonts w:ascii="Times New Roman"/>
          <w:b w:val="false"/>
          <w:i w:val="false"/>
          <w:color w:val="000000"/>
          <w:sz w:val="28"/>
        </w:rPr>
        <w:t>
      установка соответствующей величины зазора между режущими и транспортирующими механизмами обслуживаемой машины,</w:t>
      </w:r>
    </w:p>
    <w:bookmarkEnd w:id="2945"/>
    <w:bookmarkStart w:name="z2949" w:id="2946"/>
    <w:p>
      <w:pPr>
        <w:spacing w:after="0"/>
        <w:ind w:left="0"/>
        <w:jc w:val="both"/>
      </w:pPr>
      <w:r>
        <w:rPr>
          <w:rFonts w:ascii="Times New Roman"/>
          <w:b w:val="false"/>
          <w:i w:val="false"/>
          <w:color w:val="000000"/>
          <w:sz w:val="28"/>
        </w:rPr>
        <w:t>
      подача овчины в расстил на подающий транспортер с расправкой ее по всей площади,</w:t>
      </w:r>
    </w:p>
    <w:bookmarkEnd w:id="2946"/>
    <w:bookmarkStart w:name="z2950" w:id="2947"/>
    <w:p>
      <w:pPr>
        <w:spacing w:after="0"/>
        <w:ind w:left="0"/>
        <w:jc w:val="both"/>
      </w:pPr>
      <w:r>
        <w:rPr>
          <w:rFonts w:ascii="Times New Roman"/>
          <w:b w:val="false"/>
          <w:i w:val="false"/>
          <w:color w:val="000000"/>
          <w:sz w:val="28"/>
        </w:rPr>
        <w:t>
      имитация овчины под каракуль путем придания искусственного завитка волосяному покрову овчин с одновременным закреплением витка на прессе без запала волоса и сваривания (коробления) кожевой ткани,</w:t>
      </w:r>
    </w:p>
    <w:bookmarkEnd w:id="2947"/>
    <w:bookmarkStart w:name="z2951" w:id="2948"/>
    <w:p>
      <w:pPr>
        <w:spacing w:after="0"/>
        <w:ind w:left="0"/>
        <w:jc w:val="both"/>
      </w:pPr>
      <w:r>
        <w:rPr>
          <w:rFonts w:ascii="Times New Roman"/>
          <w:b w:val="false"/>
          <w:i w:val="false"/>
          <w:color w:val="000000"/>
          <w:sz w:val="28"/>
        </w:rPr>
        <w:t>
      нанесение на волосяной покров меховых шкурок специального раствора вручную щеткой равномерно по всей площади на установленную глубину,</w:t>
      </w:r>
    </w:p>
    <w:bookmarkEnd w:id="2948"/>
    <w:bookmarkStart w:name="z2952" w:id="2949"/>
    <w:p>
      <w:pPr>
        <w:spacing w:after="0"/>
        <w:ind w:left="0"/>
        <w:jc w:val="both"/>
      </w:pPr>
      <w:r>
        <w:rPr>
          <w:rFonts w:ascii="Times New Roman"/>
          <w:b w:val="false"/>
          <w:i w:val="false"/>
          <w:color w:val="000000"/>
          <w:sz w:val="28"/>
        </w:rPr>
        <w:t>
      контроль за: качеством нанесения растворов и проникновением на установленную глубину в волосяной покров меховых шкурок, интенсивностью и равномерностью намазки химических растворов на волосяной покров и недопущением загрязненности растворами кожевой ткани.</w:t>
      </w:r>
    </w:p>
    <w:bookmarkEnd w:id="2949"/>
    <w:bookmarkStart w:name="z2953" w:id="2950"/>
    <w:p>
      <w:pPr>
        <w:spacing w:after="0"/>
        <w:ind w:left="0"/>
        <w:jc w:val="both"/>
      </w:pPr>
      <w:r>
        <w:rPr>
          <w:rFonts w:ascii="Times New Roman"/>
          <w:b w:val="false"/>
          <w:i w:val="false"/>
          <w:color w:val="000000"/>
          <w:sz w:val="28"/>
        </w:rPr>
        <w:t>
      592. Должен знать:</w:t>
      </w:r>
    </w:p>
    <w:bookmarkEnd w:id="2950"/>
    <w:bookmarkStart w:name="z2954" w:id="2951"/>
    <w:p>
      <w:pPr>
        <w:spacing w:after="0"/>
        <w:ind w:left="0"/>
        <w:jc w:val="both"/>
      </w:pPr>
      <w:r>
        <w:rPr>
          <w:rFonts w:ascii="Times New Roman"/>
          <w:b w:val="false"/>
          <w:i w:val="false"/>
          <w:color w:val="000000"/>
          <w:sz w:val="28"/>
        </w:rPr>
        <w:t>
      устройство и правила эксплуатации обслуживаемого оборудования, технологию и приемы отделки волосяного покрова и кожевой ткани, требования, предъявляемые к качеству отделки меховых шкурок.</w:t>
      </w:r>
    </w:p>
    <w:bookmarkEnd w:id="2951"/>
    <w:bookmarkStart w:name="z2955" w:id="2952"/>
    <w:p>
      <w:pPr>
        <w:spacing w:after="0"/>
        <w:ind w:left="0"/>
        <w:jc w:val="both"/>
      </w:pPr>
      <w:r>
        <w:rPr>
          <w:rFonts w:ascii="Times New Roman"/>
          <w:b w:val="false"/>
          <w:i w:val="false"/>
          <w:color w:val="000000"/>
          <w:sz w:val="28"/>
        </w:rPr>
        <w:t>
      Параграф 3. Отделочник меховых шкурок, 4-й разряд</w:t>
      </w:r>
    </w:p>
    <w:bookmarkEnd w:id="2952"/>
    <w:bookmarkStart w:name="z2956" w:id="2953"/>
    <w:p>
      <w:pPr>
        <w:spacing w:after="0"/>
        <w:ind w:left="0"/>
        <w:jc w:val="both"/>
      </w:pPr>
      <w:r>
        <w:rPr>
          <w:rFonts w:ascii="Times New Roman"/>
          <w:b w:val="false"/>
          <w:i w:val="false"/>
          <w:color w:val="000000"/>
          <w:sz w:val="28"/>
        </w:rPr>
        <w:t>
      593. Характеристика работ:</w:t>
      </w:r>
    </w:p>
    <w:bookmarkEnd w:id="2953"/>
    <w:bookmarkStart w:name="z2957" w:id="2954"/>
    <w:p>
      <w:pPr>
        <w:spacing w:after="0"/>
        <w:ind w:left="0"/>
        <w:jc w:val="both"/>
      </w:pPr>
      <w:r>
        <w:rPr>
          <w:rFonts w:ascii="Times New Roman"/>
          <w:b w:val="false"/>
          <w:i w:val="false"/>
          <w:color w:val="000000"/>
          <w:sz w:val="28"/>
        </w:rPr>
        <w:t>
      отделка меховых шкурок путем разбивки на разбивочной машине волосяного покрова шкурок пушнины, каракулево-смушковых видов, морского зверя, меховой и шубной овчины с наличием на отделочных участках меховых шкурок сильно спутанного и свойлаченного волоса с целью его разрыхления,</w:t>
      </w:r>
    </w:p>
    <w:bookmarkEnd w:id="2954"/>
    <w:bookmarkStart w:name="z2958" w:id="2955"/>
    <w:p>
      <w:pPr>
        <w:spacing w:after="0"/>
        <w:ind w:left="0"/>
        <w:jc w:val="both"/>
      </w:pPr>
      <w:r>
        <w:rPr>
          <w:rFonts w:ascii="Times New Roman"/>
          <w:b w:val="false"/>
          <w:i w:val="false"/>
          <w:color w:val="000000"/>
          <w:sz w:val="28"/>
        </w:rPr>
        <w:t>
      разминка и подчистка на машине, скобе, косе меховой и шубной овчины, шкурок пушнины и каракулево-смушковых видов и шкур морского зверя с целью придания кожевой ткани мягкости и эластичности без обрывов, разрывов, засечек, выхватов,</w:t>
      </w:r>
    </w:p>
    <w:bookmarkEnd w:id="2955"/>
    <w:bookmarkStart w:name="z2959" w:id="2956"/>
    <w:p>
      <w:pPr>
        <w:spacing w:after="0"/>
        <w:ind w:left="0"/>
        <w:jc w:val="both"/>
      </w:pPr>
      <w:r>
        <w:rPr>
          <w:rFonts w:ascii="Times New Roman"/>
          <w:b w:val="false"/>
          <w:i w:val="false"/>
          <w:color w:val="000000"/>
          <w:sz w:val="28"/>
        </w:rPr>
        <w:t>
      подача и заправка меховых шкурок под ножевой вал разбивочной машины и многократное перемещение их при разбивке в различных направлениях в соответствии с технологией обработки,</w:t>
      </w:r>
    </w:p>
    <w:bookmarkEnd w:id="2956"/>
    <w:bookmarkStart w:name="z2960" w:id="2957"/>
    <w:p>
      <w:pPr>
        <w:spacing w:after="0"/>
        <w:ind w:left="0"/>
        <w:jc w:val="both"/>
      </w:pPr>
      <w:r>
        <w:rPr>
          <w:rFonts w:ascii="Times New Roman"/>
          <w:b w:val="false"/>
          <w:i w:val="false"/>
          <w:color w:val="000000"/>
          <w:sz w:val="28"/>
        </w:rPr>
        <w:t>
      стрижка на стригальной машине сухого волосяного покрова меховых шкурок на установленную высоту для придания волосяному покрову ровной поверхности без выхватов, засечек волоса и обрубки конечностей шкурок,</w:t>
      </w:r>
    </w:p>
    <w:bookmarkEnd w:id="2957"/>
    <w:bookmarkStart w:name="z2961" w:id="2958"/>
    <w:p>
      <w:pPr>
        <w:spacing w:after="0"/>
        <w:ind w:left="0"/>
        <w:jc w:val="both"/>
      </w:pPr>
      <w:r>
        <w:rPr>
          <w:rFonts w:ascii="Times New Roman"/>
          <w:b w:val="false"/>
          <w:i w:val="false"/>
          <w:color w:val="000000"/>
          <w:sz w:val="28"/>
        </w:rPr>
        <w:t>
      регулирование необходимого зазора между ножевым и подающим механизмами в зависимости от вида и толщины обрабатываемого мехового полуфабриката,</w:t>
      </w:r>
    </w:p>
    <w:bookmarkEnd w:id="2958"/>
    <w:bookmarkStart w:name="z2962" w:id="2959"/>
    <w:p>
      <w:pPr>
        <w:spacing w:after="0"/>
        <w:ind w:left="0"/>
        <w:jc w:val="both"/>
      </w:pPr>
      <w:r>
        <w:rPr>
          <w:rFonts w:ascii="Times New Roman"/>
          <w:b w:val="false"/>
          <w:i w:val="false"/>
          <w:color w:val="000000"/>
          <w:sz w:val="28"/>
        </w:rPr>
        <w:t>
      подача меховых шкурок в расстил волосяным покровом вверх на транспортер стригальной машины, расправка их по всей площади и запуск под ножевой вал,</w:t>
      </w:r>
    </w:p>
    <w:bookmarkEnd w:id="2959"/>
    <w:bookmarkStart w:name="z2963" w:id="2960"/>
    <w:p>
      <w:pPr>
        <w:spacing w:after="0"/>
        <w:ind w:left="0"/>
        <w:jc w:val="both"/>
      </w:pPr>
      <w:r>
        <w:rPr>
          <w:rFonts w:ascii="Times New Roman"/>
          <w:b w:val="false"/>
          <w:i w:val="false"/>
          <w:color w:val="000000"/>
          <w:sz w:val="28"/>
        </w:rPr>
        <w:t>
      удаление из волосяного покрова меховых шкурок остевых волос вручную или на стригальной машине путем выдергивания их из кожевой ткани или обрыва под самое основание с целью получения ровной, шелковистой поверхности без повреждения пухового волоса,</w:t>
      </w:r>
    </w:p>
    <w:bookmarkEnd w:id="2960"/>
    <w:bookmarkStart w:name="z2964" w:id="2961"/>
    <w:p>
      <w:pPr>
        <w:spacing w:after="0"/>
        <w:ind w:left="0"/>
        <w:jc w:val="both"/>
      </w:pPr>
      <w:r>
        <w:rPr>
          <w:rFonts w:ascii="Times New Roman"/>
          <w:b w:val="false"/>
          <w:i w:val="false"/>
          <w:color w:val="000000"/>
          <w:sz w:val="28"/>
        </w:rPr>
        <w:t>
      регулирование зазора между металлическим, рифленым и резиновым валиками стригальной машины в зависимости от толщины и прочих свойств обрабатываемых меховых шкурок,</w:t>
      </w:r>
    </w:p>
    <w:bookmarkEnd w:id="2961"/>
    <w:bookmarkStart w:name="z2965" w:id="2962"/>
    <w:p>
      <w:pPr>
        <w:spacing w:after="0"/>
        <w:ind w:left="0"/>
        <w:jc w:val="both"/>
      </w:pPr>
      <w:r>
        <w:rPr>
          <w:rFonts w:ascii="Times New Roman"/>
          <w:b w:val="false"/>
          <w:i w:val="false"/>
          <w:color w:val="000000"/>
          <w:sz w:val="28"/>
        </w:rPr>
        <w:t>
      контроль за проведением операции и качеством обработки волосяного покрова по всей площади,</w:t>
      </w:r>
    </w:p>
    <w:bookmarkEnd w:id="2962"/>
    <w:bookmarkStart w:name="z2966" w:id="2963"/>
    <w:p>
      <w:pPr>
        <w:spacing w:after="0"/>
        <w:ind w:left="0"/>
        <w:jc w:val="both"/>
      </w:pPr>
      <w:r>
        <w:rPr>
          <w:rFonts w:ascii="Times New Roman"/>
          <w:b w:val="false"/>
          <w:i w:val="false"/>
          <w:color w:val="000000"/>
          <w:sz w:val="28"/>
        </w:rPr>
        <w:t>
      стрижка сырой овчины на шерстерезной машине, оснащенной автоматической заточкой и автоматическим регулированием натяжения и растяжения ленты-резца,</w:t>
      </w:r>
    </w:p>
    <w:bookmarkEnd w:id="2963"/>
    <w:bookmarkStart w:name="z2967" w:id="2964"/>
    <w:p>
      <w:pPr>
        <w:spacing w:after="0"/>
        <w:ind w:left="0"/>
        <w:jc w:val="both"/>
      </w:pPr>
      <w:r>
        <w:rPr>
          <w:rFonts w:ascii="Times New Roman"/>
          <w:b w:val="false"/>
          <w:i w:val="false"/>
          <w:color w:val="000000"/>
          <w:sz w:val="28"/>
        </w:rPr>
        <w:t>
      выбор соответствующих параметров работы шерстерезной машины: мощности вытяжной вентиляции, регулирования угла заточки ленты-резца, скорости движения ленты транспортера, высоты стрижки волосяного покрова, зазора между ножевым и подающим механизмами,</w:t>
      </w:r>
    </w:p>
    <w:bookmarkEnd w:id="2964"/>
    <w:bookmarkStart w:name="z2968" w:id="2965"/>
    <w:p>
      <w:pPr>
        <w:spacing w:after="0"/>
        <w:ind w:left="0"/>
        <w:jc w:val="both"/>
      </w:pPr>
      <w:r>
        <w:rPr>
          <w:rFonts w:ascii="Times New Roman"/>
          <w:b w:val="false"/>
          <w:i w:val="false"/>
          <w:color w:val="000000"/>
          <w:sz w:val="28"/>
        </w:rPr>
        <w:t>
      контроль качества стрижки волосяного покрова меховых шкурок.</w:t>
      </w:r>
    </w:p>
    <w:bookmarkEnd w:id="2965"/>
    <w:bookmarkStart w:name="z2969" w:id="2966"/>
    <w:p>
      <w:pPr>
        <w:spacing w:after="0"/>
        <w:ind w:left="0"/>
        <w:jc w:val="both"/>
      </w:pPr>
      <w:r>
        <w:rPr>
          <w:rFonts w:ascii="Times New Roman"/>
          <w:b w:val="false"/>
          <w:i w:val="false"/>
          <w:color w:val="000000"/>
          <w:sz w:val="28"/>
        </w:rPr>
        <w:t>
      594. Должен знать:</w:t>
      </w:r>
    </w:p>
    <w:bookmarkEnd w:id="2966"/>
    <w:bookmarkStart w:name="z2970" w:id="2967"/>
    <w:p>
      <w:pPr>
        <w:spacing w:after="0"/>
        <w:ind w:left="0"/>
        <w:jc w:val="both"/>
      </w:pPr>
      <w:r>
        <w:rPr>
          <w:rFonts w:ascii="Times New Roman"/>
          <w:b w:val="false"/>
          <w:i w:val="false"/>
          <w:color w:val="000000"/>
          <w:sz w:val="28"/>
        </w:rPr>
        <w:t>
      устройство, правила эксплуатации и регулирования различных видов отделочных машин, требования, предъявляемые к подготовке меховых шкурок к операции отделки, влияние отделочной операции меховых шкурок на качество выполнения последующих технологических операций.</w:t>
      </w:r>
    </w:p>
    <w:bookmarkEnd w:id="2967"/>
    <w:bookmarkStart w:name="z2971" w:id="2968"/>
    <w:p>
      <w:pPr>
        <w:spacing w:after="0"/>
        <w:ind w:left="0"/>
        <w:jc w:val="both"/>
      </w:pPr>
      <w:r>
        <w:rPr>
          <w:rFonts w:ascii="Times New Roman"/>
          <w:b w:val="false"/>
          <w:i w:val="false"/>
          <w:color w:val="000000"/>
          <w:sz w:val="28"/>
        </w:rPr>
        <w:t>
      Параграф 4. Отделочник меховых шкурок, 5-й разряд</w:t>
      </w:r>
    </w:p>
    <w:bookmarkEnd w:id="2968"/>
    <w:bookmarkStart w:name="z2972" w:id="2969"/>
    <w:p>
      <w:pPr>
        <w:spacing w:after="0"/>
        <w:ind w:left="0"/>
        <w:jc w:val="both"/>
      </w:pPr>
      <w:r>
        <w:rPr>
          <w:rFonts w:ascii="Times New Roman"/>
          <w:b w:val="false"/>
          <w:i w:val="false"/>
          <w:color w:val="000000"/>
          <w:sz w:val="28"/>
        </w:rPr>
        <w:t>
      595. Характеристика работ:</w:t>
      </w:r>
    </w:p>
    <w:bookmarkEnd w:id="2969"/>
    <w:bookmarkStart w:name="z2973" w:id="2970"/>
    <w:p>
      <w:pPr>
        <w:spacing w:after="0"/>
        <w:ind w:left="0"/>
        <w:jc w:val="both"/>
      </w:pPr>
      <w:r>
        <w:rPr>
          <w:rFonts w:ascii="Times New Roman"/>
          <w:b w:val="false"/>
          <w:i w:val="false"/>
          <w:color w:val="000000"/>
          <w:sz w:val="28"/>
        </w:rPr>
        <w:t>
      отделка меховых шкурок путем удаления из волосяного покрова остевых волос на стригальной машине или вручную путем выдергивания их из кожевой ткани или обрывания под самое основание, не допуская наличия оборванных остевых волос, с целью получения ровной, шелковистой поверхности без повреждения пухового волоса,</w:t>
      </w:r>
    </w:p>
    <w:bookmarkEnd w:id="2970"/>
    <w:bookmarkStart w:name="z2974" w:id="2971"/>
    <w:p>
      <w:pPr>
        <w:spacing w:after="0"/>
        <w:ind w:left="0"/>
        <w:jc w:val="both"/>
      </w:pPr>
      <w:r>
        <w:rPr>
          <w:rFonts w:ascii="Times New Roman"/>
          <w:b w:val="false"/>
          <w:i w:val="false"/>
          <w:color w:val="000000"/>
          <w:sz w:val="28"/>
        </w:rPr>
        <w:t>
      регулирование зазора между металлическим, рифленым и резиновым валиками стригальной машины в зависимости от толщины и прочих свойств обрабатываемых меховых шкурок,</w:t>
      </w:r>
    </w:p>
    <w:bookmarkEnd w:id="2971"/>
    <w:bookmarkStart w:name="z2975" w:id="2972"/>
    <w:p>
      <w:pPr>
        <w:spacing w:after="0"/>
        <w:ind w:left="0"/>
        <w:jc w:val="both"/>
      </w:pPr>
      <w:r>
        <w:rPr>
          <w:rFonts w:ascii="Times New Roman"/>
          <w:b w:val="false"/>
          <w:i w:val="false"/>
          <w:color w:val="000000"/>
          <w:sz w:val="28"/>
        </w:rPr>
        <w:t>
      растягивание, растягивание-мягчение овчины на тянульно-мягчильной машине при помощи ножевого вала, на поверхности которого закреплены щетки и резцы под разными углами,</w:t>
      </w:r>
    </w:p>
    <w:bookmarkEnd w:id="2972"/>
    <w:bookmarkStart w:name="z2976" w:id="2973"/>
    <w:p>
      <w:pPr>
        <w:spacing w:after="0"/>
        <w:ind w:left="0"/>
        <w:jc w:val="both"/>
      </w:pPr>
      <w:r>
        <w:rPr>
          <w:rFonts w:ascii="Times New Roman"/>
          <w:b w:val="false"/>
          <w:i w:val="false"/>
          <w:color w:val="000000"/>
          <w:sz w:val="28"/>
        </w:rPr>
        <w:t>
      многократное перемещение меховых шкурок механизмом реверсирования,</w:t>
      </w:r>
    </w:p>
    <w:bookmarkEnd w:id="2973"/>
    <w:bookmarkStart w:name="z2977" w:id="2974"/>
    <w:p>
      <w:pPr>
        <w:spacing w:after="0"/>
        <w:ind w:left="0"/>
        <w:jc w:val="both"/>
      </w:pPr>
      <w:r>
        <w:rPr>
          <w:rFonts w:ascii="Times New Roman"/>
          <w:b w:val="false"/>
          <w:i w:val="false"/>
          <w:color w:val="000000"/>
          <w:sz w:val="28"/>
        </w:rPr>
        <w:t>
      установка соответствующей величины зазора между ножевым и транспортирующим механизмами тянульно-мягчильной машины и скорости подачи овчины,</w:t>
      </w:r>
    </w:p>
    <w:bookmarkEnd w:id="2974"/>
    <w:bookmarkStart w:name="z2978" w:id="2975"/>
    <w:p>
      <w:pPr>
        <w:spacing w:after="0"/>
        <w:ind w:left="0"/>
        <w:jc w:val="both"/>
      </w:pPr>
      <w:r>
        <w:rPr>
          <w:rFonts w:ascii="Times New Roman"/>
          <w:b w:val="false"/>
          <w:i w:val="false"/>
          <w:color w:val="000000"/>
          <w:sz w:val="28"/>
        </w:rPr>
        <w:t>
      выравнивание, стрижка овчины на стригальной (выравнивающей) машине,</w:t>
      </w:r>
    </w:p>
    <w:bookmarkEnd w:id="2975"/>
    <w:bookmarkStart w:name="z2979" w:id="2976"/>
    <w:p>
      <w:pPr>
        <w:spacing w:after="0"/>
        <w:ind w:left="0"/>
        <w:jc w:val="both"/>
      </w:pPr>
      <w:r>
        <w:rPr>
          <w:rFonts w:ascii="Times New Roman"/>
          <w:b w:val="false"/>
          <w:i w:val="false"/>
          <w:color w:val="000000"/>
          <w:sz w:val="28"/>
        </w:rPr>
        <w:t>
      регулирование скорости вращения ножевого вала и скорости движения транспортеров с пульта управления,</w:t>
      </w:r>
    </w:p>
    <w:bookmarkEnd w:id="2976"/>
    <w:bookmarkStart w:name="z2980" w:id="2977"/>
    <w:p>
      <w:pPr>
        <w:spacing w:after="0"/>
        <w:ind w:left="0"/>
        <w:jc w:val="both"/>
      </w:pPr>
      <w:r>
        <w:rPr>
          <w:rFonts w:ascii="Times New Roman"/>
          <w:b w:val="false"/>
          <w:i w:val="false"/>
          <w:color w:val="000000"/>
          <w:sz w:val="28"/>
        </w:rPr>
        <w:t>
      регулирование перемещения неподвижного ножа в горизонтальной и вертикальной плоскостях, натяжение лент подающего и отводящего транспортеров,</w:t>
      </w:r>
    </w:p>
    <w:bookmarkEnd w:id="2977"/>
    <w:bookmarkStart w:name="z2981" w:id="2978"/>
    <w:p>
      <w:pPr>
        <w:spacing w:after="0"/>
        <w:ind w:left="0"/>
        <w:jc w:val="both"/>
      </w:pPr>
      <w:r>
        <w:rPr>
          <w:rFonts w:ascii="Times New Roman"/>
          <w:b w:val="false"/>
          <w:i w:val="false"/>
          <w:color w:val="000000"/>
          <w:sz w:val="28"/>
        </w:rPr>
        <w:t>
      контроль за качеством проведения технологических процессов,</w:t>
      </w:r>
    </w:p>
    <w:bookmarkEnd w:id="2978"/>
    <w:bookmarkStart w:name="z2982" w:id="2979"/>
    <w:p>
      <w:pPr>
        <w:spacing w:after="0"/>
        <w:ind w:left="0"/>
        <w:jc w:val="both"/>
      </w:pPr>
      <w:r>
        <w:rPr>
          <w:rFonts w:ascii="Times New Roman"/>
          <w:b w:val="false"/>
          <w:i w:val="false"/>
          <w:color w:val="000000"/>
          <w:sz w:val="28"/>
        </w:rPr>
        <w:t>
      наладка обслуживаемого оборудования.</w:t>
      </w:r>
    </w:p>
    <w:bookmarkEnd w:id="2979"/>
    <w:bookmarkStart w:name="z2983" w:id="2980"/>
    <w:p>
      <w:pPr>
        <w:spacing w:after="0"/>
        <w:ind w:left="0"/>
        <w:jc w:val="both"/>
      </w:pPr>
      <w:r>
        <w:rPr>
          <w:rFonts w:ascii="Times New Roman"/>
          <w:b w:val="false"/>
          <w:i w:val="false"/>
          <w:color w:val="000000"/>
          <w:sz w:val="28"/>
        </w:rPr>
        <w:t>
      596. Должен знать:</w:t>
      </w:r>
    </w:p>
    <w:bookmarkEnd w:id="2980"/>
    <w:bookmarkStart w:name="z2984" w:id="2981"/>
    <w:p>
      <w:pPr>
        <w:spacing w:after="0"/>
        <w:ind w:left="0"/>
        <w:jc w:val="both"/>
      </w:pPr>
      <w:r>
        <w:rPr>
          <w:rFonts w:ascii="Times New Roman"/>
          <w:b w:val="false"/>
          <w:i w:val="false"/>
          <w:color w:val="000000"/>
          <w:sz w:val="28"/>
        </w:rPr>
        <w:t>
      устройство и правила наладки обслуживаемого оборудования, правила обращения с ножом и другим инструментом, структуру волосяного покрова и отличительные особенности остевых и пуховых волос, требования, предъявляемые к полуфабрикату и качеству обработки меховых шкурок, методы и приемы отделки волосяного покрова.</w:t>
      </w:r>
    </w:p>
    <w:bookmarkEnd w:id="2981"/>
    <w:bookmarkStart w:name="z2985" w:id="2982"/>
    <w:p>
      <w:pPr>
        <w:spacing w:after="0"/>
        <w:ind w:left="0"/>
        <w:jc w:val="both"/>
      </w:pPr>
      <w:r>
        <w:rPr>
          <w:rFonts w:ascii="Times New Roman"/>
          <w:b w:val="false"/>
          <w:i w:val="false"/>
          <w:color w:val="000000"/>
          <w:sz w:val="28"/>
        </w:rPr>
        <w:t>
      98. Подносчик сырья, полуфабрикатов, химических материалов</w:t>
      </w:r>
    </w:p>
    <w:bookmarkEnd w:id="2982"/>
    <w:p>
      <w:pPr>
        <w:spacing w:after="0"/>
        <w:ind w:left="0"/>
        <w:jc w:val="both"/>
      </w:pPr>
      <w:r>
        <w:rPr>
          <w:rFonts w:ascii="Times New Roman"/>
          <w:b w:val="false"/>
          <w:i w:val="false"/>
          <w:color w:val="000000"/>
          <w:sz w:val="28"/>
        </w:rPr>
        <w:t>
      и отходов производства в сырейных, дубильно-красильных и</w:t>
      </w:r>
    </w:p>
    <w:p>
      <w:pPr>
        <w:spacing w:after="0"/>
        <w:ind w:left="0"/>
        <w:jc w:val="both"/>
      </w:pPr>
      <w:r>
        <w:rPr>
          <w:rFonts w:ascii="Times New Roman"/>
          <w:b w:val="false"/>
          <w:i w:val="false"/>
          <w:color w:val="000000"/>
          <w:sz w:val="28"/>
        </w:rPr>
        <w:t>
      формалиновых цехах</w:t>
      </w:r>
    </w:p>
    <w:bookmarkStart w:name="z2986" w:id="2983"/>
    <w:p>
      <w:pPr>
        <w:spacing w:after="0"/>
        <w:ind w:left="0"/>
        <w:jc w:val="both"/>
      </w:pPr>
      <w:r>
        <w:rPr>
          <w:rFonts w:ascii="Times New Roman"/>
          <w:b w:val="false"/>
          <w:i w:val="false"/>
          <w:color w:val="000000"/>
          <w:sz w:val="28"/>
        </w:rPr>
        <w:t>
      Параграф 1. Подносчик сырья, полуфабрикатов, химических материалов и</w:t>
      </w:r>
    </w:p>
    <w:bookmarkEnd w:id="2983"/>
    <w:p>
      <w:pPr>
        <w:spacing w:after="0"/>
        <w:ind w:left="0"/>
        <w:jc w:val="both"/>
      </w:pPr>
      <w:r>
        <w:rPr>
          <w:rFonts w:ascii="Times New Roman"/>
          <w:b w:val="false"/>
          <w:i w:val="false"/>
          <w:color w:val="000000"/>
          <w:sz w:val="28"/>
        </w:rPr>
        <w:t>
      отходов производства в сырейных, дубильно-красильных и формалиновых</w:t>
      </w:r>
    </w:p>
    <w:p>
      <w:pPr>
        <w:spacing w:after="0"/>
        <w:ind w:left="0"/>
        <w:jc w:val="both"/>
      </w:pPr>
      <w:r>
        <w:rPr>
          <w:rFonts w:ascii="Times New Roman"/>
          <w:b w:val="false"/>
          <w:i w:val="false"/>
          <w:color w:val="000000"/>
          <w:sz w:val="28"/>
        </w:rPr>
        <w:t>
      цехах, 3-й разряд</w:t>
      </w:r>
    </w:p>
    <w:bookmarkStart w:name="z2987" w:id="2984"/>
    <w:p>
      <w:pPr>
        <w:spacing w:after="0"/>
        <w:ind w:left="0"/>
        <w:jc w:val="both"/>
      </w:pPr>
      <w:r>
        <w:rPr>
          <w:rFonts w:ascii="Times New Roman"/>
          <w:b w:val="false"/>
          <w:i w:val="false"/>
          <w:color w:val="000000"/>
          <w:sz w:val="28"/>
        </w:rPr>
        <w:t>
      597. Характеристика работ:</w:t>
      </w:r>
    </w:p>
    <w:bookmarkEnd w:id="2984"/>
    <w:bookmarkStart w:name="z2988" w:id="2985"/>
    <w:p>
      <w:pPr>
        <w:spacing w:after="0"/>
        <w:ind w:left="0"/>
        <w:jc w:val="both"/>
      </w:pPr>
      <w:r>
        <w:rPr>
          <w:rFonts w:ascii="Times New Roman"/>
          <w:b w:val="false"/>
          <w:i w:val="false"/>
          <w:color w:val="000000"/>
          <w:sz w:val="28"/>
        </w:rPr>
        <w:t>
      выполнение подсобных работ, связанных с транспортированием на ручных тележках, тачках и вагонетках мехового сырья, полуфабрикатов, химических материалов и отходов производства в сырейных, дубильно-красильных и формалиновых цехах мехового производства.</w:t>
      </w:r>
    </w:p>
    <w:bookmarkEnd w:id="2985"/>
    <w:bookmarkStart w:name="z2989" w:id="2986"/>
    <w:p>
      <w:pPr>
        <w:spacing w:after="0"/>
        <w:ind w:left="0"/>
        <w:jc w:val="both"/>
      </w:pPr>
      <w:r>
        <w:rPr>
          <w:rFonts w:ascii="Times New Roman"/>
          <w:b w:val="false"/>
          <w:i w:val="false"/>
          <w:color w:val="000000"/>
          <w:sz w:val="28"/>
        </w:rPr>
        <w:t>
      598. Должен знать:</w:t>
      </w:r>
    </w:p>
    <w:bookmarkEnd w:id="2986"/>
    <w:bookmarkStart w:name="z2990" w:id="2987"/>
    <w:p>
      <w:pPr>
        <w:spacing w:after="0"/>
        <w:ind w:left="0"/>
        <w:jc w:val="both"/>
      </w:pPr>
      <w:r>
        <w:rPr>
          <w:rFonts w:ascii="Times New Roman"/>
          <w:b w:val="false"/>
          <w:i w:val="false"/>
          <w:color w:val="000000"/>
          <w:sz w:val="28"/>
        </w:rPr>
        <w:t>
      виды сырья, полуфабрикатов, дубильных и химических материалов, их свойства и правила транспортирования.</w:t>
      </w:r>
    </w:p>
    <w:bookmarkEnd w:id="2987"/>
    <w:bookmarkStart w:name="z2991" w:id="2988"/>
    <w:p>
      <w:pPr>
        <w:spacing w:after="0"/>
        <w:ind w:left="0"/>
        <w:jc w:val="both"/>
      </w:pPr>
      <w:r>
        <w:rPr>
          <w:rFonts w:ascii="Times New Roman"/>
          <w:b w:val="false"/>
          <w:i w:val="false"/>
          <w:color w:val="000000"/>
          <w:sz w:val="28"/>
        </w:rPr>
        <w:t>
      99. Правщик меховых шкурок и скроев изделий</w:t>
      </w:r>
    </w:p>
    <w:bookmarkEnd w:id="2988"/>
    <w:bookmarkStart w:name="z2992" w:id="2989"/>
    <w:p>
      <w:pPr>
        <w:spacing w:after="0"/>
        <w:ind w:left="0"/>
        <w:jc w:val="both"/>
      </w:pPr>
      <w:r>
        <w:rPr>
          <w:rFonts w:ascii="Times New Roman"/>
          <w:b w:val="false"/>
          <w:i w:val="false"/>
          <w:color w:val="000000"/>
          <w:sz w:val="28"/>
        </w:rPr>
        <w:t>
      Параграф 1. Правщик меховых шкурок и скроев изделий, 1-й разряд</w:t>
      </w:r>
    </w:p>
    <w:bookmarkEnd w:id="2989"/>
    <w:bookmarkStart w:name="z2993" w:id="2990"/>
    <w:p>
      <w:pPr>
        <w:spacing w:after="0"/>
        <w:ind w:left="0"/>
        <w:jc w:val="both"/>
      </w:pPr>
      <w:r>
        <w:rPr>
          <w:rFonts w:ascii="Times New Roman"/>
          <w:b w:val="false"/>
          <w:i w:val="false"/>
          <w:color w:val="000000"/>
          <w:sz w:val="28"/>
        </w:rPr>
        <w:t>
      599. Характеристика работ:</w:t>
      </w:r>
    </w:p>
    <w:bookmarkEnd w:id="2990"/>
    <w:bookmarkStart w:name="z2994" w:id="2991"/>
    <w:p>
      <w:pPr>
        <w:spacing w:after="0"/>
        <w:ind w:left="0"/>
        <w:jc w:val="both"/>
      </w:pPr>
      <w:r>
        <w:rPr>
          <w:rFonts w:ascii="Times New Roman"/>
          <w:b w:val="false"/>
          <w:i w:val="false"/>
          <w:color w:val="000000"/>
          <w:sz w:val="28"/>
        </w:rPr>
        <w:t>
      правка меховых шкурок вручную без применения приспособлений, перетяжка (разминка и растяжка) вручную кожевой ткани меховых шкурок в ширину и длину.</w:t>
      </w:r>
    </w:p>
    <w:bookmarkEnd w:id="2991"/>
    <w:bookmarkStart w:name="z2995" w:id="2992"/>
    <w:p>
      <w:pPr>
        <w:spacing w:after="0"/>
        <w:ind w:left="0"/>
        <w:jc w:val="both"/>
      </w:pPr>
      <w:r>
        <w:rPr>
          <w:rFonts w:ascii="Times New Roman"/>
          <w:b w:val="false"/>
          <w:i w:val="false"/>
          <w:color w:val="000000"/>
          <w:sz w:val="28"/>
        </w:rPr>
        <w:t>
      600. Должен знать:</w:t>
      </w:r>
    </w:p>
    <w:bookmarkEnd w:id="2992"/>
    <w:bookmarkStart w:name="z2996" w:id="2993"/>
    <w:p>
      <w:pPr>
        <w:spacing w:after="0"/>
        <w:ind w:left="0"/>
        <w:jc w:val="both"/>
      </w:pPr>
      <w:r>
        <w:rPr>
          <w:rFonts w:ascii="Times New Roman"/>
          <w:b w:val="false"/>
          <w:i w:val="false"/>
          <w:color w:val="000000"/>
          <w:sz w:val="28"/>
        </w:rPr>
        <w:t>
      форму и топографию меховых шкурок, способы разминки и растяжки кожевой ткани.</w:t>
      </w:r>
    </w:p>
    <w:bookmarkEnd w:id="2993"/>
    <w:bookmarkStart w:name="z2997" w:id="2994"/>
    <w:p>
      <w:pPr>
        <w:spacing w:after="0"/>
        <w:ind w:left="0"/>
        <w:jc w:val="both"/>
      </w:pPr>
      <w:r>
        <w:rPr>
          <w:rFonts w:ascii="Times New Roman"/>
          <w:b w:val="false"/>
          <w:i w:val="false"/>
          <w:color w:val="000000"/>
          <w:sz w:val="28"/>
        </w:rPr>
        <w:t>
      Параграф 2. Правщик меховых шкурок и скроев изделий, 2-й разряд</w:t>
      </w:r>
    </w:p>
    <w:bookmarkEnd w:id="2994"/>
    <w:bookmarkStart w:name="z2998" w:id="2995"/>
    <w:p>
      <w:pPr>
        <w:spacing w:after="0"/>
        <w:ind w:left="0"/>
        <w:jc w:val="both"/>
      </w:pPr>
      <w:r>
        <w:rPr>
          <w:rFonts w:ascii="Times New Roman"/>
          <w:b w:val="false"/>
          <w:i w:val="false"/>
          <w:color w:val="000000"/>
          <w:sz w:val="28"/>
        </w:rPr>
        <w:t>
      601. Характеристика работ:</w:t>
      </w:r>
    </w:p>
    <w:bookmarkEnd w:id="2995"/>
    <w:bookmarkStart w:name="z2999" w:id="2996"/>
    <w:p>
      <w:pPr>
        <w:spacing w:after="0"/>
        <w:ind w:left="0"/>
        <w:jc w:val="both"/>
      </w:pPr>
      <w:r>
        <w:rPr>
          <w:rFonts w:ascii="Times New Roman"/>
          <w:b w:val="false"/>
          <w:i w:val="false"/>
          <w:color w:val="000000"/>
          <w:sz w:val="28"/>
        </w:rPr>
        <w:t>
      отпаривание меховых пластин, скроев,</w:t>
      </w:r>
    </w:p>
    <w:bookmarkEnd w:id="2996"/>
    <w:bookmarkStart w:name="z3000" w:id="2997"/>
    <w:p>
      <w:pPr>
        <w:spacing w:after="0"/>
        <w:ind w:left="0"/>
        <w:jc w:val="both"/>
      </w:pPr>
      <w:r>
        <w:rPr>
          <w:rFonts w:ascii="Times New Roman"/>
          <w:b w:val="false"/>
          <w:i w:val="false"/>
          <w:color w:val="000000"/>
          <w:sz w:val="28"/>
        </w:rPr>
        <w:t>
      правка меховых шкурок, снятых трубкой, на специальных правилках,</w:t>
      </w:r>
    </w:p>
    <w:bookmarkEnd w:id="2997"/>
    <w:bookmarkStart w:name="z3001" w:id="2998"/>
    <w:p>
      <w:pPr>
        <w:spacing w:after="0"/>
        <w:ind w:left="0"/>
        <w:jc w:val="both"/>
      </w:pPr>
      <w:r>
        <w:rPr>
          <w:rFonts w:ascii="Times New Roman"/>
          <w:b w:val="false"/>
          <w:i w:val="false"/>
          <w:color w:val="000000"/>
          <w:sz w:val="28"/>
        </w:rPr>
        <w:t>
      выворотка меховых шкурок на кожевую ткань или волосяной покров, съем с рам меховых шкурок и изделий, расправка скорняжных швов,</w:t>
      </w:r>
    </w:p>
    <w:bookmarkEnd w:id="2998"/>
    <w:bookmarkStart w:name="z3002" w:id="2999"/>
    <w:p>
      <w:pPr>
        <w:spacing w:after="0"/>
        <w:ind w:left="0"/>
        <w:jc w:val="both"/>
      </w:pPr>
      <w:r>
        <w:rPr>
          <w:rFonts w:ascii="Times New Roman"/>
          <w:b w:val="false"/>
          <w:i w:val="false"/>
          <w:color w:val="000000"/>
          <w:sz w:val="28"/>
        </w:rPr>
        <w:t>
      загрузка рам в сушилки, наблюдение за технологическим режимом сушки и температурой в сушильных камерах,</w:t>
      </w:r>
    </w:p>
    <w:bookmarkEnd w:id="2999"/>
    <w:bookmarkStart w:name="z3003" w:id="3000"/>
    <w:p>
      <w:pPr>
        <w:spacing w:after="0"/>
        <w:ind w:left="0"/>
        <w:jc w:val="both"/>
      </w:pPr>
      <w:r>
        <w:rPr>
          <w:rFonts w:ascii="Times New Roman"/>
          <w:b w:val="false"/>
          <w:i w:val="false"/>
          <w:color w:val="000000"/>
          <w:sz w:val="28"/>
        </w:rPr>
        <w:t>
      выгрузка рам из сушилок.</w:t>
      </w:r>
    </w:p>
    <w:bookmarkEnd w:id="3000"/>
    <w:bookmarkStart w:name="z3004" w:id="3001"/>
    <w:p>
      <w:pPr>
        <w:spacing w:after="0"/>
        <w:ind w:left="0"/>
        <w:jc w:val="both"/>
      </w:pPr>
      <w:r>
        <w:rPr>
          <w:rFonts w:ascii="Times New Roman"/>
          <w:b w:val="false"/>
          <w:i w:val="false"/>
          <w:color w:val="000000"/>
          <w:sz w:val="28"/>
        </w:rPr>
        <w:t>
      602. Должен знать:</w:t>
      </w:r>
    </w:p>
    <w:bookmarkEnd w:id="3001"/>
    <w:bookmarkStart w:name="z3005" w:id="3002"/>
    <w:p>
      <w:pPr>
        <w:spacing w:after="0"/>
        <w:ind w:left="0"/>
        <w:jc w:val="both"/>
      </w:pPr>
      <w:r>
        <w:rPr>
          <w:rFonts w:ascii="Times New Roman"/>
          <w:b w:val="false"/>
          <w:i w:val="false"/>
          <w:color w:val="000000"/>
          <w:sz w:val="28"/>
        </w:rPr>
        <w:t>
      устройство правил и рам, правила их эксплуатации, форму и топографию меховых шкурок, способы расправки и растяжки, порядок и способы выполнения работ по правке меховых шкурок на рамах, степень натяжки на рамах меховых шкурок различных видов, технологический режим сушки меховых шкурок и степень их готовности, требования, предъявляемые к меховым шкуркам различных видов после правки.</w:t>
      </w:r>
    </w:p>
    <w:bookmarkEnd w:id="3002"/>
    <w:bookmarkStart w:name="z3006" w:id="3003"/>
    <w:p>
      <w:pPr>
        <w:spacing w:after="0"/>
        <w:ind w:left="0"/>
        <w:jc w:val="both"/>
      </w:pPr>
      <w:r>
        <w:rPr>
          <w:rFonts w:ascii="Times New Roman"/>
          <w:b w:val="false"/>
          <w:i w:val="false"/>
          <w:color w:val="000000"/>
          <w:sz w:val="28"/>
        </w:rPr>
        <w:t>
      Параграф 3. Правщик меховых шкурок и скроев изделий, 3-й разряд</w:t>
      </w:r>
    </w:p>
    <w:bookmarkEnd w:id="3003"/>
    <w:bookmarkStart w:name="z3007" w:id="3004"/>
    <w:p>
      <w:pPr>
        <w:spacing w:after="0"/>
        <w:ind w:left="0"/>
        <w:jc w:val="both"/>
      </w:pPr>
      <w:r>
        <w:rPr>
          <w:rFonts w:ascii="Times New Roman"/>
          <w:b w:val="false"/>
          <w:i w:val="false"/>
          <w:color w:val="000000"/>
          <w:sz w:val="28"/>
        </w:rPr>
        <w:t>
      603. Характеристика работ:</w:t>
      </w:r>
    </w:p>
    <w:bookmarkEnd w:id="3004"/>
    <w:bookmarkStart w:name="z3008" w:id="3005"/>
    <w:p>
      <w:pPr>
        <w:spacing w:after="0"/>
        <w:ind w:left="0"/>
        <w:jc w:val="both"/>
      </w:pPr>
      <w:r>
        <w:rPr>
          <w:rFonts w:ascii="Times New Roman"/>
          <w:b w:val="false"/>
          <w:i w:val="false"/>
          <w:color w:val="000000"/>
          <w:sz w:val="28"/>
        </w:rPr>
        <w:t>
      правка (растяжка) кожевой ткани шкурок пушнины в ширину и длину вручную или при помощи специальных приспособлений, механических правилок, правка меховых шкурок с растяжкой на рамах по нанесенным контурам, путем закрепления зажимами, гвоздями и колками, расправка шкурок на обслуживаемой машине с целью увеличения площади, расстилка квашеного каракуля для сушки с одновременной правкой его по контуру и площади для придания симметричной формы.</w:t>
      </w:r>
    </w:p>
    <w:bookmarkEnd w:id="3005"/>
    <w:bookmarkStart w:name="z3009" w:id="3006"/>
    <w:p>
      <w:pPr>
        <w:spacing w:after="0"/>
        <w:ind w:left="0"/>
        <w:jc w:val="both"/>
      </w:pPr>
      <w:r>
        <w:rPr>
          <w:rFonts w:ascii="Times New Roman"/>
          <w:b w:val="false"/>
          <w:i w:val="false"/>
          <w:color w:val="000000"/>
          <w:sz w:val="28"/>
        </w:rPr>
        <w:t>
      604. Должен знать:</w:t>
      </w:r>
    </w:p>
    <w:bookmarkEnd w:id="3006"/>
    <w:bookmarkStart w:name="z3010" w:id="3007"/>
    <w:p>
      <w:pPr>
        <w:spacing w:after="0"/>
        <w:ind w:left="0"/>
        <w:jc w:val="both"/>
      </w:pPr>
      <w:r>
        <w:rPr>
          <w:rFonts w:ascii="Times New Roman"/>
          <w:b w:val="false"/>
          <w:i w:val="false"/>
          <w:color w:val="000000"/>
          <w:sz w:val="28"/>
        </w:rPr>
        <w:t>
      устройство машин, рам, механических правилок и сушильных камер, правила их эксплуатации, способы расправки и растяжки, порядок выполнения работ по правке шкурок на рамах, степень натяжки на рамах меховых шкурок различных видов, технологический режим сушки меховых шкурок и степень их готовности, требования, предъявляемые к качеству расстилки и правки сырого квашеного каракуля.</w:t>
      </w:r>
    </w:p>
    <w:bookmarkEnd w:id="3007"/>
    <w:bookmarkStart w:name="z3011" w:id="3008"/>
    <w:p>
      <w:pPr>
        <w:spacing w:after="0"/>
        <w:ind w:left="0"/>
        <w:jc w:val="both"/>
      </w:pPr>
      <w:r>
        <w:rPr>
          <w:rFonts w:ascii="Times New Roman"/>
          <w:b w:val="false"/>
          <w:i w:val="false"/>
          <w:color w:val="000000"/>
          <w:sz w:val="28"/>
        </w:rPr>
        <w:t>
      Параграф 4. Правщик меховых шкурок и скроев изделий, 4-й разряд</w:t>
      </w:r>
    </w:p>
    <w:bookmarkEnd w:id="3008"/>
    <w:bookmarkStart w:name="z3012" w:id="3009"/>
    <w:p>
      <w:pPr>
        <w:spacing w:after="0"/>
        <w:ind w:left="0"/>
        <w:jc w:val="both"/>
      </w:pPr>
      <w:r>
        <w:rPr>
          <w:rFonts w:ascii="Times New Roman"/>
          <w:b w:val="false"/>
          <w:i w:val="false"/>
          <w:color w:val="000000"/>
          <w:sz w:val="28"/>
        </w:rPr>
        <w:t>
      605. Характеристика работ:</w:t>
      </w:r>
    </w:p>
    <w:bookmarkEnd w:id="3009"/>
    <w:bookmarkStart w:name="z3013" w:id="3010"/>
    <w:p>
      <w:pPr>
        <w:spacing w:after="0"/>
        <w:ind w:left="0"/>
        <w:jc w:val="both"/>
      </w:pPr>
      <w:r>
        <w:rPr>
          <w:rFonts w:ascii="Times New Roman"/>
          <w:b w:val="false"/>
          <w:i w:val="false"/>
          <w:color w:val="000000"/>
          <w:sz w:val="28"/>
        </w:rPr>
        <w:t>
      правка меховых скроев и меховых шкурок на рамах перед раскроем в соответствии с технологическими требованиями по нанесенным контурам, путем закрепления шкурок и изделий зажимами, гвоздями или колками, в соответствии с требуемой формой и правильным расположением рядков,</w:t>
      </w:r>
    </w:p>
    <w:bookmarkEnd w:id="3010"/>
    <w:bookmarkStart w:name="z3014" w:id="3011"/>
    <w:p>
      <w:pPr>
        <w:spacing w:after="0"/>
        <w:ind w:left="0"/>
        <w:jc w:val="both"/>
      </w:pPr>
      <w:r>
        <w:rPr>
          <w:rFonts w:ascii="Times New Roman"/>
          <w:b w:val="false"/>
          <w:i w:val="false"/>
          <w:color w:val="000000"/>
          <w:sz w:val="28"/>
        </w:rPr>
        <w:t>
      правка воротников, изготовленных методом формования на специальных правилках,</w:t>
      </w:r>
    </w:p>
    <w:bookmarkEnd w:id="3011"/>
    <w:bookmarkStart w:name="z3015" w:id="3012"/>
    <w:p>
      <w:pPr>
        <w:spacing w:after="0"/>
        <w:ind w:left="0"/>
        <w:jc w:val="both"/>
      </w:pPr>
      <w:r>
        <w:rPr>
          <w:rFonts w:ascii="Times New Roman"/>
          <w:b w:val="false"/>
          <w:i w:val="false"/>
          <w:color w:val="000000"/>
          <w:sz w:val="28"/>
        </w:rPr>
        <w:t>
      нанесение на рамы контуров изделий по лекалам.</w:t>
      </w:r>
    </w:p>
    <w:bookmarkEnd w:id="3012"/>
    <w:bookmarkStart w:name="z3016" w:id="3013"/>
    <w:p>
      <w:pPr>
        <w:spacing w:after="0"/>
        <w:ind w:left="0"/>
        <w:jc w:val="both"/>
      </w:pPr>
      <w:r>
        <w:rPr>
          <w:rFonts w:ascii="Times New Roman"/>
          <w:b w:val="false"/>
          <w:i w:val="false"/>
          <w:color w:val="000000"/>
          <w:sz w:val="28"/>
        </w:rPr>
        <w:t>
      606. Должен знать:</w:t>
      </w:r>
    </w:p>
    <w:bookmarkEnd w:id="3013"/>
    <w:bookmarkStart w:name="z3017" w:id="3014"/>
    <w:p>
      <w:pPr>
        <w:spacing w:after="0"/>
        <w:ind w:left="0"/>
        <w:jc w:val="both"/>
      </w:pPr>
      <w:r>
        <w:rPr>
          <w:rFonts w:ascii="Times New Roman"/>
          <w:b w:val="false"/>
          <w:i w:val="false"/>
          <w:color w:val="000000"/>
          <w:sz w:val="28"/>
        </w:rPr>
        <w:t>
      устройство рам, сушильных камер и специальных правилок, правила их эксплуатации, порядок и способы выполнения работ по правке воротников, изготовленных методом формования и скроев изделий в зависимости от вида меха, фасона и размера лекал для правки скроев изделий, технологический режим сушки меховых шкурок различных видов и скроев изделий, степень их готовности.</w:t>
      </w:r>
    </w:p>
    <w:bookmarkEnd w:id="3014"/>
    <w:bookmarkStart w:name="z3018" w:id="3015"/>
    <w:p>
      <w:pPr>
        <w:spacing w:after="0"/>
        <w:ind w:left="0"/>
        <w:jc w:val="both"/>
      </w:pPr>
      <w:r>
        <w:rPr>
          <w:rFonts w:ascii="Times New Roman"/>
          <w:b w:val="false"/>
          <w:i w:val="false"/>
          <w:color w:val="000000"/>
          <w:sz w:val="28"/>
        </w:rPr>
        <w:t>
      100. Прессовщик</w:t>
      </w:r>
    </w:p>
    <w:bookmarkEnd w:id="3015"/>
    <w:bookmarkStart w:name="z3019" w:id="3016"/>
    <w:p>
      <w:pPr>
        <w:spacing w:after="0"/>
        <w:ind w:left="0"/>
        <w:jc w:val="both"/>
      </w:pPr>
      <w:r>
        <w:rPr>
          <w:rFonts w:ascii="Times New Roman"/>
          <w:b w:val="false"/>
          <w:i w:val="false"/>
          <w:color w:val="000000"/>
          <w:sz w:val="28"/>
        </w:rPr>
        <w:t>
      Параграф 1. Прессовщик, 2-й разряд</w:t>
      </w:r>
    </w:p>
    <w:bookmarkEnd w:id="3016"/>
    <w:bookmarkStart w:name="z3020" w:id="3017"/>
    <w:p>
      <w:pPr>
        <w:spacing w:after="0"/>
        <w:ind w:left="0"/>
        <w:jc w:val="both"/>
      </w:pPr>
      <w:r>
        <w:rPr>
          <w:rFonts w:ascii="Times New Roman"/>
          <w:b w:val="false"/>
          <w:i w:val="false"/>
          <w:color w:val="000000"/>
          <w:sz w:val="28"/>
        </w:rPr>
        <w:t>
      607. Характеристика работ:</w:t>
      </w:r>
    </w:p>
    <w:bookmarkEnd w:id="3017"/>
    <w:bookmarkStart w:name="z3021" w:id="3018"/>
    <w:p>
      <w:pPr>
        <w:spacing w:after="0"/>
        <w:ind w:left="0"/>
        <w:jc w:val="both"/>
      </w:pPr>
      <w:r>
        <w:rPr>
          <w:rFonts w:ascii="Times New Roman"/>
          <w:b w:val="false"/>
          <w:i w:val="false"/>
          <w:color w:val="000000"/>
          <w:sz w:val="28"/>
        </w:rPr>
        <w:t>
      прессование шерсти и отходов текстильных и других материалов в тюки или кипы на ручных и механических прессах.</w:t>
      </w:r>
    </w:p>
    <w:bookmarkEnd w:id="3018"/>
    <w:bookmarkStart w:name="z3022" w:id="3019"/>
    <w:p>
      <w:pPr>
        <w:spacing w:after="0"/>
        <w:ind w:left="0"/>
        <w:jc w:val="both"/>
      </w:pPr>
      <w:r>
        <w:rPr>
          <w:rFonts w:ascii="Times New Roman"/>
          <w:b w:val="false"/>
          <w:i w:val="false"/>
          <w:color w:val="000000"/>
          <w:sz w:val="28"/>
        </w:rPr>
        <w:t>
      608. Должен знать:</w:t>
      </w:r>
    </w:p>
    <w:bookmarkEnd w:id="3019"/>
    <w:bookmarkStart w:name="z3023" w:id="3020"/>
    <w:p>
      <w:pPr>
        <w:spacing w:after="0"/>
        <w:ind w:left="0"/>
        <w:jc w:val="both"/>
      </w:pPr>
      <w:r>
        <w:rPr>
          <w:rFonts w:ascii="Times New Roman"/>
          <w:b w:val="false"/>
          <w:i w:val="false"/>
          <w:color w:val="000000"/>
          <w:sz w:val="28"/>
        </w:rPr>
        <w:t>
      устройство и правила эксплуатации пресса, требования, предъявляемые к прессованию меховых шкурок и шерсти в тюки и кипы.</w:t>
      </w:r>
    </w:p>
    <w:bookmarkEnd w:id="3020"/>
    <w:bookmarkStart w:name="z3024" w:id="3021"/>
    <w:p>
      <w:pPr>
        <w:spacing w:after="0"/>
        <w:ind w:left="0"/>
        <w:jc w:val="both"/>
      </w:pPr>
      <w:r>
        <w:rPr>
          <w:rFonts w:ascii="Times New Roman"/>
          <w:b w:val="false"/>
          <w:i w:val="false"/>
          <w:color w:val="000000"/>
          <w:sz w:val="28"/>
        </w:rPr>
        <w:t>
      101. Распаковщик сырья</w:t>
      </w:r>
    </w:p>
    <w:bookmarkEnd w:id="3021"/>
    <w:bookmarkStart w:name="z3025" w:id="3022"/>
    <w:p>
      <w:pPr>
        <w:spacing w:after="0"/>
        <w:ind w:left="0"/>
        <w:jc w:val="both"/>
      </w:pPr>
      <w:r>
        <w:rPr>
          <w:rFonts w:ascii="Times New Roman"/>
          <w:b w:val="false"/>
          <w:i w:val="false"/>
          <w:color w:val="000000"/>
          <w:sz w:val="28"/>
        </w:rPr>
        <w:t>
      Параграф 1. Распаковщик сырья   2-й разряд</w:t>
      </w:r>
    </w:p>
    <w:bookmarkEnd w:id="3022"/>
    <w:bookmarkStart w:name="z3026" w:id="3023"/>
    <w:p>
      <w:pPr>
        <w:spacing w:after="0"/>
        <w:ind w:left="0"/>
        <w:jc w:val="both"/>
      </w:pPr>
      <w:r>
        <w:rPr>
          <w:rFonts w:ascii="Times New Roman"/>
          <w:b w:val="false"/>
          <w:i w:val="false"/>
          <w:color w:val="000000"/>
          <w:sz w:val="28"/>
        </w:rPr>
        <w:t>
      609. Характеристика работ:</w:t>
      </w:r>
    </w:p>
    <w:bookmarkEnd w:id="3023"/>
    <w:bookmarkStart w:name="z3027" w:id="3024"/>
    <w:p>
      <w:pPr>
        <w:spacing w:after="0"/>
        <w:ind w:left="0"/>
        <w:jc w:val="both"/>
      </w:pPr>
      <w:r>
        <w:rPr>
          <w:rFonts w:ascii="Times New Roman"/>
          <w:b w:val="false"/>
          <w:i w:val="false"/>
          <w:color w:val="000000"/>
          <w:sz w:val="28"/>
        </w:rPr>
        <w:t>
      распаковка вручную кип и тюков мехового сырья, удаление со шкур соли, срезание бирок, выстилка и укладка шкур в штабели и на стеллажи по видам мехового сырья в соответствии с технологией обработки,</w:t>
      </w:r>
    </w:p>
    <w:bookmarkEnd w:id="3024"/>
    <w:bookmarkStart w:name="z3028" w:id="3025"/>
    <w:p>
      <w:pPr>
        <w:spacing w:after="0"/>
        <w:ind w:left="0"/>
        <w:jc w:val="both"/>
      </w:pPr>
      <w:r>
        <w:rPr>
          <w:rFonts w:ascii="Times New Roman"/>
          <w:b w:val="false"/>
          <w:i w:val="false"/>
          <w:color w:val="000000"/>
          <w:sz w:val="28"/>
        </w:rPr>
        <w:t>
      выявление наличия вредителей волосяного покрова и кожевой ткани,</w:t>
      </w:r>
    </w:p>
    <w:bookmarkEnd w:id="3025"/>
    <w:bookmarkStart w:name="z3029" w:id="3026"/>
    <w:p>
      <w:pPr>
        <w:spacing w:after="0"/>
        <w:ind w:left="0"/>
        <w:jc w:val="both"/>
      </w:pPr>
      <w:r>
        <w:rPr>
          <w:rFonts w:ascii="Times New Roman"/>
          <w:b w:val="false"/>
          <w:i w:val="false"/>
          <w:color w:val="000000"/>
          <w:sz w:val="28"/>
        </w:rPr>
        <w:t>
      проверка соответствия количества сырья, полуфабриката спецификации,</w:t>
      </w:r>
    </w:p>
    <w:bookmarkEnd w:id="3026"/>
    <w:bookmarkStart w:name="z3030" w:id="3027"/>
    <w:p>
      <w:pPr>
        <w:spacing w:after="0"/>
        <w:ind w:left="0"/>
        <w:jc w:val="both"/>
      </w:pPr>
      <w:r>
        <w:rPr>
          <w:rFonts w:ascii="Times New Roman"/>
          <w:b w:val="false"/>
          <w:i w:val="false"/>
          <w:color w:val="000000"/>
          <w:sz w:val="28"/>
        </w:rPr>
        <w:t>
      сбор и укладка упаковочных материалов в установленном порядке.</w:t>
      </w:r>
    </w:p>
    <w:bookmarkEnd w:id="3027"/>
    <w:bookmarkStart w:name="z3031" w:id="3028"/>
    <w:p>
      <w:pPr>
        <w:spacing w:after="0"/>
        <w:ind w:left="0"/>
        <w:jc w:val="both"/>
      </w:pPr>
      <w:r>
        <w:rPr>
          <w:rFonts w:ascii="Times New Roman"/>
          <w:b w:val="false"/>
          <w:i w:val="false"/>
          <w:color w:val="000000"/>
          <w:sz w:val="28"/>
        </w:rPr>
        <w:t>
      610. Должен знать:</w:t>
      </w:r>
    </w:p>
    <w:bookmarkEnd w:id="3028"/>
    <w:bookmarkStart w:name="z3032" w:id="3029"/>
    <w:p>
      <w:pPr>
        <w:spacing w:after="0"/>
        <w:ind w:left="0"/>
        <w:jc w:val="both"/>
      </w:pPr>
      <w:r>
        <w:rPr>
          <w:rFonts w:ascii="Times New Roman"/>
          <w:b w:val="false"/>
          <w:i w:val="false"/>
          <w:color w:val="000000"/>
          <w:sz w:val="28"/>
        </w:rPr>
        <w:t>
      порядок распаковки кип и тюков мехового и овчинно-шубного сырья и полуфабриката, укладки шкур в штабели или на стеллажи по видам мехового сырья.</w:t>
      </w:r>
    </w:p>
    <w:bookmarkEnd w:id="3029"/>
    <w:bookmarkStart w:name="z3033" w:id="3030"/>
    <w:p>
      <w:pPr>
        <w:spacing w:after="0"/>
        <w:ind w:left="0"/>
        <w:jc w:val="both"/>
      </w:pPr>
      <w:r>
        <w:rPr>
          <w:rFonts w:ascii="Times New Roman"/>
          <w:b w:val="false"/>
          <w:i w:val="false"/>
          <w:color w:val="000000"/>
          <w:sz w:val="28"/>
        </w:rPr>
        <w:t>
      102. Расчесывальщик меховых шкурок</w:t>
      </w:r>
    </w:p>
    <w:bookmarkEnd w:id="3030"/>
    <w:bookmarkStart w:name="z3034" w:id="3031"/>
    <w:p>
      <w:pPr>
        <w:spacing w:after="0"/>
        <w:ind w:left="0"/>
        <w:jc w:val="both"/>
      </w:pPr>
      <w:r>
        <w:rPr>
          <w:rFonts w:ascii="Times New Roman"/>
          <w:b w:val="false"/>
          <w:i w:val="false"/>
          <w:color w:val="000000"/>
          <w:sz w:val="28"/>
        </w:rPr>
        <w:t>
      Параграф 1. Расчесывальщик меховых шкурок, 2-й разряд</w:t>
      </w:r>
    </w:p>
    <w:bookmarkEnd w:id="3031"/>
    <w:bookmarkStart w:name="z3035" w:id="3032"/>
    <w:p>
      <w:pPr>
        <w:spacing w:after="0"/>
        <w:ind w:left="0"/>
        <w:jc w:val="both"/>
      </w:pPr>
      <w:r>
        <w:rPr>
          <w:rFonts w:ascii="Times New Roman"/>
          <w:b w:val="false"/>
          <w:i w:val="false"/>
          <w:color w:val="000000"/>
          <w:sz w:val="28"/>
        </w:rPr>
        <w:t>
      611. Характеристика работ:</w:t>
      </w:r>
    </w:p>
    <w:bookmarkEnd w:id="3032"/>
    <w:bookmarkStart w:name="z3036" w:id="3033"/>
    <w:p>
      <w:pPr>
        <w:spacing w:after="0"/>
        <w:ind w:left="0"/>
        <w:jc w:val="both"/>
      </w:pPr>
      <w:r>
        <w:rPr>
          <w:rFonts w:ascii="Times New Roman"/>
          <w:b w:val="false"/>
          <w:i w:val="false"/>
          <w:color w:val="000000"/>
          <w:sz w:val="28"/>
        </w:rPr>
        <w:t>
      расчесывание волосяного покрова меховой и шубной овчины, меховых шкурок мелких и средних видов (кроме пушнины и каракулево-смушковых видов) на обслуживаемой машине или вручную при помощи специальных расчесок, кардоленты и тому подобное с целью удаления из волосяного покрова опилок, пыли, распрямления закатанного, спутанного, слипшегося волоса и придания волосяному покрову естественного расположения волокон с сохранением целостности (без выхватов) волосяного покрова,</w:t>
      </w:r>
    </w:p>
    <w:bookmarkEnd w:id="3033"/>
    <w:bookmarkStart w:name="z3037" w:id="3034"/>
    <w:p>
      <w:pPr>
        <w:spacing w:after="0"/>
        <w:ind w:left="0"/>
        <w:jc w:val="both"/>
      </w:pPr>
      <w:r>
        <w:rPr>
          <w:rFonts w:ascii="Times New Roman"/>
          <w:b w:val="false"/>
          <w:i w:val="false"/>
          <w:color w:val="000000"/>
          <w:sz w:val="28"/>
        </w:rPr>
        <w:t>
      подача и заправка шкурок в машину, контроль за качеством расчесывания волосяного покрова,</w:t>
      </w:r>
    </w:p>
    <w:bookmarkEnd w:id="3034"/>
    <w:bookmarkStart w:name="z3038" w:id="3035"/>
    <w:p>
      <w:pPr>
        <w:spacing w:after="0"/>
        <w:ind w:left="0"/>
        <w:jc w:val="both"/>
      </w:pPr>
      <w:r>
        <w:rPr>
          <w:rFonts w:ascii="Times New Roman"/>
          <w:b w:val="false"/>
          <w:i w:val="false"/>
          <w:color w:val="000000"/>
          <w:sz w:val="28"/>
        </w:rPr>
        <w:t>
      чистка машины.</w:t>
      </w:r>
    </w:p>
    <w:bookmarkEnd w:id="3035"/>
    <w:bookmarkStart w:name="z3039" w:id="3036"/>
    <w:p>
      <w:pPr>
        <w:spacing w:after="0"/>
        <w:ind w:left="0"/>
        <w:jc w:val="both"/>
      </w:pPr>
      <w:r>
        <w:rPr>
          <w:rFonts w:ascii="Times New Roman"/>
          <w:b w:val="false"/>
          <w:i w:val="false"/>
          <w:color w:val="000000"/>
          <w:sz w:val="28"/>
        </w:rPr>
        <w:t>
      612. Должен знать:</w:t>
      </w:r>
    </w:p>
    <w:bookmarkEnd w:id="3036"/>
    <w:bookmarkStart w:name="z3040" w:id="3037"/>
    <w:p>
      <w:pPr>
        <w:spacing w:after="0"/>
        <w:ind w:left="0"/>
        <w:jc w:val="both"/>
      </w:pPr>
      <w:r>
        <w:rPr>
          <w:rFonts w:ascii="Times New Roman"/>
          <w:b w:val="false"/>
          <w:i w:val="false"/>
          <w:color w:val="000000"/>
          <w:sz w:val="28"/>
        </w:rPr>
        <w:t>
      принцип действия механизмов обслуживаемой машины, правила и периодичность смазки и чистки ее, структуру волосяного покрова и кожевой ткани меховых шкурок, производственное назначение меховых шкурок, требования, предъявляемые к подготовке и качеству расчесывания, влияние дефектов расчесывания на качество выполнения последующих технологических операций.</w:t>
      </w:r>
    </w:p>
    <w:bookmarkEnd w:id="3037"/>
    <w:bookmarkStart w:name="z3041" w:id="3038"/>
    <w:p>
      <w:pPr>
        <w:spacing w:after="0"/>
        <w:ind w:left="0"/>
        <w:jc w:val="both"/>
      </w:pPr>
      <w:r>
        <w:rPr>
          <w:rFonts w:ascii="Times New Roman"/>
          <w:b w:val="false"/>
          <w:i w:val="false"/>
          <w:color w:val="000000"/>
          <w:sz w:val="28"/>
        </w:rPr>
        <w:t>
      Параграф 2. Расчесывальщик меховых шкурок, 3-й разряд</w:t>
      </w:r>
    </w:p>
    <w:bookmarkEnd w:id="3038"/>
    <w:bookmarkStart w:name="z3042" w:id="3039"/>
    <w:p>
      <w:pPr>
        <w:spacing w:after="0"/>
        <w:ind w:left="0"/>
        <w:jc w:val="both"/>
      </w:pPr>
      <w:r>
        <w:rPr>
          <w:rFonts w:ascii="Times New Roman"/>
          <w:b w:val="false"/>
          <w:i w:val="false"/>
          <w:color w:val="000000"/>
          <w:sz w:val="28"/>
        </w:rPr>
        <w:t xml:space="preserve">
      613. Характеристика работ: </w:t>
      </w:r>
    </w:p>
    <w:bookmarkEnd w:id="3039"/>
    <w:bookmarkStart w:name="z3043" w:id="3040"/>
    <w:p>
      <w:pPr>
        <w:spacing w:after="0"/>
        <w:ind w:left="0"/>
        <w:jc w:val="both"/>
      </w:pPr>
      <w:r>
        <w:rPr>
          <w:rFonts w:ascii="Times New Roman"/>
          <w:b w:val="false"/>
          <w:i w:val="false"/>
          <w:color w:val="000000"/>
          <w:sz w:val="28"/>
        </w:rPr>
        <w:t>
      расчесывание волосяного покрова шкурок пушнины и шкур морского зверя на обслуживаемой машине или вручную при помощи специальных расчесок, кардоленты с целью удаления из волосяного покрова опилок и пыли, распрямления закатанного, спутанного, слипшегося волоса и придания волосяному покрову естественного расположения волокон с сохранением волосяного покрова,</w:t>
      </w:r>
    </w:p>
    <w:bookmarkEnd w:id="3040"/>
    <w:bookmarkStart w:name="z3044" w:id="3041"/>
    <w:p>
      <w:pPr>
        <w:spacing w:after="0"/>
        <w:ind w:left="0"/>
        <w:jc w:val="both"/>
      </w:pPr>
      <w:r>
        <w:rPr>
          <w:rFonts w:ascii="Times New Roman"/>
          <w:b w:val="false"/>
          <w:i w:val="false"/>
          <w:color w:val="000000"/>
          <w:sz w:val="28"/>
        </w:rPr>
        <w:t>
      контроль за качеством расчесывания волосяного покрова меховых шкурок,</w:t>
      </w:r>
    </w:p>
    <w:bookmarkEnd w:id="3041"/>
    <w:bookmarkStart w:name="z3045" w:id="3042"/>
    <w:p>
      <w:pPr>
        <w:spacing w:after="0"/>
        <w:ind w:left="0"/>
        <w:jc w:val="both"/>
      </w:pPr>
      <w:r>
        <w:rPr>
          <w:rFonts w:ascii="Times New Roman"/>
          <w:b w:val="false"/>
          <w:i w:val="false"/>
          <w:color w:val="000000"/>
          <w:sz w:val="28"/>
        </w:rPr>
        <w:t>
      чистка машины.</w:t>
      </w:r>
    </w:p>
    <w:bookmarkEnd w:id="3042"/>
    <w:bookmarkStart w:name="z3046" w:id="3043"/>
    <w:p>
      <w:pPr>
        <w:spacing w:after="0"/>
        <w:ind w:left="0"/>
        <w:jc w:val="both"/>
      </w:pPr>
      <w:r>
        <w:rPr>
          <w:rFonts w:ascii="Times New Roman"/>
          <w:b w:val="false"/>
          <w:i w:val="false"/>
          <w:color w:val="000000"/>
          <w:sz w:val="28"/>
        </w:rPr>
        <w:t>
      614. Должен знать:</w:t>
      </w:r>
    </w:p>
    <w:bookmarkEnd w:id="3043"/>
    <w:bookmarkStart w:name="z3047" w:id="3044"/>
    <w:p>
      <w:pPr>
        <w:spacing w:after="0"/>
        <w:ind w:left="0"/>
        <w:jc w:val="both"/>
      </w:pPr>
      <w:r>
        <w:rPr>
          <w:rFonts w:ascii="Times New Roman"/>
          <w:b w:val="false"/>
          <w:i w:val="false"/>
          <w:color w:val="000000"/>
          <w:sz w:val="28"/>
        </w:rPr>
        <w:t>
      устройство и правила технической эксплуатации обслуживаемой машины, структуру волосяного покрова и кожевой ткани пушно-меховых полуфабрикатов, производственное назначение меховых шкурок, требования, предъявляемые к подготовке и качеству расчесывания, влияние дефектов расчесывания на качество выполнения последующих технологических операций.</w:t>
      </w:r>
    </w:p>
    <w:bookmarkEnd w:id="3044"/>
    <w:bookmarkStart w:name="z3048" w:id="3045"/>
    <w:p>
      <w:pPr>
        <w:spacing w:after="0"/>
        <w:ind w:left="0"/>
        <w:jc w:val="both"/>
      </w:pPr>
      <w:r>
        <w:rPr>
          <w:rFonts w:ascii="Times New Roman"/>
          <w:b w:val="false"/>
          <w:i w:val="false"/>
          <w:color w:val="000000"/>
          <w:sz w:val="28"/>
        </w:rPr>
        <w:t>
      Параграф 3. Расчесывальщик меховых шкурок, 4-й разряд</w:t>
      </w:r>
    </w:p>
    <w:bookmarkEnd w:id="3045"/>
    <w:bookmarkStart w:name="z3049" w:id="3046"/>
    <w:p>
      <w:pPr>
        <w:spacing w:after="0"/>
        <w:ind w:left="0"/>
        <w:jc w:val="both"/>
      </w:pPr>
      <w:r>
        <w:rPr>
          <w:rFonts w:ascii="Times New Roman"/>
          <w:b w:val="false"/>
          <w:i w:val="false"/>
          <w:color w:val="000000"/>
          <w:sz w:val="28"/>
        </w:rPr>
        <w:t>
      615. Характеристика работ:</w:t>
      </w:r>
    </w:p>
    <w:bookmarkEnd w:id="3046"/>
    <w:bookmarkStart w:name="z3050" w:id="3047"/>
    <w:p>
      <w:pPr>
        <w:spacing w:after="0"/>
        <w:ind w:left="0"/>
        <w:jc w:val="both"/>
      </w:pPr>
      <w:r>
        <w:rPr>
          <w:rFonts w:ascii="Times New Roman"/>
          <w:b w:val="false"/>
          <w:i w:val="false"/>
          <w:color w:val="000000"/>
          <w:sz w:val="28"/>
        </w:rPr>
        <w:t>
      ведение процесса расчесывания волосяного покрова шкурок с целью удаления из волосяного покрова опилок и пыли, распрямления закатанного, спутанного, слипшегося волоса и придания волосяному покрову естественного расположения волокон с сохранением целостности волосяного покрова на кардочесальной машине, оснащенной автоматическим очистительным устройством кардного вала и автоматическим изменением глубины прочесывания,</w:t>
      </w:r>
    </w:p>
    <w:bookmarkEnd w:id="3047"/>
    <w:bookmarkStart w:name="z3051" w:id="3048"/>
    <w:p>
      <w:pPr>
        <w:spacing w:after="0"/>
        <w:ind w:left="0"/>
        <w:jc w:val="both"/>
      </w:pPr>
      <w:r>
        <w:rPr>
          <w:rFonts w:ascii="Times New Roman"/>
          <w:b w:val="false"/>
          <w:i w:val="false"/>
          <w:color w:val="000000"/>
          <w:sz w:val="28"/>
        </w:rPr>
        <w:t>
      укладка полуфабриката на конвейер,</w:t>
      </w:r>
    </w:p>
    <w:bookmarkEnd w:id="3048"/>
    <w:bookmarkStart w:name="z3052" w:id="3049"/>
    <w:p>
      <w:pPr>
        <w:spacing w:after="0"/>
        <w:ind w:left="0"/>
        <w:jc w:val="both"/>
      </w:pPr>
      <w:r>
        <w:rPr>
          <w:rFonts w:ascii="Times New Roman"/>
          <w:b w:val="false"/>
          <w:i w:val="false"/>
          <w:color w:val="000000"/>
          <w:sz w:val="28"/>
        </w:rPr>
        <w:t>
      регулирование натяжения ремней, сетки подающего и отводящего конвейеров, глубины прочесывания волосяного покрова полуфабриката, натяжения кардоленты,</w:t>
      </w:r>
    </w:p>
    <w:bookmarkEnd w:id="3049"/>
    <w:bookmarkStart w:name="z3053" w:id="3050"/>
    <w:p>
      <w:pPr>
        <w:spacing w:after="0"/>
        <w:ind w:left="0"/>
        <w:jc w:val="both"/>
      </w:pPr>
      <w:r>
        <w:rPr>
          <w:rFonts w:ascii="Times New Roman"/>
          <w:b w:val="false"/>
          <w:i w:val="false"/>
          <w:color w:val="000000"/>
          <w:sz w:val="28"/>
        </w:rPr>
        <w:t>
      периодическая очистка кардного вала от очесов,</w:t>
      </w:r>
    </w:p>
    <w:bookmarkEnd w:id="3050"/>
    <w:bookmarkStart w:name="z3054" w:id="3051"/>
    <w:p>
      <w:pPr>
        <w:spacing w:after="0"/>
        <w:ind w:left="0"/>
        <w:jc w:val="both"/>
      </w:pPr>
      <w:r>
        <w:rPr>
          <w:rFonts w:ascii="Times New Roman"/>
          <w:b w:val="false"/>
          <w:i w:val="false"/>
          <w:color w:val="000000"/>
          <w:sz w:val="28"/>
        </w:rPr>
        <w:t>
      регулирование скорости движения конвейера, вращения кардного вала, транспортирующих валов в зависимости от толщины полуфабриката, его качественных характеристик,</w:t>
      </w:r>
    </w:p>
    <w:bookmarkEnd w:id="3051"/>
    <w:bookmarkStart w:name="z3055" w:id="3052"/>
    <w:p>
      <w:pPr>
        <w:spacing w:after="0"/>
        <w:ind w:left="0"/>
        <w:jc w:val="both"/>
      </w:pPr>
      <w:r>
        <w:rPr>
          <w:rFonts w:ascii="Times New Roman"/>
          <w:b w:val="false"/>
          <w:i w:val="false"/>
          <w:color w:val="000000"/>
          <w:sz w:val="28"/>
        </w:rPr>
        <w:t>
      контроль качества расчесывания волосяного покрова меховых шкурок.</w:t>
      </w:r>
    </w:p>
    <w:bookmarkEnd w:id="3052"/>
    <w:bookmarkStart w:name="z3056" w:id="3053"/>
    <w:p>
      <w:pPr>
        <w:spacing w:after="0"/>
        <w:ind w:left="0"/>
        <w:jc w:val="both"/>
      </w:pPr>
      <w:r>
        <w:rPr>
          <w:rFonts w:ascii="Times New Roman"/>
          <w:b w:val="false"/>
          <w:i w:val="false"/>
          <w:color w:val="000000"/>
          <w:sz w:val="28"/>
        </w:rPr>
        <w:t>
      616. Должен знать:</w:t>
      </w:r>
    </w:p>
    <w:bookmarkEnd w:id="3053"/>
    <w:bookmarkStart w:name="z3057" w:id="3054"/>
    <w:p>
      <w:pPr>
        <w:spacing w:after="0"/>
        <w:ind w:left="0"/>
        <w:jc w:val="both"/>
      </w:pPr>
      <w:r>
        <w:rPr>
          <w:rFonts w:ascii="Times New Roman"/>
          <w:b w:val="false"/>
          <w:i w:val="false"/>
          <w:color w:val="000000"/>
          <w:sz w:val="28"/>
        </w:rPr>
        <w:t>
      правила и способы выполнения процесса расчесывания мехового полуфабриката, технические условия, предъявляемые к полуфабрикату до и после расчесывания, устройство, правила эксплуатации и наладки кардочесальной машины.</w:t>
      </w:r>
    </w:p>
    <w:bookmarkEnd w:id="3054"/>
    <w:bookmarkStart w:name="z3058" w:id="3055"/>
    <w:p>
      <w:pPr>
        <w:spacing w:after="0"/>
        <w:ind w:left="0"/>
        <w:jc w:val="both"/>
      </w:pPr>
      <w:r>
        <w:rPr>
          <w:rFonts w:ascii="Times New Roman"/>
          <w:b w:val="false"/>
          <w:i w:val="false"/>
          <w:color w:val="000000"/>
          <w:sz w:val="28"/>
        </w:rPr>
        <w:t>
      103. Скорняк-наборщик</w:t>
      </w:r>
    </w:p>
    <w:bookmarkEnd w:id="3055"/>
    <w:bookmarkStart w:name="z3059" w:id="3056"/>
    <w:p>
      <w:pPr>
        <w:spacing w:after="0"/>
        <w:ind w:left="0"/>
        <w:jc w:val="both"/>
      </w:pPr>
      <w:r>
        <w:rPr>
          <w:rFonts w:ascii="Times New Roman"/>
          <w:b w:val="false"/>
          <w:i w:val="false"/>
          <w:color w:val="000000"/>
          <w:sz w:val="28"/>
        </w:rPr>
        <w:t>
      Параграф 1. Скорняк-наборщик, 4-й разряд</w:t>
      </w:r>
    </w:p>
    <w:bookmarkEnd w:id="3056"/>
    <w:bookmarkStart w:name="z3060" w:id="3057"/>
    <w:p>
      <w:pPr>
        <w:spacing w:after="0"/>
        <w:ind w:left="0"/>
        <w:jc w:val="both"/>
      </w:pPr>
      <w:r>
        <w:rPr>
          <w:rFonts w:ascii="Times New Roman"/>
          <w:b w:val="false"/>
          <w:i w:val="false"/>
          <w:color w:val="000000"/>
          <w:sz w:val="28"/>
        </w:rPr>
        <w:t>
      617. Характеристика работ:</w:t>
      </w:r>
    </w:p>
    <w:bookmarkEnd w:id="3057"/>
    <w:bookmarkStart w:name="z3061" w:id="3058"/>
    <w:p>
      <w:pPr>
        <w:spacing w:after="0"/>
        <w:ind w:left="0"/>
        <w:jc w:val="both"/>
      </w:pPr>
      <w:r>
        <w:rPr>
          <w:rFonts w:ascii="Times New Roman"/>
          <w:b w:val="false"/>
          <w:i w:val="false"/>
          <w:color w:val="000000"/>
          <w:sz w:val="28"/>
        </w:rPr>
        <w:t>
      наборка-складка воротников из шубной овчины, низа изделий из шкурок мелких и средних видов (кроме пушнины и каракулево-смушковых видов) однородных по цвету, тону, высоте, густоте, рисунку волосяного покрова, характеру кожевой ткани в соответствии с требованиями и нормами расхода меха,</w:t>
      </w:r>
    </w:p>
    <w:bookmarkEnd w:id="3058"/>
    <w:bookmarkStart w:name="z3062" w:id="3059"/>
    <w:p>
      <w:pPr>
        <w:spacing w:after="0"/>
        <w:ind w:left="0"/>
        <w:jc w:val="both"/>
      </w:pPr>
      <w:r>
        <w:rPr>
          <w:rFonts w:ascii="Times New Roman"/>
          <w:b w:val="false"/>
          <w:i w:val="false"/>
          <w:color w:val="000000"/>
          <w:sz w:val="28"/>
        </w:rPr>
        <w:t>
      сортировка, наборка-складка из мехового лоскута по цвету, оттенку, густоте, характеру волосяного покрова и кожевой ткани по лекалам и чертежам, нанесение меток, обозначающих место шкурок в скрое.</w:t>
      </w:r>
    </w:p>
    <w:bookmarkEnd w:id="3059"/>
    <w:bookmarkStart w:name="z3063" w:id="3060"/>
    <w:p>
      <w:pPr>
        <w:spacing w:after="0"/>
        <w:ind w:left="0"/>
        <w:jc w:val="both"/>
      </w:pPr>
      <w:r>
        <w:rPr>
          <w:rFonts w:ascii="Times New Roman"/>
          <w:b w:val="false"/>
          <w:i w:val="false"/>
          <w:color w:val="000000"/>
          <w:sz w:val="28"/>
        </w:rPr>
        <w:t>
      618. Должен знать:</w:t>
      </w:r>
    </w:p>
    <w:bookmarkEnd w:id="3060"/>
    <w:bookmarkStart w:name="z3064" w:id="3061"/>
    <w:p>
      <w:pPr>
        <w:spacing w:after="0"/>
        <w:ind w:left="0"/>
        <w:jc w:val="both"/>
      </w:pPr>
      <w:r>
        <w:rPr>
          <w:rFonts w:ascii="Times New Roman"/>
          <w:b w:val="false"/>
          <w:i w:val="false"/>
          <w:color w:val="000000"/>
          <w:sz w:val="28"/>
        </w:rPr>
        <w:t>
      ассортимент меховых изделий, шкурки мелких и средних видов (кроме пушнины и каракулево-смушковых видов) и шубной овчины, характер и топографию волосяного покрова шкурок, технические требования, предъявляемые к наборке-складке изделий из шубной овчины, шкуркам мелких и средних видов и мехового лоскута, нормы расхода меха, требования, предъявляемые к качеству мехового скроя.</w:t>
      </w:r>
    </w:p>
    <w:bookmarkEnd w:id="3061"/>
    <w:bookmarkStart w:name="z3065" w:id="3062"/>
    <w:p>
      <w:pPr>
        <w:spacing w:after="0"/>
        <w:ind w:left="0"/>
        <w:jc w:val="both"/>
      </w:pPr>
      <w:r>
        <w:rPr>
          <w:rFonts w:ascii="Times New Roman"/>
          <w:b w:val="false"/>
          <w:i w:val="false"/>
          <w:color w:val="000000"/>
          <w:sz w:val="28"/>
        </w:rPr>
        <w:t>
      Параграф 2. Скорняк-наборщик, 5-й разряд</w:t>
      </w:r>
    </w:p>
    <w:bookmarkEnd w:id="3062"/>
    <w:bookmarkStart w:name="z3066" w:id="3063"/>
    <w:p>
      <w:pPr>
        <w:spacing w:after="0"/>
        <w:ind w:left="0"/>
        <w:jc w:val="both"/>
      </w:pPr>
      <w:r>
        <w:rPr>
          <w:rFonts w:ascii="Times New Roman"/>
          <w:b w:val="false"/>
          <w:i w:val="false"/>
          <w:color w:val="000000"/>
          <w:sz w:val="28"/>
        </w:rPr>
        <w:t xml:space="preserve">
      619. Характеристика работ: </w:t>
      </w:r>
    </w:p>
    <w:bookmarkEnd w:id="3063"/>
    <w:bookmarkStart w:name="z3067" w:id="3064"/>
    <w:p>
      <w:pPr>
        <w:spacing w:after="0"/>
        <w:ind w:left="0"/>
        <w:jc w:val="both"/>
      </w:pPr>
      <w:r>
        <w:rPr>
          <w:rFonts w:ascii="Times New Roman"/>
          <w:b w:val="false"/>
          <w:i w:val="false"/>
          <w:color w:val="000000"/>
          <w:sz w:val="28"/>
        </w:rPr>
        <w:t>
      наборка-складка изделий, мехов, полос из шкурок мелких и средних видов (кроме пушнины и каракулево-смушковых видов), меховой и шубной овчины, из хвостов, лап, частей белки (кроме хребтов), однородных по цвету, тону, высоте, густоте, рисунку волосяного покрова, характеру кожевой ткани, количеству рядков в соответствии с техническими требованиями и нормами расхода меха,</w:t>
      </w:r>
    </w:p>
    <w:bookmarkEnd w:id="3064"/>
    <w:bookmarkStart w:name="z3068" w:id="3065"/>
    <w:p>
      <w:pPr>
        <w:spacing w:after="0"/>
        <w:ind w:left="0"/>
        <w:jc w:val="both"/>
      </w:pPr>
      <w:r>
        <w:rPr>
          <w:rFonts w:ascii="Times New Roman"/>
          <w:b w:val="false"/>
          <w:i w:val="false"/>
          <w:color w:val="000000"/>
          <w:sz w:val="28"/>
        </w:rPr>
        <w:t>
      расположение шкурок в мехах, полосах и изделиях в соответствии с чертежами, нанесение меток, обозначающих место шкурок в скрое.</w:t>
      </w:r>
    </w:p>
    <w:bookmarkEnd w:id="3065"/>
    <w:bookmarkStart w:name="z3069" w:id="3066"/>
    <w:p>
      <w:pPr>
        <w:spacing w:after="0"/>
        <w:ind w:left="0"/>
        <w:jc w:val="both"/>
      </w:pPr>
      <w:r>
        <w:rPr>
          <w:rFonts w:ascii="Times New Roman"/>
          <w:b w:val="false"/>
          <w:i w:val="false"/>
          <w:color w:val="000000"/>
          <w:sz w:val="28"/>
        </w:rPr>
        <w:t>
      620. Должен знать:</w:t>
      </w:r>
    </w:p>
    <w:bookmarkEnd w:id="3066"/>
    <w:bookmarkStart w:name="z3070" w:id="3067"/>
    <w:p>
      <w:pPr>
        <w:spacing w:after="0"/>
        <w:ind w:left="0"/>
        <w:jc w:val="both"/>
      </w:pPr>
      <w:r>
        <w:rPr>
          <w:rFonts w:ascii="Times New Roman"/>
          <w:b w:val="false"/>
          <w:i w:val="false"/>
          <w:color w:val="000000"/>
          <w:sz w:val="28"/>
        </w:rPr>
        <w:t>
      ассортимент меховых изделий из шкурок различных видов меховой и шубной овчины, хвостов, лап, частей белки (кроме хребтов), технические требования, предъявляемые к наборке-складке изделий, мехов и полос, методы рациональной раскладки шкурок.</w:t>
      </w:r>
    </w:p>
    <w:bookmarkEnd w:id="3067"/>
    <w:bookmarkStart w:name="z3071" w:id="3068"/>
    <w:p>
      <w:pPr>
        <w:spacing w:after="0"/>
        <w:ind w:left="0"/>
        <w:jc w:val="both"/>
      </w:pPr>
      <w:r>
        <w:rPr>
          <w:rFonts w:ascii="Times New Roman"/>
          <w:b w:val="false"/>
          <w:i w:val="false"/>
          <w:color w:val="000000"/>
          <w:sz w:val="28"/>
        </w:rPr>
        <w:t>
      Параграф 3. Скорняк-наборщик, 6-й разряд</w:t>
      </w:r>
    </w:p>
    <w:bookmarkEnd w:id="3068"/>
    <w:bookmarkStart w:name="z3072" w:id="3069"/>
    <w:p>
      <w:pPr>
        <w:spacing w:after="0"/>
        <w:ind w:left="0"/>
        <w:jc w:val="both"/>
      </w:pPr>
      <w:r>
        <w:rPr>
          <w:rFonts w:ascii="Times New Roman"/>
          <w:b w:val="false"/>
          <w:i w:val="false"/>
          <w:color w:val="000000"/>
          <w:sz w:val="28"/>
        </w:rPr>
        <w:t>
      621. Характеристика работ:</w:t>
      </w:r>
    </w:p>
    <w:bookmarkEnd w:id="3069"/>
    <w:bookmarkStart w:name="z3073" w:id="3070"/>
    <w:p>
      <w:pPr>
        <w:spacing w:after="0"/>
        <w:ind w:left="0"/>
        <w:jc w:val="both"/>
      </w:pPr>
      <w:r>
        <w:rPr>
          <w:rFonts w:ascii="Times New Roman"/>
          <w:b w:val="false"/>
          <w:i w:val="false"/>
          <w:color w:val="000000"/>
          <w:sz w:val="28"/>
        </w:rPr>
        <w:t>
      наборка-складка изделий, мехов, пластин из шкурок пушнины и каракулево-смушковых видов, шкур морского зверя, однородных по цвету, тону, высоте, густоте, рисунку волосяного покрова, характеру кожевой ткани, количеству рядков в соответствии с техническими требованиями и нормами расхода меха,</w:t>
      </w:r>
    </w:p>
    <w:bookmarkEnd w:id="3070"/>
    <w:bookmarkStart w:name="z3074" w:id="3071"/>
    <w:p>
      <w:pPr>
        <w:spacing w:after="0"/>
        <w:ind w:left="0"/>
        <w:jc w:val="both"/>
      </w:pPr>
      <w:r>
        <w:rPr>
          <w:rFonts w:ascii="Times New Roman"/>
          <w:b w:val="false"/>
          <w:i w:val="false"/>
          <w:color w:val="000000"/>
          <w:sz w:val="28"/>
        </w:rPr>
        <w:t>
      расположение шкурок в мехах, пластинах и изделиях в соответствии с чертежами,</w:t>
      </w:r>
    </w:p>
    <w:bookmarkEnd w:id="3071"/>
    <w:bookmarkStart w:name="z3075" w:id="3072"/>
    <w:p>
      <w:pPr>
        <w:spacing w:after="0"/>
        <w:ind w:left="0"/>
        <w:jc w:val="both"/>
      </w:pPr>
      <w:r>
        <w:rPr>
          <w:rFonts w:ascii="Times New Roman"/>
          <w:b w:val="false"/>
          <w:i w:val="false"/>
          <w:color w:val="000000"/>
          <w:sz w:val="28"/>
        </w:rPr>
        <w:t>
      подрезка шкурок по форме лекал и чертежам, нанесение меток, обозначающих место шкурок в скрое.</w:t>
      </w:r>
    </w:p>
    <w:bookmarkEnd w:id="3072"/>
    <w:bookmarkStart w:name="z3076" w:id="3073"/>
    <w:p>
      <w:pPr>
        <w:spacing w:after="0"/>
        <w:ind w:left="0"/>
        <w:jc w:val="both"/>
      </w:pPr>
      <w:r>
        <w:rPr>
          <w:rFonts w:ascii="Times New Roman"/>
          <w:b w:val="false"/>
          <w:i w:val="false"/>
          <w:color w:val="000000"/>
          <w:sz w:val="28"/>
        </w:rPr>
        <w:t>
      622. Должен знать:</w:t>
      </w:r>
    </w:p>
    <w:bookmarkEnd w:id="3073"/>
    <w:bookmarkStart w:name="z3077" w:id="3074"/>
    <w:p>
      <w:pPr>
        <w:spacing w:after="0"/>
        <w:ind w:left="0"/>
        <w:jc w:val="both"/>
      </w:pPr>
      <w:r>
        <w:rPr>
          <w:rFonts w:ascii="Times New Roman"/>
          <w:b w:val="false"/>
          <w:i w:val="false"/>
          <w:color w:val="000000"/>
          <w:sz w:val="28"/>
        </w:rPr>
        <w:t>
      ассортимент изделий из шкурок пушнины и каракулево-смушковых видов и шкур морского зверя, технические требования, предъявляемые к наборке-складке изделий, мехов, полос из шкурок пушнины и каракулево-смушковых видов и шкур морского зверя, методы рациональные раскладки шкурок при максимальном использовании полезной площади.</w:t>
      </w:r>
    </w:p>
    <w:bookmarkEnd w:id="3074"/>
    <w:bookmarkStart w:name="z3078" w:id="3075"/>
    <w:p>
      <w:pPr>
        <w:spacing w:after="0"/>
        <w:ind w:left="0"/>
        <w:jc w:val="both"/>
      </w:pPr>
      <w:r>
        <w:rPr>
          <w:rFonts w:ascii="Times New Roman"/>
          <w:b w:val="false"/>
          <w:i w:val="false"/>
          <w:color w:val="000000"/>
          <w:sz w:val="28"/>
        </w:rPr>
        <w:t>
      104. Скорняк-раскройщик</w:t>
      </w:r>
    </w:p>
    <w:bookmarkEnd w:id="3075"/>
    <w:bookmarkStart w:name="z3079" w:id="3076"/>
    <w:p>
      <w:pPr>
        <w:spacing w:after="0"/>
        <w:ind w:left="0"/>
        <w:jc w:val="both"/>
      </w:pPr>
      <w:r>
        <w:rPr>
          <w:rFonts w:ascii="Times New Roman"/>
          <w:b w:val="false"/>
          <w:i w:val="false"/>
          <w:color w:val="000000"/>
          <w:sz w:val="28"/>
        </w:rPr>
        <w:t>
      Параграф 1. Скорняк-раскройщик, 2-й разряд</w:t>
      </w:r>
    </w:p>
    <w:bookmarkEnd w:id="3076"/>
    <w:bookmarkStart w:name="z3080" w:id="3077"/>
    <w:p>
      <w:pPr>
        <w:spacing w:after="0"/>
        <w:ind w:left="0"/>
        <w:jc w:val="both"/>
      </w:pPr>
      <w:r>
        <w:rPr>
          <w:rFonts w:ascii="Times New Roman"/>
          <w:b w:val="false"/>
          <w:i w:val="false"/>
          <w:color w:val="000000"/>
          <w:sz w:val="28"/>
        </w:rPr>
        <w:t>
      623. Характеристика работ:</w:t>
      </w:r>
    </w:p>
    <w:bookmarkEnd w:id="3077"/>
    <w:bookmarkStart w:name="z3081" w:id="3078"/>
    <w:p>
      <w:pPr>
        <w:spacing w:after="0"/>
        <w:ind w:left="0"/>
        <w:jc w:val="both"/>
      </w:pPr>
      <w:r>
        <w:rPr>
          <w:rFonts w:ascii="Times New Roman"/>
          <w:b w:val="false"/>
          <w:i w:val="false"/>
          <w:color w:val="000000"/>
          <w:sz w:val="28"/>
        </w:rPr>
        <w:t>
      удаление пашин и кромки у меховых шкурок,</w:t>
      </w:r>
    </w:p>
    <w:bookmarkEnd w:id="3078"/>
    <w:bookmarkStart w:name="z3082" w:id="3079"/>
    <w:p>
      <w:pPr>
        <w:spacing w:after="0"/>
        <w:ind w:left="0"/>
        <w:jc w:val="both"/>
      </w:pPr>
      <w:r>
        <w:rPr>
          <w:rFonts w:ascii="Times New Roman"/>
          <w:b w:val="false"/>
          <w:i w:val="false"/>
          <w:color w:val="000000"/>
          <w:sz w:val="28"/>
        </w:rPr>
        <w:t>
      вырезка и очистка от хрящей хвостов, голов, ушей.</w:t>
      </w:r>
    </w:p>
    <w:bookmarkEnd w:id="3079"/>
    <w:bookmarkStart w:name="z3083" w:id="3080"/>
    <w:p>
      <w:pPr>
        <w:spacing w:after="0"/>
        <w:ind w:left="0"/>
        <w:jc w:val="both"/>
      </w:pPr>
      <w:r>
        <w:rPr>
          <w:rFonts w:ascii="Times New Roman"/>
          <w:b w:val="false"/>
          <w:i w:val="false"/>
          <w:color w:val="000000"/>
          <w:sz w:val="28"/>
        </w:rPr>
        <w:t>
      624. Должен знать:</w:t>
      </w:r>
    </w:p>
    <w:bookmarkEnd w:id="3080"/>
    <w:bookmarkStart w:name="z3084" w:id="3081"/>
    <w:p>
      <w:pPr>
        <w:spacing w:after="0"/>
        <w:ind w:left="0"/>
        <w:jc w:val="both"/>
      </w:pPr>
      <w:r>
        <w:rPr>
          <w:rFonts w:ascii="Times New Roman"/>
          <w:b w:val="false"/>
          <w:i w:val="false"/>
          <w:color w:val="000000"/>
          <w:sz w:val="28"/>
        </w:rPr>
        <w:t>
      правила раскроя шкурок, виды меха, топографию шкурок различных видов меха, способы кроя по шаблону, вырезки и очистки меховых шкурок.</w:t>
      </w:r>
    </w:p>
    <w:bookmarkEnd w:id="3081"/>
    <w:bookmarkStart w:name="z3085" w:id="3082"/>
    <w:p>
      <w:pPr>
        <w:spacing w:after="0"/>
        <w:ind w:left="0"/>
        <w:jc w:val="both"/>
      </w:pPr>
      <w:r>
        <w:rPr>
          <w:rFonts w:ascii="Times New Roman"/>
          <w:b w:val="false"/>
          <w:i w:val="false"/>
          <w:color w:val="000000"/>
          <w:sz w:val="28"/>
        </w:rPr>
        <w:t>
      Параграф 2. Скорняк-раскройщик, 3-й разряд</w:t>
      </w:r>
    </w:p>
    <w:bookmarkEnd w:id="3082"/>
    <w:bookmarkStart w:name="z3086" w:id="3083"/>
    <w:p>
      <w:pPr>
        <w:spacing w:after="0"/>
        <w:ind w:left="0"/>
        <w:jc w:val="both"/>
      </w:pPr>
      <w:r>
        <w:rPr>
          <w:rFonts w:ascii="Times New Roman"/>
          <w:b w:val="false"/>
          <w:i w:val="false"/>
          <w:color w:val="000000"/>
          <w:sz w:val="28"/>
        </w:rPr>
        <w:t>
      625. Характеристика работ:</w:t>
      </w:r>
    </w:p>
    <w:bookmarkEnd w:id="3083"/>
    <w:bookmarkStart w:name="z3087" w:id="3084"/>
    <w:p>
      <w:pPr>
        <w:spacing w:after="0"/>
        <w:ind w:left="0"/>
        <w:jc w:val="both"/>
      </w:pPr>
      <w:r>
        <w:rPr>
          <w:rFonts w:ascii="Times New Roman"/>
          <w:b w:val="false"/>
          <w:i w:val="false"/>
          <w:color w:val="000000"/>
          <w:sz w:val="28"/>
        </w:rPr>
        <w:t>
      раскрой по шаблону, удаление пороков и подборка вставок и приставок для шкурок с недостающими частями шкурок мелких видов (кроме пушнины),</w:t>
      </w:r>
    </w:p>
    <w:bookmarkEnd w:id="3084"/>
    <w:bookmarkStart w:name="z3088" w:id="3085"/>
    <w:p>
      <w:pPr>
        <w:spacing w:after="0"/>
        <w:ind w:left="0"/>
        <w:jc w:val="both"/>
      </w:pPr>
      <w:r>
        <w:rPr>
          <w:rFonts w:ascii="Times New Roman"/>
          <w:b w:val="false"/>
          <w:i w:val="false"/>
          <w:color w:val="000000"/>
          <w:sz w:val="28"/>
        </w:rPr>
        <w:t>
      проверка количества и качества набранных шкурок,</w:t>
      </w:r>
    </w:p>
    <w:bookmarkEnd w:id="3085"/>
    <w:bookmarkStart w:name="z3089" w:id="3086"/>
    <w:p>
      <w:pPr>
        <w:spacing w:after="0"/>
        <w:ind w:left="0"/>
        <w:jc w:val="both"/>
      </w:pPr>
      <w:r>
        <w:rPr>
          <w:rFonts w:ascii="Times New Roman"/>
          <w:b w:val="false"/>
          <w:i w:val="false"/>
          <w:color w:val="000000"/>
          <w:sz w:val="28"/>
        </w:rPr>
        <w:t>
      удаление пороков, обрезка лап шкурок средних видов, пушнины и каракулево-смушковых видов,</w:t>
      </w:r>
    </w:p>
    <w:bookmarkEnd w:id="3086"/>
    <w:bookmarkStart w:name="z3090" w:id="3087"/>
    <w:p>
      <w:pPr>
        <w:spacing w:after="0"/>
        <w:ind w:left="0"/>
        <w:jc w:val="both"/>
      </w:pPr>
      <w:r>
        <w:rPr>
          <w:rFonts w:ascii="Times New Roman"/>
          <w:b w:val="false"/>
          <w:i w:val="false"/>
          <w:color w:val="000000"/>
          <w:sz w:val="28"/>
        </w:rPr>
        <w:t>
      раскрой меха на детали игрушек в соответствии с лекалами, техническими требованиями, установленными нормами использования мехового полуфабриката.</w:t>
      </w:r>
    </w:p>
    <w:bookmarkEnd w:id="3087"/>
    <w:bookmarkStart w:name="z3091" w:id="3088"/>
    <w:p>
      <w:pPr>
        <w:spacing w:after="0"/>
        <w:ind w:left="0"/>
        <w:jc w:val="both"/>
      </w:pPr>
      <w:r>
        <w:rPr>
          <w:rFonts w:ascii="Times New Roman"/>
          <w:b w:val="false"/>
          <w:i w:val="false"/>
          <w:color w:val="000000"/>
          <w:sz w:val="28"/>
        </w:rPr>
        <w:t>
      626. Должен знать:</w:t>
      </w:r>
    </w:p>
    <w:bookmarkEnd w:id="3088"/>
    <w:bookmarkStart w:name="z3092" w:id="3089"/>
    <w:p>
      <w:pPr>
        <w:spacing w:after="0"/>
        <w:ind w:left="0"/>
        <w:jc w:val="both"/>
      </w:pPr>
      <w:r>
        <w:rPr>
          <w:rFonts w:ascii="Times New Roman"/>
          <w:b w:val="false"/>
          <w:i w:val="false"/>
          <w:color w:val="000000"/>
          <w:sz w:val="28"/>
        </w:rPr>
        <w:t>
      методы раскроя различных видов меха на детали игрушек, ассортимент меховых игрушек, характер и топографию волосяного покрова и кожевой ткани, способы удаления пороков шкурок мелких видов.</w:t>
      </w:r>
    </w:p>
    <w:bookmarkEnd w:id="3089"/>
    <w:bookmarkStart w:name="z3093" w:id="3090"/>
    <w:p>
      <w:pPr>
        <w:spacing w:after="0"/>
        <w:ind w:left="0"/>
        <w:jc w:val="both"/>
      </w:pPr>
      <w:r>
        <w:rPr>
          <w:rFonts w:ascii="Times New Roman"/>
          <w:b w:val="false"/>
          <w:i w:val="false"/>
          <w:color w:val="000000"/>
          <w:sz w:val="28"/>
        </w:rPr>
        <w:t>
      Параграф 3. Скорняк-раскройщик, 4-й разряд</w:t>
      </w:r>
    </w:p>
    <w:bookmarkEnd w:id="3090"/>
    <w:bookmarkStart w:name="z3094" w:id="3091"/>
    <w:p>
      <w:pPr>
        <w:spacing w:after="0"/>
        <w:ind w:left="0"/>
        <w:jc w:val="both"/>
      </w:pPr>
      <w:r>
        <w:rPr>
          <w:rFonts w:ascii="Times New Roman"/>
          <w:b w:val="false"/>
          <w:i w:val="false"/>
          <w:color w:val="000000"/>
          <w:sz w:val="28"/>
        </w:rPr>
        <w:t>
      627. Характеристика работ:</w:t>
      </w:r>
    </w:p>
    <w:bookmarkEnd w:id="3091"/>
    <w:bookmarkStart w:name="z3095" w:id="3092"/>
    <w:p>
      <w:pPr>
        <w:spacing w:after="0"/>
        <w:ind w:left="0"/>
        <w:jc w:val="both"/>
      </w:pPr>
      <w:r>
        <w:rPr>
          <w:rFonts w:ascii="Times New Roman"/>
          <w:b w:val="false"/>
          <w:i w:val="false"/>
          <w:color w:val="000000"/>
          <w:sz w:val="28"/>
        </w:rPr>
        <w:t>
      раскрой шкурок мелких и средних видов (кроме пушнины и каракулево-смушковых видов) на низ изделий после проверки количества и качества набранных шкурок, шубной овчины - на воротники, мехового лоскута - на изделия и отделку, шкурок белки - на отдельные части: хребет, черево, бедерки, пашины, бочка в соответствии с лекалами, техническими требованиями и установленными нормами использования мехового полуфабриката,</w:t>
      </w:r>
    </w:p>
    <w:bookmarkEnd w:id="3092"/>
    <w:bookmarkStart w:name="z3096" w:id="3093"/>
    <w:p>
      <w:pPr>
        <w:spacing w:after="0"/>
        <w:ind w:left="0"/>
        <w:jc w:val="both"/>
      </w:pPr>
      <w:r>
        <w:rPr>
          <w:rFonts w:ascii="Times New Roman"/>
          <w:b w:val="false"/>
          <w:i w:val="false"/>
          <w:color w:val="000000"/>
          <w:sz w:val="28"/>
        </w:rPr>
        <w:t>
      подборка вставок и приставок для шкурок с недостающими частями и удаление пороков в шкурках средних видов и шкурах морского зверя, обработка накладками пашин и плешин шубной овчины,</w:t>
      </w:r>
    </w:p>
    <w:bookmarkEnd w:id="3093"/>
    <w:bookmarkStart w:name="z3097" w:id="3094"/>
    <w:p>
      <w:pPr>
        <w:spacing w:after="0"/>
        <w:ind w:left="0"/>
        <w:jc w:val="both"/>
      </w:pPr>
      <w:r>
        <w:rPr>
          <w:rFonts w:ascii="Times New Roman"/>
          <w:b w:val="false"/>
          <w:i w:val="false"/>
          <w:color w:val="000000"/>
          <w:sz w:val="28"/>
        </w:rPr>
        <w:t>
      расправка шкурок на длину и ширину с целью максимального использования площади,</w:t>
      </w:r>
    </w:p>
    <w:bookmarkEnd w:id="3094"/>
    <w:bookmarkStart w:name="z3098" w:id="3095"/>
    <w:p>
      <w:pPr>
        <w:spacing w:after="0"/>
        <w:ind w:left="0"/>
        <w:jc w:val="both"/>
      </w:pPr>
      <w:r>
        <w:rPr>
          <w:rFonts w:ascii="Times New Roman"/>
          <w:b w:val="false"/>
          <w:i w:val="false"/>
          <w:color w:val="000000"/>
          <w:sz w:val="28"/>
        </w:rPr>
        <w:t>
      отделка меховых изделий из лоскута и низа изделий из меховой и шубной овчины, из шкурок мелких и средних видов (кроме пушнины и каракулево-смушковых видов) вручную, осноровка и подрезка бортов, низа изделий, пройм,</w:t>
      </w:r>
    </w:p>
    <w:bookmarkEnd w:id="3095"/>
    <w:bookmarkStart w:name="z3099" w:id="3096"/>
    <w:p>
      <w:pPr>
        <w:spacing w:after="0"/>
        <w:ind w:left="0"/>
        <w:jc w:val="both"/>
      </w:pPr>
      <w:r>
        <w:rPr>
          <w:rFonts w:ascii="Times New Roman"/>
          <w:b w:val="false"/>
          <w:i w:val="false"/>
          <w:color w:val="000000"/>
          <w:sz w:val="28"/>
        </w:rPr>
        <w:t>
      просмотр изделий со стороны волосяного покрова и кожевой ткани, проверка качества скорняжных работ, выявление и удаление пороков путем прорезок, вставок и подставок вручную,</w:t>
      </w:r>
    </w:p>
    <w:bookmarkEnd w:id="3096"/>
    <w:bookmarkStart w:name="z3100" w:id="3097"/>
    <w:p>
      <w:pPr>
        <w:spacing w:after="0"/>
        <w:ind w:left="0"/>
        <w:jc w:val="both"/>
      </w:pPr>
      <w:r>
        <w:rPr>
          <w:rFonts w:ascii="Times New Roman"/>
          <w:b w:val="false"/>
          <w:i w:val="false"/>
          <w:color w:val="000000"/>
          <w:sz w:val="28"/>
        </w:rPr>
        <w:t>
      прострижка, подстрижка, расчесывание, зачесывание и придание волосяному покрову необходимого направления,</w:t>
      </w:r>
    </w:p>
    <w:bookmarkEnd w:id="3097"/>
    <w:bookmarkStart w:name="z3101" w:id="3098"/>
    <w:p>
      <w:pPr>
        <w:spacing w:after="0"/>
        <w:ind w:left="0"/>
        <w:jc w:val="both"/>
      </w:pPr>
      <w:r>
        <w:rPr>
          <w:rFonts w:ascii="Times New Roman"/>
          <w:b w:val="false"/>
          <w:i w:val="false"/>
          <w:color w:val="000000"/>
          <w:sz w:val="28"/>
        </w:rPr>
        <w:t>
      разглаживание швов со стороны кожевой ткани.</w:t>
      </w:r>
    </w:p>
    <w:bookmarkEnd w:id="3098"/>
    <w:bookmarkStart w:name="z3102" w:id="3099"/>
    <w:p>
      <w:pPr>
        <w:spacing w:after="0"/>
        <w:ind w:left="0"/>
        <w:jc w:val="both"/>
      </w:pPr>
      <w:r>
        <w:rPr>
          <w:rFonts w:ascii="Times New Roman"/>
          <w:b w:val="false"/>
          <w:i w:val="false"/>
          <w:color w:val="000000"/>
          <w:sz w:val="28"/>
        </w:rPr>
        <w:t>
      628. Должен знать:</w:t>
      </w:r>
    </w:p>
    <w:bookmarkEnd w:id="3099"/>
    <w:bookmarkStart w:name="z3103" w:id="3100"/>
    <w:p>
      <w:pPr>
        <w:spacing w:after="0"/>
        <w:ind w:left="0"/>
        <w:jc w:val="both"/>
      </w:pPr>
      <w:r>
        <w:rPr>
          <w:rFonts w:ascii="Times New Roman"/>
          <w:b w:val="false"/>
          <w:i w:val="false"/>
          <w:color w:val="000000"/>
          <w:sz w:val="28"/>
        </w:rPr>
        <w:t>
      методы раскроя шкурок мелких и средних видов и способы удаления пороков, ассортимент меховых изделий, требования, предъявляемые к качеству готовых изделий, нормы расхода и использования меха, характер и топографию волосяного покрова и кожевой ткани, соединение шкурок и подставок по высоте, тону, цвету, рисунку волосяного покрова и толщине кожевой ткани, способы осноровки-подрезки бортов, низа меховых изделий, пройм, технические требования, предъявляемые к меховым скроям.</w:t>
      </w:r>
    </w:p>
    <w:bookmarkEnd w:id="3100"/>
    <w:bookmarkStart w:name="z3104" w:id="3101"/>
    <w:p>
      <w:pPr>
        <w:spacing w:after="0"/>
        <w:ind w:left="0"/>
        <w:jc w:val="both"/>
      </w:pPr>
      <w:r>
        <w:rPr>
          <w:rFonts w:ascii="Times New Roman"/>
          <w:b w:val="false"/>
          <w:i w:val="false"/>
          <w:color w:val="000000"/>
          <w:sz w:val="28"/>
        </w:rPr>
        <w:t>
      Параграф 4. Скорняк-раскройщик, 5-й разряд</w:t>
      </w:r>
    </w:p>
    <w:bookmarkEnd w:id="3101"/>
    <w:bookmarkStart w:name="z3105" w:id="3102"/>
    <w:p>
      <w:pPr>
        <w:spacing w:after="0"/>
        <w:ind w:left="0"/>
        <w:jc w:val="both"/>
      </w:pPr>
      <w:r>
        <w:rPr>
          <w:rFonts w:ascii="Times New Roman"/>
          <w:b w:val="false"/>
          <w:i w:val="false"/>
          <w:color w:val="000000"/>
          <w:sz w:val="28"/>
        </w:rPr>
        <w:t>
      629. Характеристика работ:</w:t>
      </w:r>
    </w:p>
    <w:bookmarkEnd w:id="3102"/>
    <w:bookmarkStart w:name="z3106" w:id="3103"/>
    <w:p>
      <w:pPr>
        <w:spacing w:after="0"/>
        <w:ind w:left="0"/>
        <w:jc w:val="both"/>
      </w:pPr>
      <w:r>
        <w:rPr>
          <w:rFonts w:ascii="Times New Roman"/>
          <w:b w:val="false"/>
          <w:i w:val="false"/>
          <w:color w:val="000000"/>
          <w:sz w:val="28"/>
        </w:rPr>
        <w:t>
      раскрой шкурок мелких и средних видов (кроме пушнины и каракулево-смушковых видов) на изделия, меха, пластины, а также изделий из меха и пластин после проверки количества и качества набранных шкурок. Раскрой меховой и шубной овчины на изделия, подборка вставок и приставок для шкурок с недостающими частями, шкурок белки и каракуля, а также раскрой изделий из хвостов и лап в соответствии с чертежами, лекалами, техническими требованиями и установленными нормами использования мехового полуфабриката;</w:t>
      </w:r>
    </w:p>
    <w:bookmarkEnd w:id="3103"/>
    <w:bookmarkStart w:name="z3107" w:id="3104"/>
    <w:p>
      <w:pPr>
        <w:spacing w:after="0"/>
        <w:ind w:left="0"/>
        <w:jc w:val="both"/>
      </w:pPr>
      <w:r>
        <w:rPr>
          <w:rFonts w:ascii="Times New Roman"/>
          <w:b w:val="false"/>
          <w:i w:val="false"/>
          <w:color w:val="000000"/>
          <w:sz w:val="28"/>
        </w:rPr>
        <w:t>
      выявление и удаление пороков путем прорезок, вставок, подставок и спуска клина;</w:t>
      </w:r>
    </w:p>
    <w:bookmarkEnd w:id="3104"/>
    <w:bookmarkStart w:name="z3108" w:id="3105"/>
    <w:p>
      <w:pPr>
        <w:spacing w:after="0"/>
        <w:ind w:left="0"/>
        <w:jc w:val="both"/>
      </w:pPr>
      <w:r>
        <w:rPr>
          <w:rFonts w:ascii="Times New Roman"/>
          <w:b w:val="false"/>
          <w:i w:val="false"/>
          <w:color w:val="000000"/>
          <w:sz w:val="28"/>
        </w:rPr>
        <w:t>
      изготовление горжеток, пелерин, палантинов и полупелерин из шкурок мелких и средних видов;</w:t>
      </w:r>
    </w:p>
    <w:bookmarkEnd w:id="3105"/>
    <w:bookmarkStart w:name="z3109" w:id="3106"/>
    <w:p>
      <w:pPr>
        <w:spacing w:after="0"/>
        <w:ind w:left="0"/>
        <w:jc w:val="both"/>
      </w:pPr>
      <w:r>
        <w:rPr>
          <w:rFonts w:ascii="Times New Roman"/>
          <w:b w:val="false"/>
          <w:i w:val="false"/>
          <w:color w:val="000000"/>
          <w:sz w:val="28"/>
        </w:rPr>
        <w:t>
      оформление и отделка головки (вставка глаз, пришивка ушей, подделка носика и другое);</w:t>
      </w:r>
    </w:p>
    <w:bookmarkEnd w:id="3106"/>
    <w:bookmarkStart w:name="z3110" w:id="3107"/>
    <w:p>
      <w:pPr>
        <w:spacing w:after="0"/>
        <w:ind w:left="0"/>
        <w:jc w:val="both"/>
      </w:pPr>
      <w:r>
        <w:rPr>
          <w:rFonts w:ascii="Times New Roman"/>
          <w:b w:val="false"/>
          <w:i w:val="false"/>
          <w:color w:val="000000"/>
          <w:sz w:val="28"/>
        </w:rPr>
        <w:t>
      правка на щитах, обрезка шкурок по контуру лекала и чистка волосяного покрова с использованием необходимых специальных машин, приспособлений и инструмента при выполнении операций скорняжно-пошивочного производства;</w:t>
      </w:r>
    </w:p>
    <w:bookmarkEnd w:id="3107"/>
    <w:bookmarkStart w:name="z3111" w:id="3108"/>
    <w:p>
      <w:pPr>
        <w:spacing w:after="0"/>
        <w:ind w:left="0"/>
        <w:jc w:val="both"/>
      </w:pPr>
      <w:r>
        <w:rPr>
          <w:rFonts w:ascii="Times New Roman"/>
          <w:b w:val="false"/>
          <w:i w:val="false"/>
          <w:color w:val="000000"/>
          <w:sz w:val="28"/>
        </w:rPr>
        <w:t>
      проверка качества готовых скроев, выявление и удаление пороков;</w:t>
      </w:r>
    </w:p>
    <w:bookmarkEnd w:id="3108"/>
    <w:bookmarkStart w:name="z3112" w:id="3109"/>
    <w:p>
      <w:pPr>
        <w:spacing w:after="0"/>
        <w:ind w:left="0"/>
        <w:jc w:val="both"/>
      </w:pPr>
      <w:r>
        <w:rPr>
          <w:rFonts w:ascii="Times New Roman"/>
          <w:b w:val="false"/>
          <w:i w:val="false"/>
          <w:color w:val="000000"/>
          <w:sz w:val="28"/>
        </w:rPr>
        <w:t>
      отделка, осноровка-подрезка меховых изделий и скроев из меховой и шубной овчины, шкурок мелких и средних видов (кроме пушнины и каракулево-смушковых видов);</w:t>
      </w:r>
    </w:p>
    <w:bookmarkEnd w:id="3109"/>
    <w:bookmarkStart w:name="z3113" w:id="3110"/>
    <w:p>
      <w:pPr>
        <w:spacing w:after="0"/>
        <w:ind w:left="0"/>
        <w:jc w:val="both"/>
      </w:pPr>
      <w:r>
        <w:rPr>
          <w:rFonts w:ascii="Times New Roman"/>
          <w:b w:val="false"/>
          <w:i w:val="false"/>
          <w:color w:val="000000"/>
          <w:sz w:val="28"/>
        </w:rPr>
        <w:t>
      прострижка, подстрижка, расчесывание, зачесывание и придание волосяному покрову необходимого направления;</w:t>
      </w:r>
    </w:p>
    <w:bookmarkEnd w:id="3110"/>
    <w:bookmarkStart w:name="z3114" w:id="3111"/>
    <w:p>
      <w:pPr>
        <w:spacing w:after="0"/>
        <w:ind w:left="0"/>
        <w:jc w:val="both"/>
      </w:pPr>
      <w:r>
        <w:rPr>
          <w:rFonts w:ascii="Times New Roman"/>
          <w:b w:val="false"/>
          <w:i w:val="false"/>
          <w:color w:val="000000"/>
          <w:sz w:val="28"/>
        </w:rPr>
        <w:t>
      разглаживание швов со стороны кожевой ткани.</w:t>
      </w:r>
    </w:p>
    <w:bookmarkEnd w:id="3111"/>
    <w:bookmarkStart w:name="z3115" w:id="3112"/>
    <w:p>
      <w:pPr>
        <w:spacing w:after="0"/>
        <w:ind w:left="0"/>
        <w:jc w:val="both"/>
      </w:pPr>
      <w:r>
        <w:rPr>
          <w:rFonts w:ascii="Times New Roman"/>
          <w:b w:val="false"/>
          <w:i w:val="false"/>
          <w:color w:val="000000"/>
          <w:sz w:val="28"/>
        </w:rPr>
        <w:t>
      630. Должен знать:</w:t>
      </w:r>
    </w:p>
    <w:bookmarkEnd w:id="3112"/>
    <w:bookmarkStart w:name="z3116" w:id="3113"/>
    <w:p>
      <w:pPr>
        <w:spacing w:after="0"/>
        <w:ind w:left="0"/>
        <w:jc w:val="both"/>
      </w:pPr>
      <w:r>
        <w:rPr>
          <w:rFonts w:ascii="Times New Roman"/>
          <w:b w:val="false"/>
          <w:i w:val="false"/>
          <w:color w:val="000000"/>
          <w:sz w:val="28"/>
        </w:rPr>
        <w:t>
      методы раскроя шкурок мелких и средних видов, способы удаления и исправления пороков, способы осноровки-подрезки по лекалам в соответствии с установленными размерами и фасонами изделий, требования, предъявляемые к качеству скроя и готовых изделий, нормы расхода и использования меха, рациональные раскладки и раскрой при максимальном использовании полезной площади, устройство и принцип действия обслуживаемых машин, приспособлений и инструмента.</w:t>
      </w:r>
    </w:p>
    <w:bookmarkEnd w:id="3113"/>
    <w:bookmarkStart w:name="z3117" w:id="3114"/>
    <w:p>
      <w:pPr>
        <w:spacing w:after="0"/>
        <w:ind w:left="0"/>
        <w:jc w:val="both"/>
      </w:pPr>
      <w:r>
        <w:rPr>
          <w:rFonts w:ascii="Times New Roman"/>
          <w:b w:val="false"/>
          <w:i w:val="false"/>
          <w:color w:val="000000"/>
          <w:sz w:val="28"/>
        </w:rPr>
        <w:t>
      Параграф 5. Скорняк-раскройщик, 6-й разряд</w:t>
      </w:r>
    </w:p>
    <w:bookmarkEnd w:id="3114"/>
    <w:bookmarkStart w:name="z3118" w:id="3115"/>
    <w:p>
      <w:pPr>
        <w:spacing w:after="0"/>
        <w:ind w:left="0"/>
        <w:jc w:val="both"/>
      </w:pPr>
      <w:r>
        <w:rPr>
          <w:rFonts w:ascii="Times New Roman"/>
          <w:b w:val="false"/>
          <w:i w:val="false"/>
          <w:color w:val="000000"/>
          <w:sz w:val="28"/>
        </w:rPr>
        <w:t>
      631. Характеристика работ:</w:t>
      </w:r>
    </w:p>
    <w:bookmarkEnd w:id="3115"/>
    <w:bookmarkStart w:name="z3119" w:id="3116"/>
    <w:p>
      <w:pPr>
        <w:spacing w:after="0"/>
        <w:ind w:left="0"/>
        <w:jc w:val="both"/>
      </w:pPr>
      <w:r>
        <w:rPr>
          <w:rFonts w:ascii="Times New Roman"/>
          <w:b w:val="false"/>
          <w:i w:val="false"/>
          <w:color w:val="000000"/>
          <w:sz w:val="28"/>
        </w:rPr>
        <w:t>
      раскрой шкурок пушнины и каракулево-смушковых видов, шкур морского зверя на изделия, меха и пластины, а также меха и пластин на изделия после проверки количества и качества набранных шкурок,</w:t>
      </w:r>
    </w:p>
    <w:bookmarkEnd w:id="3116"/>
    <w:bookmarkStart w:name="z3120" w:id="3117"/>
    <w:p>
      <w:pPr>
        <w:spacing w:after="0"/>
        <w:ind w:left="0"/>
        <w:jc w:val="both"/>
      </w:pPr>
      <w:r>
        <w:rPr>
          <w:rFonts w:ascii="Times New Roman"/>
          <w:b w:val="false"/>
          <w:i w:val="false"/>
          <w:color w:val="000000"/>
          <w:sz w:val="28"/>
        </w:rPr>
        <w:t>
      раскрой в роспуск, в перекидку и другими методами, обеспечивающими плавный переход волосяного покрова от одной шкурки к другой и размещение шкурок в изделиях разными способами,</w:t>
      </w:r>
    </w:p>
    <w:bookmarkEnd w:id="3117"/>
    <w:bookmarkStart w:name="z3121" w:id="3118"/>
    <w:p>
      <w:pPr>
        <w:spacing w:after="0"/>
        <w:ind w:left="0"/>
        <w:jc w:val="both"/>
      </w:pPr>
      <w:r>
        <w:rPr>
          <w:rFonts w:ascii="Times New Roman"/>
          <w:b w:val="false"/>
          <w:i w:val="false"/>
          <w:color w:val="000000"/>
          <w:sz w:val="28"/>
        </w:rPr>
        <w:t>
      раскрой шкурок из пушнины и каракулево-смушковых видов, предназначенных для изготовления воротников с применением правки методом формования,</w:t>
      </w:r>
    </w:p>
    <w:bookmarkEnd w:id="3118"/>
    <w:bookmarkStart w:name="z3122" w:id="3119"/>
    <w:p>
      <w:pPr>
        <w:spacing w:after="0"/>
        <w:ind w:left="0"/>
        <w:jc w:val="both"/>
      </w:pPr>
      <w:r>
        <w:rPr>
          <w:rFonts w:ascii="Times New Roman"/>
          <w:b w:val="false"/>
          <w:i w:val="false"/>
          <w:color w:val="000000"/>
          <w:sz w:val="28"/>
        </w:rPr>
        <w:t>
      разработка и изготовление для запуска в производство новых моделей и образцов меховых изделий, а также горжеток, палантинов, пелерин и полупелерин из шкурок пушнины, каракулево-смушковых видов и шкур морского зверя,</w:t>
      </w:r>
    </w:p>
    <w:bookmarkEnd w:id="3119"/>
    <w:bookmarkStart w:name="z3123" w:id="3120"/>
    <w:p>
      <w:pPr>
        <w:spacing w:after="0"/>
        <w:ind w:left="0"/>
        <w:jc w:val="both"/>
      </w:pPr>
      <w:r>
        <w:rPr>
          <w:rFonts w:ascii="Times New Roman"/>
          <w:b w:val="false"/>
          <w:i w:val="false"/>
          <w:color w:val="000000"/>
          <w:sz w:val="28"/>
        </w:rPr>
        <w:t>
      отделка, осноровка-подрезка меховых изделий и скроев из шкурок пушнины, каракулево-смушковых видов и шкур морского зверя,</w:t>
      </w:r>
    </w:p>
    <w:bookmarkEnd w:id="3120"/>
    <w:bookmarkStart w:name="z3124" w:id="3121"/>
    <w:p>
      <w:pPr>
        <w:spacing w:after="0"/>
        <w:ind w:left="0"/>
        <w:jc w:val="both"/>
      </w:pPr>
      <w:r>
        <w:rPr>
          <w:rFonts w:ascii="Times New Roman"/>
          <w:b w:val="false"/>
          <w:i w:val="false"/>
          <w:color w:val="000000"/>
          <w:sz w:val="28"/>
        </w:rPr>
        <w:t>
      выявление и удаление пороков путем прорезок, вставок и подставок, расчесывание, зачесывание с целью придания волосяному покрову необходимого направления,</w:t>
      </w:r>
    </w:p>
    <w:bookmarkEnd w:id="3121"/>
    <w:bookmarkStart w:name="z3125" w:id="3122"/>
    <w:p>
      <w:pPr>
        <w:spacing w:after="0"/>
        <w:ind w:left="0"/>
        <w:jc w:val="both"/>
      </w:pPr>
      <w:r>
        <w:rPr>
          <w:rFonts w:ascii="Times New Roman"/>
          <w:b w:val="false"/>
          <w:i w:val="false"/>
          <w:color w:val="000000"/>
          <w:sz w:val="28"/>
        </w:rPr>
        <w:t>
      разглаживание швов со стороны кожевой ткани.</w:t>
      </w:r>
    </w:p>
    <w:bookmarkEnd w:id="3122"/>
    <w:bookmarkStart w:name="z3126" w:id="3123"/>
    <w:p>
      <w:pPr>
        <w:spacing w:after="0"/>
        <w:ind w:left="0"/>
        <w:jc w:val="both"/>
      </w:pPr>
      <w:r>
        <w:rPr>
          <w:rFonts w:ascii="Times New Roman"/>
          <w:b w:val="false"/>
          <w:i w:val="false"/>
          <w:color w:val="000000"/>
          <w:sz w:val="28"/>
        </w:rPr>
        <w:t>
      632. Должен знать:</w:t>
      </w:r>
    </w:p>
    <w:bookmarkEnd w:id="3123"/>
    <w:bookmarkStart w:name="z3127" w:id="3124"/>
    <w:p>
      <w:pPr>
        <w:spacing w:after="0"/>
        <w:ind w:left="0"/>
        <w:jc w:val="both"/>
      </w:pPr>
      <w:r>
        <w:rPr>
          <w:rFonts w:ascii="Times New Roman"/>
          <w:b w:val="false"/>
          <w:i w:val="false"/>
          <w:color w:val="000000"/>
          <w:sz w:val="28"/>
        </w:rPr>
        <w:t>
      методы сложного раскроя: в роспуск, в перекидку и другое, ассортимент выпускаемой меховой продукции, требования, предъявляемые к качеству скроя и готовых изделий, способы удаления пороков, нормы расхода и использования меха, рациональные раскладки, технические условия и последовательность обработки деталей в потоке, способы осноровки-подрезки по лекалам в соответствии с установленными размерами и фасонами изделий.</w:t>
      </w:r>
    </w:p>
    <w:bookmarkEnd w:id="3124"/>
    <w:bookmarkStart w:name="z3128" w:id="3125"/>
    <w:p>
      <w:pPr>
        <w:spacing w:after="0"/>
        <w:ind w:left="0"/>
        <w:jc w:val="both"/>
      </w:pPr>
      <w:r>
        <w:rPr>
          <w:rFonts w:ascii="Times New Roman"/>
          <w:b w:val="false"/>
          <w:i w:val="false"/>
          <w:color w:val="000000"/>
          <w:sz w:val="28"/>
        </w:rPr>
        <w:t>
      Параграф 6. Скорняк-раскройщик, 7-й разряд</w:t>
      </w:r>
    </w:p>
    <w:bookmarkEnd w:id="3125"/>
    <w:bookmarkStart w:name="z3129" w:id="3126"/>
    <w:p>
      <w:pPr>
        <w:spacing w:after="0"/>
        <w:ind w:left="0"/>
        <w:jc w:val="both"/>
      </w:pPr>
      <w:r>
        <w:rPr>
          <w:rFonts w:ascii="Times New Roman"/>
          <w:b w:val="false"/>
          <w:i w:val="false"/>
          <w:color w:val="000000"/>
          <w:sz w:val="28"/>
        </w:rPr>
        <w:t>
      633. Характеристика работ:</w:t>
      </w:r>
    </w:p>
    <w:bookmarkEnd w:id="3126"/>
    <w:bookmarkStart w:name="z3130" w:id="3127"/>
    <w:p>
      <w:pPr>
        <w:spacing w:after="0"/>
        <w:ind w:left="0"/>
        <w:jc w:val="both"/>
      </w:pPr>
      <w:r>
        <w:rPr>
          <w:rFonts w:ascii="Times New Roman"/>
          <w:b w:val="false"/>
          <w:i w:val="false"/>
          <w:color w:val="000000"/>
          <w:sz w:val="28"/>
        </w:rPr>
        <w:t>
      раскрой меховых скроев из различных видов пушнины, каракуля, овчины, кожи, искусственного меха для изготовления опытных образцов и образцов-эталонов,</w:t>
      </w:r>
    </w:p>
    <w:bookmarkEnd w:id="3127"/>
    <w:bookmarkStart w:name="z3131" w:id="3128"/>
    <w:p>
      <w:pPr>
        <w:spacing w:after="0"/>
        <w:ind w:left="0"/>
        <w:jc w:val="both"/>
      </w:pPr>
      <w:r>
        <w:rPr>
          <w:rFonts w:ascii="Times New Roman"/>
          <w:b w:val="false"/>
          <w:i w:val="false"/>
          <w:color w:val="000000"/>
          <w:sz w:val="28"/>
        </w:rPr>
        <w:t>
      проработка разных видов раскладок из различных размерных групп, подбор шкурок в скроях по цвету, высоте и густоте волоса, правка, отделка скроев.</w:t>
      </w:r>
    </w:p>
    <w:bookmarkEnd w:id="3128"/>
    <w:bookmarkStart w:name="z3132" w:id="3129"/>
    <w:p>
      <w:pPr>
        <w:spacing w:after="0"/>
        <w:ind w:left="0"/>
        <w:jc w:val="both"/>
      </w:pPr>
      <w:r>
        <w:rPr>
          <w:rFonts w:ascii="Times New Roman"/>
          <w:b w:val="false"/>
          <w:i w:val="false"/>
          <w:color w:val="000000"/>
          <w:sz w:val="28"/>
        </w:rPr>
        <w:t>
      634. Должен знать:</w:t>
      </w:r>
    </w:p>
    <w:bookmarkEnd w:id="3129"/>
    <w:bookmarkStart w:name="z3133" w:id="3130"/>
    <w:p>
      <w:pPr>
        <w:spacing w:after="0"/>
        <w:ind w:left="0"/>
        <w:jc w:val="both"/>
      </w:pPr>
      <w:r>
        <w:rPr>
          <w:rFonts w:ascii="Times New Roman"/>
          <w:b w:val="false"/>
          <w:i w:val="false"/>
          <w:color w:val="000000"/>
          <w:sz w:val="28"/>
        </w:rPr>
        <w:t>
      методы сложного раскроя: в роспуск, в перекидку и другое, ассортимент меховой продукции, требования, предъявляемые к качеству скроя и готовых изделий, способы удаления пороков, нормы расхода и использования меха, рациональные раскладки, технические условия и последовательность обработки деталей в потоке.</w:t>
      </w:r>
    </w:p>
    <w:bookmarkEnd w:id="3130"/>
    <w:bookmarkStart w:name="z3134" w:id="3131"/>
    <w:p>
      <w:pPr>
        <w:spacing w:after="0"/>
        <w:ind w:left="0"/>
        <w:jc w:val="both"/>
      </w:pPr>
      <w:r>
        <w:rPr>
          <w:rFonts w:ascii="Times New Roman"/>
          <w:b w:val="false"/>
          <w:i w:val="false"/>
          <w:color w:val="000000"/>
          <w:sz w:val="28"/>
        </w:rPr>
        <w:t>
      105. Термоотделочник меховых шкурок</w:t>
      </w:r>
    </w:p>
    <w:bookmarkEnd w:id="3131"/>
    <w:bookmarkStart w:name="z3135" w:id="3132"/>
    <w:p>
      <w:pPr>
        <w:spacing w:after="0"/>
        <w:ind w:left="0"/>
        <w:jc w:val="both"/>
      </w:pPr>
      <w:r>
        <w:rPr>
          <w:rFonts w:ascii="Times New Roman"/>
          <w:b w:val="false"/>
          <w:i w:val="false"/>
          <w:color w:val="000000"/>
          <w:sz w:val="28"/>
        </w:rPr>
        <w:t>
      Параграф 1. Термоотделочник меховых шкурок, 2-й разряд</w:t>
      </w:r>
    </w:p>
    <w:bookmarkEnd w:id="3132"/>
    <w:bookmarkStart w:name="z3136" w:id="3133"/>
    <w:p>
      <w:pPr>
        <w:spacing w:after="0"/>
        <w:ind w:left="0"/>
        <w:jc w:val="both"/>
      </w:pPr>
      <w:r>
        <w:rPr>
          <w:rFonts w:ascii="Times New Roman"/>
          <w:b w:val="false"/>
          <w:i w:val="false"/>
          <w:color w:val="000000"/>
          <w:sz w:val="28"/>
        </w:rPr>
        <w:t>
      635. Характеристика работ:</w:t>
      </w:r>
    </w:p>
    <w:bookmarkEnd w:id="3133"/>
    <w:bookmarkStart w:name="z3137" w:id="3134"/>
    <w:p>
      <w:pPr>
        <w:spacing w:after="0"/>
        <w:ind w:left="0"/>
        <w:jc w:val="both"/>
      </w:pPr>
      <w:r>
        <w:rPr>
          <w:rFonts w:ascii="Times New Roman"/>
          <w:b w:val="false"/>
          <w:i w:val="false"/>
          <w:color w:val="000000"/>
          <w:sz w:val="28"/>
        </w:rPr>
        <w:t>
      глажение волосяного покрова меховых скроев на гладильной машине открытого типа с целью восстановления блеска и его фиксации,</w:t>
      </w:r>
    </w:p>
    <w:bookmarkEnd w:id="3134"/>
    <w:bookmarkStart w:name="z3138" w:id="3135"/>
    <w:p>
      <w:pPr>
        <w:spacing w:after="0"/>
        <w:ind w:left="0"/>
        <w:jc w:val="both"/>
      </w:pPr>
      <w:r>
        <w:rPr>
          <w:rFonts w:ascii="Times New Roman"/>
          <w:b w:val="false"/>
          <w:i w:val="false"/>
          <w:color w:val="000000"/>
          <w:sz w:val="28"/>
        </w:rPr>
        <w:t>
      регулирование температуры нагрева гладильного вала, наблюдение за работой гладильной машины и качеством глажения,</w:t>
      </w:r>
    </w:p>
    <w:bookmarkEnd w:id="3135"/>
    <w:bookmarkStart w:name="z3139" w:id="3136"/>
    <w:p>
      <w:pPr>
        <w:spacing w:after="0"/>
        <w:ind w:left="0"/>
        <w:jc w:val="both"/>
      </w:pPr>
      <w:r>
        <w:rPr>
          <w:rFonts w:ascii="Times New Roman"/>
          <w:b w:val="false"/>
          <w:i w:val="false"/>
          <w:color w:val="000000"/>
          <w:sz w:val="28"/>
        </w:rPr>
        <w:t>
      нанесение люстровального раствора на волосяной покров скроев перед глажением.</w:t>
      </w:r>
    </w:p>
    <w:bookmarkEnd w:id="3136"/>
    <w:bookmarkStart w:name="z3140" w:id="3137"/>
    <w:p>
      <w:pPr>
        <w:spacing w:after="0"/>
        <w:ind w:left="0"/>
        <w:jc w:val="both"/>
      </w:pPr>
      <w:r>
        <w:rPr>
          <w:rFonts w:ascii="Times New Roman"/>
          <w:b w:val="false"/>
          <w:i w:val="false"/>
          <w:color w:val="000000"/>
          <w:sz w:val="28"/>
        </w:rPr>
        <w:t>
      636. Должен знать:</w:t>
      </w:r>
    </w:p>
    <w:bookmarkEnd w:id="3137"/>
    <w:bookmarkStart w:name="z3141" w:id="3138"/>
    <w:p>
      <w:pPr>
        <w:spacing w:after="0"/>
        <w:ind w:left="0"/>
        <w:jc w:val="both"/>
      </w:pPr>
      <w:r>
        <w:rPr>
          <w:rFonts w:ascii="Times New Roman"/>
          <w:b w:val="false"/>
          <w:i w:val="false"/>
          <w:color w:val="000000"/>
          <w:sz w:val="28"/>
        </w:rPr>
        <w:t>
      устройство и взаимодействие рабочих механизмов гладильных машин, требования, предъявляемые к качеству обработки волосяного покрова, способы нанесения люстровального раствора на волосяной покров и приемы глажения без подпаливания волосяного покрова.</w:t>
      </w:r>
    </w:p>
    <w:bookmarkEnd w:id="3138"/>
    <w:bookmarkStart w:name="z3142" w:id="3139"/>
    <w:p>
      <w:pPr>
        <w:spacing w:after="0"/>
        <w:ind w:left="0"/>
        <w:jc w:val="both"/>
      </w:pPr>
      <w:r>
        <w:rPr>
          <w:rFonts w:ascii="Times New Roman"/>
          <w:b w:val="false"/>
          <w:i w:val="false"/>
          <w:color w:val="000000"/>
          <w:sz w:val="28"/>
        </w:rPr>
        <w:t>
      Параграф 2. Термоотделочник меховых шкурок, 4-й разряд</w:t>
      </w:r>
    </w:p>
    <w:bookmarkEnd w:id="3139"/>
    <w:bookmarkStart w:name="z3143" w:id="3140"/>
    <w:p>
      <w:pPr>
        <w:spacing w:after="0"/>
        <w:ind w:left="0"/>
        <w:jc w:val="both"/>
      </w:pPr>
      <w:r>
        <w:rPr>
          <w:rFonts w:ascii="Times New Roman"/>
          <w:b w:val="false"/>
          <w:i w:val="false"/>
          <w:color w:val="000000"/>
          <w:sz w:val="28"/>
        </w:rPr>
        <w:t>
      637. Характеристика работ:</w:t>
      </w:r>
    </w:p>
    <w:bookmarkEnd w:id="3140"/>
    <w:bookmarkStart w:name="z3144" w:id="3141"/>
    <w:p>
      <w:pPr>
        <w:spacing w:after="0"/>
        <w:ind w:left="0"/>
        <w:jc w:val="both"/>
      </w:pPr>
      <w:r>
        <w:rPr>
          <w:rFonts w:ascii="Times New Roman"/>
          <w:b w:val="false"/>
          <w:i w:val="false"/>
          <w:color w:val="000000"/>
          <w:sz w:val="28"/>
        </w:rPr>
        <w:t>
      глажение меховых шкурок после нанесения люстровального раствора, на гладильной машине открытого типа по участкам с постоянным перемещением под гладильным валом в различных направлениях с целью выпрямления волоса и придания блеска волосяному покрову без подпаливания (запала), обрывов, разрывов, сваривания и стягивания кожевой ткани,</w:t>
      </w:r>
    </w:p>
    <w:bookmarkEnd w:id="3141"/>
    <w:bookmarkStart w:name="z3145" w:id="3142"/>
    <w:p>
      <w:pPr>
        <w:spacing w:after="0"/>
        <w:ind w:left="0"/>
        <w:jc w:val="both"/>
      </w:pPr>
      <w:r>
        <w:rPr>
          <w:rFonts w:ascii="Times New Roman"/>
          <w:b w:val="false"/>
          <w:i w:val="false"/>
          <w:color w:val="000000"/>
          <w:sz w:val="28"/>
        </w:rPr>
        <w:t>
      подготовка меховых шкурок к глажению после нанесения люстровального раствора,</w:t>
      </w:r>
    </w:p>
    <w:bookmarkEnd w:id="3142"/>
    <w:bookmarkStart w:name="z3146" w:id="3143"/>
    <w:p>
      <w:pPr>
        <w:spacing w:after="0"/>
        <w:ind w:left="0"/>
        <w:jc w:val="both"/>
      </w:pPr>
      <w:r>
        <w:rPr>
          <w:rFonts w:ascii="Times New Roman"/>
          <w:b w:val="false"/>
          <w:i w:val="false"/>
          <w:color w:val="000000"/>
          <w:sz w:val="28"/>
        </w:rPr>
        <w:t>
      нагрев и регулирование температуры машины,</w:t>
      </w:r>
    </w:p>
    <w:bookmarkEnd w:id="3143"/>
    <w:bookmarkStart w:name="z3147" w:id="3144"/>
    <w:p>
      <w:pPr>
        <w:spacing w:after="0"/>
        <w:ind w:left="0"/>
        <w:jc w:val="both"/>
      </w:pPr>
      <w:r>
        <w:rPr>
          <w:rFonts w:ascii="Times New Roman"/>
          <w:b w:val="false"/>
          <w:i w:val="false"/>
          <w:color w:val="000000"/>
          <w:sz w:val="28"/>
        </w:rPr>
        <w:t>
      укладка, расправка меховых шкурок в расстил волосяным покровом вверх на подающий механизм машины, подача под гладильный вал и глажение с целью пластификации и вытягивания волоса,</w:t>
      </w:r>
    </w:p>
    <w:bookmarkEnd w:id="3144"/>
    <w:bookmarkStart w:name="z3148" w:id="3145"/>
    <w:p>
      <w:pPr>
        <w:spacing w:after="0"/>
        <w:ind w:left="0"/>
        <w:jc w:val="both"/>
      </w:pPr>
      <w:r>
        <w:rPr>
          <w:rFonts w:ascii="Times New Roman"/>
          <w:b w:val="false"/>
          <w:i w:val="false"/>
          <w:color w:val="000000"/>
          <w:sz w:val="28"/>
        </w:rPr>
        <w:t>
      контроль за качеством нанесения люстровального раствора на меховые шкурки по всему волосяному покрову и качеством глажения,</w:t>
      </w:r>
    </w:p>
    <w:bookmarkEnd w:id="3145"/>
    <w:bookmarkStart w:name="z3149" w:id="3146"/>
    <w:p>
      <w:pPr>
        <w:spacing w:after="0"/>
        <w:ind w:left="0"/>
        <w:jc w:val="both"/>
      </w:pPr>
      <w:r>
        <w:rPr>
          <w:rFonts w:ascii="Times New Roman"/>
          <w:b w:val="false"/>
          <w:i w:val="false"/>
          <w:color w:val="000000"/>
          <w:sz w:val="28"/>
        </w:rPr>
        <w:t>
      укладка меховых шкурок на стеллаж или конвейер,</w:t>
      </w:r>
    </w:p>
    <w:bookmarkEnd w:id="3146"/>
    <w:bookmarkStart w:name="z3150" w:id="3147"/>
    <w:p>
      <w:pPr>
        <w:spacing w:after="0"/>
        <w:ind w:left="0"/>
        <w:jc w:val="both"/>
      </w:pPr>
      <w:r>
        <w:rPr>
          <w:rFonts w:ascii="Times New Roman"/>
          <w:b w:val="false"/>
          <w:i w:val="false"/>
          <w:color w:val="000000"/>
          <w:sz w:val="28"/>
        </w:rPr>
        <w:t>
      наладка, регулирование рабочих механизмов машины, смазка и чистка.</w:t>
      </w:r>
    </w:p>
    <w:bookmarkEnd w:id="3147"/>
    <w:bookmarkStart w:name="z3151" w:id="3148"/>
    <w:p>
      <w:pPr>
        <w:spacing w:after="0"/>
        <w:ind w:left="0"/>
        <w:jc w:val="both"/>
      </w:pPr>
      <w:r>
        <w:rPr>
          <w:rFonts w:ascii="Times New Roman"/>
          <w:b w:val="false"/>
          <w:i w:val="false"/>
          <w:color w:val="000000"/>
          <w:sz w:val="28"/>
        </w:rPr>
        <w:t>
      638. Должен знать:</w:t>
      </w:r>
    </w:p>
    <w:bookmarkEnd w:id="3148"/>
    <w:bookmarkStart w:name="z3152" w:id="3149"/>
    <w:p>
      <w:pPr>
        <w:spacing w:after="0"/>
        <w:ind w:left="0"/>
        <w:jc w:val="both"/>
      </w:pPr>
      <w:r>
        <w:rPr>
          <w:rFonts w:ascii="Times New Roman"/>
          <w:b w:val="false"/>
          <w:i w:val="false"/>
          <w:color w:val="000000"/>
          <w:sz w:val="28"/>
        </w:rPr>
        <w:t>
      устройство и способы наладки обслуживаемой машины, правила регулирования температурного режима гладильного вала, свойства люстровальных растворов, приемы выполнения технологических операций, структуру кожевой ткани и волосяного покрова меховых шкурок, технические требования, предъявляемые к качеству глажения.</w:t>
      </w:r>
    </w:p>
    <w:bookmarkEnd w:id="3149"/>
    <w:bookmarkStart w:name="z3153" w:id="3150"/>
    <w:p>
      <w:pPr>
        <w:spacing w:after="0"/>
        <w:ind w:left="0"/>
        <w:jc w:val="both"/>
      </w:pPr>
      <w:r>
        <w:rPr>
          <w:rFonts w:ascii="Times New Roman"/>
          <w:b w:val="false"/>
          <w:i w:val="false"/>
          <w:color w:val="000000"/>
          <w:sz w:val="28"/>
        </w:rPr>
        <w:t>
      Параграф 3. Термоотделочник меховых шкурок, 5-й разряд</w:t>
      </w:r>
    </w:p>
    <w:bookmarkEnd w:id="3150"/>
    <w:bookmarkStart w:name="z3154" w:id="3151"/>
    <w:p>
      <w:pPr>
        <w:spacing w:after="0"/>
        <w:ind w:left="0"/>
        <w:jc w:val="both"/>
      </w:pPr>
      <w:r>
        <w:rPr>
          <w:rFonts w:ascii="Times New Roman"/>
          <w:b w:val="false"/>
          <w:i w:val="false"/>
          <w:color w:val="000000"/>
          <w:sz w:val="28"/>
        </w:rPr>
        <w:t>
      639. Характеристика работ:</w:t>
      </w:r>
    </w:p>
    <w:bookmarkEnd w:id="3151"/>
    <w:bookmarkStart w:name="z3155" w:id="3152"/>
    <w:p>
      <w:pPr>
        <w:spacing w:after="0"/>
        <w:ind w:left="0"/>
        <w:jc w:val="both"/>
      </w:pPr>
      <w:r>
        <w:rPr>
          <w:rFonts w:ascii="Times New Roman"/>
          <w:b w:val="false"/>
          <w:i w:val="false"/>
          <w:color w:val="000000"/>
          <w:sz w:val="28"/>
        </w:rPr>
        <w:t>
      глажение меховых шкурок после обработки растворами формалина и солями хрома или другими химическими веществами на гладильной машине по участкам с постепенным перемещением под гладильным валом в различных направлениях для выпрямления волоса и придания блеска волосяному покрову, без подпаливания (запала), обрывов, разрывов, сваривания и стягивания кожевой ткани,</w:t>
      </w:r>
    </w:p>
    <w:bookmarkEnd w:id="3152"/>
    <w:bookmarkStart w:name="z3156" w:id="3153"/>
    <w:p>
      <w:pPr>
        <w:spacing w:after="0"/>
        <w:ind w:left="0"/>
        <w:jc w:val="both"/>
      </w:pPr>
      <w:r>
        <w:rPr>
          <w:rFonts w:ascii="Times New Roman"/>
          <w:b w:val="false"/>
          <w:i w:val="false"/>
          <w:color w:val="000000"/>
          <w:sz w:val="28"/>
        </w:rPr>
        <w:t>
      подготовка меховых шкурок к глажению после нанесения растворов формалина и солей хрома на волосяной покров, нагрев и регулирование температуры машины,</w:t>
      </w:r>
    </w:p>
    <w:bookmarkEnd w:id="3153"/>
    <w:bookmarkStart w:name="z3157" w:id="3154"/>
    <w:p>
      <w:pPr>
        <w:spacing w:after="0"/>
        <w:ind w:left="0"/>
        <w:jc w:val="both"/>
      </w:pPr>
      <w:r>
        <w:rPr>
          <w:rFonts w:ascii="Times New Roman"/>
          <w:b w:val="false"/>
          <w:i w:val="false"/>
          <w:color w:val="000000"/>
          <w:sz w:val="28"/>
        </w:rPr>
        <w:t>
      укладка и расправка меховых шкурок в расстил волосяным покровом вверх на подающий механизм машины, подача под гладильный вал и глажение с целью фиксации волоса в вытянутом состоянии,</w:t>
      </w:r>
    </w:p>
    <w:bookmarkEnd w:id="3154"/>
    <w:bookmarkStart w:name="z3158" w:id="3155"/>
    <w:p>
      <w:pPr>
        <w:spacing w:after="0"/>
        <w:ind w:left="0"/>
        <w:jc w:val="both"/>
      </w:pPr>
      <w:r>
        <w:rPr>
          <w:rFonts w:ascii="Times New Roman"/>
          <w:b w:val="false"/>
          <w:i w:val="false"/>
          <w:color w:val="000000"/>
          <w:sz w:val="28"/>
        </w:rPr>
        <w:t>
      контроль за качеством нанесения растворов формалина и солей хрома или других химических растворов на меховые шкурки по всему волосяному покрову и качеством глажения,</w:t>
      </w:r>
    </w:p>
    <w:bookmarkEnd w:id="3155"/>
    <w:bookmarkStart w:name="z3159" w:id="3156"/>
    <w:p>
      <w:pPr>
        <w:spacing w:after="0"/>
        <w:ind w:left="0"/>
        <w:jc w:val="both"/>
      </w:pPr>
      <w:r>
        <w:rPr>
          <w:rFonts w:ascii="Times New Roman"/>
          <w:b w:val="false"/>
          <w:i w:val="false"/>
          <w:color w:val="000000"/>
          <w:sz w:val="28"/>
        </w:rPr>
        <w:t>
      укладка меховых шкурок на стеллаж или конвейер,</w:t>
      </w:r>
    </w:p>
    <w:bookmarkEnd w:id="3156"/>
    <w:bookmarkStart w:name="z3160" w:id="3157"/>
    <w:p>
      <w:pPr>
        <w:spacing w:after="0"/>
        <w:ind w:left="0"/>
        <w:jc w:val="both"/>
      </w:pPr>
      <w:r>
        <w:rPr>
          <w:rFonts w:ascii="Times New Roman"/>
          <w:b w:val="false"/>
          <w:i w:val="false"/>
          <w:color w:val="000000"/>
          <w:sz w:val="28"/>
        </w:rPr>
        <w:t>
      регулирование механизмов машины, смазка и чистка.</w:t>
      </w:r>
    </w:p>
    <w:bookmarkEnd w:id="3157"/>
    <w:bookmarkStart w:name="z3161" w:id="3158"/>
    <w:p>
      <w:pPr>
        <w:spacing w:after="0"/>
        <w:ind w:left="0"/>
        <w:jc w:val="both"/>
      </w:pPr>
      <w:r>
        <w:rPr>
          <w:rFonts w:ascii="Times New Roman"/>
          <w:b w:val="false"/>
          <w:i w:val="false"/>
          <w:color w:val="000000"/>
          <w:sz w:val="28"/>
        </w:rPr>
        <w:t>
      640. Должен знать:</w:t>
      </w:r>
    </w:p>
    <w:bookmarkEnd w:id="3158"/>
    <w:bookmarkStart w:name="z3162" w:id="3159"/>
    <w:p>
      <w:pPr>
        <w:spacing w:after="0"/>
        <w:ind w:left="0"/>
        <w:jc w:val="both"/>
      </w:pPr>
      <w:r>
        <w:rPr>
          <w:rFonts w:ascii="Times New Roman"/>
          <w:b w:val="false"/>
          <w:i w:val="false"/>
          <w:color w:val="000000"/>
          <w:sz w:val="28"/>
        </w:rPr>
        <w:t>
      устройство гладильных машин различных типов, правила регулирования температурного режима, структуру кожевой ткани и волосяного покрова меховых шкурок различных имитаций (с различной длиной волосяного покрова), свойства формалина, солей хрома и других химических растворов, технические требования, предъявляемые к качеству глажения после обработки раствором формалина, солями хрома и другими химическими веществами, правила регулирования механизмов гладильной машины, способы и периодичность их чистки и смазки.</w:t>
      </w:r>
    </w:p>
    <w:bookmarkEnd w:id="3159"/>
    <w:bookmarkStart w:name="z3163" w:id="3160"/>
    <w:p>
      <w:pPr>
        <w:spacing w:after="0"/>
        <w:ind w:left="0"/>
        <w:jc w:val="both"/>
      </w:pPr>
      <w:r>
        <w:rPr>
          <w:rFonts w:ascii="Times New Roman"/>
          <w:b w:val="false"/>
          <w:i w:val="false"/>
          <w:color w:val="000000"/>
          <w:sz w:val="28"/>
        </w:rPr>
        <w:t>
      106. Чистильщик меховых шкурок бензином</w:t>
      </w:r>
    </w:p>
    <w:bookmarkEnd w:id="3160"/>
    <w:bookmarkStart w:name="z3164" w:id="3161"/>
    <w:p>
      <w:pPr>
        <w:spacing w:after="0"/>
        <w:ind w:left="0"/>
        <w:jc w:val="both"/>
      </w:pPr>
      <w:r>
        <w:rPr>
          <w:rFonts w:ascii="Times New Roman"/>
          <w:b w:val="false"/>
          <w:i w:val="false"/>
          <w:color w:val="000000"/>
          <w:sz w:val="28"/>
        </w:rPr>
        <w:t>
      Параграф 1. Чистильщик меховых шкурок бензином, 1-й разряд</w:t>
      </w:r>
    </w:p>
    <w:bookmarkEnd w:id="3161"/>
    <w:bookmarkStart w:name="z3165" w:id="3162"/>
    <w:p>
      <w:pPr>
        <w:spacing w:after="0"/>
        <w:ind w:left="0"/>
        <w:jc w:val="both"/>
      </w:pPr>
      <w:r>
        <w:rPr>
          <w:rFonts w:ascii="Times New Roman"/>
          <w:b w:val="false"/>
          <w:i w:val="false"/>
          <w:color w:val="000000"/>
          <w:sz w:val="28"/>
        </w:rPr>
        <w:t>
      641. Характеристика работ:</w:t>
      </w:r>
    </w:p>
    <w:bookmarkEnd w:id="3162"/>
    <w:bookmarkStart w:name="z3166" w:id="3163"/>
    <w:p>
      <w:pPr>
        <w:spacing w:after="0"/>
        <w:ind w:left="0"/>
        <w:jc w:val="both"/>
      </w:pPr>
      <w:r>
        <w:rPr>
          <w:rFonts w:ascii="Times New Roman"/>
          <w:b w:val="false"/>
          <w:i w:val="false"/>
          <w:color w:val="000000"/>
          <w:sz w:val="28"/>
        </w:rPr>
        <w:t>
      чистка и обезжиривание отдельных участков волосяного покрова и кожевой ткани меховых шкур бензином.</w:t>
      </w:r>
    </w:p>
    <w:bookmarkEnd w:id="3163"/>
    <w:bookmarkStart w:name="z3167" w:id="3164"/>
    <w:p>
      <w:pPr>
        <w:spacing w:after="0"/>
        <w:ind w:left="0"/>
        <w:jc w:val="both"/>
      </w:pPr>
      <w:r>
        <w:rPr>
          <w:rFonts w:ascii="Times New Roman"/>
          <w:b w:val="false"/>
          <w:i w:val="false"/>
          <w:color w:val="000000"/>
          <w:sz w:val="28"/>
        </w:rPr>
        <w:t>
      642 .Должен знать:</w:t>
      </w:r>
    </w:p>
    <w:bookmarkEnd w:id="3164"/>
    <w:bookmarkStart w:name="z3168" w:id="3165"/>
    <w:p>
      <w:pPr>
        <w:spacing w:after="0"/>
        <w:ind w:left="0"/>
        <w:jc w:val="both"/>
      </w:pPr>
      <w:r>
        <w:rPr>
          <w:rFonts w:ascii="Times New Roman"/>
          <w:b w:val="false"/>
          <w:i w:val="false"/>
          <w:color w:val="000000"/>
          <w:sz w:val="28"/>
        </w:rPr>
        <w:t>
      правила выполнения чистки меховых шкурок, требования, предъявляемые к качеству чистки меховых шкурок бензином.</w:t>
      </w:r>
    </w:p>
    <w:bookmarkEnd w:id="3165"/>
    <w:bookmarkStart w:name="z3169" w:id="3166"/>
    <w:p>
      <w:pPr>
        <w:spacing w:after="0"/>
        <w:ind w:left="0"/>
        <w:jc w:val="both"/>
      </w:pPr>
      <w:r>
        <w:rPr>
          <w:rFonts w:ascii="Times New Roman"/>
          <w:b w:val="false"/>
          <w:i w:val="false"/>
          <w:color w:val="000000"/>
          <w:sz w:val="28"/>
        </w:rPr>
        <w:t>
      107. Швея в сырейно-красильных и скоряжных цехах</w:t>
      </w:r>
    </w:p>
    <w:bookmarkEnd w:id="3166"/>
    <w:bookmarkStart w:name="z3170" w:id="3167"/>
    <w:p>
      <w:pPr>
        <w:spacing w:after="0"/>
        <w:ind w:left="0"/>
        <w:jc w:val="both"/>
      </w:pPr>
      <w:r>
        <w:rPr>
          <w:rFonts w:ascii="Times New Roman"/>
          <w:b w:val="false"/>
          <w:i w:val="false"/>
          <w:color w:val="000000"/>
          <w:sz w:val="28"/>
        </w:rPr>
        <w:t>
      Параграф 1. Швея в сырейно-красильных и скоряжных цехах, 1-й разряд</w:t>
      </w:r>
    </w:p>
    <w:bookmarkEnd w:id="3167"/>
    <w:bookmarkStart w:name="z3171" w:id="3168"/>
    <w:p>
      <w:pPr>
        <w:spacing w:after="0"/>
        <w:ind w:left="0"/>
        <w:jc w:val="both"/>
      </w:pPr>
      <w:r>
        <w:rPr>
          <w:rFonts w:ascii="Times New Roman"/>
          <w:b w:val="false"/>
          <w:i w:val="false"/>
          <w:color w:val="000000"/>
          <w:sz w:val="28"/>
        </w:rPr>
        <w:t>
      643. Характеристика работ:</w:t>
      </w:r>
    </w:p>
    <w:bookmarkEnd w:id="3168"/>
    <w:bookmarkStart w:name="z3172" w:id="3169"/>
    <w:p>
      <w:pPr>
        <w:spacing w:after="0"/>
        <w:ind w:left="0"/>
        <w:jc w:val="both"/>
      </w:pPr>
      <w:r>
        <w:rPr>
          <w:rFonts w:ascii="Times New Roman"/>
          <w:b w:val="false"/>
          <w:i w:val="false"/>
          <w:color w:val="000000"/>
          <w:sz w:val="28"/>
        </w:rPr>
        <w:t>
      ушивание вручную скорняжным швом сырых шкурок, порванных во время проведения предыдущих технологических операций, в соответствии с техническими требованиями, контроль качества выполнения операций.</w:t>
      </w:r>
    </w:p>
    <w:bookmarkEnd w:id="3169"/>
    <w:bookmarkStart w:name="z3173" w:id="3170"/>
    <w:p>
      <w:pPr>
        <w:spacing w:after="0"/>
        <w:ind w:left="0"/>
        <w:jc w:val="both"/>
      </w:pPr>
      <w:r>
        <w:rPr>
          <w:rFonts w:ascii="Times New Roman"/>
          <w:b w:val="false"/>
          <w:i w:val="false"/>
          <w:color w:val="000000"/>
          <w:sz w:val="28"/>
        </w:rPr>
        <w:t>
      644. Должен знать:</w:t>
      </w:r>
    </w:p>
    <w:bookmarkEnd w:id="3170"/>
    <w:bookmarkStart w:name="z3174" w:id="3171"/>
    <w:p>
      <w:pPr>
        <w:spacing w:after="0"/>
        <w:ind w:left="0"/>
        <w:jc w:val="both"/>
      </w:pPr>
      <w:r>
        <w:rPr>
          <w:rFonts w:ascii="Times New Roman"/>
          <w:b w:val="false"/>
          <w:i w:val="false"/>
          <w:color w:val="000000"/>
          <w:sz w:val="28"/>
        </w:rPr>
        <w:t>
      виды меха, способы ушивания сырых шкурок, номера ниток и игл, применяемых для различных видов меха, частоту строчки и натяжения нити, технические требования, предъявляемые к ушивке сырых шкурок.</w:t>
      </w:r>
    </w:p>
    <w:bookmarkEnd w:id="3171"/>
    <w:bookmarkStart w:name="z3175" w:id="3172"/>
    <w:p>
      <w:pPr>
        <w:spacing w:after="0"/>
        <w:ind w:left="0"/>
        <w:jc w:val="both"/>
      </w:pPr>
      <w:r>
        <w:rPr>
          <w:rFonts w:ascii="Times New Roman"/>
          <w:b w:val="false"/>
          <w:i w:val="false"/>
          <w:color w:val="000000"/>
          <w:sz w:val="28"/>
        </w:rPr>
        <w:t>
      Параграф 2. Швея в сырейно-красильных и скоряжных цехах, 2-й разряд</w:t>
      </w:r>
    </w:p>
    <w:bookmarkEnd w:id="3172"/>
    <w:bookmarkStart w:name="z3176" w:id="3173"/>
    <w:p>
      <w:pPr>
        <w:spacing w:after="0"/>
        <w:ind w:left="0"/>
        <w:jc w:val="both"/>
      </w:pPr>
      <w:r>
        <w:rPr>
          <w:rFonts w:ascii="Times New Roman"/>
          <w:b w:val="false"/>
          <w:i w:val="false"/>
          <w:color w:val="000000"/>
          <w:sz w:val="28"/>
        </w:rPr>
        <w:t>
      645. Характеристика работ:</w:t>
      </w:r>
    </w:p>
    <w:bookmarkEnd w:id="3173"/>
    <w:bookmarkStart w:name="z3177" w:id="3174"/>
    <w:p>
      <w:pPr>
        <w:spacing w:after="0"/>
        <w:ind w:left="0"/>
        <w:jc w:val="both"/>
      </w:pPr>
      <w:r>
        <w:rPr>
          <w:rFonts w:ascii="Times New Roman"/>
          <w:b w:val="false"/>
          <w:i w:val="false"/>
          <w:color w:val="000000"/>
          <w:sz w:val="28"/>
        </w:rPr>
        <w:t>
      ушивание на обслуживаемой машине меховых шкурок в сырейно-красильных цехах в местах прорезки, пришивка подставок с тщательной заправкой волоса пинцетом или волосозаправителем, не допуская посадки, растяжки краев шкурок и без захвата волоса в шов с соблюдением высоты и частоты строчки, установленных для различных видов меха,</w:t>
      </w:r>
    </w:p>
    <w:bookmarkEnd w:id="3174"/>
    <w:bookmarkStart w:name="z3178" w:id="3175"/>
    <w:p>
      <w:pPr>
        <w:spacing w:after="0"/>
        <w:ind w:left="0"/>
        <w:jc w:val="both"/>
      </w:pPr>
      <w:r>
        <w:rPr>
          <w:rFonts w:ascii="Times New Roman"/>
          <w:b w:val="false"/>
          <w:i w:val="false"/>
          <w:color w:val="000000"/>
          <w:sz w:val="28"/>
        </w:rPr>
        <w:t>
      контроль качества выполнения технологических операций.</w:t>
      </w:r>
    </w:p>
    <w:bookmarkEnd w:id="3175"/>
    <w:bookmarkStart w:name="z3179" w:id="3176"/>
    <w:p>
      <w:pPr>
        <w:spacing w:after="0"/>
        <w:ind w:left="0"/>
        <w:jc w:val="both"/>
      </w:pPr>
      <w:r>
        <w:rPr>
          <w:rFonts w:ascii="Times New Roman"/>
          <w:b w:val="false"/>
          <w:i w:val="false"/>
          <w:color w:val="000000"/>
          <w:sz w:val="28"/>
        </w:rPr>
        <w:t>
      646. Должен знать:</w:t>
      </w:r>
    </w:p>
    <w:bookmarkEnd w:id="3176"/>
    <w:bookmarkStart w:name="z3180" w:id="3177"/>
    <w:p>
      <w:pPr>
        <w:spacing w:after="0"/>
        <w:ind w:left="0"/>
        <w:jc w:val="both"/>
      </w:pPr>
      <w:r>
        <w:rPr>
          <w:rFonts w:ascii="Times New Roman"/>
          <w:b w:val="false"/>
          <w:i w:val="false"/>
          <w:color w:val="000000"/>
          <w:sz w:val="28"/>
        </w:rPr>
        <w:t>
      устройство обслуживаемой машины, правила эксплуатации, регулирования частоты строчки и натяжения нити, приспособления и инструмент, правила их применения, виды меховых шкурок, способы сшивания меховых шкурок в сырейно-красильных цехах, номера ниток и игл, применяемых для различных видов шкурок, технические требования, предъявляемые к ушивке шкурок на обслуживаемой машине.</w:t>
      </w:r>
    </w:p>
    <w:bookmarkEnd w:id="3177"/>
    <w:bookmarkStart w:name="z3181" w:id="3178"/>
    <w:p>
      <w:pPr>
        <w:spacing w:after="0"/>
        <w:ind w:left="0"/>
        <w:jc w:val="both"/>
      </w:pPr>
      <w:r>
        <w:rPr>
          <w:rFonts w:ascii="Times New Roman"/>
          <w:b w:val="false"/>
          <w:i w:val="false"/>
          <w:color w:val="000000"/>
          <w:sz w:val="28"/>
        </w:rPr>
        <w:t>
      Параграф 3. Швея в сырейно-красильных и скоряжных цехах, 3-й разряд</w:t>
      </w:r>
    </w:p>
    <w:bookmarkEnd w:id="3178"/>
    <w:bookmarkStart w:name="z3182" w:id="3179"/>
    <w:p>
      <w:pPr>
        <w:spacing w:after="0"/>
        <w:ind w:left="0"/>
        <w:jc w:val="both"/>
      </w:pPr>
      <w:r>
        <w:rPr>
          <w:rFonts w:ascii="Times New Roman"/>
          <w:b w:val="false"/>
          <w:i w:val="false"/>
          <w:color w:val="000000"/>
          <w:sz w:val="28"/>
        </w:rPr>
        <w:t>
      647. Характеристика работ:</w:t>
      </w:r>
    </w:p>
    <w:bookmarkEnd w:id="3179"/>
    <w:bookmarkStart w:name="z3183" w:id="3180"/>
    <w:p>
      <w:pPr>
        <w:spacing w:after="0"/>
        <w:ind w:left="0"/>
        <w:jc w:val="both"/>
      </w:pPr>
      <w:r>
        <w:rPr>
          <w:rFonts w:ascii="Times New Roman"/>
          <w:b w:val="false"/>
          <w:i w:val="false"/>
          <w:color w:val="000000"/>
          <w:sz w:val="28"/>
        </w:rPr>
        <w:t>
      соединение на обслуживаемой машине частей меховых шкурок в детали скроя с тщательной заправкой волоса пинцетом или волосозаправителем без захвата волоса в шов с соблюдением высоты и частоты строчки, установленных для различных видов меха,</w:t>
      </w:r>
    </w:p>
    <w:bookmarkEnd w:id="3180"/>
    <w:bookmarkStart w:name="z3184" w:id="3181"/>
    <w:p>
      <w:pPr>
        <w:spacing w:after="0"/>
        <w:ind w:left="0"/>
        <w:jc w:val="both"/>
      </w:pPr>
      <w:r>
        <w:rPr>
          <w:rFonts w:ascii="Times New Roman"/>
          <w:b w:val="false"/>
          <w:i w:val="false"/>
          <w:color w:val="000000"/>
          <w:sz w:val="28"/>
        </w:rPr>
        <w:t>
      контроль качества выполнения технологических операций.</w:t>
      </w:r>
    </w:p>
    <w:bookmarkEnd w:id="3181"/>
    <w:bookmarkStart w:name="z3185" w:id="3182"/>
    <w:p>
      <w:pPr>
        <w:spacing w:after="0"/>
        <w:ind w:left="0"/>
        <w:jc w:val="both"/>
      </w:pPr>
      <w:r>
        <w:rPr>
          <w:rFonts w:ascii="Times New Roman"/>
          <w:b w:val="false"/>
          <w:i w:val="false"/>
          <w:color w:val="000000"/>
          <w:sz w:val="28"/>
        </w:rPr>
        <w:t>
      648. Должен знать:</w:t>
      </w:r>
    </w:p>
    <w:bookmarkEnd w:id="3182"/>
    <w:bookmarkStart w:name="z3186" w:id="3183"/>
    <w:p>
      <w:pPr>
        <w:spacing w:after="0"/>
        <w:ind w:left="0"/>
        <w:jc w:val="both"/>
      </w:pPr>
      <w:r>
        <w:rPr>
          <w:rFonts w:ascii="Times New Roman"/>
          <w:b w:val="false"/>
          <w:i w:val="false"/>
          <w:color w:val="000000"/>
          <w:sz w:val="28"/>
        </w:rPr>
        <w:t>
      устройство обслуживаемых машин, приспособлений и инструмента, правила их эксплуатации и применения, виды меха и ассортимент пошиваемых изделий, способы соединения изделий из мехового лоскута, технические требования, предъявляемые к сшиванию изделий из мехового лоскута на обслуживаемой машине, номера применяемых ниток и игл, способы регулирования частоты строчки и натяжения нити.</w:t>
      </w:r>
    </w:p>
    <w:bookmarkEnd w:id="3183"/>
    <w:bookmarkStart w:name="z3187" w:id="3184"/>
    <w:p>
      <w:pPr>
        <w:spacing w:after="0"/>
        <w:ind w:left="0"/>
        <w:jc w:val="both"/>
      </w:pPr>
      <w:r>
        <w:rPr>
          <w:rFonts w:ascii="Times New Roman"/>
          <w:b w:val="false"/>
          <w:i w:val="false"/>
          <w:color w:val="000000"/>
          <w:sz w:val="28"/>
        </w:rPr>
        <w:t>
      Параграф 4. Швея в сырейно-красильных и скоряжных цехах, 4-й разряд</w:t>
      </w:r>
    </w:p>
    <w:bookmarkEnd w:id="3184"/>
    <w:bookmarkStart w:name="z3188" w:id="3185"/>
    <w:p>
      <w:pPr>
        <w:spacing w:after="0"/>
        <w:ind w:left="0"/>
        <w:jc w:val="both"/>
      </w:pPr>
      <w:r>
        <w:rPr>
          <w:rFonts w:ascii="Times New Roman"/>
          <w:b w:val="false"/>
          <w:i w:val="false"/>
          <w:color w:val="000000"/>
          <w:sz w:val="28"/>
        </w:rPr>
        <w:t>
      649. Характеристика работ:</w:t>
      </w:r>
    </w:p>
    <w:bookmarkEnd w:id="3185"/>
    <w:bookmarkStart w:name="z3189" w:id="3186"/>
    <w:p>
      <w:pPr>
        <w:spacing w:after="0"/>
        <w:ind w:left="0"/>
        <w:jc w:val="both"/>
      </w:pPr>
      <w:r>
        <w:rPr>
          <w:rFonts w:ascii="Times New Roman"/>
          <w:b w:val="false"/>
          <w:i w:val="false"/>
          <w:color w:val="000000"/>
          <w:sz w:val="28"/>
        </w:rPr>
        <w:t>
      соединение вручную скорняжным швом деталей меховых скроев из различных видов меха, кроме изделий из каракульчи и кляма, в соответствии с техническими требованиями,</w:t>
      </w:r>
    </w:p>
    <w:bookmarkEnd w:id="3186"/>
    <w:bookmarkStart w:name="z3190" w:id="3187"/>
    <w:p>
      <w:pPr>
        <w:spacing w:after="0"/>
        <w:ind w:left="0"/>
        <w:jc w:val="both"/>
      </w:pPr>
      <w:r>
        <w:rPr>
          <w:rFonts w:ascii="Times New Roman"/>
          <w:b w:val="false"/>
          <w:i w:val="false"/>
          <w:color w:val="000000"/>
          <w:sz w:val="28"/>
        </w:rPr>
        <w:t>
      соединение на обслуживаемой машине деталей меховых скроев, ушивание меховых шкурок с тщательной заправкой волоса пинцетом или волосозаправителем, не допуская посадки, растяжки краев шкурок без захвата волоса в шов с соблюдением высоты и частоты строчки, установленных для различных видов меха, пришивание подкладки к пелеринам, полупелеринам, воротникам на машине в соответствии с технологией и техническими требованиями.</w:t>
      </w:r>
    </w:p>
    <w:bookmarkEnd w:id="3187"/>
    <w:bookmarkStart w:name="z3191" w:id="3188"/>
    <w:p>
      <w:pPr>
        <w:spacing w:after="0"/>
        <w:ind w:left="0"/>
        <w:jc w:val="both"/>
      </w:pPr>
      <w:r>
        <w:rPr>
          <w:rFonts w:ascii="Times New Roman"/>
          <w:b w:val="false"/>
          <w:i w:val="false"/>
          <w:color w:val="000000"/>
          <w:sz w:val="28"/>
        </w:rPr>
        <w:t>
      650. Должен знать:</w:t>
      </w:r>
    </w:p>
    <w:bookmarkEnd w:id="3188"/>
    <w:bookmarkStart w:name="z3192" w:id="3189"/>
    <w:p>
      <w:pPr>
        <w:spacing w:after="0"/>
        <w:ind w:left="0"/>
        <w:jc w:val="both"/>
      </w:pPr>
      <w:r>
        <w:rPr>
          <w:rFonts w:ascii="Times New Roman"/>
          <w:b w:val="false"/>
          <w:i w:val="false"/>
          <w:color w:val="000000"/>
          <w:sz w:val="28"/>
        </w:rPr>
        <w:t>
      устройство обслуживаемых машин, приспособлений и инструмента, правила их эксплуатации и применения, ассортимент меховых изделий, способы соединения меховых скроев при различных методах раскроя, порядок расположения шкурок и деталей в изделиях, технологию и технические требования, предъявляемые к соединению меховых скроев, виды пороков меховых скроев, способы их предупреждения и устранения.</w:t>
      </w:r>
    </w:p>
    <w:bookmarkEnd w:id="3189"/>
    <w:bookmarkStart w:name="z3193" w:id="3190"/>
    <w:p>
      <w:pPr>
        <w:spacing w:after="0"/>
        <w:ind w:left="0"/>
        <w:jc w:val="both"/>
      </w:pPr>
      <w:r>
        <w:rPr>
          <w:rFonts w:ascii="Times New Roman"/>
          <w:b w:val="false"/>
          <w:i w:val="false"/>
          <w:color w:val="000000"/>
          <w:sz w:val="28"/>
        </w:rPr>
        <w:t>
      Параграф 5. Швея в сырейно-красильных и скоряжных цехах, 5-й разряд</w:t>
      </w:r>
    </w:p>
    <w:bookmarkEnd w:id="3190"/>
    <w:bookmarkStart w:name="z3194" w:id="3191"/>
    <w:p>
      <w:pPr>
        <w:spacing w:after="0"/>
        <w:ind w:left="0"/>
        <w:jc w:val="both"/>
      </w:pPr>
      <w:r>
        <w:rPr>
          <w:rFonts w:ascii="Times New Roman"/>
          <w:b w:val="false"/>
          <w:i w:val="false"/>
          <w:color w:val="000000"/>
          <w:sz w:val="28"/>
        </w:rPr>
        <w:t>
      651. Характеристика работ:</w:t>
      </w:r>
    </w:p>
    <w:bookmarkEnd w:id="3191"/>
    <w:bookmarkStart w:name="z3195" w:id="3192"/>
    <w:p>
      <w:pPr>
        <w:spacing w:after="0"/>
        <w:ind w:left="0"/>
        <w:jc w:val="both"/>
      </w:pPr>
      <w:r>
        <w:rPr>
          <w:rFonts w:ascii="Times New Roman"/>
          <w:b w:val="false"/>
          <w:i w:val="false"/>
          <w:color w:val="000000"/>
          <w:sz w:val="28"/>
        </w:rPr>
        <w:t>
      соединение вручную скорняжным швом деталей меховых скроев из каракульчи и кляма, в соответствии с техническими требованиями,</w:t>
      </w:r>
    </w:p>
    <w:bookmarkEnd w:id="3192"/>
    <w:bookmarkStart w:name="z3196" w:id="3193"/>
    <w:p>
      <w:pPr>
        <w:spacing w:after="0"/>
        <w:ind w:left="0"/>
        <w:jc w:val="both"/>
      </w:pPr>
      <w:r>
        <w:rPr>
          <w:rFonts w:ascii="Times New Roman"/>
          <w:b w:val="false"/>
          <w:i w:val="false"/>
          <w:color w:val="000000"/>
          <w:sz w:val="28"/>
        </w:rPr>
        <w:t>
      соединение на обслуживаемой машине деталей меховых изделий, раскроенных сложными методами: в зубцы (пилку), в роспуск, спуск клина, в расшивку в соответствии с технологией и техническими требованиями, с тщательной заправкой волоса пинцетом или волосозаправителем, без захвата волоса в шов с соблюдением высоты и частоты строчки, установленных для различных видов меха.</w:t>
      </w:r>
    </w:p>
    <w:bookmarkEnd w:id="3193"/>
    <w:bookmarkStart w:name="z3197" w:id="3194"/>
    <w:p>
      <w:pPr>
        <w:spacing w:after="0"/>
        <w:ind w:left="0"/>
        <w:jc w:val="both"/>
      </w:pPr>
      <w:r>
        <w:rPr>
          <w:rFonts w:ascii="Times New Roman"/>
          <w:b w:val="false"/>
          <w:i w:val="false"/>
          <w:color w:val="000000"/>
          <w:sz w:val="28"/>
        </w:rPr>
        <w:t>
      652. Должен знать:</w:t>
      </w:r>
    </w:p>
    <w:bookmarkEnd w:id="3194"/>
    <w:bookmarkStart w:name="z3198" w:id="3195"/>
    <w:p>
      <w:pPr>
        <w:spacing w:after="0"/>
        <w:ind w:left="0"/>
        <w:jc w:val="both"/>
      </w:pPr>
      <w:r>
        <w:rPr>
          <w:rFonts w:ascii="Times New Roman"/>
          <w:b w:val="false"/>
          <w:i w:val="false"/>
          <w:color w:val="000000"/>
          <w:sz w:val="28"/>
        </w:rPr>
        <w:t>
      устройство обслуживаемых машин, приспособлений и инструмента, правила их эксплуатации и применения, ассортимент меховых изделий, раскраиваемых сложными методами, виды меха, способы соединения меховых изделий при различных методах раскроя.</w:t>
      </w:r>
    </w:p>
    <w:bookmarkEnd w:id="3195"/>
    <w:bookmarkStart w:name="z3199" w:id="3196"/>
    <w:p>
      <w:pPr>
        <w:spacing w:after="0"/>
        <w:ind w:left="0"/>
        <w:jc w:val="both"/>
      </w:pPr>
      <w:r>
        <w:rPr>
          <w:rFonts w:ascii="Times New Roman"/>
          <w:b w:val="false"/>
          <w:i w:val="false"/>
          <w:color w:val="000000"/>
          <w:sz w:val="28"/>
        </w:rPr>
        <w:t>
      108. Эпилировщик меховых шкурок</w:t>
      </w:r>
    </w:p>
    <w:bookmarkEnd w:id="3196"/>
    <w:bookmarkStart w:name="z3200" w:id="3197"/>
    <w:p>
      <w:pPr>
        <w:spacing w:after="0"/>
        <w:ind w:left="0"/>
        <w:jc w:val="both"/>
      </w:pPr>
      <w:r>
        <w:rPr>
          <w:rFonts w:ascii="Times New Roman"/>
          <w:b w:val="false"/>
          <w:i w:val="false"/>
          <w:color w:val="000000"/>
          <w:sz w:val="28"/>
        </w:rPr>
        <w:t>
      Параграф 1. Эпилировщик меховых шкурок, 5-й разряд</w:t>
      </w:r>
    </w:p>
    <w:bookmarkEnd w:id="3197"/>
    <w:bookmarkStart w:name="z3201" w:id="3198"/>
    <w:p>
      <w:pPr>
        <w:spacing w:after="0"/>
        <w:ind w:left="0"/>
        <w:jc w:val="both"/>
      </w:pPr>
      <w:r>
        <w:rPr>
          <w:rFonts w:ascii="Times New Roman"/>
          <w:b w:val="false"/>
          <w:i w:val="false"/>
          <w:color w:val="000000"/>
          <w:sz w:val="28"/>
        </w:rPr>
        <w:t>
      653. Характеристика работ:</w:t>
      </w:r>
    </w:p>
    <w:bookmarkEnd w:id="3198"/>
    <w:bookmarkStart w:name="z3202" w:id="3199"/>
    <w:p>
      <w:pPr>
        <w:spacing w:after="0"/>
        <w:ind w:left="0"/>
        <w:jc w:val="both"/>
      </w:pPr>
      <w:r>
        <w:rPr>
          <w:rFonts w:ascii="Times New Roman"/>
          <w:b w:val="false"/>
          <w:i w:val="false"/>
          <w:color w:val="000000"/>
          <w:sz w:val="28"/>
        </w:rPr>
        <w:t>
      эпилирование меховых шкурок методом подрезки остевого волоса на обслуживаемой машине на требуемую высоту или удаление его под основание - без выхватов, повреждений пухового волоса, с сохранением целых шкурок,</w:t>
      </w:r>
    </w:p>
    <w:bookmarkEnd w:id="3199"/>
    <w:bookmarkStart w:name="z3203" w:id="3200"/>
    <w:p>
      <w:pPr>
        <w:spacing w:after="0"/>
        <w:ind w:left="0"/>
        <w:jc w:val="both"/>
      </w:pPr>
      <w:r>
        <w:rPr>
          <w:rFonts w:ascii="Times New Roman"/>
          <w:b w:val="false"/>
          <w:i w:val="false"/>
          <w:color w:val="000000"/>
          <w:sz w:val="28"/>
        </w:rPr>
        <w:t>
      укладка шкурок на транспортер машины в расстил и прикрепление их к полотну транспортера булавками по всему периметру шкурок,</w:t>
      </w:r>
    </w:p>
    <w:bookmarkEnd w:id="3200"/>
    <w:bookmarkStart w:name="z3204" w:id="3201"/>
    <w:p>
      <w:pPr>
        <w:spacing w:after="0"/>
        <w:ind w:left="0"/>
        <w:jc w:val="both"/>
      </w:pPr>
      <w:r>
        <w:rPr>
          <w:rFonts w:ascii="Times New Roman"/>
          <w:b w:val="false"/>
          <w:i w:val="false"/>
          <w:color w:val="000000"/>
          <w:sz w:val="28"/>
        </w:rPr>
        <w:t>
      проверка параллельности расположения и величины зазора между перегибом транспортирующей ленты и стационарным ножом,</w:t>
      </w:r>
    </w:p>
    <w:bookmarkEnd w:id="3201"/>
    <w:bookmarkStart w:name="z3205" w:id="3202"/>
    <w:p>
      <w:pPr>
        <w:spacing w:after="0"/>
        <w:ind w:left="0"/>
        <w:jc w:val="both"/>
      </w:pPr>
      <w:r>
        <w:rPr>
          <w:rFonts w:ascii="Times New Roman"/>
          <w:b w:val="false"/>
          <w:i w:val="false"/>
          <w:color w:val="000000"/>
          <w:sz w:val="28"/>
        </w:rPr>
        <w:t>
      предварительная проверка чистоты резания остевых волос ножами рабочего вала машины,</w:t>
      </w:r>
    </w:p>
    <w:bookmarkEnd w:id="3202"/>
    <w:bookmarkStart w:name="z3206" w:id="3203"/>
    <w:p>
      <w:pPr>
        <w:spacing w:after="0"/>
        <w:ind w:left="0"/>
        <w:jc w:val="both"/>
      </w:pPr>
      <w:r>
        <w:rPr>
          <w:rFonts w:ascii="Times New Roman"/>
          <w:b w:val="false"/>
          <w:i w:val="false"/>
          <w:color w:val="000000"/>
          <w:sz w:val="28"/>
        </w:rPr>
        <w:t>
      регулирование мощности отсоса воздуха в аспирационной установке машины,</w:t>
      </w:r>
    </w:p>
    <w:bookmarkEnd w:id="3203"/>
    <w:bookmarkStart w:name="z3207" w:id="3204"/>
    <w:p>
      <w:pPr>
        <w:spacing w:after="0"/>
        <w:ind w:left="0"/>
        <w:jc w:val="both"/>
      </w:pPr>
      <w:r>
        <w:rPr>
          <w:rFonts w:ascii="Times New Roman"/>
          <w:b w:val="false"/>
          <w:i w:val="false"/>
          <w:color w:val="000000"/>
          <w:sz w:val="28"/>
        </w:rPr>
        <w:t>
      контроль качества обработки меховых шкурок, глубины и чистоты срезания остевых волос.</w:t>
      </w:r>
    </w:p>
    <w:bookmarkEnd w:id="3204"/>
    <w:bookmarkStart w:name="z3208" w:id="3205"/>
    <w:p>
      <w:pPr>
        <w:spacing w:after="0"/>
        <w:ind w:left="0"/>
        <w:jc w:val="both"/>
      </w:pPr>
      <w:r>
        <w:rPr>
          <w:rFonts w:ascii="Times New Roman"/>
          <w:b w:val="false"/>
          <w:i w:val="false"/>
          <w:color w:val="000000"/>
          <w:sz w:val="28"/>
        </w:rPr>
        <w:t>
      654. Должен знать:</w:t>
      </w:r>
    </w:p>
    <w:bookmarkEnd w:id="3205"/>
    <w:bookmarkStart w:name="z3209" w:id="3206"/>
    <w:p>
      <w:pPr>
        <w:spacing w:after="0"/>
        <w:ind w:left="0"/>
        <w:jc w:val="both"/>
      </w:pPr>
      <w:r>
        <w:rPr>
          <w:rFonts w:ascii="Times New Roman"/>
          <w:b w:val="false"/>
          <w:i w:val="false"/>
          <w:color w:val="000000"/>
          <w:sz w:val="28"/>
        </w:rPr>
        <w:t>
      устройство и взаимодействие механизмов обслуживаемой машины, правила технической эксплуатации, регулирования, смазки и чистки ее, правила эпилирования меховых шкурок, виды меховых шкурок, структуру волосяного покрова, требования, предъявляемые к подготовке меховых шкурок и качеству эпилирования.</w:t>
      </w:r>
    </w:p>
    <w:bookmarkEnd w:id="3206"/>
    <w:bookmarkStart w:name="z3210" w:id="3207"/>
    <w:p>
      <w:pPr>
        <w:spacing w:after="0"/>
        <w:ind w:left="0"/>
        <w:jc w:val="left"/>
      </w:pPr>
      <w:r>
        <w:rPr>
          <w:rFonts w:ascii="Times New Roman"/>
          <w:b/>
          <w:i w:val="false"/>
          <w:color w:val="000000"/>
        </w:rPr>
        <w:t xml:space="preserve"> Раздел 6. Кожгалантерейное производство</w:t>
      </w:r>
    </w:p>
    <w:bookmarkEnd w:id="3207"/>
    <w:bookmarkStart w:name="z3211" w:id="3208"/>
    <w:p>
      <w:pPr>
        <w:spacing w:after="0"/>
        <w:ind w:left="0"/>
        <w:jc w:val="both"/>
      </w:pPr>
      <w:r>
        <w:rPr>
          <w:rFonts w:ascii="Times New Roman"/>
          <w:b w:val="false"/>
          <w:i w:val="false"/>
          <w:color w:val="000000"/>
          <w:sz w:val="28"/>
        </w:rPr>
        <w:t>
      109. Перетяжчик перчаточной кожи</w:t>
      </w:r>
    </w:p>
    <w:bookmarkEnd w:id="3208"/>
    <w:bookmarkStart w:name="z3212" w:id="3209"/>
    <w:p>
      <w:pPr>
        <w:spacing w:after="0"/>
        <w:ind w:left="0"/>
        <w:jc w:val="both"/>
      </w:pPr>
      <w:r>
        <w:rPr>
          <w:rFonts w:ascii="Times New Roman"/>
          <w:b w:val="false"/>
          <w:i w:val="false"/>
          <w:color w:val="000000"/>
          <w:sz w:val="28"/>
        </w:rPr>
        <w:t>
      Параграф 1. Перетяжчик перчаточной кожи, 3-й разряд</w:t>
      </w:r>
    </w:p>
    <w:bookmarkEnd w:id="3209"/>
    <w:bookmarkStart w:name="z3213" w:id="3210"/>
    <w:p>
      <w:pPr>
        <w:spacing w:after="0"/>
        <w:ind w:left="0"/>
        <w:jc w:val="both"/>
      </w:pPr>
      <w:r>
        <w:rPr>
          <w:rFonts w:ascii="Times New Roman"/>
          <w:b w:val="false"/>
          <w:i w:val="false"/>
          <w:color w:val="000000"/>
          <w:sz w:val="28"/>
        </w:rPr>
        <w:t>
      655. Характеристика работ:</w:t>
      </w:r>
    </w:p>
    <w:bookmarkEnd w:id="3210"/>
    <w:bookmarkStart w:name="z3214" w:id="3211"/>
    <w:p>
      <w:pPr>
        <w:spacing w:after="0"/>
        <w:ind w:left="0"/>
        <w:jc w:val="both"/>
      </w:pPr>
      <w:r>
        <w:rPr>
          <w:rFonts w:ascii="Times New Roman"/>
          <w:b w:val="false"/>
          <w:i w:val="false"/>
          <w:color w:val="000000"/>
          <w:sz w:val="28"/>
        </w:rPr>
        <w:t>
      перетяжка-растяжка перчаточной кожи на обслуживаемой машине и вручную,</w:t>
      </w:r>
    </w:p>
    <w:bookmarkEnd w:id="3211"/>
    <w:bookmarkStart w:name="z3215" w:id="3212"/>
    <w:p>
      <w:pPr>
        <w:spacing w:after="0"/>
        <w:ind w:left="0"/>
        <w:jc w:val="both"/>
      </w:pPr>
      <w:r>
        <w:rPr>
          <w:rFonts w:ascii="Times New Roman"/>
          <w:b w:val="false"/>
          <w:i w:val="false"/>
          <w:color w:val="000000"/>
          <w:sz w:val="28"/>
        </w:rPr>
        <w:t>
      осмотр кожи, отметка ее пороков, растяжка кожи до предела, обеспечивающего минимальную тягучесть в продольном и максимальную - в поперечном направлении, растяжка периферийных участков кожи.</w:t>
      </w:r>
    </w:p>
    <w:bookmarkEnd w:id="3212"/>
    <w:bookmarkStart w:name="z3216" w:id="3213"/>
    <w:p>
      <w:pPr>
        <w:spacing w:after="0"/>
        <w:ind w:left="0"/>
        <w:jc w:val="both"/>
      </w:pPr>
      <w:r>
        <w:rPr>
          <w:rFonts w:ascii="Times New Roman"/>
          <w:b w:val="false"/>
          <w:i w:val="false"/>
          <w:color w:val="000000"/>
          <w:sz w:val="28"/>
        </w:rPr>
        <w:t>
      656. Должен знать:</w:t>
      </w:r>
    </w:p>
    <w:bookmarkEnd w:id="3213"/>
    <w:bookmarkStart w:name="z3217" w:id="3214"/>
    <w:p>
      <w:pPr>
        <w:spacing w:after="0"/>
        <w:ind w:left="0"/>
        <w:jc w:val="both"/>
      </w:pPr>
      <w:r>
        <w:rPr>
          <w:rFonts w:ascii="Times New Roman"/>
          <w:b w:val="false"/>
          <w:i w:val="false"/>
          <w:color w:val="000000"/>
          <w:sz w:val="28"/>
        </w:rPr>
        <w:t>
      принцип действия, правила эксплуатации и регулирования применяемого оборудования, свойства кожи и ее топографических участков, дефекты обработки кожи, причины возникновения, способы их предупреждения и устранения, размеры раскраиваемых деталей, направление тягучести кожи и деталей, способы и последовательность выполнения технологических операций, государственные стандарты и технические условия на качество кожи и детали из нее.</w:t>
      </w:r>
    </w:p>
    <w:bookmarkEnd w:id="3214"/>
    <w:bookmarkStart w:name="z3218" w:id="3215"/>
    <w:p>
      <w:pPr>
        <w:spacing w:after="0"/>
        <w:ind w:left="0"/>
        <w:jc w:val="both"/>
      </w:pPr>
      <w:r>
        <w:rPr>
          <w:rFonts w:ascii="Times New Roman"/>
          <w:b w:val="false"/>
          <w:i w:val="false"/>
          <w:color w:val="000000"/>
          <w:sz w:val="28"/>
        </w:rPr>
        <w:t>
      110. Разрисовщик кожгалантерейных изделий</w:t>
      </w:r>
    </w:p>
    <w:bookmarkEnd w:id="3215"/>
    <w:bookmarkStart w:name="z3219" w:id="3216"/>
    <w:p>
      <w:pPr>
        <w:spacing w:after="0"/>
        <w:ind w:left="0"/>
        <w:jc w:val="both"/>
      </w:pPr>
      <w:r>
        <w:rPr>
          <w:rFonts w:ascii="Times New Roman"/>
          <w:b w:val="false"/>
          <w:i w:val="false"/>
          <w:color w:val="000000"/>
          <w:sz w:val="28"/>
        </w:rPr>
        <w:t>
      Параграф 1. Разрисовщик кожгалантерейных изделий, 2-й разряд</w:t>
      </w:r>
    </w:p>
    <w:bookmarkEnd w:id="3216"/>
    <w:bookmarkStart w:name="z3220" w:id="3217"/>
    <w:p>
      <w:pPr>
        <w:spacing w:after="0"/>
        <w:ind w:left="0"/>
        <w:jc w:val="both"/>
      </w:pPr>
      <w:r>
        <w:rPr>
          <w:rFonts w:ascii="Times New Roman"/>
          <w:b w:val="false"/>
          <w:i w:val="false"/>
          <w:color w:val="000000"/>
          <w:sz w:val="28"/>
        </w:rPr>
        <w:t>
      657. Характеристика работ:</w:t>
      </w:r>
    </w:p>
    <w:bookmarkEnd w:id="3217"/>
    <w:bookmarkStart w:name="z3221" w:id="3218"/>
    <w:p>
      <w:pPr>
        <w:spacing w:after="0"/>
        <w:ind w:left="0"/>
        <w:jc w:val="both"/>
      </w:pPr>
      <w:r>
        <w:rPr>
          <w:rFonts w:ascii="Times New Roman"/>
          <w:b w:val="false"/>
          <w:i w:val="false"/>
          <w:color w:val="000000"/>
          <w:sz w:val="28"/>
        </w:rPr>
        <w:t>
      разрисовка-ворсование кожгалантерейных изделий и деталей путем нанесения клеевого раствора сетчатыми шаблонами,</w:t>
      </w:r>
    </w:p>
    <w:bookmarkEnd w:id="3218"/>
    <w:bookmarkStart w:name="z3222" w:id="3219"/>
    <w:p>
      <w:pPr>
        <w:spacing w:after="0"/>
        <w:ind w:left="0"/>
        <w:jc w:val="both"/>
      </w:pPr>
      <w:r>
        <w:rPr>
          <w:rFonts w:ascii="Times New Roman"/>
          <w:b w:val="false"/>
          <w:i w:val="false"/>
          <w:color w:val="000000"/>
          <w:sz w:val="28"/>
        </w:rPr>
        <w:t>
      подбор шаблона, проверка чистоты и исправности его,</w:t>
      </w:r>
    </w:p>
    <w:bookmarkEnd w:id="3219"/>
    <w:bookmarkStart w:name="z3223" w:id="3220"/>
    <w:p>
      <w:pPr>
        <w:spacing w:after="0"/>
        <w:ind w:left="0"/>
        <w:jc w:val="both"/>
      </w:pPr>
      <w:r>
        <w:rPr>
          <w:rFonts w:ascii="Times New Roman"/>
          <w:b w:val="false"/>
          <w:i w:val="false"/>
          <w:color w:val="000000"/>
          <w:sz w:val="28"/>
        </w:rPr>
        <w:t>
      накладывание сетчатого шаблона на детали или изделия с точным совпадением их контуров,</w:t>
      </w:r>
    </w:p>
    <w:bookmarkEnd w:id="3220"/>
    <w:bookmarkStart w:name="z3224" w:id="3221"/>
    <w:p>
      <w:pPr>
        <w:spacing w:after="0"/>
        <w:ind w:left="0"/>
        <w:jc w:val="both"/>
      </w:pPr>
      <w:r>
        <w:rPr>
          <w:rFonts w:ascii="Times New Roman"/>
          <w:b w:val="false"/>
          <w:i w:val="false"/>
          <w:color w:val="000000"/>
          <w:sz w:val="28"/>
        </w:rPr>
        <w:t>
      нанесение клея равномерным слоем без пропусков, сгустков и подтеков,</w:t>
      </w:r>
    </w:p>
    <w:bookmarkEnd w:id="3221"/>
    <w:bookmarkStart w:name="z3225" w:id="3222"/>
    <w:p>
      <w:pPr>
        <w:spacing w:after="0"/>
        <w:ind w:left="0"/>
        <w:jc w:val="both"/>
      </w:pPr>
      <w:r>
        <w:rPr>
          <w:rFonts w:ascii="Times New Roman"/>
          <w:b w:val="false"/>
          <w:i w:val="false"/>
          <w:color w:val="000000"/>
          <w:sz w:val="28"/>
        </w:rPr>
        <w:t>
      промывка и сушка шаблона,</w:t>
      </w:r>
    </w:p>
    <w:bookmarkEnd w:id="3222"/>
    <w:bookmarkStart w:name="z3226" w:id="3223"/>
    <w:p>
      <w:pPr>
        <w:spacing w:after="0"/>
        <w:ind w:left="0"/>
        <w:jc w:val="both"/>
      </w:pPr>
      <w:r>
        <w:rPr>
          <w:rFonts w:ascii="Times New Roman"/>
          <w:b w:val="false"/>
          <w:i w:val="false"/>
          <w:color w:val="000000"/>
          <w:sz w:val="28"/>
        </w:rPr>
        <w:t>
      изготовление аппликаций.</w:t>
      </w:r>
    </w:p>
    <w:bookmarkEnd w:id="3223"/>
    <w:bookmarkStart w:name="z3227" w:id="3224"/>
    <w:p>
      <w:pPr>
        <w:spacing w:after="0"/>
        <w:ind w:left="0"/>
        <w:jc w:val="both"/>
      </w:pPr>
      <w:r>
        <w:rPr>
          <w:rFonts w:ascii="Times New Roman"/>
          <w:b w:val="false"/>
          <w:i w:val="false"/>
          <w:color w:val="000000"/>
          <w:sz w:val="28"/>
        </w:rPr>
        <w:t>
      658. Должен знать:</w:t>
      </w:r>
    </w:p>
    <w:bookmarkEnd w:id="3224"/>
    <w:bookmarkStart w:name="z3228" w:id="3225"/>
    <w:p>
      <w:pPr>
        <w:spacing w:after="0"/>
        <w:ind w:left="0"/>
        <w:jc w:val="both"/>
      </w:pPr>
      <w:r>
        <w:rPr>
          <w:rFonts w:ascii="Times New Roman"/>
          <w:b w:val="false"/>
          <w:i w:val="false"/>
          <w:color w:val="000000"/>
          <w:sz w:val="28"/>
        </w:rPr>
        <w:t>
      приемы разрисовки кожгалантерейных изделий и деталей, виды кожгалантерейных изделий, подлежащих разрисовке, расположение рисунков на кожгалантерейных изделиях и деталях, свойства применяемых клеевых растворов, причины возникновения дефектов разрисовки кожгалантерейных изделий и способы их предупреждения и устранения.</w:t>
      </w:r>
    </w:p>
    <w:bookmarkEnd w:id="3225"/>
    <w:bookmarkStart w:name="z3229" w:id="3226"/>
    <w:p>
      <w:pPr>
        <w:spacing w:after="0"/>
        <w:ind w:left="0"/>
        <w:jc w:val="both"/>
      </w:pPr>
      <w:r>
        <w:rPr>
          <w:rFonts w:ascii="Times New Roman"/>
          <w:b w:val="false"/>
          <w:i w:val="false"/>
          <w:color w:val="000000"/>
          <w:sz w:val="28"/>
        </w:rPr>
        <w:t>
      Параграф 2. Разрисовщик кожгалантерейных изделий, 3-й разряд</w:t>
      </w:r>
    </w:p>
    <w:bookmarkEnd w:id="3226"/>
    <w:bookmarkStart w:name="z3230" w:id="3227"/>
    <w:p>
      <w:pPr>
        <w:spacing w:after="0"/>
        <w:ind w:left="0"/>
        <w:jc w:val="both"/>
      </w:pPr>
      <w:r>
        <w:rPr>
          <w:rFonts w:ascii="Times New Roman"/>
          <w:b w:val="false"/>
          <w:i w:val="false"/>
          <w:color w:val="000000"/>
          <w:sz w:val="28"/>
        </w:rPr>
        <w:t>
      659. Характеристика работ:</w:t>
      </w:r>
    </w:p>
    <w:bookmarkEnd w:id="3227"/>
    <w:bookmarkStart w:name="z3231" w:id="3228"/>
    <w:p>
      <w:pPr>
        <w:spacing w:after="0"/>
        <w:ind w:left="0"/>
        <w:jc w:val="both"/>
      </w:pPr>
      <w:r>
        <w:rPr>
          <w:rFonts w:ascii="Times New Roman"/>
          <w:b w:val="false"/>
          <w:i w:val="false"/>
          <w:color w:val="000000"/>
          <w:sz w:val="28"/>
        </w:rPr>
        <w:t>
      разрисовка-ворсование кожгалантерейных изделий и деталей путем нанесения рисунка красками с помощью сетчатых шаблонов или клише,</w:t>
      </w:r>
    </w:p>
    <w:bookmarkEnd w:id="3228"/>
    <w:bookmarkStart w:name="z3232" w:id="3229"/>
    <w:p>
      <w:pPr>
        <w:spacing w:after="0"/>
        <w:ind w:left="0"/>
        <w:jc w:val="both"/>
      </w:pPr>
      <w:r>
        <w:rPr>
          <w:rFonts w:ascii="Times New Roman"/>
          <w:b w:val="false"/>
          <w:i w:val="false"/>
          <w:color w:val="000000"/>
          <w:sz w:val="28"/>
        </w:rPr>
        <w:t>
      нанесение "бархатных рисунков" на детали или изделия в электростатическом поле,</w:t>
      </w:r>
    </w:p>
    <w:bookmarkEnd w:id="3229"/>
    <w:bookmarkStart w:name="z3233" w:id="3230"/>
    <w:p>
      <w:pPr>
        <w:spacing w:after="0"/>
        <w:ind w:left="0"/>
        <w:jc w:val="both"/>
      </w:pPr>
      <w:r>
        <w:rPr>
          <w:rFonts w:ascii="Times New Roman"/>
          <w:b w:val="false"/>
          <w:i w:val="false"/>
          <w:color w:val="000000"/>
          <w:sz w:val="28"/>
        </w:rPr>
        <w:t>
      подбор шаблонов, клише и красок,</w:t>
      </w:r>
    </w:p>
    <w:bookmarkEnd w:id="3230"/>
    <w:bookmarkStart w:name="z3234" w:id="3231"/>
    <w:p>
      <w:pPr>
        <w:spacing w:after="0"/>
        <w:ind w:left="0"/>
        <w:jc w:val="both"/>
      </w:pPr>
      <w:r>
        <w:rPr>
          <w:rFonts w:ascii="Times New Roman"/>
          <w:b w:val="false"/>
          <w:i w:val="false"/>
          <w:color w:val="000000"/>
          <w:sz w:val="28"/>
        </w:rPr>
        <w:t>
      проверка чистоты и исправности шаблонов и клише,</w:t>
      </w:r>
    </w:p>
    <w:bookmarkEnd w:id="3231"/>
    <w:bookmarkStart w:name="z3235" w:id="3232"/>
    <w:p>
      <w:pPr>
        <w:spacing w:after="0"/>
        <w:ind w:left="0"/>
        <w:jc w:val="both"/>
      </w:pPr>
      <w:r>
        <w:rPr>
          <w:rFonts w:ascii="Times New Roman"/>
          <w:b w:val="false"/>
          <w:i w:val="false"/>
          <w:color w:val="000000"/>
          <w:sz w:val="28"/>
        </w:rPr>
        <w:t>
      установка шаблона или накладывание клише с обеспечением точного совпадения контуров шаблона или клише с контурами деталей или изделий,</w:t>
      </w:r>
    </w:p>
    <w:bookmarkEnd w:id="3232"/>
    <w:bookmarkStart w:name="z3236" w:id="3233"/>
    <w:p>
      <w:pPr>
        <w:spacing w:after="0"/>
        <w:ind w:left="0"/>
        <w:jc w:val="both"/>
      </w:pPr>
      <w:r>
        <w:rPr>
          <w:rFonts w:ascii="Times New Roman"/>
          <w:b w:val="false"/>
          <w:i w:val="false"/>
          <w:color w:val="000000"/>
          <w:sz w:val="28"/>
        </w:rPr>
        <w:t>
      подбор ворсы и загрузка ее в бункер обслуживаемой установки,</w:t>
      </w:r>
    </w:p>
    <w:bookmarkEnd w:id="3233"/>
    <w:bookmarkStart w:name="z3237" w:id="3234"/>
    <w:p>
      <w:pPr>
        <w:spacing w:after="0"/>
        <w:ind w:left="0"/>
        <w:jc w:val="both"/>
      </w:pPr>
      <w:r>
        <w:rPr>
          <w:rFonts w:ascii="Times New Roman"/>
          <w:b w:val="false"/>
          <w:i w:val="false"/>
          <w:color w:val="000000"/>
          <w:sz w:val="28"/>
        </w:rPr>
        <w:t>
      проверка контрольно-измерительных приборов, установление требуемых параметров электростатического поля, наблюдение за ними,</w:t>
      </w:r>
    </w:p>
    <w:bookmarkEnd w:id="3234"/>
    <w:bookmarkStart w:name="z3238" w:id="3235"/>
    <w:p>
      <w:pPr>
        <w:spacing w:after="0"/>
        <w:ind w:left="0"/>
        <w:jc w:val="both"/>
      </w:pPr>
      <w:r>
        <w:rPr>
          <w:rFonts w:ascii="Times New Roman"/>
          <w:b w:val="false"/>
          <w:i w:val="false"/>
          <w:color w:val="000000"/>
          <w:sz w:val="28"/>
        </w:rPr>
        <w:t>
      регулирование подачи ворсы, чистка деталей и изделий пылесосом и просушка их, смена шаблонов или клише.</w:t>
      </w:r>
    </w:p>
    <w:bookmarkEnd w:id="3235"/>
    <w:bookmarkStart w:name="z3239" w:id="3236"/>
    <w:p>
      <w:pPr>
        <w:spacing w:after="0"/>
        <w:ind w:left="0"/>
        <w:jc w:val="both"/>
      </w:pPr>
      <w:r>
        <w:rPr>
          <w:rFonts w:ascii="Times New Roman"/>
          <w:b w:val="false"/>
          <w:i w:val="false"/>
          <w:color w:val="000000"/>
          <w:sz w:val="28"/>
        </w:rPr>
        <w:t>
      660. Должен знать:</w:t>
      </w:r>
    </w:p>
    <w:bookmarkEnd w:id="3236"/>
    <w:bookmarkStart w:name="z3240" w:id="3237"/>
    <w:p>
      <w:pPr>
        <w:spacing w:after="0"/>
        <w:ind w:left="0"/>
        <w:jc w:val="both"/>
      </w:pPr>
      <w:r>
        <w:rPr>
          <w:rFonts w:ascii="Times New Roman"/>
          <w:b w:val="false"/>
          <w:i w:val="false"/>
          <w:color w:val="000000"/>
          <w:sz w:val="28"/>
        </w:rPr>
        <w:t>
      правила и технологические режимы обработки кожгалантерейных деталей и изделий в электростатическом поле, виды, свойства и способы подбора красок, правила технической эксплуатации и регулирования применяемого оборудования.</w:t>
      </w:r>
    </w:p>
    <w:bookmarkEnd w:id="3237"/>
    <w:bookmarkStart w:name="z3241" w:id="3238"/>
    <w:p>
      <w:pPr>
        <w:spacing w:after="0"/>
        <w:ind w:left="0"/>
        <w:jc w:val="both"/>
      </w:pPr>
      <w:r>
        <w:rPr>
          <w:rFonts w:ascii="Times New Roman"/>
          <w:b w:val="false"/>
          <w:i w:val="false"/>
          <w:color w:val="000000"/>
          <w:sz w:val="28"/>
        </w:rPr>
        <w:t>
      Параграф 3. Разрисовщик кожгалантерейных изделий, 4-й разряд</w:t>
      </w:r>
    </w:p>
    <w:bookmarkEnd w:id="3238"/>
    <w:bookmarkStart w:name="z3242" w:id="3239"/>
    <w:p>
      <w:pPr>
        <w:spacing w:after="0"/>
        <w:ind w:left="0"/>
        <w:jc w:val="both"/>
      </w:pPr>
      <w:r>
        <w:rPr>
          <w:rFonts w:ascii="Times New Roman"/>
          <w:b w:val="false"/>
          <w:i w:val="false"/>
          <w:color w:val="000000"/>
          <w:sz w:val="28"/>
        </w:rPr>
        <w:t>
      661. Характеристика работ:</w:t>
      </w:r>
    </w:p>
    <w:bookmarkEnd w:id="3239"/>
    <w:bookmarkStart w:name="z3243" w:id="3240"/>
    <w:p>
      <w:pPr>
        <w:spacing w:after="0"/>
        <w:ind w:left="0"/>
        <w:jc w:val="both"/>
      </w:pPr>
      <w:r>
        <w:rPr>
          <w:rFonts w:ascii="Times New Roman"/>
          <w:b w:val="false"/>
          <w:i w:val="false"/>
          <w:color w:val="000000"/>
          <w:sz w:val="28"/>
        </w:rPr>
        <w:t>
      разрисовка кожгалантерейных изделий и деталей методом раскрашивания по оттиску вручную с обеспечением четкого рисунка, правильного сочетания расцветок и тонов раскраски,</w:t>
      </w:r>
    </w:p>
    <w:bookmarkEnd w:id="3240"/>
    <w:bookmarkStart w:name="z3244" w:id="3241"/>
    <w:p>
      <w:pPr>
        <w:spacing w:after="0"/>
        <w:ind w:left="0"/>
        <w:jc w:val="both"/>
      </w:pPr>
      <w:r>
        <w:rPr>
          <w:rFonts w:ascii="Times New Roman"/>
          <w:b w:val="false"/>
          <w:i w:val="false"/>
          <w:color w:val="000000"/>
          <w:sz w:val="28"/>
        </w:rPr>
        <w:t>
      подбор красок соответствующих тонов.</w:t>
      </w:r>
    </w:p>
    <w:bookmarkEnd w:id="3241"/>
    <w:bookmarkStart w:name="z3245" w:id="3242"/>
    <w:p>
      <w:pPr>
        <w:spacing w:after="0"/>
        <w:ind w:left="0"/>
        <w:jc w:val="both"/>
      </w:pPr>
      <w:r>
        <w:rPr>
          <w:rFonts w:ascii="Times New Roman"/>
          <w:b w:val="false"/>
          <w:i w:val="false"/>
          <w:color w:val="000000"/>
          <w:sz w:val="28"/>
        </w:rPr>
        <w:t>
      662. Должен знать:</w:t>
      </w:r>
    </w:p>
    <w:bookmarkEnd w:id="3242"/>
    <w:bookmarkStart w:name="z3246" w:id="3243"/>
    <w:p>
      <w:pPr>
        <w:spacing w:after="0"/>
        <w:ind w:left="0"/>
        <w:jc w:val="both"/>
      </w:pPr>
      <w:r>
        <w:rPr>
          <w:rFonts w:ascii="Times New Roman"/>
          <w:b w:val="false"/>
          <w:i w:val="false"/>
          <w:color w:val="000000"/>
          <w:sz w:val="28"/>
        </w:rPr>
        <w:t>
      приемы нанесения рисунка, основы композиции рисунка, способы нанесения многоцветных рисунков, свойства красок и способы их подбора.</w:t>
      </w:r>
    </w:p>
    <w:bookmarkEnd w:id="3243"/>
    <w:bookmarkStart w:name="z3247" w:id="3244"/>
    <w:p>
      <w:pPr>
        <w:spacing w:after="0"/>
        <w:ind w:left="0"/>
        <w:jc w:val="both"/>
      </w:pPr>
      <w:r>
        <w:rPr>
          <w:rFonts w:ascii="Times New Roman"/>
          <w:b w:val="false"/>
          <w:i w:val="false"/>
          <w:color w:val="000000"/>
          <w:sz w:val="28"/>
        </w:rPr>
        <w:t>
      111. Ремонтировщик кожгалантерейных изделий</w:t>
      </w:r>
    </w:p>
    <w:bookmarkEnd w:id="3244"/>
    <w:bookmarkStart w:name="z3248" w:id="3245"/>
    <w:p>
      <w:pPr>
        <w:spacing w:after="0"/>
        <w:ind w:left="0"/>
        <w:jc w:val="both"/>
      </w:pPr>
      <w:r>
        <w:rPr>
          <w:rFonts w:ascii="Times New Roman"/>
          <w:b w:val="false"/>
          <w:i w:val="false"/>
          <w:color w:val="000000"/>
          <w:sz w:val="28"/>
        </w:rPr>
        <w:t>
      Параграф 1. Ремонтировщик кожгалантерейных изделий, 3-й разряд</w:t>
      </w:r>
    </w:p>
    <w:bookmarkEnd w:id="3245"/>
    <w:bookmarkStart w:name="z3249" w:id="3246"/>
    <w:p>
      <w:pPr>
        <w:spacing w:after="0"/>
        <w:ind w:left="0"/>
        <w:jc w:val="both"/>
      </w:pPr>
      <w:r>
        <w:rPr>
          <w:rFonts w:ascii="Times New Roman"/>
          <w:b w:val="false"/>
          <w:i w:val="false"/>
          <w:color w:val="000000"/>
          <w:sz w:val="28"/>
        </w:rPr>
        <w:t>
      663. Характеристика работ:</w:t>
      </w:r>
    </w:p>
    <w:bookmarkEnd w:id="3246"/>
    <w:bookmarkStart w:name="z3250" w:id="3247"/>
    <w:p>
      <w:pPr>
        <w:spacing w:after="0"/>
        <w:ind w:left="0"/>
        <w:jc w:val="both"/>
      </w:pPr>
      <w:r>
        <w:rPr>
          <w:rFonts w:ascii="Times New Roman"/>
          <w:b w:val="false"/>
          <w:i w:val="false"/>
          <w:color w:val="000000"/>
          <w:sz w:val="28"/>
        </w:rPr>
        <w:t>
      ремонт кожгалантерейных изделий без замены деталей на швейных машинах,</w:t>
      </w:r>
    </w:p>
    <w:bookmarkEnd w:id="3247"/>
    <w:bookmarkStart w:name="z3251" w:id="3248"/>
    <w:p>
      <w:pPr>
        <w:spacing w:after="0"/>
        <w:ind w:left="0"/>
        <w:jc w:val="both"/>
      </w:pPr>
      <w:r>
        <w:rPr>
          <w:rFonts w:ascii="Times New Roman"/>
          <w:b w:val="false"/>
          <w:i w:val="false"/>
          <w:color w:val="000000"/>
          <w:sz w:val="28"/>
        </w:rPr>
        <w:t>
      замена фурнитуры на прессах, приспособлениях,</w:t>
      </w:r>
    </w:p>
    <w:bookmarkEnd w:id="3248"/>
    <w:bookmarkStart w:name="z3252" w:id="3249"/>
    <w:p>
      <w:pPr>
        <w:spacing w:after="0"/>
        <w:ind w:left="0"/>
        <w:jc w:val="both"/>
      </w:pPr>
      <w:r>
        <w:rPr>
          <w:rFonts w:ascii="Times New Roman"/>
          <w:b w:val="false"/>
          <w:i w:val="false"/>
          <w:color w:val="000000"/>
          <w:sz w:val="28"/>
        </w:rPr>
        <w:t>
      выполнение повторных и дополнительных строчек,</w:t>
      </w:r>
    </w:p>
    <w:bookmarkEnd w:id="3249"/>
    <w:bookmarkStart w:name="z3253" w:id="3250"/>
    <w:p>
      <w:pPr>
        <w:spacing w:after="0"/>
        <w:ind w:left="0"/>
        <w:jc w:val="both"/>
      </w:pPr>
      <w:r>
        <w:rPr>
          <w:rFonts w:ascii="Times New Roman"/>
          <w:b w:val="false"/>
          <w:i w:val="false"/>
          <w:color w:val="000000"/>
          <w:sz w:val="28"/>
        </w:rPr>
        <w:t>
      отделка изделий.</w:t>
      </w:r>
    </w:p>
    <w:bookmarkEnd w:id="3250"/>
    <w:bookmarkStart w:name="z3254" w:id="3251"/>
    <w:p>
      <w:pPr>
        <w:spacing w:after="0"/>
        <w:ind w:left="0"/>
        <w:jc w:val="both"/>
      </w:pPr>
      <w:r>
        <w:rPr>
          <w:rFonts w:ascii="Times New Roman"/>
          <w:b w:val="false"/>
          <w:i w:val="false"/>
          <w:color w:val="000000"/>
          <w:sz w:val="28"/>
        </w:rPr>
        <w:t>
      664. Должен знать:</w:t>
      </w:r>
    </w:p>
    <w:bookmarkEnd w:id="3251"/>
    <w:bookmarkStart w:name="z3255" w:id="3252"/>
    <w:p>
      <w:pPr>
        <w:spacing w:after="0"/>
        <w:ind w:left="0"/>
        <w:jc w:val="both"/>
      </w:pPr>
      <w:r>
        <w:rPr>
          <w:rFonts w:ascii="Times New Roman"/>
          <w:b w:val="false"/>
          <w:i w:val="false"/>
          <w:color w:val="000000"/>
          <w:sz w:val="28"/>
        </w:rPr>
        <w:t>
      устройство, правила технической эксплуатации и регулирования применяемого оборудования, виды и назначение ремонтируемого изделия, требования, предъявляемые к качеству готового кожгалантерейного изделия, дефекты обработки кожгалантерейных изделий, причины возникновения и методы их устранения, способы и последовательность выполнения ремонта кожгалантерейных изделий, государственные стандарты и технические условия на кожгалантерейные изделия.</w:t>
      </w:r>
    </w:p>
    <w:bookmarkEnd w:id="3252"/>
    <w:bookmarkStart w:name="z3256" w:id="3253"/>
    <w:p>
      <w:pPr>
        <w:spacing w:after="0"/>
        <w:ind w:left="0"/>
        <w:jc w:val="both"/>
      </w:pPr>
      <w:r>
        <w:rPr>
          <w:rFonts w:ascii="Times New Roman"/>
          <w:b w:val="false"/>
          <w:i w:val="false"/>
          <w:color w:val="000000"/>
          <w:sz w:val="28"/>
        </w:rPr>
        <w:t>
      Параграф 2. Ремонтировщик кожгалантерейных изделий, 4-й разряд</w:t>
      </w:r>
    </w:p>
    <w:bookmarkEnd w:id="3253"/>
    <w:bookmarkStart w:name="z3257" w:id="3254"/>
    <w:p>
      <w:pPr>
        <w:spacing w:after="0"/>
        <w:ind w:left="0"/>
        <w:jc w:val="both"/>
      </w:pPr>
      <w:r>
        <w:rPr>
          <w:rFonts w:ascii="Times New Roman"/>
          <w:b w:val="false"/>
          <w:i w:val="false"/>
          <w:color w:val="000000"/>
          <w:sz w:val="28"/>
        </w:rPr>
        <w:t>
      665. Характеристика работ:</w:t>
      </w:r>
    </w:p>
    <w:bookmarkEnd w:id="3254"/>
    <w:bookmarkStart w:name="z3258" w:id="3255"/>
    <w:p>
      <w:pPr>
        <w:spacing w:after="0"/>
        <w:ind w:left="0"/>
        <w:jc w:val="both"/>
      </w:pPr>
      <w:r>
        <w:rPr>
          <w:rFonts w:ascii="Times New Roman"/>
          <w:b w:val="false"/>
          <w:i w:val="false"/>
          <w:color w:val="000000"/>
          <w:sz w:val="28"/>
        </w:rPr>
        <w:t>
      ремонт кожгалантерейных изделий с заменой деталей на швейных машинах,</w:t>
      </w:r>
    </w:p>
    <w:bookmarkEnd w:id="3255"/>
    <w:bookmarkStart w:name="z3259" w:id="3256"/>
    <w:p>
      <w:pPr>
        <w:spacing w:after="0"/>
        <w:ind w:left="0"/>
        <w:jc w:val="both"/>
      </w:pPr>
      <w:r>
        <w:rPr>
          <w:rFonts w:ascii="Times New Roman"/>
          <w:b w:val="false"/>
          <w:i w:val="false"/>
          <w:color w:val="000000"/>
          <w:sz w:val="28"/>
        </w:rPr>
        <w:t>
      подготовка деталей к замене (опускание краев, намазка клеем, загибка),</w:t>
      </w:r>
    </w:p>
    <w:bookmarkEnd w:id="3256"/>
    <w:bookmarkStart w:name="z3260" w:id="3257"/>
    <w:p>
      <w:pPr>
        <w:spacing w:after="0"/>
        <w:ind w:left="0"/>
        <w:jc w:val="both"/>
      </w:pPr>
      <w:r>
        <w:rPr>
          <w:rFonts w:ascii="Times New Roman"/>
          <w:b w:val="false"/>
          <w:i w:val="false"/>
          <w:color w:val="000000"/>
          <w:sz w:val="28"/>
        </w:rPr>
        <w:t>
      отделка изделий.</w:t>
      </w:r>
    </w:p>
    <w:bookmarkEnd w:id="3257"/>
    <w:bookmarkStart w:name="z3261" w:id="3258"/>
    <w:p>
      <w:pPr>
        <w:spacing w:after="0"/>
        <w:ind w:left="0"/>
        <w:jc w:val="both"/>
      </w:pPr>
      <w:r>
        <w:rPr>
          <w:rFonts w:ascii="Times New Roman"/>
          <w:b w:val="false"/>
          <w:i w:val="false"/>
          <w:color w:val="000000"/>
          <w:sz w:val="28"/>
        </w:rPr>
        <w:t>
      666. Должен знать:</w:t>
      </w:r>
    </w:p>
    <w:bookmarkEnd w:id="3258"/>
    <w:bookmarkStart w:name="z3262" w:id="3259"/>
    <w:p>
      <w:pPr>
        <w:spacing w:after="0"/>
        <w:ind w:left="0"/>
        <w:jc w:val="both"/>
      </w:pPr>
      <w:r>
        <w:rPr>
          <w:rFonts w:ascii="Times New Roman"/>
          <w:b w:val="false"/>
          <w:i w:val="false"/>
          <w:color w:val="000000"/>
          <w:sz w:val="28"/>
        </w:rPr>
        <w:t>
      правила технической эксплуатации и регулирования применяемого оборудования, конструкцию ремонтируемых кожгалантерейных изделий, причины возникновения и способы устранения дефектов кожгалантерейных изделий, требования, предъявляемые к кожгалантерейным изделиям и заменяемым деталям, свойства применяемых материалов.</w:t>
      </w:r>
    </w:p>
    <w:bookmarkEnd w:id="3259"/>
    <w:bookmarkStart w:name="z3263" w:id="3260"/>
    <w:p>
      <w:pPr>
        <w:spacing w:after="0"/>
        <w:ind w:left="0"/>
        <w:jc w:val="both"/>
      </w:pPr>
      <w:r>
        <w:rPr>
          <w:rFonts w:ascii="Times New Roman"/>
          <w:b w:val="false"/>
          <w:i w:val="false"/>
          <w:color w:val="000000"/>
          <w:sz w:val="28"/>
        </w:rPr>
        <w:t>
      112. Сборщик кожгалантерейных изделий</w:t>
      </w:r>
    </w:p>
    <w:bookmarkEnd w:id="3260"/>
    <w:bookmarkStart w:name="z3264" w:id="3261"/>
    <w:p>
      <w:pPr>
        <w:spacing w:after="0"/>
        <w:ind w:left="0"/>
        <w:jc w:val="both"/>
      </w:pPr>
      <w:r>
        <w:rPr>
          <w:rFonts w:ascii="Times New Roman"/>
          <w:b w:val="false"/>
          <w:i w:val="false"/>
          <w:color w:val="000000"/>
          <w:sz w:val="28"/>
        </w:rPr>
        <w:t>
      Параграф 1. Сборщик кожгалантерейных изделий, 1-й разряд</w:t>
      </w:r>
    </w:p>
    <w:bookmarkEnd w:id="3261"/>
    <w:bookmarkStart w:name="z3265" w:id="3262"/>
    <w:p>
      <w:pPr>
        <w:spacing w:after="0"/>
        <w:ind w:left="0"/>
        <w:jc w:val="both"/>
      </w:pPr>
      <w:r>
        <w:rPr>
          <w:rFonts w:ascii="Times New Roman"/>
          <w:b w:val="false"/>
          <w:i w:val="false"/>
          <w:color w:val="000000"/>
          <w:sz w:val="28"/>
        </w:rPr>
        <w:t>
      667. Характеристика работ:</w:t>
      </w:r>
    </w:p>
    <w:bookmarkEnd w:id="3262"/>
    <w:bookmarkStart w:name="z3266" w:id="3263"/>
    <w:p>
      <w:pPr>
        <w:spacing w:after="0"/>
        <w:ind w:left="0"/>
        <w:jc w:val="both"/>
      </w:pPr>
      <w:r>
        <w:rPr>
          <w:rFonts w:ascii="Times New Roman"/>
          <w:b w:val="false"/>
          <w:i w:val="false"/>
          <w:color w:val="000000"/>
          <w:sz w:val="28"/>
        </w:rPr>
        <w:t>
      выполнение простых работ по сборке кожгалантерейных изделий при помощи клея и крепление фурнитуры на обслуживаемой машине или вручную.</w:t>
      </w:r>
    </w:p>
    <w:bookmarkEnd w:id="3263"/>
    <w:bookmarkStart w:name="z3267" w:id="3264"/>
    <w:p>
      <w:pPr>
        <w:spacing w:after="0"/>
        <w:ind w:left="0"/>
        <w:jc w:val="both"/>
      </w:pPr>
      <w:r>
        <w:rPr>
          <w:rFonts w:ascii="Times New Roman"/>
          <w:b w:val="false"/>
          <w:i w:val="false"/>
          <w:color w:val="000000"/>
          <w:sz w:val="28"/>
        </w:rPr>
        <w:t>
      668. Должен знать:</w:t>
      </w:r>
    </w:p>
    <w:bookmarkEnd w:id="3264"/>
    <w:bookmarkStart w:name="z3268" w:id="3265"/>
    <w:p>
      <w:pPr>
        <w:spacing w:after="0"/>
        <w:ind w:left="0"/>
        <w:jc w:val="both"/>
      </w:pPr>
      <w:r>
        <w:rPr>
          <w:rFonts w:ascii="Times New Roman"/>
          <w:b w:val="false"/>
          <w:i w:val="false"/>
          <w:color w:val="000000"/>
          <w:sz w:val="28"/>
        </w:rPr>
        <w:t>
      правила технической эксплуатации и регулирования применяемого оборудования, виды и назначение применяемых инструмента, клея, фурнитуры, деталей и кожгалантерейных изделий, способы выполнения простых сборочных работ и предъявляемые к ним требования, дефекты сборки кожгалантерейных изделий, причины возникновения и способы их предупреждения и устранения.</w:t>
      </w:r>
    </w:p>
    <w:bookmarkEnd w:id="3265"/>
    <w:bookmarkStart w:name="z3269" w:id="3266"/>
    <w:p>
      <w:pPr>
        <w:spacing w:after="0"/>
        <w:ind w:left="0"/>
        <w:jc w:val="both"/>
      </w:pPr>
      <w:r>
        <w:rPr>
          <w:rFonts w:ascii="Times New Roman"/>
          <w:b w:val="false"/>
          <w:i w:val="false"/>
          <w:color w:val="000000"/>
          <w:sz w:val="28"/>
        </w:rPr>
        <w:t>
      669. Примеры работ:</w:t>
      </w:r>
    </w:p>
    <w:bookmarkEnd w:id="3266"/>
    <w:bookmarkStart w:name="z3270" w:id="3267"/>
    <w:p>
      <w:pPr>
        <w:spacing w:after="0"/>
        <w:ind w:left="0"/>
        <w:jc w:val="both"/>
      </w:pPr>
      <w:r>
        <w:rPr>
          <w:rFonts w:ascii="Times New Roman"/>
          <w:b w:val="false"/>
          <w:i w:val="false"/>
          <w:color w:val="000000"/>
          <w:sz w:val="28"/>
        </w:rPr>
        <w:t>
      1) внутренние детали и элементы изделий, деревянные рамки чемодана - скрепление,</w:t>
      </w:r>
    </w:p>
    <w:bookmarkEnd w:id="3267"/>
    <w:bookmarkStart w:name="z3271" w:id="3268"/>
    <w:p>
      <w:pPr>
        <w:spacing w:after="0"/>
        <w:ind w:left="0"/>
        <w:jc w:val="both"/>
      </w:pPr>
      <w:r>
        <w:rPr>
          <w:rFonts w:ascii="Times New Roman"/>
          <w:b w:val="false"/>
          <w:i w:val="false"/>
          <w:color w:val="000000"/>
          <w:sz w:val="28"/>
        </w:rPr>
        <w:t>
      2) вата или поролон - прокладка перед обтяжкой,</w:t>
      </w:r>
    </w:p>
    <w:bookmarkEnd w:id="3268"/>
    <w:bookmarkStart w:name="z3272" w:id="3269"/>
    <w:p>
      <w:pPr>
        <w:spacing w:after="0"/>
        <w:ind w:left="0"/>
        <w:jc w:val="both"/>
      </w:pPr>
      <w:r>
        <w:rPr>
          <w:rFonts w:ascii="Times New Roman"/>
          <w:b w:val="false"/>
          <w:i w:val="false"/>
          <w:color w:val="000000"/>
          <w:sz w:val="28"/>
        </w:rPr>
        <w:t>
      3) детали из картона, бумаги и других материалов - наклеивание на детали,</w:t>
      </w:r>
    </w:p>
    <w:bookmarkEnd w:id="3269"/>
    <w:bookmarkStart w:name="z3273" w:id="3270"/>
    <w:p>
      <w:pPr>
        <w:spacing w:after="0"/>
        <w:ind w:left="0"/>
        <w:jc w:val="both"/>
      </w:pPr>
      <w:r>
        <w:rPr>
          <w:rFonts w:ascii="Times New Roman"/>
          <w:b w:val="false"/>
          <w:i w:val="false"/>
          <w:color w:val="000000"/>
          <w:sz w:val="28"/>
        </w:rPr>
        <w:t>
      4) заклепки, штативные гайки, пряжки к часовым и поясным ремням - крепление,</w:t>
      </w:r>
    </w:p>
    <w:bookmarkEnd w:id="3270"/>
    <w:bookmarkStart w:name="z3274" w:id="3271"/>
    <w:p>
      <w:pPr>
        <w:spacing w:after="0"/>
        <w:ind w:left="0"/>
        <w:jc w:val="both"/>
      </w:pPr>
      <w:r>
        <w:rPr>
          <w:rFonts w:ascii="Times New Roman"/>
          <w:b w:val="false"/>
          <w:i w:val="false"/>
          <w:color w:val="000000"/>
          <w:sz w:val="28"/>
        </w:rPr>
        <w:t>
      5) предметы (маникюрные принадлежности) - вкладывание в футляр несессера,</w:t>
      </w:r>
    </w:p>
    <w:bookmarkEnd w:id="3271"/>
    <w:bookmarkStart w:name="z3275" w:id="3272"/>
    <w:p>
      <w:pPr>
        <w:spacing w:after="0"/>
        <w:ind w:left="0"/>
        <w:jc w:val="both"/>
      </w:pPr>
      <w:r>
        <w:rPr>
          <w:rFonts w:ascii="Times New Roman"/>
          <w:b w:val="false"/>
          <w:i w:val="false"/>
          <w:color w:val="000000"/>
          <w:sz w:val="28"/>
        </w:rPr>
        <w:t>
      6) перегородки, карманы и другие детали - приклеивание,</w:t>
      </w:r>
    </w:p>
    <w:bookmarkEnd w:id="3272"/>
    <w:bookmarkStart w:name="z3276" w:id="3273"/>
    <w:p>
      <w:pPr>
        <w:spacing w:after="0"/>
        <w:ind w:left="0"/>
        <w:jc w:val="both"/>
      </w:pPr>
      <w:r>
        <w:rPr>
          <w:rFonts w:ascii="Times New Roman"/>
          <w:b w:val="false"/>
          <w:i w:val="false"/>
          <w:color w:val="000000"/>
          <w:sz w:val="28"/>
        </w:rPr>
        <w:t>
      7) ручки - заправка в полукольца,</w:t>
      </w:r>
    </w:p>
    <w:bookmarkEnd w:id="3273"/>
    <w:bookmarkStart w:name="z3277" w:id="3274"/>
    <w:p>
      <w:pPr>
        <w:spacing w:after="0"/>
        <w:ind w:left="0"/>
        <w:jc w:val="both"/>
      </w:pPr>
      <w:r>
        <w:rPr>
          <w:rFonts w:ascii="Times New Roman"/>
          <w:b w:val="false"/>
          <w:i w:val="false"/>
          <w:color w:val="000000"/>
          <w:sz w:val="28"/>
        </w:rPr>
        <w:t>
      8) рамки, ручки, картонные детали - обтягивание.</w:t>
      </w:r>
    </w:p>
    <w:bookmarkEnd w:id="3274"/>
    <w:bookmarkStart w:name="z3278" w:id="3275"/>
    <w:p>
      <w:pPr>
        <w:spacing w:after="0"/>
        <w:ind w:left="0"/>
        <w:jc w:val="both"/>
      </w:pPr>
      <w:r>
        <w:rPr>
          <w:rFonts w:ascii="Times New Roman"/>
          <w:b w:val="false"/>
          <w:i w:val="false"/>
          <w:color w:val="000000"/>
          <w:sz w:val="28"/>
        </w:rPr>
        <w:t>
      Параграф 2. Сборщик кожгалантерейных изделий, 2-й разряд</w:t>
      </w:r>
    </w:p>
    <w:bookmarkEnd w:id="3275"/>
    <w:bookmarkStart w:name="z3279" w:id="3276"/>
    <w:p>
      <w:pPr>
        <w:spacing w:after="0"/>
        <w:ind w:left="0"/>
        <w:jc w:val="both"/>
      </w:pPr>
      <w:r>
        <w:rPr>
          <w:rFonts w:ascii="Times New Roman"/>
          <w:b w:val="false"/>
          <w:i w:val="false"/>
          <w:color w:val="000000"/>
          <w:sz w:val="28"/>
        </w:rPr>
        <w:t>
      670. Характеристика работ:</w:t>
      </w:r>
    </w:p>
    <w:bookmarkEnd w:id="3276"/>
    <w:bookmarkStart w:name="z3280" w:id="3277"/>
    <w:p>
      <w:pPr>
        <w:spacing w:after="0"/>
        <w:ind w:left="0"/>
        <w:jc w:val="both"/>
      </w:pPr>
      <w:r>
        <w:rPr>
          <w:rFonts w:ascii="Times New Roman"/>
          <w:b w:val="false"/>
          <w:i w:val="false"/>
          <w:color w:val="000000"/>
          <w:sz w:val="28"/>
        </w:rPr>
        <w:t>
      выполнение работ средней сложности по сборке деталей кожгалантерейных изделий на обслуживаемой машине или вручную.</w:t>
      </w:r>
    </w:p>
    <w:bookmarkEnd w:id="3277"/>
    <w:bookmarkStart w:name="z3281" w:id="3278"/>
    <w:p>
      <w:pPr>
        <w:spacing w:after="0"/>
        <w:ind w:left="0"/>
        <w:jc w:val="both"/>
      </w:pPr>
      <w:r>
        <w:rPr>
          <w:rFonts w:ascii="Times New Roman"/>
          <w:b w:val="false"/>
          <w:i w:val="false"/>
          <w:color w:val="000000"/>
          <w:sz w:val="28"/>
        </w:rPr>
        <w:t>
      671. Должен знать:</w:t>
      </w:r>
    </w:p>
    <w:bookmarkEnd w:id="3278"/>
    <w:bookmarkStart w:name="z3282" w:id="3279"/>
    <w:p>
      <w:pPr>
        <w:spacing w:after="0"/>
        <w:ind w:left="0"/>
        <w:jc w:val="both"/>
      </w:pPr>
      <w:r>
        <w:rPr>
          <w:rFonts w:ascii="Times New Roman"/>
          <w:b w:val="false"/>
          <w:i w:val="false"/>
          <w:color w:val="000000"/>
          <w:sz w:val="28"/>
        </w:rPr>
        <w:t>
      виды и назначение применяемых технологической оснастки и инструмента средней сложности, назначение и принцип действия обслуживаемого оборудования, способы выполнения сборочных работ средней сложности и предъявляемые к ним технические требования, назначение и правила эксплуатации контрольно-измерительных приспособлений.</w:t>
      </w:r>
    </w:p>
    <w:bookmarkEnd w:id="3279"/>
    <w:bookmarkStart w:name="z3283" w:id="3280"/>
    <w:p>
      <w:pPr>
        <w:spacing w:after="0"/>
        <w:ind w:left="0"/>
        <w:jc w:val="both"/>
      </w:pPr>
      <w:r>
        <w:rPr>
          <w:rFonts w:ascii="Times New Roman"/>
          <w:b w:val="false"/>
          <w:i w:val="false"/>
          <w:color w:val="000000"/>
          <w:sz w:val="28"/>
        </w:rPr>
        <w:t>
      672. Примеры работ:</w:t>
      </w:r>
    </w:p>
    <w:bookmarkEnd w:id="3280"/>
    <w:bookmarkStart w:name="z3284" w:id="3281"/>
    <w:p>
      <w:pPr>
        <w:spacing w:after="0"/>
        <w:ind w:left="0"/>
        <w:jc w:val="both"/>
      </w:pPr>
      <w:r>
        <w:rPr>
          <w:rFonts w:ascii="Times New Roman"/>
          <w:b w:val="false"/>
          <w:i w:val="false"/>
          <w:color w:val="000000"/>
          <w:sz w:val="28"/>
        </w:rPr>
        <w:t>
      1) замки всех видов, кроме рамочных - постановка,</w:t>
      </w:r>
    </w:p>
    <w:bookmarkEnd w:id="3281"/>
    <w:bookmarkStart w:name="z3285" w:id="3282"/>
    <w:p>
      <w:pPr>
        <w:spacing w:after="0"/>
        <w:ind w:left="0"/>
        <w:jc w:val="both"/>
      </w:pPr>
      <w:r>
        <w:rPr>
          <w:rFonts w:ascii="Times New Roman"/>
          <w:b w:val="false"/>
          <w:i w:val="false"/>
          <w:color w:val="000000"/>
          <w:sz w:val="28"/>
        </w:rPr>
        <w:t>
      2) изделия дорожные и изделия жесткой конструкции - обклеивание внутри и снаружи,</w:t>
      </w:r>
    </w:p>
    <w:bookmarkEnd w:id="3282"/>
    <w:bookmarkStart w:name="z3286" w:id="3283"/>
    <w:p>
      <w:pPr>
        <w:spacing w:after="0"/>
        <w:ind w:left="0"/>
        <w:jc w:val="both"/>
      </w:pPr>
      <w:r>
        <w:rPr>
          <w:rFonts w:ascii="Times New Roman"/>
          <w:b w:val="false"/>
          <w:i w:val="false"/>
          <w:color w:val="000000"/>
          <w:sz w:val="28"/>
        </w:rPr>
        <w:t>
      3) металлические пластины (рамки) - вставка, загибка и скрепление концов,</w:t>
      </w:r>
    </w:p>
    <w:bookmarkEnd w:id="3283"/>
    <w:bookmarkStart w:name="z3287" w:id="3284"/>
    <w:p>
      <w:pPr>
        <w:spacing w:after="0"/>
        <w:ind w:left="0"/>
        <w:jc w:val="both"/>
      </w:pPr>
      <w:r>
        <w:rPr>
          <w:rFonts w:ascii="Times New Roman"/>
          <w:b w:val="false"/>
          <w:i w:val="false"/>
          <w:color w:val="000000"/>
          <w:sz w:val="28"/>
        </w:rPr>
        <w:t>
      4) наружные детали - скрепление при помощи фурнитуры или горячим способом,</w:t>
      </w:r>
    </w:p>
    <w:bookmarkEnd w:id="3284"/>
    <w:bookmarkStart w:name="z3288" w:id="3285"/>
    <w:p>
      <w:pPr>
        <w:spacing w:after="0"/>
        <w:ind w:left="0"/>
        <w:jc w:val="both"/>
      </w:pPr>
      <w:r>
        <w:rPr>
          <w:rFonts w:ascii="Times New Roman"/>
          <w:b w:val="false"/>
          <w:i w:val="false"/>
          <w:color w:val="000000"/>
          <w:sz w:val="28"/>
        </w:rPr>
        <w:t>
      5) пояса рельефные, соединение в кольцо - натягивание на дно чемоданов,</w:t>
      </w:r>
    </w:p>
    <w:bookmarkEnd w:id="3285"/>
    <w:bookmarkStart w:name="z3289" w:id="3286"/>
    <w:p>
      <w:pPr>
        <w:spacing w:after="0"/>
        <w:ind w:left="0"/>
        <w:jc w:val="both"/>
      </w:pPr>
      <w:r>
        <w:rPr>
          <w:rFonts w:ascii="Times New Roman"/>
          <w:b w:val="false"/>
          <w:i w:val="false"/>
          <w:color w:val="000000"/>
          <w:sz w:val="28"/>
        </w:rPr>
        <w:t>
      6) ручки для чемоданов, балетных коробок, портфелей и ранцев - заготовка и сборка,</w:t>
      </w:r>
    </w:p>
    <w:bookmarkEnd w:id="3286"/>
    <w:bookmarkStart w:name="z3290" w:id="3287"/>
    <w:p>
      <w:pPr>
        <w:spacing w:after="0"/>
        <w:ind w:left="0"/>
        <w:jc w:val="both"/>
      </w:pPr>
      <w:r>
        <w:rPr>
          <w:rFonts w:ascii="Times New Roman"/>
          <w:b w:val="false"/>
          <w:i w:val="false"/>
          <w:color w:val="000000"/>
          <w:sz w:val="28"/>
        </w:rPr>
        <w:t>
      7) сумочные замки - обтяжка,</w:t>
      </w:r>
    </w:p>
    <w:bookmarkEnd w:id="3287"/>
    <w:bookmarkStart w:name="z3291" w:id="3288"/>
    <w:p>
      <w:pPr>
        <w:spacing w:after="0"/>
        <w:ind w:left="0"/>
        <w:jc w:val="both"/>
      </w:pPr>
      <w:r>
        <w:rPr>
          <w:rFonts w:ascii="Times New Roman"/>
          <w:b w:val="false"/>
          <w:i w:val="false"/>
          <w:color w:val="000000"/>
          <w:sz w:val="28"/>
        </w:rPr>
        <w:t>
      8) углы, петли, скобы, люверсы, блочки, кнопки, карабины, пукли, металлические украшения, рамки и кранцы к чемоданам - прикрепление к изделиям,</w:t>
      </w:r>
    </w:p>
    <w:bookmarkEnd w:id="3288"/>
    <w:bookmarkStart w:name="z3292" w:id="3289"/>
    <w:p>
      <w:pPr>
        <w:spacing w:after="0"/>
        <w:ind w:left="0"/>
        <w:jc w:val="both"/>
      </w:pPr>
      <w:r>
        <w:rPr>
          <w:rFonts w:ascii="Times New Roman"/>
          <w:b w:val="false"/>
          <w:i w:val="false"/>
          <w:color w:val="000000"/>
          <w:sz w:val="28"/>
        </w:rPr>
        <w:t>
      9) часовые и поясные ремни - сборка при помощи фурнитуры,</w:t>
      </w:r>
    </w:p>
    <w:bookmarkEnd w:id="3289"/>
    <w:bookmarkStart w:name="z3293" w:id="3290"/>
    <w:p>
      <w:pPr>
        <w:spacing w:after="0"/>
        <w:ind w:left="0"/>
        <w:jc w:val="both"/>
      </w:pPr>
      <w:r>
        <w:rPr>
          <w:rFonts w:ascii="Times New Roman"/>
          <w:b w:val="false"/>
          <w:i w:val="false"/>
          <w:color w:val="000000"/>
          <w:sz w:val="28"/>
        </w:rPr>
        <w:t>
      10) часовые ремни - обтяжка шнура,</w:t>
      </w:r>
    </w:p>
    <w:bookmarkEnd w:id="3290"/>
    <w:bookmarkStart w:name="z3294" w:id="3291"/>
    <w:p>
      <w:pPr>
        <w:spacing w:after="0"/>
        <w:ind w:left="0"/>
        <w:jc w:val="both"/>
      </w:pPr>
      <w:r>
        <w:rPr>
          <w:rFonts w:ascii="Times New Roman"/>
          <w:b w:val="false"/>
          <w:i w:val="false"/>
          <w:color w:val="000000"/>
          <w:sz w:val="28"/>
        </w:rPr>
        <w:t>
      11) подкладка на детали кожгалантерейных изделий - наклеивание.</w:t>
      </w:r>
    </w:p>
    <w:bookmarkEnd w:id="3291"/>
    <w:bookmarkStart w:name="z3295" w:id="3292"/>
    <w:p>
      <w:pPr>
        <w:spacing w:after="0"/>
        <w:ind w:left="0"/>
        <w:jc w:val="both"/>
      </w:pPr>
      <w:r>
        <w:rPr>
          <w:rFonts w:ascii="Times New Roman"/>
          <w:b w:val="false"/>
          <w:i w:val="false"/>
          <w:color w:val="000000"/>
          <w:sz w:val="28"/>
        </w:rPr>
        <w:t>
      Параграф 3. Сборщик кожгалантерейных изделий, 3-й разряд</w:t>
      </w:r>
    </w:p>
    <w:bookmarkEnd w:id="3292"/>
    <w:bookmarkStart w:name="z3296" w:id="3293"/>
    <w:p>
      <w:pPr>
        <w:spacing w:after="0"/>
        <w:ind w:left="0"/>
        <w:jc w:val="both"/>
      </w:pPr>
      <w:r>
        <w:rPr>
          <w:rFonts w:ascii="Times New Roman"/>
          <w:b w:val="false"/>
          <w:i w:val="false"/>
          <w:color w:val="000000"/>
          <w:sz w:val="28"/>
        </w:rPr>
        <w:t>
      673. Характеристика работ:</w:t>
      </w:r>
    </w:p>
    <w:bookmarkEnd w:id="3293"/>
    <w:bookmarkStart w:name="z3297" w:id="3294"/>
    <w:p>
      <w:pPr>
        <w:spacing w:after="0"/>
        <w:ind w:left="0"/>
        <w:jc w:val="both"/>
      </w:pPr>
      <w:r>
        <w:rPr>
          <w:rFonts w:ascii="Times New Roman"/>
          <w:b w:val="false"/>
          <w:i w:val="false"/>
          <w:color w:val="000000"/>
          <w:sz w:val="28"/>
        </w:rPr>
        <w:t>
      выполнение сложных работ по сборке кожгалантерейных изделий и их деталей на обслуживаемой машине или вручную при помощи клея, фурнитуры, кожаной продержки.</w:t>
      </w:r>
    </w:p>
    <w:bookmarkEnd w:id="3294"/>
    <w:bookmarkStart w:name="z3298" w:id="3295"/>
    <w:p>
      <w:pPr>
        <w:spacing w:after="0"/>
        <w:ind w:left="0"/>
        <w:jc w:val="both"/>
      </w:pPr>
      <w:r>
        <w:rPr>
          <w:rFonts w:ascii="Times New Roman"/>
          <w:b w:val="false"/>
          <w:i w:val="false"/>
          <w:color w:val="000000"/>
          <w:sz w:val="28"/>
        </w:rPr>
        <w:t>
      674. Должен знать:</w:t>
      </w:r>
    </w:p>
    <w:bookmarkEnd w:id="3295"/>
    <w:bookmarkStart w:name="z3299" w:id="3296"/>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 конструкцию и способы применения фурнитуры, способы выполнения сложных сборочных работ и предъявляемые к ним технические требования.</w:t>
      </w:r>
    </w:p>
    <w:bookmarkEnd w:id="3296"/>
    <w:bookmarkStart w:name="z3300" w:id="3297"/>
    <w:p>
      <w:pPr>
        <w:spacing w:after="0"/>
        <w:ind w:left="0"/>
        <w:jc w:val="both"/>
      </w:pPr>
      <w:r>
        <w:rPr>
          <w:rFonts w:ascii="Times New Roman"/>
          <w:b w:val="false"/>
          <w:i w:val="false"/>
          <w:color w:val="000000"/>
          <w:sz w:val="28"/>
        </w:rPr>
        <w:t>
      675. Примеры работ:</w:t>
      </w:r>
    </w:p>
    <w:bookmarkEnd w:id="3297"/>
    <w:bookmarkStart w:name="z3301" w:id="3298"/>
    <w:p>
      <w:pPr>
        <w:spacing w:after="0"/>
        <w:ind w:left="0"/>
        <w:jc w:val="both"/>
      </w:pPr>
      <w:r>
        <w:rPr>
          <w:rFonts w:ascii="Times New Roman"/>
          <w:b w:val="false"/>
          <w:i w:val="false"/>
          <w:color w:val="000000"/>
          <w:sz w:val="28"/>
        </w:rPr>
        <w:t>
      1) ботан или часть ботана - натягивание на корпус и крышку чемодана, вставка в чемодан,</w:t>
      </w:r>
    </w:p>
    <w:bookmarkEnd w:id="3298"/>
    <w:bookmarkStart w:name="z3302" w:id="3299"/>
    <w:p>
      <w:pPr>
        <w:spacing w:after="0"/>
        <w:ind w:left="0"/>
        <w:jc w:val="both"/>
      </w:pPr>
      <w:r>
        <w:rPr>
          <w:rFonts w:ascii="Times New Roman"/>
          <w:b w:val="false"/>
          <w:i w:val="false"/>
          <w:color w:val="000000"/>
          <w:sz w:val="28"/>
        </w:rPr>
        <w:t>
      2) замки, ручкодержатели, ручки и другая фурнитура - прикрепление заклепками с последующей их расклепкой,</w:t>
      </w:r>
    </w:p>
    <w:bookmarkEnd w:id="3299"/>
    <w:bookmarkStart w:name="z3303" w:id="3300"/>
    <w:p>
      <w:pPr>
        <w:spacing w:after="0"/>
        <w:ind w:left="0"/>
        <w:jc w:val="both"/>
      </w:pPr>
      <w:r>
        <w:rPr>
          <w:rFonts w:ascii="Times New Roman"/>
          <w:b w:val="false"/>
          <w:i w:val="false"/>
          <w:color w:val="000000"/>
          <w:sz w:val="28"/>
        </w:rPr>
        <w:t>
      3) каркасы футляров для биноклей, фотоаппаратов, музыкальных инструментов - заготовка,</w:t>
      </w:r>
    </w:p>
    <w:bookmarkEnd w:id="3300"/>
    <w:bookmarkStart w:name="z3304" w:id="3301"/>
    <w:p>
      <w:pPr>
        <w:spacing w:after="0"/>
        <w:ind w:left="0"/>
        <w:jc w:val="both"/>
      </w:pPr>
      <w:r>
        <w:rPr>
          <w:rFonts w:ascii="Times New Roman"/>
          <w:b w:val="false"/>
          <w:i w:val="false"/>
          <w:color w:val="000000"/>
          <w:sz w:val="28"/>
        </w:rPr>
        <w:t>
      4) корпус, крышки для чемоданов и балетных коробок - заготовка,</w:t>
      </w:r>
    </w:p>
    <w:bookmarkEnd w:id="3301"/>
    <w:bookmarkStart w:name="z3305" w:id="3302"/>
    <w:p>
      <w:pPr>
        <w:spacing w:after="0"/>
        <w:ind w:left="0"/>
        <w:jc w:val="both"/>
      </w:pPr>
      <w:r>
        <w:rPr>
          <w:rFonts w:ascii="Times New Roman"/>
          <w:b w:val="false"/>
          <w:i w:val="false"/>
          <w:color w:val="000000"/>
          <w:sz w:val="28"/>
        </w:rPr>
        <w:t>
      5) рамочные замки на кошельки и детские сумки - постановка,</w:t>
      </w:r>
    </w:p>
    <w:bookmarkEnd w:id="3302"/>
    <w:bookmarkStart w:name="z3306" w:id="3303"/>
    <w:p>
      <w:pPr>
        <w:spacing w:after="0"/>
        <w:ind w:left="0"/>
        <w:jc w:val="both"/>
      </w:pPr>
      <w:r>
        <w:rPr>
          <w:rFonts w:ascii="Times New Roman"/>
          <w:b w:val="false"/>
          <w:i w:val="false"/>
          <w:color w:val="000000"/>
          <w:sz w:val="28"/>
        </w:rPr>
        <w:t>
      6) стенки с ботаном, клинчиками, дном в сумках, портфелях, папках, ранцах и других изделиях, крышки и боковые стенки чемоданов с корпусом - сборка при помощи фурнитуры, клея, кожаной продержки,</w:t>
      </w:r>
    </w:p>
    <w:bookmarkEnd w:id="3303"/>
    <w:bookmarkStart w:name="z3307" w:id="3304"/>
    <w:p>
      <w:pPr>
        <w:spacing w:after="0"/>
        <w:ind w:left="0"/>
        <w:jc w:val="both"/>
      </w:pPr>
      <w:r>
        <w:rPr>
          <w:rFonts w:ascii="Times New Roman"/>
          <w:b w:val="false"/>
          <w:i w:val="false"/>
          <w:color w:val="000000"/>
          <w:sz w:val="28"/>
        </w:rPr>
        <w:t>
      7) средник - крепление в металлическую рамку на кошельках и детских сумках с обжимом рамки,</w:t>
      </w:r>
    </w:p>
    <w:bookmarkEnd w:id="3304"/>
    <w:bookmarkStart w:name="z3308" w:id="3305"/>
    <w:p>
      <w:pPr>
        <w:spacing w:after="0"/>
        <w:ind w:left="0"/>
        <w:jc w:val="both"/>
      </w:pPr>
      <w:r>
        <w:rPr>
          <w:rFonts w:ascii="Times New Roman"/>
          <w:b w:val="false"/>
          <w:i w:val="false"/>
          <w:color w:val="000000"/>
          <w:sz w:val="28"/>
        </w:rPr>
        <w:t>
      8) сумки, папки, портфели и другие изделия - затяжка на картон, загибка верхнего края,</w:t>
      </w:r>
    </w:p>
    <w:bookmarkEnd w:id="3305"/>
    <w:bookmarkStart w:name="z3309" w:id="3306"/>
    <w:p>
      <w:pPr>
        <w:spacing w:after="0"/>
        <w:ind w:left="0"/>
        <w:jc w:val="both"/>
      </w:pPr>
      <w:r>
        <w:rPr>
          <w:rFonts w:ascii="Times New Roman"/>
          <w:b w:val="false"/>
          <w:i w:val="false"/>
          <w:color w:val="000000"/>
          <w:sz w:val="28"/>
        </w:rPr>
        <w:t>
      9) фанерные ботаны - заготовка и сборка.</w:t>
      </w:r>
    </w:p>
    <w:bookmarkEnd w:id="3306"/>
    <w:bookmarkStart w:name="z3310" w:id="3307"/>
    <w:p>
      <w:pPr>
        <w:spacing w:after="0"/>
        <w:ind w:left="0"/>
        <w:jc w:val="both"/>
      </w:pPr>
      <w:r>
        <w:rPr>
          <w:rFonts w:ascii="Times New Roman"/>
          <w:b w:val="false"/>
          <w:i w:val="false"/>
          <w:color w:val="000000"/>
          <w:sz w:val="28"/>
        </w:rPr>
        <w:t>
      Параграф 4. Сборщик кожгалантерейных изделий, 4-й разряд</w:t>
      </w:r>
    </w:p>
    <w:bookmarkEnd w:id="3307"/>
    <w:bookmarkStart w:name="z3311" w:id="3308"/>
    <w:p>
      <w:pPr>
        <w:spacing w:after="0"/>
        <w:ind w:left="0"/>
        <w:jc w:val="both"/>
      </w:pPr>
      <w:r>
        <w:rPr>
          <w:rFonts w:ascii="Times New Roman"/>
          <w:b w:val="false"/>
          <w:i w:val="false"/>
          <w:color w:val="000000"/>
          <w:sz w:val="28"/>
        </w:rPr>
        <w:t>
      676. Характеристика работ:</w:t>
      </w:r>
    </w:p>
    <w:bookmarkEnd w:id="3308"/>
    <w:bookmarkStart w:name="z3312" w:id="3309"/>
    <w:p>
      <w:pPr>
        <w:spacing w:after="0"/>
        <w:ind w:left="0"/>
        <w:jc w:val="both"/>
      </w:pPr>
      <w:r>
        <w:rPr>
          <w:rFonts w:ascii="Times New Roman"/>
          <w:b w:val="false"/>
          <w:i w:val="false"/>
          <w:color w:val="000000"/>
          <w:sz w:val="28"/>
        </w:rPr>
        <w:t>
      выполнение особо сложных работ по сборке кожгалантерейных изделий на обслуживаемой машине или вручную.</w:t>
      </w:r>
    </w:p>
    <w:bookmarkEnd w:id="3309"/>
    <w:bookmarkStart w:name="z3313" w:id="3310"/>
    <w:p>
      <w:pPr>
        <w:spacing w:after="0"/>
        <w:ind w:left="0"/>
        <w:jc w:val="both"/>
      </w:pPr>
      <w:r>
        <w:rPr>
          <w:rFonts w:ascii="Times New Roman"/>
          <w:b w:val="false"/>
          <w:i w:val="false"/>
          <w:color w:val="000000"/>
          <w:sz w:val="28"/>
        </w:rPr>
        <w:t>
      677. Должен знать:</w:t>
      </w:r>
    </w:p>
    <w:bookmarkEnd w:id="3310"/>
    <w:bookmarkStart w:name="z3314" w:id="3311"/>
    <w:p>
      <w:pPr>
        <w:spacing w:after="0"/>
        <w:ind w:left="0"/>
        <w:jc w:val="both"/>
      </w:pPr>
      <w:r>
        <w:rPr>
          <w:rFonts w:ascii="Times New Roman"/>
          <w:b w:val="false"/>
          <w:i w:val="false"/>
          <w:color w:val="000000"/>
          <w:sz w:val="28"/>
        </w:rPr>
        <w:t>
      устройство и правила технической эксплуатации обслуживаемого оборудования, способы выполнения особо сложных сборочных работ, виды и назначение применяемых технологической оснастки и инструмента.</w:t>
      </w:r>
    </w:p>
    <w:bookmarkEnd w:id="3311"/>
    <w:bookmarkStart w:name="z3315" w:id="3312"/>
    <w:p>
      <w:pPr>
        <w:spacing w:after="0"/>
        <w:ind w:left="0"/>
        <w:jc w:val="both"/>
      </w:pPr>
      <w:r>
        <w:rPr>
          <w:rFonts w:ascii="Times New Roman"/>
          <w:b w:val="false"/>
          <w:i w:val="false"/>
          <w:color w:val="000000"/>
          <w:sz w:val="28"/>
        </w:rPr>
        <w:t>
      678. Примеры работ:</w:t>
      </w:r>
    </w:p>
    <w:bookmarkEnd w:id="3312"/>
    <w:bookmarkStart w:name="z3316" w:id="3313"/>
    <w:p>
      <w:pPr>
        <w:spacing w:after="0"/>
        <w:ind w:left="0"/>
        <w:jc w:val="both"/>
      </w:pPr>
      <w:r>
        <w:rPr>
          <w:rFonts w:ascii="Times New Roman"/>
          <w:b w:val="false"/>
          <w:i w:val="false"/>
          <w:color w:val="000000"/>
          <w:sz w:val="28"/>
        </w:rPr>
        <w:t>
      1) многослойные ботаны - намотка ленточного материала на шаблон,</w:t>
      </w:r>
    </w:p>
    <w:bookmarkEnd w:id="3313"/>
    <w:bookmarkStart w:name="z3317" w:id="3314"/>
    <w:p>
      <w:pPr>
        <w:spacing w:after="0"/>
        <w:ind w:left="0"/>
        <w:jc w:val="both"/>
      </w:pPr>
      <w:r>
        <w:rPr>
          <w:rFonts w:ascii="Times New Roman"/>
          <w:b w:val="false"/>
          <w:i w:val="false"/>
          <w:color w:val="000000"/>
          <w:sz w:val="28"/>
        </w:rPr>
        <w:t>
      2) рамочные замки-постановка на все изделия, кроме кошельков и детских сумок,</w:t>
      </w:r>
    </w:p>
    <w:bookmarkEnd w:id="3314"/>
    <w:bookmarkStart w:name="z3318" w:id="3315"/>
    <w:p>
      <w:pPr>
        <w:spacing w:after="0"/>
        <w:ind w:left="0"/>
        <w:jc w:val="both"/>
      </w:pPr>
      <w:r>
        <w:rPr>
          <w:rFonts w:ascii="Times New Roman"/>
          <w:b w:val="false"/>
          <w:i w:val="false"/>
          <w:color w:val="000000"/>
          <w:sz w:val="28"/>
        </w:rPr>
        <w:t>
      3) средник-крепление в металлическую рамку всех изделий, кроме кошельков и детских сумок, с обжимом рамки.</w:t>
      </w:r>
    </w:p>
    <w:bookmarkEnd w:id="3315"/>
    <w:bookmarkStart w:name="z3319" w:id="3316"/>
    <w:p>
      <w:pPr>
        <w:spacing w:after="0"/>
        <w:ind w:left="0"/>
        <w:jc w:val="both"/>
      </w:pPr>
      <w:r>
        <w:rPr>
          <w:rFonts w:ascii="Times New Roman"/>
          <w:b w:val="false"/>
          <w:i w:val="false"/>
          <w:color w:val="000000"/>
          <w:sz w:val="28"/>
        </w:rPr>
        <w:t>
      113. Футлярщик</w:t>
      </w:r>
    </w:p>
    <w:bookmarkEnd w:id="3316"/>
    <w:bookmarkStart w:name="z3320" w:id="3317"/>
    <w:p>
      <w:pPr>
        <w:spacing w:after="0"/>
        <w:ind w:left="0"/>
        <w:jc w:val="both"/>
      </w:pPr>
      <w:r>
        <w:rPr>
          <w:rFonts w:ascii="Times New Roman"/>
          <w:b w:val="false"/>
          <w:i w:val="false"/>
          <w:color w:val="000000"/>
          <w:sz w:val="28"/>
        </w:rPr>
        <w:t>
      Параграф 1. Футлярщик, 1-й разряд</w:t>
      </w:r>
    </w:p>
    <w:bookmarkEnd w:id="3317"/>
    <w:bookmarkStart w:name="z3321" w:id="3318"/>
    <w:p>
      <w:pPr>
        <w:spacing w:after="0"/>
        <w:ind w:left="0"/>
        <w:jc w:val="both"/>
      </w:pPr>
      <w:r>
        <w:rPr>
          <w:rFonts w:ascii="Times New Roman"/>
          <w:b w:val="false"/>
          <w:i w:val="false"/>
          <w:color w:val="000000"/>
          <w:sz w:val="28"/>
        </w:rPr>
        <w:t>
      679. Характеристика работ:</w:t>
      </w:r>
    </w:p>
    <w:bookmarkEnd w:id="3318"/>
    <w:bookmarkStart w:name="z3322" w:id="3319"/>
    <w:p>
      <w:pPr>
        <w:spacing w:after="0"/>
        <w:ind w:left="0"/>
        <w:jc w:val="both"/>
      </w:pPr>
      <w:r>
        <w:rPr>
          <w:rFonts w:ascii="Times New Roman"/>
          <w:b w:val="false"/>
          <w:i w:val="false"/>
          <w:color w:val="000000"/>
          <w:sz w:val="28"/>
        </w:rPr>
        <w:t>
      выполнение подготовительных работ: склейка картонных рантов бумагой и коленкором, сборка кассет боковых стенок к футлярам с картонным основанием.</w:t>
      </w:r>
    </w:p>
    <w:bookmarkEnd w:id="3319"/>
    <w:bookmarkStart w:name="z3323" w:id="3320"/>
    <w:p>
      <w:pPr>
        <w:spacing w:after="0"/>
        <w:ind w:left="0"/>
        <w:jc w:val="both"/>
      </w:pPr>
      <w:r>
        <w:rPr>
          <w:rFonts w:ascii="Times New Roman"/>
          <w:b w:val="false"/>
          <w:i w:val="false"/>
          <w:color w:val="000000"/>
          <w:sz w:val="28"/>
        </w:rPr>
        <w:t>
      680. Должен знать:</w:t>
      </w:r>
    </w:p>
    <w:bookmarkEnd w:id="3320"/>
    <w:bookmarkStart w:name="z3324" w:id="3321"/>
    <w:p>
      <w:pPr>
        <w:spacing w:after="0"/>
        <w:ind w:left="0"/>
        <w:jc w:val="both"/>
      </w:pPr>
      <w:r>
        <w:rPr>
          <w:rFonts w:ascii="Times New Roman"/>
          <w:b w:val="false"/>
          <w:i w:val="false"/>
          <w:color w:val="000000"/>
          <w:sz w:val="28"/>
        </w:rPr>
        <w:t>
      качество, свойства бумаги, коленкора и картона, виды применяемого клея, ассортимент футляров, для которых изготавливаются детали, способы нанесения клеевых смесей на поверхность отделочных материалов.</w:t>
      </w:r>
    </w:p>
    <w:bookmarkEnd w:id="3321"/>
    <w:bookmarkStart w:name="z3325" w:id="3322"/>
    <w:p>
      <w:pPr>
        <w:spacing w:after="0"/>
        <w:ind w:left="0"/>
        <w:jc w:val="both"/>
      </w:pPr>
      <w:r>
        <w:rPr>
          <w:rFonts w:ascii="Times New Roman"/>
          <w:b w:val="false"/>
          <w:i w:val="false"/>
          <w:color w:val="000000"/>
          <w:sz w:val="28"/>
        </w:rPr>
        <w:t>
      Параграф 2. Футлярщик, 2-й разряд</w:t>
      </w:r>
    </w:p>
    <w:bookmarkEnd w:id="3322"/>
    <w:bookmarkStart w:name="z3326" w:id="3323"/>
    <w:p>
      <w:pPr>
        <w:spacing w:after="0"/>
        <w:ind w:left="0"/>
        <w:jc w:val="both"/>
      </w:pPr>
      <w:r>
        <w:rPr>
          <w:rFonts w:ascii="Times New Roman"/>
          <w:b w:val="false"/>
          <w:i w:val="false"/>
          <w:color w:val="000000"/>
          <w:sz w:val="28"/>
        </w:rPr>
        <w:t>
      681. Характеристика работ:</w:t>
      </w:r>
    </w:p>
    <w:bookmarkEnd w:id="3323"/>
    <w:bookmarkStart w:name="z3327" w:id="3324"/>
    <w:p>
      <w:pPr>
        <w:spacing w:after="0"/>
        <w:ind w:left="0"/>
        <w:jc w:val="both"/>
      </w:pPr>
      <w:r>
        <w:rPr>
          <w:rFonts w:ascii="Times New Roman"/>
          <w:b w:val="false"/>
          <w:i w:val="false"/>
          <w:color w:val="000000"/>
          <w:sz w:val="28"/>
        </w:rPr>
        <w:t>
      изготовление простых футляров с фанерной или картонной основой,</w:t>
      </w:r>
    </w:p>
    <w:bookmarkEnd w:id="3324"/>
    <w:bookmarkStart w:name="z3328" w:id="3325"/>
    <w:p>
      <w:pPr>
        <w:spacing w:after="0"/>
        <w:ind w:left="0"/>
        <w:jc w:val="both"/>
      </w:pPr>
      <w:r>
        <w:rPr>
          <w:rFonts w:ascii="Times New Roman"/>
          <w:b w:val="false"/>
          <w:i w:val="false"/>
          <w:color w:val="000000"/>
          <w:sz w:val="28"/>
        </w:rPr>
        <w:t>
      сборка картонного основания футляра методом накатки или набором из заготовок боковых стенок с подгонкой заготовок крышки и корпуса футляров,</w:t>
      </w:r>
    </w:p>
    <w:bookmarkEnd w:id="3325"/>
    <w:bookmarkStart w:name="z3329" w:id="3326"/>
    <w:p>
      <w:pPr>
        <w:spacing w:after="0"/>
        <w:ind w:left="0"/>
        <w:jc w:val="both"/>
      </w:pPr>
      <w:r>
        <w:rPr>
          <w:rFonts w:ascii="Times New Roman"/>
          <w:b w:val="false"/>
          <w:i w:val="false"/>
          <w:color w:val="000000"/>
          <w:sz w:val="28"/>
        </w:rPr>
        <w:t>
      снятие наружных и внутренних фасок,</w:t>
      </w:r>
    </w:p>
    <w:bookmarkEnd w:id="3326"/>
    <w:bookmarkStart w:name="z3330" w:id="3327"/>
    <w:p>
      <w:pPr>
        <w:spacing w:after="0"/>
        <w:ind w:left="0"/>
        <w:jc w:val="both"/>
      </w:pPr>
      <w:r>
        <w:rPr>
          <w:rFonts w:ascii="Times New Roman"/>
          <w:b w:val="false"/>
          <w:i w:val="false"/>
          <w:color w:val="000000"/>
          <w:sz w:val="28"/>
        </w:rPr>
        <w:t>
      шпатлевка с ручной зачисткой,</w:t>
      </w:r>
    </w:p>
    <w:bookmarkEnd w:id="3327"/>
    <w:bookmarkStart w:name="z3331" w:id="3328"/>
    <w:p>
      <w:pPr>
        <w:spacing w:after="0"/>
        <w:ind w:left="0"/>
        <w:jc w:val="both"/>
      </w:pPr>
      <w:r>
        <w:rPr>
          <w:rFonts w:ascii="Times New Roman"/>
          <w:b w:val="false"/>
          <w:i w:val="false"/>
          <w:color w:val="000000"/>
          <w:sz w:val="28"/>
        </w:rPr>
        <w:t>
      окраска, ретуширование, штриховка наружной отделки футляров,</w:t>
      </w:r>
    </w:p>
    <w:bookmarkEnd w:id="3328"/>
    <w:bookmarkStart w:name="z3332" w:id="3329"/>
    <w:p>
      <w:pPr>
        <w:spacing w:after="0"/>
        <w:ind w:left="0"/>
        <w:jc w:val="both"/>
      </w:pPr>
      <w:r>
        <w:rPr>
          <w:rFonts w:ascii="Times New Roman"/>
          <w:b w:val="false"/>
          <w:i w:val="false"/>
          <w:color w:val="000000"/>
          <w:sz w:val="28"/>
        </w:rPr>
        <w:t>
      склеивание картонных заготовок для боковых стенок футляров,</w:t>
      </w:r>
    </w:p>
    <w:bookmarkEnd w:id="3329"/>
    <w:bookmarkStart w:name="z3333" w:id="3330"/>
    <w:p>
      <w:pPr>
        <w:spacing w:after="0"/>
        <w:ind w:left="0"/>
        <w:jc w:val="both"/>
      </w:pPr>
      <w:r>
        <w:rPr>
          <w:rFonts w:ascii="Times New Roman"/>
          <w:b w:val="false"/>
          <w:i w:val="false"/>
          <w:color w:val="000000"/>
          <w:sz w:val="28"/>
        </w:rPr>
        <w:t>
      склейка картона в листах или заготовках,</w:t>
      </w:r>
    </w:p>
    <w:bookmarkEnd w:id="3330"/>
    <w:bookmarkStart w:name="z3334" w:id="3331"/>
    <w:p>
      <w:pPr>
        <w:spacing w:after="0"/>
        <w:ind w:left="0"/>
        <w:jc w:val="both"/>
      </w:pPr>
      <w:r>
        <w:rPr>
          <w:rFonts w:ascii="Times New Roman"/>
          <w:b w:val="false"/>
          <w:i w:val="false"/>
          <w:color w:val="000000"/>
          <w:sz w:val="28"/>
        </w:rPr>
        <w:t>
      сборка фанерных, металлических или картонных державок к футлярам,</w:t>
      </w:r>
    </w:p>
    <w:bookmarkEnd w:id="3331"/>
    <w:bookmarkStart w:name="z3335" w:id="3332"/>
    <w:p>
      <w:pPr>
        <w:spacing w:after="0"/>
        <w:ind w:left="0"/>
        <w:jc w:val="both"/>
      </w:pPr>
      <w:r>
        <w:rPr>
          <w:rFonts w:ascii="Times New Roman"/>
          <w:b w:val="false"/>
          <w:i w:val="false"/>
          <w:color w:val="000000"/>
          <w:sz w:val="28"/>
        </w:rPr>
        <w:t>
      наружная отделка футляров для колец, серег, брошей и внутренняя отделка всех футляров отделочной бумагой,</w:t>
      </w:r>
    </w:p>
    <w:bookmarkEnd w:id="3332"/>
    <w:bookmarkStart w:name="z3336" w:id="3333"/>
    <w:p>
      <w:pPr>
        <w:spacing w:after="0"/>
        <w:ind w:left="0"/>
        <w:jc w:val="both"/>
      </w:pPr>
      <w:r>
        <w:rPr>
          <w:rFonts w:ascii="Times New Roman"/>
          <w:b w:val="false"/>
          <w:i w:val="false"/>
          <w:color w:val="000000"/>
          <w:sz w:val="28"/>
        </w:rPr>
        <w:t>
      мягкое крепление крышки к корпусу,</w:t>
      </w:r>
    </w:p>
    <w:bookmarkEnd w:id="3333"/>
    <w:bookmarkStart w:name="z3337" w:id="3334"/>
    <w:p>
      <w:pPr>
        <w:spacing w:after="0"/>
        <w:ind w:left="0"/>
        <w:jc w:val="both"/>
      </w:pPr>
      <w:r>
        <w:rPr>
          <w:rFonts w:ascii="Times New Roman"/>
          <w:b w:val="false"/>
          <w:i w:val="false"/>
          <w:color w:val="000000"/>
          <w:sz w:val="28"/>
        </w:rPr>
        <w:t>
      ручная сборка металлических шарниров и замков.</w:t>
      </w:r>
    </w:p>
    <w:bookmarkEnd w:id="3334"/>
    <w:bookmarkStart w:name="z3338" w:id="3335"/>
    <w:p>
      <w:pPr>
        <w:spacing w:after="0"/>
        <w:ind w:left="0"/>
        <w:jc w:val="both"/>
      </w:pPr>
      <w:r>
        <w:rPr>
          <w:rFonts w:ascii="Times New Roman"/>
          <w:b w:val="false"/>
          <w:i w:val="false"/>
          <w:color w:val="000000"/>
          <w:sz w:val="28"/>
        </w:rPr>
        <w:t>
      682. Должен знать:</w:t>
      </w:r>
    </w:p>
    <w:bookmarkEnd w:id="3335"/>
    <w:bookmarkStart w:name="z3339" w:id="3336"/>
    <w:p>
      <w:pPr>
        <w:spacing w:after="0"/>
        <w:ind w:left="0"/>
        <w:jc w:val="both"/>
      </w:pPr>
      <w:r>
        <w:rPr>
          <w:rFonts w:ascii="Times New Roman"/>
          <w:b w:val="false"/>
          <w:i w:val="false"/>
          <w:color w:val="000000"/>
          <w:sz w:val="28"/>
        </w:rPr>
        <w:t>
      технологический процесс изготовления футляров, отделанных снаружи бумагой или ледерином на бумаге, назначение и способы применения обслуживаемых оборудования и приспособлений, виды клея и правила приготовления клеевых смесей и мастик.</w:t>
      </w:r>
    </w:p>
    <w:bookmarkEnd w:id="3336"/>
    <w:bookmarkStart w:name="z3340" w:id="3337"/>
    <w:p>
      <w:pPr>
        <w:spacing w:after="0"/>
        <w:ind w:left="0"/>
        <w:jc w:val="both"/>
      </w:pPr>
      <w:r>
        <w:rPr>
          <w:rFonts w:ascii="Times New Roman"/>
          <w:b w:val="false"/>
          <w:i w:val="false"/>
          <w:color w:val="000000"/>
          <w:sz w:val="28"/>
        </w:rPr>
        <w:t>
      Параграф 3. Футлярщик, 3-й разряд</w:t>
      </w:r>
    </w:p>
    <w:bookmarkEnd w:id="3337"/>
    <w:bookmarkStart w:name="z3341" w:id="3338"/>
    <w:p>
      <w:pPr>
        <w:spacing w:after="0"/>
        <w:ind w:left="0"/>
        <w:jc w:val="both"/>
      </w:pPr>
      <w:r>
        <w:rPr>
          <w:rFonts w:ascii="Times New Roman"/>
          <w:b w:val="false"/>
          <w:i w:val="false"/>
          <w:color w:val="000000"/>
          <w:sz w:val="28"/>
        </w:rPr>
        <w:t>
      683. Характеристика работ:</w:t>
      </w:r>
    </w:p>
    <w:bookmarkEnd w:id="3338"/>
    <w:bookmarkStart w:name="z3342" w:id="3339"/>
    <w:p>
      <w:pPr>
        <w:spacing w:after="0"/>
        <w:ind w:left="0"/>
        <w:jc w:val="both"/>
      </w:pPr>
      <w:r>
        <w:rPr>
          <w:rFonts w:ascii="Times New Roman"/>
          <w:b w:val="false"/>
          <w:i w:val="false"/>
          <w:color w:val="000000"/>
          <w:sz w:val="28"/>
        </w:rPr>
        <w:t>
      изготовление средней сложности футляров с фанерной или картонной основой с проверкой размеров по шаблонам или при помощи измерительного инструмента,</w:t>
      </w:r>
    </w:p>
    <w:bookmarkEnd w:id="3339"/>
    <w:bookmarkStart w:name="z3343" w:id="3340"/>
    <w:p>
      <w:pPr>
        <w:spacing w:after="0"/>
        <w:ind w:left="0"/>
        <w:jc w:val="both"/>
      </w:pPr>
      <w:r>
        <w:rPr>
          <w:rFonts w:ascii="Times New Roman"/>
          <w:b w:val="false"/>
          <w:i w:val="false"/>
          <w:color w:val="000000"/>
          <w:sz w:val="28"/>
        </w:rPr>
        <w:t>
      сборка фанерного основания из заготовок боковых стенок с приклеиванием донышек к крышке и корпусу футляра,</w:t>
      </w:r>
    </w:p>
    <w:bookmarkEnd w:id="3340"/>
    <w:bookmarkStart w:name="z3344" w:id="3341"/>
    <w:p>
      <w:pPr>
        <w:spacing w:after="0"/>
        <w:ind w:left="0"/>
        <w:jc w:val="both"/>
      </w:pPr>
      <w:r>
        <w:rPr>
          <w:rFonts w:ascii="Times New Roman"/>
          <w:b w:val="false"/>
          <w:i w:val="false"/>
          <w:color w:val="000000"/>
          <w:sz w:val="28"/>
        </w:rPr>
        <w:t>
      исправление остова: шлифование плоскостей, горизонтальных и вертикальных граней фанерного остова футляра,</w:t>
      </w:r>
    </w:p>
    <w:bookmarkEnd w:id="3341"/>
    <w:bookmarkStart w:name="z3345" w:id="3342"/>
    <w:p>
      <w:pPr>
        <w:spacing w:after="0"/>
        <w:ind w:left="0"/>
        <w:jc w:val="both"/>
      </w:pPr>
      <w:r>
        <w:rPr>
          <w:rFonts w:ascii="Times New Roman"/>
          <w:b w:val="false"/>
          <w:i w:val="false"/>
          <w:color w:val="000000"/>
          <w:sz w:val="28"/>
        </w:rPr>
        <w:t>
      шпатлевка с зачисткой на станках,</w:t>
      </w:r>
    </w:p>
    <w:bookmarkEnd w:id="3342"/>
    <w:bookmarkStart w:name="z3346" w:id="3343"/>
    <w:p>
      <w:pPr>
        <w:spacing w:after="0"/>
        <w:ind w:left="0"/>
        <w:jc w:val="both"/>
      </w:pPr>
      <w:r>
        <w:rPr>
          <w:rFonts w:ascii="Times New Roman"/>
          <w:b w:val="false"/>
          <w:i w:val="false"/>
          <w:color w:val="000000"/>
          <w:sz w:val="28"/>
        </w:rPr>
        <w:t>
      наружная отделка ледерином на ткани, полубархатом и бумагой, заготовка и вставка подушек в крышку футляров, заготовка вкладышей, отделанных шелком и бархатом или их заменителями, с простыми одинарными сборными подставками-державками и вставка их в корпус футляра,</w:t>
      </w:r>
    </w:p>
    <w:bookmarkEnd w:id="3343"/>
    <w:bookmarkStart w:name="z3347" w:id="3344"/>
    <w:p>
      <w:pPr>
        <w:spacing w:after="0"/>
        <w:ind w:left="0"/>
        <w:jc w:val="both"/>
      </w:pPr>
      <w:r>
        <w:rPr>
          <w:rFonts w:ascii="Times New Roman"/>
          <w:b w:val="false"/>
          <w:i w:val="false"/>
          <w:color w:val="000000"/>
          <w:sz w:val="28"/>
        </w:rPr>
        <w:t>
      тиснение фирменного знака с применением фольги, тиснение горячим способом различных рисунков на бумаге, коже, шелке и других материалах на прессах, приспособлениях или вручную,</w:t>
      </w:r>
    </w:p>
    <w:bookmarkEnd w:id="3344"/>
    <w:bookmarkStart w:name="z3348" w:id="3345"/>
    <w:p>
      <w:pPr>
        <w:spacing w:after="0"/>
        <w:ind w:left="0"/>
        <w:jc w:val="both"/>
      </w:pPr>
      <w:r>
        <w:rPr>
          <w:rFonts w:ascii="Times New Roman"/>
          <w:b w:val="false"/>
          <w:i w:val="false"/>
          <w:color w:val="000000"/>
          <w:sz w:val="28"/>
        </w:rPr>
        <w:t>
      крепление металлических шарниров и замков на прессах или вручную.</w:t>
      </w:r>
    </w:p>
    <w:bookmarkEnd w:id="3345"/>
    <w:bookmarkStart w:name="z3349" w:id="3346"/>
    <w:p>
      <w:pPr>
        <w:spacing w:after="0"/>
        <w:ind w:left="0"/>
        <w:jc w:val="both"/>
      </w:pPr>
      <w:r>
        <w:rPr>
          <w:rFonts w:ascii="Times New Roman"/>
          <w:b w:val="false"/>
          <w:i w:val="false"/>
          <w:color w:val="000000"/>
          <w:sz w:val="28"/>
        </w:rPr>
        <w:t>
      684. Должен знать:</w:t>
      </w:r>
    </w:p>
    <w:bookmarkEnd w:id="3346"/>
    <w:bookmarkStart w:name="z3350" w:id="3347"/>
    <w:p>
      <w:pPr>
        <w:spacing w:after="0"/>
        <w:ind w:left="0"/>
        <w:jc w:val="both"/>
      </w:pPr>
      <w:r>
        <w:rPr>
          <w:rFonts w:ascii="Times New Roman"/>
          <w:b w:val="false"/>
          <w:i w:val="false"/>
          <w:color w:val="000000"/>
          <w:sz w:val="28"/>
        </w:rPr>
        <w:t>
      технологический процесс изготовления футляров, устройство и правила эксплуатации применяемых приспособлений, оборудования и инструмента, технические условия на применяемые материалы, состав и рецептуру клея, шпатлевки, правила чтения несложных чертежей.</w:t>
      </w:r>
    </w:p>
    <w:bookmarkEnd w:id="3347"/>
    <w:bookmarkStart w:name="z3351" w:id="3348"/>
    <w:p>
      <w:pPr>
        <w:spacing w:after="0"/>
        <w:ind w:left="0"/>
        <w:jc w:val="both"/>
      </w:pPr>
      <w:r>
        <w:rPr>
          <w:rFonts w:ascii="Times New Roman"/>
          <w:b w:val="false"/>
          <w:i w:val="false"/>
          <w:color w:val="000000"/>
          <w:sz w:val="28"/>
        </w:rPr>
        <w:t>
      Параграф 4. Футлярщик, 4-й разряд</w:t>
      </w:r>
    </w:p>
    <w:bookmarkEnd w:id="3348"/>
    <w:bookmarkStart w:name="z3352" w:id="3349"/>
    <w:p>
      <w:pPr>
        <w:spacing w:after="0"/>
        <w:ind w:left="0"/>
        <w:jc w:val="both"/>
      </w:pPr>
      <w:r>
        <w:rPr>
          <w:rFonts w:ascii="Times New Roman"/>
          <w:b w:val="false"/>
          <w:i w:val="false"/>
          <w:color w:val="000000"/>
          <w:sz w:val="28"/>
        </w:rPr>
        <w:t>
      685. Характеристика работ:</w:t>
      </w:r>
    </w:p>
    <w:bookmarkEnd w:id="3349"/>
    <w:bookmarkStart w:name="z3353" w:id="3350"/>
    <w:p>
      <w:pPr>
        <w:spacing w:after="0"/>
        <w:ind w:left="0"/>
        <w:jc w:val="both"/>
      </w:pPr>
      <w:r>
        <w:rPr>
          <w:rFonts w:ascii="Times New Roman"/>
          <w:b w:val="false"/>
          <w:i w:val="false"/>
          <w:color w:val="000000"/>
          <w:sz w:val="28"/>
        </w:rPr>
        <w:t>
      изготовление: сложных футляров для музыкальных инструментов, биноклей, кино- и фотоаппаратов, столовых приборов на одну, две, три, шесть или двенадцать персон, выставочных подставок, низков, блокнотов, бюваров с наружной и внутренней отделкой из кожи, замши, бархата, шелка и их заменителей для высокохудожественных изделий,</w:t>
      </w:r>
    </w:p>
    <w:bookmarkEnd w:id="3350"/>
    <w:bookmarkStart w:name="z3354" w:id="3351"/>
    <w:p>
      <w:pPr>
        <w:spacing w:after="0"/>
        <w:ind w:left="0"/>
        <w:jc w:val="both"/>
      </w:pPr>
      <w:r>
        <w:rPr>
          <w:rFonts w:ascii="Times New Roman"/>
          <w:b w:val="false"/>
          <w:i w:val="false"/>
          <w:color w:val="000000"/>
          <w:sz w:val="28"/>
        </w:rPr>
        <w:t>
      раскрой пиломатериалов или фанеры на остов боковых стенок и донышек, обработка горизонтальных граней остова и его разреза на крышку и корпус,</w:t>
      </w:r>
    </w:p>
    <w:bookmarkEnd w:id="3351"/>
    <w:bookmarkStart w:name="z3355" w:id="3352"/>
    <w:p>
      <w:pPr>
        <w:spacing w:after="0"/>
        <w:ind w:left="0"/>
        <w:jc w:val="both"/>
      </w:pPr>
      <w:r>
        <w:rPr>
          <w:rFonts w:ascii="Times New Roman"/>
          <w:b w:val="false"/>
          <w:i w:val="false"/>
          <w:color w:val="000000"/>
          <w:sz w:val="28"/>
        </w:rPr>
        <w:t>
      изготовление из различных пород дерева и фанеры лакированных и полированных футляров,</w:t>
      </w:r>
    </w:p>
    <w:bookmarkEnd w:id="3352"/>
    <w:bookmarkStart w:name="z3356" w:id="3353"/>
    <w:p>
      <w:pPr>
        <w:spacing w:after="0"/>
        <w:ind w:left="0"/>
        <w:jc w:val="both"/>
      </w:pPr>
      <w:r>
        <w:rPr>
          <w:rFonts w:ascii="Times New Roman"/>
          <w:b w:val="false"/>
          <w:i w:val="false"/>
          <w:color w:val="000000"/>
          <w:sz w:val="28"/>
        </w:rPr>
        <w:t>
      изготовление и вставка вкладышей различной конфигурации в корпус футляра для высокохудожественных ювелирных изделий по образцам,</w:t>
      </w:r>
    </w:p>
    <w:bookmarkEnd w:id="3353"/>
    <w:bookmarkStart w:name="z3357" w:id="3354"/>
    <w:p>
      <w:pPr>
        <w:spacing w:after="0"/>
        <w:ind w:left="0"/>
        <w:jc w:val="both"/>
      </w:pPr>
      <w:r>
        <w:rPr>
          <w:rFonts w:ascii="Times New Roman"/>
          <w:b w:val="false"/>
          <w:i w:val="false"/>
          <w:color w:val="000000"/>
          <w:sz w:val="28"/>
        </w:rPr>
        <w:t>
      натягивание подкладки и верха на колодку, обрезка излишков, вставка дна,</w:t>
      </w:r>
    </w:p>
    <w:bookmarkEnd w:id="3354"/>
    <w:bookmarkStart w:name="z3358" w:id="3355"/>
    <w:p>
      <w:pPr>
        <w:spacing w:after="0"/>
        <w:ind w:left="0"/>
        <w:jc w:val="both"/>
      </w:pPr>
      <w:r>
        <w:rPr>
          <w:rFonts w:ascii="Times New Roman"/>
          <w:b w:val="false"/>
          <w:i w:val="false"/>
          <w:color w:val="000000"/>
          <w:sz w:val="28"/>
        </w:rPr>
        <w:t>
      составление спиртовых и щелочных политур, мастик под грунтовку.</w:t>
      </w:r>
    </w:p>
    <w:bookmarkEnd w:id="3355"/>
    <w:bookmarkStart w:name="z3359" w:id="3356"/>
    <w:p>
      <w:pPr>
        <w:spacing w:after="0"/>
        <w:ind w:left="0"/>
        <w:jc w:val="both"/>
      </w:pPr>
      <w:r>
        <w:rPr>
          <w:rFonts w:ascii="Times New Roman"/>
          <w:b w:val="false"/>
          <w:i w:val="false"/>
          <w:color w:val="000000"/>
          <w:sz w:val="28"/>
        </w:rPr>
        <w:t>
      686. Должен знать:</w:t>
      </w:r>
    </w:p>
    <w:bookmarkEnd w:id="3356"/>
    <w:bookmarkStart w:name="z3360" w:id="3357"/>
    <w:p>
      <w:pPr>
        <w:spacing w:after="0"/>
        <w:ind w:left="0"/>
        <w:jc w:val="both"/>
      </w:pPr>
      <w:r>
        <w:rPr>
          <w:rFonts w:ascii="Times New Roman"/>
          <w:b w:val="false"/>
          <w:i w:val="false"/>
          <w:color w:val="000000"/>
          <w:sz w:val="28"/>
        </w:rPr>
        <w:t>
      технологический процесс изготовления футляров, устройство и правила технической эксплуатации применяемого оборудования, основные свойства пород дерева и древесины, их дефекты и влияние на качество изделий, назначение и свойства отделочных материалов, способы лакирования, полирования, фанеровки.</w:t>
      </w:r>
    </w:p>
    <w:bookmarkEnd w:id="3357"/>
    <w:bookmarkStart w:name="z3361" w:id="3358"/>
    <w:p>
      <w:pPr>
        <w:spacing w:after="0"/>
        <w:ind w:left="0"/>
        <w:jc w:val="both"/>
      </w:pPr>
      <w:r>
        <w:rPr>
          <w:rFonts w:ascii="Times New Roman"/>
          <w:b w:val="false"/>
          <w:i w:val="false"/>
          <w:color w:val="000000"/>
          <w:sz w:val="28"/>
        </w:rPr>
        <w:t>
      Параграф 5. Футлярщик, 5-й разряд</w:t>
      </w:r>
    </w:p>
    <w:bookmarkEnd w:id="3358"/>
    <w:bookmarkStart w:name="z3362" w:id="3359"/>
    <w:p>
      <w:pPr>
        <w:spacing w:after="0"/>
        <w:ind w:left="0"/>
        <w:jc w:val="both"/>
      </w:pPr>
      <w:r>
        <w:rPr>
          <w:rFonts w:ascii="Times New Roman"/>
          <w:b w:val="false"/>
          <w:i w:val="false"/>
          <w:color w:val="000000"/>
          <w:sz w:val="28"/>
        </w:rPr>
        <w:t>
      687. Характеристика работ:</w:t>
      </w:r>
    </w:p>
    <w:bookmarkEnd w:id="3359"/>
    <w:bookmarkStart w:name="z3363" w:id="3360"/>
    <w:p>
      <w:pPr>
        <w:spacing w:after="0"/>
        <w:ind w:left="0"/>
        <w:jc w:val="both"/>
      </w:pPr>
      <w:r>
        <w:rPr>
          <w:rFonts w:ascii="Times New Roman"/>
          <w:b w:val="false"/>
          <w:i w:val="false"/>
          <w:color w:val="000000"/>
          <w:sz w:val="28"/>
        </w:rPr>
        <w:t>
      изготовление: особо сложных новых моделей выставочных подставок, низков, бюваров, футляров для столового серебра, хрусталя, винных и ликерных приборов, чайных и кофейных приборов на 4-8 предметов и ларцев для уникальных или высокохудожественных наборов ювелирных изделий вручную по образцам, эскизам, чертежам,</w:t>
      </w:r>
    </w:p>
    <w:bookmarkEnd w:id="3360"/>
    <w:bookmarkStart w:name="z3364" w:id="3361"/>
    <w:p>
      <w:pPr>
        <w:spacing w:after="0"/>
        <w:ind w:left="0"/>
        <w:jc w:val="both"/>
      </w:pPr>
      <w:r>
        <w:rPr>
          <w:rFonts w:ascii="Times New Roman"/>
          <w:b w:val="false"/>
          <w:i w:val="false"/>
          <w:color w:val="000000"/>
          <w:sz w:val="28"/>
        </w:rPr>
        <w:t>
      подбор отделочного материала для наружного и внутреннего оформления футляров и ларцев, требующих выполнения в индивидуальном порядке.</w:t>
      </w:r>
    </w:p>
    <w:bookmarkEnd w:id="3361"/>
    <w:bookmarkStart w:name="z3365" w:id="3362"/>
    <w:p>
      <w:pPr>
        <w:spacing w:after="0"/>
        <w:ind w:left="0"/>
        <w:jc w:val="both"/>
      </w:pPr>
      <w:r>
        <w:rPr>
          <w:rFonts w:ascii="Times New Roman"/>
          <w:b w:val="false"/>
          <w:i w:val="false"/>
          <w:color w:val="000000"/>
          <w:sz w:val="28"/>
        </w:rPr>
        <w:t>
      688. Должен знать:</w:t>
      </w:r>
    </w:p>
    <w:bookmarkEnd w:id="3362"/>
    <w:bookmarkStart w:name="z3366" w:id="3363"/>
    <w:p>
      <w:pPr>
        <w:spacing w:after="0"/>
        <w:ind w:left="0"/>
        <w:jc w:val="both"/>
      </w:pPr>
      <w:r>
        <w:rPr>
          <w:rFonts w:ascii="Times New Roman"/>
          <w:b w:val="false"/>
          <w:i w:val="false"/>
          <w:color w:val="000000"/>
          <w:sz w:val="28"/>
        </w:rPr>
        <w:t>
      технологический процесс изготовления футляров, назначение и свойства отделочных материалов, правила компоновки изделий в футлярах, подбора отделочных материалов, правила чтения чертежей.</w:t>
      </w:r>
    </w:p>
    <w:bookmarkEnd w:id="3363"/>
    <w:bookmarkStart w:name="z3367" w:id="3364"/>
    <w:p>
      <w:pPr>
        <w:spacing w:after="0"/>
        <w:ind w:left="0"/>
        <w:jc w:val="left"/>
      </w:pPr>
      <w:r>
        <w:rPr>
          <w:rFonts w:ascii="Times New Roman"/>
          <w:b/>
          <w:i w:val="false"/>
          <w:color w:val="000000"/>
        </w:rPr>
        <w:t xml:space="preserve"> Раздел 7. Шорно-седельное производство</w:t>
      </w:r>
    </w:p>
    <w:bookmarkEnd w:id="3364"/>
    <w:bookmarkStart w:name="z3368" w:id="3365"/>
    <w:p>
      <w:pPr>
        <w:spacing w:after="0"/>
        <w:ind w:left="0"/>
        <w:jc w:val="both"/>
      </w:pPr>
      <w:r>
        <w:rPr>
          <w:rFonts w:ascii="Times New Roman"/>
          <w:b w:val="false"/>
          <w:i w:val="false"/>
          <w:color w:val="000000"/>
          <w:sz w:val="28"/>
        </w:rPr>
        <w:t>
      114. Заготовщик шорно-седельных изделий</w:t>
      </w:r>
    </w:p>
    <w:bookmarkEnd w:id="3365"/>
    <w:bookmarkStart w:name="z3369" w:id="3366"/>
    <w:p>
      <w:pPr>
        <w:spacing w:after="0"/>
        <w:ind w:left="0"/>
        <w:jc w:val="both"/>
      </w:pPr>
      <w:r>
        <w:rPr>
          <w:rFonts w:ascii="Times New Roman"/>
          <w:b w:val="false"/>
          <w:i w:val="false"/>
          <w:color w:val="000000"/>
          <w:sz w:val="28"/>
        </w:rPr>
        <w:t>
      Параграф 1. Заготовщик шорно-седельных изделий, 1-й разряд</w:t>
      </w:r>
    </w:p>
    <w:bookmarkEnd w:id="3366"/>
    <w:bookmarkStart w:name="z3370" w:id="3367"/>
    <w:p>
      <w:pPr>
        <w:spacing w:after="0"/>
        <w:ind w:left="0"/>
        <w:jc w:val="both"/>
      </w:pPr>
      <w:r>
        <w:rPr>
          <w:rFonts w:ascii="Times New Roman"/>
          <w:b w:val="false"/>
          <w:i w:val="false"/>
          <w:color w:val="000000"/>
          <w:sz w:val="28"/>
        </w:rPr>
        <w:t>
      689. Характеристика работ:</w:t>
      </w:r>
    </w:p>
    <w:bookmarkEnd w:id="3367"/>
    <w:bookmarkStart w:name="z3371" w:id="3368"/>
    <w:p>
      <w:pPr>
        <w:spacing w:after="0"/>
        <w:ind w:left="0"/>
        <w:jc w:val="both"/>
      </w:pPr>
      <w:r>
        <w:rPr>
          <w:rFonts w:ascii="Times New Roman"/>
          <w:b w:val="false"/>
          <w:i w:val="false"/>
          <w:color w:val="000000"/>
          <w:sz w:val="28"/>
        </w:rPr>
        <w:t>
      заготовка жгута (соломенного валика для хомутов и хомутной подушки) определенной длины, толщины, плотности вручную,</w:t>
      </w:r>
    </w:p>
    <w:bookmarkEnd w:id="3368"/>
    <w:bookmarkStart w:name="z3372" w:id="3369"/>
    <w:p>
      <w:pPr>
        <w:spacing w:after="0"/>
        <w:ind w:left="0"/>
        <w:jc w:val="both"/>
      </w:pPr>
      <w:r>
        <w:rPr>
          <w:rFonts w:ascii="Times New Roman"/>
          <w:b w:val="false"/>
          <w:i w:val="false"/>
          <w:color w:val="000000"/>
          <w:sz w:val="28"/>
        </w:rPr>
        <w:t>
      утягивание жгута капроновыми нитками.</w:t>
      </w:r>
    </w:p>
    <w:bookmarkEnd w:id="3369"/>
    <w:bookmarkStart w:name="z3373" w:id="3370"/>
    <w:p>
      <w:pPr>
        <w:spacing w:after="0"/>
        <w:ind w:left="0"/>
        <w:jc w:val="both"/>
      </w:pPr>
      <w:r>
        <w:rPr>
          <w:rFonts w:ascii="Times New Roman"/>
          <w:b w:val="false"/>
          <w:i w:val="false"/>
          <w:color w:val="000000"/>
          <w:sz w:val="28"/>
        </w:rPr>
        <w:t>
      690. Должен знать:</w:t>
      </w:r>
    </w:p>
    <w:bookmarkEnd w:id="3370"/>
    <w:bookmarkStart w:name="z3374" w:id="3371"/>
    <w:p>
      <w:pPr>
        <w:spacing w:after="0"/>
        <w:ind w:left="0"/>
        <w:jc w:val="both"/>
      </w:pPr>
      <w:r>
        <w:rPr>
          <w:rFonts w:ascii="Times New Roman"/>
          <w:b w:val="false"/>
          <w:i w:val="false"/>
          <w:color w:val="000000"/>
          <w:sz w:val="28"/>
        </w:rPr>
        <w:t>
      способы заготовки жгута, его форму и размеры, требования, предъявляемые к применяемым материалам, технические условия и государственные стандарты на шорно-седельные изделия.</w:t>
      </w:r>
    </w:p>
    <w:bookmarkEnd w:id="3371"/>
    <w:bookmarkStart w:name="z3375" w:id="3372"/>
    <w:p>
      <w:pPr>
        <w:spacing w:after="0"/>
        <w:ind w:left="0"/>
        <w:jc w:val="both"/>
      </w:pPr>
      <w:r>
        <w:rPr>
          <w:rFonts w:ascii="Times New Roman"/>
          <w:b w:val="false"/>
          <w:i w:val="false"/>
          <w:color w:val="000000"/>
          <w:sz w:val="28"/>
        </w:rPr>
        <w:t>
      Параграф 2. Заготовщик шорно-седельных изделий, 2-й разряд</w:t>
      </w:r>
    </w:p>
    <w:bookmarkEnd w:id="3372"/>
    <w:bookmarkStart w:name="z3376" w:id="3373"/>
    <w:p>
      <w:pPr>
        <w:spacing w:after="0"/>
        <w:ind w:left="0"/>
        <w:jc w:val="both"/>
      </w:pPr>
      <w:r>
        <w:rPr>
          <w:rFonts w:ascii="Times New Roman"/>
          <w:b w:val="false"/>
          <w:i w:val="false"/>
          <w:color w:val="000000"/>
          <w:sz w:val="28"/>
        </w:rPr>
        <w:t>
      691. Характеристика работ:</w:t>
      </w:r>
    </w:p>
    <w:bookmarkEnd w:id="3373"/>
    <w:bookmarkStart w:name="z3377" w:id="3374"/>
    <w:p>
      <w:pPr>
        <w:spacing w:after="0"/>
        <w:ind w:left="0"/>
        <w:jc w:val="both"/>
      </w:pPr>
      <w:r>
        <w:rPr>
          <w:rFonts w:ascii="Times New Roman"/>
          <w:b w:val="false"/>
          <w:i w:val="false"/>
          <w:color w:val="000000"/>
          <w:sz w:val="28"/>
        </w:rPr>
        <w:t>
      заготовка соломенной верчанки и войлочной подушки вручную,</w:t>
      </w:r>
    </w:p>
    <w:bookmarkEnd w:id="3374"/>
    <w:bookmarkStart w:name="z3378" w:id="3375"/>
    <w:p>
      <w:pPr>
        <w:spacing w:after="0"/>
        <w:ind w:left="0"/>
        <w:jc w:val="both"/>
      </w:pPr>
      <w:r>
        <w:rPr>
          <w:rFonts w:ascii="Times New Roman"/>
          <w:b w:val="false"/>
          <w:i w:val="false"/>
          <w:color w:val="000000"/>
          <w:sz w:val="28"/>
        </w:rPr>
        <w:t>
      утягивание поливинилхлоридной (ПВХ) или мочальной лентой, закрепление верхних краев верчанки,</w:t>
      </w:r>
    </w:p>
    <w:bookmarkEnd w:id="3375"/>
    <w:bookmarkStart w:name="z3379" w:id="3376"/>
    <w:p>
      <w:pPr>
        <w:spacing w:after="0"/>
        <w:ind w:left="0"/>
        <w:jc w:val="both"/>
      </w:pPr>
      <w:r>
        <w:rPr>
          <w:rFonts w:ascii="Times New Roman"/>
          <w:b w:val="false"/>
          <w:i w:val="false"/>
          <w:color w:val="000000"/>
          <w:sz w:val="28"/>
        </w:rPr>
        <w:t>
      обстукивание верчанки.</w:t>
      </w:r>
    </w:p>
    <w:bookmarkEnd w:id="3376"/>
    <w:bookmarkStart w:name="z3380" w:id="3377"/>
    <w:p>
      <w:pPr>
        <w:spacing w:after="0"/>
        <w:ind w:left="0"/>
        <w:jc w:val="both"/>
      </w:pPr>
      <w:r>
        <w:rPr>
          <w:rFonts w:ascii="Times New Roman"/>
          <w:b w:val="false"/>
          <w:i w:val="false"/>
          <w:color w:val="000000"/>
          <w:sz w:val="28"/>
        </w:rPr>
        <w:t>
      692. Должен знать:</w:t>
      </w:r>
    </w:p>
    <w:bookmarkEnd w:id="3377"/>
    <w:bookmarkStart w:name="z3381" w:id="3378"/>
    <w:p>
      <w:pPr>
        <w:spacing w:after="0"/>
        <w:ind w:left="0"/>
        <w:jc w:val="both"/>
      </w:pPr>
      <w:r>
        <w:rPr>
          <w:rFonts w:ascii="Times New Roman"/>
          <w:b w:val="false"/>
          <w:i w:val="false"/>
          <w:color w:val="000000"/>
          <w:sz w:val="28"/>
        </w:rPr>
        <w:t>
      способы утягивания и закрепления шорно-седельных изделий и деталей, форму и размеры верчанки, плотность утягивания шорно-седельных изделий с выдержкой диаметра в средней части и по краям.</w:t>
      </w:r>
    </w:p>
    <w:bookmarkEnd w:id="3378"/>
    <w:bookmarkStart w:name="z3382" w:id="3379"/>
    <w:p>
      <w:pPr>
        <w:spacing w:after="0"/>
        <w:ind w:left="0"/>
        <w:jc w:val="both"/>
      </w:pPr>
      <w:r>
        <w:rPr>
          <w:rFonts w:ascii="Times New Roman"/>
          <w:b w:val="false"/>
          <w:i w:val="false"/>
          <w:color w:val="000000"/>
          <w:sz w:val="28"/>
        </w:rPr>
        <w:t>
      115. Крепильщик деталей</w:t>
      </w:r>
    </w:p>
    <w:bookmarkEnd w:id="3379"/>
    <w:bookmarkStart w:name="z3383" w:id="3380"/>
    <w:p>
      <w:pPr>
        <w:spacing w:after="0"/>
        <w:ind w:left="0"/>
        <w:jc w:val="both"/>
      </w:pPr>
      <w:r>
        <w:rPr>
          <w:rFonts w:ascii="Times New Roman"/>
          <w:b w:val="false"/>
          <w:i w:val="false"/>
          <w:color w:val="000000"/>
          <w:sz w:val="28"/>
        </w:rPr>
        <w:t>
      Параграф 1. Крепильщик деталей, 1-й разряд</w:t>
      </w:r>
    </w:p>
    <w:bookmarkEnd w:id="3380"/>
    <w:bookmarkStart w:name="z3384" w:id="3381"/>
    <w:p>
      <w:pPr>
        <w:spacing w:after="0"/>
        <w:ind w:left="0"/>
        <w:jc w:val="both"/>
      </w:pPr>
      <w:r>
        <w:rPr>
          <w:rFonts w:ascii="Times New Roman"/>
          <w:b w:val="false"/>
          <w:i w:val="false"/>
          <w:color w:val="000000"/>
          <w:sz w:val="28"/>
        </w:rPr>
        <w:t>
      693. Характеристика работ:</w:t>
      </w:r>
    </w:p>
    <w:bookmarkEnd w:id="3381"/>
    <w:bookmarkStart w:name="z3385" w:id="3382"/>
    <w:p>
      <w:pPr>
        <w:spacing w:after="0"/>
        <w:ind w:left="0"/>
        <w:jc w:val="both"/>
      </w:pPr>
      <w:r>
        <w:rPr>
          <w:rFonts w:ascii="Times New Roman"/>
          <w:b w:val="false"/>
          <w:i w:val="false"/>
          <w:color w:val="000000"/>
          <w:sz w:val="28"/>
        </w:rPr>
        <w:t>
      крепление металлической фурнитуры, кожаных и других деталей на обслуживаемой машине или вручную заклепками, хольнитенами, кнопками, планками, наконечниками, закрепление концов ниток путем продержки и завязывания узлов.</w:t>
      </w:r>
    </w:p>
    <w:bookmarkEnd w:id="3382"/>
    <w:bookmarkStart w:name="z3386" w:id="3383"/>
    <w:p>
      <w:pPr>
        <w:spacing w:after="0"/>
        <w:ind w:left="0"/>
        <w:jc w:val="both"/>
      </w:pPr>
      <w:r>
        <w:rPr>
          <w:rFonts w:ascii="Times New Roman"/>
          <w:b w:val="false"/>
          <w:i w:val="false"/>
          <w:color w:val="000000"/>
          <w:sz w:val="28"/>
        </w:rPr>
        <w:t>
      694. Должен знать:</w:t>
      </w:r>
    </w:p>
    <w:bookmarkEnd w:id="3383"/>
    <w:bookmarkStart w:name="z3387" w:id="3384"/>
    <w:p>
      <w:pPr>
        <w:spacing w:after="0"/>
        <w:ind w:left="0"/>
        <w:jc w:val="both"/>
      </w:pPr>
      <w:r>
        <w:rPr>
          <w:rFonts w:ascii="Times New Roman"/>
          <w:b w:val="false"/>
          <w:i w:val="false"/>
          <w:color w:val="000000"/>
          <w:sz w:val="28"/>
        </w:rPr>
        <w:t>
      правила и места крепления металлической фурнитуры, кожаных и других деталей, закрепления концов ниток и завязывания узлов, требования, предъявляемые к креплению деталей, технические условия на фурнитуру, виды и ее назначение, правила применения инструмента для выполнения крепления деталей.</w:t>
      </w:r>
    </w:p>
    <w:bookmarkEnd w:id="3384"/>
    <w:bookmarkStart w:name="z3388" w:id="3385"/>
    <w:p>
      <w:pPr>
        <w:spacing w:after="0"/>
        <w:ind w:left="0"/>
        <w:jc w:val="both"/>
      </w:pPr>
      <w:r>
        <w:rPr>
          <w:rFonts w:ascii="Times New Roman"/>
          <w:b w:val="false"/>
          <w:i w:val="false"/>
          <w:color w:val="000000"/>
          <w:sz w:val="28"/>
        </w:rPr>
        <w:t>
      Параграф 2. Крепильщик деталей, 2-й разряд</w:t>
      </w:r>
    </w:p>
    <w:bookmarkEnd w:id="3385"/>
    <w:bookmarkStart w:name="z3389" w:id="3386"/>
    <w:p>
      <w:pPr>
        <w:spacing w:after="0"/>
        <w:ind w:left="0"/>
        <w:jc w:val="both"/>
      </w:pPr>
      <w:r>
        <w:rPr>
          <w:rFonts w:ascii="Times New Roman"/>
          <w:b w:val="false"/>
          <w:i w:val="false"/>
          <w:color w:val="000000"/>
          <w:sz w:val="28"/>
        </w:rPr>
        <w:t>
      695. Характеристика работ:</w:t>
      </w:r>
    </w:p>
    <w:bookmarkEnd w:id="3386"/>
    <w:bookmarkStart w:name="z3390" w:id="3387"/>
    <w:p>
      <w:pPr>
        <w:spacing w:after="0"/>
        <w:ind w:left="0"/>
        <w:jc w:val="both"/>
      </w:pPr>
      <w:r>
        <w:rPr>
          <w:rFonts w:ascii="Times New Roman"/>
          <w:b w:val="false"/>
          <w:i w:val="false"/>
          <w:color w:val="000000"/>
          <w:sz w:val="28"/>
        </w:rPr>
        <w:t>
      крепление колодочек с ленчиками и дужками к покрышке седелки, мочек к пароконным хомутам, фурнитуры полевой офицерской сумки, деталей к каркасу седла заклепками,</w:t>
      </w:r>
    </w:p>
    <w:bookmarkEnd w:id="3387"/>
    <w:bookmarkStart w:name="z3391" w:id="3388"/>
    <w:p>
      <w:pPr>
        <w:spacing w:after="0"/>
        <w:ind w:left="0"/>
        <w:jc w:val="both"/>
      </w:pPr>
      <w:r>
        <w:rPr>
          <w:rFonts w:ascii="Times New Roman"/>
          <w:b w:val="false"/>
          <w:i w:val="false"/>
          <w:color w:val="000000"/>
          <w:sz w:val="28"/>
        </w:rPr>
        <w:t>
      крепление: ручек, металлических рамок, углов и других деталей на вьюки, деталей к каркасу седла заклепками, углов и фурнитуры к чемоданам, закрепление машинных швов в местах крепления на изделиях упряжки, закрепление седел нитками, гужей сыромятной сшивкой путем обвивки концов изделия в несколько витков на машине или вручную.</w:t>
      </w:r>
    </w:p>
    <w:bookmarkEnd w:id="3388"/>
    <w:bookmarkStart w:name="z3392" w:id="3389"/>
    <w:p>
      <w:pPr>
        <w:spacing w:after="0"/>
        <w:ind w:left="0"/>
        <w:jc w:val="both"/>
      </w:pPr>
      <w:r>
        <w:rPr>
          <w:rFonts w:ascii="Times New Roman"/>
          <w:b w:val="false"/>
          <w:i w:val="false"/>
          <w:color w:val="000000"/>
          <w:sz w:val="28"/>
        </w:rPr>
        <w:t>
      696. Должен знать:</w:t>
      </w:r>
    </w:p>
    <w:bookmarkEnd w:id="3389"/>
    <w:bookmarkStart w:name="z3393" w:id="3390"/>
    <w:p>
      <w:pPr>
        <w:spacing w:after="0"/>
        <w:ind w:left="0"/>
        <w:jc w:val="both"/>
      </w:pPr>
      <w:r>
        <w:rPr>
          <w:rFonts w:ascii="Times New Roman"/>
          <w:b w:val="false"/>
          <w:i w:val="false"/>
          <w:color w:val="000000"/>
          <w:sz w:val="28"/>
        </w:rPr>
        <w:t>
      требования, предъявляемые к выполнению технологической операции крепления, к качеству сшивки, правила закрепления машинных швов, номера шильев, иголок, ниток, назначение применяемого оборудования.</w:t>
      </w:r>
    </w:p>
    <w:bookmarkEnd w:id="3390"/>
    <w:bookmarkStart w:name="z3394" w:id="3391"/>
    <w:p>
      <w:pPr>
        <w:spacing w:after="0"/>
        <w:ind w:left="0"/>
        <w:jc w:val="both"/>
      </w:pPr>
      <w:r>
        <w:rPr>
          <w:rFonts w:ascii="Times New Roman"/>
          <w:b w:val="false"/>
          <w:i w:val="false"/>
          <w:color w:val="000000"/>
          <w:sz w:val="28"/>
        </w:rPr>
        <w:t>
      Параграф 3. Крепильщик деталей, 3-й разряд</w:t>
      </w:r>
    </w:p>
    <w:bookmarkEnd w:id="3391"/>
    <w:bookmarkStart w:name="z3395" w:id="3392"/>
    <w:p>
      <w:pPr>
        <w:spacing w:after="0"/>
        <w:ind w:left="0"/>
        <w:jc w:val="both"/>
      </w:pPr>
      <w:r>
        <w:rPr>
          <w:rFonts w:ascii="Times New Roman"/>
          <w:b w:val="false"/>
          <w:i w:val="false"/>
          <w:color w:val="000000"/>
          <w:sz w:val="28"/>
        </w:rPr>
        <w:t>
      697. Характеристика работ:</w:t>
      </w:r>
    </w:p>
    <w:bookmarkEnd w:id="3392"/>
    <w:bookmarkStart w:name="z3396" w:id="3393"/>
    <w:p>
      <w:pPr>
        <w:spacing w:after="0"/>
        <w:ind w:left="0"/>
        <w:jc w:val="both"/>
      </w:pPr>
      <w:r>
        <w:rPr>
          <w:rFonts w:ascii="Times New Roman"/>
          <w:b w:val="false"/>
          <w:i w:val="false"/>
          <w:color w:val="000000"/>
          <w:sz w:val="28"/>
        </w:rPr>
        <w:t>
      крепление мочек к клещам обозного хомута с отвинчиванием гайки у мочки на обслуживаемой машине или вручную,</w:t>
      </w:r>
    </w:p>
    <w:bookmarkEnd w:id="3393"/>
    <w:bookmarkStart w:name="z3397" w:id="3394"/>
    <w:p>
      <w:pPr>
        <w:spacing w:after="0"/>
        <w:ind w:left="0"/>
        <w:jc w:val="both"/>
      </w:pPr>
      <w:r>
        <w:rPr>
          <w:rFonts w:ascii="Times New Roman"/>
          <w:b w:val="false"/>
          <w:i w:val="false"/>
          <w:color w:val="000000"/>
          <w:sz w:val="28"/>
        </w:rPr>
        <w:t>
      вставка каркасов в чемоданы вьюков и крепление их заклепками,</w:t>
      </w:r>
    </w:p>
    <w:bookmarkEnd w:id="3394"/>
    <w:bookmarkStart w:name="z3398" w:id="3395"/>
    <w:p>
      <w:pPr>
        <w:spacing w:after="0"/>
        <w:ind w:left="0"/>
        <w:jc w:val="both"/>
      </w:pPr>
      <w:r>
        <w:rPr>
          <w:rFonts w:ascii="Times New Roman"/>
          <w:b w:val="false"/>
          <w:i w:val="false"/>
          <w:color w:val="000000"/>
          <w:sz w:val="28"/>
        </w:rPr>
        <w:t>
      пропуск болтов мочек через отверстия в боковых частях хомутовой покрышки и клещах,</w:t>
      </w:r>
    </w:p>
    <w:bookmarkEnd w:id="3395"/>
    <w:bookmarkStart w:name="z3399" w:id="3396"/>
    <w:p>
      <w:pPr>
        <w:spacing w:after="0"/>
        <w:ind w:left="0"/>
        <w:jc w:val="both"/>
      </w:pPr>
      <w:r>
        <w:rPr>
          <w:rFonts w:ascii="Times New Roman"/>
          <w:b w:val="false"/>
          <w:i w:val="false"/>
          <w:color w:val="000000"/>
          <w:sz w:val="28"/>
        </w:rPr>
        <w:t>
      навинчивание гайки, крепление хомутины к клещам гвоздями, углов чемодана, деталей ремней для верхолазов заклепками, деталей людского снаряжения.</w:t>
      </w:r>
    </w:p>
    <w:bookmarkEnd w:id="3396"/>
    <w:bookmarkStart w:name="z3400" w:id="3397"/>
    <w:p>
      <w:pPr>
        <w:spacing w:after="0"/>
        <w:ind w:left="0"/>
        <w:jc w:val="both"/>
      </w:pPr>
      <w:r>
        <w:rPr>
          <w:rFonts w:ascii="Times New Roman"/>
          <w:b w:val="false"/>
          <w:i w:val="false"/>
          <w:color w:val="000000"/>
          <w:sz w:val="28"/>
        </w:rPr>
        <w:t>
      698. Должен знать:</w:t>
      </w:r>
    </w:p>
    <w:bookmarkEnd w:id="3397"/>
    <w:bookmarkStart w:name="z3401" w:id="3398"/>
    <w:p>
      <w:pPr>
        <w:spacing w:after="0"/>
        <w:ind w:left="0"/>
        <w:jc w:val="both"/>
      </w:pPr>
      <w:r>
        <w:rPr>
          <w:rFonts w:ascii="Times New Roman"/>
          <w:b w:val="false"/>
          <w:i w:val="false"/>
          <w:color w:val="000000"/>
          <w:sz w:val="28"/>
        </w:rPr>
        <w:t>
      правила и места прибивки гвоздей, качество гвоздей и соответствие их государственным стандартам, устройство применяемого оборудования и правила его эксплуатации.</w:t>
      </w:r>
    </w:p>
    <w:bookmarkEnd w:id="3398"/>
    <w:bookmarkStart w:name="z3402" w:id="3399"/>
    <w:p>
      <w:pPr>
        <w:spacing w:after="0"/>
        <w:ind w:left="0"/>
        <w:jc w:val="both"/>
      </w:pPr>
      <w:r>
        <w:rPr>
          <w:rFonts w:ascii="Times New Roman"/>
          <w:b w:val="false"/>
          <w:i w:val="false"/>
          <w:color w:val="000000"/>
          <w:sz w:val="28"/>
        </w:rPr>
        <w:t>
      Параграф 4. Крепильщик деталей, 4-й разряд</w:t>
      </w:r>
    </w:p>
    <w:bookmarkEnd w:id="3399"/>
    <w:bookmarkStart w:name="z3403" w:id="3400"/>
    <w:p>
      <w:pPr>
        <w:spacing w:after="0"/>
        <w:ind w:left="0"/>
        <w:jc w:val="both"/>
      </w:pPr>
      <w:r>
        <w:rPr>
          <w:rFonts w:ascii="Times New Roman"/>
          <w:b w:val="false"/>
          <w:i w:val="false"/>
          <w:color w:val="000000"/>
          <w:sz w:val="28"/>
        </w:rPr>
        <w:t>
      699. Характеристика работ:</w:t>
      </w:r>
    </w:p>
    <w:bookmarkEnd w:id="3400"/>
    <w:bookmarkStart w:name="z3404" w:id="3401"/>
    <w:p>
      <w:pPr>
        <w:spacing w:after="0"/>
        <w:ind w:left="0"/>
        <w:jc w:val="both"/>
      </w:pPr>
      <w:r>
        <w:rPr>
          <w:rFonts w:ascii="Times New Roman"/>
          <w:b w:val="false"/>
          <w:i w:val="false"/>
          <w:color w:val="000000"/>
          <w:sz w:val="28"/>
        </w:rPr>
        <w:t>
      крепление хомутной подушки к клещам гвоздями с вставкой хомутной подушки в клещи на обслуживаемой машине или вручную,</w:t>
      </w:r>
    </w:p>
    <w:bookmarkEnd w:id="3401"/>
    <w:bookmarkStart w:name="z3405" w:id="3402"/>
    <w:p>
      <w:pPr>
        <w:spacing w:after="0"/>
        <w:ind w:left="0"/>
        <w:jc w:val="both"/>
      </w:pPr>
      <w:r>
        <w:rPr>
          <w:rFonts w:ascii="Times New Roman"/>
          <w:b w:val="false"/>
          <w:i w:val="false"/>
          <w:color w:val="000000"/>
          <w:sz w:val="28"/>
        </w:rPr>
        <w:t>
      крепление лук к полкам ленчика заклепками с вставкой треугольной планки в гнездо.</w:t>
      </w:r>
    </w:p>
    <w:bookmarkEnd w:id="3402"/>
    <w:bookmarkStart w:name="z3406" w:id="3403"/>
    <w:p>
      <w:pPr>
        <w:spacing w:after="0"/>
        <w:ind w:left="0"/>
        <w:jc w:val="both"/>
      </w:pPr>
      <w:r>
        <w:rPr>
          <w:rFonts w:ascii="Times New Roman"/>
          <w:b w:val="false"/>
          <w:i w:val="false"/>
          <w:color w:val="000000"/>
          <w:sz w:val="28"/>
        </w:rPr>
        <w:t>
      700. Должен знать:</w:t>
      </w:r>
    </w:p>
    <w:bookmarkEnd w:id="3403"/>
    <w:bookmarkStart w:name="z3407" w:id="3404"/>
    <w:p>
      <w:pPr>
        <w:spacing w:after="0"/>
        <w:ind w:left="0"/>
        <w:jc w:val="both"/>
      </w:pPr>
      <w:r>
        <w:rPr>
          <w:rFonts w:ascii="Times New Roman"/>
          <w:b w:val="false"/>
          <w:i w:val="false"/>
          <w:color w:val="000000"/>
          <w:sz w:val="28"/>
        </w:rPr>
        <w:t>
      размеры ленчика, места крепления лук ленчика и треугольных планок, правила их симметричного расположения, места разметок, правила регулирования применяемого оборудования.</w:t>
      </w:r>
    </w:p>
    <w:bookmarkEnd w:id="3404"/>
    <w:bookmarkStart w:name="z3408" w:id="3405"/>
    <w:p>
      <w:pPr>
        <w:spacing w:after="0"/>
        <w:ind w:left="0"/>
        <w:jc w:val="both"/>
      </w:pPr>
      <w:r>
        <w:rPr>
          <w:rFonts w:ascii="Times New Roman"/>
          <w:b w:val="false"/>
          <w:i w:val="false"/>
          <w:color w:val="000000"/>
          <w:sz w:val="28"/>
        </w:rPr>
        <w:t>
      116. Сборщик шорно-седельных изделий</w:t>
      </w:r>
    </w:p>
    <w:bookmarkEnd w:id="3405"/>
    <w:bookmarkStart w:name="z3409" w:id="3406"/>
    <w:p>
      <w:pPr>
        <w:spacing w:after="0"/>
        <w:ind w:left="0"/>
        <w:jc w:val="both"/>
      </w:pPr>
      <w:r>
        <w:rPr>
          <w:rFonts w:ascii="Times New Roman"/>
          <w:b w:val="false"/>
          <w:i w:val="false"/>
          <w:color w:val="000000"/>
          <w:sz w:val="28"/>
        </w:rPr>
        <w:t>
      Параграф 1. Сборщик шорно-седельных изделий, 1-й разряд</w:t>
      </w:r>
    </w:p>
    <w:bookmarkEnd w:id="3406"/>
    <w:bookmarkStart w:name="z3410" w:id="3407"/>
    <w:p>
      <w:pPr>
        <w:spacing w:after="0"/>
        <w:ind w:left="0"/>
        <w:jc w:val="both"/>
      </w:pPr>
      <w:r>
        <w:rPr>
          <w:rFonts w:ascii="Times New Roman"/>
          <w:b w:val="false"/>
          <w:i w:val="false"/>
          <w:color w:val="000000"/>
          <w:sz w:val="28"/>
        </w:rPr>
        <w:t>
      701. Характеристика работ:</w:t>
      </w:r>
    </w:p>
    <w:bookmarkEnd w:id="3407"/>
    <w:bookmarkStart w:name="z3411" w:id="3408"/>
    <w:p>
      <w:pPr>
        <w:spacing w:after="0"/>
        <w:ind w:left="0"/>
        <w:jc w:val="both"/>
      </w:pPr>
      <w:r>
        <w:rPr>
          <w:rFonts w:ascii="Times New Roman"/>
          <w:b w:val="false"/>
          <w:i w:val="false"/>
          <w:color w:val="000000"/>
          <w:sz w:val="28"/>
        </w:rPr>
        <w:t>
      сборка шорки-лямки, сумок полевых, продевание сыромятной сшивки в кобуры переднего вьюка и переметной сумы, перевязывание сшивкой розетки потниковой крыши, сборка оголовья, подперсья седла, подборка в пары подушек живца,</w:t>
      </w:r>
    </w:p>
    <w:bookmarkEnd w:id="3408"/>
    <w:bookmarkStart w:name="z3412" w:id="3409"/>
    <w:p>
      <w:pPr>
        <w:spacing w:after="0"/>
        <w:ind w:left="0"/>
        <w:jc w:val="both"/>
      </w:pPr>
      <w:r>
        <w:rPr>
          <w:rFonts w:ascii="Times New Roman"/>
          <w:b w:val="false"/>
          <w:i w:val="false"/>
          <w:color w:val="000000"/>
          <w:sz w:val="28"/>
        </w:rPr>
        <w:t>
      натяжка и закрепление супоней на рамы перед их сушкой,</w:t>
      </w:r>
    </w:p>
    <w:bookmarkEnd w:id="3409"/>
    <w:bookmarkStart w:name="z3413" w:id="3410"/>
    <w:p>
      <w:pPr>
        <w:spacing w:after="0"/>
        <w:ind w:left="0"/>
        <w:jc w:val="both"/>
      </w:pPr>
      <w:r>
        <w:rPr>
          <w:rFonts w:ascii="Times New Roman"/>
          <w:b w:val="false"/>
          <w:i w:val="false"/>
          <w:color w:val="000000"/>
          <w:sz w:val="28"/>
        </w:rPr>
        <w:t>
      продержка сыромятной сшивки через потник горбатой седелки с продеванием розеток на сшивки,</w:t>
      </w:r>
    </w:p>
    <w:bookmarkEnd w:id="3410"/>
    <w:bookmarkStart w:name="z3414" w:id="3411"/>
    <w:p>
      <w:pPr>
        <w:spacing w:after="0"/>
        <w:ind w:left="0"/>
        <w:jc w:val="both"/>
      </w:pPr>
      <w:r>
        <w:rPr>
          <w:rFonts w:ascii="Times New Roman"/>
          <w:b w:val="false"/>
          <w:i w:val="false"/>
          <w:color w:val="000000"/>
          <w:sz w:val="28"/>
        </w:rPr>
        <w:t>
      продержка сшивки в отверстия переднего края покрышки хомута,</w:t>
      </w:r>
    </w:p>
    <w:bookmarkEnd w:id="3411"/>
    <w:bookmarkStart w:name="z3415" w:id="3412"/>
    <w:p>
      <w:pPr>
        <w:spacing w:after="0"/>
        <w:ind w:left="0"/>
        <w:jc w:val="both"/>
      </w:pPr>
      <w:r>
        <w:rPr>
          <w:rFonts w:ascii="Times New Roman"/>
          <w:b w:val="false"/>
          <w:i w:val="false"/>
          <w:color w:val="000000"/>
          <w:sz w:val="28"/>
        </w:rPr>
        <w:t>
      выправка посаженных ремней и сложенных гужей по всей длине для придания прямолинейной формы,</w:t>
      </w:r>
    </w:p>
    <w:bookmarkEnd w:id="3412"/>
    <w:bookmarkStart w:name="z3416" w:id="3413"/>
    <w:p>
      <w:pPr>
        <w:spacing w:after="0"/>
        <w:ind w:left="0"/>
        <w:jc w:val="both"/>
      </w:pPr>
      <w:r>
        <w:rPr>
          <w:rFonts w:ascii="Times New Roman"/>
          <w:b w:val="false"/>
          <w:i w:val="false"/>
          <w:color w:val="000000"/>
          <w:sz w:val="28"/>
        </w:rPr>
        <w:t>
      связывание ремней и гужей в пачки.</w:t>
      </w:r>
    </w:p>
    <w:bookmarkEnd w:id="3413"/>
    <w:bookmarkStart w:name="z3417" w:id="3414"/>
    <w:p>
      <w:pPr>
        <w:spacing w:after="0"/>
        <w:ind w:left="0"/>
        <w:jc w:val="both"/>
      </w:pPr>
      <w:r>
        <w:rPr>
          <w:rFonts w:ascii="Times New Roman"/>
          <w:b w:val="false"/>
          <w:i w:val="false"/>
          <w:color w:val="000000"/>
          <w:sz w:val="28"/>
        </w:rPr>
        <w:t>
      702. Должен знать:</w:t>
      </w:r>
    </w:p>
    <w:bookmarkEnd w:id="3414"/>
    <w:bookmarkStart w:name="z3418" w:id="3415"/>
    <w:p>
      <w:pPr>
        <w:spacing w:after="0"/>
        <w:ind w:left="0"/>
        <w:jc w:val="both"/>
      </w:pPr>
      <w:r>
        <w:rPr>
          <w:rFonts w:ascii="Times New Roman"/>
          <w:b w:val="false"/>
          <w:i w:val="false"/>
          <w:color w:val="000000"/>
          <w:sz w:val="28"/>
        </w:rPr>
        <w:t>
      способы сборки шорно-седельных изделий, правила выполнения технологических операций сборки шорно-седельных изделий, состав комплектов деталей, входящих в шорно-седельные изделия, размеры изделий.</w:t>
      </w:r>
    </w:p>
    <w:bookmarkEnd w:id="3415"/>
    <w:bookmarkStart w:name="z3419" w:id="3416"/>
    <w:p>
      <w:pPr>
        <w:spacing w:after="0"/>
        <w:ind w:left="0"/>
        <w:jc w:val="both"/>
      </w:pPr>
      <w:r>
        <w:rPr>
          <w:rFonts w:ascii="Times New Roman"/>
          <w:b w:val="false"/>
          <w:i w:val="false"/>
          <w:color w:val="000000"/>
          <w:sz w:val="28"/>
        </w:rPr>
        <w:t>
      Параграф 2. Сборщик шорно-седельных изделий, 2-й разряд</w:t>
      </w:r>
    </w:p>
    <w:bookmarkEnd w:id="3416"/>
    <w:bookmarkStart w:name="z3420" w:id="3417"/>
    <w:p>
      <w:pPr>
        <w:spacing w:after="0"/>
        <w:ind w:left="0"/>
        <w:jc w:val="both"/>
      </w:pPr>
      <w:r>
        <w:rPr>
          <w:rFonts w:ascii="Times New Roman"/>
          <w:b w:val="false"/>
          <w:i w:val="false"/>
          <w:color w:val="000000"/>
          <w:sz w:val="28"/>
        </w:rPr>
        <w:t>
      703. Характеристика работ:</w:t>
      </w:r>
    </w:p>
    <w:bookmarkEnd w:id="3417"/>
    <w:bookmarkStart w:name="z3421" w:id="3418"/>
    <w:p>
      <w:pPr>
        <w:spacing w:after="0"/>
        <w:ind w:left="0"/>
        <w:jc w:val="both"/>
      </w:pPr>
      <w:r>
        <w:rPr>
          <w:rFonts w:ascii="Times New Roman"/>
          <w:b w:val="false"/>
          <w:i w:val="false"/>
          <w:color w:val="000000"/>
          <w:sz w:val="28"/>
        </w:rPr>
        <w:t>
      сборка обозной и сельскохозяйственной седелки, вязка узлов готовых шорно-седельных изделий, походного повседневного офицерского снаряжения и соединение их в готовое изделие при помощи гортов, запряжников, сшивки ремней в соответствии с техническими требованиями,</w:t>
      </w:r>
    </w:p>
    <w:bookmarkEnd w:id="3418"/>
    <w:bookmarkStart w:name="z3422" w:id="3419"/>
    <w:p>
      <w:pPr>
        <w:spacing w:after="0"/>
        <w:ind w:left="0"/>
        <w:jc w:val="both"/>
      </w:pPr>
      <w:r>
        <w:rPr>
          <w:rFonts w:ascii="Times New Roman"/>
          <w:b w:val="false"/>
          <w:i w:val="false"/>
          <w:color w:val="000000"/>
          <w:sz w:val="28"/>
        </w:rPr>
        <w:t>
      натяжение тесьмы на ленчик седла с приданием необходимой формы,</w:t>
      </w:r>
    </w:p>
    <w:bookmarkEnd w:id="3419"/>
    <w:bookmarkStart w:name="z3423" w:id="3420"/>
    <w:p>
      <w:pPr>
        <w:spacing w:after="0"/>
        <w:ind w:left="0"/>
        <w:jc w:val="both"/>
      </w:pPr>
      <w:r>
        <w:rPr>
          <w:rFonts w:ascii="Times New Roman"/>
          <w:b w:val="false"/>
          <w:i w:val="false"/>
          <w:color w:val="000000"/>
          <w:sz w:val="28"/>
        </w:rPr>
        <w:t>
      сверление отверстий в клещах под шпенек-распорку на сверлильном станке,</w:t>
      </w:r>
    </w:p>
    <w:bookmarkEnd w:id="3420"/>
    <w:bookmarkStart w:name="z3424" w:id="3421"/>
    <w:p>
      <w:pPr>
        <w:spacing w:after="0"/>
        <w:ind w:left="0"/>
        <w:jc w:val="both"/>
      </w:pPr>
      <w:r>
        <w:rPr>
          <w:rFonts w:ascii="Times New Roman"/>
          <w:b w:val="false"/>
          <w:i w:val="false"/>
          <w:color w:val="000000"/>
          <w:sz w:val="28"/>
        </w:rPr>
        <w:t>
      вставка шпенька в клещи, завивка ремня споя и закрепление конца гвоздями,</w:t>
      </w:r>
    </w:p>
    <w:bookmarkEnd w:id="3421"/>
    <w:bookmarkStart w:name="z3425" w:id="3422"/>
    <w:p>
      <w:pPr>
        <w:spacing w:after="0"/>
        <w:ind w:left="0"/>
        <w:jc w:val="both"/>
      </w:pPr>
      <w:r>
        <w:rPr>
          <w:rFonts w:ascii="Times New Roman"/>
          <w:b w:val="false"/>
          <w:i w:val="false"/>
          <w:color w:val="000000"/>
          <w:sz w:val="28"/>
        </w:rPr>
        <w:t>
      свивание супоней и ремней на специальном приспособлении путем крутки их с одновременной завивкой края супоней и ремней с обеспечением равномерного расположения и плотности прилегания витков,</w:t>
      </w:r>
    </w:p>
    <w:bookmarkEnd w:id="3422"/>
    <w:bookmarkStart w:name="z3426" w:id="3423"/>
    <w:p>
      <w:pPr>
        <w:spacing w:after="0"/>
        <w:ind w:left="0"/>
        <w:jc w:val="both"/>
      </w:pPr>
      <w:r>
        <w:rPr>
          <w:rFonts w:ascii="Times New Roman"/>
          <w:b w:val="false"/>
          <w:i w:val="false"/>
          <w:color w:val="000000"/>
          <w:sz w:val="28"/>
        </w:rPr>
        <w:t>
      заделывание отверстий рожек клещей прокладкой,</w:t>
      </w:r>
    </w:p>
    <w:bookmarkEnd w:id="3423"/>
    <w:bookmarkStart w:name="z3427" w:id="3424"/>
    <w:p>
      <w:pPr>
        <w:spacing w:after="0"/>
        <w:ind w:left="0"/>
        <w:jc w:val="both"/>
      </w:pPr>
      <w:r>
        <w:rPr>
          <w:rFonts w:ascii="Times New Roman"/>
          <w:b w:val="false"/>
          <w:i w:val="false"/>
          <w:color w:val="000000"/>
          <w:sz w:val="28"/>
        </w:rPr>
        <w:t>
      пробивание сыромятного ремня к клещам,</w:t>
      </w:r>
    </w:p>
    <w:bookmarkEnd w:id="3424"/>
    <w:bookmarkStart w:name="z3428" w:id="3425"/>
    <w:p>
      <w:pPr>
        <w:spacing w:after="0"/>
        <w:ind w:left="0"/>
        <w:jc w:val="both"/>
      </w:pPr>
      <w:r>
        <w:rPr>
          <w:rFonts w:ascii="Times New Roman"/>
          <w:b w:val="false"/>
          <w:i w:val="false"/>
          <w:color w:val="000000"/>
          <w:sz w:val="28"/>
        </w:rPr>
        <w:t>
      прикрепление супони к клещам хомута,</w:t>
      </w:r>
    </w:p>
    <w:bookmarkEnd w:id="3425"/>
    <w:bookmarkStart w:name="z3429" w:id="3426"/>
    <w:p>
      <w:pPr>
        <w:spacing w:after="0"/>
        <w:ind w:left="0"/>
        <w:jc w:val="both"/>
      </w:pPr>
      <w:r>
        <w:rPr>
          <w:rFonts w:ascii="Times New Roman"/>
          <w:b w:val="false"/>
          <w:i w:val="false"/>
          <w:color w:val="000000"/>
          <w:sz w:val="28"/>
        </w:rPr>
        <w:t>
      обматывание вокруг нижних рожек клещей и затягивание сводного конца супони,</w:t>
      </w:r>
    </w:p>
    <w:bookmarkEnd w:id="3426"/>
    <w:bookmarkStart w:name="z3430" w:id="3427"/>
    <w:p>
      <w:pPr>
        <w:spacing w:after="0"/>
        <w:ind w:left="0"/>
        <w:jc w:val="both"/>
      </w:pPr>
      <w:r>
        <w:rPr>
          <w:rFonts w:ascii="Times New Roman"/>
          <w:b w:val="false"/>
          <w:i w:val="false"/>
          <w:color w:val="000000"/>
          <w:sz w:val="28"/>
        </w:rPr>
        <w:t>
      пришивание кожаного клапана (нахольника) к подушке хомута,</w:t>
      </w:r>
    </w:p>
    <w:bookmarkEnd w:id="3427"/>
    <w:bookmarkStart w:name="z3431" w:id="3428"/>
    <w:p>
      <w:pPr>
        <w:spacing w:after="0"/>
        <w:ind w:left="0"/>
        <w:jc w:val="both"/>
      </w:pPr>
      <w:r>
        <w:rPr>
          <w:rFonts w:ascii="Times New Roman"/>
          <w:b w:val="false"/>
          <w:i w:val="false"/>
          <w:color w:val="000000"/>
          <w:sz w:val="28"/>
        </w:rPr>
        <w:t>
      прикрепление войлочного козырька,</w:t>
      </w:r>
    </w:p>
    <w:bookmarkEnd w:id="3428"/>
    <w:bookmarkStart w:name="z3432" w:id="3429"/>
    <w:p>
      <w:pPr>
        <w:spacing w:after="0"/>
        <w:ind w:left="0"/>
        <w:jc w:val="both"/>
      </w:pPr>
      <w:r>
        <w:rPr>
          <w:rFonts w:ascii="Times New Roman"/>
          <w:b w:val="false"/>
          <w:i w:val="false"/>
          <w:color w:val="000000"/>
          <w:sz w:val="28"/>
        </w:rPr>
        <w:t>
      плетение из сыромяти сшивки нагаек, кнутов и бичей вручную,</w:t>
      </w:r>
    </w:p>
    <w:bookmarkEnd w:id="3429"/>
    <w:bookmarkStart w:name="z3433" w:id="3430"/>
    <w:p>
      <w:pPr>
        <w:spacing w:after="0"/>
        <w:ind w:left="0"/>
        <w:jc w:val="both"/>
      </w:pPr>
      <w:r>
        <w:rPr>
          <w:rFonts w:ascii="Times New Roman"/>
          <w:b w:val="false"/>
          <w:i w:val="false"/>
          <w:color w:val="000000"/>
          <w:sz w:val="28"/>
        </w:rPr>
        <w:t>
      оплетка мочек хомутов и головки луки седла,</w:t>
      </w:r>
    </w:p>
    <w:bookmarkEnd w:id="3430"/>
    <w:bookmarkStart w:name="z3434" w:id="3431"/>
    <w:p>
      <w:pPr>
        <w:spacing w:after="0"/>
        <w:ind w:left="0"/>
        <w:jc w:val="both"/>
      </w:pPr>
      <w:r>
        <w:rPr>
          <w:rFonts w:ascii="Times New Roman"/>
          <w:b w:val="false"/>
          <w:i w:val="false"/>
          <w:color w:val="000000"/>
          <w:sz w:val="28"/>
        </w:rPr>
        <w:t>
      обтягивание кожей соломенной верчанки, шорки-лямки, ботана сумки с предварительным увлажнением кожи,</w:t>
      </w:r>
    </w:p>
    <w:bookmarkEnd w:id="3431"/>
    <w:bookmarkStart w:name="z3435" w:id="3432"/>
    <w:p>
      <w:pPr>
        <w:spacing w:after="0"/>
        <w:ind w:left="0"/>
        <w:jc w:val="both"/>
      </w:pPr>
      <w:r>
        <w:rPr>
          <w:rFonts w:ascii="Times New Roman"/>
          <w:b w:val="false"/>
          <w:i w:val="false"/>
          <w:color w:val="000000"/>
          <w:sz w:val="28"/>
        </w:rPr>
        <w:t>
      разглаживание морщин, складок,</w:t>
      </w:r>
    </w:p>
    <w:bookmarkEnd w:id="3432"/>
    <w:bookmarkStart w:name="z3436" w:id="3433"/>
    <w:p>
      <w:pPr>
        <w:spacing w:after="0"/>
        <w:ind w:left="0"/>
        <w:jc w:val="both"/>
      </w:pPr>
      <w:r>
        <w:rPr>
          <w:rFonts w:ascii="Times New Roman"/>
          <w:b w:val="false"/>
          <w:i w:val="false"/>
          <w:color w:val="000000"/>
          <w:sz w:val="28"/>
        </w:rPr>
        <w:t>
      закрепление обтягиваемых материалов нитками, троссами деталей на колодках.</w:t>
      </w:r>
    </w:p>
    <w:bookmarkEnd w:id="3433"/>
    <w:bookmarkStart w:name="z3437" w:id="3434"/>
    <w:p>
      <w:pPr>
        <w:spacing w:after="0"/>
        <w:ind w:left="0"/>
        <w:jc w:val="both"/>
      </w:pPr>
      <w:r>
        <w:rPr>
          <w:rFonts w:ascii="Times New Roman"/>
          <w:b w:val="false"/>
          <w:i w:val="false"/>
          <w:color w:val="000000"/>
          <w:sz w:val="28"/>
        </w:rPr>
        <w:t>
      704. Должен знать:</w:t>
      </w:r>
    </w:p>
    <w:bookmarkEnd w:id="3434"/>
    <w:bookmarkStart w:name="z3438" w:id="3435"/>
    <w:p>
      <w:pPr>
        <w:spacing w:after="0"/>
        <w:ind w:left="0"/>
        <w:jc w:val="both"/>
      </w:pPr>
      <w:r>
        <w:rPr>
          <w:rFonts w:ascii="Times New Roman"/>
          <w:b w:val="false"/>
          <w:i w:val="false"/>
          <w:color w:val="000000"/>
          <w:sz w:val="28"/>
        </w:rPr>
        <w:t>
      способы сборки шорно-седельных изделий, места крепления деталей, правила завивки ремней споя, размеры хомутов, отверстий и сверл, правила заделывания отверстий, обтягивания, технологический режим увлажнения кож, требования, предъявляемые к выполнению технологических операций сборки и качеству шорно-седельных изделий, правила эксплуатации применяемого оборудования.</w:t>
      </w:r>
    </w:p>
    <w:bookmarkEnd w:id="3435"/>
    <w:bookmarkStart w:name="z3439" w:id="3436"/>
    <w:p>
      <w:pPr>
        <w:spacing w:after="0"/>
        <w:ind w:left="0"/>
        <w:jc w:val="both"/>
      </w:pPr>
      <w:r>
        <w:rPr>
          <w:rFonts w:ascii="Times New Roman"/>
          <w:b w:val="false"/>
          <w:i w:val="false"/>
          <w:color w:val="000000"/>
          <w:sz w:val="28"/>
        </w:rPr>
        <w:t>
      Параграф 3. Сборщик шорно-седельных изделий, 3-й разряд</w:t>
      </w:r>
    </w:p>
    <w:bookmarkEnd w:id="3436"/>
    <w:bookmarkStart w:name="z3440" w:id="3437"/>
    <w:p>
      <w:pPr>
        <w:spacing w:after="0"/>
        <w:ind w:left="0"/>
        <w:jc w:val="both"/>
      </w:pPr>
      <w:r>
        <w:rPr>
          <w:rFonts w:ascii="Times New Roman"/>
          <w:b w:val="false"/>
          <w:i w:val="false"/>
          <w:color w:val="000000"/>
          <w:sz w:val="28"/>
        </w:rPr>
        <w:t>
      705. Характеристика работ:</w:t>
      </w:r>
    </w:p>
    <w:bookmarkEnd w:id="3437"/>
    <w:bookmarkStart w:name="z3441" w:id="3438"/>
    <w:p>
      <w:pPr>
        <w:spacing w:after="0"/>
        <w:ind w:left="0"/>
        <w:jc w:val="both"/>
      </w:pPr>
      <w:r>
        <w:rPr>
          <w:rFonts w:ascii="Times New Roman"/>
          <w:b w:val="false"/>
          <w:i w:val="false"/>
          <w:color w:val="000000"/>
          <w:sz w:val="28"/>
        </w:rPr>
        <w:t>
      сборка обозных и артиллерийских хомутов и седел, полок ленчика при помощи лук,</w:t>
      </w:r>
    </w:p>
    <w:bookmarkEnd w:id="3438"/>
    <w:bookmarkStart w:name="z3442" w:id="3439"/>
    <w:p>
      <w:pPr>
        <w:spacing w:after="0"/>
        <w:ind w:left="0"/>
        <w:jc w:val="both"/>
      </w:pPr>
      <w:r>
        <w:rPr>
          <w:rFonts w:ascii="Times New Roman"/>
          <w:b w:val="false"/>
          <w:i w:val="false"/>
          <w:color w:val="000000"/>
          <w:sz w:val="28"/>
        </w:rPr>
        <w:t>
      оковка лук ленчика, зачистка выступающих краев оковки и расклепанных заклепок вручную или на шлифовальном круге,</w:t>
      </w:r>
    </w:p>
    <w:bookmarkEnd w:id="3439"/>
    <w:bookmarkStart w:name="z3443" w:id="3440"/>
    <w:p>
      <w:pPr>
        <w:spacing w:after="0"/>
        <w:ind w:left="0"/>
        <w:jc w:val="both"/>
      </w:pPr>
      <w:r>
        <w:rPr>
          <w:rFonts w:ascii="Times New Roman"/>
          <w:b w:val="false"/>
          <w:i w:val="false"/>
          <w:color w:val="000000"/>
          <w:sz w:val="28"/>
        </w:rPr>
        <w:t>
      вязка-соединение нескольких сыромятных ремней в изделие путем пропускания конца одного ремня через парные прорези других ремней и завязывание его в узел с приданием необходимой формы шорного узла на изделиях упряжи,</w:t>
      </w:r>
    </w:p>
    <w:bookmarkEnd w:id="3440"/>
    <w:bookmarkStart w:name="z3444" w:id="3441"/>
    <w:p>
      <w:pPr>
        <w:spacing w:after="0"/>
        <w:ind w:left="0"/>
        <w:jc w:val="both"/>
      </w:pPr>
      <w:r>
        <w:rPr>
          <w:rFonts w:ascii="Times New Roman"/>
          <w:b w:val="false"/>
          <w:i w:val="false"/>
          <w:color w:val="000000"/>
          <w:sz w:val="28"/>
        </w:rPr>
        <w:t>
      обтягивание хомута покрышкой,</w:t>
      </w:r>
    </w:p>
    <w:bookmarkEnd w:id="3441"/>
    <w:bookmarkStart w:name="z3445" w:id="3442"/>
    <w:p>
      <w:pPr>
        <w:spacing w:after="0"/>
        <w:ind w:left="0"/>
        <w:jc w:val="both"/>
      </w:pPr>
      <w:r>
        <w:rPr>
          <w:rFonts w:ascii="Times New Roman"/>
          <w:b w:val="false"/>
          <w:i w:val="false"/>
          <w:color w:val="000000"/>
          <w:sz w:val="28"/>
        </w:rPr>
        <w:t>
      разглаживание морщин и складок деревянным приспособлением,</w:t>
      </w:r>
    </w:p>
    <w:bookmarkEnd w:id="3442"/>
    <w:bookmarkStart w:name="z3446" w:id="3443"/>
    <w:p>
      <w:pPr>
        <w:spacing w:after="0"/>
        <w:ind w:left="0"/>
        <w:jc w:val="both"/>
      </w:pPr>
      <w:r>
        <w:rPr>
          <w:rFonts w:ascii="Times New Roman"/>
          <w:b w:val="false"/>
          <w:i w:val="false"/>
          <w:color w:val="000000"/>
          <w:sz w:val="28"/>
        </w:rPr>
        <w:t>
      пробивка концов покрышки к клещам гвоздями,</w:t>
      </w:r>
    </w:p>
    <w:bookmarkEnd w:id="3443"/>
    <w:bookmarkStart w:name="z3447" w:id="3444"/>
    <w:p>
      <w:pPr>
        <w:spacing w:after="0"/>
        <w:ind w:left="0"/>
        <w:jc w:val="both"/>
      </w:pPr>
      <w:r>
        <w:rPr>
          <w:rFonts w:ascii="Times New Roman"/>
          <w:b w:val="false"/>
          <w:i w:val="false"/>
          <w:color w:val="000000"/>
          <w:sz w:val="28"/>
        </w:rPr>
        <w:t>
      обеспечение требуемой формы изделий, плотного прилегания обтяжки и прочного склеивания,</w:t>
      </w:r>
    </w:p>
    <w:bookmarkEnd w:id="3444"/>
    <w:bookmarkStart w:name="z3448" w:id="3445"/>
    <w:p>
      <w:pPr>
        <w:spacing w:after="0"/>
        <w:ind w:left="0"/>
        <w:jc w:val="both"/>
      </w:pPr>
      <w:r>
        <w:rPr>
          <w:rFonts w:ascii="Times New Roman"/>
          <w:b w:val="false"/>
          <w:i w:val="false"/>
          <w:color w:val="000000"/>
          <w:sz w:val="28"/>
        </w:rPr>
        <w:t>
      ожиловка ленчика сыромятной сшивкой на приспособлении с обеспечением плотности ровной утяжки живца на ленчике и приданием необходимой формы живцу,</w:t>
      </w:r>
    </w:p>
    <w:bookmarkEnd w:id="3445"/>
    <w:bookmarkStart w:name="z3449" w:id="3446"/>
    <w:p>
      <w:pPr>
        <w:spacing w:after="0"/>
        <w:ind w:left="0"/>
        <w:jc w:val="both"/>
      </w:pPr>
      <w:r>
        <w:rPr>
          <w:rFonts w:ascii="Times New Roman"/>
          <w:b w:val="false"/>
          <w:i w:val="false"/>
          <w:color w:val="000000"/>
          <w:sz w:val="28"/>
        </w:rPr>
        <w:t>
      привязывание приструг и тебеньков к полкам ленчика сыромятной сшивкой с плотной утяжкой сшивки,</w:t>
      </w:r>
    </w:p>
    <w:bookmarkEnd w:id="3446"/>
    <w:bookmarkStart w:name="z3450" w:id="3447"/>
    <w:p>
      <w:pPr>
        <w:spacing w:after="0"/>
        <w:ind w:left="0"/>
        <w:jc w:val="both"/>
      </w:pPr>
      <w:r>
        <w:rPr>
          <w:rFonts w:ascii="Times New Roman"/>
          <w:b w:val="false"/>
          <w:i w:val="false"/>
          <w:color w:val="000000"/>
          <w:sz w:val="28"/>
        </w:rPr>
        <w:t>
      пробивка накрыльников через ремешок с фигурной укладкой его,</w:t>
      </w:r>
    </w:p>
    <w:bookmarkEnd w:id="3447"/>
    <w:bookmarkStart w:name="z3451" w:id="3448"/>
    <w:p>
      <w:pPr>
        <w:spacing w:after="0"/>
        <w:ind w:left="0"/>
        <w:jc w:val="both"/>
      </w:pPr>
      <w:r>
        <w:rPr>
          <w:rFonts w:ascii="Times New Roman"/>
          <w:b w:val="false"/>
          <w:i w:val="false"/>
          <w:color w:val="000000"/>
          <w:sz w:val="28"/>
        </w:rPr>
        <w:t>
      свивание супоней на машине.</w:t>
      </w:r>
    </w:p>
    <w:bookmarkEnd w:id="3448"/>
    <w:bookmarkStart w:name="z3452" w:id="3449"/>
    <w:p>
      <w:pPr>
        <w:spacing w:after="0"/>
        <w:ind w:left="0"/>
        <w:jc w:val="both"/>
      </w:pPr>
      <w:r>
        <w:rPr>
          <w:rFonts w:ascii="Times New Roman"/>
          <w:b w:val="false"/>
          <w:i w:val="false"/>
          <w:color w:val="000000"/>
          <w:sz w:val="28"/>
        </w:rPr>
        <w:t>
      706. Должен знать:</w:t>
      </w:r>
    </w:p>
    <w:bookmarkEnd w:id="3449"/>
    <w:bookmarkStart w:name="z3453" w:id="3450"/>
    <w:p>
      <w:pPr>
        <w:spacing w:after="0"/>
        <w:ind w:left="0"/>
        <w:jc w:val="both"/>
      </w:pPr>
      <w:r>
        <w:rPr>
          <w:rFonts w:ascii="Times New Roman"/>
          <w:b w:val="false"/>
          <w:i w:val="false"/>
          <w:color w:val="000000"/>
          <w:sz w:val="28"/>
        </w:rPr>
        <w:t>
      способы сборки шорно-седельных изделий и вязки шорных узлов, требования, предъявляемые к прочности шорного узла, качеству и внешнему виду шорно-седельных изделий, технические условия на них, свойства кож, правила ожиловки ленчика и эксплуатации применяемого оборудования.</w:t>
      </w:r>
    </w:p>
    <w:bookmarkEnd w:id="3450"/>
    <w:bookmarkStart w:name="z3454" w:id="3451"/>
    <w:p>
      <w:pPr>
        <w:spacing w:after="0"/>
        <w:ind w:left="0"/>
        <w:jc w:val="both"/>
      </w:pPr>
      <w:r>
        <w:rPr>
          <w:rFonts w:ascii="Times New Roman"/>
          <w:b w:val="false"/>
          <w:i w:val="false"/>
          <w:color w:val="000000"/>
          <w:sz w:val="28"/>
        </w:rPr>
        <w:t>
      Параграф 4. Сборщик шорно-седельных изделий, 4-й разряд</w:t>
      </w:r>
    </w:p>
    <w:bookmarkEnd w:id="3451"/>
    <w:bookmarkStart w:name="z3455" w:id="3452"/>
    <w:p>
      <w:pPr>
        <w:spacing w:after="0"/>
        <w:ind w:left="0"/>
        <w:jc w:val="both"/>
      </w:pPr>
      <w:r>
        <w:rPr>
          <w:rFonts w:ascii="Times New Roman"/>
          <w:b w:val="false"/>
          <w:i w:val="false"/>
          <w:color w:val="000000"/>
          <w:sz w:val="28"/>
        </w:rPr>
        <w:t>
      707. Характеристика работ:</w:t>
      </w:r>
    </w:p>
    <w:bookmarkEnd w:id="3452"/>
    <w:bookmarkStart w:name="z3456" w:id="3453"/>
    <w:p>
      <w:pPr>
        <w:spacing w:after="0"/>
        <w:ind w:left="0"/>
        <w:jc w:val="both"/>
      </w:pPr>
      <w:r>
        <w:rPr>
          <w:rFonts w:ascii="Times New Roman"/>
          <w:b w:val="false"/>
          <w:i w:val="false"/>
          <w:color w:val="000000"/>
          <w:sz w:val="28"/>
        </w:rPr>
        <w:t>
      сборка путем вязки нескольких сыромятных ремней в шорно-седельные изделия, пропускания концов одного ремня через парные прорези других ремней, завязывание его в узел с приданием формы шорного узла на изделиях упряжи и седел,</w:t>
      </w:r>
    </w:p>
    <w:bookmarkEnd w:id="3453"/>
    <w:bookmarkStart w:name="z3457" w:id="3454"/>
    <w:p>
      <w:pPr>
        <w:spacing w:after="0"/>
        <w:ind w:left="0"/>
        <w:jc w:val="both"/>
      </w:pPr>
      <w:r>
        <w:rPr>
          <w:rFonts w:ascii="Times New Roman"/>
          <w:b w:val="false"/>
          <w:i w:val="false"/>
          <w:color w:val="000000"/>
          <w:sz w:val="28"/>
        </w:rPr>
        <w:t>
      сборка ленчика и подгонка (правка) его по решетке (лекалу) - полок ленчика и лук к палкам,</w:t>
      </w:r>
    </w:p>
    <w:bookmarkEnd w:id="3454"/>
    <w:bookmarkStart w:name="z3458" w:id="3455"/>
    <w:p>
      <w:pPr>
        <w:spacing w:after="0"/>
        <w:ind w:left="0"/>
        <w:jc w:val="both"/>
      </w:pPr>
      <w:r>
        <w:rPr>
          <w:rFonts w:ascii="Times New Roman"/>
          <w:b w:val="false"/>
          <w:i w:val="false"/>
          <w:color w:val="000000"/>
          <w:sz w:val="28"/>
        </w:rPr>
        <w:t>
      разметка по шаблону мест крепления лук ленчика,</w:t>
      </w:r>
    </w:p>
    <w:bookmarkEnd w:id="3455"/>
    <w:bookmarkStart w:name="z3459" w:id="3456"/>
    <w:p>
      <w:pPr>
        <w:spacing w:after="0"/>
        <w:ind w:left="0"/>
        <w:jc w:val="both"/>
      </w:pPr>
      <w:r>
        <w:rPr>
          <w:rFonts w:ascii="Times New Roman"/>
          <w:b w:val="false"/>
          <w:i w:val="false"/>
          <w:color w:val="000000"/>
          <w:sz w:val="28"/>
        </w:rPr>
        <w:t>
      контроль за качеством сборки шорно-седельных изделий,</w:t>
      </w:r>
    </w:p>
    <w:bookmarkEnd w:id="3456"/>
    <w:bookmarkStart w:name="z3460" w:id="3457"/>
    <w:p>
      <w:pPr>
        <w:spacing w:after="0"/>
        <w:ind w:left="0"/>
        <w:jc w:val="both"/>
      </w:pPr>
      <w:r>
        <w:rPr>
          <w:rFonts w:ascii="Times New Roman"/>
          <w:b w:val="false"/>
          <w:i w:val="false"/>
          <w:color w:val="000000"/>
          <w:sz w:val="28"/>
        </w:rPr>
        <w:t>
      обтягивание кожей, кожзаменителями, войлоком хомутной подушки, подушки выездной седелки с предварительным увлажнением,</w:t>
      </w:r>
    </w:p>
    <w:bookmarkEnd w:id="3457"/>
    <w:bookmarkStart w:name="z3461" w:id="3458"/>
    <w:p>
      <w:pPr>
        <w:spacing w:after="0"/>
        <w:ind w:left="0"/>
        <w:jc w:val="both"/>
      </w:pPr>
      <w:r>
        <w:rPr>
          <w:rFonts w:ascii="Times New Roman"/>
          <w:b w:val="false"/>
          <w:i w:val="false"/>
          <w:color w:val="000000"/>
          <w:sz w:val="28"/>
        </w:rPr>
        <w:t>
      разглаживание морщин, складок.</w:t>
      </w:r>
    </w:p>
    <w:bookmarkEnd w:id="3458"/>
    <w:bookmarkStart w:name="z3462" w:id="3459"/>
    <w:p>
      <w:pPr>
        <w:spacing w:after="0"/>
        <w:ind w:left="0"/>
        <w:jc w:val="both"/>
      </w:pPr>
      <w:r>
        <w:rPr>
          <w:rFonts w:ascii="Times New Roman"/>
          <w:b w:val="false"/>
          <w:i w:val="false"/>
          <w:color w:val="000000"/>
          <w:sz w:val="28"/>
        </w:rPr>
        <w:t>
      708. Должен знать:</w:t>
      </w:r>
    </w:p>
    <w:bookmarkEnd w:id="3459"/>
    <w:bookmarkStart w:name="z3463" w:id="3460"/>
    <w:p>
      <w:pPr>
        <w:spacing w:after="0"/>
        <w:ind w:left="0"/>
        <w:jc w:val="both"/>
      </w:pPr>
      <w:r>
        <w:rPr>
          <w:rFonts w:ascii="Times New Roman"/>
          <w:b w:val="false"/>
          <w:i w:val="false"/>
          <w:color w:val="000000"/>
          <w:sz w:val="28"/>
        </w:rPr>
        <w:t>
      способы сборки шорно-седельных изделий, правила обтягивания подушек хомутной и выездной седелки, комплекты деталей, входящих в шорно-седельные изделия.</w:t>
      </w:r>
    </w:p>
    <w:bookmarkEnd w:id="3460"/>
    <w:bookmarkStart w:name="z3464" w:id="3461"/>
    <w:p>
      <w:pPr>
        <w:spacing w:after="0"/>
        <w:ind w:left="0"/>
        <w:jc w:val="both"/>
      </w:pPr>
      <w:r>
        <w:rPr>
          <w:rFonts w:ascii="Times New Roman"/>
          <w:b w:val="false"/>
          <w:i w:val="false"/>
          <w:color w:val="000000"/>
          <w:sz w:val="28"/>
        </w:rPr>
        <w:t>
      Параграф 5. Сборщик шорно-седельных изделий, 5-й разряд</w:t>
      </w:r>
    </w:p>
    <w:bookmarkEnd w:id="3461"/>
    <w:bookmarkStart w:name="z3465" w:id="3462"/>
    <w:p>
      <w:pPr>
        <w:spacing w:after="0"/>
        <w:ind w:left="0"/>
        <w:jc w:val="both"/>
      </w:pPr>
      <w:r>
        <w:rPr>
          <w:rFonts w:ascii="Times New Roman"/>
          <w:b w:val="false"/>
          <w:i w:val="false"/>
          <w:color w:val="000000"/>
          <w:sz w:val="28"/>
        </w:rPr>
        <w:t>
      709. Характеристика работ:</w:t>
      </w:r>
    </w:p>
    <w:bookmarkEnd w:id="3462"/>
    <w:bookmarkStart w:name="z3466" w:id="3463"/>
    <w:p>
      <w:pPr>
        <w:spacing w:after="0"/>
        <w:ind w:left="0"/>
        <w:jc w:val="both"/>
      </w:pPr>
      <w:r>
        <w:rPr>
          <w:rFonts w:ascii="Times New Roman"/>
          <w:b w:val="false"/>
          <w:i w:val="false"/>
          <w:color w:val="000000"/>
          <w:sz w:val="28"/>
        </w:rPr>
        <w:t>
      сборка седла,</w:t>
      </w:r>
    </w:p>
    <w:bookmarkEnd w:id="3463"/>
    <w:bookmarkStart w:name="z3467" w:id="3464"/>
    <w:p>
      <w:pPr>
        <w:spacing w:after="0"/>
        <w:ind w:left="0"/>
        <w:jc w:val="both"/>
      </w:pPr>
      <w:r>
        <w:rPr>
          <w:rFonts w:ascii="Times New Roman"/>
          <w:b w:val="false"/>
          <w:i w:val="false"/>
          <w:color w:val="000000"/>
          <w:sz w:val="28"/>
        </w:rPr>
        <w:t>
      обтягивание ленчика седла и сидений седел кожей с предварительным увлажнением, расправка (разглаживание) морщин, складок,</w:t>
      </w:r>
    </w:p>
    <w:bookmarkEnd w:id="3464"/>
    <w:bookmarkStart w:name="z3468" w:id="3465"/>
    <w:p>
      <w:pPr>
        <w:spacing w:after="0"/>
        <w:ind w:left="0"/>
        <w:jc w:val="both"/>
      </w:pPr>
      <w:r>
        <w:rPr>
          <w:rFonts w:ascii="Times New Roman"/>
          <w:b w:val="false"/>
          <w:i w:val="false"/>
          <w:color w:val="000000"/>
          <w:sz w:val="28"/>
        </w:rPr>
        <w:t>
      формовка и заделка краев кожаной обтяжки.</w:t>
      </w:r>
    </w:p>
    <w:bookmarkEnd w:id="3465"/>
    <w:bookmarkStart w:name="z3469" w:id="3466"/>
    <w:p>
      <w:pPr>
        <w:spacing w:after="0"/>
        <w:ind w:left="0"/>
        <w:jc w:val="both"/>
      </w:pPr>
      <w:r>
        <w:rPr>
          <w:rFonts w:ascii="Times New Roman"/>
          <w:b w:val="false"/>
          <w:i w:val="false"/>
          <w:color w:val="000000"/>
          <w:sz w:val="28"/>
        </w:rPr>
        <w:t>
      710. Должен знать:</w:t>
      </w:r>
    </w:p>
    <w:bookmarkEnd w:id="3466"/>
    <w:bookmarkStart w:name="z3470" w:id="3467"/>
    <w:p>
      <w:pPr>
        <w:spacing w:after="0"/>
        <w:ind w:left="0"/>
        <w:jc w:val="both"/>
      </w:pPr>
      <w:r>
        <w:rPr>
          <w:rFonts w:ascii="Times New Roman"/>
          <w:b w:val="false"/>
          <w:i w:val="false"/>
          <w:color w:val="000000"/>
          <w:sz w:val="28"/>
        </w:rPr>
        <w:t>
      способы сборки шорно-седельных изделий, правила обтягивания ленчика седла и сидений седел, технические условия на шорно-седельные изделия, виды шорно-седельных изделий, формы и размеры обтягиваемых деталей, виды применяемых вспомогательных материалов.</w:t>
      </w:r>
    </w:p>
    <w:bookmarkEnd w:id="3467"/>
    <w:bookmarkStart w:name="z3471" w:id="3468"/>
    <w:p>
      <w:pPr>
        <w:spacing w:after="0"/>
        <w:ind w:left="0"/>
        <w:jc w:val="left"/>
      </w:pPr>
      <w:r>
        <w:rPr>
          <w:rFonts w:ascii="Times New Roman"/>
          <w:b/>
          <w:i w:val="false"/>
          <w:color w:val="000000"/>
        </w:rPr>
        <w:t xml:space="preserve"> Раздел 8. Производство технических изделий из кожи</w:t>
      </w:r>
    </w:p>
    <w:bookmarkEnd w:id="3468"/>
    <w:bookmarkStart w:name="z3472" w:id="3469"/>
    <w:p>
      <w:pPr>
        <w:spacing w:after="0"/>
        <w:ind w:left="0"/>
        <w:jc w:val="both"/>
      </w:pPr>
      <w:r>
        <w:rPr>
          <w:rFonts w:ascii="Times New Roman"/>
          <w:b w:val="false"/>
          <w:i w:val="false"/>
          <w:color w:val="000000"/>
          <w:sz w:val="28"/>
        </w:rPr>
        <w:t>
      117. Машинист рифлевальной машины</w:t>
      </w:r>
    </w:p>
    <w:bookmarkEnd w:id="3469"/>
    <w:bookmarkStart w:name="z3473" w:id="3470"/>
    <w:p>
      <w:pPr>
        <w:spacing w:after="0"/>
        <w:ind w:left="0"/>
        <w:jc w:val="both"/>
      </w:pPr>
      <w:r>
        <w:rPr>
          <w:rFonts w:ascii="Times New Roman"/>
          <w:b w:val="false"/>
          <w:i w:val="false"/>
          <w:color w:val="000000"/>
          <w:sz w:val="28"/>
        </w:rPr>
        <w:t>
      Параграф 1. Машинист рифлевальной машины, 4-й разряд</w:t>
      </w:r>
    </w:p>
    <w:bookmarkEnd w:id="3470"/>
    <w:bookmarkStart w:name="z3474" w:id="3471"/>
    <w:p>
      <w:pPr>
        <w:spacing w:after="0"/>
        <w:ind w:left="0"/>
        <w:jc w:val="both"/>
      </w:pPr>
      <w:r>
        <w:rPr>
          <w:rFonts w:ascii="Times New Roman"/>
          <w:b w:val="false"/>
          <w:i w:val="false"/>
          <w:color w:val="000000"/>
          <w:sz w:val="28"/>
        </w:rPr>
        <w:t>
      711. Характеристика работ:</w:t>
      </w:r>
    </w:p>
    <w:bookmarkEnd w:id="3471"/>
    <w:bookmarkStart w:name="z3475" w:id="3472"/>
    <w:p>
      <w:pPr>
        <w:spacing w:after="0"/>
        <w:ind w:left="0"/>
        <w:jc w:val="both"/>
      </w:pPr>
      <w:r>
        <w:rPr>
          <w:rFonts w:ascii="Times New Roman"/>
          <w:b w:val="false"/>
          <w:i w:val="false"/>
          <w:color w:val="000000"/>
          <w:sz w:val="28"/>
        </w:rPr>
        <w:t>
      нанесение рифа на кожаные и резиновые сучильные рукава и муфты, определенной глубины и расстояния на рифлевальном станке,</w:t>
      </w:r>
    </w:p>
    <w:bookmarkEnd w:id="3472"/>
    <w:bookmarkStart w:name="z3476" w:id="3473"/>
    <w:p>
      <w:pPr>
        <w:spacing w:after="0"/>
        <w:ind w:left="0"/>
        <w:jc w:val="both"/>
      </w:pPr>
      <w:r>
        <w:rPr>
          <w:rFonts w:ascii="Times New Roman"/>
          <w:b w:val="false"/>
          <w:i w:val="false"/>
          <w:color w:val="000000"/>
          <w:sz w:val="28"/>
        </w:rPr>
        <w:t>
      установка шестерен в зависимости от периметра изделия,</w:t>
      </w:r>
    </w:p>
    <w:bookmarkEnd w:id="3473"/>
    <w:bookmarkStart w:name="z3477" w:id="3474"/>
    <w:p>
      <w:pPr>
        <w:spacing w:after="0"/>
        <w:ind w:left="0"/>
        <w:jc w:val="both"/>
      </w:pPr>
      <w:r>
        <w:rPr>
          <w:rFonts w:ascii="Times New Roman"/>
          <w:b w:val="false"/>
          <w:i w:val="false"/>
          <w:color w:val="000000"/>
          <w:sz w:val="28"/>
        </w:rPr>
        <w:t>
      наладка рифлевального станка, точка и правка ножей,</w:t>
      </w:r>
    </w:p>
    <w:bookmarkEnd w:id="3474"/>
    <w:bookmarkStart w:name="z3478" w:id="3475"/>
    <w:p>
      <w:pPr>
        <w:spacing w:after="0"/>
        <w:ind w:left="0"/>
        <w:jc w:val="both"/>
      </w:pPr>
      <w:r>
        <w:rPr>
          <w:rFonts w:ascii="Times New Roman"/>
          <w:b w:val="false"/>
          <w:i w:val="false"/>
          <w:color w:val="000000"/>
          <w:sz w:val="28"/>
        </w:rPr>
        <w:t>
      надевание и съем сучильных рукавов и муфт с валов рифлевального станка.</w:t>
      </w:r>
    </w:p>
    <w:bookmarkEnd w:id="3475"/>
    <w:bookmarkStart w:name="z3479" w:id="3476"/>
    <w:p>
      <w:pPr>
        <w:spacing w:after="0"/>
        <w:ind w:left="0"/>
        <w:jc w:val="both"/>
      </w:pPr>
      <w:r>
        <w:rPr>
          <w:rFonts w:ascii="Times New Roman"/>
          <w:b w:val="false"/>
          <w:i w:val="false"/>
          <w:color w:val="000000"/>
          <w:sz w:val="28"/>
        </w:rPr>
        <w:t>
      712. Должен знать:</w:t>
      </w:r>
    </w:p>
    <w:bookmarkEnd w:id="3476"/>
    <w:bookmarkStart w:name="z3480" w:id="3477"/>
    <w:p>
      <w:pPr>
        <w:spacing w:after="0"/>
        <w:ind w:left="0"/>
        <w:jc w:val="both"/>
      </w:pPr>
      <w:r>
        <w:rPr>
          <w:rFonts w:ascii="Times New Roman"/>
          <w:b w:val="false"/>
          <w:i w:val="false"/>
          <w:color w:val="000000"/>
          <w:sz w:val="28"/>
        </w:rPr>
        <w:t>
      требования, предъявляемые к качеству обрабатываемых изделий, приемы рифлевания, причины возникновения и способы устранения брака, правила технической эксплуатации и наладки применяемого оборудования.</w:t>
      </w:r>
    </w:p>
    <w:bookmarkEnd w:id="3477"/>
    <w:bookmarkStart w:name="z3481" w:id="3478"/>
    <w:p>
      <w:pPr>
        <w:spacing w:after="0"/>
        <w:ind w:left="0"/>
        <w:jc w:val="both"/>
      </w:pPr>
      <w:r>
        <w:rPr>
          <w:rFonts w:ascii="Times New Roman"/>
          <w:b w:val="false"/>
          <w:i w:val="false"/>
          <w:color w:val="000000"/>
          <w:sz w:val="28"/>
        </w:rPr>
        <w:t>
      118. Растяжчик кожаных полос</w:t>
      </w:r>
    </w:p>
    <w:bookmarkEnd w:id="3478"/>
    <w:bookmarkStart w:name="z3482" w:id="3479"/>
    <w:p>
      <w:pPr>
        <w:spacing w:after="0"/>
        <w:ind w:left="0"/>
        <w:jc w:val="both"/>
      </w:pPr>
      <w:r>
        <w:rPr>
          <w:rFonts w:ascii="Times New Roman"/>
          <w:b w:val="false"/>
          <w:i w:val="false"/>
          <w:color w:val="000000"/>
          <w:sz w:val="28"/>
        </w:rPr>
        <w:t>
      Параграф 1. Растяжчик кожаных полос, 4-й разряд</w:t>
      </w:r>
    </w:p>
    <w:bookmarkEnd w:id="3479"/>
    <w:bookmarkStart w:name="z3483" w:id="3480"/>
    <w:p>
      <w:pPr>
        <w:spacing w:after="0"/>
        <w:ind w:left="0"/>
        <w:jc w:val="both"/>
      </w:pPr>
      <w:r>
        <w:rPr>
          <w:rFonts w:ascii="Times New Roman"/>
          <w:b w:val="false"/>
          <w:i w:val="false"/>
          <w:color w:val="000000"/>
          <w:sz w:val="28"/>
        </w:rPr>
        <w:t>
      713. Характеристика работ:</w:t>
      </w:r>
    </w:p>
    <w:bookmarkEnd w:id="3480"/>
    <w:bookmarkStart w:name="z3484" w:id="3481"/>
    <w:p>
      <w:pPr>
        <w:spacing w:after="0"/>
        <w:ind w:left="0"/>
        <w:jc w:val="both"/>
      </w:pPr>
      <w:r>
        <w:rPr>
          <w:rFonts w:ascii="Times New Roman"/>
          <w:b w:val="false"/>
          <w:i w:val="false"/>
          <w:color w:val="000000"/>
          <w:sz w:val="28"/>
        </w:rPr>
        <w:t>
      равномерное растягивание кожаных полос по длине на рамах, не допуская разрывов и складок,</w:t>
      </w:r>
    </w:p>
    <w:bookmarkEnd w:id="3481"/>
    <w:bookmarkStart w:name="z3485" w:id="3482"/>
    <w:p>
      <w:pPr>
        <w:spacing w:after="0"/>
        <w:ind w:left="0"/>
        <w:jc w:val="both"/>
      </w:pPr>
      <w:r>
        <w:rPr>
          <w:rFonts w:ascii="Times New Roman"/>
          <w:b w:val="false"/>
          <w:i w:val="false"/>
          <w:color w:val="000000"/>
          <w:sz w:val="28"/>
        </w:rPr>
        <w:t>
      укладка рам для сушки,</w:t>
      </w:r>
    </w:p>
    <w:bookmarkEnd w:id="3482"/>
    <w:bookmarkStart w:name="z3486" w:id="3483"/>
    <w:p>
      <w:pPr>
        <w:spacing w:after="0"/>
        <w:ind w:left="0"/>
        <w:jc w:val="both"/>
      </w:pPr>
      <w:r>
        <w:rPr>
          <w:rFonts w:ascii="Times New Roman"/>
          <w:b w:val="false"/>
          <w:i w:val="false"/>
          <w:color w:val="000000"/>
          <w:sz w:val="28"/>
        </w:rPr>
        <w:t>
      регулирование температуры и воздухообмена в сушильной камере,</w:t>
      </w:r>
    </w:p>
    <w:bookmarkEnd w:id="3483"/>
    <w:bookmarkStart w:name="z3487" w:id="3484"/>
    <w:p>
      <w:pPr>
        <w:spacing w:after="0"/>
        <w:ind w:left="0"/>
        <w:jc w:val="both"/>
      </w:pPr>
      <w:r>
        <w:rPr>
          <w:rFonts w:ascii="Times New Roman"/>
          <w:b w:val="false"/>
          <w:i w:val="false"/>
          <w:color w:val="000000"/>
          <w:sz w:val="28"/>
        </w:rPr>
        <w:t>
      определение окончания сушки и съем кожаных полос с рам,</w:t>
      </w:r>
    </w:p>
    <w:bookmarkEnd w:id="3484"/>
    <w:bookmarkStart w:name="z3488" w:id="3485"/>
    <w:p>
      <w:pPr>
        <w:spacing w:after="0"/>
        <w:ind w:left="0"/>
        <w:jc w:val="both"/>
      </w:pPr>
      <w:r>
        <w:rPr>
          <w:rFonts w:ascii="Times New Roman"/>
          <w:b w:val="false"/>
          <w:i w:val="false"/>
          <w:color w:val="000000"/>
          <w:sz w:val="28"/>
        </w:rPr>
        <w:t>
      рассортировка кожаных полос по длине.</w:t>
      </w:r>
    </w:p>
    <w:bookmarkEnd w:id="3485"/>
    <w:bookmarkStart w:name="z3489" w:id="3486"/>
    <w:p>
      <w:pPr>
        <w:spacing w:after="0"/>
        <w:ind w:left="0"/>
        <w:jc w:val="both"/>
      </w:pPr>
      <w:r>
        <w:rPr>
          <w:rFonts w:ascii="Times New Roman"/>
          <w:b w:val="false"/>
          <w:i w:val="false"/>
          <w:color w:val="000000"/>
          <w:sz w:val="28"/>
        </w:rPr>
        <w:t>
      714. Должен знать:</w:t>
      </w:r>
    </w:p>
    <w:bookmarkEnd w:id="3486"/>
    <w:bookmarkStart w:name="z3490" w:id="3487"/>
    <w:p>
      <w:pPr>
        <w:spacing w:after="0"/>
        <w:ind w:left="0"/>
        <w:jc w:val="both"/>
      </w:pPr>
      <w:r>
        <w:rPr>
          <w:rFonts w:ascii="Times New Roman"/>
          <w:b w:val="false"/>
          <w:i w:val="false"/>
          <w:color w:val="000000"/>
          <w:sz w:val="28"/>
        </w:rPr>
        <w:t>
      правила и рациональные приемы растяжки кожаных полос, свойства кожи, требования, предъявляемые к растяжке кож, температурный режим сушки, влияния растяжки и сушки кожаных полос на качество готовых изделий.</w:t>
      </w:r>
    </w:p>
    <w:bookmarkEnd w:id="3487"/>
    <w:bookmarkStart w:name="z3491" w:id="3488"/>
    <w:p>
      <w:pPr>
        <w:spacing w:after="0"/>
        <w:ind w:left="0"/>
        <w:jc w:val="left"/>
      </w:pPr>
      <w:r>
        <w:rPr>
          <w:rFonts w:ascii="Times New Roman"/>
          <w:b/>
          <w:i w:val="false"/>
          <w:color w:val="000000"/>
        </w:rPr>
        <w:t xml:space="preserve"> Раздел 9. Щетино-щеточное производство</w:t>
      </w:r>
    </w:p>
    <w:bookmarkEnd w:id="3488"/>
    <w:bookmarkStart w:name="z3492" w:id="3489"/>
    <w:p>
      <w:pPr>
        <w:spacing w:after="0"/>
        <w:ind w:left="0"/>
        <w:jc w:val="both"/>
      </w:pPr>
      <w:r>
        <w:rPr>
          <w:rFonts w:ascii="Times New Roman"/>
          <w:b w:val="false"/>
          <w:i w:val="false"/>
          <w:color w:val="000000"/>
          <w:sz w:val="28"/>
        </w:rPr>
        <w:t>
      119. Варщик щетины и волоса</w:t>
      </w:r>
    </w:p>
    <w:bookmarkEnd w:id="3489"/>
    <w:bookmarkStart w:name="z3493" w:id="3490"/>
    <w:p>
      <w:pPr>
        <w:spacing w:after="0"/>
        <w:ind w:left="0"/>
        <w:jc w:val="both"/>
      </w:pPr>
      <w:r>
        <w:rPr>
          <w:rFonts w:ascii="Times New Roman"/>
          <w:b w:val="false"/>
          <w:i w:val="false"/>
          <w:color w:val="000000"/>
          <w:sz w:val="28"/>
        </w:rPr>
        <w:t>
      Параграф 1. Варщик щетины и волоса, 3-й разряд</w:t>
      </w:r>
    </w:p>
    <w:bookmarkEnd w:id="3490"/>
    <w:bookmarkStart w:name="z3494" w:id="3491"/>
    <w:p>
      <w:pPr>
        <w:spacing w:after="0"/>
        <w:ind w:left="0"/>
        <w:jc w:val="both"/>
      </w:pPr>
      <w:r>
        <w:rPr>
          <w:rFonts w:ascii="Times New Roman"/>
          <w:b w:val="false"/>
          <w:i w:val="false"/>
          <w:color w:val="000000"/>
          <w:sz w:val="28"/>
        </w:rPr>
        <w:t>
      715. Характеристика работ:</w:t>
      </w:r>
    </w:p>
    <w:bookmarkEnd w:id="3491"/>
    <w:bookmarkStart w:name="z3495" w:id="3492"/>
    <w:p>
      <w:pPr>
        <w:spacing w:after="0"/>
        <w:ind w:left="0"/>
        <w:jc w:val="both"/>
      </w:pPr>
      <w:r>
        <w:rPr>
          <w:rFonts w:ascii="Times New Roman"/>
          <w:b w:val="false"/>
          <w:i w:val="false"/>
          <w:color w:val="000000"/>
          <w:sz w:val="28"/>
        </w:rPr>
        <w:t>
      ведение технологического процесса варки щетины и волоса в обслуживаемых котлах и аппаратах,</w:t>
      </w:r>
    </w:p>
    <w:bookmarkEnd w:id="3492"/>
    <w:bookmarkStart w:name="z3496" w:id="3493"/>
    <w:p>
      <w:pPr>
        <w:spacing w:after="0"/>
        <w:ind w:left="0"/>
        <w:jc w:val="both"/>
      </w:pPr>
      <w:r>
        <w:rPr>
          <w:rFonts w:ascii="Times New Roman"/>
          <w:b w:val="false"/>
          <w:i w:val="false"/>
          <w:color w:val="000000"/>
          <w:sz w:val="28"/>
        </w:rPr>
        <w:t>
      загрузка связанных в пучки щетины, волоса, а также крученого волоса в котел с водой,</w:t>
      </w:r>
    </w:p>
    <w:bookmarkEnd w:id="3493"/>
    <w:bookmarkStart w:name="z3497" w:id="3494"/>
    <w:p>
      <w:pPr>
        <w:spacing w:after="0"/>
        <w:ind w:left="0"/>
        <w:jc w:val="both"/>
      </w:pPr>
      <w:r>
        <w:rPr>
          <w:rFonts w:ascii="Times New Roman"/>
          <w:b w:val="false"/>
          <w:i w:val="false"/>
          <w:color w:val="000000"/>
          <w:sz w:val="28"/>
        </w:rPr>
        <w:t>
      приготовление и залив в котел растворов определенной концентрации для обезжиривания в процессе варки,</w:t>
      </w:r>
    </w:p>
    <w:bookmarkEnd w:id="3494"/>
    <w:bookmarkStart w:name="z3498" w:id="3495"/>
    <w:p>
      <w:pPr>
        <w:spacing w:after="0"/>
        <w:ind w:left="0"/>
        <w:jc w:val="both"/>
      </w:pPr>
      <w:r>
        <w:rPr>
          <w:rFonts w:ascii="Times New Roman"/>
          <w:b w:val="false"/>
          <w:i w:val="false"/>
          <w:color w:val="000000"/>
          <w:sz w:val="28"/>
        </w:rPr>
        <w:t>
      выгрузка и укладка щетины и волоса на вагонетки и тележки.</w:t>
      </w:r>
    </w:p>
    <w:bookmarkEnd w:id="3495"/>
    <w:bookmarkStart w:name="z3499" w:id="3496"/>
    <w:p>
      <w:pPr>
        <w:spacing w:after="0"/>
        <w:ind w:left="0"/>
        <w:jc w:val="both"/>
      </w:pPr>
      <w:r>
        <w:rPr>
          <w:rFonts w:ascii="Times New Roman"/>
          <w:b w:val="false"/>
          <w:i w:val="false"/>
          <w:color w:val="000000"/>
          <w:sz w:val="28"/>
        </w:rPr>
        <w:t>
      716. Должен знать:</w:t>
      </w:r>
    </w:p>
    <w:bookmarkEnd w:id="3496"/>
    <w:bookmarkStart w:name="z3500" w:id="3497"/>
    <w:p>
      <w:pPr>
        <w:spacing w:after="0"/>
        <w:ind w:left="0"/>
        <w:jc w:val="both"/>
      </w:pPr>
      <w:r>
        <w:rPr>
          <w:rFonts w:ascii="Times New Roman"/>
          <w:b w:val="false"/>
          <w:i w:val="false"/>
          <w:color w:val="000000"/>
          <w:sz w:val="28"/>
        </w:rPr>
        <w:t>
      технологический режим варки щетины и волоса, способы определения готовности щетины и волоса, свойства полуфабрикатов, устройство применяемого оборудования и коммуникаций.</w:t>
      </w:r>
    </w:p>
    <w:bookmarkEnd w:id="3497"/>
    <w:bookmarkStart w:name="z3501" w:id="3498"/>
    <w:p>
      <w:pPr>
        <w:spacing w:after="0"/>
        <w:ind w:left="0"/>
        <w:jc w:val="both"/>
      </w:pPr>
      <w:r>
        <w:rPr>
          <w:rFonts w:ascii="Times New Roman"/>
          <w:b w:val="false"/>
          <w:i w:val="false"/>
          <w:color w:val="000000"/>
          <w:sz w:val="28"/>
        </w:rPr>
        <w:t>
      120. Грунтовщик щеточных изделий</w:t>
      </w:r>
    </w:p>
    <w:bookmarkEnd w:id="3498"/>
    <w:bookmarkStart w:name="z3502" w:id="3499"/>
    <w:p>
      <w:pPr>
        <w:spacing w:after="0"/>
        <w:ind w:left="0"/>
        <w:jc w:val="both"/>
      </w:pPr>
      <w:r>
        <w:rPr>
          <w:rFonts w:ascii="Times New Roman"/>
          <w:b w:val="false"/>
          <w:i w:val="false"/>
          <w:color w:val="000000"/>
          <w:sz w:val="28"/>
        </w:rPr>
        <w:t>
      Параграф 1. Грунтовщик щеточных изделий, 3-й разряд</w:t>
      </w:r>
    </w:p>
    <w:bookmarkEnd w:id="3499"/>
    <w:bookmarkStart w:name="z3503" w:id="3500"/>
    <w:p>
      <w:pPr>
        <w:spacing w:after="0"/>
        <w:ind w:left="0"/>
        <w:jc w:val="both"/>
      </w:pPr>
      <w:r>
        <w:rPr>
          <w:rFonts w:ascii="Times New Roman"/>
          <w:b w:val="false"/>
          <w:i w:val="false"/>
          <w:color w:val="000000"/>
          <w:sz w:val="28"/>
        </w:rPr>
        <w:t>
      717. Характеристика работ:</w:t>
      </w:r>
    </w:p>
    <w:bookmarkEnd w:id="3500"/>
    <w:bookmarkStart w:name="z3504" w:id="3501"/>
    <w:p>
      <w:pPr>
        <w:spacing w:after="0"/>
        <w:ind w:left="0"/>
        <w:jc w:val="both"/>
      </w:pPr>
      <w:r>
        <w:rPr>
          <w:rFonts w:ascii="Times New Roman"/>
          <w:b w:val="false"/>
          <w:i w:val="false"/>
          <w:color w:val="000000"/>
          <w:sz w:val="28"/>
        </w:rPr>
        <w:t>
      грунтовка клеевым раствором колодок щеточных изделий,</w:t>
      </w:r>
    </w:p>
    <w:bookmarkEnd w:id="3501"/>
    <w:bookmarkStart w:name="z3505" w:id="3502"/>
    <w:p>
      <w:pPr>
        <w:spacing w:after="0"/>
        <w:ind w:left="0"/>
        <w:jc w:val="both"/>
      </w:pPr>
      <w:r>
        <w:rPr>
          <w:rFonts w:ascii="Times New Roman"/>
          <w:b w:val="false"/>
          <w:i w:val="false"/>
          <w:color w:val="000000"/>
          <w:sz w:val="28"/>
        </w:rPr>
        <w:t>
      подготовка клея,</w:t>
      </w:r>
    </w:p>
    <w:bookmarkEnd w:id="3502"/>
    <w:bookmarkStart w:name="z3506" w:id="3503"/>
    <w:p>
      <w:pPr>
        <w:spacing w:after="0"/>
        <w:ind w:left="0"/>
        <w:jc w:val="both"/>
      </w:pPr>
      <w:r>
        <w:rPr>
          <w:rFonts w:ascii="Times New Roman"/>
          <w:b w:val="false"/>
          <w:i w:val="false"/>
          <w:color w:val="000000"/>
          <w:sz w:val="28"/>
        </w:rPr>
        <w:t>
      заливка клеем или смолой торцовой части кистевых пучков с последующей установкой изделий в сушильные камеры или на транспортер,</w:t>
      </w:r>
    </w:p>
    <w:bookmarkEnd w:id="3503"/>
    <w:bookmarkStart w:name="z3507" w:id="3504"/>
    <w:p>
      <w:pPr>
        <w:spacing w:after="0"/>
        <w:ind w:left="0"/>
        <w:jc w:val="both"/>
      </w:pPr>
      <w:r>
        <w:rPr>
          <w:rFonts w:ascii="Times New Roman"/>
          <w:b w:val="false"/>
          <w:i w:val="false"/>
          <w:color w:val="000000"/>
          <w:sz w:val="28"/>
        </w:rPr>
        <w:t>
      ведение процесса сушки в соответствии с технологией.</w:t>
      </w:r>
    </w:p>
    <w:bookmarkEnd w:id="3504"/>
    <w:bookmarkStart w:name="z3508" w:id="3505"/>
    <w:p>
      <w:pPr>
        <w:spacing w:after="0"/>
        <w:ind w:left="0"/>
        <w:jc w:val="both"/>
      </w:pPr>
      <w:r>
        <w:rPr>
          <w:rFonts w:ascii="Times New Roman"/>
          <w:b w:val="false"/>
          <w:i w:val="false"/>
          <w:color w:val="000000"/>
          <w:sz w:val="28"/>
        </w:rPr>
        <w:t>
      718. Должен знать:</w:t>
      </w:r>
    </w:p>
    <w:bookmarkEnd w:id="3505"/>
    <w:bookmarkStart w:name="z3509" w:id="3506"/>
    <w:p>
      <w:pPr>
        <w:spacing w:after="0"/>
        <w:ind w:left="0"/>
        <w:jc w:val="both"/>
      </w:pPr>
      <w:r>
        <w:rPr>
          <w:rFonts w:ascii="Times New Roman"/>
          <w:b w:val="false"/>
          <w:i w:val="false"/>
          <w:color w:val="000000"/>
          <w:sz w:val="28"/>
        </w:rPr>
        <w:t>
      способы грунтовки щетино-щеточных изделий, технологический режим приготовления клея и его дозирования, технологический режим сушки щеточных изделий, устройство сушильных камер, правила регулирования их работы, назначение и правила эксплуатации применяемых контрольно-измерительных приборов.</w:t>
      </w:r>
    </w:p>
    <w:bookmarkEnd w:id="3506"/>
    <w:bookmarkStart w:name="z3510" w:id="3507"/>
    <w:p>
      <w:pPr>
        <w:spacing w:after="0"/>
        <w:ind w:left="0"/>
        <w:jc w:val="both"/>
      </w:pPr>
      <w:r>
        <w:rPr>
          <w:rFonts w:ascii="Times New Roman"/>
          <w:b w:val="false"/>
          <w:i w:val="false"/>
          <w:color w:val="000000"/>
          <w:sz w:val="28"/>
        </w:rPr>
        <w:t>
      121. Изготовитель щетино-щеточных изделий</w:t>
      </w:r>
    </w:p>
    <w:bookmarkEnd w:id="3507"/>
    <w:bookmarkStart w:name="z3511" w:id="3508"/>
    <w:p>
      <w:pPr>
        <w:spacing w:after="0"/>
        <w:ind w:left="0"/>
        <w:jc w:val="both"/>
      </w:pPr>
      <w:r>
        <w:rPr>
          <w:rFonts w:ascii="Times New Roman"/>
          <w:b w:val="false"/>
          <w:i w:val="false"/>
          <w:color w:val="000000"/>
          <w:sz w:val="28"/>
        </w:rPr>
        <w:t>
      Параграф 1. Изготовитель щетино-щеточных изделий, 1-й разряд</w:t>
      </w:r>
    </w:p>
    <w:bookmarkEnd w:id="3508"/>
    <w:bookmarkStart w:name="z3512" w:id="3509"/>
    <w:p>
      <w:pPr>
        <w:spacing w:after="0"/>
        <w:ind w:left="0"/>
        <w:jc w:val="both"/>
      </w:pPr>
      <w:r>
        <w:rPr>
          <w:rFonts w:ascii="Times New Roman"/>
          <w:b w:val="false"/>
          <w:i w:val="false"/>
          <w:color w:val="000000"/>
          <w:sz w:val="28"/>
        </w:rPr>
        <w:t>
      719. Характеристика работ:</w:t>
      </w:r>
    </w:p>
    <w:bookmarkEnd w:id="3509"/>
    <w:bookmarkStart w:name="z3513" w:id="3510"/>
    <w:p>
      <w:pPr>
        <w:spacing w:after="0"/>
        <w:ind w:left="0"/>
        <w:jc w:val="both"/>
      </w:pPr>
      <w:r>
        <w:rPr>
          <w:rFonts w:ascii="Times New Roman"/>
          <w:b w:val="false"/>
          <w:i w:val="false"/>
          <w:color w:val="000000"/>
          <w:sz w:val="28"/>
        </w:rPr>
        <w:t>
      изготовление кистевых головок для школьных клеевых кистей,</w:t>
      </w:r>
    </w:p>
    <w:bookmarkEnd w:id="3510"/>
    <w:bookmarkStart w:name="z3514" w:id="3511"/>
    <w:p>
      <w:pPr>
        <w:spacing w:after="0"/>
        <w:ind w:left="0"/>
        <w:jc w:val="both"/>
      </w:pPr>
      <w:r>
        <w:rPr>
          <w:rFonts w:ascii="Times New Roman"/>
          <w:b w:val="false"/>
          <w:i w:val="false"/>
          <w:color w:val="000000"/>
          <w:sz w:val="28"/>
        </w:rPr>
        <w:t>
      подготовка щетины, волоса, искусственного и растительного волокна по размерам для формования кистевых пучков,</w:t>
      </w:r>
    </w:p>
    <w:bookmarkEnd w:id="3511"/>
    <w:bookmarkStart w:name="z3515" w:id="3512"/>
    <w:p>
      <w:pPr>
        <w:spacing w:after="0"/>
        <w:ind w:left="0"/>
        <w:jc w:val="both"/>
      </w:pPr>
      <w:r>
        <w:rPr>
          <w:rFonts w:ascii="Times New Roman"/>
          <w:b w:val="false"/>
          <w:i w:val="false"/>
          <w:color w:val="000000"/>
          <w:sz w:val="28"/>
        </w:rPr>
        <w:t>
      крепление ремешков к щеткам верхних крышек и колодкам вручную,</w:t>
      </w:r>
    </w:p>
    <w:bookmarkEnd w:id="3512"/>
    <w:bookmarkStart w:name="z3516" w:id="3513"/>
    <w:p>
      <w:pPr>
        <w:spacing w:after="0"/>
        <w:ind w:left="0"/>
        <w:jc w:val="both"/>
      </w:pPr>
      <w:r>
        <w:rPr>
          <w:rFonts w:ascii="Times New Roman"/>
          <w:b w:val="false"/>
          <w:i w:val="false"/>
          <w:color w:val="000000"/>
          <w:sz w:val="28"/>
        </w:rPr>
        <w:t>
      равномерная намазка клеем и склейка деревянных частей щетино-щеточных изделий, заклейка отверстий в изделиях,</w:t>
      </w:r>
    </w:p>
    <w:bookmarkEnd w:id="3513"/>
    <w:bookmarkStart w:name="z3517" w:id="3514"/>
    <w:p>
      <w:pPr>
        <w:spacing w:after="0"/>
        <w:ind w:left="0"/>
        <w:jc w:val="both"/>
      </w:pPr>
      <w:r>
        <w:rPr>
          <w:rFonts w:ascii="Times New Roman"/>
          <w:b w:val="false"/>
          <w:i w:val="false"/>
          <w:color w:val="000000"/>
          <w:sz w:val="28"/>
        </w:rPr>
        <w:t>
      очистка проволоки от ржавчины шлифовальной шкуркой,</w:t>
      </w:r>
    </w:p>
    <w:bookmarkEnd w:id="3514"/>
    <w:bookmarkStart w:name="z3518" w:id="3515"/>
    <w:p>
      <w:pPr>
        <w:spacing w:after="0"/>
        <w:ind w:left="0"/>
        <w:jc w:val="both"/>
      </w:pPr>
      <w:r>
        <w:rPr>
          <w:rFonts w:ascii="Times New Roman"/>
          <w:b w:val="false"/>
          <w:i w:val="false"/>
          <w:color w:val="000000"/>
          <w:sz w:val="28"/>
        </w:rPr>
        <w:t>
      наматывание проволоки или ниток шпагата на катушки на обслуживаемой машине или вручную.</w:t>
      </w:r>
    </w:p>
    <w:bookmarkEnd w:id="3515"/>
    <w:bookmarkStart w:name="z3519" w:id="3516"/>
    <w:p>
      <w:pPr>
        <w:spacing w:after="0"/>
        <w:ind w:left="0"/>
        <w:jc w:val="both"/>
      </w:pPr>
      <w:r>
        <w:rPr>
          <w:rFonts w:ascii="Times New Roman"/>
          <w:b w:val="false"/>
          <w:i w:val="false"/>
          <w:color w:val="000000"/>
          <w:sz w:val="28"/>
        </w:rPr>
        <w:t>
      720. Должен знать:</w:t>
      </w:r>
    </w:p>
    <w:bookmarkEnd w:id="3516"/>
    <w:bookmarkStart w:name="z3520" w:id="3517"/>
    <w:p>
      <w:pPr>
        <w:spacing w:after="0"/>
        <w:ind w:left="0"/>
        <w:jc w:val="both"/>
      </w:pPr>
      <w:r>
        <w:rPr>
          <w:rFonts w:ascii="Times New Roman"/>
          <w:b w:val="false"/>
          <w:i w:val="false"/>
          <w:color w:val="000000"/>
          <w:sz w:val="28"/>
        </w:rPr>
        <w:t>
      способы подготовки щетины, волоса и волокна для изготовлегния школьных и клеевых кистей, требования, предъявляемые к школьным и клеевым кистям, качеству клея, технологию изготовления щетино-щеточных изделий, технические условия на готовые щетино-щеточные изделия.</w:t>
      </w:r>
    </w:p>
    <w:bookmarkEnd w:id="3517"/>
    <w:bookmarkStart w:name="z3521" w:id="3518"/>
    <w:p>
      <w:pPr>
        <w:spacing w:after="0"/>
        <w:ind w:left="0"/>
        <w:jc w:val="both"/>
      </w:pPr>
      <w:r>
        <w:rPr>
          <w:rFonts w:ascii="Times New Roman"/>
          <w:b w:val="false"/>
          <w:i w:val="false"/>
          <w:color w:val="000000"/>
          <w:sz w:val="28"/>
        </w:rPr>
        <w:t>
      Параграф 2. Изготовитель щетино-щеточных изделий, 2-й разряд</w:t>
      </w:r>
    </w:p>
    <w:bookmarkEnd w:id="3518"/>
    <w:bookmarkStart w:name="z3522" w:id="3519"/>
    <w:p>
      <w:pPr>
        <w:spacing w:after="0"/>
        <w:ind w:left="0"/>
        <w:jc w:val="both"/>
      </w:pPr>
      <w:r>
        <w:rPr>
          <w:rFonts w:ascii="Times New Roman"/>
          <w:b w:val="false"/>
          <w:i w:val="false"/>
          <w:color w:val="000000"/>
          <w:sz w:val="28"/>
        </w:rPr>
        <w:t>
      721. Характеристика работ:</w:t>
      </w:r>
    </w:p>
    <w:bookmarkEnd w:id="3519"/>
    <w:bookmarkStart w:name="z3523" w:id="3520"/>
    <w:p>
      <w:pPr>
        <w:spacing w:after="0"/>
        <w:ind w:left="0"/>
        <w:jc w:val="both"/>
      </w:pPr>
      <w:r>
        <w:rPr>
          <w:rFonts w:ascii="Times New Roman"/>
          <w:b w:val="false"/>
          <w:i w:val="false"/>
          <w:color w:val="000000"/>
          <w:sz w:val="28"/>
        </w:rPr>
        <w:t>
      изготовление художественных кистей № 1-7 из жесткого волоса (щетины, волоса барсука) и беличьего волоса,</w:t>
      </w:r>
    </w:p>
    <w:bookmarkEnd w:id="3520"/>
    <w:bookmarkStart w:name="z3524" w:id="3521"/>
    <w:p>
      <w:pPr>
        <w:spacing w:after="0"/>
        <w:ind w:left="0"/>
        <w:jc w:val="both"/>
      </w:pPr>
      <w:r>
        <w:rPr>
          <w:rFonts w:ascii="Times New Roman"/>
          <w:b w:val="false"/>
          <w:i w:val="false"/>
          <w:color w:val="000000"/>
          <w:sz w:val="28"/>
        </w:rPr>
        <w:t>
      подготовка волокна для формирования кистевых пучков для круглых, плоских и овальных кистей,</w:t>
      </w:r>
    </w:p>
    <w:bookmarkEnd w:id="3521"/>
    <w:bookmarkStart w:name="z3525" w:id="3522"/>
    <w:p>
      <w:pPr>
        <w:spacing w:after="0"/>
        <w:ind w:left="0"/>
        <w:jc w:val="both"/>
      </w:pPr>
      <w:r>
        <w:rPr>
          <w:rFonts w:ascii="Times New Roman"/>
          <w:b w:val="false"/>
          <w:i w:val="false"/>
          <w:color w:val="000000"/>
          <w:sz w:val="28"/>
        </w:rPr>
        <w:t>
      настилание щетины или синтетического волокна, скручивание веревки из смеси отходов волоса и щетины на крутильных станках,</w:t>
      </w:r>
    </w:p>
    <w:bookmarkEnd w:id="3522"/>
    <w:bookmarkStart w:name="z3526" w:id="3523"/>
    <w:p>
      <w:pPr>
        <w:spacing w:after="0"/>
        <w:ind w:left="0"/>
        <w:jc w:val="both"/>
      </w:pPr>
      <w:r>
        <w:rPr>
          <w:rFonts w:ascii="Times New Roman"/>
          <w:b w:val="false"/>
          <w:i w:val="false"/>
          <w:color w:val="000000"/>
          <w:sz w:val="28"/>
        </w:rPr>
        <w:t>
      крепление механическим или ручным способом ручек в обоймах различных кистей, ручек к ершам, втулок шлифовальных кругов, накладок к различным щеткам,</w:t>
      </w:r>
    </w:p>
    <w:bookmarkEnd w:id="3523"/>
    <w:bookmarkStart w:name="z3527" w:id="3524"/>
    <w:p>
      <w:pPr>
        <w:spacing w:after="0"/>
        <w:ind w:left="0"/>
        <w:jc w:val="both"/>
      </w:pPr>
      <w:r>
        <w:rPr>
          <w:rFonts w:ascii="Times New Roman"/>
          <w:b w:val="false"/>
          <w:i w:val="false"/>
          <w:color w:val="000000"/>
          <w:sz w:val="28"/>
        </w:rPr>
        <w:t>
      посадка щеток бытового назначения, имеющих простую конструкцию (с диаметром кустов свыше 2,5 мм) вручную,</w:t>
      </w:r>
    </w:p>
    <w:bookmarkEnd w:id="3524"/>
    <w:bookmarkStart w:name="z3528" w:id="3525"/>
    <w:p>
      <w:pPr>
        <w:spacing w:after="0"/>
        <w:ind w:left="0"/>
        <w:jc w:val="both"/>
      </w:pPr>
      <w:r>
        <w:rPr>
          <w:rFonts w:ascii="Times New Roman"/>
          <w:b w:val="false"/>
          <w:i w:val="false"/>
          <w:color w:val="000000"/>
          <w:sz w:val="28"/>
        </w:rPr>
        <w:t>
      722. Должен знать:</w:t>
      </w:r>
    </w:p>
    <w:bookmarkEnd w:id="3525"/>
    <w:bookmarkStart w:name="z3529" w:id="3526"/>
    <w:p>
      <w:pPr>
        <w:spacing w:after="0"/>
        <w:ind w:left="0"/>
        <w:jc w:val="both"/>
      </w:pPr>
      <w:r>
        <w:rPr>
          <w:rFonts w:ascii="Times New Roman"/>
          <w:b w:val="false"/>
          <w:i w:val="false"/>
          <w:color w:val="000000"/>
          <w:sz w:val="28"/>
        </w:rPr>
        <w:t>
      способы подготовки щетины, волокна для изготовления художественных кистей, свойства, назначение и размеры щетины и волоса для различных кистей, нормы расхода сырья, требования, предъявляемые к качеству кистей, щеток, назначение применяемого оборудования.</w:t>
      </w:r>
    </w:p>
    <w:bookmarkEnd w:id="3526"/>
    <w:bookmarkStart w:name="z3530" w:id="3527"/>
    <w:p>
      <w:pPr>
        <w:spacing w:after="0"/>
        <w:ind w:left="0"/>
        <w:jc w:val="both"/>
      </w:pPr>
      <w:r>
        <w:rPr>
          <w:rFonts w:ascii="Times New Roman"/>
          <w:b w:val="false"/>
          <w:i w:val="false"/>
          <w:color w:val="000000"/>
          <w:sz w:val="28"/>
        </w:rPr>
        <w:t>
      Параграф 3. Изготовитель щетино-щеточных изделий, 3-й разряд</w:t>
      </w:r>
    </w:p>
    <w:bookmarkEnd w:id="3527"/>
    <w:bookmarkStart w:name="z3531" w:id="3528"/>
    <w:p>
      <w:pPr>
        <w:spacing w:after="0"/>
        <w:ind w:left="0"/>
        <w:jc w:val="both"/>
      </w:pPr>
      <w:r>
        <w:rPr>
          <w:rFonts w:ascii="Times New Roman"/>
          <w:b w:val="false"/>
          <w:i w:val="false"/>
          <w:color w:val="000000"/>
          <w:sz w:val="28"/>
        </w:rPr>
        <w:t>
      723. Характеристика работ:</w:t>
      </w:r>
    </w:p>
    <w:bookmarkEnd w:id="3528"/>
    <w:bookmarkStart w:name="z3532" w:id="3529"/>
    <w:p>
      <w:pPr>
        <w:spacing w:after="0"/>
        <w:ind w:left="0"/>
        <w:jc w:val="both"/>
      </w:pPr>
      <w:r>
        <w:rPr>
          <w:rFonts w:ascii="Times New Roman"/>
          <w:b w:val="false"/>
          <w:i w:val="false"/>
          <w:color w:val="000000"/>
          <w:sz w:val="28"/>
        </w:rPr>
        <w:t>
      изготовление головок художественных кистей № 8-16 из жесткого волоса и беличьего волоса, № 1-6 из мягкого волоса (кроме беличьего),</w:t>
      </w:r>
    </w:p>
    <w:bookmarkEnd w:id="3529"/>
    <w:bookmarkStart w:name="z3533" w:id="3530"/>
    <w:p>
      <w:pPr>
        <w:spacing w:after="0"/>
        <w:ind w:left="0"/>
        <w:jc w:val="both"/>
      </w:pPr>
      <w:r>
        <w:rPr>
          <w:rFonts w:ascii="Times New Roman"/>
          <w:b w:val="false"/>
          <w:i w:val="false"/>
          <w:color w:val="000000"/>
          <w:sz w:val="28"/>
        </w:rPr>
        <w:t>
      отбор и формирование кистевых пучков для бритвенных, малярных, кольцевых, филенчатых кистей и ручников,</w:t>
      </w:r>
    </w:p>
    <w:bookmarkEnd w:id="3530"/>
    <w:bookmarkStart w:name="z3534" w:id="3531"/>
    <w:p>
      <w:pPr>
        <w:spacing w:after="0"/>
        <w:ind w:left="0"/>
        <w:jc w:val="both"/>
      </w:pPr>
      <w:r>
        <w:rPr>
          <w:rFonts w:ascii="Times New Roman"/>
          <w:b w:val="false"/>
          <w:i w:val="false"/>
          <w:color w:val="000000"/>
          <w:sz w:val="28"/>
        </w:rPr>
        <w:t>
      ручная посадка щеток производственного назначения, имеющих простую конструкцию (типа планок плоских, сегментных и колец диаметром свыше 40 мм), бытовых щеток с диаметром кустов до 2,5 мм включительно,</w:t>
      </w:r>
    </w:p>
    <w:bookmarkEnd w:id="3531"/>
    <w:bookmarkStart w:name="z3535" w:id="3532"/>
    <w:p>
      <w:pPr>
        <w:spacing w:after="0"/>
        <w:ind w:left="0"/>
        <w:jc w:val="both"/>
      </w:pPr>
      <w:r>
        <w:rPr>
          <w:rFonts w:ascii="Times New Roman"/>
          <w:b w:val="false"/>
          <w:i w:val="false"/>
          <w:color w:val="000000"/>
          <w:sz w:val="28"/>
        </w:rPr>
        <w:t>
      посадка ручек во втулки кистей,</w:t>
      </w:r>
    </w:p>
    <w:bookmarkEnd w:id="3532"/>
    <w:bookmarkStart w:name="z3536" w:id="3533"/>
    <w:p>
      <w:pPr>
        <w:spacing w:after="0"/>
        <w:ind w:left="0"/>
        <w:jc w:val="both"/>
      </w:pPr>
      <w:r>
        <w:rPr>
          <w:rFonts w:ascii="Times New Roman"/>
          <w:b w:val="false"/>
          <w:i w:val="false"/>
          <w:color w:val="000000"/>
          <w:sz w:val="28"/>
        </w:rPr>
        <w:t>
      обкатка металлической втулки кистей № 14-30 при помощи приспособления,</w:t>
      </w:r>
    </w:p>
    <w:bookmarkEnd w:id="3533"/>
    <w:bookmarkStart w:name="z3537" w:id="3534"/>
    <w:p>
      <w:pPr>
        <w:spacing w:after="0"/>
        <w:ind w:left="0"/>
        <w:jc w:val="both"/>
      </w:pPr>
      <w:r>
        <w:rPr>
          <w:rFonts w:ascii="Times New Roman"/>
          <w:b w:val="false"/>
          <w:i w:val="false"/>
          <w:color w:val="000000"/>
          <w:sz w:val="28"/>
        </w:rPr>
        <w:t>
      вязка кистей для бритья, малярных валиков,</w:t>
      </w:r>
    </w:p>
    <w:bookmarkEnd w:id="3534"/>
    <w:bookmarkStart w:name="z3538" w:id="3535"/>
    <w:p>
      <w:pPr>
        <w:spacing w:after="0"/>
        <w:ind w:left="0"/>
        <w:jc w:val="both"/>
      </w:pPr>
      <w:r>
        <w:rPr>
          <w:rFonts w:ascii="Times New Roman"/>
          <w:b w:val="false"/>
          <w:i w:val="false"/>
          <w:color w:val="000000"/>
          <w:sz w:val="28"/>
        </w:rPr>
        <w:t>
      изготовление ершей,</w:t>
      </w:r>
    </w:p>
    <w:bookmarkEnd w:id="3535"/>
    <w:bookmarkStart w:name="z3539" w:id="3536"/>
    <w:p>
      <w:pPr>
        <w:spacing w:after="0"/>
        <w:ind w:left="0"/>
        <w:jc w:val="both"/>
      </w:pPr>
      <w:r>
        <w:rPr>
          <w:rFonts w:ascii="Times New Roman"/>
          <w:b w:val="false"/>
          <w:i w:val="false"/>
          <w:color w:val="000000"/>
          <w:sz w:val="28"/>
        </w:rPr>
        <w:t>
      установка заготовки проволоки до упора в головку обслуживаемого станка и на крючок,</w:t>
      </w:r>
    </w:p>
    <w:bookmarkEnd w:id="3536"/>
    <w:bookmarkStart w:name="z3540" w:id="3537"/>
    <w:p>
      <w:pPr>
        <w:spacing w:after="0"/>
        <w:ind w:left="0"/>
        <w:jc w:val="both"/>
      </w:pPr>
      <w:r>
        <w:rPr>
          <w:rFonts w:ascii="Times New Roman"/>
          <w:b w:val="false"/>
          <w:i w:val="false"/>
          <w:color w:val="000000"/>
          <w:sz w:val="28"/>
        </w:rPr>
        <w:t>
      настилание щетины или синтетического волокна, скручивание ерша.</w:t>
      </w:r>
    </w:p>
    <w:bookmarkEnd w:id="3537"/>
    <w:bookmarkStart w:name="z3541" w:id="3538"/>
    <w:p>
      <w:pPr>
        <w:spacing w:after="0"/>
        <w:ind w:left="0"/>
        <w:jc w:val="both"/>
      </w:pPr>
      <w:r>
        <w:rPr>
          <w:rFonts w:ascii="Times New Roman"/>
          <w:b w:val="false"/>
          <w:i w:val="false"/>
          <w:color w:val="000000"/>
          <w:sz w:val="28"/>
        </w:rPr>
        <w:t>
      724. Должен знать:</w:t>
      </w:r>
    </w:p>
    <w:bookmarkEnd w:id="3538"/>
    <w:bookmarkStart w:name="z3542" w:id="3539"/>
    <w:p>
      <w:pPr>
        <w:spacing w:after="0"/>
        <w:ind w:left="0"/>
        <w:jc w:val="both"/>
      </w:pPr>
      <w:r>
        <w:rPr>
          <w:rFonts w:ascii="Times New Roman"/>
          <w:b w:val="false"/>
          <w:i w:val="false"/>
          <w:color w:val="000000"/>
          <w:sz w:val="28"/>
        </w:rPr>
        <w:t>
      требования, предъявляемые к изготовлению кистей, ершей и малярных валиков, нормы расхода щетины, волоса, волокна для изготовления кистевых пучков, правила регулирования применяемого оборудования.</w:t>
      </w:r>
    </w:p>
    <w:bookmarkEnd w:id="3539"/>
    <w:bookmarkStart w:name="z3543" w:id="3540"/>
    <w:p>
      <w:pPr>
        <w:spacing w:after="0"/>
        <w:ind w:left="0"/>
        <w:jc w:val="both"/>
      </w:pPr>
      <w:r>
        <w:rPr>
          <w:rFonts w:ascii="Times New Roman"/>
          <w:b w:val="false"/>
          <w:i w:val="false"/>
          <w:color w:val="000000"/>
          <w:sz w:val="28"/>
        </w:rPr>
        <w:t>
      Параграф 4. Изготовитель щетино-щеточных изделий, 4-й разряд</w:t>
      </w:r>
    </w:p>
    <w:bookmarkEnd w:id="3540"/>
    <w:bookmarkStart w:name="z3544" w:id="3541"/>
    <w:p>
      <w:pPr>
        <w:spacing w:after="0"/>
        <w:ind w:left="0"/>
        <w:jc w:val="both"/>
      </w:pPr>
      <w:r>
        <w:rPr>
          <w:rFonts w:ascii="Times New Roman"/>
          <w:b w:val="false"/>
          <w:i w:val="false"/>
          <w:color w:val="000000"/>
          <w:sz w:val="28"/>
        </w:rPr>
        <w:t>
      725. Характеристика работ:</w:t>
      </w:r>
    </w:p>
    <w:bookmarkEnd w:id="3541"/>
    <w:bookmarkStart w:name="z3545" w:id="3542"/>
    <w:p>
      <w:pPr>
        <w:spacing w:after="0"/>
        <w:ind w:left="0"/>
        <w:jc w:val="both"/>
      </w:pPr>
      <w:r>
        <w:rPr>
          <w:rFonts w:ascii="Times New Roman"/>
          <w:b w:val="false"/>
          <w:i w:val="false"/>
          <w:color w:val="000000"/>
          <w:sz w:val="28"/>
        </w:rPr>
        <w:t>
      изготовление головок художественных кистей № 18-24 из жесткого и беличьего волоса, кистей № 7-12 из мягкого волоса (кроме беличьего),</w:t>
      </w:r>
    </w:p>
    <w:bookmarkEnd w:id="3542"/>
    <w:bookmarkStart w:name="z3546" w:id="3543"/>
    <w:p>
      <w:pPr>
        <w:spacing w:after="0"/>
        <w:ind w:left="0"/>
        <w:jc w:val="both"/>
      </w:pPr>
      <w:r>
        <w:rPr>
          <w:rFonts w:ascii="Times New Roman"/>
          <w:b w:val="false"/>
          <w:i w:val="false"/>
          <w:color w:val="000000"/>
          <w:sz w:val="28"/>
        </w:rPr>
        <w:t>
      подготовка волокна для формирования кистей флейцев,</w:t>
      </w:r>
    </w:p>
    <w:bookmarkEnd w:id="3543"/>
    <w:bookmarkStart w:name="z3547" w:id="3544"/>
    <w:p>
      <w:pPr>
        <w:spacing w:after="0"/>
        <w:ind w:left="0"/>
        <w:jc w:val="both"/>
      </w:pPr>
      <w:r>
        <w:rPr>
          <w:rFonts w:ascii="Times New Roman"/>
          <w:b w:val="false"/>
          <w:i w:val="false"/>
          <w:color w:val="000000"/>
          <w:sz w:val="28"/>
        </w:rPr>
        <w:t>
      посадка щеток и кустов из различных волокон и проволоки в колодки щеточных изделий бытового и производственного назначения на кустопосадочных и сверлильно-кустопосадочных станках,</w:t>
      </w:r>
    </w:p>
    <w:bookmarkEnd w:id="3544"/>
    <w:bookmarkStart w:name="z3548" w:id="3545"/>
    <w:p>
      <w:pPr>
        <w:spacing w:after="0"/>
        <w:ind w:left="0"/>
        <w:jc w:val="both"/>
      </w:pPr>
      <w:r>
        <w:rPr>
          <w:rFonts w:ascii="Times New Roman"/>
          <w:b w:val="false"/>
          <w:i w:val="false"/>
          <w:color w:val="000000"/>
          <w:sz w:val="28"/>
        </w:rPr>
        <w:t>
      регулирование применяемого оборудования, замена ударников.</w:t>
      </w:r>
    </w:p>
    <w:bookmarkEnd w:id="3545"/>
    <w:bookmarkStart w:name="z3549" w:id="3546"/>
    <w:p>
      <w:pPr>
        <w:spacing w:after="0"/>
        <w:ind w:left="0"/>
        <w:jc w:val="both"/>
      </w:pPr>
      <w:r>
        <w:rPr>
          <w:rFonts w:ascii="Times New Roman"/>
          <w:b w:val="false"/>
          <w:i w:val="false"/>
          <w:color w:val="000000"/>
          <w:sz w:val="28"/>
        </w:rPr>
        <w:t>
      726. Должен знать:</w:t>
      </w:r>
    </w:p>
    <w:bookmarkEnd w:id="3546"/>
    <w:bookmarkStart w:name="z3550" w:id="3547"/>
    <w:p>
      <w:pPr>
        <w:spacing w:after="0"/>
        <w:ind w:left="0"/>
        <w:jc w:val="both"/>
      </w:pPr>
      <w:r>
        <w:rPr>
          <w:rFonts w:ascii="Times New Roman"/>
          <w:b w:val="false"/>
          <w:i w:val="false"/>
          <w:color w:val="000000"/>
          <w:sz w:val="28"/>
        </w:rPr>
        <w:t>
      способы изготовления щетино-щеточных изделий, требования, предъявляемые к изготовлению кистей и щеточных изделий, правила регулирования применяемого оборудования.</w:t>
      </w:r>
    </w:p>
    <w:bookmarkEnd w:id="3547"/>
    <w:bookmarkStart w:name="z3551" w:id="3548"/>
    <w:p>
      <w:pPr>
        <w:spacing w:after="0"/>
        <w:ind w:left="0"/>
        <w:jc w:val="both"/>
      </w:pPr>
      <w:r>
        <w:rPr>
          <w:rFonts w:ascii="Times New Roman"/>
          <w:b w:val="false"/>
          <w:i w:val="false"/>
          <w:color w:val="000000"/>
          <w:sz w:val="28"/>
        </w:rPr>
        <w:t>
      Параграф 5. Изготовитель щетино-щеточных изделий, 5-й разряд</w:t>
      </w:r>
    </w:p>
    <w:bookmarkEnd w:id="3548"/>
    <w:bookmarkStart w:name="z3552" w:id="3549"/>
    <w:p>
      <w:pPr>
        <w:spacing w:after="0"/>
        <w:ind w:left="0"/>
        <w:jc w:val="both"/>
      </w:pPr>
      <w:r>
        <w:rPr>
          <w:rFonts w:ascii="Times New Roman"/>
          <w:b w:val="false"/>
          <w:i w:val="false"/>
          <w:color w:val="000000"/>
          <w:sz w:val="28"/>
        </w:rPr>
        <w:t>
      727. Характеристика работ:</w:t>
      </w:r>
    </w:p>
    <w:bookmarkEnd w:id="3549"/>
    <w:bookmarkStart w:name="z3553" w:id="3550"/>
    <w:p>
      <w:pPr>
        <w:spacing w:after="0"/>
        <w:ind w:left="0"/>
        <w:jc w:val="both"/>
      </w:pPr>
      <w:r>
        <w:rPr>
          <w:rFonts w:ascii="Times New Roman"/>
          <w:b w:val="false"/>
          <w:i w:val="false"/>
          <w:color w:val="000000"/>
          <w:sz w:val="28"/>
        </w:rPr>
        <w:t>
      изготовление головок художественных кистей № 14-24 из мягкого волоса (кроме беличьего), художественных флейцевых кистей (для фарфоро-фаянсового производства) вручную или на автомате,</w:t>
      </w:r>
    </w:p>
    <w:bookmarkEnd w:id="3550"/>
    <w:bookmarkStart w:name="z3554" w:id="3551"/>
    <w:p>
      <w:pPr>
        <w:spacing w:after="0"/>
        <w:ind w:left="0"/>
        <w:jc w:val="both"/>
      </w:pPr>
      <w:r>
        <w:rPr>
          <w:rFonts w:ascii="Times New Roman"/>
          <w:b w:val="false"/>
          <w:i w:val="false"/>
          <w:color w:val="000000"/>
          <w:sz w:val="28"/>
        </w:rPr>
        <w:t>
      подготовка волокна для формирования кистевых пучков для кистей перечисленных видов,</w:t>
      </w:r>
    </w:p>
    <w:bookmarkEnd w:id="3551"/>
    <w:bookmarkStart w:name="z3555" w:id="3552"/>
    <w:p>
      <w:pPr>
        <w:spacing w:after="0"/>
        <w:ind w:left="0"/>
        <w:jc w:val="both"/>
      </w:pPr>
      <w:r>
        <w:rPr>
          <w:rFonts w:ascii="Times New Roman"/>
          <w:b w:val="false"/>
          <w:i w:val="false"/>
          <w:color w:val="000000"/>
          <w:sz w:val="28"/>
        </w:rPr>
        <w:t>
      посадка кустов в колодки щеточных изделий производственного назначения, имеющих сложную конструкцию (всех видов щеточных изделий с высотой рабочей части кустов свыше 50 мм, а также изделий, имеющих длину свыше 500 мм), на кустопосадочных станках,</w:t>
      </w:r>
    </w:p>
    <w:bookmarkEnd w:id="3552"/>
    <w:bookmarkStart w:name="z3556" w:id="3553"/>
    <w:p>
      <w:pPr>
        <w:spacing w:after="0"/>
        <w:ind w:left="0"/>
        <w:jc w:val="both"/>
      </w:pPr>
      <w:r>
        <w:rPr>
          <w:rFonts w:ascii="Times New Roman"/>
          <w:b w:val="false"/>
          <w:i w:val="false"/>
          <w:color w:val="000000"/>
          <w:sz w:val="28"/>
        </w:rPr>
        <w:t>
      ручная посадка (крепление кустов к колодке) различных щеточных изделий производственного назначения, имеющих сложную конструкцию (щеточные ролики, щетки всех видов с диаметром кустов до 2,0 мм включительно),</w:t>
      </w:r>
    </w:p>
    <w:bookmarkEnd w:id="3553"/>
    <w:bookmarkStart w:name="z3557" w:id="3554"/>
    <w:p>
      <w:pPr>
        <w:spacing w:after="0"/>
        <w:ind w:left="0"/>
        <w:jc w:val="both"/>
      </w:pPr>
      <w:r>
        <w:rPr>
          <w:rFonts w:ascii="Times New Roman"/>
          <w:b w:val="false"/>
          <w:i w:val="false"/>
          <w:color w:val="000000"/>
          <w:sz w:val="28"/>
        </w:rPr>
        <w:t>
      наладка применяемого оборудования.</w:t>
      </w:r>
    </w:p>
    <w:bookmarkEnd w:id="3554"/>
    <w:bookmarkStart w:name="z3558" w:id="3555"/>
    <w:p>
      <w:pPr>
        <w:spacing w:after="0"/>
        <w:ind w:left="0"/>
        <w:jc w:val="both"/>
      </w:pPr>
      <w:r>
        <w:rPr>
          <w:rFonts w:ascii="Times New Roman"/>
          <w:b w:val="false"/>
          <w:i w:val="false"/>
          <w:color w:val="000000"/>
          <w:sz w:val="28"/>
        </w:rPr>
        <w:t>
      728. Должен знать:</w:t>
      </w:r>
    </w:p>
    <w:bookmarkEnd w:id="3555"/>
    <w:bookmarkStart w:name="z3559" w:id="3556"/>
    <w:p>
      <w:pPr>
        <w:spacing w:after="0"/>
        <w:ind w:left="0"/>
        <w:jc w:val="both"/>
      </w:pPr>
      <w:r>
        <w:rPr>
          <w:rFonts w:ascii="Times New Roman"/>
          <w:b w:val="false"/>
          <w:i w:val="false"/>
          <w:color w:val="000000"/>
          <w:sz w:val="28"/>
        </w:rPr>
        <w:t>
      способы изготовления щетино-щеточных изделий, требования, предъявляемые к изготовлению кистей и щеточных изделий, правила наладки применяемого оборудования.</w:t>
      </w:r>
    </w:p>
    <w:bookmarkEnd w:id="3556"/>
    <w:bookmarkStart w:name="z3560" w:id="3557"/>
    <w:p>
      <w:pPr>
        <w:spacing w:after="0"/>
        <w:ind w:left="0"/>
        <w:jc w:val="both"/>
      </w:pPr>
      <w:r>
        <w:rPr>
          <w:rFonts w:ascii="Times New Roman"/>
          <w:b w:val="false"/>
          <w:i w:val="false"/>
          <w:color w:val="000000"/>
          <w:sz w:val="28"/>
        </w:rPr>
        <w:t>
      122. Красильщик волоса</w:t>
      </w:r>
    </w:p>
    <w:bookmarkEnd w:id="3557"/>
    <w:bookmarkStart w:name="z3561" w:id="3558"/>
    <w:p>
      <w:pPr>
        <w:spacing w:after="0"/>
        <w:ind w:left="0"/>
        <w:jc w:val="both"/>
      </w:pPr>
      <w:r>
        <w:rPr>
          <w:rFonts w:ascii="Times New Roman"/>
          <w:b w:val="false"/>
          <w:i w:val="false"/>
          <w:color w:val="000000"/>
          <w:sz w:val="28"/>
        </w:rPr>
        <w:t>
      Параграф 1. Красильщик волоса, 3-й разряд</w:t>
      </w:r>
    </w:p>
    <w:bookmarkEnd w:id="3558"/>
    <w:bookmarkStart w:name="z3562" w:id="3559"/>
    <w:p>
      <w:pPr>
        <w:spacing w:after="0"/>
        <w:ind w:left="0"/>
        <w:jc w:val="both"/>
      </w:pPr>
      <w:r>
        <w:rPr>
          <w:rFonts w:ascii="Times New Roman"/>
          <w:b w:val="false"/>
          <w:i w:val="false"/>
          <w:color w:val="000000"/>
          <w:sz w:val="28"/>
        </w:rPr>
        <w:t>
      729. Характеристика работ:</w:t>
      </w:r>
    </w:p>
    <w:bookmarkEnd w:id="3559"/>
    <w:bookmarkStart w:name="z3563" w:id="3560"/>
    <w:p>
      <w:pPr>
        <w:spacing w:after="0"/>
        <w:ind w:left="0"/>
        <w:jc w:val="both"/>
      </w:pPr>
      <w:r>
        <w:rPr>
          <w:rFonts w:ascii="Times New Roman"/>
          <w:b w:val="false"/>
          <w:i w:val="false"/>
          <w:color w:val="000000"/>
          <w:sz w:val="28"/>
        </w:rPr>
        <w:t>
      крашение различными красителями волоса и заменителей в чанах, ваннах, баках,</w:t>
      </w:r>
    </w:p>
    <w:bookmarkEnd w:id="3560"/>
    <w:bookmarkStart w:name="z3564" w:id="3561"/>
    <w:p>
      <w:pPr>
        <w:spacing w:after="0"/>
        <w:ind w:left="0"/>
        <w:jc w:val="both"/>
      </w:pPr>
      <w:r>
        <w:rPr>
          <w:rFonts w:ascii="Times New Roman"/>
          <w:b w:val="false"/>
          <w:i w:val="false"/>
          <w:color w:val="000000"/>
          <w:sz w:val="28"/>
        </w:rPr>
        <w:t>
      наблюдение за технологическим режимом крашения,</w:t>
      </w:r>
    </w:p>
    <w:bookmarkEnd w:id="3561"/>
    <w:bookmarkStart w:name="z3565" w:id="3562"/>
    <w:p>
      <w:pPr>
        <w:spacing w:after="0"/>
        <w:ind w:left="0"/>
        <w:jc w:val="both"/>
      </w:pPr>
      <w:r>
        <w:rPr>
          <w:rFonts w:ascii="Times New Roman"/>
          <w:b w:val="false"/>
          <w:i w:val="false"/>
          <w:color w:val="000000"/>
          <w:sz w:val="28"/>
        </w:rPr>
        <w:t>
      приготовление красильных растворов,</w:t>
      </w:r>
    </w:p>
    <w:bookmarkEnd w:id="3562"/>
    <w:bookmarkStart w:name="z3566" w:id="3563"/>
    <w:p>
      <w:pPr>
        <w:spacing w:after="0"/>
        <w:ind w:left="0"/>
        <w:jc w:val="both"/>
      </w:pPr>
      <w:r>
        <w:rPr>
          <w:rFonts w:ascii="Times New Roman"/>
          <w:b w:val="false"/>
          <w:i w:val="false"/>
          <w:color w:val="000000"/>
          <w:sz w:val="28"/>
        </w:rPr>
        <w:t>
      загрузка и выгрузка полуфабрикатов.</w:t>
      </w:r>
    </w:p>
    <w:bookmarkEnd w:id="3563"/>
    <w:bookmarkStart w:name="z3567" w:id="3564"/>
    <w:p>
      <w:pPr>
        <w:spacing w:after="0"/>
        <w:ind w:left="0"/>
        <w:jc w:val="both"/>
      </w:pPr>
      <w:r>
        <w:rPr>
          <w:rFonts w:ascii="Times New Roman"/>
          <w:b w:val="false"/>
          <w:i w:val="false"/>
          <w:color w:val="000000"/>
          <w:sz w:val="28"/>
        </w:rPr>
        <w:t>
      730. Должен знать:</w:t>
      </w:r>
    </w:p>
    <w:bookmarkEnd w:id="3564"/>
    <w:bookmarkStart w:name="z3568" w:id="3565"/>
    <w:p>
      <w:pPr>
        <w:spacing w:after="0"/>
        <w:ind w:left="0"/>
        <w:jc w:val="both"/>
      </w:pPr>
      <w:r>
        <w:rPr>
          <w:rFonts w:ascii="Times New Roman"/>
          <w:b w:val="false"/>
          <w:i w:val="false"/>
          <w:color w:val="000000"/>
          <w:sz w:val="28"/>
        </w:rPr>
        <w:t>
      технологический режим процесса крашения волоса и заменителей, рецептуру приготовления красильных растворов, свойства красителей.</w:t>
      </w:r>
    </w:p>
    <w:bookmarkEnd w:id="3565"/>
    <w:bookmarkStart w:name="z3569" w:id="3566"/>
    <w:p>
      <w:pPr>
        <w:spacing w:after="0"/>
        <w:ind w:left="0"/>
        <w:jc w:val="both"/>
      </w:pPr>
      <w:r>
        <w:rPr>
          <w:rFonts w:ascii="Times New Roman"/>
          <w:b w:val="false"/>
          <w:i w:val="false"/>
          <w:color w:val="000000"/>
          <w:sz w:val="28"/>
        </w:rPr>
        <w:t>
      123. Машинист по разматыванию щетинных лент</w:t>
      </w:r>
    </w:p>
    <w:bookmarkEnd w:id="3566"/>
    <w:bookmarkStart w:name="z3570" w:id="3567"/>
    <w:p>
      <w:pPr>
        <w:spacing w:after="0"/>
        <w:ind w:left="0"/>
        <w:jc w:val="both"/>
      </w:pPr>
      <w:r>
        <w:rPr>
          <w:rFonts w:ascii="Times New Roman"/>
          <w:b w:val="false"/>
          <w:i w:val="false"/>
          <w:color w:val="000000"/>
          <w:sz w:val="28"/>
        </w:rPr>
        <w:t>
      Параграф 1. Машинист по разматыванию щетинных лент, 2-й разряд</w:t>
      </w:r>
    </w:p>
    <w:bookmarkEnd w:id="3567"/>
    <w:bookmarkStart w:name="z3571" w:id="3568"/>
    <w:p>
      <w:pPr>
        <w:spacing w:after="0"/>
        <w:ind w:left="0"/>
        <w:jc w:val="both"/>
      </w:pPr>
      <w:r>
        <w:rPr>
          <w:rFonts w:ascii="Times New Roman"/>
          <w:b w:val="false"/>
          <w:i w:val="false"/>
          <w:color w:val="000000"/>
          <w:sz w:val="28"/>
        </w:rPr>
        <w:t>
      731. Характеристика работ:</w:t>
      </w:r>
    </w:p>
    <w:bookmarkEnd w:id="3568"/>
    <w:bookmarkStart w:name="z3572" w:id="3569"/>
    <w:p>
      <w:pPr>
        <w:spacing w:after="0"/>
        <w:ind w:left="0"/>
        <w:jc w:val="both"/>
      </w:pPr>
      <w:r>
        <w:rPr>
          <w:rFonts w:ascii="Times New Roman"/>
          <w:b w:val="false"/>
          <w:i w:val="false"/>
          <w:color w:val="000000"/>
          <w:sz w:val="28"/>
        </w:rPr>
        <w:t>
      разматывание на обслуживаемой машине высушенной и выпрямленной щетины,</w:t>
      </w:r>
    </w:p>
    <w:bookmarkEnd w:id="3569"/>
    <w:bookmarkStart w:name="z3573" w:id="3570"/>
    <w:p>
      <w:pPr>
        <w:spacing w:after="0"/>
        <w:ind w:left="0"/>
        <w:jc w:val="both"/>
      </w:pPr>
      <w:r>
        <w:rPr>
          <w:rFonts w:ascii="Times New Roman"/>
          <w:b w:val="false"/>
          <w:i w:val="false"/>
          <w:color w:val="000000"/>
          <w:sz w:val="28"/>
        </w:rPr>
        <w:t>
      снятие с машины стержней с высушенной и выпрямленной щетиной,</w:t>
      </w:r>
    </w:p>
    <w:bookmarkEnd w:id="3570"/>
    <w:bookmarkStart w:name="z3574" w:id="3571"/>
    <w:p>
      <w:pPr>
        <w:spacing w:after="0"/>
        <w:ind w:left="0"/>
        <w:jc w:val="both"/>
      </w:pPr>
      <w:r>
        <w:rPr>
          <w:rFonts w:ascii="Times New Roman"/>
          <w:b w:val="false"/>
          <w:i w:val="false"/>
          <w:color w:val="000000"/>
          <w:sz w:val="28"/>
        </w:rPr>
        <w:t>
      установка стержней с мытой щетиной на машину,</w:t>
      </w:r>
    </w:p>
    <w:bookmarkEnd w:id="3571"/>
    <w:bookmarkStart w:name="z3575" w:id="3572"/>
    <w:p>
      <w:pPr>
        <w:spacing w:after="0"/>
        <w:ind w:left="0"/>
        <w:jc w:val="both"/>
      </w:pPr>
      <w:r>
        <w:rPr>
          <w:rFonts w:ascii="Times New Roman"/>
          <w:b w:val="false"/>
          <w:i w:val="false"/>
          <w:color w:val="000000"/>
          <w:sz w:val="28"/>
        </w:rPr>
        <w:t>
      привязывание шпагата к шпулькам, снятие размотанной щетины с транспортера и укладка в ящик,</w:t>
      </w:r>
    </w:p>
    <w:bookmarkEnd w:id="3572"/>
    <w:bookmarkStart w:name="z3576" w:id="3573"/>
    <w:p>
      <w:pPr>
        <w:spacing w:after="0"/>
        <w:ind w:left="0"/>
        <w:jc w:val="both"/>
      </w:pPr>
      <w:r>
        <w:rPr>
          <w:rFonts w:ascii="Times New Roman"/>
          <w:b w:val="false"/>
          <w:i w:val="false"/>
          <w:color w:val="000000"/>
          <w:sz w:val="28"/>
        </w:rPr>
        <w:t>
      наблюдение за работой машины,</w:t>
      </w:r>
    </w:p>
    <w:bookmarkEnd w:id="3573"/>
    <w:bookmarkStart w:name="z3577" w:id="3574"/>
    <w:p>
      <w:pPr>
        <w:spacing w:after="0"/>
        <w:ind w:left="0"/>
        <w:jc w:val="both"/>
      </w:pPr>
      <w:r>
        <w:rPr>
          <w:rFonts w:ascii="Times New Roman"/>
          <w:b w:val="false"/>
          <w:i w:val="false"/>
          <w:color w:val="000000"/>
          <w:sz w:val="28"/>
        </w:rPr>
        <w:t>
      регулирование машины.</w:t>
      </w:r>
    </w:p>
    <w:bookmarkEnd w:id="3574"/>
    <w:bookmarkStart w:name="z3578" w:id="3575"/>
    <w:p>
      <w:pPr>
        <w:spacing w:after="0"/>
        <w:ind w:left="0"/>
        <w:jc w:val="both"/>
      </w:pPr>
      <w:r>
        <w:rPr>
          <w:rFonts w:ascii="Times New Roman"/>
          <w:b w:val="false"/>
          <w:i w:val="false"/>
          <w:color w:val="000000"/>
          <w:sz w:val="28"/>
        </w:rPr>
        <w:t>
      732. Должен знать:</w:t>
      </w:r>
    </w:p>
    <w:bookmarkEnd w:id="3575"/>
    <w:bookmarkStart w:name="z3579" w:id="3576"/>
    <w:p>
      <w:pPr>
        <w:spacing w:after="0"/>
        <w:ind w:left="0"/>
        <w:jc w:val="both"/>
      </w:pPr>
      <w:r>
        <w:rPr>
          <w:rFonts w:ascii="Times New Roman"/>
          <w:b w:val="false"/>
          <w:i w:val="false"/>
          <w:color w:val="000000"/>
          <w:sz w:val="28"/>
        </w:rPr>
        <w:t>
      требования, предъявляемые к качеству обработки щетины, устройство и правила регулирования обслуживаемой машины.</w:t>
      </w:r>
    </w:p>
    <w:bookmarkEnd w:id="3576"/>
    <w:bookmarkStart w:name="z3580" w:id="3577"/>
    <w:p>
      <w:pPr>
        <w:spacing w:after="0"/>
        <w:ind w:left="0"/>
        <w:jc w:val="both"/>
      </w:pPr>
      <w:r>
        <w:rPr>
          <w:rFonts w:ascii="Times New Roman"/>
          <w:b w:val="false"/>
          <w:i w:val="false"/>
          <w:color w:val="000000"/>
          <w:sz w:val="28"/>
        </w:rPr>
        <w:t>
      124. Машинист чесальных и мешальных машин</w:t>
      </w:r>
    </w:p>
    <w:bookmarkEnd w:id="3577"/>
    <w:bookmarkStart w:name="z3581" w:id="3578"/>
    <w:p>
      <w:pPr>
        <w:spacing w:after="0"/>
        <w:ind w:left="0"/>
        <w:jc w:val="both"/>
      </w:pPr>
      <w:r>
        <w:rPr>
          <w:rFonts w:ascii="Times New Roman"/>
          <w:b w:val="false"/>
          <w:i w:val="false"/>
          <w:color w:val="000000"/>
          <w:sz w:val="28"/>
        </w:rPr>
        <w:t>
      Параграф 1. Машинист чесальных и мешальных машин, 3-й разряд</w:t>
      </w:r>
    </w:p>
    <w:bookmarkEnd w:id="3578"/>
    <w:bookmarkStart w:name="z3582" w:id="3579"/>
    <w:p>
      <w:pPr>
        <w:spacing w:after="0"/>
        <w:ind w:left="0"/>
        <w:jc w:val="both"/>
      </w:pPr>
      <w:r>
        <w:rPr>
          <w:rFonts w:ascii="Times New Roman"/>
          <w:b w:val="false"/>
          <w:i w:val="false"/>
          <w:color w:val="000000"/>
          <w:sz w:val="28"/>
        </w:rPr>
        <w:t>
      733. Характеристика работ:</w:t>
      </w:r>
    </w:p>
    <w:bookmarkEnd w:id="3579"/>
    <w:bookmarkStart w:name="z3583" w:id="3580"/>
    <w:p>
      <w:pPr>
        <w:spacing w:after="0"/>
        <w:ind w:left="0"/>
        <w:jc w:val="both"/>
      </w:pPr>
      <w:r>
        <w:rPr>
          <w:rFonts w:ascii="Times New Roman"/>
          <w:b w:val="false"/>
          <w:i w:val="false"/>
          <w:color w:val="000000"/>
          <w:sz w:val="28"/>
        </w:rPr>
        <w:t>
      ведение процесса прочесывания, раздвижки, выравнивания и сталкивания сухой щетины на флажковую и корешковую части волоса всех видов, отходов щетины и волоса, укладка исходного сырья на транспортер или в загрузочную воронку машины равномерными слоями с соблюдением параллельного расположения, съем с транспортера, связывание в пачки со сталкиванием на корешок,</w:t>
      </w:r>
    </w:p>
    <w:bookmarkEnd w:id="3580"/>
    <w:bookmarkStart w:name="z3584" w:id="3581"/>
    <w:p>
      <w:pPr>
        <w:spacing w:after="0"/>
        <w:ind w:left="0"/>
        <w:jc w:val="both"/>
      </w:pPr>
      <w:r>
        <w:rPr>
          <w:rFonts w:ascii="Times New Roman"/>
          <w:b w:val="false"/>
          <w:i w:val="false"/>
          <w:color w:val="000000"/>
          <w:sz w:val="28"/>
        </w:rPr>
        <w:t>
      ведение процесса прочесывания, ориентации мокрой щетины, волоса и заменителей с последующим наматыванием волокна на стержни,</w:t>
      </w:r>
    </w:p>
    <w:bookmarkEnd w:id="3581"/>
    <w:bookmarkStart w:name="z3585" w:id="3582"/>
    <w:p>
      <w:pPr>
        <w:spacing w:after="0"/>
        <w:ind w:left="0"/>
        <w:jc w:val="both"/>
      </w:pPr>
      <w:r>
        <w:rPr>
          <w:rFonts w:ascii="Times New Roman"/>
          <w:b w:val="false"/>
          <w:i w:val="false"/>
          <w:color w:val="000000"/>
          <w:sz w:val="28"/>
        </w:rPr>
        <w:t>
      съем стержней с мокрой щетиной и установка в поддон,</w:t>
      </w:r>
    </w:p>
    <w:bookmarkEnd w:id="3582"/>
    <w:bookmarkStart w:name="z3586" w:id="3583"/>
    <w:p>
      <w:pPr>
        <w:spacing w:after="0"/>
        <w:ind w:left="0"/>
        <w:jc w:val="both"/>
      </w:pPr>
      <w:r>
        <w:rPr>
          <w:rFonts w:ascii="Times New Roman"/>
          <w:b w:val="false"/>
          <w:i w:val="false"/>
          <w:color w:val="000000"/>
          <w:sz w:val="28"/>
        </w:rPr>
        <w:t>
      смена воды в резервуаре обслуживаемой машины,</w:t>
      </w:r>
    </w:p>
    <w:bookmarkEnd w:id="3583"/>
    <w:bookmarkStart w:name="z3587" w:id="3584"/>
    <w:p>
      <w:pPr>
        <w:spacing w:after="0"/>
        <w:ind w:left="0"/>
        <w:jc w:val="both"/>
      </w:pPr>
      <w:r>
        <w:rPr>
          <w:rFonts w:ascii="Times New Roman"/>
          <w:b w:val="false"/>
          <w:i w:val="false"/>
          <w:color w:val="000000"/>
          <w:sz w:val="28"/>
        </w:rPr>
        <w:t>
      наблюдение за работой машины, регулирование ее механизмов.</w:t>
      </w:r>
    </w:p>
    <w:bookmarkEnd w:id="3584"/>
    <w:bookmarkStart w:name="z3588" w:id="3585"/>
    <w:p>
      <w:pPr>
        <w:spacing w:after="0"/>
        <w:ind w:left="0"/>
        <w:jc w:val="both"/>
      </w:pPr>
      <w:r>
        <w:rPr>
          <w:rFonts w:ascii="Times New Roman"/>
          <w:b w:val="false"/>
          <w:i w:val="false"/>
          <w:color w:val="000000"/>
          <w:sz w:val="28"/>
        </w:rPr>
        <w:t>
      734. Должен знать:</w:t>
      </w:r>
    </w:p>
    <w:bookmarkEnd w:id="3585"/>
    <w:bookmarkStart w:name="z3589" w:id="3586"/>
    <w:p>
      <w:pPr>
        <w:spacing w:after="0"/>
        <w:ind w:left="0"/>
        <w:jc w:val="both"/>
      </w:pPr>
      <w:r>
        <w:rPr>
          <w:rFonts w:ascii="Times New Roman"/>
          <w:b w:val="false"/>
          <w:i w:val="false"/>
          <w:color w:val="000000"/>
          <w:sz w:val="28"/>
        </w:rPr>
        <w:t>
      назначение и устройство обслуживаемой машины, последовательность включения обслуживаемых механизмов и правила их регулирования, технологический режим обработки сырья, требования, предъявляемые к обрабатываемому сырью, способы выполнения производимых технологических операций.</w:t>
      </w:r>
    </w:p>
    <w:bookmarkEnd w:id="3586"/>
    <w:bookmarkStart w:name="z3590" w:id="3587"/>
    <w:p>
      <w:pPr>
        <w:spacing w:after="0"/>
        <w:ind w:left="0"/>
        <w:jc w:val="both"/>
      </w:pPr>
      <w:r>
        <w:rPr>
          <w:rFonts w:ascii="Times New Roman"/>
          <w:b w:val="false"/>
          <w:i w:val="false"/>
          <w:color w:val="000000"/>
          <w:sz w:val="28"/>
        </w:rPr>
        <w:t>
      Параграф 2. Машинист чесальных и мешальных машин, 4-й разряд</w:t>
      </w:r>
    </w:p>
    <w:bookmarkEnd w:id="3587"/>
    <w:bookmarkStart w:name="z3591" w:id="3588"/>
    <w:p>
      <w:pPr>
        <w:spacing w:after="0"/>
        <w:ind w:left="0"/>
        <w:jc w:val="both"/>
      </w:pPr>
      <w:r>
        <w:rPr>
          <w:rFonts w:ascii="Times New Roman"/>
          <w:b w:val="false"/>
          <w:i w:val="false"/>
          <w:color w:val="000000"/>
          <w:sz w:val="28"/>
        </w:rPr>
        <w:t>
      735. Характеристика работ:</w:t>
      </w:r>
    </w:p>
    <w:bookmarkEnd w:id="3588"/>
    <w:bookmarkStart w:name="z3592" w:id="3589"/>
    <w:p>
      <w:pPr>
        <w:spacing w:after="0"/>
        <w:ind w:left="0"/>
        <w:jc w:val="both"/>
      </w:pPr>
      <w:r>
        <w:rPr>
          <w:rFonts w:ascii="Times New Roman"/>
          <w:b w:val="false"/>
          <w:i w:val="false"/>
          <w:color w:val="000000"/>
          <w:sz w:val="28"/>
        </w:rPr>
        <w:t>
      ведение процесса перемешивания всех видов волоса, щетины и ее отходов до получения однородной смеси по цвету, густоте флажковой части и жесткости с удалением мелкого волоса и отделкой корешковой части для изготовления щетино-щеточных изделий,</w:t>
      </w:r>
    </w:p>
    <w:bookmarkEnd w:id="3589"/>
    <w:bookmarkStart w:name="z3593" w:id="3590"/>
    <w:p>
      <w:pPr>
        <w:spacing w:after="0"/>
        <w:ind w:left="0"/>
        <w:jc w:val="both"/>
      </w:pPr>
      <w:r>
        <w:rPr>
          <w:rFonts w:ascii="Times New Roman"/>
          <w:b w:val="false"/>
          <w:i w:val="false"/>
          <w:color w:val="000000"/>
          <w:sz w:val="28"/>
        </w:rPr>
        <w:t>
      подготовка и расстил волоса и щетины на транспортере обслуживаемой машины и перемешивание,</w:t>
      </w:r>
    </w:p>
    <w:bookmarkEnd w:id="3590"/>
    <w:bookmarkStart w:name="z3594" w:id="3591"/>
    <w:p>
      <w:pPr>
        <w:spacing w:after="0"/>
        <w:ind w:left="0"/>
        <w:jc w:val="both"/>
      </w:pPr>
      <w:r>
        <w:rPr>
          <w:rFonts w:ascii="Times New Roman"/>
          <w:b w:val="false"/>
          <w:i w:val="false"/>
          <w:color w:val="000000"/>
          <w:sz w:val="28"/>
        </w:rPr>
        <w:t>
      съем с транспортера перемешанного волоса, щетины и укладка волоса в ящики, вязка щетины в пачки, отстукивание, очистка от выступающих щетинок флажковой и корешковой частей, подвыголовка,</w:t>
      </w:r>
    </w:p>
    <w:bookmarkEnd w:id="3591"/>
    <w:bookmarkStart w:name="z3595" w:id="3592"/>
    <w:p>
      <w:pPr>
        <w:spacing w:after="0"/>
        <w:ind w:left="0"/>
        <w:jc w:val="both"/>
      </w:pPr>
      <w:r>
        <w:rPr>
          <w:rFonts w:ascii="Times New Roman"/>
          <w:b w:val="false"/>
          <w:i w:val="false"/>
          <w:color w:val="000000"/>
          <w:sz w:val="28"/>
        </w:rPr>
        <w:t>
      наблюдение за ходом технологического процесса перемешивания,</w:t>
      </w:r>
    </w:p>
    <w:bookmarkEnd w:id="3592"/>
    <w:bookmarkStart w:name="z3596" w:id="3593"/>
    <w:p>
      <w:pPr>
        <w:spacing w:after="0"/>
        <w:ind w:left="0"/>
        <w:jc w:val="both"/>
      </w:pPr>
      <w:r>
        <w:rPr>
          <w:rFonts w:ascii="Times New Roman"/>
          <w:b w:val="false"/>
          <w:i w:val="false"/>
          <w:color w:val="000000"/>
          <w:sz w:val="28"/>
        </w:rPr>
        <w:t>
      разматывание высушенной и выпрямленной щетины, прочесывание, раздвижка волокон сухой щетины, вытягивание щетины по размерам до щетины-штока, сталкивание щетины-штока на корешок на автоматической совмещенной линии типа АВЕ-ТДА с приставкой для вытягивания щетины по размерам, вязка и отделка пачек щетины.</w:t>
      </w:r>
    </w:p>
    <w:bookmarkEnd w:id="3593"/>
    <w:bookmarkStart w:name="z3597" w:id="3594"/>
    <w:p>
      <w:pPr>
        <w:spacing w:after="0"/>
        <w:ind w:left="0"/>
        <w:jc w:val="both"/>
      </w:pPr>
      <w:r>
        <w:rPr>
          <w:rFonts w:ascii="Times New Roman"/>
          <w:b w:val="false"/>
          <w:i w:val="false"/>
          <w:color w:val="000000"/>
          <w:sz w:val="28"/>
        </w:rPr>
        <w:t>
      736.  Должен знать:</w:t>
      </w:r>
    </w:p>
    <w:bookmarkEnd w:id="3594"/>
    <w:bookmarkStart w:name="z3598" w:id="3595"/>
    <w:p>
      <w:pPr>
        <w:spacing w:after="0"/>
        <w:ind w:left="0"/>
        <w:jc w:val="both"/>
      </w:pPr>
      <w:r>
        <w:rPr>
          <w:rFonts w:ascii="Times New Roman"/>
          <w:b w:val="false"/>
          <w:i w:val="false"/>
          <w:color w:val="000000"/>
          <w:sz w:val="28"/>
        </w:rPr>
        <w:t>
      назначение, устройство, правила регулирования обслуживаемой машины, последовательность включения ее механизмов, требования, предъявляемые к изготовляемому полуфабрикату, технологический режим процесса перемешивания волоса, щетины и ее отходов.</w:t>
      </w:r>
    </w:p>
    <w:bookmarkEnd w:id="3595"/>
    <w:bookmarkStart w:name="z3599" w:id="3596"/>
    <w:p>
      <w:pPr>
        <w:spacing w:after="0"/>
        <w:ind w:left="0"/>
        <w:jc w:val="both"/>
      </w:pPr>
      <w:r>
        <w:rPr>
          <w:rFonts w:ascii="Times New Roman"/>
          <w:b w:val="false"/>
          <w:i w:val="false"/>
          <w:color w:val="000000"/>
          <w:sz w:val="28"/>
        </w:rPr>
        <w:t>
      Параграф 3. Машинист чесальных и мешальных машин, 5-й разряд</w:t>
      </w:r>
    </w:p>
    <w:bookmarkEnd w:id="3596"/>
    <w:bookmarkStart w:name="z3600" w:id="3597"/>
    <w:p>
      <w:pPr>
        <w:spacing w:after="0"/>
        <w:ind w:left="0"/>
        <w:jc w:val="both"/>
      </w:pPr>
      <w:r>
        <w:rPr>
          <w:rFonts w:ascii="Times New Roman"/>
          <w:b w:val="false"/>
          <w:i w:val="false"/>
          <w:color w:val="000000"/>
          <w:sz w:val="28"/>
        </w:rPr>
        <w:t>
      737. Характеристика работ:</w:t>
      </w:r>
    </w:p>
    <w:bookmarkEnd w:id="3597"/>
    <w:bookmarkStart w:name="z3601" w:id="3598"/>
    <w:p>
      <w:pPr>
        <w:spacing w:after="0"/>
        <w:ind w:left="0"/>
        <w:jc w:val="both"/>
      </w:pPr>
      <w:r>
        <w:rPr>
          <w:rFonts w:ascii="Times New Roman"/>
          <w:b w:val="false"/>
          <w:i w:val="false"/>
          <w:color w:val="000000"/>
          <w:sz w:val="28"/>
        </w:rPr>
        <w:t>
      ведение процесса перемешивания щетины, пушного и козьего волоса до получения однородной смеси для изготовления художественных кистей,</w:t>
      </w:r>
    </w:p>
    <w:bookmarkEnd w:id="3598"/>
    <w:bookmarkStart w:name="z3602" w:id="3599"/>
    <w:p>
      <w:pPr>
        <w:spacing w:after="0"/>
        <w:ind w:left="0"/>
        <w:jc w:val="both"/>
      </w:pPr>
      <w:r>
        <w:rPr>
          <w:rFonts w:ascii="Times New Roman"/>
          <w:b w:val="false"/>
          <w:i w:val="false"/>
          <w:color w:val="000000"/>
          <w:sz w:val="28"/>
        </w:rPr>
        <w:t>
      наладка обслуживаемого оборудования.</w:t>
      </w:r>
    </w:p>
    <w:bookmarkEnd w:id="3599"/>
    <w:bookmarkStart w:name="z3603" w:id="3600"/>
    <w:p>
      <w:pPr>
        <w:spacing w:after="0"/>
        <w:ind w:left="0"/>
        <w:jc w:val="both"/>
      </w:pPr>
      <w:r>
        <w:rPr>
          <w:rFonts w:ascii="Times New Roman"/>
          <w:b w:val="false"/>
          <w:i w:val="false"/>
          <w:color w:val="000000"/>
          <w:sz w:val="28"/>
        </w:rPr>
        <w:t>
      738. Должен знать:</w:t>
      </w:r>
    </w:p>
    <w:bookmarkEnd w:id="3600"/>
    <w:bookmarkStart w:name="z3604" w:id="3601"/>
    <w:p>
      <w:pPr>
        <w:spacing w:after="0"/>
        <w:ind w:left="0"/>
        <w:jc w:val="both"/>
      </w:pPr>
      <w:r>
        <w:rPr>
          <w:rFonts w:ascii="Times New Roman"/>
          <w:b w:val="false"/>
          <w:i w:val="false"/>
          <w:color w:val="000000"/>
          <w:sz w:val="28"/>
        </w:rPr>
        <w:t>
      правила наладки обслуживаемого оборудования, требования, предъявляемые к изготовляемому полуфабрикату, технологический режим перемешивания.</w:t>
      </w:r>
    </w:p>
    <w:bookmarkEnd w:id="3601"/>
    <w:bookmarkStart w:name="z3605" w:id="3602"/>
    <w:p>
      <w:pPr>
        <w:spacing w:after="0"/>
        <w:ind w:left="0"/>
        <w:jc w:val="both"/>
      </w:pPr>
      <w:r>
        <w:rPr>
          <w:rFonts w:ascii="Times New Roman"/>
          <w:b w:val="false"/>
          <w:i w:val="false"/>
          <w:color w:val="000000"/>
          <w:sz w:val="28"/>
        </w:rPr>
        <w:t>
      125. Мойщик щетины и волоса</w:t>
      </w:r>
    </w:p>
    <w:bookmarkEnd w:id="3602"/>
    <w:bookmarkStart w:name="z3606" w:id="3603"/>
    <w:p>
      <w:pPr>
        <w:spacing w:after="0"/>
        <w:ind w:left="0"/>
        <w:jc w:val="both"/>
      </w:pPr>
      <w:r>
        <w:rPr>
          <w:rFonts w:ascii="Times New Roman"/>
          <w:b w:val="false"/>
          <w:i w:val="false"/>
          <w:color w:val="000000"/>
          <w:sz w:val="28"/>
        </w:rPr>
        <w:t>
      Параграф 1. Мойщик щетины и волоса, 3-й разряд</w:t>
      </w:r>
    </w:p>
    <w:bookmarkEnd w:id="3603"/>
    <w:bookmarkStart w:name="z3607" w:id="3604"/>
    <w:p>
      <w:pPr>
        <w:spacing w:after="0"/>
        <w:ind w:left="0"/>
        <w:jc w:val="both"/>
      </w:pPr>
      <w:r>
        <w:rPr>
          <w:rFonts w:ascii="Times New Roman"/>
          <w:b w:val="false"/>
          <w:i w:val="false"/>
          <w:color w:val="000000"/>
          <w:sz w:val="28"/>
        </w:rPr>
        <w:t>
      739. Характеристика работ:</w:t>
      </w:r>
    </w:p>
    <w:bookmarkEnd w:id="3604"/>
    <w:bookmarkStart w:name="z3608" w:id="3605"/>
    <w:p>
      <w:pPr>
        <w:spacing w:after="0"/>
        <w:ind w:left="0"/>
        <w:jc w:val="both"/>
      </w:pPr>
      <w:r>
        <w:rPr>
          <w:rFonts w:ascii="Times New Roman"/>
          <w:b w:val="false"/>
          <w:i w:val="false"/>
          <w:color w:val="000000"/>
          <w:sz w:val="28"/>
        </w:rPr>
        <w:t>
      мойка щетины и волоса в горячей воде моющими растворами в специальных машинах, чанах, ваннах и аппаратах в соответствии с технологией, наблюдение за температурным режимом, проверка качества мойки с обеспечением нормируемого процента остаточной жирности, загрузка щетины и волоса в емкости с раствором кислоты для нейтрализации, последующая промывка в чистой воде.</w:t>
      </w:r>
    </w:p>
    <w:bookmarkEnd w:id="3605"/>
    <w:bookmarkStart w:name="z3609" w:id="3606"/>
    <w:p>
      <w:pPr>
        <w:spacing w:after="0"/>
        <w:ind w:left="0"/>
        <w:jc w:val="both"/>
      </w:pPr>
      <w:r>
        <w:rPr>
          <w:rFonts w:ascii="Times New Roman"/>
          <w:b w:val="false"/>
          <w:i w:val="false"/>
          <w:color w:val="000000"/>
          <w:sz w:val="28"/>
        </w:rPr>
        <w:t>
      740. Должен знать:</w:t>
      </w:r>
    </w:p>
    <w:bookmarkEnd w:id="3606"/>
    <w:bookmarkStart w:name="z3610" w:id="3607"/>
    <w:p>
      <w:pPr>
        <w:spacing w:after="0"/>
        <w:ind w:left="0"/>
        <w:jc w:val="both"/>
      </w:pPr>
      <w:r>
        <w:rPr>
          <w:rFonts w:ascii="Times New Roman"/>
          <w:b w:val="false"/>
          <w:i w:val="false"/>
          <w:color w:val="000000"/>
          <w:sz w:val="28"/>
        </w:rPr>
        <w:t>
      технологические режимы мойки и нейтрализации щетины и волоса, свойства щетины и волоса, влияние качества мойки на последующие технологические операции, устройство и регулирование обслуживаемого оборудования.</w:t>
      </w:r>
    </w:p>
    <w:bookmarkEnd w:id="3607"/>
    <w:bookmarkStart w:name="z3611" w:id="3608"/>
    <w:p>
      <w:pPr>
        <w:spacing w:after="0"/>
        <w:ind w:left="0"/>
        <w:jc w:val="both"/>
      </w:pPr>
      <w:r>
        <w:rPr>
          <w:rFonts w:ascii="Times New Roman"/>
          <w:b w:val="false"/>
          <w:i w:val="false"/>
          <w:color w:val="000000"/>
          <w:sz w:val="28"/>
        </w:rPr>
        <w:t>
      126. Разбивщик отходов</w:t>
      </w:r>
    </w:p>
    <w:bookmarkEnd w:id="3608"/>
    <w:bookmarkStart w:name="z3612" w:id="3609"/>
    <w:p>
      <w:pPr>
        <w:spacing w:after="0"/>
        <w:ind w:left="0"/>
        <w:jc w:val="both"/>
      </w:pPr>
      <w:r>
        <w:rPr>
          <w:rFonts w:ascii="Times New Roman"/>
          <w:b w:val="false"/>
          <w:i w:val="false"/>
          <w:color w:val="000000"/>
          <w:sz w:val="28"/>
        </w:rPr>
        <w:t>
      Параграф 1. Разбивщик отходов, 2-й разряд</w:t>
      </w:r>
    </w:p>
    <w:bookmarkEnd w:id="3609"/>
    <w:bookmarkStart w:name="z3613" w:id="3610"/>
    <w:p>
      <w:pPr>
        <w:spacing w:after="0"/>
        <w:ind w:left="0"/>
        <w:jc w:val="both"/>
      </w:pPr>
      <w:r>
        <w:rPr>
          <w:rFonts w:ascii="Times New Roman"/>
          <w:b w:val="false"/>
          <w:i w:val="false"/>
          <w:color w:val="000000"/>
          <w:sz w:val="28"/>
        </w:rPr>
        <w:t xml:space="preserve">
      741. Характеристика работ: </w:t>
      </w:r>
    </w:p>
    <w:bookmarkEnd w:id="3610"/>
    <w:bookmarkStart w:name="z3614" w:id="3611"/>
    <w:p>
      <w:pPr>
        <w:spacing w:after="0"/>
        <w:ind w:left="0"/>
        <w:jc w:val="both"/>
      </w:pPr>
      <w:r>
        <w:rPr>
          <w:rFonts w:ascii="Times New Roman"/>
          <w:b w:val="false"/>
          <w:i w:val="false"/>
          <w:color w:val="000000"/>
          <w:sz w:val="28"/>
        </w:rPr>
        <w:t>
      разбивка щетины-сырья, отходов щетины и волоса для удаления механических примесей, смешивание отходов щетины и волоса до получения однородной смеси на разбивочных и других машинах или вручную.</w:t>
      </w:r>
    </w:p>
    <w:bookmarkEnd w:id="3611"/>
    <w:bookmarkStart w:name="z3615" w:id="3612"/>
    <w:p>
      <w:pPr>
        <w:spacing w:after="0"/>
        <w:ind w:left="0"/>
        <w:jc w:val="both"/>
      </w:pPr>
      <w:r>
        <w:rPr>
          <w:rFonts w:ascii="Times New Roman"/>
          <w:b w:val="false"/>
          <w:i w:val="false"/>
          <w:color w:val="000000"/>
          <w:sz w:val="28"/>
        </w:rPr>
        <w:t>
      742. Должен знать:</w:t>
      </w:r>
    </w:p>
    <w:bookmarkEnd w:id="3612"/>
    <w:bookmarkStart w:name="z3616" w:id="3613"/>
    <w:p>
      <w:pPr>
        <w:spacing w:after="0"/>
        <w:ind w:left="0"/>
        <w:jc w:val="both"/>
      </w:pPr>
      <w:r>
        <w:rPr>
          <w:rFonts w:ascii="Times New Roman"/>
          <w:b w:val="false"/>
          <w:i w:val="false"/>
          <w:color w:val="000000"/>
          <w:sz w:val="28"/>
        </w:rPr>
        <w:t>
      устройство и правила регулирования обслуживаемых машин, требования, предъявляемые к качеству разбивки отходов, соотношение компонентов при смешивании отходов щетины и волоса.</w:t>
      </w:r>
    </w:p>
    <w:bookmarkEnd w:id="3613"/>
    <w:bookmarkStart w:name="z3617" w:id="3614"/>
    <w:p>
      <w:pPr>
        <w:spacing w:after="0"/>
        <w:ind w:left="0"/>
        <w:jc w:val="both"/>
      </w:pPr>
      <w:r>
        <w:rPr>
          <w:rFonts w:ascii="Times New Roman"/>
          <w:b w:val="false"/>
          <w:i w:val="false"/>
          <w:color w:val="000000"/>
          <w:sz w:val="28"/>
        </w:rPr>
        <w:t>
      127. Термоотделочник щетины и волоса</w:t>
      </w:r>
    </w:p>
    <w:bookmarkEnd w:id="3614"/>
    <w:bookmarkStart w:name="z3618" w:id="3615"/>
    <w:p>
      <w:pPr>
        <w:spacing w:after="0"/>
        <w:ind w:left="0"/>
        <w:jc w:val="both"/>
      </w:pPr>
      <w:r>
        <w:rPr>
          <w:rFonts w:ascii="Times New Roman"/>
          <w:b w:val="false"/>
          <w:i w:val="false"/>
          <w:color w:val="000000"/>
          <w:sz w:val="28"/>
        </w:rPr>
        <w:t>
      Параграф 1. Термоотделочник щетины и волоса, 4-й разряд</w:t>
      </w:r>
    </w:p>
    <w:bookmarkEnd w:id="3615"/>
    <w:bookmarkStart w:name="z3619" w:id="3616"/>
    <w:p>
      <w:pPr>
        <w:spacing w:after="0"/>
        <w:ind w:left="0"/>
        <w:jc w:val="both"/>
      </w:pPr>
      <w:r>
        <w:rPr>
          <w:rFonts w:ascii="Times New Roman"/>
          <w:b w:val="false"/>
          <w:i w:val="false"/>
          <w:color w:val="000000"/>
          <w:sz w:val="28"/>
        </w:rPr>
        <w:t>
      743. Характеристика работ:</w:t>
      </w:r>
    </w:p>
    <w:bookmarkEnd w:id="3616"/>
    <w:bookmarkStart w:name="z3620" w:id="3617"/>
    <w:p>
      <w:pPr>
        <w:spacing w:after="0"/>
        <w:ind w:left="0"/>
        <w:jc w:val="both"/>
      </w:pPr>
      <w:r>
        <w:rPr>
          <w:rFonts w:ascii="Times New Roman"/>
          <w:b w:val="false"/>
          <w:i w:val="false"/>
          <w:color w:val="000000"/>
          <w:sz w:val="28"/>
        </w:rPr>
        <w:t>
      термическая обработка различных видов волоса и щетины, укладка пучков волоса и щетины на противни и установка в термическую печь, перемешивание пучков, регулирование технологического режима термической обработки, выгрузка волоса и щетины из термической печи.</w:t>
      </w:r>
    </w:p>
    <w:bookmarkEnd w:id="3617"/>
    <w:bookmarkStart w:name="z3621" w:id="3618"/>
    <w:p>
      <w:pPr>
        <w:spacing w:after="0"/>
        <w:ind w:left="0"/>
        <w:jc w:val="both"/>
      </w:pPr>
      <w:r>
        <w:rPr>
          <w:rFonts w:ascii="Times New Roman"/>
          <w:b w:val="false"/>
          <w:i w:val="false"/>
          <w:color w:val="000000"/>
          <w:sz w:val="28"/>
        </w:rPr>
        <w:t>
      744. Должен знать:</w:t>
      </w:r>
    </w:p>
    <w:bookmarkEnd w:id="3618"/>
    <w:bookmarkStart w:name="z3622" w:id="3619"/>
    <w:p>
      <w:pPr>
        <w:spacing w:after="0"/>
        <w:ind w:left="0"/>
        <w:jc w:val="both"/>
      </w:pPr>
      <w:r>
        <w:rPr>
          <w:rFonts w:ascii="Times New Roman"/>
          <w:b w:val="false"/>
          <w:i w:val="false"/>
          <w:color w:val="000000"/>
          <w:sz w:val="28"/>
        </w:rPr>
        <w:t>
      требования, предъявляемые к обрабатываемому волокну и щетине, технологические режимы термообработки различных видов волоса и щетины, устройство термических печей и правила их регулирования.</w:t>
      </w:r>
    </w:p>
    <w:bookmarkEnd w:id="3619"/>
    <w:bookmarkStart w:name="z3623" w:id="3620"/>
    <w:p>
      <w:pPr>
        <w:spacing w:after="0"/>
        <w:ind w:left="0"/>
        <w:jc w:val="both"/>
      </w:pPr>
      <w:r>
        <w:rPr>
          <w:rFonts w:ascii="Times New Roman"/>
          <w:b w:val="false"/>
          <w:i w:val="false"/>
          <w:color w:val="000000"/>
          <w:sz w:val="28"/>
        </w:rPr>
        <w:t>
      128. Фасовщик пучков щетины и волоса</w:t>
      </w:r>
    </w:p>
    <w:bookmarkEnd w:id="3620"/>
    <w:bookmarkStart w:name="z3624" w:id="3621"/>
    <w:p>
      <w:pPr>
        <w:spacing w:after="0"/>
        <w:ind w:left="0"/>
        <w:jc w:val="both"/>
      </w:pPr>
      <w:r>
        <w:rPr>
          <w:rFonts w:ascii="Times New Roman"/>
          <w:b w:val="false"/>
          <w:i w:val="false"/>
          <w:color w:val="000000"/>
          <w:sz w:val="28"/>
        </w:rPr>
        <w:t>
      Параграф 1. Фасовщик пучков щетины и волоса, 3-й разряд</w:t>
      </w:r>
    </w:p>
    <w:bookmarkEnd w:id="3621"/>
    <w:bookmarkStart w:name="z3625" w:id="3622"/>
    <w:p>
      <w:pPr>
        <w:spacing w:after="0"/>
        <w:ind w:left="0"/>
        <w:jc w:val="both"/>
      </w:pPr>
      <w:r>
        <w:rPr>
          <w:rFonts w:ascii="Times New Roman"/>
          <w:b w:val="false"/>
          <w:i w:val="false"/>
          <w:color w:val="000000"/>
          <w:sz w:val="28"/>
        </w:rPr>
        <w:t>
      745. Характеристика работ:</w:t>
      </w:r>
    </w:p>
    <w:bookmarkEnd w:id="3622"/>
    <w:bookmarkStart w:name="z3626" w:id="3623"/>
    <w:p>
      <w:pPr>
        <w:spacing w:after="0"/>
        <w:ind w:left="0"/>
        <w:jc w:val="both"/>
      </w:pPr>
      <w:r>
        <w:rPr>
          <w:rFonts w:ascii="Times New Roman"/>
          <w:b w:val="false"/>
          <w:i w:val="false"/>
          <w:color w:val="000000"/>
          <w:sz w:val="28"/>
        </w:rPr>
        <w:t>
      фасовка щетины, волоса и синтетического волокна в пучки установленных размеров,</w:t>
      </w:r>
    </w:p>
    <w:bookmarkEnd w:id="3623"/>
    <w:bookmarkStart w:name="z3627" w:id="3624"/>
    <w:p>
      <w:pPr>
        <w:spacing w:after="0"/>
        <w:ind w:left="0"/>
        <w:jc w:val="both"/>
      </w:pPr>
      <w:r>
        <w:rPr>
          <w:rFonts w:ascii="Times New Roman"/>
          <w:b w:val="false"/>
          <w:i w:val="false"/>
          <w:color w:val="000000"/>
          <w:sz w:val="28"/>
        </w:rPr>
        <w:t>
      дозировка необходимого для образования пучка количества волокна, запрессовка щетины в картонные кольца,</w:t>
      </w:r>
    </w:p>
    <w:bookmarkEnd w:id="3624"/>
    <w:bookmarkStart w:name="z3628" w:id="3625"/>
    <w:p>
      <w:pPr>
        <w:spacing w:after="0"/>
        <w:ind w:left="0"/>
        <w:jc w:val="both"/>
      </w:pPr>
      <w:r>
        <w:rPr>
          <w:rFonts w:ascii="Times New Roman"/>
          <w:b w:val="false"/>
          <w:i w:val="false"/>
          <w:color w:val="000000"/>
          <w:sz w:val="28"/>
        </w:rPr>
        <w:t>
      прочесывание отобранного волоса, перевязка шпагатом, подстрижка на обслуживаемой машине, обмотка волокна креппировальной бумагой.</w:t>
      </w:r>
    </w:p>
    <w:bookmarkEnd w:id="3625"/>
    <w:bookmarkStart w:name="z3629" w:id="3626"/>
    <w:p>
      <w:pPr>
        <w:spacing w:after="0"/>
        <w:ind w:left="0"/>
        <w:jc w:val="both"/>
      </w:pPr>
      <w:r>
        <w:rPr>
          <w:rFonts w:ascii="Times New Roman"/>
          <w:b w:val="false"/>
          <w:i w:val="false"/>
          <w:color w:val="000000"/>
          <w:sz w:val="28"/>
        </w:rPr>
        <w:t>
      746. Должен знать:</w:t>
      </w:r>
    </w:p>
    <w:bookmarkEnd w:id="3626"/>
    <w:bookmarkStart w:name="z3630" w:id="3627"/>
    <w:p>
      <w:pPr>
        <w:spacing w:after="0"/>
        <w:ind w:left="0"/>
        <w:jc w:val="both"/>
      </w:pPr>
      <w:r>
        <w:rPr>
          <w:rFonts w:ascii="Times New Roman"/>
          <w:b w:val="false"/>
          <w:i w:val="false"/>
          <w:color w:val="000000"/>
          <w:sz w:val="28"/>
        </w:rPr>
        <w:t>
      способы фасовки и упаковки пучков щетины и волоса, требования, предъявляемые к щетине и волосу, устройство и правила эксплуатации обслуживаемых машин.</w:t>
      </w:r>
    </w:p>
    <w:bookmarkEnd w:id="3627"/>
    <w:bookmarkStart w:name="z3631" w:id="3628"/>
    <w:p>
      <w:pPr>
        <w:spacing w:after="0"/>
        <w:ind w:left="0"/>
        <w:jc w:val="both"/>
      </w:pPr>
      <w:r>
        <w:rPr>
          <w:rFonts w:ascii="Times New Roman"/>
          <w:b w:val="false"/>
          <w:i w:val="false"/>
          <w:color w:val="000000"/>
          <w:sz w:val="28"/>
        </w:rPr>
        <w:t>
      Параграф 2. Фасовщик пучков щетины и волоса, 4-й разряд</w:t>
      </w:r>
    </w:p>
    <w:bookmarkEnd w:id="3628"/>
    <w:bookmarkStart w:name="z3632" w:id="3629"/>
    <w:p>
      <w:pPr>
        <w:spacing w:after="0"/>
        <w:ind w:left="0"/>
        <w:jc w:val="both"/>
      </w:pPr>
      <w:r>
        <w:rPr>
          <w:rFonts w:ascii="Times New Roman"/>
          <w:b w:val="false"/>
          <w:i w:val="false"/>
          <w:color w:val="000000"/>
          <w:sz w:val="28"/>
        </w:rPr>
        <w:t>
      747. Характеристика работ:</w:t>
      </w:r>
    </w:p>
    <w:bookmarkEnd w:id="3629"/>
    <w:bookmarkStart w:name="z3633" w:id="3630"/>
    <w:p>
      <w:pPr>
        <w:spacing w:after="0"/>
        <w:ind w:left="0"/>
        <w:jc w:val="both"/>
      </w:pPr>
      <w:r>
        <w:rPr>
          <w:rFonts w:ascii="Times New Roman"/>
          <w:b w:val="false"/>
          <w:i w:val="false"/>
          <w:color w:val="000000"/>
          <w:sz w:val="28"/>
        </w:rPr>
        <w:t>
      фасовка готовой щетины и волоса для экспорта в соответствии с государственными стандартами раздельно по видам, размерам (длине) и цветам,</w:t>
      </w:r>
    </w:p>
    <w:bookmarkEnd w:id="3630"/>
    <w:bookmarkStart w:name="z3634" w:id="3631"/>
    <w:p>
      <w:pPr>
        <w:spacing w:after="0"/>
        <w:ind w:left="0"/>
        <w:jc w:val="both"/>
      </w:pPr>
      <w:r>
        <w:rPr>
          <w:rFonts w:ascii="Times New Roman"/>
          <w:b w:val="false"/>
          <w:i w:val="false"/>
          <w:color w:val="000000"/>
          <w:sz w:val="28"/>
        </w:rPr>
        <w:t>
      дозирование необходимого для образования пучка количества волокна, запрессовка щетины в картонные кольца,</w:t>
      </w:r>
    </w:p>
    <w:bookmarkEnd w:id="3631"/>
    <w:bookmarkStart w:name="z3635" w:id="3632"/>
    <w:p>
      <w:pPr>
        <w:spacing w:after="0"/>
        <w:ind w:left="0"/>
        <w:jc w:val="both"/>
      </w:pPr>
      <w:r>
        <w:rPr>
          <w:rFonts w:ascii="Times New Roman"/>
          <w:b w:val="false"/>
          <w:i w:val="false"/>
          <w:color w:val="000000"/>
          <w:sz w:val="28"/>
        </w:rPr>
        <w:t>
      прочесывание отобранного волоса, перевязка шпагатом, подстрижка на обслуживаемой машине.</w:t>
      </w:r>
    </w:p>
    <w:bookmarkEnd w:id="3632"/>
    <w:bookmarkStart w:name="z3636" w:id="3633"/>
    <w:p>
      <w:pPr>
        <w:spacing w:after="0"/>
        <w:ind w:left="0"/>
        <w:jc w:val="both"/>
      </w:pPr>
      <w:r>
        <w:rPr>
          <w:rFonts w:ascii="Times New Roman"/>
          <w:b w:val="false"/>
          <w:i w:val="false"/>
          <w:color w:val="000000"/>
          <w:sz w:val="28"/>
        </w:rPr>
        <w:t>
      748. Должен знать:</w:t>
      </w:r>
    </w:p>
    <w:bookmarkEnd w:id="3633"/>
    <w:bookmarkStart w:name="z3637" w:id="3634"/>
    <w:p>
      <w:pPr>
        <w:spacing w:after="0"/>
        <w:ind w:left="0"/>
        <w:jc w:val="both"/>
      </w:pPr>
      <w:r>
        <w:rPr>
          <w:rFonts w:ascii="Times New Roman"/>
          <w:b w:val="false"/>
          <w:i w:val="false"/>
          <w:color w:val="000000"/>
          <w:sz w:val="28"/>
        </w:rPr>
        <w:t>
      способы фасовки и упаковки пучков щетины и волоса, требования, предъявляемые к щетине и волосу, государственные стандарты и технические условия на готовую щетину и волос, устройство и правила эксплуатации обслуживаемой машины.</w:t>
      </w:r>
    </w:p>
    <w:bookmarkEnd w:id="3634"/>
    <w:bookmarkStart w:name="z3638" w:id="3635"/>
    <w:p>
      <w:pPr>
        <w:spacing w:after="0"/>
        <w:ind w:left="0"/>
        <w:jc w:val="left"/>
      </w:pPr>
      <w:r>
        <w:rPr>
          <w:rFonts w:ascii="Times New Roman"/>
          <w:b/>
          <w:i w:val="false"/>
          <w:color w:val="000000"/>
        </w:rPr>
        <w:t xml:space="preserve"> Раздел 10. Дубильно-экстрактовое производство</w:t>
      </w:r>
    </w:p>
    <w:bookmarkEnd w:id="3635"/>
    <w:bookmarkStart w:name="z3639" w:id="3636"/>
    <w:p>
      <w:pPr>
        <w:spacing w:after="0"/>
        <w:ind w:left="0"/>
        <w:jc w:val="both"/>
      </w:pPr>
      <w:r>
        <w:rPr>
          <w:rFonts w:ascii="Times New Roman"/>
          <w:b w:val="false"/>
          <w:i w:val="false"/>
          <w:color w:val="000000"/>
          <w:sz w:val="28"/>
        </w:rPr>
        <w:t>
      129. Аппаратчик выпарных аппаратов для получения жидкого продукта</w:t>
      </w:r>
    </w:p>
    <w:bookmarkEnd w:id="3636"/>
    <w:bookmarkStart w:name="z3640" w:id="3637"/>
    <w:p>
      <w:pPr>
        <w:spacing w:after="0"/>
        <w:ind w:left="0"/>
        <w:jc w:val="both"/>
      </w:pPr>
      <w:r>
        <w:rPr>
          <w:rFonts w:ascii="Times New Roman"/>
          <w:b w:val="false"/>
          <w:i w:val="false"/>
          <w:color w:val="000000"/>
          <w:sz w:val="28"/>
        </w:rPr>
        <w:t>
      Параграф 1. Аппаратчик выпарных аппаратов для получения</w:t>
      </w:r>
    </w:p>
    <w:bookmarkEnd w:id="3637"/>
    <w:p>
      <w:pPr>
        <w:spacing w:after="0"/>
        <w:ind w:left="0"/>
        <w:jc w:val="both"/>
      </w:pPr>
      <w:r>
        <w:rPr>
          <w:rFonts w:ascii="Times New Roman"/>
          <w:b w:val="false"/>
          <w:i w:val="false"/>
          <w:color w:val="000000"/>
          <w:sz w:val="28"/>
        </w:rPr>
        <w:t>
      жидкого продукта, 5-й разряд</w:t>
      </w:r>
    </w:p>
    <w:bookmarkStart w:name="z3641" w:id="3638"/>
    <w:p>
      <w:pPr>
        <w:spacing w:after="0"/>
        <w:ind w:left="0"/>
        <w:jc w:val="both"/>
      </w:pPr>
      <w:r>
        <w:rPr>
          <w:rFonts w:ascii="Times New Roman"/>
          <w:b w:val="false"/>
          <w:i w:val="false"/>
          <w:color w:val="000000"/>
          <w:sz w:val="28"/>
        </w:rPr>
        <w:t>
      749. Характеристика работ:</w:t>
      </w:r>
    </w:p>
    <w:bookmarkEnd w:id="3638"/>
    <w:bookmarkStart w:name="z3642" w:id="3639"/>
    <w:p>
      <w:pPr>
        <w:spacing w:after="0"/>
        <w:ind w:left="0"/>
        <w:jc w:val="both"/>
      </w:pPr>
      <w:r>
        <w:rPr>
          <w:rFonts w:ascii="Times New Roman"/>
          <w:b w:val="false"/>
          <w:i w:val="false"/>
          <w:color w:val="000000"/>
          <w:sz w:val="28"/>
        </w:rPr>
        <w:t>
      ведение технологического процесса многократного выпаривания диффузионных соков с целью концентрирования растворов путем частичного перевода жидкого растворителя в парообразное состояние нагреванием в многокорпусных выпарных аппаратах, работающих под давлением выше атмосферного или под вакуумом,</w:t>
      </w:r>
    </w:p>
    <w:bookmarkEnd w:id="3639"/>
    <w:bookmarkStart w:name="z3643" w:id="3640"/>
    <w:p>
      <w:pPr>
        <w:spacing w:after="0"/>
        <w:ind w:left="0"/>
        <w:jc w:val="both"/>
      </w:pPr>
      <w:r>
        <w:rPr>
          <w:rFonts w:ascii="Times New Roman"/>
          <w:b w:val="false"/>
          <w:i w:val="false"/>
          <w:color w:val="000000"/>
          <w:sz w:val="28"/>
        </w:rPr>
        <w:t>
      наблюдение за процессом выпаривания по показаниям контрольно-измерительных приборов и приспособлений, за переброской экстракта в паровые пространства корпусов, за окраской конденсата и барометрической воды,</w:t>
      </w:r>
    </w:p>
    <w:bookmarkEnd w:id="3640"/>
    <w:bookmarkStart w:name="z3644" w:id="3641"/>
    <w:p>
      <w:pPr>
        <w:spacing w:after="0"/>
        <w:ind w:left="0"/>
        <w:jc w:val="both"/>
      </w:pPr>
      <w:r>
        <w:rPr>
          <w:rFonts w:ascii="Times New Roman"/>
          <w:b w:val="false"/>
          <w:i w:val="false"/>
          <w:color w:val="000000"/>
          <w:sz w:val="28"/>
        </w:rPr>
        <w:t>
      регулирование технологического процесса выпаривания при помощи воздушных краников и вентилей на паровой, соковой и водяной коммуникациях,</w:t>
      </w:r>
    </w:p>
    <w:bookmarkEnd w:id="3641"/>
    <w:bookmarkStart w:name="z3645" w:id="3642"/>
    <w:p>
      <w:pPr>
        <w:spacing w:after="0"/>
        <w:ind w:left="0"/>
        <w:jc w:val="both"/>
      </w:pPr>
      <w:r>
        <w:rPr>
          <w:rFonts w:ascii="Times New Roman"/>
          <w:b w:val="false"/>
          <w:i w:val="false"/>
          <w:color w:val="000000"/>
          <w:sz w:val="28"/>
        </w:rPr>
        <w:t>
      периодический отбор проб для контроля за плотностью диффузионного сока и жидкого экстракта в соответствии с требованиями государственных стандартов,</w:t>
      </w:r>
    </w:p>
    <w:bookmarkEnd w:id="3642"/>
    <w:bookmarkStart w:name="z3646" w:id="3643"/>
    <w:p>
      <w:pPr>
        <w:spacing w:after="0"/>
        <w:ind w:left="0"/>
        <w:jc w:val="both"/>
      </w:pPr>
      <w:r>
        <w:rPr>
          <w:rFonts w:ascii="Times New Roman"/>
          <w:b w:val="false"/>
          <w:i w:val="false"/>
          <w:color w:val="000000"/>
          <w:sz w:val="28"/>
        </w:rPr>
        <w:t>
      ведение записи о ходе технологического процесса в производственном журнал,.</w:t>
      </w:r>
    </w:p>
    <w:bookmarkEnd w:id="3643"/>
    <w:bookmarkStart w:name="z3647" w:id="3644"/>
    <w:p>
      <w:pPr>
        <w:spacing w:after="0"/>
        <w:ind w:left="0"/>
        <w:jc w:val="both"/>
      </w:pPr>
      <w:r>
        <w:rPr>
          <w:rFonts w:ascii="Times New Roman"/>
          <w:b w:val="false"/>
          <w:i w:val="false"/>
          <w:color w:val="000000"/>
          <w:sz w:val="28"/>
        </w:rPr>
        <w:t>
      обслуживание применяемого оборудования, подготовка его к ремонту, прием из ремонта, участие в выполнении работ по ремонту.</w:t>
      </w:r>
    </w:p>
    <w:bookmarkEnd w:id="3644"/>
    <w:bookmarkStart w:name="z3648" w:id="3645"/>
    <w:p>
      <w:pPr>
        <w:spacing w:after="0"/>
        <w:ind w:left="0"/>
        <w:jc w:val="both"/>
      </w:pPr>
      <w:r>
        <w:rPr>
          <w:rFonts w:ascii="Times New Roman"/>
          <w:b w:val="false"/>
          <w:i w:val="false"/>
          <w:color w:val="000000"/>
          <w:sz w:val="28"/>
        </w:rPr>
        <w:t>
      750. Должен знать:</w:t>
      </w:r>
    </w:p>
    <w:bookmarkEnd w:id="3645"/>
    <w:bookmarkStart w:name="z3649" w:id="3646"/>
    <w:p>
      <w:pPr>
        <w:spacing w:after="0"/>
        <w:ind w:left="0"/>
        <w:jc w:val="both"/>
      </w:pPr>
      <w:r>
        <w:rPr>
          <w:rFonts w:ascii="Times New Roman"/>
          <w:b w:val="false"/>
          <w:i w:val="false"/>
          <w:color w:val="000000"/>
          <w:sz w:val="28"/>
        </w:rPr>
        <w:t>
      технологический процесс получения жидкого продукта в выпарных аппаратах, технологическую схему обслуживаемого участка, технологию, правила и способы регулирования процесса выпаривания, правила и методы отбора проб для проведения анализов диффузионного сока и жидкого экстракта, устройство, принцип действия основного и вспомогательного оборудования, назначение и правила пользования применяемыми контрольно-измерительными приборами, требования, предъявляемые к качеству готового жидкого продукта, правила эксплуатации аппаратов и трубопроводов, работающих под давлением, правила управления звуковой и световой сигнализацией.</w:t>
      </w:r>
    </w:p>
    <w:bookmarkEnd w:id="3646"/>
    <w:bookmarkStart w:name="z3650" w:id="3647"/>
    <w:p>
      <w:pPr>
        <w:spacing w:after="0"/>
        <w:ind w:left="0"/>
        <w:jc w:val="both"/>
      </w:pPr>
      <w:r>
        <w:rPr>
          <w:rFonts w:ascii="Times New Roman"/>
          <w:b w:val="false"/>
          <w:i w:val="false"/>
          <w:color w:val="000000"/>
          <w:sz w:val="28"/>
        </w:rPr>
        <w:t>
      130. Аппаратчик выпарных аппаратов для получения</w:t>
      </w:r>
    </w:p>
    <w:bookmarkEnd w:id="3647"/>
    <w:p>
      <w:pPr>
        <w:spacing w:after="0"/>
        <w:ind w:left="0"/>
        <w:jc w:val="both"/>
      </w:pPr>
      <w:r>
        <w:rPr>
          <w:rFonts w:ascii="Times New Roman"/>
          <w:b w:val="false"/>
          <w:i w:val="false"/>
          <w:color w:val="000000"/>
          <w:sz w:val="28"/>
        </w:rPr>
        <w:t>
      твердого продукта</w:t>
      </w:r>
    </w:p>
    <w:bookmarkStart w:name="z3651" w:id="3648"/>
    <w:p>
      <w:pPr>
        <w:spacing w:after="0"/>
        <w:ind w:left="0"/>
        <w:jc w:val="both"/>
      </w:pPr>
      <w:r>
        <w:rPr>
          <w:rFonts w:ascii="Times New Roman"/>
          <w:b w:val="false"/>
          <w:i w:val="false"/>
          <w:color w:val="000000"/>
          <w:sz w:val="28"/>
        </w:rPr>
        <w:t>
      Параграф 2. Аппаратчик выпарных аппаратов для получения</w:t>
      </w:r>
    </w:p>
    <w:bookmarkEnd w:id="3648"/>
    <w:p>
      <w:pPr>
        <w:spacing w:after="0"/>
        <w:ind w:left="0"/>
        <w:jc w:val="both"/>
      </w:pPr>
      <w:r>
        <w:rPr>
          <w:rFonts w:ascii="Times New Roman"/>
          <w:b w:val="false"/>
          <w:i w:val="false"/>
          <w:color w:val="000000"/>
          <w:sz w:val="28"/>
        </w:rPr>
        <w:t>
      твердого продукта, 4-й разряд</w:t>
      </w:r>
    </w:p>
    <w:bookmarkStart w:name="z3652" w:id="3649"/>
    <w:p>
      <w:pPr>
        <w:spacing w:after="0"/>
        <w:ind w:left="0"/>
        <w:jc w:val="both"/>
      </w:pPr>
      <w:r>
        <w:rPr>
          <w:rFonts w:ascii="Times New Roman"/>
          <w:b w:val="false"/>
          <w:i w:val="false"/>
          <w:color w:val="000000"/>
          <w:sz w:val="28"/>
        </w:rPr>
        <w:t>
      751. Характеристика работ:</w:t>
      </w:r>
    </w:p>
    <w:bookmarkEnd w:id="3649"/>
    <w:bookmarkStart w:name="z3653" w:id="3650"/>
    <w:p>
      <w:pPr>
        <w:spacing w:after="0"/>
        <w:ind w:left="0"/>
        <w:jc w:val="both"/>
      </w:pPr>
      <w:r>
        <w:rPr>
          <w:rFonts w:ascii="Times New Roman"/>
          <w:b w:val="false"/>
          <w:i w:val="false"/>
          <w:color w:val="000000"/>
          <w:sz w:val="28"/>
        </w:rPr>
        <w:t>
      ведение технологического процесса получения твердого продукта: растительных и синтетических дубителей в выпарных аппаратах различных систем,</w:t>
      </w:r>
    </w:p>
    <w:bookmarkEnd w:id="3650"/>
    <w:bookmarkStart w:name="z3654" w:id="3651"/>
    <w:p>
      <w:pPr>
        <w:spacing w:after="0"/>
        <w:ind w:left="0"/>
        <w:jc w:val="both"/>
      </w:pPr>
      <w:r>
        <w:rPr>
          <w:rFonts w:ascii="Times New Roman"/>
          <w:b w:val="false"/>
          <w:i w:val="false"/>
          <w:color w:val="000000"/>
          <w:sz w:val="28"/>
        </w:rPr>
        <w:t>
      наблюдение при помощи контрольно-измерительных приборов за технологическим процессом выпаривания, уровнем жидкого продукта в сепараторе или в вакуум-камере, давлением согревающего пара и давлением или разрежением в сепараторе, технологическим режимом охлаждения продукта, температурным режимом работы аппарата, уровнем конденсата в водомерных сосудах, газовой оттяжкой,</w:t>
      </w:r>
    </w:p>
    <w:bookmarkEnd w:id="3651"/>
    <w:bookmarkStart w:name="z3655" w:id="3652"/>
    <w:p>
      <w:pPr>
        <w:spacing w:after="0"/>
        <w:ind w:left="0"/>
        <w:jc w:val="both"/>
      </w:pPr>
      <w:r>
        <w:rPr>
          <w:rFonts w:ascii="Times New Roman"/>
          <w:b w:val="false"/>
          <w:i w:val="false"/>
          <w:color w:val="000000"/>
          <w:sz w:val="28"/>
        </w:rPr>
        <w:t>
      регулирование подачи жидкого продукта при помощи плунжерного насоса, давления согревающего пара испарительной колонки, уровня конденсата при помощи свободного вентиля, удаления неконденсирующихся газов с помощью газовой оттяжки,</w:t>
      </w:r>
    </w:p>
    <w:bookmarkEnd w:id="3652"/>
    <w:bookmarkStart w:name="z3656" w:id="3653"/>
    <w:p>
      <w:pPr>
        <w:spacing w:after="0"/>
        <w:ind w:left="0"/>
        <w:jc w:val="both"/>
      </w:pPr>
      <w:r>
        <w:rPr>
          <w:rFonts w:ascii="Times New Roman"/>
          <w:b w:val="false"/>
          <w:i w:val="false"/>
          <w:color w:val="000000"/>
          <w:sz w:val="28"/>
        </w:rPr>
        <w:t>
      определение влажности готового продукта по виду и на ощупь, а также по цвету пленки, образующейся на поверхности струи экстракта,</w:t>
      </w:r>
    </w:p>
    <w:bookmarkEnd w:id="3653"/>
    <w:bookmarkStart w:name="z3657" w:id="3654"/>
    <w:p>
      <w:pPr>
        <w:spacing w:after="0"/>
        <w:ind w:left="0"/>
        <w:jc w:val="both"/>
      </w:pPr>
      <w:r>
        <w:rPr>
          <w:rFonts w:ascii="Times New Roman"/>
          <w:b w:val="false"/>
          <w:i w:val="false"/>
          <w:color w:val="000000"/>
          <w:sz w:val="28"/>
        </w:rPr>
        <w:t>
      укрепление мешков для затаривания твердого продукта,</w:t>
      </w:r>
    </w:p>
    <w:bookmarkEnd w:id="3654"/>
    <w:bookmarkStart w:name="z3658" w:id="3655"/>
    <w:p>
      <w:pPr>
        <w:spacing w:after="0"/>
        <w:ind w:left="0"/>
        <w:jc w:val="both"/>
      </w:pPr>
      <w:r>
        <w:rPr>
          <w:rFonts w:ascii="Times New Roman"/>
          <w:b w:val="false"/>
          <w:i w:val="false"/>
          <w:color w:val="000000"/>
          <w:sz w:val="28"/>
        </w:rPr>
        <w:t>
      контроль за взвешиванием дубителя и маркировкой тары,</w:t>
      </w:r>
    </w:p>
    <w:bookmarkEnd w:id="3655"/>
    <w:bookmarkStart w:name="z3659" w:id="3656"/>
    <w:p>
      <w:pPr>
        <w:spacing w:after="0"/>
        <w:ind w:left="0"/>
        <w:jc w:val="both"/>
      </w:pPr>
      <w:r>
        <w:rPr>
          <w:rFonts w:ascii="Times New Roman"/>
          <w:b w:val="false"/>
          <w:i w:val="false"/>
          <w:color w:val="000000"/>
          <w:sz w:val="28"/>
        </w:rPr>
        <w:t>
      обслуживание применяемого оборудования,</w:t>
      </w:r>
    </w:p>
    <w:bookmarkEnd w:id="3656"/>
    <w:bookmarkStart w:name="z3660" w:id="3657"/>
    <w:p>
      <w:pPr>
        <w:spacing w:after="0"/>
        <w:ind w:left="0"/>
        <w:jc w:val="both"/>
      </w:pPr>
      <w:r>
        <w:rPr>
          <w:rFonts w:ascii="Times New Roman"/>
          <w:b w:val="false"/>
          <w:i w:val="false"/>
          <w:color w:val="000000"/>
          <w:sz w:val="28"/>
        </w:rPr>
        <w:t>
      ведение записи о ходе технологического процесса в производственном журнале,</w:t>
      </w:r>
    </w:p>
    <w:bookmarkEnd w:id="3657"/>
    <w:bookmarkStart w:name="z3661" w:id="3658"/>
    <w:p>
      <w:pPr>
        <w:spacing w:after="0"/>
        <w:ind w:left="0"/>
        <w:jc w:val="both"/>
      </w:pPr>
      <w:r>
        <w:rPr>
          <w:rFonts w:ascii="Times New Roman"/>
          <w:b w:val="false"/>
          <w:i w:val="false"/>
          <w:color w:val="000000"/>
          <w:sz w:val="28"/>
        </w:rPr>
        <w:t>
      подготовка применяемого оборудования к длительному останову, ремонту и чистке.</w:t>
      </w:r>
    </w:p>
    <w:bookmarkEnd w:id="3658"/>
    <w:bookmarkStart w:name="z3662" w:id="3659"/>
    <w:p>
      <w:pPr>
        <w:spacing w:after="0"/>
        <w:ind w:left="0"/>
        <w:jc w:val="both"/>
      </w:pPr>
      <w:r>
        <w:rPr>
          <w:rFonts w:ascii="Times New Roman"/>
          <w:b w:val="false"/>
          <w:i w:val="false"/>
          <w:color w:val="000000"/>
          <w:sz w:val="28"/>
        </w:rPr>
        <w:t>
      752. Должен знать:</w:t>
      </w:r>
    </w:p>
    <w:bookmarkEnd w:id="3659"/>
    <w:bookmarkStart w:name="z3663" w:id="3660"/>
    <w:p>
      <w:pPr>
        <w:spacing w:after="0"/>
        <w:ind w:left="0"/>
        <w:jc w:val="both"/>
      </w:pPr>
      <w:r>
        <w:rPr>
          <w:rFonts w:ascii="Times New Roman"/>
          <w:b w:val="false"/>
          <w:i w:val="false"/>
          <w:color w:val="000000"/>
          <w:sz w:val="28"/>
        </w:rPr>
        <w:t>
      технологический процесс получения твердого экстракта в выпарных аппаратах, правила регулирования процесса, принцип действия и правила эксплуатации основного и вспомогательного оборудования, применяемых контрольно-измерительных приборов, правила эксплуатации выпарных аппаратов и трубопроводов, работающих под давлением, причины возможных неисправностей работы выпарных аппаратов и способы их предупреждения и устранения, правила подготовки выпарных аппаратов к длительному останову и чистке, требования, предъявляемые к качеству готового твердого продукта.</w:t>
      </w:r>
    </w:p>
    <w:bookmarkEnd w:id="3660"/>
    <w:bookmarkStart w:name="z3664" w:id="3661"/>
    <w:p>
      <w:pPr>
        <w:spacing w:after="0"/>
        <w:ind w:left="0"/>
        <w:jc w:val="both"/>
      </w:pPr>
      <w:r>
        <w:rPr>
          <w:rFonts w:ascii="Times New Roman"/>
          <w:b w:val="false"/>
          <w:i w:val="false"/>
          <w:color w:val="000000"/>
          <w:sz w:val="28"/>
        </w:rPr>
        <w:t>
      131. Аппаратчик-конденсаторщик</w:t>
      </w:r>
    </w:p>
    <w:bookmarkEnd w:id="3661"/>
    <w:bookmarkStart w:name="z3665" w:id="3662"/>
    <w:p>
      <w:pPr>
        <w:spacing w:after="0"/>
        <w:ind w:left="0"/>
        <w:jc w:val="both"/>
      </w:pPr>
      <w:r>
        <w:rPr>
          <w:rFonts w:ascii="Times New Roman"/>
          <w:b w:val="false"/>
          <w:i w:val="false"/>
          <w:color w:val="000000"/>
          <w:sz w:val="28"/>
        </w:rPr>
        <w:t>
      Параграф 1. Аппаратчик-конденсаторщик, 5-й разряд</w:t>
      </w:r>
    </w:p>
    <w:bookmarkEnd w:id="3662"/>
    <w:bookmarkStart w:name="z3666" w:id="3663"/>
    <w:p>
      <w:pPr>
        <w:spacing w:after="0"/>
        <w:ind w:left="0"/>
        <w:jc w:val="both"/>
      </w:pPr>
      <w:r>
        <w:rPr>
          <w:rFonts w:ascii="Times New Roman"/>
          <w:b w:val="false"/>
          <w:i w:val="false"/>
          <w:color w:val="000000"/>
          <w:sz w:val="28"/>
        </w:rPr>
        <w:t>
      753. Характеристика работ:</w:t>
      </w:r>
    </w:p>
    <w:bookmarkEnd w:id="3663"/>
    <w:bookmarkStart w:name="z3667" w:id="3664"/>
    <w:p>
      <w:pPr>
        <w:spacing w:after="0"/>
        <w:ind w:left="0"/>
        <w:jc w:val="both"/>
      </w:pPr>
      <w:r>
        <w:rPr>
          <w:rFonts w:ascii="Times New Roman"/>
          <w:b w:val="false"/>
          <w:i w:val="false"/>
          <w:color w:val="000000"/>
          <w:sz w:val="28"/>
        </w:rPr>
        <w:t>
      ведение технологического процесса конденсации химических соединений для получения дубильного вещества, обладающего коллоидными свойствами и определенным молекулярным весом,</w:t>
      </w:r>
    </w:p>
    <w:bookmarkEnd w:id="3664"/>
    <w:bookmarkStart w:name="z3668" w:id="3665"/>
    <w:p>
      <w:pPr>
        <w:spacing w:after="0"/>
        <w:ind w:left="0"/>
        <w:jc w:val="both"/>
      </w:pPr>
      <w:r>
        <w:rPr>
          <w:rFonts w:ascii="Times New Roman"/>
          <w:b w:val="false"/>
          <w:i w:val="false"/>
          <w:color w:val="000000"/>
          <w:sz w:val="28"/>
        </w:rPr>
        <w:t>
      омегасульфирование,</w:t>
      </w:r>
    </w:p>
    <w:bookmarkEnd w:id="3665"/>
    <w:bookmarkStart w:name="z3669" w:id="3666"/>
    <w:p>
      <w:pPr>
        <w:spacing w:after="0"/>
        <w:ind w:left="0"/>
        <w:jc w:val="both"/>
      </w:pPr>
      <w:r>
        <w:rPr>
          <w:rFonts w:ascii="Times New Roman"/>
          <w:b w:val="false"/>
          <w:i w:val="false"/>
          <w:color w:val="000000"/>
          <w:sz w:val="28"/>
        </w:rPr>
        <w:t>
      расчет дозируемых компонентов, подготовка их для загрузки, последовательная загрузка в конденсатор,</w:t>
      </w:r>
    </w:p>
    <w:bookmarkEnd w:id="3666"/>
    <w:bookmarkStart w:name="z3670" w:id="3667"/>
    <w:p>
      <w:pPr>
        <w:spacing w:after="0"/>
        <w:ind w:left="0"/>
        <w:jc w:val="both"/>
      </w:pPr>
      <w:r>
        <w:rPr>
          <w:rFonts w:ascii="Times New Roman"/>
          <w:b w:val="false"/>
          <w:i w:val="false"/>
          <w:color w:val="000000"/>
          <w:sz w:val="28"/>
        </w:rPr>
        <w:t>
      регулирование технологического процесса по показаниям контрольно-измерительных приборов и результатам анализов,</w:t>
      </w:r>
    </w:p>
    <w:bookmarkEnd w:id="3667"/>
    <w:bookmarkStart w:name="z3671" w:id="3668"/>
    <w:p>
      <w:pPr>
        <w:spacing w:after="0"/>
        <w:ind w:left="0"/>
        <w:jc w:val="both"/>
      </w:pPr>
      <w:r>
        <w:rPr>
          <w:rFonts w:ascii="Times New Roman"/>
          <w:b w:val="false"/>
          <w:i w:val="false"/>
          <w:color w:val="000000"/>
          <w:sz w:val="28"/>
        </w:rPr>
        <w:t>
      контроль реакции среды, отбор проб, добавление требуемых реагентов в соответствии с расчетом,</w:t>
      </w:r>
    </w:p>
    <w:bookmarkEnd w:id="3668"/>
    <w:bookmarkStart w:name="z3672" w:id="3669"/>
    <w:p>
      <w:pPr>
        <w:spacing w:after="0"/>
        <w:ind w:left="0"/>
        <w:jc w:val="both"/>
      </w:pPr>
      <w:r>
        <w:rPr>
          <w:rFonts w:ascii="Times New Roman"/>
          <w:b w:val="false"/>
          <w:i w:val="false"/>
          <w:color w:val="000000"/>
          <w:sz w:val="28"/>
        </w:rPr>
        <w:t>
      определение момента окончания реакции,</w:t>
      </w:r>
    </w:p>
    <w:bookmarkEnd w:id="3669"/>
    <w:bookmarkStart w:name="z3673" w:id="3670"/>
    <w:p>
      <w:pPr>
        <w:spacing w:after="0"/>
        <w:ind w:left="0"/>
        <w:jc w:val="both"/>
      </w:pPr>
      <w:r>
        <w:rPr>
          <w:rFonts w:ascii="Times New Roman"/>
          <w:b w:val="false"/>
          <w:i w:val="false"/>
          <w:color w:val="000000"/>
          <w:sz w:val="28"/>
        </w:rPr>
        <w:t>
      нейтрализация смеси, диспергирование, подкисление,</w:t>
      </w:r>
    </w:p>
    <w:bookmarkEnd w:id="3670"/>
    <w:bookmarkStart w:name="z3674" w:id="3671"/>
    <w:p>
      <w:pPr>
        <w:spacing w:after="0"/>
        <w:ind w:left="0"/>
        <w:jc w:val="both"/>
      </w:pPr>
      <w:r>
        <w:rPr>
          <w:rFonts w:ascii="Times New Roman"/>
          <w:b w:val="false"/>
          <w:i w:val="false"/>
          <w:color w:val="000000"/>
          <w:sz w:val="28"/>
        </w:rPr>
        <w:t>
      ведение записи о ходе технологического процесса в производственном журнале,</w:t>
      </w:r>
    </w:p>
    <w:bookmarkEnd w:id="3671"/>
    <w:bookmarkStart w:name="z3675" w:id="3672"/>
    <w:p>
      <w:pPr>
        <w:spacing w:after="0"/>
        <w:ind w:left="0"/>
        <w:jc w:val="both"/>
      </w:pPr>
      <w:r>
        <w:rPr>
          <w:rFonts w:ascii="Times New Roman"/>
          <w:b w:val="false"/>
          <w:i w:val="false"/>
          <w:color w:val="000000"/>
          <w:sz w:val="28"/>
        </w:rPr>
        <w:t>
      обслуживание и мелкий ремонт применяемого оборудования.</w:t>
      </w:r>
    </w:p>
    <w:bookmarkEnd w:id="3672"/>
    <w:bookmarkStart w:name="z3676" w:id="3673"/>
    <w:p>
      <w:pPr>
        <w:spacing w:after="0"/>
        <w:ind w:left="0"/>
        <w:jc w:val="both"/>
      </w:pPr>
      <w:r>
        <w:rPr>
          <w:rFonts w:ascii="Times New Roman"/>
          <w:b w:val="false"/>
          <w:i w:val="false"/>
          <w:color w:val="000000"/>
          <w:sz w:val="28"/>
        </w:rPr>
        <w:t>
      754. Должен знать:</w:t>
      </w:r>
    </w:p>
    <w:bookmarkEnd w:id="3673"/>
    <w:bookmarkStart w:name="z3677" w:id="3674"/>
    <w:p>
      <w:pPr>
        <w:spacing w:after="0"/>
        <w:ind w:left="0"/>
        <w:jc w:val="both"/>
      </w:pPr>
      <w:r>
        <w:rPr>
          <w:rFonts w:ascii="Times New Roman"/>
          <w:b w:val="false"/>
          <w:i w:val="false"/>
          <w:color w:val="000000"/>
          <w:sz w:val="28"/>
        </w:rPr>
        <w:t>
      технологический процесс конденсации химических соединений, физико-химические свойства применяемых реагентов и продуктов реакции, методы расчета количества загружаемых компонентов, требования, предъявляемые к используемому сырью и полуфабрикатам, методы контроля реакции среды и определения окончания реакции, правила отбора проб, методы проведения анализов, технологию нейтрализации смеси, диспергирования, подкисления, требования, предъявляемые к качеству конденсации, устройство, принцип действия обслуживаемых оборудования, арматуры и коммуникаций, правила их эксплуатации, причины возможных неисправностей обслуживаемого оборудования и способы их устранения, назначение и правила пользования применяемыми контрольно-измерительными приборами.</w:t>
      </w:r>
    </w:p>
    <w:bookmarkEnd w:id="3674"/>
    <w:bookmarkStart w:name="z3678" w:id="3675"/>
    <w:p>
      <w:pPr>
        <w:spacing w:after="0"/>
        <w:ind w:left="0"/>
        <w:jc w:val="both"/>
      </w:pPr>
      <w:r>
        <w:rPr>
          <w:rFonts w:ascii="Times New Roman"/>
          <w:b w:val="false"/>
          <w:i w:val="false"/>
          <w:color w:val="000000"/>
          <w:sz w:val="28"/>
        </w:rPr>
        <w:t>
      132. Аппаратчик-нейтрализаторщик</w:t>
      </w:r>
    </w:p>
    <w:bookmarkEnd w:id="3675"/>
    <w:bookmarkStart w:name="z3679" w:id="3676"/>
    <w:p>
      <w:pPr>
        <w:spacing w:after="0"/>
        <w:ind w:left="0"/>
        <w:jc w:val="both"/>
      </w:pPr>
      <w:r>
        <w:rPr>
          <w:rFonts w:ascii="Times New Roman"/>
          <w:b w:val="false"/>
          <w:i w:val="false"/>
          <w:color w:val="000000"/>
          <w:sz w:val="28"/>
        </w:rPr>
        <w:t>
      Параграф 1. Аппаратчик-нейтрализаторщик, 3-й разряд</w:t>
      </w:r>
    </w:p>
    <w:bookmarkEnd w:id="3676"/>
    <w:bookmarkStart w:name="z3680" w:id="3677"/>
    <w:p>
      <w:pPr>
        <w:spacing w:after="0"/>
        <w:ind w:left="0"/>
        <w:jc w:val="both"/>
      </w:pPr>
      <w:r>
        <w:rPr>
          <w:rFonts w:ascii="Times New Roman"/>
          <w:b w:val="false"/>
          <w:i w:val="false"/>
          <w:color w:val="000000"/>
          <w:sz w:val="28"/>
        </w:rPr>
        <w:t>
      755. Характеристика работ:</w:t>
      </w:r>
    </w:p>
    <w:bookmarkEnd w:id="3677"/>
    <w:bookmarkStart w:name="z3681" w:id="3678"/>
    <w:p>
      <w:pPr>
        <w:spacing w:after="0"/>
        <w:ind w:left="0"/>
        <w:jc w:val="both"/>
      </w:pPr>
      <w:r>
        <w:rPr>
          <w:rFonts w:ascii="Times New Roman"/>
          <w:b w:val="false"/>
          <w:i w:val="false"/>
          <w:color w:val="000000"/>
          <w:sz w:val="28"/>
        </w:rPr>
        <w:t>
      ведение технологического процесса нейтрализации продукта конденсации методами синтеза дубителей едкими щелочами под руководством аппаратчика-нейтрализаторщика более высокой квалификации,</w:t>
      </w:r>
    </w:p>
    <w:bookmarkEnd w:id="3678"/>
    <w:bookmarkStart w:name="z3682" w:id="3679"/>
    <w:p>
      <w:pPr>
        <w:spacing w:after="0"/>
        <w:ind w:left="0"/>
        <w:jc w:val="both"/>
      </w:pPr>
      <w:r>
        <w:rPr>
          <w:rFonts w:ascii="Times New Roman"/>
          <w:b w:val="false"/>
          <w:i w:val="false"/>
          <w:color w:val="000000"/>
          <w:sz w:val="28"/>
        </w:rPr>
        <w:t>
      подготовка к загрузке сырья, материалов в обслуживаемые аппараты, соблюдение температурного режима, давления, выдержки смеси, дозировки химических веществ, скорости их подачи в аппарат,</w:t>
      </w:r>
    </w:p>
    <w:bookmarkEnd w:id="3679"/>
    <w:bookmarkStart w:name="z3683" w:id="3680"/>
    <w:p>
      <w:pPr>
        <w:spacing w:after="0"/>
        <w:ind w:left="0"/>
        <w:jc w:val="both"/>
      </w:pPr>
      <w:r>
        <w:rPr>
          <w:rFonts w:ascii="Times New Roman"/>
          <w:b w:val="false"/>
          <w:i w:val="false"/>
          <w:color w:val="000000"/>
          <w:sz w:val="28"/>
        </w:rPr>
        <w:t>
      перемешивание и подогрев нейтрализуемой смеси,</w:t>
      </w:r>
    </w:p>
    <w:bookmarkEnd w:id="3680"/>
    <w:bookmarkStart w:name="z3684" w:id="3681"/>
    <w:p>
      <w:pPr>
        <w:spacing w:after="0"/>
        <w:ind w:left="0"/>
        <w:jc w:val="both"/>
      </w:pPr>
      <w:r>
        <w:rPr>
          <w:rFonts w:ascii="Times New Roman"/>
          <w:b w:val="false"/>
          <w:i w:val="false"/>
          <w:color w:val="000000"/>
          <w:sz w:val="28"/>
        </w:rPr>
        <w:t>
      регулирование технологического процесса по показаниям контрольно-измерительных приборов и результатам анализов,</w:t>
      </w:r>
    </w:p>
    <w:bookmarkEnd w:id="3681"/>
    <w:bookmarkStart w:name="z3685" w:id="3682"/>
    <w:p>
      <w:pPr>
        <w:spacing w:after="0"/>
        <w:ind w:left="0"/>
        <w:jc w:val="both"/>
      </w:pPr>
      <w:r>
        <w:rPr>
          <w:rFonts w:ascii="Times New Roman"/>
          <w:b w:val="false"/>
          <w:i w:val="false"/>
          <w:color w:val="000000"/>
          <w:sz w:val="28"/>
        </w:rPr>
        <w:t>
      контроль реакции среды, отбор проб для анализа на кислотность после нейтрализации, добавление требуемых реагентов в соответствии с расчетом,</w:t>
      </w:r>
    </w:p>
    <w:bookmarkEnd w:id="3682"/>
    <w:bookmarkStart w:name="z3686" w:id="3683"/>
    <w:p>
      <w:pPr>
        <w:spacing w:after="0"/>
        <w:ind w:left="0"/>
        <w:jc w:val="both"/>
      </w:pPr>
      <w:r>
        <w:rPr>
          <w:rFonts w:ascii="Times New Roman"/>
          <w:b w:val="false"/>
          <w:i w:val="false"/>
          <w:color w:val="000000"/>
          <w:sz w:val="28"/>
        </w:rPr>
        <w:t>
      определение момента окончания реакции,</w:t>
      </w:r>
    </w:p>
    <w:bookmarkEnd w:id="3683"/>
    <w:bookmarkStart w:name="z3687" w:id="3684"/>
    <w:p>
      <w:pPr>
        <w:spacing w:after="0"/>
        <w:ind w:left="0"/>
        <w:jc w:val="both"/>
      </w:pPr>
      <w:r>
        <w:rPr>
          <w:rFonts w:ascii="Times New Roman"/>
          <w:b w:val="false"/>
          <w:i w:val="false"/>
          <w:color w:val="000000"/>
          <w:sz w:val="28"/>
        </w:rPr>
        <w:t>
      обслуживание применяемого оборудования,</w:t>
      </w:r>
    </w:p>
    <w:bookmarkEnd w:id="3684"/>
    <w:bookmarkStart w:name="z3688" w:id="3685"/>
    <w:p>
      <w:pPr>
        <w:spacing w:after="0"/>
        <w:ind w:left="0"/>
        <w:jc w:val="both"/>
      </w:pPr>
      <w:r>
        <w:rPr>
          <w:rFonts w:ascii="Times New Roman"/>
          <w:b w:val="false"/>
          <w:i w:val="false"/>
          <w:color w:val="000000"/>
          <w:sz w:val="28"/>
        </w:rPr>
        <w:t>
      ведение записи о ходе технологического процесса в производственном журнале.</w:t>
      </w:r>
    </w:p>
    <w:bookmarkEnd w:id="3685"/>
    <w:bookmarkStart w:name="z3689" w:id="3686"/>
    <w:p>
      <w:pPr>
        <w:spacing w:after="0"/>
        <w:ind w:left="0"/>
        <w:jc w:val="both"/>
      </w:pPr>
      <w:r>
        <w:rPr>
          <w:rFonts w:ascii="Times New Roman"/>
          <w:b w:val="false"/>
          <w:i w:val="false"/>
          <w:color w:val="000000"/>
          <w:sz w:val="28"/>
        </w:rPr>
        <w:t>
      756. Должен знать:</w:t>
      </w:r>
    </w:p>
    <w:bookmarkEnd w:id="3686"/>
    <w:bookmarkStart w:name="z3690" w:id="3687"/>
    <w:p>
      <w:pPr>
        <w:spacing w:after="0"/>
        <w:ind w:left="0"/>
        <w:jc w:val="both"/>
      </w:pPr>
      <w:r>
        <w:rPr>
          <w:rFonts w:ascii="Times New Roman"/>
          <w:b w:val="false"/>
          <w:i w:val="false"/>
          <w:color w:val="000000"/>
          <w:sz w:val="28"/>
        </w:rPr>
        <w:t>
      технологический процесс нейтрализации продукта конденсации, физико-химические и технологические свойства применяемых сырья, материалов, готового продукта, правила отбора проб для анализа, устройство, принцип действия и правила эксплуатации основного и вспомогательного оборудования, применяемых контрольно-измерительных приборов и средств автоматики, причины возможных неисправностей обслуживаемого оборудования и способы их устранения.</w:t>
      </w:r>
    </w:p>
    <w:bookmarkEnd w:id="3687"/>
    <w:bookmarkStart w:name="z3691" w:id="3688"/>
    <w:p>
      <w:pPr>
        <w:spacing w:after="0"/>
        <w:ind w:left="0"/>
        <w:jc w:val="both"/>
      </w:pPr>
      <w:r>
        <w:rPr>
          <w:rFonts w:ascii="Times New Roman"/>
          <w:b w:val="false"/>
          <w:i w:val="false"/>
          <w:color w:val="000000"/>
          <w:sz w:val="28"/>
        </w:rPr>
        <w:t>
      Параграф 2. Аппаратчик-нейтрализаторщик, 4-й разряд</w:t>
      </w:r>
    </w:p>
    <w:bookmarkEnd w:id="3688"/>
    <w:bookmarkStart w:name="z3692" w:id="3689"/>
    <w:p>
      <w:pPr>
        <w:spacing w:after="0"/>
        <w:ind w:left="0"/>
        <w:jc w:val="both"/>
      </w:pPr>
      <w:r>
        <w:rPr>
          <w:rFonts w:ascii="Times New Roman"/>
          <w:b w:val="false"/>
          <w:i w:val="false"/>
          <w:color w:val="000000"/>
          <w:sz w:val="28"/>
        </w:rPr>
        <w:t>
      757. Характеристика работ:</w:t>
      </w:r>
    </w:p>
    <w:bookmarkEnd w:id="3689"/>
    <w:bookmarkStart w:name="z3693" w:id="3690"/>
    <w:p>
      <w:pPr>
        <w:spacing w:after="0"/>
        <w:ind w:left="0"/>
        <w:jc w:val="both"/>
      </w:pPr>
      <w:r>
        <w:rPr>
          <w:rFonts w:ascii="Times New Roman"/>
          <w:b w:val="false"/>
          <w:i w:val="false"/>
          <w:color w:val="000000"/>
          <w:sz w:val="28"/>
        </w:rPr>
        <w:t>
      ведение технологического процесса нейтрализации сконденсированной сульфомассы,</w:t>
      </w:r>
    </w:p>
    <w:bookmarkEnd w:id="3690"/>
    <w:bookmarkStart w:name="z3694" w:id="3691"/>
    <w:p>
      <w:pPr>
        <w:spacing w:after="0"/>
        <w:ind w:left="0"/>
        <w:jc w:val="both"/>
      </w:pPr>
      <w:r>
        <w:rPr>
          <w:rFonts w:ascii="Times New Roman"/>
          <w:b w:val="false"/>
          <w:i w:val="false"/>
          <w:color w:val="000000"/>
          <w:sz w:val="28"/>
        </w:rPr>
        <w:t>
      приготовление нейтрализующих растворов,</w:t>
      </w:r>
    </w:p>
    <w:bookmarkEnd w:id="3691"/>
    <w:bookmarkStart w:name="z3695" w:id="3692"/>
    <w:p>
      <w:pPr>
        <w:spacing w:after="0"/>
        <w:ind w:left="0"/>
        <w:jc w:val="both"/>
      </w:pPr>
      <w:r>
        <w:rPr>
          <w:rFonts w:ascii="Times New Roman"/>
          <w:b w:val="false"/>
          <w:i w:val="false"/>
          <w:color w:val="000000"/>
          <w:sz w:val="28"/>
        </w:rPr>
        <w:t>
      последовательная загрузка в обслуживаемые аппараты компонентов: аммиака, мочевины, уротропина, серной кислоты,</w:t>
      </w:r>
    </w:p>
    <w:bookmarkEnd w:id="3692"/>
    <w:bookmarkStart w:name="z3696" w:id="3693"/>
    <w:p>
      <w:pPr>
        <w:spacing w:after="0"/>
        <w:ind w:left="0"/>
        <w:jc w:val="both"/>
      </w:pPr>
      <w:r>
        <w:rPr>
          <w:rFonts w:ascii="Times New Roman"/>
          <w:b w:val="false"/>
          <w:i w:val="false"/>
          <w:color w:val="000000"/>
          <w:sz w:val="28"/>
        </w:rPr>
        <w:t>
      регулирование технологического процесса по показаниям контрольно-измерительных приборов и результатам анализов.</w:t>
      </w:r>
    </w:p>
    <w:bookmarkEnd w:id="3693"/>
    <w:bookmarkStart w:name="z3697" w:id="3694"/>
    <w:p>
      <w:pPr>
        <w:spacing w:after="0"/>
        <w:ind w:left="0"/>
        <w:jc w:val="both"/>
      </w:pPr>
      <w:r>
        <w:rPr>
          <w:rFonts w:ascii="Times New Roman"/>
          <w:b w:val="false"/>
          <w:i w:val="false"/>
          <w:color w:val="000000"/>
          <w:sz w:val="28"/>
        </w:rPr>
        <w:t>
      758. Должен знать:</w:t>
      </w:r>
    </w:p>
    <w:bookmarkEnd w:id="3694"/>
    <w:bookmarkStart w:name="z3698" w:id="3695"/>
    <w:p>
      <w:pPr>
        <w:spacing w:after="0"/>
        <w:ind w:left="0"/>
        <w:jc w:val="both"/>
      </w:pPr>
      <w:r>
        <w:rPr>
          <w:rFonts w:ascii="Times New Roman"/>
          <w:b w:val="false"/>
          <w:i w:val="false"/>
          <w:color w:val="000000"/>
          <w:sz w:val="28"/>
        </w:rPr>
        <w:t>
      технологический процесс нейтрализации сульфомассы, физико-химические свойства загружаемых в обслуживаемые аппараты компонентов и получаемой готовой продукции, правила эксплуатации обслуживаемых основного и вспомогательного оборудования.</w:t>
      </w:r>
    </w:p>
    <w:bookmarkEnd w:id="3695"/>
    <w:bookmarkStart w:name="z3699" w:id="3696"/>
    <w:p>
      <w:pPr>
        <w:spacing w:after="0"/>
        <w:ind w:left="0"/>
        <w:jc w:val="both"/>
      </w:pPr>
      <w:r>
        <w:rPr>
          <w:rFonts w:ascii="Times New Roman"/>
          <w:b w:val="false"/>
          <w:i w:val="false"/>
          <w:color w:val="000000"/>
          <w:sz w:val="28"/>
        </w:rPr>
        <w:t>
      Параграф 3. Аппаратчик-нейтрализаторщик, 5-й разряд</w:t>
      </w:r>
    </w:p>
    <w:bookmarkEnd w:id="3696"/>
    <w:bookmarkStart w:name="z3700" w:id="3697"/>
    <w:p>
      <w:pPr>
        <w:spacing w:after="0"/>
        <w:ind w:left="0"/>
        <w:jc w:val="both"/>
      </w:pPr>
      <w:r>
        <w:rPr>
          <w:rFonts w:ascii="Times New Roman"/>
          <w:b w:val="false"/>
          <w:i w:val="false"/>
          <w:color w:val="000000"/>
          <w:sz w:val="28"/>
        </w:rPr>
        <w:t>
      759. Характеристика работ:</w:t>
      </w:r>
    </w:p>
    <w:bookmarkEnd w:id="3697"/>
    <w:bookmarkStart w:name="z3701" w:id="3698"/>
    <w:p>
      <w:pPr>
        <w:spacing w:after="0"/>
        <w:ind w:left="0"/>
        <w:jc w:val="both"/>
      </w:pPr>
      <w:r>
        <w:rPr>
          <w:rFonts w:ascii="Times New Roman"/>
          <w:b w:val="false"/>
          <w:i w:val="false"/>
          <w:color w:val="000000"/>
          <w:sz w:val="28"/>
        </w:rPr>
        <w:t>
      ведение технологического процесса нейтрализации продукта диспергирования нафталиносульфокислоты, смолы диопидифенилсульфона,</w:t>
      </w:r>
    </w:p>
    <w:bookmarkEnd w:id="3698"/>
    <w:bookmarkStart w:name="z3702" w:id="3699"/>
    <w:p>
      <w:pPr>
        <w:spacing w:after="0"/>
        <w:ind w:left="0"/>
        <w:jc w:val="both"/>
      </w:pPr>
      <w:r>
        <w:rPr>
          <w:rFonts w:ascii="Times New Roman"/>
          <w:b w:val="false"/>
          <w:i w:val="false"/>
          <w:color w:val="000000"/>
          <w:sz w:val="28"/>
        </w:rPr>
        <w:t>
      ведение технологического процесса диспергирования и конденсации при выработке отдельных марок синтанов,</w:t>
      </w:r>
    </w:p>
    <w:bookmarkEnd w:id="3699"/>
    <w:bookmarkStart w:name="z3703" w:id="3700"/>
    <w:p>
      <w:pPr>
        <w:spacing w:after="0"/>
        <w:ind w:left="0"/>
        <w:jc w:val="both"/>
      </w:pPr>
      <w:r>
        <w:rPr>
          <w:rFonts w:ascii="Times New Roman"/>
          <w:b w:val="false"/>
          <w:i w:val="false"/>
          <w:color w:val="000000"/>
          <w:sz w:val="28"/>
        </w:rPr>
        <w:t>
      расчет количества загружаемых компонентов: кальцинированной соды, мочевины, уротропина и другое, приготовление из них нейтрализующих растворов, последовательная загрузка их в реакционные аппараты,</w:t>
      </w:r>
    </w:p>
    <w:bookmarkEnd w:id="3700"/>
    <w:bookmarkStart w:name="z3704" w:id="3701"/>
    <w:p>
      <w:pPr>
        <w:spacing w:after="0"/>
        <w:ind w:left="0"/>
        <w:jc w:val="both"/>
      </w:pPr>
      <w:r>
        <w:rPr>
          <w:rFonts w:ascii="Times New Roman"/>
          <w:b w:val="false"/>
          <w:i w:val="false"/>
          <w:color w:val="000000"/>
          <w:sz w:val="28"/>
        </w:rPr>
        <w:t>
      регулирование технологического процесса по показаниям контрольно-измерительных приборов и результатам анализов,</w:t>
      </w:r>
    </w:p>
    <w:bookmarkEnd w:id="3701"/>
    <w:bookmarkStart w:name="z3705" w:id="3702"/>
    <w:p>
      <w:pPr>
        <w:spacing w:after="0"/>
        <w:ind w:left="0"/>
        <w:jc w:val="both"/>
      </w:pPr>
      <w:r>
        <w:rPr>
          <w:rFonts w:ascii="Times New Roman"/>
          <w:b w:val="false"/>
          <w:i w:val="false"/>
          <w:color w:val="000000"/>
          <w:sz w:val="28"/>
        </w:rPr>
        <w:t>
      контроль реакции среды, отбор проб для анализа на кислотность после нейтрализации,</w:t>
      </w:r>
    </w:p>
    <w:bookmarkEnd w:id="3702"/>
    <w:bookmarkStart w:name="z3706" w:id="3703"/>
    <w:p>
      <w:pPr>
        <w:spacing w:after="0"/>
        <w:ind w:left="0"/>
        <w:jc w:val="both"/>
      </w:pPr>
      <w:r>
        <w:rPr>
          <w:rFonts w:ascii="Times New Roman"/>
          <w:b w:val="false"/>
          <w:i w:val="false"/>
          <w:color w:val="000000"/>
          <w:sz w:val="28"/>
        </w:rPr>
        <w:t>
      определение момента окончания реакции,</w:t>
      </w:r>
    </w:p>
    <w:bookmarkEnd w:id="3703"/>
    <w:bookmarkStart w:name="z3707" w:id="3704"/>
    <w:p>
      <w:pPr>
        <w:spacing w:after="0"/>
        <w:ind w:left="0"/>
        <w:jc w:val="both"/>
      </w:pPr>
      <w:r>
        <w:rPr>
          <w:rFonts w:ascii="Times New Roman"/>
          <w:b w:val="false"/>
          <w:i w:val="false"/>
          <w:color w:val="000000"/>
          <w:sz w:val="28"/>
        </w:rPr>
        <w:t>
      ведение записи о ходе технологического процесса в производственном журнале.</w:t>
      </w:r>
    </w:p>
    <w:bookmarkEnd w:id="3704"/>
    <w:bookmarkStart w:name="z3708" w:id="3705"/>
    <w:p>
      <w:pPr>
        <w:spacing w:after="0"/>
        <w:ind w:left="0"/>
        <w:jc w:val="both"/>
      </w:pPr>
      <w:r>
        <w:rPr>
          <w:rFonts w:ascii="Times New Roman"/>
          <w:b w:val="false"/>
          <w:i w:val="false"/>
          <w:color w:val="000000"/>
          <w:sz w:val="28"/>
        </w:rPr>
        <w:t>
      760. Должен знать:</w:t>
      </w:r>
    </w:p>
    <w:bookmarkEnd w:id="3705"/>
    <w:bookmarkStart w:name="z3709" w:id="3706"/>
    <w:p>
      <w:pPr>
        <w:spacing w:after="0"/>
        <w:ind w:left="0"/>
        <w:jc w:val="both"/>
      </w:pPr>
      <w:r>
        <w:rPr>
          <w:rFonts w:ascii="Times New Roman"/>
          <w:b w:val="false"/>
          <w:i w:val="false"/>
          <w:color w:val="000000"/>
          <w:sz w:val="28"/>
        </w:rPr>
        <w:t>
      технологический процесс нейтрализации продукта, способы приготовления нейтрализующих растворов, методы расчета количества загружаемых компонентов, правила отбора проб, устройство, принцип действия и правила эксплуатации обслуживаемых основного и вспомогательного оборудования, контрольно-измерительных приборов и средств автоматики, арматуры, коммуникаций, причины возможных неисправностей обслуживаемого оборудования и способы их устранения.</w:t>
      </w:r>
    </w:p>
    <w:bookmarkEnd w:id="3706"/>
    <w:bookmarkStart w:name="z3710" w:id="3707"/>
    <w:p>
      <w:pPr>
        <w:spacing w:after="0"/>
        <w:ind w:left="0"/>
        <w:jc w:val="both"/>
      </w:pPr>
      <w:r>
        <w:rPr>
          <w:rFonts w:ascii="Times New Roman"/>
          <w:b w:val="false"/>
          <w:i w:val="false"/>
          <w:color w:val="000000"/>
          <w:sz w:val="28"/>
        </w:rPr>
        <w:t>
      133. Аппаратчик-сульфировщик</w:t>
      </w:r>
    </w:p>
    <w:bookmarkEnd w:id="3707"/>
    <w:bookmarkStart w:name="z3711" w:id="3708"/>
    <w:p>
      <w:pPr>
        <w:spacing w:after="0"/>
        <w:ind w:left="0"/>
        <w:jc w:val="both"/>
      </w:pPr>
      <w:r>
        <w:rPr>
          <w:rFonts w:ascii="Times New Roman"/>
          <w:b w:val="false"/>
          <w:i w:val="false"/>
          <w:color w:val="000000"/>
          <w:sz w:val="28"/>
        </w:rPr>
        <w:t>
      Параграф 1. Аппаратчик-сульфировщик, 5-й разряд</w:t>
      </w:r>
    </w:p>
    <w:bookmarkEnd w:id="3708"/>
    <w:bookmarkStart w:name="z3712" w:id="3709"/>
    <w:p>
      <w:pPr>
        <w:spacing w:after="0"/>
        <w:ind w:left="0"/>
        <w:jc w:val="both"/>
      </w:pPr>
      <w:r>
        <w:rPr>
          <w:rFonts w:ascii="Times New Roman"/>
          <w:b w:val="false"/>
          <w:i w:val="false"/>
          <w:color w:val="000000"/>
          <w:sz w:val="28"/>
        </w:rPr>
        <w:t>
      761. Характеристика работ:</w:t>
      </w:r>
    </w:p>
    <w:bookmarkEnd w:id="3709"/>
    <w:bookmarkStart w:name="z3713" w:id="3710"/>
    <w:p>
      <w:pPr>
        <w:spacing w:after="0"/>
        <w:ind w:left="0"/>
        <w:jc w:val="both"/>
      </w:pPr>
      <w:r>
        <w:rPr>
          <w:rFonts w:ascii="Times New Roman"/>
          <w:b w:val="false"/>
          <w:i w:val="false"/>
          <w:color w:val="000000"/>
          <w:sz w:val="28"/>
        </w:rPr>
        <w:t>
      ведение технологического процесса сульфирования в производстве синтетических дубителей,</w:t>
      </w:r>
    </w:p>
    <w:bookmarkEnd w:id="3710"/>
    <w:bookmarkStart w:name="z3714" w:id="3711"/>
    <w:p>
      <w:pPr>
        <w:spacing w:after="0"/>
        <w:ind w:left="0"/>
        <w:jc w:val="both"/>
      </w:pPr>
      <w:r>
        <w:rPr>
          <w:rFonts w:ascii="Times New Roman"/>
          <w:b w:val="false"/>
          <w:i w:val="false"/>
          <w:color w:val="000000"/>
          <w:sz w:val="28"/>
        </w:rPr>
        <w:t>
      подготовка реактора (сульфуратора) к приему расплавленных химических материалов, перемешивание сульфомассы, регулирование температуры,</w:t>
      </w:r>
    </w:p>
    <w:bookmarkEnd w:id="3711"/>
    <w:bookmarkStart w:name="z3715" w:id="3712"/>
    <w:p>
      <w:pPr>
        <w:spacing w:after="0"/>
        <w:ind w:left="0"/>
        <w:jc w:val="both"/>
      </w:pPr>
      <w:r>
        <w:rPr>
          <w:rFonts w:ascii="Times New Roman"/>
          <w:b w:val="false"/>
          <w:i w:val="false"/>
          <w:color w:val="000000"/>
          <w:sz w:val="28"/>
        </w:rPr>
        <w:t>
      отбор проб и проведение анализов, определение момента окончания реакции по результатам анализов и внешнему виду продукта,</w:t>
      </w:r>
    </w:p>
    <w:bookmarkEnd w:id="3712"/>
    <w:bookmarkStart w:name="z3716" w:id="3713"/>
    <w:p>
      <w:pPr>
        <w:spacing w:after="0"/>
        <w:ind w:left="0"/>
        <w:jc w:val="both"/>
      </w:pPr>
      <w:r>
        <w:rPr>
          <w:rFonts w:ascii="Times New Roman"/>
          <w:b w:val="false"/>
          <w:i w:val="false"/>
          <w:color w:val="000000"/>
          <w:sz w:val="28"/>
        </w:rPr>
        <w:t>
      передавливание сульфомассы сжатым воздухом из сульфуратора в конденсатор,</w:t>
      </w:r>
    </w:p>
    <w:bookmarkEnd w:id="3713"/>
    <w:bookmarkStart w:name="z3717" w:id="3714"/>
    <w:p>
      <w:pPr>
        <w:spacing w:after="0"/>
        <w:ind w:left="0"/>
        <w:jc w:val="both"/>
      </w:pPr>
      <w:r>
        <w:rPr>
          <w:rFonts w:ascii="Times New Roman"/>
          <w:b w:val="false"/>
          <w:i w:val="false"/>
          <w:color w:val="000000"/>
          <w:sz w:val="28"/>
        </w:rPr>
        <w:t>
      расчет сырья и кислоты,</w:t>
      </w:r>
    </w:p>
    <w:bookmarkEnd w:id="3714"/>
    <w:bookmarkStart w:name="z3718" w:id="3715"/>
    <w:p>
      <w:pPr>
        <w:spacing w:after="0"/>
        <w:ind w:left="0"/>
        <w:jc w:val="both"/>
      </w:pPr>
      <w:r>
        <w:rPr>
          <w:rFonts w:ascii="Times New Roman"/>
          <w:b w:val="false"/>
          <w:i w:val="false"/>
          <w:color w:val="000000"/>
          <w:sz w:val="28"/>
        </w:rPr>
        <w:t>
      обслуживание применяемого оборудования, устранение его неисправностей, подготовка оборудования к ремонту и приему из ремонта,</w:t>
      </w:r>
    </w:p>
    <w:bookmarkEnd w:id="3715"/>
    <w:bookmarkStart w:name="z3719" w:id="3716"/>
    <w:p>
      <w:pPr>
        <w:spacing w:after="0"/>
        <w:ind w:left="0"/>
        <w:jc w:val="both"/>
      </w:pPr>
      <w:r>
        <w:rPr>
          <w:rFonts w:ascii="Times New Roman"/>
          <w:b w:val="false"/>
          <w:i w:val="false"/>
          <w:color w:val="000000"/>
          <w:sz w:val="28"/>
        </w:rPr>
        <w:t>
      ведение записи о ходе технологического процесса в производственном журнале.</w:t>
      </w:r>
    </w:p>
    <w:bookmarkEnd w:id="3716"/>
    <w:bookmarkStart w:name="z3720" w:id="3717"/>
    <w:p>
      <w:pPr>
        <w:spacing w:after="0"/>
        <w:ind w:left="0"/>
        <w:jc w:val="both"/>
      </w:pPr>
      <w:r>
        <w:rPr>
          <w:rFonts w:ascii="Times New Roman"/>
          <w:b w:val="false"/>
          <w:i w:val="false"/>
          <w:color w:val="000000"/>
          <w:sz w:val="28"/>
        </w:rPr>
        <w:t>
      762. Должен знать:</w:t>
      </w:r>
    </w:p>
    <w:bookmarkEnd w:id="3717"/>
    <w:bookmarkStart w:name="z3721" w:id="3718"/>
    <w:p>
      <w:pPr>
        <w:spacing w:after="0"/>
        <w:ind w:left="0"/>
        <w:jc w:val="both"/>
      </w:pPr>
      <w:r>
        <w:rPr>
          <w:rFonts w:ascii="Times New Roman"/>
          <w:b w:val="false"/>
          <w:i w:val="false"/>
          <w:color w:val="000000"/>
          <w:sz w:val="28"/>
        </w:rPr>
        <w:t>
      технологический процесс сульфирования, физико-химические и технологические свойства применяемых сырья, вспомогательных материалов и готовой продукции, требования, предъявляемые к качеству применяемого сырья и готовой продукции, методы расчета количества загружаемого сырья, кислоты, правила отбора проб, методы проведения анализов, устройство, принцип действия, правила эксплуатации обслуживаемых оборудования и контрольно-измерительных приборов, причины возможных неисправностей обслуживаемого оборудования и способы их устранения, способы подготовки оборудования к ремонту и правила приема из ремонта.</w:t>
      </w:r>
    </w:p>
    <w:bookmarkEnd w:id="3718"/>
    <w:bookmarkStart w:name="z3722" w:id="3719"/>
    <w:p>
      <w:pPr>
        <w:spacing w:after="0"/>
        <w:ind w:left="0"/>
        <w:jc w:val="both"/>
      </w:pPr>
      <w:r>
        <w:rPr>
          <w:rFonts w:ascii="Times New Roman"/>
          <w:b w:val="false"/>
          <w:i w:val="false"/>
          <w:color w:val="000000"/>
          <w:sz w:val="28"/>
        </w:rPr>
        <w:t>
      134. Аппаратчик-сульфитировщик</w:t>
      </w:r>
    </w:p>
    <w:bookmarkEnd w:id="3719"/>
    <w:bookmarkStart w:name="z3723" w:id="3720"/>
    <w:p>
      <w:pPr>
        <w:spacing w:after="0"/>
        <w:ind w:left="0"/>
        <w:jc w:val="both"/>
      </w:pPr>
      <w:r>
        <w:rPr>
          <w:rFonts w:ascii="Times New Roman"/>
          <w:b w:val="false"/>
          <w:i w:val="false"/>
          <w:color w:val="000000"/>
          <w:sz w:val="28"/>
        </w:rPr>
        <w:t>
      Параграф 1. Аппаратчик-сульфитировщик, 4-й разряд</w:t>
      </w:r>
    </w:p>
    <w:bookmarkEnd w:id="3720"/>
    <w:bookmarkStart w:name="z3724" w:id="3721"/>
    <w:p>
      <w:pPr>
        <w:spacing w:after="0"/>
        <w:ind w:left="0"/>
        <w:jc w:val="both"/>
      </w:pPr>
      <w:r>
        <w:rPr>
          <w:rFonts w:ascii="Times New Roman"/>
          <w:b w:val="false"/>
          <w:i w:val="false"/>
          <w:color w:val="000000"/>
          <w:sz w:val="28"/>
        </w:rPr>
        <w:t>
      763. Характеристика работ:</w:t>
      </w:r>
    </w:p>
    <w:bookmarkEnd w:id="3721"/>
    <w:bookmarkStart w:name="z3725" w:id="3722"/>
    <w:p>
      <w:pPr>
        <w:spacing w:after="0"/>
        <w:ind w:left="0"/>
        <w:jc w:val="both"/>
      </w:pPr>
      <w:r>
        <w:rPr>
          <w:rFonts w:ascii="Times New Roman"/>
          <w:b w:val="false"/>
          <w:i w:val="false"/>
          <w:color w:val="000000"/>
          <w:sz w:val="28"/>
        </w:rPr>
        <w:t>
      ведение технологического процесса сульфитирования,</w:t>
      </w:r>
    </w:p>
    <w:bookmarkEnd w:id="3722"/>
    <w:bookmarkStart w:name="z3726" w:id="3723"/>
    <w:p>
      <w:pPr>
        <w:spacing w:after="0"/>
        <w:ind w:left="0"/>
        <w:jc w:val="both"/>
      </w:pPr>
      <w:r>
        <w:rPr>
          <w:rFonts w:ascii="Times New Roman"/>
          <w:b w:val="false"/>
          <w:i w:val="false"/>
          <w:color w:val="000000"/>
          <w:sz w:val="28"/>
        </w:rPr>
        <w:t>
      перекачивание бисульфита аммония из цистерн в резервуары для хранения, из резервуаров - в промежуточный бак диффузионной станции,</w:t>
      </w:r>
    </w:p>
    <w:bookmarkEnd w:id="3723"/>
    <w:bookmarkStart w:name="z3727" w:id="3724"/>
    <w:p>
      <w:pPr>
        <w:spacing w:after="0"/>
        <w:ind w:left="0"/>
        <w:jc w:val="both"/>
      </w:pPr>
      <w:r>
        <w:rPr>
          <w:rFonts w:ascii="Times New Roman"/>
          <w:b w:val="false"/>
          <w:i w:val="false"/>
          <w:color w:val="000000"/>
          <w:sz w:val="28"/>
        </w:rPr>
        <w:t>
      подача бисульфита аммония из промежуточного бака в диффузоры через дозатор по установленным нормам в производстве растительных дубителей,</w:t>
      </w:r>
    </w:p>
    <w:bookmarkEnd w:id="3724"/>
    <w:bookmarkStart w:name="z3728" w:id="3725"/>
    <w:p>
      <w:pPr>
        <w:spacing w:after="0"/>
        <w:ind w:left="0"/>
        <w:jc w:val="both"/>
      </w:pPr>
      <w:r>
        <w:rPr>
          <w:rFonts w:ascii="Times New Roman"/>
          <w:b w:val="false"/>
          <w:i w:val="false"/>
          <w:color w:val="000000"/>
          <w:sz w:val="28"/>
        </w:rPr>
        <w:t>
      регулирование технологического процесса при помощи вентилей трубопроводов по перекачке бисульфита аммония и сжатого воздуха, вентилей монтежю, а также клапана подачи сжатого воздуха, клапана сообщения с атмосферой и поплавка монтежю, регулирование поступления бисульфита аммония из промежуточного бака через дозатор (монтежю) в диффузоры,</w:t>
      </w:r>
    </w:p>
    <w:bookmarkEnd w:id="3725"/>
    <w:bookmarkStart w:name="z3729" w:id="3726"/>
    <w:p>
      <w:pPr>
        <w:spacing w:after="0"/>
        <w:ind w:left="0"/>
        <w:jc w:val="both"/>
      </w:pPr>
      <w:r>
        <w:rPr>
          <w:rFonts w:ascii="Times New Roman"/>
          <w:b w:val="false"/>
          <w:i w:val="false"/>
          <w:color w:val="000000"/>
          <w:sz w:val="28"/>
        </w:rPr>
        <w:t>
      определение по водомерным стеклам со шкалой, расположенным на монтежю, количества бисульфита, задаваемого в диффузор,</w:t>
      </w:r>
    </w:p>
    <w:bookmarkEnd w:id="3726"/>
    <w:bookmarkStart w:name="z3730" w:id="3727"/>
    <w:p>
      <w:pPr>
        <w:spacing w:after="0"/>
        <w:ind w:left="0"/>
        <w:jc w:val="both"/>
      </w:pPr>
      <w:r>
        <w:rPr>
          <w:rFonts w:ascii="Times New Roman"/>
          <w:b w:val="false"/>
          <w:i w:val="false"/>
          <w:color w:val="000000"/>
          <w:sz w:val="28"/>
        </w:rPr>
        <w:t>
      обслуживание цистерн, резервуаров, промежуточного бака, монтежю, трубопроводов и коммуникаций, работающих под давлением,</w:t>
      </w:r>
    </w:p>
    <w:bookmarkEnd w:id="3727"/>
    <w:bookmarkStart w:name="z3731" w:id="3728"/>
    <w:p>
      <w:pPr>
        <w:spacing w:after="0"/>
        <w:ind w:left="0"/>
        <w:jc w:val="both"/>
      </w:pPr>
      <w:r>
        <w:rPr>
          <w:rFonts w:ascii="Times New Roman"/>
          <w:b w:val="false"/>
          <w:i w:val="false"/>
          <w:color w:val="000000"/>
          <w:sz w:val="28"/>
        </w:rPr>
        <w:t>
      ремонт сливной коммуникации, запорной арматуры, насосов.</w:t>
      </w:r>
    </w:p>
    <w:bookmarkEnd w:id="3728"/>
    <w:bookmarkStart w:name="z3732" w:id="3729"/>
    <w:p>
      <w:pPr>
        <w:spacing w:after="0"/>
        <w:ind w:left="0"/>
        <w:jc w:val="both"/>
      </w:pPr>
      <w:r>
        <w:rPr>
          <w:rFonts w:ascii="Times New Roman"/>
          <w:b w:val="false"/>
          <w:i w:val="false"/>
          <w:color w:val="000000"/>
          <w:sz w:val="28"/>
        </w:rPr>
        <w:t>
      764. Должен знать:</w:t>
      </w:r>
    </w:p>
    <w:bookmarkEnd w:id="3729"/>
    <w:bookmarkStart w:name="z3733" w:id="3730"/>
    <w:p>
      <w:pPr>
        <w:spacing w:after="0"/>
        <w:ind w:left="0"/>
        <w:jc w:val="both"/>
      </w:pPr>
      <w:r>
        <w:rPr>
          <w:rFonts w:ascii="Times New Roman"/>
          <w:b w:val="false"/>
          <w:i w:val="false"/>
          <w:color w:val="000000"/>
          <w:sz w:val="28"/>
        </w:rPr>
        <w:t>
      технологический процесс сульфитирования, физико-химические и технологические свойства используемого химического сырья, сущность процесса экстрагирования, нормы расхода применяемых химических материалов, устройство и принцип действия реакторов, сосудов, трубопроводов, коммуникаций, работающих под давлением, применяемых контрольно-измерительных приборов.</w:t>
      </w:r>
    </w:p>
    <w:bookmarkEnd w:id="3730"/>
    <w:bookmarkStart w:name="z3734" w:id="3731"/>
    <w:p>
      <w:pPr>
        <w:spacing w:after="0"/>
        <w:ind w:left="0"/>
        <w:jc w:val="both"/>
      </w:pPr>
      <w:r>
        <w:rPr>
          <w:rFonts w:ascii="Times New Roman"/>
          <w:b w:val="false"/>
          <w:i w:val="false"/>
          <w:color w:val="000000"/>
          <w:sz w:val="28"/>
        </w:rPr>
        <w:t>
      135. Аппаратчик сушильной установки</w:t>
      </w:r>
    </w:p>
    <w:bookmarkEnd w:id="3731"/>
    <w:bookmarkStart w:name="z3735" w:id="3732"/>
    <w:p>
      <w:pPr>
        <w:spacing w:after="0"/>
        <w:ind w:left="0"/>
        <w:jc w:val="both"/>
      </w:pPr>
      <w:r>
        <w:rPr>
          <w:rFonts w:ascii="Times New Roman"/>
          <w:b w:val="false"/>
          <w:i w:val="false"/>
          <w:color w:val="000000"/>
          <w:sz w:val="28"/>
        </w:rPr>
        <w:t>
      Параграф 1. Аппаратчик сушильной установки, 4-й разряд</w:t>
      </w:r>
    </w:p>
    <w:bookmarkEnd w:id="3732"/>
    <w:bookmarkStart w:name="z3736" w:id="3733"/>
    <w:p>
      <w:pPr>
        <w:spacing w:after="0"/>
        <w:ind w:left="0"/>
        <w:jc w:val="both"/>
      </w:pPr>
      <w:r>
        <w:rPr>
          <w:rFonts w:ascii="Times New Roman"/>
          <w:b w:val="false"/>
          <w:i w:val="false"/>
          <w:color w:val="000000"/>
          <w:sz w:val="28"/>
        </w:rPr>
        <w:t>
      765. Характеристика работ:</w:t>
      </w:r>
    </w:p>
    <w:bookmarkEnd w:id="3733"/>
    <w:bookmarkStart w:name="z3737" w:id="3734"/>
    <w:p>
      <w:pPr>
        <w:spacing w:after="0"/>
        <w:ind w:left="0"/>
        <w:jc w:val="both"/>
      </w:pPr>
      <w:r>
        <w:rPr>
          <w:rFonts w:ascii="Times New Roman"/>
          <w:b w:val="false"/>
          <w:i w:val="false"/>
          <w:color w:val="000000"/>
          <w:sz w:val="28"/>
        </w:rPr>
        <w:t>
      ведение процесса получения порошкообразных растительных и синтетических дубителей методом сушки в сушильно-распылительных установках,</w:t>
      </w:r>
    </w:p>
    <w:bookmarkEnd w:id="3734"/>
    <w:bookmarkStart w:name="z3738" w:id="3735"/>
    <w:p>
      <w:pPr>
        <w:spacing w:after="0"/>
        <w:ind w:left="0"/>
        <w:jc w:val="both"/>
      </w:pPr>
      <w:r>
        <w:rPr>
          <w:rFonts w:ascii="Times New Roman"/>
          <w:b w:val="false"/>
          <w:i w:val="false"/>
          <w:color w:val="000000"/>
          <w:sz w:val="28"/>
        </w:rPr>
        <w:t>
      регулирование поступления жидкого экстракта и синтана на распылительную установку, температурного режима сушки и давления по показаниям контрольно-измерительных приборов,</w:t>
      </w:r>
    </w:p>
    <w:bookmarkEnd w:id="3735"/>
    <w:bookmarkStart w:name="z3739" w:id="3736"/>
    <w:p>
      <w:pPr>
        <w:spacing w:after="0"/>
        <w:ind w:left="0"/>
        <w:jc w:val="both"/>
      </w:pPr>
      <w:r>
        <w:rPr>
          <w:rFonts w:ascii="Times New Roman"/>
          <w:b w:val="false"/>
          <w:i w:val="false"/>
          <w:color w:val="000000"/>
          <w:sz w:val="28"/>
        </w:rPr>
        <w:t>
      соблюдение норм расхода жидких дубителей,</w:t>
      </w:r>
    </w:p>
    <w:bookmarkEnd w:id="3736"/>
    <w:bookmarkStart w:name="z3740" w:id="3737"/>
    <w:p>
      <w:pPr>
        <w:spacing w:after="0"/>
        <w:ind w:left="0"/>
        <w:jc w:val="both"/>
      </w:pPr>
      <w:r>
        <w:rPr>
          <w:rFonts w:ascii="Times New Roman"/>
          <w:b w:val="false"/>
          <w:i w:val="false"/>
          <w:color w:val="000000"/>
          <w:sz w:val="28"/>
        </w:rPr>
        <w:t>
      наблюдение за подачей сухого порошкообразного экстракта на вибрационное сито,</w:t>
      </w:r>
    </w:p>
    <w:bookmarkEnd w:id="3737"/>
    <w:bookmarkStart w:name="z3741" w:id="3738"/>
    <w:p>
      <w:pPr>
        <w:spacing w:after="0"/>
        <w:ind w:left="0"/>
        <w:jc w:val="both"/>
      </w:pPr>
      <w:r>
        <w:rPr>
          <w:rFonts w:ascii="Times New Roman"/>
          <w:b w:val="false"/>
          <w:i w:val="false"/>
          <w:color w:val="000000"/>
          <w:sz w:val="28"/>
        </w:rPr>
        <w:t>
      подготовка тары для упаковки сухого экстракта, затаривание и сдача его на склад,</w:t>
      </w:r>
    </w:p>
    <w:bookmarkEnd w:id="3738"/>
    <w:bookmarkStart w:name="z3742" w:id="3739"/>
    <w:p>
      <w:pPr>
        <w:spacing w:after="0"/>
        <w:ind w:left="0"/>
        <w:jc w:val="both"/>
      </w:pPr>
      <w:r>
        <w:rPr>
          <w:rFonts w:ascii="Times New Roman"/>
          <w:b w:val="false"/>
          <w:i w:val="false"/>
          <w:color w:val="000000"/>
          <w:sz w:val="28"/>
        </w:rPr>
        <w:t>
      ведение учета выхода сухого экстракта в технологическом журнале,</w:t>
      </w:r>
    </w:p>
    <w:bookmarkEnd w:id="3739"/>
    <w:bookmarkStart w:name="z3743" w:id="3740"/>
    <w:p>
      <w:pPr>
        <w:spacing w:after="0"/>
        <w:ind w:left="0"/>
        <w:jc w:val="both"/>
      </w:pPr>
      <w:r>
        <w:rPr>
          <w:rFonts w:ascii="Times New Roman"/>
          <w:b w:val="false"/>
          <w:i w:val="false"/>
          <w:color w:val="000000"/>
          <w:sz w:val="28"/>
        </w:rPr>
        <w:t>
      периодическая чистка и мойка обслуживаемого оборудования, участие в его ремонте.</w:t>
      </w:r>
    </w:p>
    <w:bookmarkEnd w:id="3740"/>
    <w:bookmarkStart w:name="z3744" w:id="3741"/>
    <w:p>
      <w:pPr>
        <w:spacing w:after="0"/>
        <w:ind w:left="0"/>
        <w:jc w:val="both"/>
      </w:pPr>
      <w:r>
        <w:rPr>
          <w:rFonts w:ascii="Times New Roman"/>
          <w:b w:val="false"/>
          <w:i w:val="false"/>
          <w:color w:val="000000"/>
          <w:sz w:val="28"/>
        </w:rPr>
        <w:t>
      766. Должен знать:</w:t>
      </w:r>
    </w:p>
    <w:bookmarkEnd w:id="3741"/>
    <w:bookmarkStart w:name="z3745" w:id="3742"/>
    <w:p>
      <w:pPr>
        <w:spacing w:after="0"/>
        <w:ind w:left="0"/>
        <w:jc w:val="both"/>
      </w:pPr>
      <w:r>
        <w:rPr>
          <w:rFonts w:ascii="Times New Roman"/>
          <w:b w:val="false"/>
          <w:i w:val="false"/>
          <w:color w:val="000000"/>
          <w:sz w:val="28"/>
        </w:rPr>
        <w:t>
      технологический процесс сушки, технологию производства жидкого и сухого дубителей, физико-химические свойства растительных и синтетических дубителей, требования, предъявляемые к качеству жидкого и сухого дубителей, нормы расхода жидкого дубителя, пара, электроэнергии, правила затаривания и упаковки, устройство и принцип действия распылительной установки, правила эксплуатации применяемых контрольно-измерительных приборов, вибрационных сит и насосов, правила и периодичность чистки и мойки обслуживаемого оборудования, основы теплотехники.</w:t>
      </w:r>
    </w:p>
    <w:bookmarkEnd w:id="3742"/>
    <w:bookmarkStart w:name="z3746" w:id="3743"/>
    <w:p>
      <w:pPr>
        <w:spacing w:after="0"/>
        <w:ind w:left="0"/>
        <w:jc w:val="both"/>
      </w:pPr>
      <w:r>
        <w:rPr>
          <w:rFonts w:ascii="Times New Roman"/>
          <w:b w:val="false"/>
          <w:i w:val="false"/>
          <w:color w:val="000000"/>
          <w:sz w:val="28"/>
        </w:rPr>
        <w:t>
      136. Аппаратчик экстрагирования таннидов</w:t>
      </w:r>
    </w:p>
    <w:bookmarkEnd w:id="3743"/>
    <w:bookmarkStart w:name="z3747" w:id="3744"/>
    <w:p>
      <w:pPr>
        <w:spacing w:after="0"/>
        <w:ind w:left="0"/>
        <w:jc w:val="both"/>
      </w:pPr>
      <w:r>
        <w:rPr>
          <w:rFonts w:ascii="Times New Roman"/>
          <w:b w:val="false"/>
          <w:i w:val="false"/>
          <w:color w:val="000000"/>
          <w:sz w:val="28"/>
        </w:rPr>
        <w:t>
      Параграф 1. Аппаратчик экстрагирования таннидов, 3-й разряд</w:t>
      </w:r>
    </w:p>
    <w:bookmarkEnd w:id="3744"/>
    <w:bookmarkStart w:name="z3748" w:id="3745"/>
    <w:p>
      <w:pPr>
        <w:spacing w:after="0"/>
        <w:ind w:left="0"/>
        <w:jc w:val="both"/>
      </w:pPr>
      <w:r>
        <w:rPr>
          <w:rFonts w:ascii="Times New Roman"/>
          <w:b w:val="false"/>
          <w:i w:val="false"/>
          <w:color w:val="000000"/>
          <w:sz w:val="28"/>
        </w:rPr>
        <w:t>
      767. Характеристика работ:</w:t>
      </w:r>
    </w:p>
    <w:bookmarkEnd w:id="3745"/>
    <w:bookmarkStart w:name="z3749" w:id="3746"/>
    <w:p>
      <w:pPr>
        <w:spacing w:after="0"/>
        <w:ind w:left="0"/>
        <w:jc w:val="both"/>
      </w:pPr>
      <w:r>
        <w:rPr>
          <w:rFonts w:ascii="Times New Roman"/>
          <w:b w:val="false"/>
          <w:i w:val="false"/>
          <w:color w:val="000000"/>
          <w:sz w:val="28"/>
        </w:rPr>
        <w:t>
      ведение технологического процесса загрузки дуффузоров измельченным дубильным материалом под руководством аппаратчика экстрагирования таннидов более высокой квалификации.</w:t>
      </w:r>
    </w:p>
    <w:bookmarkEnd w:id="3746"/>
    <w:bookmarkStart w:name="z3750" w:id="3747"/>
    <w:p>
      <w:pPr>
        <w:spacing w:after="0"/>
        <w:ind w:left="0"/>
        <w:jc w:val="both"/>
      </w:pPr>
      <w:r>
        <w:rPr>
          <w:rFonts w:ascii="Times New Roman"/>
          <w:b w:val="false"/>
          <w:i w:val="false"/>
          <w:color w:val="000000"/>
          <w:sz w:val="28"/>
        </w:rPr>
        <w:t>
      открывание, закрывание верхних люков диффузоров вручную или с помощью пневмоцилиндра.</w:t>
      </w:r>
    </w:p>
    <w:bookmarkEnd w:id="3747"/>
    <w:bookmarkStart w:name="z3751" w:id="3748"/>
    <w:p>
      <w:pPr>
        <w:spacing w:after="0"/>
        <w:ind w:left="0"/>
        <w:jc w:val="both"/>
      </w:pPr>
      <w:r>
        <w:rPr>
          <w:rFonts w:ascii="Times New Roman"/>
          <w:b w:val="false"/>
          <w:i w:val="false"/>
          <w:color w:val="000000"/>
          <w:sz w:val="28"/>
        </w:rPr>
        <w:t>
      загрузка диффузоров сырьем с применением транспортеров.</w:t>
      </w:r>
    </w:p>
    <w:bookmarkEnd w:id="3748"/>
    <w:bookmarkStart w:name="z3752" w:id="3749"/>
    <w:p>
      <w:pPr>
        <w:spacing w:after="0"/>
        <w:ind w:left="0"/>
        <w:jc w:val="both"/>
      </w:pPr>
      <w:r>
        <w:rPr>
          <w:rFonts w:ascii="Times New Roman"/>
          <w:b w:val="false"/>
          <w:i w:val="false"/>
          <w:color w:val="000000"/>
          <w:sz w:val="28"/>
        </w:rPr>
        <w:t>
      регулирование подачи сырья с помощью механизма дистанционного управления, уплотнение загружаемого сырья.</w:t>
      </w:r>
    </w:p>
    <w:bookmarkEnd w:id="3749"/>
    <w:bookmarkStart w:name="z3753" w:id="3750"/>
    <w:p>
      <w:pPr>
        <w:spacing w:after="0"/>
        <w:ind w:left="0"/>
        <w:jc w:val="both"/>
      </w:pPr>
      <w:r>
        <w:rPr>
          <w:rFonts w:ascii="Times New Roman"/>
          <w:b w:val="false"/>
          <w:i w:val="false"/>
          <w:color w:val="000000"/>
          <w:sz w:val="28"/>
        </w:rPr>
        <w:t>
      контроль целостности фильтровальных сеток диффузоров, отсутствия в них одубины, контроль качества стружки (степень измельчения).</w:t>
      </w:r>
    </w:p>
    <w:bookmarkEnd w:id="3750"/>
    <w:bookmarkStart w:name="z3754" w:id="3751"/>
    <w:p>
      <w:pPr>
        <w:spacing w:after="0"/>
        <w:ind w:left="0"/>
        <w:jc w:val="both"/>
      </w:pPr>
      <w:r>
        <w:rPr>
          <w:rFonts w:ascii="Times New Roman"/>
          <w:b w:val="false"/>
          <w:i w:val="false"/>
          <w:color w:val="000000"/>
          <w:sz w:val="28"/>
        </w:rPr>
        <w:t>
      отбор разовых проб измельченного дубильно-экстрактового сырья от каждого диффузора для анализа на влажность и таннидность.</w:t>
      </w:r>
    </w:p>
    <w:bookmarkEnd w:id="3751"/>
    <w:bookmarkStart w:name="z3755" w:id="3752"/>
    <w:p>
      <w:pPr>
        <w:spacing w:after="0"/>
        <w:ind w:left="0"/>
        <w:jc w:val="both"/>
      </w:pPr>
      <w:r>
        <w:rPr>
          <w:rFonts w:ascii="Times New Roman"/>
          <w:b w:val="false"/>
          <w:i w:val="false"/>
          <w:color w:val="000000"/>
          <w:sz w:val="28"/>
        </w:rPr>
        <w:t>
      периодический отвод скапливающегося в диффузорах воздуха при помощи воздушного крана.</w:t>
      </w:r>
    </w:p>
    <w:bookmarkEnd w:id="3752"/>
    <w:bookmarkStart w:name="z3756" w:id="3753"/>
    <w:p>
      <w:pPr>
        <w:spacing w:after="0"/>
        <w:ind w:left="0"/>
        <w:jc w:val="both"/>
      </w:pPr>
      <w:r>
        <w:rPr>
          <w:rFonts w:ascii="Times New Roman"/>
          <w:b w:val="false"/>
          <w:i w:val="false"/>
          <w:color w:val="000000"/>
          <w:sz w:val="28"/>
        </w:rPr>
        <w:t>
      обслуживание применяемого оборудования.</w:t>
      </w:r>
    </w:p>
    <w:bookmarkEnd w:id="3753"/>
    <w:bookmarkStart w:name="z3757" w:id="3754"/>
    <w:p>
      <w:pPr>
        <w:spacing w:after="0"/>
        <w:ind w:left="0"/>
        <w:jc w:val="both"/>
      </w:pPr>
      <w:r>
        <w:rPr>
          <w:rFonts w:ascii="Times New Roman"/>
          <w:b w:val="false"/>
          <w:i w:val="false"/>
          <w:color w:val="000000"/>
          <w:sz w:val="28"/>
        </w:rPr>
        <w:t>
      768. Должен знать:</w:t>
      </w:r>
    </w:p>
    <w:bookmarkEnd w:id="3754"/>
    <w:bookmarkStart w:name="z3758" w:id="3755"/>
    <w:p>
      <w:pPr>
        <w:spacing w:after="0"/>
        <w:ind w:left="0"/>
        <w:jc w:val="both"/>
      </w:pPr>
      <w:r>
        <w:rPr>
          <w:rFonts w:ascii="Times New Roman"/>
          <w:b w:val="false"/>
          <w:i w:val="false"/>
          <w:color w:val="000000"/>
          <w:sz w:val="28"/>
        </w:rPr>
        <w:t>
      технологический процесс экстрагирования таннидов, устройство и принцип действия обслуживаемого оборудования, очередность, правила и нормы загрузки диффузоров сырьем, правила открывания и закрывания люков диффузоров, пуска и останова транспортирующих устройств, правила эксплуатации сосудов и трубопроводов, работающих под давлением, световую и звуковую сигнализацию.</w:t>
      </w:r>
    </w:p>
    <w:bookmarkEnd w:id="3755"/>
    <w:bookmarkStart w:name="z3759" w:id="3756"/>
    <w:p>
      <w:pPr>
        <w:spacing w:after="0"/>
        <w:ind w:left="0"/>
        <w:jc w:val="both"/>
      </w:pPr>
      <w:r>
        <w:rPr>
          <w:rFonts w:ascii="Times New Roman"/>
          <w:b w:val="false"/>
          <w:i w:val="false"/>
          <w:color w:val="000000"/>
          <w:sz w:val="28"/>
        </w:rPr>
        <w:t>
      Параграф 2. Аппаратчик экстрагирования таннидов, 4-й разряд</w:t>
      </w:r>
    </w:p>
    <w:bookmarkEnd w:id="3756"/>
    <w:bookmarkStart w:name="z3760" w:id="3757"/>
    <w:p>
      <w:pPr>
        <w:spacing w:after="0"/>
        <w:ind w:left="0"/>
        <w:jc w:val="both"/>
      </w:pPr>
      <w:r>
        <w:rPr>
          <w:rFonts w:ascii="Times New Roman"/>
          <w:b w:val="false"/>
          <w:i w:val="false"/>
          <w:color w:val="000000"/>
          <w:sz w:val="28"/>
        </w:rPr>
        <w:t>
      769. Характеристика работ:</w:t>
      </w:r>
    </w:p>
    <w:bookmarkEnd w:id="3757"/>
    <w:bookmarkStart w:name="z3761" w:id="3758"/>
    <w:p>
      <w:pPr>
        <w:spacing w:after="0"/>
        <w:ind w:left="0"/>
        <w:jc w:val="both"/>
      </w:pPr>
      <w:r>
        <w:rPr>
          <w:rFonts w:ascii="Times New Roman"/>
          <w:b w:val="false"/>
          <w:i w:val="false"/>
          <w:color w:val="000000"/>
          <w:sz w:val="28"/>
        </w:rPr>
        <w:t>
      ведение технологического процесса выгрузки одубины из диффузоров путем открывания и закрывания люков и запорных устройств днища диффузоров,</w:t>
      </w:r>
    </w:p>
    <w:bookmarkEnd w:id="3758"/>
    <w:bookmarkStart w:name="z3762" w:id="3759"/>
    <w:p>
      <w:pPr>
        <w:spacing w:after="0"/>
        <w:ind w:left="0"/>
        <w:jc w:val="both"/>
      </w:pPr>
      <w:r>
        <w:rPr>
          <w:rFonts w:ascii="Times New Roman"/>
          <w:b w:val="false"/>
          <w:i w:val="false"/>
          <w:color w:val="000000"/>
          <w:sz w:val="28"/>
        </w:rPr>
        <w:t>
      прием сигнала из экстрактового отделения о выгрузке,</w:t>
      </w:r>
    </w:p>
    <w:bookmarkEnd w:id="3759"/>
    <w:bookmarkStart w:name="z3763" w:id="3760"/>
    <w:p>
      <w:pPr>
        <w:spacing w:after="0"/>
        <w:ind w:left="0"/>
        <w:jc w:val="both"/>
      </w:pPr>
      <w:r>
        <w:rPr>
          <w:rFonts w:ascii="Times New Roman"/>
          <w:b w:val="false"/>
          <w:i w:val="false"/>
          <w:color w:val="000000"/>
          <w:sz w:val="28"/>
        </w:rPr>
        <w:t>
      проверка перед выгрузкой одубины из диффузора полноты удаления промоя открыванием пробного крана (вентиля),</w:t>
      </w:r>
    </w:p>
    <w:bookmarkEnd w:id="3760"/>
    <w:bookmarkStart w:name="z3764" w:id="3761"/>
    <w:p>
      <w:pPr>
        <w:spacing w:after="0"/>
        <w:ind w:left="0"/>
        <w:jc w:val="both"/>
      </w:pPr>
      <w:r>
        <w:rPr>
          <w:rFonts w:ascii="Times New Roman"/>
          <w:b w:val="false"/>
          <w:i w:val="false"/>
          <w:color w:val="000000"/>
          <w:sz w:val="28"/>
        </w:rPr>
        <w:t>
      подкатка направляющего щита под диффузор,</w:t>
      </w:r>
    </w:p>
    <w:bookmarkEnd w:id="3761"/>
    <w:bookmarkStart w:name="z3765" w:id="3762"/>
    <w:p>
      <w:pPr>
        <w:spacing w:after="0"/>
        <w:ind w:left="0"/>
        <w:jc w:val="both"/>
      </w:pPr>
      <w:r>
        <w:rPr>
          <w:rFonts w:ascii="Times New Roman"/>
          <w:b w:val="false"/>
          <w:i w:val="false"/>
          <w:color w:val="000000"/>
          <w:sz w:val="28"/>
        </w:rPr>
        <w:t>
      плавное регулирование скорости открывания днища и управление открывающим механизмом путем переключения соответствующих кранов на гидравлических трубопроводах,</w:t>
      </w:r>
    </w:p>
    <w:bookmarkEnd w:id="3762"/>
    <w:bookmarkStart w:name="z3766" w:id="3763"/>
    <w:p>
      <w:pPr>
        <w:spacing w:after="0"/>
        <w:ind w:left="0"/>
        <w:jc w:val="both"/>
      </w:pPr>
      <w:r>
        <w:rPr>
          <w:rFonts w:ascii="Times New Roman"/>
          <w:b w:val="false"/>
          <w:i w:val="false"/>
          <w:color w:val="000000"/>
          <w:sz w:val="28"/>
        </w:rPr>
        <w:t>
      отбор проб для анализа одубины от каждого выгруженного диффузора,</w:t>
      </w:r>
    </w:p>
    <w:bookmarkEnd w:id="3763"/>
    <w:bookmarkStart w:name="z3767" w:id="3764"/>
    <w:p>
      <w:pPr>
        <w:spacing w:after="0"/>
        <w:ind w:left="0"/>
        <w:jc w:val="both"/>
      </w:pPr>
      <w:r>
        <w:rPr>
          <w:rFonts w:ascii="Times New Roman"/>
          <w:b w:val="false"/>
          <w:i w:val="false"/>
          <w:color w:val="000000"/>
          <w:sz w:val="28"/>
        </w:rPr>
        <w:t>
      управление механизмами открывания и закрывания днищ диффузоров, транспортирования одубины и другими приспособлениями, эксплуатация аппаратов, сосудов, трубопроводов, работающих под давлением,</w:t>
      </w:r>
    </w:p>
    <w:bookmarkEnd w:id="3764"/>
    <w:bookmarkStart w:name="z3768" w:id="3765"/>
    <w:p>
      <w:pPr>
        <w:spacing w:after="0"/>
        <w:ind w:left="0"/>
        <w:jc w:val="both"/>
      </w:pPr>
      <w:r>
        <w:rPr>
          <w:rFonts w:ascii="Times New Roman"/>
          <w:b w:val="false"/>
          <w:i w:val="false"/>
          <w:color w:val="000000"/>
          <w:sz w:val="28"/>
        </w:rPr>
        <w:t>
      выполнение работ по планово-предупредительному ремонту обслуживаемого оборудования.</w:t>
      </w:r>
    </w:p>
    <w:bookmarkEnd w:id="3765"/>
    <w:bookmarkStart w:name="z3769" w:id="3766"/>
    <w:p>
      <w:pPr>
        <w:spacing w:after="0"/>
        <w:ind w:left="0"/>
        <w:jc w:val="both"/>
      </w:pPr>
      <w:r>
        <w:rPr>
          <w:rFonts w:ascii="Times New Roman"/>
          <w:b w:val="false"/>
          <w:i w:val="false"/>
          <w:color w:val="000000"/>
          <w:sz w:val="28"/>
        </w:rPr>
        <w:t>
      770. Должен знать:</w:t>
      </w:r>
    </w:p>
    <w:bookmarkEnd w:id="3766"/>
    <w:bookmarkStart w:name="z3770" w:id="3767"/>
    <w:p>
      <w:pPr>
        <w:spacing w:after="0"/>
        <w:ind w:left="0"/>
        <w:jc w:val="both"/>
      </w:pPr>
      <w:r>
        <w:rPr>
          <w:rFonts w:ascii="Times New Roman"/>
          <w:b w:val="false"/>
          <w:i w:val="false"/>
          <w:color w:val="000000"/>
          <w:sz w:val="28"/>
        </w:rPr>
        <w:t>
      правила выгрузки одубины из диффузоров, устройство и принцип действия обслуживаемого оборудования, правила эксплуатации аппаратов, сосудов и трубопроводов, работающих под давлением, правила управления звуковой и световой сигнализациями, обеспечивающими связь с рубильным и диффузионным отделениями.</w:t>
      </w:r>
    </w:p>
    <w:bookmarkEnd w:id="3767"/>
    <w:bookmarkStart w:name="z3771" w:id="3768"/>
    <w:p>
      <w:pPr>
        <w:spacing w:after="0"/>
        <w:ind w:left="0"/>
        <w:jc w:val="both"/>
      </w:pPr>
      <w:r>
        <w:rPr>
          <w:rFonts w:ascii="Times New Roman"/>
          <w:b w:val="false"/>
          <w:i w:val="false"/>
          <w:color w:val="000000"/>
          <w:sz w:val="28"/>
        </w:rPr>
        <w:t>
      Параграф 3. Аппаратчик экстрагирования таннидов, 5-й разряд</w:t>
      </w:r>
    </w:p>
    <w:bookmarkEnd w:id="3768"/>
    <w:bookmarkStart w:name="z3772" w:id="3769"/>
    <w:p>
      <w:pPr>
        <w:spacing w:after="0"/>
        <w:ind w:left="0"/>
        <w:jc w:val="both"/>
      </w:pPr>
      <w:r>
        <w:rPr>
          <w:rFonts w:ascii="Times New Roman"/>
          <w:b w:val="false"/>
          <w:i w:val="false"/>
          <w:color w:val="000000"/>
          <w:sz w:val="28"/>
        </w:rPr>
        <w:t>
      771. Характеристика работ:</w:t>
      </w:r>
    </w:p>
    <w:bookmarkEnd w:id="3769"/>
    <w:bookmarkStart w:name="z3773" w:id="3770"/>
    <w:p>
      <w:pPr>
        <w:spacing w:after="0"/>
        <w:ind w:left="0"/>
        <w:jc w:val="both"/>
      </w:pPr>
      <w:r>
        <w:rPr>
          <w:rFonts w:ascii="Times New Roman"/>
          <w:b w:val="false"/>
          <w:i w:val="false"/>
          <w:color w:val="000000"/>
          <w:sz w:val="28"/>
        </w:rPr>
        <w:t>
      ведение непрерывного многоступенчатого процесса экстрагирования таннидов из растительного дубильно-экстрактового сырья (корья, древесины, корней) в диффузионной батарее с диффузорами периодического действия,</w:t>
      </w:r>
    </w:p>
    <w:bookmarkEnd w:id="3770"/>
    <w:bookmarkStart w:name="z3774" w:id="3771"/>
    <w:p>
      <w:pPr>
        <w:spacing w:after="0"/>
        <w:ind w:left="0"/>
        <w:jc w:val="both"/>
      </w:pPr>
      <w:r>
        <w:rPr>
          <w:rFonts w:ascii="Times New Roman"/>
          <w:b w:val="false"/>
          <w:i w:val="false"/>
          <w:color w:val="000000"/>
          <w:sz w:val="28"/>
        </w:rPr>
        <w:t>
      контроль: качества измельченного дубильного материала, плотности укладки стружки, соответствия количества снимаемых диффузионных соков с каждого диффузора заданному количеству, температуры головного и хвостового диффузоров по термометру, полноты загрузки по осадку одубины в хвостовом диффузоре,</w:t>
      </w:r>
    </w:p>
    <w:bookmarkEnd w:id="3771"/>
    <w:bookmarkStart w:name="z3775" w:id="3772"/>
    <w:p>
      <w:pPr>
        <w:spacing w:after="0"/>
        <w:ind w:left="0"/>
        <w:jc w:val="both"/>
      </w:pPr>
      <w:r>
        <w:rPr>
          <w:rFonts w:ascii="Times New Roman"/>
          <w:b w:val="false"/>
          <w:i w:val="false"/>
          <w:color w:val="000000"/>
          <w:sz w:val="28"/>
        </w:rPr>
        <w:t>
      регулирование процесса экстрагирования таннидов при помощи вентилей водяной, соковой, воздушной, промойной и перекачивающей коммуникаций,</w:t>
      </w:r>
    </w:p>
    <w:bookmarkEnd w:id="3772"/>
    <w:bookmarkStart w:name="z3776" w:id="3773"/>
    <w:p>
      <w:pPr>
        <w:spacing w:after="0"/>
        <w:ind w:left="0"/>
        <w:jc w:val="both"/>
      </w:pPr>
      <w:r>
        <w:rPr>
          <w:rFonts w:ascii="Times New Roman"/>
          <w:b w:val="false"/>
          <w:i w:val="false"/>
          <w:color w:val="000000"/>
          <w:sz w:val="28"/>
        </w:rPr>
        <w:t>
      дозирование химических веществ (бисульфита аммония, поверхностно-активных веществ), подача их по трубопроводу в диффузионную батарею,</w:t>
      </w:r>
    </w:p>
    <w:bookmarkEnd w:id="3773"/>
    <w:bookmarkStart w:name="z3777" w:id="3774"/>
    <w:p>
      <w:pPr>
        <w:spacing w:after="0"/>
        <w:ind w:left="0"/>
        <w:jc w:val="both"/>
      </w:pPr>
      <w:r>
        <w:rPr>
          <w:rFonts w:ascii="Times New Roman"/>
          <w:b w:val="false"/>
          <w:i w:val="false"/>
          <w:color w:val="000000"/>
          <w:sz w:val="28"/>
        </w:rPr>
        <w:t>
      определение окончания процесса экстрагирования по показаниям контрольно-измерительных приборов и результатам химических анализов,</w:t>
      </w:r>
    </w:p>
    <w:bookmarkEnd w:id="3774"/>
    <w:bookmarkStart w:name="z3778" w:id="3775"/>
    <w:p>
      <w:pPr>
        <w:spacing w:after="0"/>
        <w:ind w:left="0"/>
        <w:jc w:val="both"/>
      </w:pPr>
      <w:r>
        <w:rPr>
          <w:rFonts w:ascii="Times New Roman"/>
          <w:b w:val="false"/>
          <w:i w:val="false"/>
          <w:color w:val="000000"/>
          <w:sz w:val="28"/>
        </w:rPr>
        <w:t>
      управление сигнализацией технологического процесса,</w:t>
      </w:r>
    </w:p>
    <w:bookmarkEnd w:id="3775"/>
    <w:bookmarkStart w:name="z3779" w:id="3776"/>
    <w:p>
      <w:pPr>
        <w:spacing w:after="0"/>
        <w:ind w:left="0"/>
        <w:jc w:val="both"/>
      </w:pPr>
      <w:r>
        <w:rPr>
          <w:rFonts w:ascii="Times New Roman"/>
          <w:b w:val="false"/>
          <w:i w:val="false"/>
          <w:color w:val="000000"/>
          <w:sz w:val="28"/>
        </w:rPr>
        <w:t>
      ведение производственного журнала,</w:t>
      </w:r>
    </w:p>
    <w:bookmarkEnd w:id="3776"/>
    <w:bookmarkStart w:name="z3780" w:id="3777"/>
    <w:p>
      <w:pPr>
        <w:spacing w:after="0"/>
        <w:ind w:left="0"/>
        <w:jc w:val="both"/>
      </w:pPr>
      <w:r>
        <w:rPr>
          <w:rFonts w:ascii="Times New Roman"/>
          <w:b w:val="false"/>
          <w:i w:val="false"/>
          <w:color w:val="000000"/>
          <w:sz w:val="28"/>
        </w:rPr>
        <w:t>
      обслуживание применяемого оборудования.</w:t>
      </w:r>
    </w:p>
    <w:bookmarkEnd w:id="3777"/>
    <w:bookmarkStart w:name="z3781" w:id="3778"/>
    <w:p>
      <w:pPr>
        <w:spacing w:after="0"/>
        <w:ind w:left="0"/>
        <w:jc w:val="both"/>
      </w:pPr>
      <w:r>
        <w:rPr>
          <w:rFonts w:ascii="Times New Roman"/>
          <w:b w:val="false"/>
          <w:i w:val="false"/>
          <w:color w:val="000000"/>
          <w:sz w:val="28"/>
        </w:rPr>
        <w:t>
      772. Должен знать:</w:t>
      </w:r>
    </w:p>
    <w:bookmarkEnd w:id="3778"/>
    <w:bookmarkStart w:name="z3782" w:id="3779"/>
    <w:p>
      <w:pPr>
        <w:spacing w:after="0"/>
        <w:ind w:left="0"/>
        <w:jc w:val="both"/>
      </w:pPr>
      <w:r>
        <w:rPr>
          <w:rFonts w:ascii="Times New Roman"/>
          <w:b w:val="false"/>
          <w:i w:val="false"/>
          <w:color w:val="000000"/>
          <w:sz w:val="28"/>
        </w:rPr>
        <w:t>
      технологический процесс экстрагирования таннидов, физико-химические свойства дубильно-экстрактового сырья, химикатов, диффузионного сока, требования, предъявляемые к качеству диффузионного сока, правила регулирования технологического процесса экстрагирования таннидов, расчет времени переключения хвостового диффузора, нормы расхода используемых сырья, материалов и выхода продуктов (соков), методы расчета дозирования компонентов, контроля процесса экстрагирования, правила отбора проб, устройство, принцип действия и правила эксплуатации обслуживаемого оборудования.</w:t>
      </w:r>
    </w:p>
    <w:bookmarkEnd w:id="3779"/>
    <w:bookmarkStart w:name="z3783" w:id="3780"/>
    <w:p>
      <w:pPr>
        <w:spacing w:after="0"/>
        <w:ind w:left="0"/>
        <w:jc w:val="both"/>
      </w:pPr>
      <w:r>
        <w:rPr>
          <w:rFonts w:ascii="Times New Roman"/>
          <w:b w:val="false"/>
          <w:i w:val="false"/>
          <w:color w:val="000000"/>
          <w:sz w:val="28"/>
        </w:rPr>
        <w:t>
      Параграф 4. Аппаратчик экстрагирования таннидов, 6-й разряд</w:t>
      </w:r>
    </w:p>
    <w:bookmarkEnd w:id="3780"/>
    <w:bookmarkStart w:name="z3784" w:id="3781"/>
    <w:p>
      <w:pPr>
        <w:spacing w:after="0"/>
        <w:ind w:left="0"/>
        <w:jc w:val="both"/>
      </w:pPr>
      <w:r>
        <w:rPr>
          <w:rFonts w:ascii="Times New Roman"/>
          <w:b w:val="false"/>
          <w:i w:val="false"/>
          <w:color w:val="000000"/>
          <w:sz w:val="28"/>
        </w:rPr>
        <w:t>
      773. Характеристика работ:</w:t>
      </w:r>
    </w:p>
    <w:bookmarkEnd w:id="3781"/>
    <w:bookmarkStart w:name="z3785" w:id="3782"/>
    <w:p>
      <w:pPr>
        <w:spacing w:after="0"/>
        <w:ind w:left="0"/>
        <w:jc w:val="both"/>
      </w:pPr>
      <w:r>
        <w:rPr>
          <w:rFonts w:ascii="Times New Roman"/>
          <w:b w:val="false"/>
          <w:i w:val="false"/>
          <w:color w:val="000000"/>
          <w:sz w:val="28"/>
        </w:rPr>
        <w:t>
      ведение непрерывного многоступенчатого процесса экстрагирования таннидов из растительного дубильно-экстрактового сырья в диффузионных батареях с диффузорами периодического действия, входящими в состав диффузионной станции,</w:t>
      </w:r>
    </w:p>
    <w:bookmarkEnd w:id="3782"/>
    <w:bookmarkStart w:name="z3786" w:id="3783"/>
    <w:p>
      <w:pPr>
        <w:spacing w:after="0"/>
        <w:ind w:left="0"/>
        <w:jc w:val="both"/>
      </w:pPr>
      <w:r>
        <w:rPr>
          <w:rFonts w:ascii="Times New Roman"/>
          <w:b w:val="false"/>
          <w:i w:val="false"/>
          <w:color w:val="000000"/>
          <w:sz w:val="28"/>
        </w:rPr>
        <w:t>
      контроль за работой диффузионной станции.</w:t>
      </w:r>
    </w:p>
    <w:bookmarkEnd w:id="3783"/>
    <w:bookmarkStart w:name="z3787" w:id="3784"/>
    <w:p>
      <w:pPr>
        <w:spacing w:after="0"/>
        <w:ind w:left="0"/>
        <w:jc w:val="both"/>
      </w:pPr>
      <w:r>
        <w:rPr>
          <w:rFonts w:ascii="Times New Roman"/>
          <w:b w:val="false"/>
          <w:i w:val="false"/>
          <w:color w:val="000000"/>
          <w:sz w:val="28"/>
        </w:rPr>
        <w:t>
      774. Должен знать:</w:t>
      </w:r>
    </w:p>
    <w:bookmarkEnd w:id="3784"/>
    <w:bookmarkStart w:name="z3788" w:id="3785"/>
    <w:p>
      <w:pPr>
        <w:spacing w:after="0"/>
        <w:ind w:left="0"/>
        <w:jc w:val="both"/>
      </w:pPr>
      <w:r>
        <w:rPr>
          <w:rFonts w:ascii="Times New Roman"/>
          <w:b w:val="false"/>
          <w:i w:val="false"/>
          <w:color w:val="000000"/>
          <w:sz w:val="28"/>
        </w:rPr>
        <w:t>
      технологический процесс экстрагирования таннидов, правила регулирования процесса экстрагирования таннидов на диффузионной станции, состоящей из двух и более диффузионных батарей.</w:t>
      </w:r>
    </w:p>
    <w:bookmarkEnd w:id="3785"/>
    <w:bookmarkStart w:name="z3789" w:id="3786"/>
    <w:p>
      <w:pPr>
        <w:spacing w:after="0"/>
        <w:ind w:left="0"/>
        <w:jc w:val="both"/>
      </w:pPr>
      <w:r>
        <w:rPr>
          <w:rFonts w:ascii="Times New Roman"/>
          <w:b w:val="false"/>
          <w:i w:val="false"/>
          <w:color w:val="000000"/>
          <w:sz w:val="28"/>
        </w:rPr>
        <w:t>
      137. Загрузчик химического сырья в аппараты</w:t>
      </w:r>
    </w:p>
    <w:bookmarkEnd w:id="3786"/>
    <w:bookmarkStart w:name="z3790" w:id="3787"/>
    <w:p>
      <w:pPr>
        <w:spacing w:after="0"/>
        <w:ind w:left="0"/>
        <w:jc w:val="both"/>
      </w:pPr>
      <w:r>
        <w:rPr>
          <w:rFonts w:ascii="Times New Roman"/>
          <w:b w:val="false"/>
          <w:i w:val="false"/>
          <w:color w:val="000000"/>
          <w:sz w:val="28"/>
        </w:rPr>
        <w:t>
      Параграф 1. Загрузчик химического сырья в аппараты, 3-й разряд</w:t>
      </w:r>
    </w:p>
    <w:bookmarkEnd w:id="3787"/>
    <w:bookmarkStart w:name="z3791" w:id="3788"/>
    <w:p>
      <w:pPr>
        <w:spacing w:after="0"/>
        <w:ind w:left="0"/>
        <w:jc w:val="both"/>
      </w:pPr>
      <w:r>
        <w:rPr>
          <w:rFonts w:ascii="Times New Roman"/>
          <w:b w:val="false"/>
          <w:i w:val="false"/>
          <w:color w:val="000000"/>
          <w:sz w:val="28"/>
        </w:rPr>
        <w:t>
      775. Характеристика работ:</w:t>
      </w:r>
    </w:p>
    <w:bookmarkEnd w:id="3788"/>
    <w:bookmarkStart w:name="z3792" w:id="3789"/>
    <w:p>
      <w:pPr>
        <w:spacing w:after="0"/>
        <w:ind w:left="0"/>
        <w:jc w:val="both"/>
      </w:pPr>
      <w:r>
        <w:rPr>
          <w:rFonts w:ascii="Times New Roman"/>
          <w:b w:val="false"/>
          <w:i w:val="false"/>
          <w:color w:val="000000"/>
          <w:sz w:val="28"/>
        </w:rPr>
        <w:t>
      загрузка химического сырья в обслуживаемые аппараты, подготовка обслуживаемых аппаратов к загрузке,</w:t>
      </w:r>
    </w:p>
    <w:bookmarkEnd w:id="3789"/>
    <w:bookmarkStart w:name="z3793" w:id="3790"/>
    <w:p>
      <w:pPr>
        <w:spacing w:after="0"/>
        <w:ind w:left="0"/>
        <w:jc w:val="both"/>
      </w:pPr>
      <w:r>
        <w:rPr>
          <w:rFonts w:ascii="Times New Roman"/>
          <w:b w:val="false"/>
          <w:i w:val="false"/>
          <w:color w:val="000000"/>
          <w:sz w:val="28"/>
        </w:rPr>
        <w:t>
      проведение расчетов и взвешивание химического сырья,</w:t>
      </w:r>
    </w:p>
    <w:bookmarkEnd w:id="3790"/>
    <w:bookmarkStart w:name="z3794" w:id="3791"/>
    <w:p>
      <w:pPr>
        <w:spacing w:after="0"/>
        <w:ind w:left="0"/>
        <w:jc w:val="both"/>
      </w:pPr>
      <w:r>
        <w:rPr>
          <w:rFonts w:ascii="Times New Roman"/>
          <w:b w:val="false"/>
          <w:i w:val="false"/>
          <w:color w:val="000000"/>
          <w:sz w:val="28"/>
        </w:rPr>
        <w:t>
      открывание емкостей с химическим сырьем и перекачка химикатов по трубопроводам в аппараты и мерники,</w:t>
      </w:r>
    </w:p>
    <w:bookmarkEnd w:id="3791"/>
    <w:bookmarkStart w:name="z3795" w:id="3792"/>
    <w:p>
      <w:pPr>
        <w:spacing w:after="0"/>
        <w:ind w:left="0"/>
        <w:jc w:val="both"/>
      </w:pPr>
      <w:r>
        <w:rPr>
          <w:rFonts w:ascii="Times New Roman"/>
          <w:b w:val="false"/>
          <w:i w:val="false"/>
          <w:color w:val="000000"/>
          <w:sz w:val="28"/>
        </w:rPr>
        <w:t>
      продувание трубопроводов острым паром после перекачки по ним химикатов,</w:t>
      </w:r>
    </w:p>
    <w:bookmarkEnd w:id="3792"/>
    <w:bookmarkStart w:name="z3796" w:id="3793"/>
    <w:p>
      <w:pPr>
        <w:spacing w:after="0"/>
        <w:ind w:left="0"/>
        <w:jc w:val="both"/>
      </w:pPr>
      <w:r>
        <w:rPr>
          <w:rFonts w:ascii="Times New Roman"/>
          <w:b w:val="false"/>
          <w:i w:val="false"/>
          <w:color w:val="000000"/>
          <w:sz w:val="28"/>
        </w:rPr>
        <w:t>
      выгрузка синтетических дубителей из аппаратов,</w:t>
      </w:r>
    </w:p>
    <w:bookmarkEnd w:id="3793"/>
    <w:bookmarkStart w:name="z3797" w:id="3794"/>
    <w:p>
      <w:pPr>
        <w:spacing w:after="0"/>
        <w:ind w:left="0"/>
        <w:jc w:val="both"/>
      </w:pPr>
      <w:r>
        <w:rPr>
          <w:rFonts w:ascii="Times New Roman"/>
          <w:b w:val="false"/>
          <w:i w:val="false"/>
          <w:color w:val="000000"/>
          <w:sz w:val="28"/>
        </w:rPr>
        <w:t>
      подготовка цистерн и перекачивание центробежным насосом жидкого синтетического дубителя,</w:t>
      </w:r>
    </w:p>
    <w:bookmarkEnd w:id="3794"/>
    <w:bookmarkStart w:name="z3798" w:id="3795"/>
    <w:p>
      <w:pPr>
        <w:spacing w:after="0"/>
        <w:ind w:left="0"/>
        <w:jc w:val="both"/>
      </w:pPr>
      <w:r>
        <w:rPr>
          <w:rFonts w:ascii="Times New Roman"/>
          <w:b w:val="false"/>
          <w:i w:val="false"/>
          <w:color w:val="000000"/>
          <w:sz w:val="28"/>
        </w:rPr>
        <w:t>
      учет слитого и упакованного синтана, химических веществ,</w:t>
      </w:r>
    </w:p>
    <w:bookmarkEnd w:id="3795"/>
    <w:bookmarkStart w:name="z3799" w:id="3796"/>
    <w:p>
      <w:pPr>
        <w:spacing w:after="0"/>
        <w:ind w:left="0"/>
        <w:jc w:val="both"/>
      </w:pPr>
      <w:r>
        <w:rPr>
          <w:rFonts w:ascii="Times New Roman"/>
          <w:b w:val="false"/>
          <w:i w:val="false"/>
          <w:color w:val="000000"/>
          <w:sz w:val="28"/>
        </w:rPr>
        <w:t>
      обслуживание аппаратов, транспортеров, транспортных средств.</w:t>
      </w:r>
    </w:p>
    <w:bookmarkEnd w:id="3796"/>
    <w:bookmarkStart w:name="z3800" w:id="3797"/>
    <w:p>
      <w:pPr>
        <w:spacing w:after="0"/>
        <w:ind w:left="0"/>
        <w:jc w:val="both"/>
      </w:pPr>
      <w:r>
        <w:rPr>
          <w:rFonts w:ascii="Times New Roman"/>
          <w:b w:val="false"/>
          <w:i w:val="false"/>
          <w:color w:val="000000"/>
          <w:sz w:val="28"/>
        </w:rPr>
        <w:t>
      776. Должен знать:</w:t>
      </w:r>
    </w:p>
    <w:bookmarkEnd w:id="3797"/>
    <w:bookmarkStart w:name="z3801" w:id="3798"/>
    <w:p>
      <w:pPr>
        <w:spacing w:after="0"/>
        <w:ind w:left="0"/>
        <w:jc w:val="both"/>
      </w:pPr>
      <w:r>
        <w:rPr>
          <w:rFonts w:ascii="Times New Roman"/>
          <w:b w:val="false"/>
          <w:i w:val="false"/>
          <w:color w:val="000000"/>
          <w:sz w:val="28"/>
        </w:rPr>
        <w:t>
      технологический процесс загрузки химического сырья в обслуживаемые аппараты, выгрузки готовой продукции, основные физико-химические свойства применяемого химического сырья, нормы, правила его загрузки и выгрузки, устройство и принцип действия обслуживаемого оборудования.</w:t>
      </w:r>
    </w:p>
    <w:bookmarkEnd w:id="3798"/>
    <w:bookmarkStart w:name="z3802" w:id="3799"/>
    <w:p>
      <w:pPr>
        <w:spacing w:after="0"/>
        <w:ind w:left="0"/>
        <w:jc w:val="both"/>
      </w:pPr>
      <w:r>
        <w:rPr>
          <w:rFonts w:ascii="Times New Roman"/>
          <w:b w:val="false"/>
          <w:i w:val="false"/>
          <w:color w:val="000000"/>
          <w:sz w:val="28"/>
        </w:rPr>
        <w:t>
      138. Контролер технологического процесса</w:t>
      </w:r>
    </w:p>
    <w:bookmarkEnd w:id="3799"/>
    <w:bookmarkStart w:name="z3803" w:id="3800"/>
    <w:p>
      <w:pPr>
        <w:spacing w:after="0"/>
        <w:ind w:left="0"/>
        <w:jc w:val="both"/>
      </w:pPr>
      <w:r>
        <w:rPr>
          <w:rFonts w:ascii="Times New Roman"/>
          <w:b w:val="false"/>
          <w:i w:val="false"/>
          <w:color w:val="000000"/>
          <w:sz w:val="28"/>
        </w:rPr>
        <w:t>
      Параграф 1. Контролер технологического процесса, 4-й разряд</w:t>
      </w:r>
    </w:p>
    <w:bookmarkEnd w:id="3800"/>
    <w:bookmarkStart w:name="z3804" w:id="3801"/>
    <w:p>
      <w:pPr>
        <w:spacing w:after="0"/>
        <w:ind w:left="0"/>
        <w:jc w:val="both"/>
      </w:pPr>
      <w:r>
        <w:rPr>
          <w:rFonts w:ascii="Times New Roman"/>
          <w:b w:val="false"/>
          <w:i w:val="false"/>
          <w:color w:val="000000"/>
          <w:sz w:val="28"/>
        </w:rPr>
        <w:t>
      777. Характеристика работ:</w:t>
      </w:r>
    </w:p>
    <w:bookmarkEnd w:id="3801"/>
    <w:bookmarkStart w:name="z3805" w:id="3802"/>
    <w:p>
      <w:pPr>
        <w:spacing w:after="0"/>
        <w:ind w:left="0"/>
        <w:jc w:val="both"/>
      </w:pPr>
      <w:r>
        <w:rPr>
          <w:rFonts w:ascii="Times New Roman"/>
          <w:b w:val="false"/>
          <w:i w:val="false"/>
          <w:color w:val="000000"/>
          <w:sz w:val="28"/>
        </w:rPr>
        <w:t>
      контроль за правильностью ведения технологического процесса производства растительных и синтетических дубителей,</w:t>
      </w:r>
    </w:p>
    <w:bookmarkEnd w:id="3802"/>
    <w:bookmarkStart w:name="z3806" w:id="3803"/>
    <w:p>
      <w:pPr>
        <w:spacing w:after="0"/>
        <w:ind w:left="0"/>
        <w:jc w:val="both"/>
      </w:pPr>
      <w:r>
        <w:rPr>
          <w:rFonts w:ascii="Times New Roman"/>
          <w:b w:val="false"/>
          <w:i w:val="false"/>
          <w:color w:val="000000"/>
          <w:sz w:val="28"/>
        </w:rPr>
        <w:t>
      проверка соответствия технологических показателей ведения операций нормативам, предусмотренным методиками, инструкциями и другой нормативно-технической документацией в зависимости от вида вырабатываемого дубителя,</w:t>
      </w:r>
    </w:p>
    <w:bookmarkEnd w:id="3803"/>
    <w:bookmarkStart w:name="z3807" w:id="3804"/>
    <w:p>
      <w:pPr>
        <w:spacing w:after="0"/>
        <w:ind w:left="0"/>
        <w:jc w:val="both"/>
      </w:pPr>
      <w:r>
        <w:rPr>
          <w:rFonts w:ascii="Times New Roman"/>
          <w:b w:val="false"/>
          <w:i w:val="false"/>
          <w:color w:val="000000"/>
          <w:sz w:val="28"/>
        </w:rPr>
        <w:t>
      проверка соблюдения температурного режима, давления и других параметров технологического процесса,</w:t>
      </w:r>
    </w:p>
    <w:bookmarkEnd w:id="3804"/>
    <w:bookmarkStart w:name="z3808" w:id="3805"/>
    <w:p>
      <w:pPr>
        <w:spacing w:after="0"/>
        <w:ind w:left="0"/>
        <w:jc w:val="both"/>
      </w:pPr>
      <w:r>
        <w:rPr>
          <w:rFonts w:ascii="Times New Roman"/>
          <w:b w:val="false"/>
          <w:i w:val="false"/>
          <w:color w:val="000000"/>
          <w:sz w:val="28"/>
        </w:rPr>
        <w:t>
      отбор проб для проведения анализа растительного и химического сырья, полупродуктов, готовой продукции в производстве растительных и синтетических дубителей,</w:t>
      </w:r>
    </w:p>
    <w:bookmarkEnd w:id="3805"/>
    <w:bookmarkStart w:name="z3809" w:id="3806"/>
    <w:p>
      <w:pPr>
        <w:spacing w:after="0"/>
        <w:ind w:left="0"/>
        <w:jc w:val="both"/>
      </w:pPr>
      <w:r>
        <w:rPr>
          <w:rFonts w:ascii="Times New Roman"/>
          <w:b w:val="false"/>
          <w:i w:val="false"/>
          <w:color w:val="000000"/>
          <w:sz w:val="28"/>
        </w:rPr>
        <w:t>
      составление технико-химического отчета.</w:t>
      </w:r>
    </w:p>
    <w:bookmarkEnd w:id="3806"/>
    <w:bookmarkStart w:name="z3810" w:id="3807"/>
    <w:p>
      <w:pPr>
        <w:spacing w:after="0"/>
        <w:ind w:left="0"/>
        <w:jc w:val="both"/>
      </w:pPr>
      <w:r>
        <w:rPr>
          <w:rFonts w:ascii="Times New Roman"/>
          <w:b w:val="false"/>
          <w:i w:val="false"/>
          <w:color w:val="000000"/>
          <w:sz w:val="28"/>
        </w:rPr>
        <w:t>
      778.Должен знать:</w:t>
      </w:r>
    </w:p>
    <w:bookmarkEnd w:id="3807"/>
    <w:bookmarkStart w:name="z3811" w:id="3808"/>
    <w:p>
      <w:pPr>
        <w:spacing w:after="0"/>
        <w:ind w:left="0"/>
        <w:jc w:val="both"/>
      </w:pPr>
      <w:r>
        <w:rPr>
          <w:rFonts w:ascii="Times New Roman"/>
          <w:b w:val="false"/>
          <w:i w:val="false"/>
          <w:color w:val="000000"/>
          <w:sz w:val="28"/>
        </w:rPr>
        <w:t>
      государственные стандарты на сырье, химические вещества и готовую продукцию, требования, предъявляемые к ним, методику, технологический режим и правила выполнения работ в производстве растительных и синтетических дубителей, виды и свойства сырья, используемых материалов и химикатов, полупродуктов и готовой продукции, методы проведения анализов сырья, полупродуктов, готовой продукции в производстве растительных и синтетических дубителей, способы замера плотности загрузки диффузоров, методику расчета дозирования химикатов, методику контроля температурного режима, давления в аппаратах, методы отбора проб сырья, химикатов, промежуточных продуктов, готовой продукции, устройство, принцип действия обслуживаемых производственного оборудования, аппаратуры, контрольно-измерительных приборов и лабораторного оборудования.</w:t>
      </w:r>
    </w:p>
    <w:bookmarkEnd w:id="3808"/>
    <w:bookmarkStart w:name="z3812" w:id="3809"/>
    <w:p>
      <w:pPr>
        <w:spacing w:after="0"/>
        <w:ind w:left="0"/>
        <w:jc w:val="both"/>
      </w:pPr>
      <w:r>
        <w:rPr>
          <w:rFonts w:ascii="Times New Roman"/>
          <w:b w:val="false"/>
          <w:i w:val="false"/>
          <w:color w:val="000000"/>
          <w:sz w:val="28"/>
        </w:rPr>
        <w:t>
      139. Машинист рубильной машины</w:t>
      </w:r>
    </w:p>
    <w:bookmarkEnd w:id="3809"/>
    <w:bookmarkStart w:name="z3813" w:id="3810"/>
    <w:p>
      <w:pPr>
        <w:spacing w:after="0"/>
        <w:ind w:left="0"/>
        <w:jc w:val="both"/>
      </w:pPr>
      <w:r>
        <w:rPr>
          <w:rFonts w:ascii="Times New Roman"/>
          <w:b w:val="false"/>
          <w:i w:val="false"/>
          <w:color w:val="000000"/>
          <w:sz w:val="28"/>
        </w:rPr>
        <w:t>
      Параграф 1. Машинист рубильной машины, 4-й разряд</w:t>
      </w:r>
    </w:p>
    <w:bookmarkEnd w:id="3810"/>
    <w:bookmarkStart w:name="z3814" w:id="3811"/>
    <w:p>
      <w:pPr>
        <w:spacing w:after="0"/>
        <w:ind w:left="0"/>
        <w:jc w:val="both"/>
      </w:pPr>
      <w:r>
        <w:rPr>
          <w:rFonts w:ascii="Times New Roman"/>
          <w:b w:val="false"/>
          <w:i w:val="false"/>
          <w:color w:val="000000"/>
          <w:sz w:val="28"/>
        </w:rPr>
        <w:t>
      779. Характеристика работ:</w:t>
      </w:r>
    </w:p>
    <w:bookmarkEnd w:id="3811"/>
    <w:bookmarkStart w:name="z3815" w:id="3812"/>
    <w:p>
      <w:pPr>
        <w:spacing w:after="0"/>
        <w:ind w:left="0"/>
        <w:jc w:val="both"/>
      </w:pPr>
      <w:r>
        <w:rPr>
          <w:rFonts w:ascii="Times New Roman"/>
          <w:b w:val="false"/>
          <w:i w:val="false"/>
          <w:color w:val="000000"/>
          <w:sz w:val="28"/>
        </w:rPr>
        <w:t>
      измельчение (дробление) растительного дубильно-экстрактового сырья (дубовых поленьев, корья, корневых материалов, отходов и твердого экстракта) на рубильных, корнерезных и дробильных машинах,</w:t>
      </w:r>
    </w:p>
    <w:bookmarkEnd w:id="3812"/>
    <w:bookmarkStart w:name="z3816" w:id="3813"/>
    <w:p>
      <w:pPr>
        <w:spacing w:after="0"/>
        <w:ind w:left="0"/>
        <w:jc w:val="both"/>
      </w:pPr>
      <w:r>
        <w:rPr>
          <w:rFonts w:ascii="Times New Roman"/>
          <w:b w:val="false"/>
          <w:i w:val="false"/>
          <w:color w:val="000000"/>
          <w:sz w:val="28"/>
        </w:rPr>
        <w:t>
      колка нестандартного сырья диаметром более 20 сантиметр на механическом колуне,</w:t>
      </w:r>
    </w:p>
    <w:bookmarkEnd w:id="3813"/>
    <w:bookmarkStart w:name="z3817" w:id="3814"/>
    <w:p>
      <w:pPr>
        <w:spacing w:after="0"/>
        <w:ind w:left="0"/>
        <w:jc w:val="both"/>
      </w:pPr>
      <w:r>
        <w:rPr>
          <w:rFonts w:ascii="Times New Roman"/>
          <w:b w:val="false"/>
          <w:i w:val="false"/>
          <w:color w:val="000000"/>
          <w:sz w:val="28"/>
        </w:rPr>
        <w:t>
      бесперебойная и равномерная доставка сырья и загрузка его в желоба рабочего лотка кабельного конвейера, загрузочного патрона транспортера рубильных и дробильных машин,</w:t>
      </w:r>
    </w:p>
    <w:bookmarkEnd w:id="3814"/>
    <w:bookmarkStart w:name="z3818" w:id="3815"/>
    <w:p>
      <w:pPr>
        <w:spacing w:after="0"/>
        <w:ind w:left="0"/>
        <w:jc w:val="both"/>
      </w:pPr>
      <w:r>
        <w:rPr>
          <w:rFonts w:ascii="Times New Roman"/>
          <w:b w:val="false"/>
          <w:i w:val="false"/>
          <w:color w:val="000000"/>
          <w:sz w:val="28"/>
        </w:rPr>
        <w:t>
      сортировка сырья,</w:t>
      </w:r>
    </w:p>
    <w:bookmarkEnd w:id="3815"/>
    <w:bookmarkStart w:name="z3819" w:id="3816"/>
    <w:p>
      <w:pPr>
        <w:spacing w:after="0"/>
        <w:ind w:left="0"/>
        <w:jc w:val="both"/>
      </w:pPr>
      <w:r>
        <w:rPr>
          <w:rFonts w:ascii="Times New Roman"/>
          <w:b w:val="false"/>
          <w:i w:val="false"/>
          <w:color w:val="000000"/>
          <w:sz w:val="28"/>
        </w:rPr>
        <w:t>
      контроль качества измельчения в соответствии с требованиями, предъявляемыми к сырью государственными стандартами,</w:t>
      </w:r>
    </w:p>
    <w:bookmarkEnd w:id="3816"/>
    <w:bookmarkStart w:name="z3820" w:id="3817"/>
    <w:p>
      <w:pPr>
        <w:spacing w:after="0"/>
        <w:ind w:left="0"/>
        <w:jc w:val="both"/>
      </w:pPr>
      <w:r>
        <w:rPr>
          <w:rFonts w:ascii="Times New Roman"/>
          <w:b w:val="false"/>
          <w:i w:val="false"/>
          <w:color w:val="000000"/>
          <w:sz w:val="28"/>
        </w:rPr>
        <w:t>
      обслуживание применяемого оборудования,</w:t>
      </w:r>
    </w:p>
    <w:bookmarkEnd w:id="3817"/>
    <w:bookmarkStart w:name="z3821" w:id="3818"/>
    <w:p>
      <w:pPr>
        <w:spacing w:after="0"/>
        <w:ind w:left="0"/>
        <w:jc w:val="both"/>
      </w:pPr>
      <w:r>
        <w:rPr>
          <w:rFonts w:ascii="Times New Roman"/>
          <w:b w:val="false"/>
          <w:i w:val="false"/>
          <w:color w:val="000000"/>
          <w:sz w:val="28"/>
        </w:rPr>
        <w:t>
      наблюдение за работой обслуживаемых машин,</w:t>
      </w:r>
    </w:p>
    <w:bookmarkEnd w:id="3818"/>
    <w:bookmarkStart w:name="z3822" w:id="3819"/>
    <w:p>
      <w:pPr>
        <w:spacing w:after="0"/>
        <w:ind w:left="0"/>
        <w:jc w:val="both"/>
      </w:pPr>
      <w:r>
        <w:rPr>
          <w:rFonts w:ascii="Times New Roman"/>
          <w:b w:val="false"/>
          <w:i w:val="false"/>
          <w:color w:val="000000"/>
          <w:sz w:val="28"/>
        </w:rPr>
        <w:t>
      взвешивание и затаривание измельченного экстракта, ведение учета,</w:t>
      </w:r>
    </w:p>
    <w:bookmarkEnd w:id="3819"/>
    <w:bookmarkStart w:name="z3823" w:id="3820"/>
    <w:p>
      <w:pPr>
        <w:spacing w:after="0"/>
        <w:ind w:left="0"/>
        <w:jc w:val="both"/>
      </w:pPr>
      <w:r>
        <w:rPr>
          <w:rFonts w:ascii="Times New Roman"/>
          <w:b w:val="false"/>
          <w:i w:val="false"/>
          <w:color w:val="000000"/>
          <w:sz w:val="28"/>
        </w:rPr>
        <w:t>
      наладка обслуживаемого оборудования, регулирование, замена ножей, колосников, бил, участие в ремонте оборудования.</w:t>
      </w:r>
    </w:p>
    <w:bookmarkEnd w:id="3820"/>
    <w:bookmarkStart w:name="z3824" w:id="3821"/>
    <w:p>
      <w:pPr>
        <w:spacing w:after="0"/>
        <w:ind w:left="0"/>
        <w:jc w:val="both"/>
      </w:pPr>
      <w:r>
        <w:rPr>
          <w:rFonts w:ascii="Times New Roman"/>
          <w:b w:val="false"/>
          <w:i w:val="false"/>
          <w:color w:val="000000"/>
          <w:sz w:val="28"/>
        </w:rPr>
        <w:t>
      780. Должен знать:</w:t>
      </w:r>
    </w:p>
    <w:bookmarkEnd w:id="3821"/>
    <w:bookmarkStart w:name="z3825" w:id="3822"/>
    <w:p>
      <w:pPr>
        <w:spacing w:after="0"/>
        <w:ind w:left="0"/>
        <w:jc w:val="both"/>
      </w:pPr>
      <w:r>
        <w:rPr>
          <w:rFonts w:ascii="Times New Roman"/>
          <w:b w:val="false"/>
          <w:i w:val="false"/>
          <w:color w:val="000000"/>
          <w:sz w:val="28"/>
        </w:rPr>
        <w:t>
      устройство и правила эксплуатации обслуживаемого оборудования, виды растительного дубильно-экстрактового сырья, основы теории резания, требования, предъявляемые к качеству измельченного сырья, отходов, твердого экстракта, правила наладки и регулирования обслуживаемого оборудования.</w:t>
      </w:r>
    </w:p>
    <w:bookmarkEnd w:id="3822"/>
    <w:bookmarkStart w:name="z3826" w:id="3823"/>
    <w:p>
      <w:pPr>
        <w:spacing w:after="0"/>
        <w:ind w:left="0"/>
        <w:jc w:val="both"/>
      </w:pPr>
      <w:r>
        <w:rPr>
          <w:rFonts w:ascii="Times New Roman"/>
          <w:b w:val="false"/>
          <w:i w:val="false"/>
          <w:color w:val="000000"/>
          <w:sz w:val="28"/>
        </w:rPr>
        <w:t>
      140. Машинист отжимного оборудования</w:t>
      </w:r>
    </w:p>
    <w:bookmarkEnd w:id="3823"/>
    <w:bookmarkStart w:name="z3827" w:id="3824"/>
    <w:p>
      <w:pPr>
        <w:spacing w:after="0"/>
        <w:ind w:left="0"/>
        <w:jc w:val="both"/>
      </w:pPr>
      <w:r>
        <w:rPr>
          <w:rFonts w:ascii="Times New Roman"/>
          <w:b w:val="false"/>
          <w:i w:val="false"/>
          <w:color w:val="000000"/>
          <w:sz w:val="28"/>
        </w:rPr>
        <w:t>
      Параграф 1. Машинист отжимного оборудования, 3-й разряд</w:t>
      </w:r>
    </w:p>
    <w:bookmarkEnd w:id="3824"/>
    <w:bookmarkStart w:name="z3828" w:id="3825"/>
    <w:p>
      <w:pPr>
        <w:spacing w:after="0"/>
        <w:ind w:left="0"/>
        <w:jc w:val="both"/>
      </w:pPr>
      <w:r>
        <w:rPr>
          <w:rFonts w:ascii="Times New Roman"/>
          <w:b w:val="false"/>
          <w:i w:val="false"/>
          <w:color w:val="000000"/>
          <w:sz w:val="28"/>
        </w:rPr>
        <w:t>
      781. Характеристика работ:</w:t>
      </w:r>
    </w:p>
    <w:bookmarkEnd w:id="3825"/>
    <w:bookmarkStart w:name="z3829" w:id="3826"/>
    <w:p>
      <w:pPr>
        <w:spacing w:after="0"/>
        <w:ind w:left="0"/>
        <w:jc w:val="both"/>
      </w:pPr>
      <w:r>
        <w:rPr>
          <w:rFonts w:ascii="Times New Roman"/>
          <w:b w:val="false"/>
          <w:i w:val="false"/>
          <w:color w:val="000000"/>
          <w:sz w:val="28"/>
        </w:rPr>
        <w:t>
      ведение процесса отжима избыточной влаги из одубины на прессах и отжимных агрегатах различных конструкций,</w:t>
      </w:r>
    </w:p>
    <w:bookmarkEnd w:id="3826"/>
    <w:bookmarkStart w:name="z3830" w:id="3827"/>
    <w:p>
      <w:pPr>
        <w:spacing w:after="0"/>
        <w:ind w:left="0"/>
        <w:jc w:val="both"/>
      </w:pPr>
      <w:r>
        <w:rPr>
          <w:rFonts w:ascii="Times New Roman"/>
          <w:b w:val="false"/>
          <w:i w:val="false"/>
          <w:color w:val="000000"/>
          <w:sz w:val="28"/>
        </w:rPr>
        <w:t>
      определение влажности прессованной одубины,</w:t>
      </w:r>
    </w:p>
    <w:bookmarkEnd w:id="3827"/>
    <w:bookmarkStart w:name="z3831" w:id="3828"/>
    <w:p>
      <w:pPr>
        <w:spacing w:after="0"/>
        <w:ind w:left="0"/>
        <w:jc w:val="both"/>
      </w:pPr>
      <w:r>
        <w:rPr>
          <w:rFonts w:ascii="Times New Roman"/>
          <w:b w:val="false"/>
          <w:i w:val="false"/>
          <w:color w:val="000000"/>
          <w:sz w:val="28"/>
        </w:rPr>
        <w:t>
      регулирование давления, скорости подачи одубины в пресс и времени отжима одубины в зависимости от ее влажности,</w:t>
      </w:r>
    </w:p>
    <w:bookmarkEnd w:id="3828"/>
    <w:bookmarkStart w:name="z3832" w:id="3829"/>
    <w:p>
      <w:pPr>
        <w:spacing w:after="0"/>
        <w:ind w:left="0"/>
        <w:jc w:val="both"/>
      </w:pPr>
      <w:r>
        <w:rPr>
          <w:rFonts w:ascii="Times New Roman"/>
          <w:b w:val="false"/>
          <w:i w:val="false"/>
          <w:color w:val="000000"/>
          <w:sz w:val="28"/>
        </w:rPr>
        <w:t>
      выполнение работ по наладке прессов и питателей, устранение мелких неполадок.</w:t>
      </w:r>
    </w:p>
    <w:bookmarkEnd w:id="3829"/>
    <w:bookmarkStart w:name="z3833" w:id="3830"/>
    <w:p>
      <w:pPr>
        <w:spacing w:after="0"/>
        <w:ind w:left="0"/>
        <w:jc w:val="both"/>
      </w:pPr>
      <w:r>
        <w:rPr>
          <w:rFonts w:ascii="Times New Roman"/>
          <w:b w:val="false"/>
          <w:i w:val="false"/>
          <w:color w:val="000000"/>
          <w:sz w:val="28"/>
        </w:rPr>
        <w:t>
      782. Должен знать:</w:t>
      </w:r>
    </w:p>
    <w:bookmarkEnd w:id="3830"/>
    <w:bookmarkStart w:name="z3834" w:id="3831"/>
    <w:p>
      <w:pPr>
        <w:spacing w:after="0"/>
        <w:ind w:left="0"/>
        <w:jc w:val="both"/>
      </w:pPr>
      <w:r>
        <w:rPr>
          <w:rFonts w:ascii="Times New Roman"/>
          <w:b w:val="false"/>
          <w:i w:val="false"/>
          <w:color w:val="000000"/>
          <w:sz w:val="28"/>
        </w:rPr>
        <w:t>
      устройство, принцип действия, правила наладки и регулирования обслуживаемого оборудования, правила сигнализации для пуска, останова обслуживаемых пресса, агрегата и транспортирующих механизмов, нормы допустимой влажности прессованной одубины.</w:t>
      </w:r>
    </w:p>
    <w:bookmarkEnd w:id="3831"/>
    <w:bookmarkStart w:name="z3835" w:id="3832"/>
    <w:p>
      <w:pPr>
        <w:spacing w:after="0"/>
        <w:ind w:left="0"/>
        <w:jc w:val="both"/>
      </w:pPr>
      <w:r>
        <w:rPr>
          <w:rFonts w:ascii="Times New Roman"/>
          <w:b w:val="false"/>
          <w:i w:val="false"/>
          <w:color w:val="000000"/>
          <w:sz w:val="28"/>
        </w:rPr>
        <w:t>
      141. Плавильщик нафталина и фенолов</w:t>
      </w:r>
    </w:p>
    <w:bookmarkEnd w:id="3832"/>
    <w:bookmarkStart w:name="z3836" w:id="3833"/>
    <w:p>
      <w:pPr>
        <w:spacing w:after="0"/>
        <w:ind w:left="0"/>
        <w:jc w:val="both"/>
      </w:pPr>
      <w:r>
        <w:rPr>
          <w:rFonts w:ascii="Times New Roman"/>
          <w:b w:val="false"/>
          <w:i w:val="false"/>
          <w:color w:val="000000"/>
          <w:sz w:val="28"/>
        </w:rPr>
        <w:t>
      Параграф 1. Плавильщик нафталина и фенолов, 4-й разряд</w:t>
      </w:r>
    </w:p>
    <w:bookmarkEnd w:id="3833"/>
    <w:bookmarkStart w:name="z3837" w:id="3834"/>
    <w:p>
      <w:pPr>
        <w:spacing w:after="0"/>
        <w:ind w:left="0"/>
        <w:jc w:val="both"/>
      </w:pPr>
      <w:r>
        <w:rPr>
          <w:rFonts w:ascii="Times New Roman"/>
          <w:b w:val="false"/>
          <w:i w:val="false"/>
          <w:color w:val="000000"/>
          <w:sz w:val="28"/>
        </w:rPr>
        <w:t>
      783. Характеристика работ:</w:t>
      </w:r>
    </w:p>
    <w:bookmarkEnd w:id="3834"/>
    <w:bookmarkStart w:name="z3838" w:id="3835"/>
    <w:p>
      <w:pPr>
        <w:spacing w:after="0"/>
        <w:ind w:left="0"/>
        <w:jc w:val="both"/>
      </w:pPr>
      <w:r>
        <w:rPr>
          <w:rFonts w:ascii="Times New Roman"/>
          <w:b w:val="false"/>
          <w:i w:val="false"/>
          <w:color w:val="000000"/>
          <w:sz w:val="28"/>
        </w:rPr>
        <w:t>
      ведение технологического процесса плавления твердого химического сырья: нафталина, кристаллического фенола</w:t>
      </w:r>
    </w:p>
    <w:bookmarkEnd w:id="3835"/>
    <w:bookmarkStart w:name="z3839" w:id="3836"/>
    <w:p>
      <w:pPr>
        <w:spacing w:after="0"/>
        <w:ind w:left="0"/>
        <w:jc w:val="both"/>
      </w:pPr>
      <w:r>
        <w:rPr>
          <w:rFonts w:ascii="Times New Roman"/>
          <w:b w:val="false"/>
          <w:i w:val="false"/>
          <w:color w:val="000000"/>
          <w:sz w:val="28"/>
        </w:rPr>
        <w:t>
      приготовление суспензии диоксидифенилсульфона для производства синтетических дубителей,</w:t>
      </w:r>
    </w:p>
    <w:bookmarkEnd w:id="3836"/>
    <w:bookmarkStart w:name="z3840" w:id="3837"/>
    <w:p>
      <w:pPr>
        <w:spacing w:after="0"/>
        <w:ind w:left="0"/>
        <w:jc w:val="both"/>
      </w:pPr>
      <w:r>
        <w:rPr>
          <w:rFonts w:ascii="Times New Roman"/>
          <w:b w:val="false"/>
          <w:i w:val="false"/>
          <w:color w:val="000000"/>
          <w:sz w:val="28"/>
        </w:rPr>
        <w:t>
      подготовка химического сырья к загрузке в плавители, откупорка бочек с кристаллическим фенолом, загрузка кристаллического фенола и нафталина в плавители с соблюдением норм загрузки,</w:t>
      </w:r>
    </w:p>
    <w:bookmarkEnd w:id="3837"/>
    <w:bookmarkStart w:name="z3841" w:id="3838"/>
    <w:p>
      <w:pPr>
        <w:spacing w:after="0"/>
        <w:ind w:left="0"/>
        <w:jc w:val="both"/>
      </w:pPr>
      <w:r>
        <w:rPr>
          <w:rFonts w:ascii="Times New Roman"/>
          <w:b w:val="false"/>
          <w:i w:val="false"/>
          <w:color w:val="000000"/>
          <w:sz w:val="28"/>
        </w:rPr>
        <w:t>
      перекачка в реакторы расплавленного кристаллического фенола, фенольной фракции, расплавленного нафталина, суспензии диоксидифенилсульфона,</w:t>
      </w:r>
    </w:p>
    <w:bookmarkEnd w:id="3838"/>
    <w:bookmarkStart w:name="z3842" w:id="3839"/>
    <w:p>
      <w:pPr>
        <w:spacing w:after="0"/>
        <w:ind w:left="0"/>
        <w:jc w:val="both"/>
      </w:pPr>
      <w:r>
        <w:rPr>
          <w:rFonts w:ascii="Times New Roman"/>
          <w:b w:val="false"/>
          <w:i w:val="false"/>
          <w:color w:val="000000"/>
          <w:sz w:val="28"/>
        </w:rPr>
        <w:t>
      продувание трубопроводов острым паром после перекачки по ним расплавленных химических материалов,</w:t>
      </w:r>
    </w:p>
    <w:bookmarkEnd w:id="3839"/>
    <w:bookmarkStart w:name="z3843" w:id="3840"/>
    <w:p>
      <w:pPr>
        <w:spacing w:after="0"/>
        <w:ind w:left="0"/>
        <w:jc w:val="both"/>
      </w:pPr>
      <w:r>
        <w:rPr>
          <w:rFonts w:ascii="Times New Roman"/>
          <w:b w:val="false"/>
          <w:i w:val="false"/>
          <w:color w:val="000000"/>
          <w:sz w:val="28"/>
        </w:rPr>
        <w:t>
      регулирование технологического режима работы плавильных установок в соответствии с заданными параметрами и показаниями контрольно-измерительных приборов,</w:t>
      </w:r>
    </w:p>
    <w:bookmarkEnd w:id="3840"/>
    <w:bookmarkStart w:name="z3844" w:id="3841"/>
    <w:p>
      <w:pPr>
        <w:spacing w:after="0"/>
        <w:ind w:left="0"/>
        <w:jc w:val="both"/>
      </w:pPr>
      <w:r>
        <w:rPr>
          <w:rFonts w:ascii="Times New Roman"/>
          <w:b w:val="false"/>
          <w:i w:val="false"/>
          <w:color w:val="000000"/>
          <w:sz w:val="28"/>
        </w:rPr>
        <w:t>
      учет количества поступивших в аппарат и расплавленных химикатов,</w:t>
      </w:r>
    </w:p>
    <w:bookmarkEnd w:id="3841"/>
    <w:bookmarkStart w:name="z3845" w:id="3842"/>
    <w:p>
      <w:pPr>
        <w:spacing w:after="0"/>
        <w:ind w:left="0"/>
        <w:jc w:val="both"/>
      </w:pPr>
      <w:r>
        <w:rPr>
          <w:rFonts w:ascii="Times New Roman"/>
          <w:b w:val="false"/>
          <w:i w:val="false"/>
          <w:color w:val="000000"/>
          <w:sz w:val="28"/>
        </w:rPr>
        <w:t>
      обслуживание системы по перекачке химикатов: монжуса, насосов, компрессорной установки,</w:t>
      </w:r>
    </w:p>
    <w:bookmarkEnd w:id="3842"/>
    <w:bookmarkStart w:name="z3846" w:id="3843"/>
    <w:p>
      <w:pPr>
        <w:spacing w:after="0"/>
        <w:ind w:left="0"/>
        <w:jc w:val="both"/>
      </w:pPr>
      <w:r>
        <w:rPr>
          <w:rFonts w:ascii="Times New Roman"/>
          <w:b w:val="false"/>
          <w:i w:val="false"/>
          <w:color w:val="000000"/>
          <w:sz w:val="28"/>
        </w:rPr>
        <w:t>
      подготовка обслуживаемого оборудования к ремонту, участие в приеме из ремонта,</w:t>
      </w:r>
    </w:p>
    <w:bookmarkEnd w:id="3843"/>
    <w:bookmarkStart w:name="z3847" w:id="3844"/>
    <w:p>
      <w:pPr>
        <w:spacing w:after="0"/>
        <w:ind w:left="0"/>
        <w:jc w:val="both"/>
      </w:pPr>
      <w:r>
        <w:rPr>
          <w:rFonts w:ascii="Times New Roman"/>
          <w:b w:val="false"/>
          <w:i w:val="false"/>
          <w:color w:val="000000"/>
          <w:sz w:val="28"/>
        </w:rPr>
        <w:t>
      профилактический осмотр трубопроводов, запорной арматуры, насосов и трубопроводов по перекачке химикатов,</w:t>
      </w:r>
    </w:p>
    <w:bookmarkEnd w:id="3844"/>
    <w:bookmarkStart w:name="z3848" w:id="3845"/>
    <w:p>
      <w:pPr>
        <w:spacing w:after="0"/>
        <w:ind w:left="0"/>
        <w:jc w:val="both"/>
      </w:pPr>
      <w:r>
        <w:rPr>
          <w:rFonts w:ascii="Times New Roman"/>
          <w:b w:val="false"/>
          <w:i w:val="false"/>
          <w:color w:val="000000"/>
          <w:sz w:val="28"/>
        </w:rPr>
        <w:t>
      ведение записи о ходе производственного процесса в производственном журнале.</w:t>
      </w:r>
    </w:p>
    <w:bookmarkEnd w:id="3845"/>
    <w:bookmarkStart w:name="z3849" w:id="3846"/>
    <w:p>
      <w:pPr>
        <w:spacing w:after="0"/>
        <w:ind w:left="0"/>
        <w:jc w:val="both"/>
      </w:pPr>
      <w:r>
        <w:rPr>
          <w:rFonts w:ascii="Times New Roman"/>
          <w:b w:val="false"/>
          <w:i w:val="false"/>
          <w:color w:val="000000"/>
          <w:sz w:val="28"/>
        </w:rPr>
        <w:t>
      784. Должен знать:</w:t>
      </w:r>
    </w:p>
    <w:bookmarkEnd w:id="3846"/>
    <w:bookmarkStart w:name="z3850" w:id="3847"/>
    <w:p>
      <w:pPr>
        <w:spacing w:after="0"/>
        <w:ind w:left="0"/>
        <w:jc w:val="both"/>
      </w:pPr>
      <w:r>
        <w:rPr>
          <w:rFonts w:ascii="Times New Roman"/>
          <w:b w:val="false"/>
          <w:i w:val="false"/>
          <w:color w:val="000000"/>
          <w:sz w:val="28"/>
        </w:rPr>
        <w:t>
      технологический процесс плавления твердого химического сырья, правила регулирования процесса плавления, основные физико-химические и технологические свойства используемых сырья, полупродукта, нормы загрузки сырья в плавители, устройство и принцип действия обслуживаемого оборудования и приборов, правила применения средств механизации и сигнализации для транспортирования химического сырья, способы подготовки обслуживаемого оборудования к ремонту и правила приема его из ремонта.</w:t>
      </w:r>
    </w:p>
    <w:bookmarkEnd w:id="3847"/>
    <w:bookmarkStart w:name="z3851" w:id="3848"/>
    <w:p>
      <w:pPr>
        <w:spacing w:after="0"/>
        <w:ind w:left="0"/>
        <w:jc w:val="both"/>
      </w:pPr>
      <w:r>
        <w:rPr>
          <w:rFonts w:ascii="Times New Roman"/>
          <w:b w:val="false"/>
          <w:i w:val="false"/>
          <w:color w:val="000000"/>
          <w:sz w:val="28"/>
        </w:rPr>
        <w:t>
      Параграф 2. Плавильщик нафталина и фенолов, 5-й разряд</w:t>
      </w:r>
    </w:p>
    <w:bookmarkEnd w:id="3848"/>
    <w:bookmarkStart w:name="z3852" w:id="3849"/>
    <w:p>
      <w:pPr>
        <w:spacing w:after="0"/>
        <w:ind w:left="0"/>
        <w:jc w:val="both"/>
      </w:pPr>
      <w:r>
        <w:rPr>
          <w:rFonts w:ascii="Times New Roman"/>
          <w:b w:val="false"/>
          <w:i w:val="false"/>
          <w:color w:val="000000"/>
          <w:sz w:val="28"/>
        </w:rPr>
        <w:t>
      785. Характеристика работ:</w:t>
      </w:r>
    </w:p>
    <w:bookmarkEnd w:id="3849"/>
    <w:bookmarkStart w:name="z3853" w:id="3850"/>
    <w:p>
      <w:pPr>
        <w:spacing w:after="0"/>
        <w:ind w:left="0"/>
        <w:jc w:val="both"/>
      </w:pPr>
      <w:r>
        <w:rPr>
          <w:rFonts w:ascii="Times New Roman"/>
          <w:b w:val="false"/>
          <w:i w:val="false"/>
          <w:color w:val="000000"/>
          <w:sz w:val="28"/>
        </w:rPr>
        <w:t>
      ведение технологического процесса плавления с разогревом острым паром цистерн с фенолом, формалином, сульфитцеллюлозной бардой,</w:t>
      </w:r>
    </w:p>
    <w:bookmarkEnd w:id="3850"/>
    <w:bookmarkStart w:name="z3854" w:id="3851"/>
    <w:p>
      <w:pPr>
        <w:spacing w:after="0"/>
        <w:ind w:left="0"/>
        <w:jc w:val="both"/>
      </w:pPr>
      <w:r>
        <w:rPr>
          <w:rFonts w:ascii="Times New Roman"/>
          <w:b w:val="false"/>
          <w:i w:val="false"/>
          <w:color w:val="000000"/>
          <w:sz w:val="28"/>
        </w:rPr>
        <w:t>
      перекачивание из железнодорожных цистерн фенолов, серной кислоты, олеума, формалина, рыбьего жира, сульфитцеллюлозной барды в цистерны склада химического сырья центробежными насосами,</w:t>
      </w:r>
    </w:p>
    <w:bookmarkEnd w:id="3851"/>
    <w:bookmarkStart w:name="z3855" w:id="3852"/>
    <w:p>
      <w:pPr>
        <w:spacing w:after="0"/>
        <w:ind w:left="0"/>
        <w:jc w:val="both"/>
      </w:pPr>
      <w:r>
        <w:rPr>
          <w:rFonts w:ascii="Times New Roman"/>
          <w:b w:val="false"/>
          <w:i w:val="false"/>
          <w:color w:val="000000"/>
          <w:sz w:val="28"/>
        </w:rPr>
        <w:t>
      регулирование технологического режима работы плавильных установок в соответствии с заданными параметрами и показаниями контрольно-измерительных приборов,</w:t>
      </w:r>
    </w:p>
    <w:bookmarkEnd w:id="3852"/>
    <w:bookmarkStart w:name="z3856" w:id="3853"/>
    <w:p>
      <w:pPr>
        <w:spacing w:after="0"/>
        <w:ind w:left="0"/>
        <w:jc w:val="both"/>
      </w:pPr>
      <w:r>
        <w:rPr>
          <w:rFonts w:ascii="Times New Roman"/>
          <w:b w:val="false"/>
          <w:i w:val="false"/>
          <w:color w:val="000000"/>
          <w:sz w:val="28"/>
        </w:rPr>
        <w:t>
      выполнение работ по планово-предупредительному ремонту обслуживаемого оборудования.</w:t>
      </w:r>
    </w:p>
    <w:bookmarkEnd w:id="3853"/>
    <w:bookmarkStart w:name="z3857" w:id="3854"/>
    <w:p>
      <w:pPr>
        <w:spacing w:after="0"/>
        <w:ind w:left="0"/>
        <w:jc w:val="both"/>
      </w:pPr>
      <w:r>
        <w:rPr>
          <w:rFonts w:ascii="Times New Roman"/>
          <w:b w:val="false"/>
          <w:i w:val="false"/>
          <w:color w:val="000000"/>
          <w:sz w:val="28"/>
        </w:rPr>
        <w:t>
      786. Должен знать:</w:t>
      </w:r>
    </w:p>
    <w:bookmarkEnd w:id="3854"/>
    <w:bookmarkStart w:name="z3858" w:id="3855"/>
    <w:p>
      <w:pPr>
        <w:spacing w:after="0"/>
        <w:ind w:left="0"/>
        <w:jc w:val="both"/>
      </w:pPr>
      <w:r>
        <w:rPr>
          <w:rFonts w:ascii="Times New Roman"/>
          <w:b w:val="false"/>
          <w:i w:val="false"/>
          <w:color w:val="000000"/>
          <w:sz w:val="28"/>
        </w:rPr>
        <w:t>
      технологический процесс плавления химического сырья, правила регулирования процесса плавления, основные физико-химические и технологические свойства используемых сырья, полупродукта, основы электротехники, теплотехники, организации выполнения ремонтных работ.</w:t>
      </w:r>
    </w:p>
    <w:bookmarkEnd w:id="3855"/>
    <w:bookmarkStart w:name="z3859" w:id="3856"/>
    <w:p>
      <w:pPr>
        <w:spacing w:after="0"/>
        <w:ind w:left="0"/>
        <w:jc w:val="both"/>
      </w:pPr>
      <w:r>
        <w:rPr>
          <w:rFonts w:ascii="Times New Roman"/>
          <w:b w:val="false"/>
          <w:i w:val="false"/>
          <w:color w:val="000000"/>
          <w:sz w:val="28"/>
        </w:rPr>
        <w:t>
      142. Приемщик сырья</w:t>
      </w:r>
    </w:p>
    <w:bookmarkEnd w:id="3856"/>
    <w:bookmarkStart w:name="z3860" w:id="3857"/>
    <w:p>
      <w:pPr>
        <w:spacing w:after="0"/>
        <w:ind w:left="0"/>
        <w:jc w:val="both"/>
      </w:pPr>
      <w:r>
        <w:rPr>
          <w:rFonts w:ascii="Times New Roman"/>
          <w:b w:val="false"/>
          <w:i w:val="false"/>
          <w:color w:val="000000"/>
          <w:sz w:val="28"/>
        </w:rPr>
        <w:t>
      Параграф 1. Приемщик сырья, 4-й разряд</w:t>
      </w:r>
    </w:p>
    <w:bookmarkEnd w:id="3857"/>
    <w:bookmarkStart w:name="z3861" w:id="3858"/>
    <w:p>
      <w:pPr>
        <w:spacing w:after="0"/>
        <w:ind w:left="0"/>
        <w:jc w:val="both"/>
      </w:pPr>
      <w:r>
        <w:rPr>
          <w:rFonts w:ascii="Times New Roman"/>
          <w:b w:val="false"/>
          <w:i w:val="false"/>
          <w:color w:val="000000"/>
          <w:sz w:val="28"/>
        </w:rPr>
        <w:t>
      787. Характеристика работ:</w:t>
      </w:r>
    </w:p>
    <w:bookmarkEnd w:id="3858"/>
    <w:bookmarkStart w:name="z3862" w:id="3859"/>
    <w:p>
      <w:pPr>
        <w:spacing w:after="0"/>
        <w:ind w:left="0"/>
        <w:jc w:val="both"/>
      </w:pPr>
      <w:r>
        <w:rPr>
          <w:rFonts w:ascii="Times New Roman"/>
          <w:b w:val="false"/>
          <w:i w:val="false"/>
          <w:color w:val="000000"/>
          <w:sz w:val="28"/>
        </w:rPr>
        <w:t>
      прием от транспортных организаций растительного дубильно-экстрактового сырья и сдача его в производство,</w:t>
      </w:r>
    </w:p>
    <w:bookmarkEnd w:id="3859"/>
    <w:bookmarkStart w:name="z3863" w:id="3860"/>
    <w:p>
      <w:pPr>
        <w:spacing w:after="0"/>
        <w:ind w:left="0"/>
        <w:jc w:val="both"/>
      </w:pPr>
      <w:r>
        <w:rPr>
          <w:rFonts w:ascii="Times New Roman"/>
          <w:b w:val="false"/>
          <w:i w:val="false"/>
          <w:color w:val="000000"/>
          <w:sz w:val="28"/>
        </w:rPr>
        <w:t>
      оценка качества сырья путем внешнего осмотра и определение пригодности его для производства дубильных материалов,</w:t>
      </w:r>
    </w:p>
    <w:bookmarkEnd w:id="3860"/>
    <w:bookmarkStart w:name="z3864" w:id="3861"/>
    <w:p>
      <w:pPr>
        <w:spacing w:after="0"/>
        <w:ind w:left="0"/>
        <w:jc w:val="both"/>
      </w:pPr>
      <w:r>
        <w:rPr>
          <w:rFonts w:ascii="Times New Roman"/>
          <w:b w:val="false"/>
          <w:i w:val="false"/>
          <w:color w:val="000000"/>
          <w:sz w:val="28"/>
        </w:rPr>
        <w:t>
      обмер штабелей и бунтов, проверка качества, плотности их укладки, определение по результатам анализов массы и объема сырья в складских и плотных кубометрах,</w:t>
      </w:r>
    </w:p>
    <w:bookmarkEnd w:id="3861"/>
    <w:bookmarkStart w:name="z3865" w:id="3862"/>
    <w:p>
      <w:pPr>
        <w:spacing w:after="0"/>
        <w:ind w:left="0"/>
        <w:jc w:val="both"/>
      </w:pPr>
      <w:r>
        <w:rPr>
          <w:rFonts w:ascii="Times New Roman"/>
          <w:b w:val="false"/>
          <w:i w:val="false"/>
          <w:color w:val="000000"/>
          <w:sz w:val="28"/>
        </w:rPr>
        <w:t>
      сопоставление полученных показателей с данными сопроводительных документов,</w:t>
      </w:r>
    </w:p>
    <w:bookmarkEnd w:id="3862"/>
    <w:bookmarkStart w:name="z3866" w:id="3863"/>
    <w:p>
      <w:pPr>
        <w:spacing w:after="0"/>
        <w:ind w:left="0"/>
        <w:jc w:val="both"/>
      </w:pPr>
      <w:r>
        <w:rPr>
          <w:rFonts w:ascii="Times New Roman"/>
          <w:b w:val="false"/>
          <w:i w:val="false"/>
          <w:color w:val="000000"/>
          <w:sz w:val="28"/>
        </w:rPr>
        <w:t>
      составление приемосдаточного акта,</w:t>
      </w:r>
    </w:p>
    <w:bookmarkEnd w:id="3863"/>
    <w:bookmarkStart w:name="z3867" w:id="3864"/>
    <w:p>
      <w:pPr>
        <w:spacing w:after="0"/>
        <w:ind w:left="0"/>
        <w:jc w:val="both"/>
      </w:pPr>
      <w:r>
        <w:rPr>
          <w:rFonts w:ascii="Times New Roman"/>
          <w:b w:val="false"/>
          <w:i w:val="false"/>
          <w:color w:val="000000"/>
          <w:sz w:val="28"/>
        </w:rPr>
        <w:t>
      обеспечение сырьем рубильного отделения,</w:t>
      </w:r>
    </w:p>
    <w:bookmarkEnd w:id="3864"/>
    <w:bookmarkStart w:name="z3868" w:id="3865"/>
    <w:p>
      <w:pPr>
        <w:spacing w:after="0"/>
        <w:ind w:left="0"/>
        <w:jc w:val="both"/>
      </w:pPr>
      <w:r>
        <w:rPr>
          <w:rFonts w:ascii="Times New Roman"/>
          <w:b w:val="false"/>
          <w:i w:val="false"/>
          <w:color w:val="000000"/>
          <w:sz w:val="28"/>
        </w:rPr>
        <w:t>
      ведение учета принятого и отпущенного сырья, снятие остатков сырья в рубильном отделении после каждой рабочей смены,</w:t>
      </w:r>
    </w:p>
    <w:bookmarkEnd w:id="3865"/>
    <w:bookmarkStart w:name="z3869" w:id="3866"/>
    <w:p>
      <w:pPr>
        <w:spacing w:after="0"/>
        <w:ind w:left="0"/>
        <w:jc w:val="both"/>
      </w:pPr>
      <w:r>
        <w:rPr>
          <w:rFonts w:ascii="Times New Roman"/>
          <w:b w:val="false"/>
          <w:i w:val="false"/>
          <w:color w:val="000000"/>
          <w:sz w:val="28"/>
        </w:rPr>
        <w:t>
      участие в отборе проб для контрольных анализов.</w:t>
      </w:r>
    </w:p>
    <w:bookmarkEnd w:id="3866"/>
    <w:bookmarkStart w:name="z3870" w:id="3867"/>
    <w:p>
      <w:pPr>
        <w:spacing w:after="0"/>
        <w:ind w:left="0"/>
        <w:jc w:val="both"/>
      </w:pPr>
      <w:r>
        <w:rPr>
          <w:rFonts w:ascii="Times New Roman"/>
          <w:b w:val="false"/>
          <w:i w:val="false"/>
          <w:color w:val="000000"/>
          <w:sz w:val="28"/>
        </w:rPr>
        <w:t>
      788. Должен знать:</w:t>
      </w:r>
    </w:p>
    <w:bookmarkEnd w:id="3867"/>
    <w:bookmarkStart w:name="z3871" w:id="3868"/>
    <w:p>
      <w:pPr>
        <w:spacing w:after="0"/>
        <w:ind w:left="0"/>
        <w:jc w:val="both"/>
      </w:pPr>
      <w:r>
        <w:rPr>
          <w:rFonts w:ascii="Times New Roman"/>
          <w:b w:val="false"/>
          <w:i w:val="false"/>
          <w:color w:val="000000"/>
          <w:sz w:val="28"/>
        </w:rPr>
        <w:t>
      государственные стандарты на растительное дубильно-экстрактовое сырье, правила приемки сырья от транспортных организаций, методы определения массы сырья, объема сырья в складских и плотных кубометрах, требования, предъявляемые к качеству используемого сырья и методы определения его влажности, порядок составления приемо-сдаточного акта, ведение первичного учета сырья.</w:t>
      </w:r>
    </w:p>
    <w:bookmarkEnd w:id="3868"/>
    <w:bookmarkStart w:name="z3872" w:id="3869"/>
    <w:p>
      <w:pPr>
        <w:spacing w:after="0"/>
        <w:ind w:left="0"/>
        <w:jc w:val="both"/>
      </w:pPr>
      <w:r>
        <w:rPr>
          <w:rFonts w:ascii="Times New Roman"/>
          <w:b w:val="false"/>
          <w:i w:val="false"/>
          <w:color w:val="000000"/>
          <w:sz w:val="28"/>
        </w:rPr>
        <w:t>
      143. Чистильщик выпарных аппаратов</w:t>
      </w:r>
    </w:p>
    <w:bookmarkEnd w:id="3869"/>
    <w:bookmarkStart w:name="z3873" w:id="3870"/>
    <w:p>
      <w:pPr>
        <w:spacing w:after="0"/>
        <w:ind w:left="0"/>
        <w:jc w:val="both"/>
      </w:pPr>
      <w:r>
        <w:rPr>
          <w:rFonts w:ascii="Times New Roman"/>
          <w:b w:val="false"/>
          <w:i w:val="false"/>
          <w:color w:val="000000"/>
          <w:sz w:val="28"/>
        </w:rPr>
        <w:t>
      Параграф 1. Чистильщик выпарных аппаратов, 4-й разряд</w:t>
      </w:r>
    </w:p>
    <w:bookmarkEnd w:id="3870"/>
    <w:bookmarkStart w:name="z3874" w:id="3871"/>
    <w:p>
      <w:pPr>
        <w:spacing w:after="0"/>
        <w:ind w:left="0"/>
        <w:jc w:val="both"/>
      </w:pPr>
      <w:r>
        <w:rPr>
          <w:rFonts w:ascii="Times New Roman"/>
          <w:b w:val="false"/>
          <w:i w:val="false"/>
          <w:color w:val="000000"/>
          <w:sz w:val="28"/>
        </w:rPr>
        <w:t>
      789. Характеристика работ:</w:t>
      </w:r>
    </w:p>
    <w:bookmarkEnd w:id="3871"/>
    <w:bookmarkStart w:name="z3875" w:id="3872"/>
    <w:p>
      <w:pPr>
        <w:spacing w:after="0"/>
        <w:ind w:left="0"/>
        <w:jc w:val="both"/>
      </w:pPr>
      <w:r>
        <w:rPr>
          <w:rFonts w:ascii="Times New Roman"/>
          <w:b w:val="false"/>
          <w:i w:val="false"/>
          <w:color w:val="000000"/>
          <w:sz w:val="28"/>
        </w:rPr>
        <w:t>
      чистка механическими и химическими способами выпарных аппаратов, емкостей из-под формалина, сульфитно-спиртовой барды, нафталина, фенола, реакторов и нейтрализаторов, сборников для готовой продукции, агрегатов для получения дубителей в гранулированном виде в производстве синтетических дубителей,</w:t>
      </w:r>
    </w:p>
    <w:bookmarkEnd w:id="3872"/>
    <w:bookmarkStart w:name="z3876" w:id="3873"/>
    <w:p>
      <w:pPr>
        <w:spacing w:after="0"/>
        <w:ind w:left="0"/>
        <w:jc w:val="both"/>
      </w:pPr>
      <w:r>
        <w:rPr>
          <w:rFonts w:ascii="Times New Roman"/>
          <w:b w:val="false"/>
          <w:i w:val="false"/>
          <w:color w:val="000000"/>
          <w:sz w:val="28"/>
        </w:rPr>
        <w:t>
      чистка бассейнов, сокосборников, отстойников, внутрицеховой канализации, промывка аппаратуры в производстве растительных дубильных экстрактов,</w:t>
      </w:r>
    </w:p>
    <w:bookmarkEnd w:id="3873"/>
    <w:bookmarkStart w:name="z3877" w:id="3874"/>
    <w:p>
      <w:pPr>
        <w:spacing w:after="0"/>
        <w:ind w:left="0"/>
        <w:jc w:val="both"/>
      </w:pPr>
      <w:r>
        <w:rPr>
          <w:rFonts w:ascii="Times New Roman"/>
          <w:b w:val="false"/>
          <w:i w:val="false"/>
          <w:color w:val="000000"/>
          <w:sz w:val="28"/>
        </w:rPr>
        <w:t>
      контроль внутренней среды аппаратов, реакторов, бассейнов и других емкостей на загазованность, полноту удаления накипи, целостность кипятильных трубок и их вальцовочных соединений при проведении после чистки гидравлических испытаний выпарных аппаратов,</w:t>
      </w:r>
    </w:p>
    <w:bookmarkEnd w:id="3874"/>
    <w:bookmarkStart w:name="z3878" w:id="3875"/>
    <w:p>
      <w:pPr>
        <w:spacing w:after="0"/>
        <w:ind w:left="0"/>
        <w:jc w:val="both"/>
      </w:pPr>
      <w:r>
        <w:rPr>
          <w:rFonts w:ascii="Times New Roman"/>
          <w:b w:val="false"/>
          <w:i w:val="false"/>
          <w:color w:val="000000"/>
          <w:sz w:val="28"/>
        </w:rPr>
        <w:t>
      эксплуатация установок пневмоцилиндра, гидро- и пневмотурбинок со шлангом,</w:t>
      </w:r>
    </w:p>
    <w:bookmarkEnd w:id="3875"/>
    <w:bookmarkStart w:name="z3879" w:id="3876"/>
    <w:p>
      <w:pPr>
        <w:spacing w:after="0"/>
        <w:ind w:left="0"/>
        <w:jc w:val="both"/>
      </w:pPr>
      <w:r>
        <w:rPr>
          <w:rFonts w:ascii="Times New Roman"/>
          <w:b w:val="false"/>
          <w:i w:val="false"/>
          <w:color w:val="000000"/>
          <w:sz w:val="28"/>
        </w:rPr>
        <w:t>
      устройство лесов и подмостей для чистки выпарных аппаратов и емкостей.</w:t>
      </w:r>
    </w:p>
    <w:bookmarkEnd w:id="3876"/>
    <w:bookmarkStart w:name="z3880" w:id="3877"/>
    <w:p>
      <w:pPr>
        <w:spacing w:after="0"/>
        <w:ind w:left="0"/>
        <w:jc w:val="both"/>
      </w:pPr>
      <w:r>
        <w:rPr>
          <w:rFonts w:ascii="Times New Roman"/>
          <w:b w:val="false"/>
          <w:i w:val="false"/>
          <w:color w:val="000000"/>
          <w:sz w:val="28"/>
        </w:rPr>
        <w:t>
      790. Должен знать:</w:t>
      </w:r>
    </w:p>
    <w:bookmarkEnd w:id="3877"/>
    <w:bookmarkStart w:name="z3881" w:id="3878"/>
    <w:p>
      <w:pPr>
        <w:spacing w:after="0"/>
        <w:ind w:left="0"/>
        <w:jc w:val="both"/>
      </w:pPr>
      <w:r>
        <w:rPr>
          <w:rFonts w:ascii="Times New Roman"/>
          <w:b w:val="false"/>
          <w:i w:val="false"/>
          <w:color w:val="000000"/>
          <w:sz w:val="28"/>
        </w:rPr>
        <w:t>
      устройство выпарных аппаратов, теплообменников, приспособлений для чистки аппаратов, особенности и правила чистки бассейнов, сокосборников, отстойников, канализации, способы установки лесов и подмостей, правила обращения с противогазом, с раствором кислот и щелочей.</w:t>
      </w:r>
    </w:p>
    <w:bookmarkEnd w:id="38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Единому тарифно-квалификационному</w:t>
            </w:r>
            <w:r>
              <w:br/>
            </w:r>
            <w:r>
              <w:rPr>
                <w:rFonts w:ascii="Times New Roman"/>
                <w:b w:val="false"/>
                <w:i w:val="false"/>
                <w:color w:val="000000"/>
                <w:sz w:val="20"/>
              </w:rPr>
              <w:t>справочнику работ и</w:t>
            </w:r>
            <w:r>
              <w:br/>
            </w:r>
            <w:r>
              <w:rPr>
                <w:rFonts w:ascii="Times New Roman"/>
                <w:b w:val="false"/>
                <w:i w:val="false"/>
                <w:color w:val="000000"/>
                <w:sz w:val="20"/>
              </w:rPr>
              <w:t>профессий рабочих (выпуск 45)</w:t>
            </w:r>
          </w:p>
        </w:tc>
      </w:tr>
    </w:tbl>
    <w:bookmarkStart w:name="z3883" w:id="3879"/>
    <w:p>
      <w:pPr>
        <w:spacing w:after="0"/>
        <w:ind w:left="0"/>
        <w:jc w:val="left"/>
      </w:pPr>
      <w:r>
        <w:rPr>
          <w:rFonts w:ascii="Times New Roman"/>
          <w:b/>
          <w:i w:val="false"/>
          <w:color w:val="000000"/>
        </w:rPr>
        <w:t xml:space="preserve">  Алфавитный указатель профессий рабочих</w:t>
      </w:r>
    </w:p>
    <w:bookmarkEnd w:id="3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8"/>
        <w:gridCol w:w="5377"/>
        <w:gridCol w:w="2631"/>
        <w:gridCol w:w="2014"/>
      </w:tblGrid>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разрядов</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водно-химической обработки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водно-химической обработки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выпарных аппаратов для получения жидкого продукта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выпарных аппаратов для получения твердого продукта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вытопки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дубления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дубления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золения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Аппаратчик-конденсаторщик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крашения и жирования кож</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мягчения кожевенных полуфабрикатов и меховых шкурок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Аппаратчик-нейтрализаторщик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обезжиривания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обеззоливания, мягчения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откатки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дубильных экстрактов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лака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мездрового клея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продукции из кожевенных коллагенсодержащих отходов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промывки мездры, шерсти, щетины и волоса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Аппаратчик-сульфировщик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Аппаратчик-сульфитировщик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сушильной установки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экстрагирования таннидов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Аппретурщик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Вальцовщик кожевенных материалов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Варщик шубного лоскута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Варщик щетины и волоса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Вставщик деталей изделий и фурнитуры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Выравнивальщик толщины деталей и полуфабрикатов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Вырубщик деталей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Выстилальщик кожевенно-мехового сырья и голья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Грунтовщик щеточных изделий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Дублировщик деталей и материалов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Жировальщик кож</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Заготовщик шорно-седельных изделий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Загрузчик химического сырья в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Затяжчик обуви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лекал</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макетов матриц</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щетино-щеточных изделий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 кожевенно-мехового сырья и материалов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Калильщик чепрака и технической кожи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Колорист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Комплектовщик изделий, полуфабрикатов и материалов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Консервировщик кожевенно-мехового сырья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изделий, полуфабрикатов и материалов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мехового сырья и полуфабрикатов в скорняжном производстве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мехового сырья и полуфабрикатов в сырейно-красильном производстве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сырья и полуфабрикатов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технологического процесса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Красильщик волоса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Красильщик кож</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Красильщик меха и шубной овчины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Крепильщик деталей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Лакировщик кож</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двоильной машины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отжимного оборудования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отжимного оборудования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полуавтоматической линии двоения овчины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по разматыванию щетинных лент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промывочной машины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разводной машины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рифлевальной машины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рубильной машины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чесальных и мешальных машин</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Мездрильщик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 колодок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 ортопедической обуви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Мойщик мездры и волоса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Мойщик щетины и волоса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Набивщик изделий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Настильщик материалов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деталей, полуфабрикатов и изделий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кожевенно-мехового сырья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меховых шкурок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подошв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шкур волососгонной смесью</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Обрезчик материалов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Обрядчик сырья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Обувщик по индивидуальному пошиву обуви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Обувщик по пошиву ортопедической обуви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Обувщик по ремонту обуви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конвейерной линии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раскройного оборудования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Отделочник изделий, полуфабрикатов, материалов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Отделочник меховых шкурок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Отжимщик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Перетяжчик перчаточной кожи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Плавильщик нафталина и фенолов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Подносчик сырья, полуфабрикатов, химических материалов и отходов производства в отмочно-зольных, дубильно-красильных и жировальных цехах</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Подносчик сырья, полуфабрикатов, химических материалов и отходов производства в сырейных, дубильно-красильных и формалиновых цехах</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Пошивщик изделий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Правщик меховых шкурок и скроев изделий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кож</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Приемщик материалов, полуфабрикатов и готовых изделий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Приемщик сырья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Прокатчик кож</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Разбивщик отходов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Разводчик кож</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Разметчик деталей и материалов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Разрисовщик кожгалантерейных изделий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Раскройщик кожевенного сырья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Раскройщик материалов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Распаковщик сырья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Распиловщик меха и войлока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Растяжчик кожаных полос</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Растяжчик кож и овчин на рамы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Расчесывальщик меховых шкурок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материалов и изделий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Ремонтировщик кожгалантерейных изделий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Ремонтировщик обувных колодок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деталей и изделий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кожгалантерейных изделий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обуви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шорно-седельных изделий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Сварщик на установках ТВЧ</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Скорняк-наборщик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Скорняк-раскройщик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Сортировщик изделий, полуфабрикатов и материалов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Сортировщик кожевенно-мехового сырья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Составитель аппретур, эмульсий и лаков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Составитель химических растворов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Строгаль кожевенно-мехового сырья и полуфабрикатов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Сушильщик сырья, полуфабрикатов и изделий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Съемщик изделий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Съемщик обуви с колодок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Термоотделочник меховых шкурок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Термоотделочник щетины и волоса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Тянульщик кож</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Увлажнитель кожаных, меховых деталей и изделий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Фасовщик пучков щетины и волоса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деталей и изделий</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Фрезеровщик обуви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Футлярщик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Чистильщик выпарных аппаратов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Чистильщик изделий, полуфабрикатов и материалов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Чистильщик лица голья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Чистильщик меховых шкурок бензином</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Швея в сырейно-красильных и скорняжных цехах</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Шлифовщик изделий, полуфабрикатов и материалов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Эпилировщик меховых шкурок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