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5bf5" w14:textId="ec75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8 февраля 2013 года № 35. Зарегистрирован в Министерстве юстиции Республики Казахстан 8 февраля 2013 года № 8324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постановлением Правительства Республики Казахстан от 11 июня 2008 года № 573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сроки приема документов претендентов для участия в конкурсе на присуждение международной стипендии «Болашак» и проведения данного конкурса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- с 18 февраля по 1 октября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конкурса - с 25 февраля 2013 года по 31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2013 год, согласно 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«Болашак» на 2013 год, согласно приложению 2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 и информационных технологий (Тулеков Э.М.)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Шаяхметова С.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Шаяхметов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35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Список ведущих зарубежных высших учебных заведений,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зарубежных </w:t>
      </w:r>
      <w:r>
        <w:rPr>
          <w:rFonts w:ascii="Times New Roman"/>
          <w:b/>
          <w:i w:val="false"/>
          <w:color w:val="000000"/>
          <w:sz w:val="28"/>
        </w:rPr>
        <w:t>организаций, рекомендуемых для обучения,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прохождения языковых курсов победителями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 присуждение международной стипендии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"Болашак" на 2013 год*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898"/>
        <w:gridCol w:w="4095"/>
        <w:gridCol w:w="2891"/>
        <w:gridCol w:w="5424"/>
      </w:tblGrid>
      <w:tr>
        <w:trPr>
          <w:trHeight w:val="6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учебного заведения, организации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Ведущие зарубежные высшие учебные заведения для академического обучения. Обучение обладателей стипендии возможно в вузах, не вошедших в данный список, но входящих в число ста лучших учебных заведений согласно последним публикациям международных академических рейтингов Times Higher Education, QS World University Ranking и Academic Ranking of World Universities.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Австралия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Australian National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Canberra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www.anu.edu.au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Queensland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Brisbane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www.uq.edu.au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Melbourne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Parkville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www.unimelb.edu.au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Monash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www.monash.edu.au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Sydney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Sydney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www.usvd.edu.au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Diplomatic Academy of Vienna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www.da-vienna.ac.at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Medical University of Vienna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www.meduniwien.ac.at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Innsbruck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Innsbruck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www.uibk.ac.at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Vienna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www.univie.ac.at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Ирландская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Trinity College Dublin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Dublin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www.tcd.ie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Cork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www.ucc.ie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Dublin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Dublin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www.ucd.ie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Politecnico di Milano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Milan, Como, Lecco, Mantova, Cremona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www.polimi.it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Sapienza University of Rome (Sapienza - Universita di Roma)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www.uniromal.it/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Канада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McGill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Montreal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www.mceill.ca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McMaster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Hamilton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www.mcmaster. 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British Columbia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Vancouver, Kelowna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www.ubc.ca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Montreal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Montreal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www.umontreal.ca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Alberta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Edmonton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www.ualberta.ca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Calgary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Calgary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www.ucalgary.ca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Ottawa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Ottawa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www.uottawa.ca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Toronto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www.utoronto.ca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Victoria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Victoria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uvic.ca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York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www.Yorku.ca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Waterloo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Waterloo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www.uwaterloo.ca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China Agricultural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www.cau.edu.cn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Fudan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www.fudan.edu.cn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City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www.niu.edu.cn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www.pku.edu.cn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Jiao Tong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www.situ.edu.cn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Hong Kong University of Science and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Kowloon, Hong Kong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www.ust.hk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Tsinghua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www.tsinghua.edu.cn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Hong Kong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Pokfulam, Hong Kong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www.hku.hk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Zhejiang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Hangzhou, Zhejiang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www.ziu.edu.cn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Королевство Нидерланды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Erasmus University Rotterdam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Rotterdam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http://www.eur.nl/english/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www.leiden.edu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Maastricht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Maastricht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www.maastrichtuniversity.nl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Amsterdam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Amsterdam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www.uva.nl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Utrecht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Utrecht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www.uu.nl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Королевство Норвегия</w:t>
            </w:r>
          </w:p>
        </w:tc>
      </w:tr>
      <w:tr>
        <w:trPr>
          <w:trHeight w:val="6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NTNU - Trondheim Norwegian University of Science and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Trondheim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www.ntnu.no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Bergen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www.uib.no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Oslo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www.uio.no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30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Universitiy Malaya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 Lumpur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www.um.edu.mv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KAIST - Korea Advanced Institute of Science and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Daejeon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www.kaist.edu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Pohang University of Science And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Pohang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www.postech.ac.kr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 National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www.snu.ac.kr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Yonsei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yonsei. ас.kr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Сингапур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Nanyang Technological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www.ntu.edu.sg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 University of Singapore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www.nus.edu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http://www.madi.ru/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государственный институт международных отношений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www.mgimo.ru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государственный строительный университет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http://www.mgsu.ru/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государственный университет им. М.В.Ломоносова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www.msu.ru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государственный аграрный университет - МСХА имени К.А.Тимирязева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www.timacad.ru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государственный университет путей сообщения (МИИТ)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http://miit.ru/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национальный исследовательский технический университет имени Н.Э.Баумана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www.bmstu.ru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энергетический институт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http://www.mpei.ru</w:t>
            </w:r>
          </w:p>
        </w:tc>
      </w:tr>
      <w:tr>
        <w:trPr>
          <w:trHeight w:val="28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технологический университет МИСиС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www.misis.ru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www.hse.ru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МАИ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www.mai.ru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МФТИ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www.mipt.ru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ядерный университет «МИФИ»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http://www.mephi.ru/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Московский государственный медицинский университет имени И.М.Сеченова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http://www.mma.ru/mgmu/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http://www.ane.ru/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национальный исследовательский университет нефти и газа имени И.М.Губкина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www.gubkin.i-u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международный олимпийский университет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www.olvmpicuniversitv.ru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национальный исследовательский медицинский университет им. Н.И.Пирогова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http://rsmu.ru/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Санкт-Петербургский государственный университет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www.spbu.ru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Санкт-Петербургский национальный исследовательский политехнический университет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www.spbstu.ru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30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Brunei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www.brunel.ac.uk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www.cardiff.ac.uk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Durham, Stockton-on-Tees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www.dur.ac.uk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Heriot-Watt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www.hw.ac.uk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Imperial College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imperial.ac.uk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King's College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www.kcl.ac.uk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lancaster. ac.uk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Loughborough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Loughborough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www.lboro.ac.uk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 School of Economics and Political Sciences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www.lse.ac.uk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upon Tyne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www.ncl.ac.uk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Robert Gordon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www.rgu.ac.uk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Royal Holloway, University of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www.rhul.ac.uk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York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York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http://www.vork.ac.uk/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Warwick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Coventry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www.warwick.ac.uk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Queen Mary, University of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http://www.qmul.ac.uk/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Queen's University Belfast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Belfast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www.qub.ac.uk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Nottingham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Nottingham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www.nottingham.ac.uk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Aberdeen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www.abdn.ac.uk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Bath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www.bath.ac.uk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Birmingham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Birmingham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www.bham.ac.uk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Bristol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Bristol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www.bristol.ac.uk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Cambridge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Dundee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Dundee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www.dundee.ac.uk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Edinburgh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www.ed.ac.uk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East Anglia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Norwich, Norfolk; Londo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www.uea.ac.uk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Essex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Colchester, Essex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www.essex.ac.uk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Exeter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Exeter, Penryn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www.exeter.ac.uk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Glasgow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Glasgow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www.gla.ac.uk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Leeds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Leeds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www.leeds.ac.uk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Leicester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Leicester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Liverpool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Liverpool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www.liv.ac.uk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Manchester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Manchester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www.manchester.ac.uk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Oxford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Oxford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www.ox.ac.uk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Reading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Reading, Berkshire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www.reading.ac.uk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Sheffield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Sheffield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www.shef.ac.uk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Southampton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Southampton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soton. ac. 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St. Andrews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St. Andrews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www.st-andrews.ac.uk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Surrey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Guildford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www.surrey.ac.uk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Boston, MA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Brown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Providence, RI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www.brown.edu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California Institute of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Pasadena, CA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caltech. 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Carnegie Mellon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Pittsburgh, PA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www.cmu.edu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Colorado School of Mines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Golden,CL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www.mines.edu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Columbia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City, NY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www.columbia.edu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Cornell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Ithaca, NY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www.cornell.edu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Duke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Durham, NC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www.duke.edu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Emory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Atlanta, GA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www.emory.edu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Georgetown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Georgetown, Washington, D.C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georgetown.edu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Georgia Institute of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Atlanta, GA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www.gatech.edu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 Washington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Washington, D.C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www.gwu.edu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Harvard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Cambridge, MA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www.harvard.edu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Indiana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Bloomington, 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www.iub.edu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Massachusetts Institute of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Cambridge, MA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web.mit.edu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Michigan State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East Lansing, MI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www.msu.edu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 Institute of International Studies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Monterey, CA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http://www.miis.edu/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City, NY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www.nvu.edu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Northwestern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Evanston and Chicago, IL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www.northwestem.edu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Pennsylvania State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Park, PA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www.psu.edu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Princeton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Princeton, NJ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www.princeton. 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Purdue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West Lafayette, 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www.purdue.edu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Houston, TX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www.rice.edu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Stanford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Stanford, CA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stanford.edu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Syracuse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Syracuse, NY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www.syr.edu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Johns Hopkins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Baltimore, MD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www.ihu.edu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Ohio State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Columbus, OH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http://www.osu.edu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Tufts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Medford/Somerville, MA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www.tufts.edu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Tulane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Orleans, LA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www.tulane.edu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Arizona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Tucson, AZ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www.arizona.edu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Berkeley, Davis, Irvine, Los Angeles, Riverside, San Diego, San Francisco, Santa Barbara, Santa Cruz, CA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www.universityofcalifomia. 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Chicago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Hyde Park neighborhood of Chicago, IL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www.uchicago. 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Colorado at Boulder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Boulder, CO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www.colorado.edu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Florida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Gainesville, FL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www.ufl.edu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Illinois at Urbana-Champaign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Urbana, IL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www.illinois.edu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Miami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 Gables, FL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www.miami.edu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Michigan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Ann Arbor, MI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www.umich.edu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Minnesota, Twin-Cities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Minneapolis and St.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North Carolina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Chapel Hill, NC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www.unc.edu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Pennsylvania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Philadelphia, PA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www.upenn.edu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Pittsburgh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Pittsburgh, PA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www.pitt.edu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Southern California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 neighborhood in Los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www.usc.edu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Texas at Austin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Austin, TX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www.utexas.edu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Virginia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Charlottesville, VA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www.virginia.edu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Washington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Seattle, WA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www.washington.edu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Wisconsin-Madison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Madison, WI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www.wisc.edu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Vanderbilt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Nashville, TN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www.vanderbilt.edu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Washington University in St. Louis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Greater St. Louis, MO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www.wustl.edu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Yale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Haven, CT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www.yale.edu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Albert-Ludwigs-Universitat Freiburg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Freiburg im Breisgau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www.uni-freiburg.de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Hochschule fur Verwaltungswissenschaften Speyer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Speyer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www.hfv-speyer.de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Freie Universitat Berlin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www.fu-berlin.de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Humboldt-Universitat zu Berlin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www.hu-berlin.de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Jacobs University Bremen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Bremen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http://www.iacobs-university.de/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Ludwig-Maximilians-Universitat Munchen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Munchen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www.uni-muenchen.de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Johann Wolfgang Goethe-Universitat Frankfurt Am Main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 Am Main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www.uni-frankfurt.de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Rheinisch-Westfalische Technische Hochschule Aachen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Aachen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www.i-wth-aachen.de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Ruprecht-Karls-Universitat Heidelberg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Heidelberg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www.uni-heidelberg.de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Universitat Bergakademie Freiberg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Freiberg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http://tu-freiberg.de/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Universitaet Berlin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www.tu-berlin.de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Hamburg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Hamburg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www.uni-hamburg.de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Munster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http://www.uni-muenster.de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Universitat Munchen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Munchen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www.tum.de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zu Koln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Koln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www.uni-koeln.de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Финляндская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Aalto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 and Espoo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www.aalto.fi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Helsinki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www.helsinki.fi/university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Turku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Turku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www.utu.fi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Nationale dAdministration (ENA)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Strasbourg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www.ena.eu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Aix Marseille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Aix-en-Provence, Marseille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http://www.univ-amu.fr/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normale superieure, Paris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www.ens.fr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Polytechnique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Palaiseau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www.polytechnique.fr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Institut d'Etudes Politiques de Paris (Science Po Paris)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www.sciences-po.fr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Lorraine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Nancy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 //vers. uni v-lorr aine. fir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Montpellier 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Montpellier, FranceHerault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www.univ-montp2.fr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Paris 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www.univ-paris5.fr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Paris-Diderot 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www.univ-paris-diderot.fr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Toulouse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Toulouse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www.univ-toulouse.fr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Nice Sophia Antipolis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http://unice.fr/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Paris VI - Universite Pierre et Marie Curie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www.upmc.fr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Strasbourg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Strasbourg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www.unistra.fr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hoteliere de Lausanne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Lausanne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ehl. edu/eng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Polytechnique Federate de Lausanne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Lausanne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www.epfl.ch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 Zurich (Swiss Federal Institute of Technology Zurich)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www.ethz.ch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Basel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www.unibas.ch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Zurich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www.uzh.ch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Geneve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Geneve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www.unige.ch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Эстонская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Tartu Ulikool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Tartu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http://www.ut.ee/ru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Япония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www.kvoto-u.ac.jp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www.osaka-u.ac.jp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Tokai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Tokyo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www.u-tokai.ac.ip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Tokyo Institute of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Meguro, Tokyo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www.titech.ac.ip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Tokyo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Bunkyo, Tokyo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www.u-tokvo.ac.ip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стран - 20, вузов - 200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Высшие учебные заведения, зарубежные организации для прохождения языковых курсов «Болашак»** обладателями международной стипендии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Австралия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Australian National University - Australian National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Canberra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www.anu.edu.au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Monash University - Monash University English Language Centre (MUELC)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http://www.monashcollege.edu.au/courses/englis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h-language/index.html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Sydney - Center for English Teaching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Sydney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www.usyd.edu.au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Melbourne - Hawthorn Melbourne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www.unimelb.edu.au</w:t>
            </w:r>
          </w:p>
        </w:tc>
      </w:tr>
      <w:tr>
        <w:trPr>
          <w:trHeight w:val="64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Queensland - Institute of Continuing and TESOL Education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Brisbane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http://www.uq.edu.au/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Vienna - Sprachzentrum Universitat Wien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www.univie.ac.at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Ирландская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Cork - University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www.ucc.ie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94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Politechnico di Milano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Milan, Como, Lecco, Mantova, Cremona, Piacenza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www.polimi.it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Канада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British Columbia - English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Vancouver, Kelowna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www.ubc.ca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Alberta - English Language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Edmonton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www.ualberta.ca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Calgary - English Language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Calgary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www.ucalgary.ca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Ottawa - English Intensive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Ottawa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www.olbi.uottawa.ca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Toronto - English Language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Toronto, Ontario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www.utoronto.ca/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Victoria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Victoria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www.uvcs.uvic.ca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Fudan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www.fudan.edu.cn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City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www.niu.edu.cn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Peking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www.pku.edu.cn</w:t>
            </w:r>
          </w:p>
        </w:tc>
      </w:tr>
      <w:tr>
        <w:trPr>
          <w:trHeight w:val="64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Jiao Tong University - School of International Education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www.situ.edu.cn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Tsinghua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www.tsinghua.edu.cn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Zhejiang University - International Education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Hangzhou, Zhejiang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www.zju.edu.cn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Королевство Нидерланды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 University - Academic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http://hum.leiden.edu/lang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aagecentre/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Королевство Норвегия</w:t>
            </w:r>
          </w:p>
        </w:tc>
      </w:tr>
      <w:tr>
        <w:trPr>
          <w:trHeight w:val="64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NTNU - Trondheim Norwegian University of Science and Technology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Trondheim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www.ntnu.no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9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 Advanced Institute of Science and Technology - KAIST Language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Daejeon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http://lang2.kaist.ac.kr/english/korean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class, asp</w:t>
            </w:r>
          </w:p>
        </w:tc>
      </w:tr>
      <w:tr>
        <w:trPr>
          <w:trHeight w:val="6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 University - Korean language and Culture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http://klcc.korea.ac.kr/school/korea.korealntro.act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ion?strIntroMode=001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 National University - Korean Language &amp; Culture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http://en.snu.ac.kr/admission/adm0701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Yonsei University - Korean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www.yonsei.ac.kr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Соединенное Королевство Великобритании и Северной Ирландии***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Brunei University - International Pathways &amp;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www.brunel.ac.uk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 University - English language teaching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www.cardiff.ac.uk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 University London - INTO City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www.city.ac.uk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Heriot-Watt University -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www.hw.ac.uk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Imperial College London - Imperial College Business School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imperial.ac.uk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Kings College London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kcl.ac.uk</w:t>
            </w:r>
          </w:p>
        </w:tc>
      </w:tr>
      <w:tr>
        <w:trPr>
          <w:trHeight w:val="6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 University - Department of circles Linguistics and English Language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www.lancaster.ac.uk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 School of Economics and Political Science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lse.ac.uk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Loughborough University - English Language Support Service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Loughborough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www.lboro.ac.uk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University - INTO Newcastle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upon Tyne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www.ncl.ac.uk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Queen's University Belfast - INTO Queen's University Belfast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Belfast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www.cjub.ac.uk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Robert Gordon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www.rgu.ac.uk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Royal Holloway, University of London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www.rhul.ac.uk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London - UCL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www.ucl.ac.uk</w:t>
            </w:r>
          </w:p>
        </w:tc>
      </w:tr>
      <w:tr>
        <w:trPr>
          <w:trHeight w:val="6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Aberdeen - University of Aberdeen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www.abdn.ac.uk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Bath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www.bath.ac.uk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Birmingham - English for International Students Unit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Birmingham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www.bham.ac.uk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Bristol - Centre for English Language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Bristol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bristol.ac.uk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Cambridge -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Dundee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Dundee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http://www.dundee.ac.uk/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Durham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www.durham.ac.uk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East Anglia - INTO East Anglia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Norwich, Norfolk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www.uea.ac.uk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Edinburgh - English Language Teaching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www.ed.ac.uk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Essex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Colchester, Essex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www.essex.ac.uk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Exeter - INTO Exeter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Exeter, Penryn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www.exeter.ac.uk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Glasgow - University of Glasgow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Glasgow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www.gla.ac.uk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Leeds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Leeds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www.leeds.ac.uk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Leicester - English Language Teaching Unit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Leicester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Liverpool - English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Liverpool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www.liv.ac.uk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Manchester - University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Manchester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www.manchester.ac.uk</w:t>
            </w:r>
          </w:p>
        </w:tc>
      </w:tr>
      <w:tr>
        <w:trPr>
          <w:trHeight w:val="103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Nottingham - Centre for English Language Education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Nottingham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www.nottingham.ac.uk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Oxford - Oxford University Language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Oxford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Reading - International Study and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Reading, Berkshire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www.readin&amp;. 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Sheffield - English Language Teaching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Sheffield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www.sheffield.ac.uk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Southampton - Centre for Language Study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Southampton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www.soton.ac.uk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St Andrews - English Language Teaching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 Andrews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st-andrews.ac.uk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Surrey - School of English and Languages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Guildford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www.surrey.ac.uk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Sussex - Sussex Centre for Language Studies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Sussex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www.sussex.ac.uk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Warwick - Centre for Applied Linguistics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Coventry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www.warwick.ac.uk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York - Centre for English Language Teaching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York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www.york.ac.uk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 University - Center for English Language and Orientation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Columbia University - American Language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columbia.edu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Georgetown University - English as a Foreign Language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Washington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http://cled.georgetown.edu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Georgia Institute of Technology -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www.esl.gatech.edu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Indiana University, Bloomington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Bloomington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http://ieo.indiana.edu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Michigan State University - English Language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East Lansing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httpj//elc.msu.edu</w:t>
            </w:r>
          </w:p>
        </w:tc>
      </w:tr>
      <w:tr>
        <w:trPr>
          <w:trHeight w:val="106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 Institute of International Studies - Intensive English Programs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www.miis.edu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Rice University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Houston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http://esl.rice. 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Arizona - Center for English as a Second Language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Tucson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http://www.arizona.edu/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Davis - Extension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Davis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http://extension.ucdavis.edu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Irvine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Irvine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http://unex.uci.edu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Riverside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Riverside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http://www.iep.ucr.edu/english/intensive.html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San Diego - English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Diego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http://extension.ucsd.edu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Chicago, Center for the study of lanuages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Chicago, IL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http://www.uchicagp.edu/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Colorado at Boulder - International English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Boulder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http://www.colorado.edu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Florida - English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Gainesville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www.eli.ufl.edu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Illinois Urbana-Champaign - Intensive English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Urbana and Champaign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www.illinois.edu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Miami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 Gables, Miami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www.miami.edu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Pennsylvania - English Language Programs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Philadelphia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www.upenn.edu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Pittsburgh - English Language Institute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www.eli.pitt.edu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Southern California - Language Academy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www.usc.edu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Texas at Austin - ESL Services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Austin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www.utexas.edu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Washington - International and English Language Programs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Seattle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www.outreach.washineton.edu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Wisconsin-Madison - Intensive English Program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Madison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www.english.wisc.edu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Albert-Ludwigs-Universitat Freiburg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Freiburg im Breisgau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www.uni-freiburg.de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Goethe-Institut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Mannheim, Gottingen, Dresden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www.goethe.de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Carl Duisburg Centren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Berlin, Koln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www.cdc.de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InterDaF Leipzig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Leipzig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www.uni-leipzig.de/interdaf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Kapito Munster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Munster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www.kapito.com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SPEAK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Marburg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http://speak.de/sites/deutsch/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Финляндская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Helsinki, Language Centre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www.helsinki.fi/university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Centre d'approches vivantes des langues et des medias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Vichy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www.cavilam.com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Franche-Comte - Centre de linguistique appliquee de Besancon (CLA)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Besancon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cla.univ-fcomte.fr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Perpignan Via Domitia (UPVD) -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Perpignan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http://www.univ-perp.fr/fr/presentation/cuef.html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 Zurich - Swiss Federal Institute of Technology -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www.ethz.ch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Geneva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Geneva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www.unige.ch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Япония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 University - International Center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www.kvoto-u.ac.jp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 University - Center for International Education and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www.osaka-u.ac.ip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Tokai University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Tokyo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www.u-tokai.ac.ip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Tokyo - Center for Japanese Language Education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Bunkyo, Tokyo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www.u-tokyo.ac.jp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стран -16, языковых школ - 106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Специализированные высшие учебные заведения, осуществляющие подготовку специалистов по творческим и медицинским специальностям рассматриваются рабочим органом в индивидуальном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Языковую школу для стипендиата, направляемого на стажировку, определяет принимающая зарубежная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Стипендиаты, выбравшие страну обучения, где английский язык не является официальным языком, в случае отсутствия соответствующих курсов английского языка, проходят языковую подготовку в языковых школах стран, где английский язык является официальным языком.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35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Перечень родственных специальностей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обучения за рубежом 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рамках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стипендии</w:t>
      </w:r>
      <w:r>
        <w:rPr>
          <w:rFonts w:ascii="Times New Roman"/>
          <w:b/>
          <w:i w:val="false"/>
          <w:color w:val="000000"/>
          <w:sz w:val="28"/>
        </w:rPr>
        <w:t xml:space="preserve"> «Болашак» на 2013 год*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3696"/>
        <w:gridCol w:w="2094"/>
        <w:gridCol w:w="7516"/>
      </w:tblGrid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Специальность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Родственные специальности согласно Классификатору специальностей высшего и послевузовского образования Республики Казахстан**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специальности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Инженерные науки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 ракетно-космическая техника. Летная эксплуатация летательных аппаратов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Авиационная техника и технологии, Автоматизация и управление, Материаловедение и технология новых материалов, Машиностроение, Приборостроение, Радиотехника, электроника и телекоммуникации, Теплоэнергетика, Техническая физика, Технологические машины и оборудование (по отраслям), Транспорт, транспортная техника и технологии, Электроэнергетика.</w:t>
            </w:r>
          </w:p>
        </w:tc>
      </w:tr>
      <w:tr>
        <w:trPr>
          <w:trHeight w:val="13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Автоматизация и управление, Вычислительная техника и программное обеспечение, Математическое и компьютерное моделирование, Техническая физика, Технологические машины и оборудование (по отраслям).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Архитектура, Строительство; Градостроительство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Архитектура,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Строительство, Производство строительных материалов, изделий и конструкций</w:t>
            </w:r>
          </w:p>
        </w:tc>
      </w:tr>
      <w:tr>
        <w:trPr>
          <w:trHeight w:val="21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Биотехнология; Молекулярная генетика; Биоинженерия; Биоинформатика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Биотехнология, Материаловедение и технология новых материалов,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26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водопользование. Водоснабжение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География, Гидрология, Метеорология, Физика, Экология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География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Водные ресурсы и водопользование, Мелиорация, рекультивация и охрана земель, Рыбное хозяйство и промышленное рыболовство.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Безопасность жизнедеятельности и защита окружающей среды.</w:t>
            </w:r>
          </w:p>
        </w:tc>
      </w:tr>
      <w:tr>
        <w:trPr>
          <w:trHeight w:val="12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География; Геодезия и картография. Геоинформационные системы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География, Гидрология,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География,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Геодезия и картография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Землеустройство, Кадастр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Геология. Горный инжиниринг. Горное дело (Обогащение полезных ископаемых)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Геодезия и картография, Геология и разведка месторождений полезных ископаемых, Горное дело, Нефтегазовое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Землеустройство</w:t>
            </w:r>
          </w:p>
        </w:tc>
      </w:tr>
      <w:tr>
        <w:trPr>
          <w:trHeight w:val="18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Информационные технологии и системы. Информационная безопасность. Вычислительная техника и программное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Автоматизация и управление, Вычислительная техника и программное обеспечение, Информационные системы, Математическое и компьютерное моделирование, Приборостроение, Радиотехника, электроника и телекоммуникации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Военное дело и безопасность: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информационной безопасности </w:t>
            </w:r>
          </w:p>
        </w:tc>
      </w:tr>
      <w:tr>
        <w:trPr>
          <w:trHeight w:val="19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Материаловедение и технология новых материалов, Металлургия, Техническая физика, Технологические машины и оборудование (по отраслям), Технология перерабатывающих производств (по отраслям), Химическая технология неорганических веществ, Химическая технология органических веществ</w:t>
            </w:r>
          </w:p>
        </w:tc>
      </w:tr>
      <w:tr>
        <w:trPr>
          <w:trHeight w:val="21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Авиационная техника и технологии, Автоматизация и управление, Машиностроение, Морская техника и технологии, Приборостроение, Радиотехника, электроника и телекоммуникации, Техническая физика, Технологические машины и оборудование (по отраслям), Технология перерабатывающих производств (по отраслям).</w:t>
            </w:r>
          </w:p>
        </w:tc>
      </w:tr>
      <w:tr>
        <w:trPr>
          <w:trHeight w:val="18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Материаловедение и технология новых материалов, Металлургия, Техническая физика, Технологические машины и оборудование (по отраслям), Технология перерабатывающих производств (по отраслям),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дело. Нефтехимия и нефтехимический синтез. Разработка месторождений нефти и газа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Нефтегазовое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Химия.</w:t>
            </w:r>
          </w:p>
        </w:tc>
      </w:tr>
      <w:tr>
        <w:trPr>
          <w:trHeight w:val="22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среды. Экология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География, Гидрометеорология, Химия,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Защита и карантин растений, Лесные ресурсы и лесоводство, Мелиорация, рекультивация и охрана земель, Почвоведение и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Биотехнология, Безопасность жизнедеятельности и защита окружающей среды</w:t>
            </w:r>
          </w:p>
        </w:tc>
      </w:tr>
      <w:tr>
        <w:trPr>
          <w:trHeight w:val="3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 инжиниринг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Механика,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Автоматизация и управление, Вычислительная техника и программное обеспечение, Математическое и компьютерное моделирование, Материаловедение и технология новых материалов, Машиностроение, Полиграфия, Приборостроение, Производство строительных материалов, изделий и конструкций, Стандартизация, сертификация и метрология (по отраслям), Строительство, Технология деревообработки и изделий из дерева (по областям применения), Технология и конструирование изделий легкой промышленности, Технология и проектирование текстильных материалов, Технологические машины и оборудование (по отраслям),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Химическая технология органических веществ, Химическая технология неорганических веществ, Технология продовольственных продуктов, Стандартизация, метрология и сертификация.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Машиностроение, Приборостроение, Транспорт, транспортная техника и технологии, Логистика (по отраслям)</w:t>
            </w:r>
          </w:p>
        </w:tc>
      </w:tr>
      <w:tr>
        <w:trPr>
          <w:trHeight w:val="14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Электроника. Радиотехника. Телекоммуникации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Математика,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Автоматизация и управление, Вычислительная техника и программное обеспечение, Приборостроение, Радиотехника, электроника и телекоммуникации, Техническая физика.</w:t>
            </w:r>
          </w:p>
        </w:tc>
      </w:tr>
      <w:tr>
        <w:trPr>
          <w:trHeight w:val="10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Физика, Ядерная Физика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Теплоэнергетика, Техническая физика, Электроэнергетика.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Точные и естественные науки</w:t>
            </w:r>
          </w:p>
        </w:tc>
      </w:tr>
      <w:tr>
        <w:trPr>
          <w:trHeight w:val="25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Химия,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Химия Сельскохозяйственные науки: Агрономия, Водные ресурсы и водопользование, Зоотехния, Лесные ресурсы и лесоводство, Плодоовощеводство, Охотоведение и звероводство, Рыбное хозяйство и промышленное 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Химическая технология неорганических веществ, Химическая технология органических веществ</w:t>
            </w:r>
          </w:p>
        </w:tc>
      </w:tr>
      <w:tr>
        <w:trPr>
          <w:trHeight w:val="16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Вычислительная техника и программное обеспечение, Информационные системы, Математическое и компьютерное моделирование.</w:t>
            </w:r>
          </w:p>
        </w:tc>
      </w:tr>
      <w:tr>
        <w:trPr>
          <w:trHeight w:val="12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Математика.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Информационные системы, Математическое и компьютерное моделирование, Стандартизация, метрология и сертификация.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Астрономия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Астрономия, Механика, Физика, Ядерная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Техническая физика.</w:t>
            </w:r>
          </w:p>
        </w:tc>
      </w:tr>
      <w:tr>
        <w:trPr>
          <w:trHeight w:val="15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Технология перерабатывающих производств (по отраслям),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Агрономия и агротехнология</w:t>
            </w:r>
          </w:p>
        </w:tc>
      </w:tr>
      <w:tr>
        <w:trPr>
          <w:trHeight w:val="11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Аграрная техника и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Технологические машины и оборудование (по отраслям), Агрономия, Плодоовощеводство, Почвоведение и агрохимия, Биология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Ветеринария. Ветеринарная медицина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Ветеринарная медицина, Ветеринарная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Охотоведение и звероводство.</w:t>
            </w:r>
          </w:p>
        </w:tc>
      </w:tr>
      <w:tr>
        <w:trPr>
          <w:trHeight w:val="25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Лесохозяйственное дело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Агрономия, Водные ресурсы и водопользование, Защита и карантин растений, Лесные ресурсы и лесоводство, Мелиорация, рекультивация и охрана земель, Охотоведение и звероводство, Почвоведение и агрохимия, Рыбное хозяйство и промышленное рыболовство.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Землеустройство. 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Ветеринарная медицина, Ветеринарная санитария</w:t>
            </w:r>
          </w:p>
        </w:tc>
      </w:tr>
      <w:tr>
        <w:trPr>
          <w:trHeight w:val="16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Почвоведение, агрохимия, защита растений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Агрономия, Защита растений и карантин растений, Почвоведение и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Биотехнология,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Рыбное хозяйство и промышленное рыболовство, Водные ресурсы и водопользование.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медицинские науки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Анестизиология, реаниматология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 (Радиология)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терапия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медицина (нуклеарная медицина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томография, магнитная резонансная томография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здравоохранение, менеджмент в здравоохранении. Эпидемиология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медицина, Стоматология, Сестринское дело, Общественное здравоохранение, Фармация, Медико-профилактическое дело.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Педиатрия. Неонатология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Фармация, фармацевтическая химия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медицина, Фармация.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Химия.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 (пульмонология)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 (трансплантология, неонатальная хирургия)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 (в том числе детская)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социальное обеспечение: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медицина.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специальности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и управление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Арт-менеджмент, искусствоведение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Музыковедение, Традиционное музыкальное искусство, Режиссура, Актерское искусство, Искусство эстрады, Искусствоведение, Дизайн, Вокальное искусство, Сценография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политика; Политология; Государственное управление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Международное право, Правоохранительная деятельность, Таможенное дело, Юриспруденция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и местное управление, Менеджмент, Регионоведение, Экономика, Мировая экономика, Финансы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Международные отношения</w:t>
            </w:r>
          </w:p>
        </w:tc>
      </w:tr>
      <w:tr>
        <w:trPr>
          <w:trHeight w:val="21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сфере туризма; Гостиничный менеджмент; Спорт. Физическая подготовка. Спортивный менеджмент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История, Культурология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География,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Регионоведение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Социально-культурный сервис, Культурно-досуговая работа, Ресторанное дело и гостиничный бизнес, Туризм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Маркетинг, Физкультура и спорт</w:t>
            </w:r>
          </w:p>
        </w:tc>
      </w:tr>
      <w:tr>
        <w:trPr>
          <w:trHeight w:val="3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технологий; Инновационный менеджмент; Операционный менеджмент и логистика; Организация перевозок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Информатика,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Авиационная техника и технологии, Биотехнология, Информационные системы, Материаловедение и технология новых материалов, Машиностроение, Приборостроение, Радиотехника, электроника и телекоммуникации, Строительство, Транспорт, транспортная техника и технологии, Технология деревообработки и изделий из дерева, Технология и конструирование изделий легкой промышленности, Технология и проектирование текстильных материалов, Технологические машины и оборудование (по отраслям),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Право. Международное право. Конкурентное право.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Основы права и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Международное право, Правоохранительная деятельность, Таможенное дело, Юриспруденция </w:t>
            </w:r>
          </w:p>
        </w:tc>
      </w:tr>
      <w:tr>
        <w:trPr>
          <w:trHeight w:val="28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 сфере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Дошкольное обучение и воспитание, История, Основы права и экономики, Педагогика и методика начального обучения, Педагогика и психология, Профессиональное обучение, Иностранный язык: два иностранных языка, Казахский язык и литература, Русский язык и литература, Казахский язык и литература в школах с неказахским языком обучения, Русский язык и литература в школах с нерусским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и местное управление, Менеджмент, Психология.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Иностранная филология.</w:t>
            </w:r>
          </w:p>
        </w:tc>
      </w:tr>
      <w:tr>
        <w:trPr>
          <w:trHeight w:val="30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человеческими ресурсами. Управление проектами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История, Философия.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Основы права и экономики, Педагогика и психология.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Международное право, Юриспруденция.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и местное управление, Маркетинг, Менеджмент, Политология, Психология, Регионоведение, Социология, Финансы, Экономика, Мировая экономика, Организация и нормирование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Культурно-досуговая работа, Социальная работа. </w:t>
            </w:r>
          </w:p>
        </w:tc>
      </w:tr>
      <w:tr>
        <w:trPr>
          <w:trHeight w:val="14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Экономика. Финансы. Бухгалтерский учет и аудит. Оценка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Экономика, Учет и аудит, Финансы, Государственное и местное управление, Мировая экономика,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Менеджмент Технические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Математическое и компьютерное моделирование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Социальные науки</w:t>
            </w:r>
          </w:p>
        </w:tc>
      </w:tr>
      <w:tr>
        <w:trPr>
          <w:trHeight w:val="15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этнология. Антропология. Архивное дело. Музейное дело и охрана памятников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Архивоведение, документоведение и документационное обеспечение.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Археология и этнология, История, Культурология, Археология и этнология, История, Культурология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Музейное дело и охрана памятников</w:t>
            </w:r>
          </w:p>
        </w:tc>
      </w:tr>
      <w:tr>
        <w:trPr>
          <w:trHeight w:val="14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История, всемирная история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Педагогика и методика начального обучения, Основы права и экономики, Профессиональное 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Международные отношения, Археология и этнология.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Религиоведение; Теология; Востоковедение; Философия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История, Культурология, Религиоведение, Теология, Философия, Востоковедение, Тюркология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Политология, Психология, Социология </w:t>
            </w:r>
          </w:p>
        </w:tc>
      </w:tr>
      <w:tr>
        <w:trPr>
          <w:trHeight w:val="12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Лингвистика; Филология; Переводческое дело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Иностранный язык: два 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 науки: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Переводческое дело, Филология, Иностранная филология.</w:t>
            </w:r>
          </w:p>
        </w:tc>
      </w:tr>
      <w:tr>
        <w:trPr>
          <w:trHeight w:val="12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Педагогика и психология, Иностранный язык: два 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Психология,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Социальная работа.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работа. Социология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Культурно-досуговая работа, Социальная работа</w:t>
            </w:r>
          </w:p>
        </w:tc>
      </w:tr>
      <w:tr>
        <w:trPr>
          <w:trHeight w:val="14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общественностью; Журналистика; Медиа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 докторантура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Издательское дело, Искусствоведение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науки и бизнес: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Журналистика, Маркетинг, Политология, Психология, Регионоведение,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Культурно-досуговая работа, Социальная работа.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"Болашак", специальности, выбранной для обучения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В случае отсутствия наименования специальности претендента среди родственных (столбец 3), рассмотрение специальности на предмет родственности и принятие решения о допуске претендента к конкурсу осуществляется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претендентов, выбравших в качестве страны обучения Германию, название родственной специальности должно совпадать с названием приоритетной специальности Перечня.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