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e9f8" w14:textId="985e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ежегодных объемов субсидий на направления, подлежащие субсидированию, и в разрезе регионов в пределах средств,  предусмотренных в республиканском бюджете на текущий финансовый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14 февраля 2013 года № 3-1/55. Зарегистрирован в Министерстве юстиции Республики Казахстан 25 февраля 2013 года № 8342. Утратил силу приказом и.о. Министра сельского хозяйства Республики Казахстан от 8 октября 2015 года № 3-2/905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сельского хозяйства РК от 08.10.2015 </w:t>
      </w:r>
      <w:r>
        <w:rPr>
          <w:rFonts w:ascii="Times New Roman"/>
          <w:b w:val="false"/>
          <w:i w:val="false"/>
          <w:color w:val="ff0000"/>
          <w:sz w:val="28"/>
        </w:rPr>
        <w:t>№ 3-2/905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2013 года № 36 «Об утверждении Правил субсидирования в целях повышения продуктивности и качества продукции животноводства»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ежегодные объемы субсидий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и Комитету государственной инспекции в агропромышленном комплексе Министерства сельского хозяйства Республики Казахстан в пределах своей компетенции проводить мониторинг использования средств, перечисленных целевыми текущими трансфертами областным бюджетам, бюджетам городов Астаны и Алматы на субсидирование в целях повышения продуктивности и качества продукции животноводства в соответствии с утвержденными объемами субсидирования по областям и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                              М. Умирьяев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2013 года № 3-1/55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Ежегодные объемы субсидий на направления,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подлежащие субсидированию, и в разрезе регионов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в пределах средств, предусмотренных в республиканском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бюджете на текущий финансовый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Ежегодные объемы субсидий в редакции приказа Министра сельского хозяйства РК от 10.12.2013 </w:t>
      </w:r>
      <w:r>
        <w:rPr>
          <w:rFonts w:ascii="Times New Roman"/>
          <w:b w:val="false"/>
          <w:i w:val="false"/>
          <w:color w:val="ff0000"/>
          <w:sz w:val="28"/>
        </w:rPr>
        <w:t>№ 3-1/647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785"/>
        <w:gridCol w:w="1063"/>
        <w:gridCol w:w="1063"/>
        <w:gridCol w:w="1063"/>
        <w:gridCol w:w="1063"/>
        <w:gridCol w:w="1064"/>
        <w:gridCol w:w="1119"/>
        <w:gridCol w:w="1064"/>
        <w:gridCol w:w="972"/>
        <w:gridCol w:w="1131"/>
        <w:gridCol w:w="1070"/>
        <w:gridCol w:w="1113"/>
        <w:gridCol w:w="1045"/>
      </w:tblGrid>
      <w:tr>
        <w:trPr>
          <w:trHeight w:val="225" w:hRule="atLeast"/>
        </w:trPr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 (тысяч тенге)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Тонкая шерсть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Пищевое яйцо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Сочные и грубые корма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186 370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1 092572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1 973938</w:t>
            </w:r>
          </w:p>
        </w:tc>
      </w:tr>
      <w:tr>
        <w:trPr>
          <w:trHeight w:val="3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152 384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442 789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162 499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1 267458</w:t>
            </w:r>
          </w:p>
        </w:tc>
      </w:tr>
      <w:tr>
        <w:trPr>
          <w:trHeight w:val="4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564762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4 514201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1 374420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8 022200</w:t>
            </w:r>
          </w:p>
        </w:tc>
      </w:tr>
      <w:tr>
        <w:trPr>
          <w:trHeight w:val="4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51411</w:t>
            </w:r>
          </w:p>
        </w:tc>
      </w:tr>
      <w:tr>
        <w:trPr>
          <w:trHeight w:val="2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 Казахстанская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404 100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61 640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781 970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1 889 500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3 711499</w:t>
            </w:r>
          </w:p>
        </w:tc>
      </w:tr>
      <w:tr>
        <w:trPr>
          <w:trHeight w:val="2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259080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773696</w:t>
            </w:r>
          </w:p>
        </w:tc>
      </w:tr>
      <w:tr>
        <w:trPr>
          <w:trHeight w:val="5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414 862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241 246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268 065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1 116256</w:t>
            </w:r>
          </w:p>
        </w:tc>
      </w:tr>
      <w:tr>
        <w:trPr>
          <w:trHeight w:val="43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568226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1 262379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283586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2 951357</w:t>
            </w:r>
          </w:p>
        </w:tc>
      </w:tr>
      <w:tr>
        <w:trPr>
          <w:trHeight w:val="5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266 829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580 334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465 391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162 423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1 628419</w:t>
            </w:r>
          </w:p>
        </w:tc>
      </w:tr>
      <w:tr>
        <w:trPr>
          <w:trHeight w:val="4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306 139</w:t>
            </w:r>
          </w:p>
        </w:tc>
      </w:tr>
      <w:tr>
        <w:trPr>
          <w:trHeight w:val="4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27 250</w:t>
            </w:r>
          </w:p>
        </w:tc>
      </w:tr>
      <w:tr>
        <w:trPr>
          <w:trHeight w:val="4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198 362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351 997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145 440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1 160 894</w:t>
            </w:r>
          </w:p>
        </w:tc>
      </w:tr>
      <w:tr>
        <w:trPr>
          <w:trHeight w:val="5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92 434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665 638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666 641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116 577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1 718 113</w:t>
            </w:r>
          </w:p>
        </w:tc>
      </w:tr>
      <w:tr>
        <w:trPr>
          <w:trHeight w:val="5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 Казахстанская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574 998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257 537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1 308 695</w:t>
            </w:r>
          </w:p>
        </w:tc>
      </w:tr>
      <w:tr>
        <w:trPr>
          <w:trHeight w:val="4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2 635 085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2 241 140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533 824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3 877 349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345 815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141 629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7 601 048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5 864 640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2 124 043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26 017 325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