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6f6b" w14:textId="25e6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постановления Правительства Республики Казахстан от 25 января 2013 года № 36 "Об утверждении Правил субсидирования в целях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15 февраля 2013 года № 3-1/67. Зарегистрирован в Министерстве юстиции Республики Казахстан 28 февраля 2013 года № 8353. Утратил силу приказом Министра сельского хозяйства Республики Казахстан от 6 марта 2014 года № 3-1/133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сельского хозяйства РК от 06.03.2014 </w:t>
      </w:r>
      <w:r>
        <w:rPr>
          <w:rFonts w:ascii="Times New Roman"/>
          <w:b w:val="false"/>
          <w:i w:val="false"/>
          <w:color w:val="ff0000"/>
          <w:sz w:val="28"/>
        </w:rPr>
        <w:t>№ 3-1/133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2013 года № 36 «Об утверждении Правил субсидирования в целях повышения продуктивности и качества продукции животноводства»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формы заявок на получение субсидий,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сводного акта о реализации животноводческой продукции, а также количестве коров по району/области,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форму отчета (информации) по освоению средств и по объемам реализации животноводческой продукции по области,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курирующего вице-министра.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М. Умирьяев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 к приказу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сельского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№ 3-1/67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приказа и.о. Министра сельского хозяйства РК от 08.10.2013 </w:t>
      </w:r>
      <w:r>
        <w:rPr>
          <w:rFonts w:ascii="Times New Roman"/>
          <w:b w:val="false"/>
          <w:i w:val="false"/>
          <w:color w:val="ff0000"/>
          <w:sz w:val="28"/>
        </w:rPr>
        <w:t>№ 3-1/478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1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Отдел _________________________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 области     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Заявка на получение субсидий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 товаропроизводителя)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номер/бизнес-идентификационный номер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(для физического /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Адрес Товаропроизводителя: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Учетный номер хозяйства (при наличии)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Реализованный объем (заполнить нужное):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8"/>
        <w:gridCol w:w="1618"/>
        <w:gridCol w:w="2697"/>
        <w:gridCol w:w="943"/>
        <w:gridCol w:w="1078"/>
        <w:gridCol w:w="1753"/>
        <w:gridCol w:w="1619"/>
        <w:gridCol w:w="1484"/>
      </w:tblGrid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предприятия по убою/ переработке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Покупатель продукции, бизнес-идентификационный номер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Произведенный и реализованный объем, единиц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за единицу, тенге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субсидий, тысяч тенге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индейки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 (тонкая)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заявке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одной копии документов, подтверждающие реализацию продукции и 100% оплату продукции покупателем;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базы данных по идентификации сельскохозяйственных животных Республики Казахстан о выбытии реализованных и забитых животных при реализации говядины;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документов, подтверждающих оказанные услуги по убою животных и первичной переработке (договор, счет-фактуру, платежный документ) при использовании услуг предприятия, не принадлежащего товаропроизводителю;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реестр товарно-транспортных накладных на реализацию продукции, по одной копии накладных на продукцию в случае передачи продукции в собственные перерабатывающие предприятия или цеха;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банка о наличии банковского счета с указанием его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 «____» ________ 20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«Подтверждаю»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____________ ___________ района 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 (фамилия, имя, отчество (при наличии),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Согласовывается в случае подачи заявки птицефабриками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ОЮФЛ «Союз птицеводов Казахстана»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 «____» _______ 20 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подпись, печать)                  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2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Отдел _________________________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 области     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получение субсидий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удешевление стоимости сочных и грубых кормов, используемых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кормления маточного поголовья крупного рогатого скота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Товаропроизводитель: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 товаропроизводителя)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номер/бизнес-идентификационный номер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(для физического /юридического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Адрес Товаропроизводителя: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Учетный номер хозяйства (при наличии)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Наличие маточного поголовья _________________________ голов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Имеется во владении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производства кормов: пашни ______________ гектар, сенокосы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пастбища _______________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Имеется договор на покупку кормов: силос/сенаж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тонн, сено 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выписка из единой информационной базы селекционной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товаропроизводителей в форме юридических лиц - копия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отчета или выписка из формы 24-сельское хозяйство статистической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по формам,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 от 25 октября 2012 года № 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(зарегистрированный в Реестре государственной регистрации нормативных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правовых актов № 8159);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крестьянских (фермерских) хозяйств – выписка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похозяйственной книги для подтверждения наличия численности поголовья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копия государственного акта на землю сельскохозяйственного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банка о наличии банковского счета с указанием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 «___» _______ 20 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«Подтверждаю»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животноводства _____ района ______ области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 (фамилия, имя, отчество (при наличии), подпись, печать)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 к приказу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сельского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№ 3-1/67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приказа и.о. Министра сельского хозяйства РК от 08.10.2013 </w:t>
      </w:r>
      <w:r>
        <w:rPr>
          <w:rFonts w:ascii="Times New Roman"/>
          <w:b w:val="false"/>
          <w:i w:val="false"/>
          <w:color w:val="ff0000"/>
          <w:sz w:val="28"/>
        </w:rPr>
        <w:t>№ 3-1/478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1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Аким 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«______» ________________ 20 ____ год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Сводный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 произведенной и реализованной животноводческой продукции,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подлежащей субсидированию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_________________ 20 ____ года по _________ району 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5"/>
        <w:gridCol w:w="1380"/>
        <w:gridCol w:w="1764"/>
        <w:gridCol w:w="1130"/>
        <w:gridCol w:w="1336"/>
        <w:gridCol w:w="1782"/>
        <w:gridCol w:w="1973"/>
        <w:gridCol w:w="2180"/>
      </w:tblGrid>
      <w:tr>
        <w:trPr>
          <w:trHeight w:val="111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Товаропроизводитель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Покупатель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продукции, ед.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за единицу продукции, тенге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субсидий, тенге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 животноводства 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(подпись)   (фамилия, имя,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отдела __________________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 (фамилия, имя, отчество (при наличии)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2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Аким 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«______» ________________ 20 ____ год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Сводный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об удешевлении сочных и грубых кормов для кормления маточного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поголовья крупного рогатого скота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_____________ 20 __ года по _________ району 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2966"/>
        <w:gridCol w:w="1752"/>
        <w:gridCol w:w="1617"/>
        <w:gridCol w:w="1753"/>
        <w:gridCol w:w="1888"/>
      </w:tblGrid>
      <w:tr>
        <w:trPr>
          <w:trHeight w:val="111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Товаропроизводитель, учетный номер (при наличии)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крупного рогатого скота (племенной/ товарный; мясного/молочного направления)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маточного поголовья крупного рогатого скота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 выписки из информационно-аналитической системы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за голову, тенге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субсидий, тенге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 животноводства 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(подпись)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отдела __________________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 (фамилия, имя, отчество (при наличии)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3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Председатель комиссии –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«_____» _________________ 20 ______ год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Сводный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 произведенной и реализованной животноводческой продукции,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подлежащей субсидированию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________________ 20 ____ года по 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(месяц)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4"/>
        <w:gridCol w:w="1357"/>
        <w:gridCol w:w="1167"/>
        <w:gridCol w:w="1167"/>
        <w:gridCol w:w="1527"/>
        <w:gridCol w:w="1717"/>
        <w:gridCol w:w="1527"/>
        <w:gridCol w:w="1357"/>
        <w:gridCol w:w="1357"/>
      </w:tblGrid>
      <w:tr>
        <w:trPr>
          <w:trHeight w:val="111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Покупатель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продукции, единиц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за единицу продукции, тенге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субсидий, тенге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 район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сельского хозяйства 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животноводства 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животноводства________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 (фамилия, имя, отчество (при наличии)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4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Председатель комиссии –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(при наличии),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«_____» _________________ 20 ______ год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Сводный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об удешевлении сочных и грубых кормов для кормления маточного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поголовья крупного рогатого скота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__________________ 20 ______ года по 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(месяц)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2"/>
        <w:gridCol w:w="2966"/>
        <w:gridCol w:w="1213"/>
        <w:gridCol w:w="1348"/>
        <w:gridCol w:w="1213"/>
        <w:gridCol w:w="2698"/>
        <w:gridCol w:w="1350"/>
      </w:tblGrid>
      <w:tr>
        <w:trPr>
          <w:trHeight w:val="111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Товаропроизводитель, учетный номер (при наличии)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крупного рогатого скота (племенной/ товарный; мясного/молочного направления)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маточного поголовья крупного рогатого скота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 выписки из информационно-аналитической системы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за голову, тенге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субсидий, тенге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 район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сельского хозяйства 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животноводства 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животноводства ________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 (фамилия, имя, отчество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 к приказу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сельского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№ 3-1/67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приказа и.о. Министра сельского хозяйства РК от 08.10.2013 </w:t>
      </w:r>
      <w:r>
        <w:rPr>
          <w:rFonts w:ascii="Times New Roman"/>
          <w:b w:val="false"/>
          <w:i w:val="false"/>
          <w:color w:val="ff0000"/>
          <w:sz w:val="28"/>
        </w:rPr>
        <w:t>№ 3-1/478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1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по освоению бюджетных субсидий на повышение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продуктивности и качества животноводческой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________________ области по состоянию на «__» _______ 20 ____ года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2135"/>
        <w:gridCol w:w="1067"/>
        <w:gridCol w:w="2936"/>
        <w:gridCol w:w="1868"/>
        <w:gridCol w:w="2269"/>
        <w:gridCol w:w="2136"/>
      </w:tblGrid>
      <w:tr>
        <w:trPr>
          <w:trHeight w:val="14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(1, 2, 3)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Просубсидированный объем (тонн, тысяч штук, тысяч голов)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выплаченных субсидий, тысяч тенге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субсидируемый объем на год, единиц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Утвержденная сумма субсидий на год, тысяч тенге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сельского хозяйства 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животноводства 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животноводства________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 (фамилия, имя, отчество (при наличии)</w:t>
      </w:r>
    </w:p>
    <w:bookmarkStart w:name="z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2     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Отчет по освоению бюджетных субсидий на повышение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продуктивности и качества животноводческой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______________________ области за __________ квартал 20 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1928"/>
        <w:gridCol w:w="1239"/>
        <w:gridCol w:w="963"/>
        <w:gridCol w:w="825"/>
        <w:gridCol w:w="688"/>
        <w:gridCol w:w="825"/>
        <w:gridCol w:w="2342"/>
        <w:gridCol w:w="1791"/>
        <w:gridCol w:w="1929"/>
      </w:tblGrid>
      <w:tr>
        <w:trPr>
          <w:trHeight w:val="14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получателя субсидий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(при наличии)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номер/бизнес-идентификационный номер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(1, 2, 3)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Просубсидированный объем (тонн, тысяч штук, тысяч голов)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выплаченных субсидий, тысяч тенге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подачи заявки/дата выплаченных субсидий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сельского хозяйства 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животноводства 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животноводства________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 (фамилия,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