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5ace" w14:textId="4f95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Министра юстиции Республики Казахстан 
от 3 ноября 2010 года № 308 "Об утверждении Правил реализации арестованного 
имущества при исполнении исполнительных документов"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февраля 2013 года № 70. Зарегистрирован в Министерстве юстиции Республики Казахстан 28 февраля 2013 года № 8354. Утратил силу приказом Министра юстиции Республики Казахстан от 5 мая 2015 года №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юстиции РК от 05.05.2015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256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от 2 апреля 2010 года «Об исполнительном производстве и статусе судебных исполнителей»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18 марта 2002 года «Об органах юстиции»,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3 ноября 2010 года № 308 «Об утверждении Правил реализации арестованного имущества при исполнении исполнительных документов» (зарегистрированный в Реестре государственной регистрации нормативных правовых актов № 6630, опубликованный в газете «Казахстанская правда» от 26.11.2010 г., № 321-322 (26382-26383))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арестованного имущества при исполнении исполнительных документов, утвержденных вышеуказанным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юридические лица представляют справку о государственной регистрации (перерегистрации) юридического лица.».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