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f4a0" w14:textId="cd2f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23)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27 февраля 2013 года № 78-Ө-М. Зарегистрирован в Министерстве юстиции Республики Казахстан 7 марта 2013 года № 8358. Утратил силу приказом Министра труда и социальной защиты населения Республики Казахстан от 20 июля 2017 года № 208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20.07.2017 </w:t>
      </w:r>
      <w:r>
        <w:rPr>
          <w:rFonts w:ascii="Times New Roman"/>
          <w:b w:val="false"/>
          <w:i w:val="false"/>
          <w:color w:val="ff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 тарифно-квалификационный справочник</w:t>
      </w:r>
      <w:r>
        <w:rPr>
          <w:rFonts w:ascii="Times New Roman"/>
          <w:b w:val="false"/>
          <w:i w:val="false"/>
          <w:color w:val="000000"/>
          <w:sz w:val="28"/>
        </w:rPr>
        <w:t xml:space="preserve"> работ и профессий рабочих (выпуск 23).</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Егемберды Е.К.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2013 года № 78-Ө-М</w:t>
            </w:r>
          </w:p>
        </w:tc>
      </w:tr>
    </w:tbl>
    <w:bookmarkStart w:name="z8"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23)</w:t>
      </w:r>
      <w:r>
        <w:br/>
      </w:r>
      <w:r>
        <w:rPr>
          <w:rFonts w:ascii="Times New Roman"/>
          <w:b/>
          <w:i w:val="false"/>
          <w:color w:val="000000"/>
        </w:rPr>
        <w:t>Раздел 1. Общие положения</w:t>
      </w:r>
    </w:p>
    <w:bookmarkEnd w:id="5"/>
    <w:bookmarkStart w:name="z10"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23) (далее – ЕТКС) состоит из раздела: "Судостроение и судоремонт".</w:t>
      </w:r>
    </w:p>
    <w:bookmarkEnd w:id="6"/>
    <w:bookmarkStart w:name="z11" w:id="7"/>
    <w:p>
      <w:pPr>
        <w:spacing w:after="0"/>
        <w:ind w:left="0"/>
        <w:jc w:val="both"/>
      </w:pPr>
      <w:r>
        <w:rPr>
          <w:rFonts w:ascii="Times New Roman"/>
          <w:b w:val="false"/>
          <w:i w:val="false"/>
          <w:color w:val="000000"/>
          <w:sz w:val="28"/>
        </w:rPr>
        <w:t>
      2. В разделе усовершенствована тарификация аналогичных работ, уточнены тарифно-квалификационные характеристики профессий рабочих в связи с изменением содержания труда под влиянием научно-технического прогресса, возрастающих требований к качеству продукции, квалификации, знаниям, общеобразовательной и специальной подготовке рабочих, с расширением применения бригадной формы организации труда.</w:t>
      </w:r>
    </w:p>
    <w:bookmarkEnd w:id="7"/>
    <w:bookmarkStart w:name="z12" w:id="8"/>
    <w:p>
      <w:pPr>
        <w:spacing w:after="0"/>
        <w:ind w:left="0"/>
        <w:jc w:val="both"/>
      </w:pPr>
      <w:r>
        <w:rPr>
          <w:rFonts w:ascii="Times New Roman"/>
          <w:b w:val="false"/>
          <w:i w:val="false"/>
          <w:color w:val="000000"/>
          <w:sz w:val="28"/>
        </w:rPr>
        <w:t>
      3. В настоящий выпуск ЕТКС включены профессии рабочих, специфичные для данного производства. Тарифно-квалификационные характеристики профессий рабочих разработаны применительно к шестиразрядной тарифной сетке. Разряды работ установлены по их сложности, как правило, без учета условий труда. В необходимых случаях условия труда (тяжесть, вредность и другие) учитывается путем установления повышенных тарифных ставок, утвержденных соответствующими органами.</w:t>
      </w:r>
    </w:p>
    <w:bookmarkEnd w:id="8"/>
    <w:bookmarkStart w:name="z13" w:id="9"/>
    <w:p>
      <w:pPr>
        <w:spacing w:after="0"/>
        <w:ind w:left="0"/>
        <w:jc w:val="both"/>
      </w:pPr>
      <w:r>
        <w:rPr>
          <w:rFonts w:ascii="Times New Roman"/>
          <w:b w:val="false"/>
          <w:i w:val="false"/>
          <w:color w:val="000000"/>
          <w:sz w:val="28"/>
        </w:rPr>
        <w:t>
      4. В характеристике работ низших разрядов отдельных профессий, исходя из условий производства или характера выполняемой работы, записано, что выполнение отдельных работ производится под руководством рабочего более высокой квалификации. В таких случаях рабочие профессий более высокой квалификации должны уметь руководить рабочими более низких разрядов той же профессии и осуществлять это руководство.</w:t>
      </w:r>
    </w:p>
    <w:bookmarkEnd w:id="9"/>
    <w:bookmarkStart w:name="z14" w:id="10"/>
    <w:p>
      <w:pPr>
        <w:spacing w:after="0"/>
        <w:ind w:left="0"/>
        <w:jc w:val="both"/>
      </w:pPr>
      <w:r>
        <w:rPr>
          <w:rFonts w:ascii="Times New Roman"/>
          <w:b w:val="false"/>
          <w:i w:val="false"/>
          <w:color w:val="000000"/>
          <w:sz w:val="28"/>
        </w:rPr>
        <w:t>
      5. Кроме работ, предусмотренных тарифно-квалификационными характеристиками, рабочие должны выполнять работы, связанные с приемкой-сдачей смены; своевременной подготовкой к работе своего рабочего места, оборудования, инструментов, приспособлений и содержанием их в надлежащем порядке; ведением установленной технической документации, а также должны знать виды брака, причины и способы его предупреждения.</w:t>
      </w:r>
    </w:p>
    <w:bookmarkEnd w:id="10"/>
    <w:bookmarkStart w:name="z15" w:id="11"/>
    <w:p>
      <w:pPr>
        <w:spacing w:after="0"/>
        <w:ind w:left="0"/>
        <w:jc w:val="both"/>
      </w:pPr>
      <w:r>
        <w:rPr>
          <w:rFonts w:ascii="Times New Roman"/>
          <w:b w:val="false"/>
          <w:i w:val="false"/>
          <w:color w:val="000000"/>
          <w:sz w:val="28"/>
        </w:rPr>
        <w:t>
      6. При бригадных формах организации труда рабочие должны также выполнять работы по строповке и перемещению механизмов, агрегатов, блоков, секций, узлов и других грузов с помощью подъемно-транспортных и специальных средств в пределах рабочего места. Выполнение этих работ тарифицируется следующим образом:</w:t>
      </w:r>
    </w:p>
    <w:bookmarkEnd w:id="11"/>
    <w:p>
      <w:pPr>
        <w:spacing w:after="0"/>
        <w:ind w:left="0"/>
        <w:jc w:val="both"/>
      </w:pPr>
      <w:r>
        <w:rPr>
          <w:rFonts w:ascii="Times New Roman"/>
          <w:b w:val="false"/>
          <w:i w:val="false"/>
          <w:color w:val="000000"/>
          <w:sz w:val="28"/>
        </w:rPr>
        <w:t>
      строповка и перемещение груза массой до 500 килограмм (далее – кг) - 2-метр (далее – м) разрядом,</w:t>
      </w:r>
    </w:p>
    <w:p>
      <w:pPr>
        <w:spacing w:after="0"/>
        <w:ind w:left="0"/>
        <w:jc w:val="both"/>
      </w:pPr>
      <w:r>
        <w:rPr>
          <w:rFonts w:ascii="Times New Roman"/>
          <w:b w:val="false"/>
          <w:i w:val="false"/>
          <w:color w:val="000000"/>
          <w:sz w:val="28"/>
        </w:rPr>
        <w:t>
      свыше 500 до 3000 кг - 3-м разрядом,</w:t>
      </w:r>
    </w:p>
    <w:p>
      <w:pPr>
        <w:spacing w:after="0"/>
        <w:ind w:left="0"/>
        <w:jc w:val="both"/>
      </w:pPr>
      <w:r>
        <w:rPr>
          <w:rFonts w:ascii="Times New Roman"/>
          <w:b w:val="false"/>
          <w:i w:val="false"/>
          <w:color w:val="000000"/>
          <w:sz w:val="28"/>
        </w:rPr>
        <w:t>
      свыше 3000 до 5000 кг - 4-м разрядом,</w:t>
      </w:r>
    </w:p>
    <w:p>
      <w:pPr>
        <w:spacing w:after="0"/>
        <w:ind w:left="0"/>
        <w:jc w:val="both"/>
      </w:pPr>
      <w:r>
        <w:rPr>
          <w:rFonts w:ascii="Times New Roman"/>
          <w:b w:val="false"/>
          <w:i w:val="false"/>
          <w:color w:val="000000"/>
          <w:sz w:val="28"/>
        </w:rPr>
        <w:t>
      свыше 5000 до 10000 кг - 5-м разрядом.</w:t>
      </w:r>
    </w:p>
    <w:bookmarkStart w:name="z16" w:id="12"/>
    <w:p>
      <w:pPr>
        <w:spacing w:after="0"/>
        <w:ind w:left="0"/>
        <w:jc w:val="both"/>
      </w:pPr>
      <w:r>
        <w:rPr>
          <w:rFonts w:ascii="Times New Roman"/>
          <w:b w:val="false"/>
          <w:i w:val="false"/>
          <w:color w:val="000000"/>
          <w:sz w:val="28"/>
        </w:rPr>
        <w:t>
      7.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2"/>
    <w:bookmarkStart w:name="z17" w:id="13"/>
    <w:p>
      <w:pPr>
        <w:spacing w:after="0"/>
        <w:ind w:left="0"/>
        <w:jc w:val="both"/>
      </w:pPr>
      <w:r>
        <w:rPr>
          <w:rFonts w:ascii="Times New Roman"/>
          <w:b w:val="false"/>
          <w:i w:val="false"/>
          <w:color w:val="000000"/>
          <w:sz w:val="28"/>
        </w:rPr>
        <w:t>
      8.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их формы собственности и организационно-правовых форм, где имеются производства и виды работ, указанные в настоящем разделе (лах).</w:t>
      </w:r>
    </w:p>
    <w:bookmarkEnd w:id="13"/>
    <w:bookmarkStart w:name="z18" w:id="14"/>
    <w:p>
      <w:pPr>
        <w:spacing w:after="0"/>
        <w:ind w:left="0"/>
        <w:jc w:val="both"/>
      </w:pPr>
      <w:r>
        <w:rPr>
          <w:rFonts w:ascii="Times New Roman"/>
          <w:b w:val="false"/>
          <w:i w:val="false"/>
          <w:color w:val="000000"/>
          <w:sz w:val="28"/>
        </w:rPr>
        <w:t xml:space="preserve">
      9. В целях удобства пользования, ЕТКС предусматривает алфавитный указатель содержащий наименования профессий рабочих, диапазон разрядов и нумерацию страниц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ЕТКС.</w:t>
      </w:r>
    </w:p>
    <w:bookmarkEnd w:id="14"/>
    <w:bookmarkStart w:name="z19" w:id="15"/>
    <w:p>
      <w:pPr>
        <w:spacing w:after="0"/>
        <w:ind w:left="0"/>
        <w:jc w:val="both"/>
      </w:pPr>
      <w:r>
        <w:rPr>
          <w:rFonts w:ascii="Times New Roman"/>
          <w:b w:val="false"/>
          <w:i w:val="false"/>
          <w:color w:val="000000"/>
          <w:sz w:val="28"/>
        </w:rPr>
        <w:t>
      10. Перечень наименований профессий рабочих, предусмотренных настоящим разделом "Судостроение и судоремонт", с указанием их наименований по действовавшему 23 выпуску ЕТКС, указан в редакции 1997 года.</w:t>
      </w:r>
    </w:p>
    <w:bookmarkEnd w:id="15"/>
    <w:bookmarkStart w:name="z20" w:id="16"/>
    <w:p>
      <w:pPr>
        <w:spacing w:after="0"/>
        <w:ind w:left="0"/>
        <w:jc w:val="left"/>
      </w:pPr>
      <w:r>
        <w:rPr>
          <w:rFonts w:ascii="Times New Roman"/>
          <w:b/>
          <w:i w:val="false"/>
          <w:color w:val="000000"/>
        </w:rPr>
        <w:t xml:space="preserve"> Раздел 2. Тарифно-квалификационные характеристики</w:t>
      </w:r>
    </w:p>
    <w:bookmarkEnd w:id="16"/>
    <w:bookmarkStart w:name="z21" w:id="17"/>
    <w:p>
      <w:pPr>
        <w:spacing w:after="0"/>
        <w:ind w:left="0"/>
        <w:jc w:val="both"/>
      </w:pPr>
      <w:r>
        <w:rPr>
          <w:rFonts w:ascii="Times New Roman"/>
          <w:b w:val="false"/>
          <w:i w:val="false"/>
          <w:color w:val="000000"/>
          <w:sz w:val="28"/>
        </w:rPr>
        <w:t>
      1. Арматурщик железобетонных судов</w:t>
      </w:r>
    </w:p>
    <w:bookmarkEnd w:id="17"/>
    <w:bookmarkStart w:name="z22" w:id="18"/>
    <w:p>
      <w:pPr>
        <w:spacing w:after="0"/>
        <w:ind w:left="0"/>
        <w:jc w:val="both"/>
      </w:pPr>
      <w:r>
        <w:rPr>
          <w:rFonts w:ascii="Times New Roman"/>
          <w:b w:val="false"/>
          <w:i w:val="false"/>
          <w:color w:val="000000"/>
          <w:sz w:val="28"/>
        </w:rPr>
        <w:t>
      Параграф 1. Арматурщик железобетонных судов, 1-й разряд</w:t>
      </w:r>
    </w:p>
    <w:bookmarkEnd w:id="18"/>
    <w:p>
      <w:pPr>
        <w:spacing w:after="0"/>
        <w:ind w:left="0"/>
        <w:jc w:val="both"/>
      </w:pPr>
      <w:r>
        <w:rPr>
          <w:rFonts w:ascii="Times New Roman"/>
          <w:b w:val="false"/>
          <w:i w:val="false"/>
          <w:color w:val="000000"/>
          <w:sz w:val="28"/>
        </w:rPr>
        <w:t>
      11. Характеристика работ:</w:t>
      </w:r>
    </w:p>
    <w:p>
      <w:pPr>
        <w:spacing w:after="0"/>
        <w:ind w:left="0"/>
        <w:jc w:val="both"/>
      </w:pPr>
      <w:r>
        <w:rPr>
          <w:rFonts w:ascii="Times New Roman"/>
          <w:b w:val="false"/>
          <w:i w:val="false"/>
          <w:color w:val="000000"/>
          <w:sz w:val="28"/>
        </w:rPr>
        <w:t>
      заготовка (резка, чистка, правка) арматурной стали вручную;</w:t>
      </w:r>
    </w:p>
    <w:p>
      <w:pPr>
        <w:spacing w:after="0"/>
        <w:ind w:left="0"/>
        <w:jc w:val="both"/>
      </w:pPr>
      <w:r>
        <w:rPr>
          <w:rFonts w:ascii="Times New Roman"/>
          <w:b w:val="false"/>
          <w:i w:val="false"/>
          <w:color w:val="000000"/>
          <w:sz w:val="28"/>
        </w:rPr>
        <w:t>
      сортировка, вязка в пучки арматуры, участие в транспортировке и складировании готовой продукции;</w:t>
      </w:r>
    </w:p>
    <w:p>
      <w:pPr>
        <w:spacing w:after="0"/>
        <w:ind w:left="0"/>
        <w:jc w:val="both"/>
      </w:pPr>
      <w:r>
        <w:rPr>
          <w:rFonts w:ascii="Times New Roman"/>
          <w:b w:val="false"/>
          <w:i w:val="false"/>
          <w:color w:val="000000"/>
          <w:sz w:val="28"/>
        </w:rPr>
        <w:t>
      приготовление растворов и бетонной смеси вручную по заданной рецептуре, подготовка инертных составляющих;</w:t>
      </w:r>
    </w:p>
    <w:p>
      <w:pPr>
        <w:spacing w:after="0"/>
        <w:ind w:left="0"/>
        <w:jc w:val="both"/>
      </w:pPr>
      <w:r>
        <w:rPr>
          <w:rFonts w:ascii="Times New Roman"/>
          <w:b w:val="false"/>
          <w:i w:val="false"/>
          <w:color w:val="000000"/>
          <w:sz w:val="28"/>
        </w:rPr>
        <w:t>
      очистка инструментов, бетонных поверхностей и стыков перед омоноличиванием;</w:t>
      </w:r>
    </w:p>
    <w:p>
      <w:pPr>
        <w:spacing w:after="0"/>
        <w:ind w:left="0"/>
        <w:jc w:val="both"/>
      </w:pPr>
      <w:r>
        <w:rPr>
          <w:rFonts w:ascii="Times New Roman"/>
          <w:b w:val="false"/>
          <w:i w:val="false"/>
          <w:color w:val="000000"/>
          <w:sz w:val="28"/>
        </w:rPr>
        <w:t>
      очистка и смазка форм перед бетонированием;</w:t>
      </w:r>
    </w:p>
    <w:p>
      <w:pPr>
        <w:spacing w:after="0"/>
        <w:ind w:left="0"/>
        <w:jc w:val="both"/>
      </w:pPr>
      <w:r>
        <w:rPr>
          <w:rFonts w:ascii="Times New Roman"/>
          <w:b w:val="false"/>
          <w:i w:val="false"/>
          <w:color w:val="000000"/>
          <w:sz w:val="28"/>
        </w:rPr>
        <w:t>
      вязка и сборка простых каркасов, заготовка арматуры на приводных станках, укладка бетона в конструктивные элементы судна под руководством арматурщика железобетонных судов более высокой квалификации.</w:t>
      </w:r>
    </w:p>
    <w:p>
      <w:pPr>
        <w:spacing w:after="0"/>
        <w:ind w:left="0"/>
        <w:jc w:val="both"/>
      </w:pPr>
      <w:r>
        <w:rPr>
          <w:rFonts w:ascii="Times New Roman"/>
          <w:b w:val="false"/>
          <w:i w:val="false"/>
          <w:color w:val="000000"/>
          <w:sz w:val="28"/>
        </w:rPr>
        <w:t>
      12. Должен знать:</w:t>
      </w:r>
    </w:p>
    <w:p>
      <w:pPr>
        <w:spacing w:after="0"/>
        <w:ind w:left="0"/>
        <w:jc w:val="both"/>
      </w:pPr>
      <w:r>
        <w:rPr>
          <w:rFonts w:ascii="Times New Roman"/>
          <w:b w:val="false"/>
          <w:i w:val="false"/>
          <w:color w:val="000000"/>
          <w:sz w:val="28"/>
        </w:rPr>
        <w:t>
      основные сведения о применяемом оборудовании и инструменте арматурно-заготовительного участка, о судостроительных бетонах и их составляющих;</w:t>
      </w:r>
    </w:p>
    <w:p>
      <w:pPr>
        <w:spacing w:after="0"/>
        <w:ind w:left="0"/>
        <w:jc w:val="both"/>
      </w:pPr>
      <w:r>
        <w:rPr>
          <w:rFonts w:ascii="Times New Roman"/>
          <w:b w:val="false"/>
          <w:i w:val="false"/>
          <w:color w:val="000000"/>
          <w:sz w:val="28"/>
        </w:rPr>
        <w:t>
      элементарные сведения об устройстве секций и узлов железобетонных судов и свойствах применяемых материалов;</w:t>
      </w:r>
    </w:p>
    <w:p>
      <w:pPr>
        <w:spacing w:after="0"/>
        <w:ind w:left="0"/>
        <w:jc w:val="both"/>
      </w:pPr>
      <w:r>
        <w:rPr>
          <w:rFonts w:ascii="Times New Roman"/>
          <w:b w:val="false"/>
          <w:i w:val="false"/>
          <w:color w:val="000000"/>
          <w:sz w:val="28"/>
        </w:rPr>
        <w:t>
      основные приемы при заготовке, установке и вязке в пучки арматуры;</w:t>
      </w:r>
    </w:p>
    <w:p>
      <w:pPr>
        <w:spacing w:after="0"/>
        <w:ind w:left="0"/>
        <w:jc w:val="both"/>
      </w:pPr>
      <w:r>
        <w:rPr>
          <w:rFonts w:ascii="Times New Roman"/>
          <w:b w:val="false"/>
          <w:i w:val="false"/>
          <w:color w:val="000000"/>
          <w:sz w:val="28"/>
        </w:rPr>
        <w:t>
      элементы гнутой арматуры;</w:t>
      </w:r>
    </w:p>
    <w:p>
      <w:pPr>
        <w:spacing w:after="0"/>
        <w:ind w:left="0"/>
        <w:jc w:val="both"/>
      </w:pPr>
      <w:r>
        <w:rPr>
          <w:rFonts w:ascii="Times New Roman"/>
          <w:b w:val="false"/>
          <w:i w:val="false"/>
          <w:color w:val="000000"/>
          <w:sz w:val="28"/>
        </w:rPr>
        <w:t>
      назначение и правила применения необходимых смазочных материалов;</w:t>
      </w:r>
    </w:p>
    <w:p>
      <w:pPr>
        <w:spacing w:after="0"/>
        <w:ind w:left="0"/>
        <w:jc w:val="both"/>
      </w:pPr>
      <w:r>
        <w:rPr>
          <w:rFonts w:ascii="Times New Roman"/>
          <w:b w:val="false"/>
          <w:i w:val="false"/>
          <w:color w:val="000000"/>
          <w:sz w:val="28"/>
        </w:rPr>
        <w:t>
      требования, предъявляемые к очищаемым поверхностям.</w:t>
      </w:r>
    </w:p>
    <w:p>
      <w:pPr>
        <w:spacing w:after="0"/>
        <w:ind w:left="0"/>
        <w:jc w:val="both"/>
      </w:pPr>
      <w:r>
        <w:rPr>
          <w:rFonts w:ascii="Times New Roman"/>
          <w:b w:val="false"/>
          <w:i w:val="false"/>
          <w:color w:val="000000"/>
          <w:sz w:val="28"/>
        </w:rPr>
        <w:t>
      13. Примеры работ:</w:t>
      </w:r>
    </w:p>
    <w:p>
      <w:pPr>
        <w:spacing w:after="0"/>
        <w:ind w:left="0"/>
        <w:jc w:val="both"/>
      </w:pPr>
      <w:r>
        <w:rPr>
          <w:rFonts w:ascii="Times New Roman"/>
          <w:b w:val="false"/>
          <w:i w:val="false"/>
          <w:color w:val="000000"/>
          <w:sz w:val="28"/>
        </w:rPr>
        <w:t>
      1) арматура - гибка по готовой разметке, резка рычажными ножницами, правка вручную, очистка;</w:t>
      </w:r>
    </w:p>
    <w:p>
      <w:pPr>
        <w:spacing w:after="0"/>
        <w:ind w:left="0"/>
        <w:jc w:val="both"/>
      </w:pPr>
      <w:r>
        <w:rPr>
          <w:rFonts w:ascii="Times New Roman"/>
          <w:b w:val="false"/>
          <w:i w:val="false"/>
          <w:color w:val="000000"/>
          <w:sz w:val="28"/>
        </w:rPr>
        <w:t>
      2) бункер для транспортировки бетона - очистка;</w:t>
      </w:r>
    </w:p>
    <w:p>
      <w:pPr>
        <w:spacing w:after="0"/>
        <w:ind w:left="0"/>
        <w:jc w:val="both"/>
      </w:pPr>
      <w:r>
        <w:rPr>
          <w:rFonts w:ascii="Times New Roman"/>
          <w:b w:val="false"/>
          <w:i w:val="false"/>
          <w:color w:val="000000"/>
          <w:sz w:val="28"/>
        </w:rPr>
        <w:t>
      3) выпуски арматуры - правка, гибка, очистка вручную;</w:t>
      </w:r>
    </w:p>
    <w:p>
      <w:pPr>
        <w:spacing w:after="0"/>
        <w:ind w:left="0"/>
        <w:jc w:val="both"/>
      </w:pPr>
      <w:r>
        <w:rPr>
          <w:rFonts w:ascii="Times New Roman"/>
          <w:b w:val="false"/>
          <w:i w:val="false"/>
          <w:color w:val="000000"/>
          <w:sz w:val="28"/>
        </w:rPr>
        <w:t>
      4) лазы объемных секций - вырезка проемов по готовой разметке вручную;</w:t>
      </w:r>
    </w:p>
    <w:p>
      <w:pPr>
        <w:spacing w:after="0"/>
        <w:ind w:left="0"/>
        <w:jc w:val="both"/>
      </w:pPr>
      <w:r>
        <w:rPr>
          <w:rFonts w:ascii="Times New Roman"/>
          <w:b w:val="false"/>
          <w:i w:val="false"/>
          <w:color w:val="000000"/>
          <w:sz w:val="28"/>
        </w:rPr>
        <w:t>
      5) материалы инертные - промывка водой;</w:t>
      </w:r>
    </w:p>
    <w:p>
      <w:pPr>
        <w:spacing w:after="0"/>
        <w:ind w:left="0"/>
        <w:jc w:val="both"/>
      </w:pPr>
      <w:r>
        <w:rPr>
          <w:rFonts w:ascii="Times New Roman"/>
          <w:b w:val="false"/>
          <w:i w:val="false"/>
          <w:color w:val="000000"/>
          <w:sz w:val="28"/>
        </w:rPr>
        <w:t>
      6) сетки арматурные - установка арматуры по готовой разметке;</w:t>
      </w:r>
    </w:p>
    <w:p>
      <w:pPr>
        <w:spacing w:after="0"/>
        <w:ind w:left="0"/>
        <w:jc w:val="both"/>
      </w:pPr>
      <w:r>
        <w:rPr>
          <w:rFonts w:ascii="Times New Roman"/>
          <w:b w:val="false"/>
          <w:i w:val="false"/>
          <w:color w:val="000000"/>
          <w:sz w:val="28"/>
        </w:rPr>
        <w:t>
      7) стыки, люки - промывка перед бетонированием, поливка водой после бетонирования.</w:t>
      </w:r>
    </w:p>
    <w:bookmarkStart w:name="z23" w:id="19"/>
    <w:p>
      <w:pPr>
        <w:spacing w:after="0"/>
        <w:ind w:left="0"/>
        <w:jc w:val="both"/>
      </w:pPr>
      <w:r>
        <w:rPr>
          <w:rFonts w:ascii="Times New Roman"/>
          <w:b w:val="false"/>
          <w:i w:val="false"/>
          <w:color w:val="000000"/>
          <w:sz w:val="28"/>
        </w:rPr>
        <w:t>
      Параграф 2. Арматурщик железобетонных судов, 2-й разряд</w:t>
      </w:r>
    </w:p>
    <w:bookmarkEnd w:id="19"/>
    <w:p>
      <w:pPr>
        <w:spacing w:after="0"/>
        <w:ind w:left="0"/>
        <w:jc w:val="both"/>
      </w:pPr>
      <w:r>
        <w:rPr>
          <w:rFonts w:ascii="Times New Roman"/>
          <w:b w:val="false"/>
          <w:i w:val="false"/>
          <w:color w:val="000000"/>
          <w:sz w:val="28"/>
        </w:rPr>
        <w:t>
      14. Характеристика работ:</w:t>
      </w:r>
    </w:p>
    <w:p>
      <w:pPr>
        <w:spacing w:after="0"/>
        <w:ind w:left="0"/>
        <w:jc w:val="both"/>
      </w:pPr>
      <w:r>
        <w:rPr>
          <w:rFonts w:ascii="Times New Roman"/>
          <w:b w:val="false"/>
          <w:i w:val="false"/>
          <w:color w:val="000000"/>
          <w:sz w:val="28"/>
        </w:rPr>
        <w:t>
      заготовка (резка, правка, гибка, очистка) арматуры на приводных станках;</w:t>
      </w:r>
    </w:p>
    <w:p>
      <w:pPr>
        <w:spacing w:after="0"/>
        <w:ind w:left="0"/>
        <w:jc w:val="both"/>
      </w:pPr>
      <w:r>
        <w:rPr>
          <w:rFonts w:ascii="Times New Roman"/>
          <w:b w:val="false"/>
          <w:i w:val="false"/>
          <w:color w:val="000000"/>
          <w:sz w:val="28"/>
        </w:rPr>
        <w:t>
      вязка и сборка простых каркасов;</w:t>
      </w:r>
    </w:p>
    <w:p>
      <w:pPr>
        <w:spacing w:after="0"/>
        <w:ind w:left="0"/>
        <w:jc w:val="both"/>
      </w:pPr>
      <w:r>
        <w:rPr>
          <w:rFonts w:ascii="Times New Roman"/>
          <w:b w:val="false"/>
          <w:i w:val="false"/>
          <w:color w:val="000000"/>
          <w:sz w:val="28"/>
        </w:rPr>
        <w:t>
      установка простых закладных деталей по разметке или установленному шаблону;</w:t>
      </w:r>
    </w:p>
    <w:p>
      <w:pPr>
        <w:spacing w:after="0"/>
        <w:ind w:left="0"/>
        <w:jc w:val="both"/>
      </w:pPr>
      <w:r>
        <w:rPr>
          <w:rFonts w:ascii="Times New Roman"/>
          <w:b w:val="false"/>
          <w:i w:val="false"/>
          <w:color w:val="000000"/>
          <w:sz w:val="28"/>
        </w:rPr>
        <w:t>
      армирование простых узлов хомутами и отдельными стержнями;</w:t>
      </w:r>
    </w:p>
    <w:p>
      <w:pPr>
        <w:spacing w:after="0"/>
        <w:ind w:left="0"/>
        <w:jc w:val="both"/>
      </w:pPr>
      <w:r>
        <w:rPr>
          <w:rFonts w:ascii="Times New Roman"/>
          <w:b w:val="false"/>
          <w:i w:val="false"/>
          <w:color w:val="000000"/>
          <w:sz w:val="28"/>
        </w:rPr>
        <w:t>
      электроприхватка стержней арматуры;</w:t>
      </w:r>
    </w:p>
    <w:p>
      <w:pPr>
        <w:spacing w:after="0"/>
        <w:ind w:left="0"/>
        <w:jc w:val="both"/>
      </w:pPr>
      <w:r>
        <w:rPr>
          <w:rFonts w:ascii="Times New Roman"/>
          <w:b w:val="false"/>
          <w:i w:val="false"/>
          <w:color w:val="000000"/>
          <w:sz w:val="28"/>
        </w:rPr>
        <w:t>
      приготовление растворов и бетонной смеси вручную по заданной рецептуре;</w:t>
      </w:r>
    </w:p>
    <w:p>
      <w:pPr>
        <w:spacing w:after="0"/>
        <w:ind w:left="0"/>
        <w:jc w:val="both"/>
      </w:pPr>
      <w:r>
        <w:rPr>
          <w:rFonts w:ascii="Times New Roman"/>
          <w:b w:val="false"/>
          <w:i w:val="false"/>
          <w:color w:val="000000"/>
          <w:sz w:val="28"/>
        </w:rPr>
        <w:t>
      расчистка, насечка бетонных поверхностей ручными пневматическими инструментами перед омоноличиванием стыков конструкций на стапеле;</w:t>
      </w:r>
    </w:p>
    <w:p>
      <w:pPr>
        <w:spacing w:after="0"/>
        <w:ind w:left="0"/>
        <w:jc w:val="both"/>
      </w:pPr>
      <w:r>
        <w:rPr>
          <w:rFonts w:ascii="Times New Roman"/>
          <w:b w:val="false"/>
          <w:i w:val="false"/>
          <w:color w:val="000000"/>
          <w:sz w:val="28"/>
        </w:rPr>
        <w:t>
      приемка бетонной смеси из транспортных приборов;</w:t>
      </w:r>
    </w:p>
    <w:p>
      <w:pPr>
        <w:spacing w:after="0"/>
        <w:ind w:left="0"/>
        <w:jc w:val="both"/>
      </w:pPr>
      <w:r>
        <w:rPr>
          <w:rFonts w:ascii="Times New Roman"/>
          <w:b w:val="false"/>
          <w:i w:val="false"/>
          <w:color w:val="000000"/>
          <w:sz w:val="28"/>
        </w:rPr>
        <w:t>
      затирка по свежеуложенному бетону горизонтальных поверхностей;</w:t>
      </w:r>
    </w:p>
    <w:p>
      <w:pPr>
        <w:spacing w:after="0"/>
        <w:ind w:left="0"/>
        <w:jc w:val="both"/>
      </w:pPr>
      <w:r>
        <w:rPr>
          <w:rFonts w:ascii="Times New Roman"/>
          <w:b w:val="false"/>
          <w:i w:val="false"/>
          <w:color w:val="000000"/>
          <w:sz w:val="28"/>
        </w:rPr>
        <w:t>
      установка простых каркасов набора в объемных секциях, бетонирование сборных и монолитных конструкций под руководством арматурщика железобетонных судов более высокой квалификации.</w:t>
      </w:r>
    </w:p>
    <w:p>
      <w:pPr>
        <w:spacing w:after="0"/>
        <w:ind w:left="0"/>
        <w:jc w:val="both"/>
      </w:pPr>
      <w:r>
        <w:rPr>
          <w:rFonts w:ascii="Times New Roman"/>
          <w:b w:val="false"/>
          <w:i w:val="false"/>
          <w:color w:val="000000"/>
          <w:sz w:val="28"/>
        </w:rPr>
        <w:t>
      15. Должен знать:</w:t>
      </w:r>
    </w:p>
    <w:p>
      <w:pPr>
        <w:spacing w:after="0"/>
        <w:ind w:left="0"/>
        <w:jc w:val="both"/>
      </w:pPr>
      <w:r>
        <w:rPr>
          <w:rFonts w:ascii="Times New Roman"/>
          <w:b w:val="false"/>
          <w:i w:val="false"/>
          <w:color w:val="000000"/>
          <w:sz w:val="28"/>
        </w:rPr>
        <w:t>
      принцип работы приводных станков для правки, очистки, резки и гибки арматуры;</w:t>
      </w:r>
    </w:p>
    <w:p>
      <w:pPr>
        <w:spacing w:after="0"/>
        <w:ind w:left="0"/>
        <w:jc w:val="both"/>
      </w:pPr>
      <w:r>
        <w:rPr>
          <w:rFonts w:ascii="Times New Roman"/>
          <w:b w:val="false"/>
          <w:i w:val="false"/>
          <w:color w:val="000000"/>
          <w:sz w:val="28"/>
        </w:rPr>
        <w:t>
      назначение измерительного инструмента и приспособлений при заготовке и установке арматуры;</w:t>
      </w:r>
    </w:p>
    <w:p>
      <w:pPr>
        <w:spacing w:after="0"/>
        <w:ind w:left="0"/>
        <w:jc w:val="both"/>
      </w:pPr>
      <w:r>
        <w:rPr>
          <w:rFonts w:ascii="Times New Roman"/>
          <w:b w:val="false"/>
          <w:i w:val="false"/>
          <w:color w:val="000000"/>
          <w:sz w:val="28"/>
        </w:rPr>
        <w:t>
      наименование отдельных узлов и деталей корпуса судна; виды и диаметры применяемой в судостроении арматурной стали;</w:t>
      </w:r>
    </w:p>
    <w:p>
      <w:pPr>
        <w:spacing w:after="0"/>
        <w:ind w:left="0"/>
        <w:jc w:val="both"/>
      </w:pPr>
      <w:r>
        <w:rPr>
          <w:rFonts w:ascii="Times New Roman"/>
          <w:b w:val="false"/>
          <w:i w:val="false"/>
          <w:color w:val="000000"/>
          <w:sz w:val="28"/>
        </w:rPr>
        <w:t>
      допуски при заготовке и установке арматуры из отдельных стержней;</w:t>
      </w:r>
    </w:p>
    <w:p>
      <w:pPr>
        <w:spacing w:after="0"/>
        <w:ind w:left="0"/>
        <w:jc w:val="both"/>
      </w:pPr>
      <w:r>
        <w:rPr>
          <w:rFonts w:ascii="Times New Roman"/>
          <w:b w:val="false"/>
          <w:i w:val="false"/>
          <w:color w:val="000000"/>
          <w:sz w:val="28"/>
        </w:rPr>
        <w:t>
      способы ручной вязки арматуры в цехе и по месту;</w:t>
      </w:r>
    </w:p>
    <w:p>
      <w:pPr>
        <w:spacing w:after="0"/>
        <w:ind w:left="0"/>
        <w:jc w:val="both"/>
      </w:pPr>
      <w:r>
        <w:rPr>
          <w:rFonts w:ascii="Times New Roman"/>
          <w:b w:val="false"/>
          <w:i w:val="false"/>
          <w:color w:val="000000"/>
          <w:sz w:val="28"/>
        </w:rPr>
        <w:t>
      основные сведения об устройстве применяемых электросварочных машин и аппаратов;</w:t>
      </w:r>
    </w:p>
    <w:p>
      <w:pPr>
        <w:spacing w:after="0"/>
        <w:ind w:left="0"/>
        <w:jc w:val="both"/>
      </w:pPr>
      <w:r>
        <w:rPr>
          <w:rFonts w:ascii="Times New Roman"/>
          <w:b w:val="false"/>
          <w:i w:val="false"/>
          <w:color w:val="000000"/>
          <w:sz w:val="28"/>
        </w:rPr>
        <w:t>
      способы и основные приемы прихватки;</w:t>
      </w:r>
    </w:p>
    <w:p>
      <w:pPr>
        <w:spacing w:after="0"/>
        <w:ind w:left="0"/>
        <w:jc w:val="both"/>
      </w:pPr>
      <w:r>
        <w:rPr>
          <w:rFonts w:ascii="Times New Roman"/>
          <w:b w:val="false"/>
          <w:i w:val="false"/>
          <w:color w:val="000000"/>
          <w:sz w:val="28"/>
        </w:rPr>
        <w:t>
      правила ухода за бетоном; способы разборки опалубки простых конструкций;</w:t>
      </w:r>
    </w:p>
    <w:p>
      <w:pPr>
        <w:spacing w:after="0"/>
        <w:ind w:left="0"/>
        <w:jc w:val="both"/>
      </w:pPr>
      <w:r>
        <w:rPr>
          <w:rFonts w:ascii="Times New Roman"/>
          <w:b w:val="false"/>
          <w:i w:val="false"/>
          <w:color w:val="000000"/>
          <w:sz w:val="28"/>
        </w:rPr>
        <w:t>
      принцип работы затирочных машинок, пневматических реверсивных щеток, рубочного молотка;</w:t>
      </w:r>
    </w:p>
    <w:p>
      <w:pPr>
        <w:spacing w:after="0"/>
        <w:ind w:left="0"/>
        <w:jc w:val="both"/>
      </w:pPr>
      <w:r>
        <w:rPr>
          <w:rFonts w:ascii="Times New Roman"/>
          <w:b w:val="false"/>
          <w:i w:val="false"/>
          <w:color w:val="000000"/>
          <w:sz w:val="28"/>
        </w:rPr>
        <w:t>
      основные технические условия на обрабатываемые изделия;</w:t>
      </w:r>
    </w:p>
    <w:p>
      <w:pPr>
        <w:spacing w:after="0"/>
        <w:ind w:left="0"/>
        <w:jc w:val="both"/>
      </w:pPr>
      <w:r>
        <w:rPr>
          <w:rFonts w:ascii="Times New Roman"/>
          <w:b w:val="false"/>
          <w:i w:val="false"/>
          <w:color w:val="000000"/>
          <w:sz w:val="28"/>
        </w:rPr>
        <w:t>
      марки применяемых бетонов и их составляющих.</w:t>
      </w:r>
    </w:p>
    <w:p>
      <w:pPr>
        <w:spacing w:after="0"/>
        <w:ind w:left="0"/>
        <w:jc w:val="both"/>
      </w:pPr>
      <w:r>
        <w:rPr>
          <w:rFonts w:ascii="Times New Roman"/>
          <w:b w:val="false"/>
          <w:i w:val="false"/>
          <w:color w:val="000000"/>
          <w:sz w:val="28"/>
        </w:rPr>
        <w:t>
      16. Примеры работ:</w:t>
      </w:r>
    </w:p>
    <w:p>
      <w:pPr>
        <w:spacing w:after="0"/>
        <w:ind w:left="0"/>
        <w:jc w:val="both"/>
      </w:pPr>
      <w:r>
        <w:rPr>
          <w:rFonts w:ascii="Times New Roman"/>
          <w:b w:val="false"/>
          <w:i w:val="false"/>
          <w:color w:val="000000"/>
          <w:sz w:val="28"/>
        </w:rPr>
        <w:t>
      1) арматура - резка, вытяжка при помощи механической лебедки, контурная гибка;</w:t>
      </w:r>
    </w:p>
    <w:p>
      <w:pPr>
        <w:spacing w:after="0"/>
        <w:ind w:left="0"/>
        <w:jc w:val="both"/>
      </w:pPr>
      <w:r>
        <w:rPr>
          <w:rFonts w:ascii="Times New Roman"/>
          <w:b w:val="false"/>
          <w:i w:val="false"/>
          <w:color w:val="000000"/>
          <w:sz w:val="28"/>
        </w:rPr>
        <w:t>
      2) арматура секций сборных конструкций, стержни монолитных бортов, днищ и палуб - установка по разметке;</w:t>
      </w:r>
    </w:p>
    <w:p>
      <w:pPr>
        <w:spacing w:after="0"/>
        <w:ind w:left="0"/>
        <w:jc w:val="both"/>
      </w:pPr>
      <w:r>
        <w:rPr>
          <w:rFonts w:ascii="Times New Roman"/>
          <w:b w:val="false"/>
          <w:i w:val="false"/>
          <w:color w:val="000000"/>
          <w:sz w:val="28"/>
        </w:rPr>
        <w:t>
      3) каркасы ребер продольных и поперечных переборок - вязка;</w:t>
      </w:r>
    </w:p>
    <w:p>
      <w:pPr>
        <w:spacing w:after="0"/>
        <w:ind w:left="0"/>
        <w:jc w:val="both"/>
      </w:pPr>
      <w:r>
        <w:rPr>
          <w:rFonts w:ascii="Times New Roman"/>
          <w:b w:val="false"/>
          <w:i w:val="false"/>
          <w:color w:val="000000"/>
          <w:sz w:val="28"/>
        </w:rPr>
        <w:t>
      4) кубики бетонные, фиксаторы и прокладки защитного слоя - изготовление;</w:t>
      </w:r>
    </w:p>
    <w:p>
      <w:pPr>
        <w:spacing w:after="0"/>
        <w:ind w:left="0"/>
        <w:jc w:val="both"/>
      </w:pPr>
      <w:r>
        <w:rPr>
          <w:rFonts w:ascii="Times New Roman"/>
          <w:b w:val="false"/>
          <w:i w:val="false"/>
          <w:color w:val="000000"/>
          <w:sz w:val="28"/>
        </w:rPr>
        <w:t>
      5) планки, трубки и рамы закладные - установка по готовой разметке или установленному шаблону;</w:t>
      </w:r>
    </w:p>
    <w:p>
      <w:pPr>
        <w:spacing w:after="0"/>
        <w:ind w:left="0"/>
        <w:jc w:val="both"/>
      </w:pPr>
      <w:r>
        <w:rPr>
          <w:rFonts w:ascii="Times New Roman"/>
          <w:b w:val="false"/>
          <w:i w:val="false"/>
          <w:color w:val="000000"/>
          <w:sz w:val="28"/>
        </w:rPr>
        <w:t>
      6) поверхности бетонные вертикальные и горизонтальные, поверхности кромок ребер стрингеров и карленгсов - затирка.</w:t>
      </w:r>
    </w:p>
    <w:bookmarkStart w:name="z24" w:id="20"/>
    <w:p>
      <w:pPr>
        <w:spacing w:after="0"/>
        <w:ind w:left="0"/>
        <w:jc w:val="both"/>
      </w:pPr>
      <w:r>
        <w:rPr>
          <w:rFonts w:ascii="Times New Roman"/>
          <w:b w:val="false"/>
          <w:i w:val="false"/>
          <w:color w:val="000000"/>
          <w:sz w:val="28"/>
        </w:rPr>
        <w:t>
      Параграф 3. Арматурщик железобетонных судов, 3-й разряд</w:t>
      </w:r>
    </w:p>
    <w:bookmarkEnd w:id="20"/>
    <w:p>
      <w:pPr>
        <w:spacing w:after="0"/>
        <w:ind w:left="0"/>
        <w:jc w:val="both"/>
      </w:pPr>
      <w:r>
        <w:rPr>
          <w:rFonts w:ascii="Times New Roman"/>
          <w:b w:val="false"/>
          <w:i w:val="false"/>
          <w:color w:val="000000"/>
          <w:sz w:val="28"/>
        </w:rPr>
        <w:t>
      17. Характеристика работ:</w:t>
      </w:r>
    </w:p>
    <w:p>
      <w:pPr>
        <w:spacing w:after="0"/>
        <w:ind w:left="0"/>
        <w:jc w:val="both"/>
      </w:pPr>
      <w:r>
        <w:rPr>
          <w:rFonts w:ascii="Times New Roman"/>
          <w:b w:val="false"/>
          <w:i w:val="false"/>
          <w:color w:val="000000"/>
          <w:sz w:val="28"/>
        </w:rPr>
        <w:t>
      сборка и вязка каркасов деталей и узлов набора, арматурных сеток средней сложности для сборных элементов и монолитных частей корпуса судна;</w:t>
      </w:r>
    </w:p>
    <w:p>
      <w:pPr>
        <w:spacing w:after="0"/>
        <w:ind w:left="0"/>
        <w:jc w:val="both"/>
      </w:pPr>
      <w:r>
        <w:rPr>
          <w:rFonts w:ascii="Times New Roman"/>
          <w:b w:val="false"/>
          <w:i w:val="false"/>
          <w:color w:val="000000"/>
          <w:sz w:val="28"/>
        </w:rPr>
        <w:t>
      выполнение работ на поточных линиях безотходного раскроя и сварки арматурной стали;</w:t>
      </w:r>
    </w:p>
    <w:p>
      <w:pPr>
        <w:spacing w:after="0"/>
        <w:ind w:left="0"/>
        <w:jc w:val="both"/>
      </w:pPr>
      <w:r>
        <w:rPr>
          <w:rFonts w:ascii="Times New Roman"/>
          <w:b w:val="false"/>
          <w:i w:val="false"/>
          <w:color w:val="000000"/>
          <w:sz w:val="28"/>
        </w:rPr>
        <w:t>
      пакетная резка арматуры;</w:t>
      </w:r>
    </w:p>
    <w:p>
      <w:pPr>
        <w:spacing w:after="0"/>
        <w:ind w:left="0"/>
        <w:jc w:val="both"/>
      </w:pPr>
      <w:r>
        <w:rPr>
          <w:rFonts w:ascii="Times New Roman"/>
          <w:b w:val="false"/>
          <w:i w:val="false"/>
          <w:color w:val="000000"/>
          <w:sz w:val="28"/>
        </w:rPr>
        <w:t>
      установка арматуры отдельными стержнями, простых каркасов набора в объемных секциях, закладных деталей средней сложности, арматурных сеток всех монолитных конструкций;</w:t>
      </w:r>
    </w:p>
    <w:p>
      <w:pPr>
        <w:spacing w:after="0"/>
        <w:ind w:left="0"/>
        <w:jc w:val="both"/>
      </w:pPr>
      <w:r>
        <w:rPr>
          <w:rFonts w:ascii="Times New Roman"/>
          <w:b w:val="false"/>
          <w:i w:val="false"/>
          <w:color w:val="000000"/>
          <w:sz w:val="28"/>
        </w:rPr>
        <w:t>
      бетонирование простых сборных элементов, монолитных конструкций корпусов судов на стендах, горизонтальных стыков;</w:t>
      </w:r>
    </w:p>
    <w:p>
      <w:pPr>
        <w:spacing w:after="0"/>
        <w:ind w:left="0"/>
        <w:jc w:val="both"/>
      </w:pPr>
      <w:r>
        <w:rPr>
          <w:rFonts w:ascii="Times New Roman"/>
          <w:b w:val="false"/>
          <w:i w:val="false"/>
          <w:color w:val="000000"/>
          <w:sz w:val="28"/>
        </w:rPr>
        <w:t>
      выравнивание бетонной поверхности, уплотнение бетонных смесей переносными вибраторами и виброформовочными агрегатами;</w:t>
      </w:r>
    </w:p>
    <w:p>
      <w:pPr>
        <w:spacing w:after="0"/>
        <w:ind w:left="0"/>
        <w:jc w:val="both"/>
      </w:pPr>
      <w:r>
        <w:rPr>
          <w:rFonts w:ascii="Times New Roman"/>
          <w:b w:val="false"/>
          <w:i w:val="false"/>
          <w:color w:val="000000"/>
          <w:sz w:val="28"/>
        </w:rPr>
        <w:t>
      разметка и изготовление контршаблонов по чертежу;</w:t>
      </w:r>
    </w:p>
    <w:p>
      <w:pPr>
        <w:spacing w:after="0"/>
        <w:ind w:left="0"/>
        <w:jc w:val="both"/>
      </w:pPr>
      <w:r>
        <w:rPr>
          <w:rFonts w:ascii="Times New Roman"/>
          <w:b w:val="false"/>
          <w:i w:val="false"/>
          <w:color w:val="000000"/>
          <w:sz w:val="28"/>
        </w:rPr>
        <w:t>
      сборка плоских объемных секций;</w:t>
      </w:r>
    </w:p>
    <w:p>
      <w:pPr>
        <w:spacing w:after="0"/>
        <w:ind w:left="0"/>
        <w:jc w:val="both"/>
      </w:pPr>
      <w:r>
        <w:rPr>
          <w:rFonts w:ascii="Times New Roman"/>
          <w:b w:val="false"/>
          <w:i w:val="false"/>
          <w:color w:val="000000"/>
          <w:sz w:val="28"/>
        </w:rPr>
        <w:t>
      испытание элементов корпуса судна на водонепроницаемость поливом из брандспойта;</w:t>
      </w:r>
    </w:p>
    <w:p>
      <w:pPr>
        <w:spacing w:after="0"/>
        <w:ind w:left="0"/>
        <w:jc w:val="both"/>
      </w:pPr>
      <w:r>
        <w:rPr>
          <w:rFonts w:ascii="Times New Roman"/>
          <w:b w:val="false"/>
          <w:i w:val="false"/>
          <w:color w:val="000000"/>
          <w:sz w:val="28"/>
        </w:rPr>
        <w:t>
      нанесение на эскизы возможных дефектных мест для проведения контроля за устранением их водотечности;</w:t>
      </w:r>
    </w:p>
    <w:p>
      <w:pPr>
        <w:spacing w:after="0"/>
        <w:ind w:left="0"/>
        <w:jc w:val="both"/>
      </w:pPr>
      <w:r>
        <w:rPr>
          <w:rFonts w:ascii="Times New Roman"/>
          <w:b w:val="false"/>
          <w:i w:val="false"/>
          <w:color w:val="000000"/>
          <w:sz w:val="28"/>
        </w:rPr>
        <w:t>
      выполнение простых работ по зимнему бетонированию.</w:t>
      </w:r>
    </w:p>
    <w:p>
      <w:pPr>
        <w:spacing w:after="0"/>
        <w:ind w:left="0"/>
        <w:jc w:val="both"/>
      </w:pPr>
      <w:r>
        <w:rPr>
          <w:rFonts w:ascii="Times New Roman"/>
          <w:b w:val="false"/>
          <w:i w:val="false"/>
          <w:color w:val="000000"/>
          <w:sz w:val="28"/>
        </w:rPr>
        <w:t>
      18. Должен знать:</w:t>
      </w:r>
    </w:p>
    <w:p>
      <w:pPr>
        <w:spacing w:after="0"/>
        <w:ind w:left="0"/>
        <w:jc w:val="both"/>
      </w:pPr>
      <w:r>
        <w:rPr>
          <w:rFonts w:ascii="Times New Roman"/>
          <w:b w:val="false"/>
          <w:i w:val="false"/>
          <w:color w:val="000000"/>
          <w:sz w:val="28"/>
        </w:rPr>
        <w:t>
      устройство приводных станков и станков-автоматов для правки, очистки, резки и гибки арматуры;</w:t>
      </w:r>
    </w:p>
    <w:p>
      <w:pPr>
        <w:spacing w:after="0"/>
        <w:ind w:left="0"/>
        <w:jc w:val="both"/>
      </w:pPr>
      <w:r>
        <w:rPr>
          <w:rFonts w:ascii="Times New Roman"/>
          <w:b w:val="false"/>
          <w:i w:val="false"/>
          <w:color w:val="000000"/>
          <w:sz w:val="28"/>
        </w:rPr>
        <w:t>
      допуски при изготовлении и монтаже арматуры;</w:t>
      </w:r>
    </w:p>
    <w:p>
      <w:pPr>
        <w:spacing w:after="0"/>
        <w:ind w:left="0"/>
        <w:jc w:val="both"/>
      </w:pPr>
      <w:r>
        <w:rPr>
          <w:rFonts w:ascii="Times New Roman"/>
          <w:b w:val="false"/>
          <w:i w:val="false"/>
          <w:color w:val="000000"/>
          <w:sz w:val="28"/>
        </w:rPr>
        <w:t>
      общие сведения о конструкции железобетонных судов;</w:t>
      </w:r>
    </w:p>
    <w:p>
      <w:pPr>
        <w:spacing w:after="0"/>
        <w:ind w:left="0"/>
        <w:jc w:val="both"/>
      </w:pPr>
      <w:r>
        <w:rPr>
          <w:rFonts w:ascii="Times New Roman"/>
          <w:b w:val="false"/>
          <w:i w:val="false"/>
          <w:color w:val="000000"/>
          <w:sz w:val="28"/>
        </w:rPr>
        <w:t>
      составы и основные свойства судостроительных бетонов;</w:t>
      </w:r>
    </w:p>
    <w:p>
      <w:pPr>
        <w:spacing w:after="0"/>
        <w:ind w:left="0"/>
        <w:jc w:val="both"/>
      </w:pPr>
      <w:r>
        <w:rPr>
          <w:rFonts w:ascii="Times New Roman"/>
          <w:b w:val="false"/>
          <w:i w:val="false"/>
          <w:color w:val="000000"/>
          <w:sz w:val="28"/>
        </w:rPr>
        <w:t>
      особенности бетонирования в зимних условиях;</w:t>
      </w:r>
    </w:p>
    <w:p>
      <w:pPr>
        <w:spacing w:after="0"/>
        <w:ind w:left="0"/>
        <w:jc w:val="both"/>
      </w:pPr>
      <w:r>
        <w:rPr>
          <w:rFonts w:ascii="Times New Roman"/>
          <w:b w:val="false"/>
          <w:i w:val="false"/>
          <w:color w:val="000000"/>
          <w:sz w:val="28"/>
        </w:rPr>
        <w:t>
      правила отделочных работ;</w:t>
      </w:r>
    </w:p>
    <w:p>
      <w:pPr>
        <w:spacing w:after="0"/>
        <w:ind w:left="0"/>
        <w:jc w:val="both"/>
      </w:pPr>
      <w:r>
        <w:rPr>
          <w:rFonts w:ascii="Times New Roman"/>
          <w:b w:val="false"/>
          <w:i w:val="false"/>
          <w:color w:val="000000"/>
          <w:sz w:val="28"/>
        </w:rPr>
        <w:t>
      устройство и принцип работы виброформовочного агрегата, переносных вибраторов, стационарной бетономешалки;</w:t>
      </w:r>
    </w:p>
    <w:p>
      <w:pPr>
        <w:spacing w:after="0"/>
        <w:ind w:left="0"/>
        <w:jc w:val="both"/>
      </w:pPr>
      <w:r>
        <w:rPr>
          <w:rFonts w:ascii="Times New Roman"/>
          <w:b w:val="false"/>
          <w:i w:val="false"/>
          <w:color w:val="000000"/>
          <w:sz w:val="28"/>
        </w:rPr>
        <w:t>
      методы постройки железобетонных судов и их основные характеристики;</w:t>
      </w:r>
    </w:p>
    <w:p>
      <w:pPr>
        <w:spacing w:after="0"/>
        <w:ind w:left="0"/>
        <w:jc w:val="both"/>
      </w:pPr>
      <w:r>
        <w:rPr>
          <w:rFonts w:ascii="Times New Roman"/>
          <w:b w:val="false"/>
          <w:i w:val="false"/>
          <w:color w:val="000000"/>
          <w:sz w:val="28"/>
        </w:rPr>
        <w:t>
      основные элементы монолитных и сборных железобетонных конструкций.</w:t>
      </w:r>
    </w:p>
    <w:p>
      <w:pPr>
        <w:spacing w:after="0"/>
        <w:ind w:left="0"/>
        <w:jc w:val="both"/>
      </w:pPr>
      <w:r>
        <w:rPr>
          <w:rFonts w:ascii="Times New Roman"/>
          <w:b w:val="false"/>
          <w:i w:val="false"/>
          <w:color w:val="000000"/>
          <w:sz w:val="28"/>
        </w:rPr>
        <w:t>
      19. Примеры работ:</w:t>
      </w:r>
    </w:p>
    <w:p>
      <w:pPr>
        <w:spacing w:after="0"/>
        <w:ind w:left="0"/>
        <w:jc w:val="both"/>
      </w:pPr>
      <w:r>
        <w:rPr>
          <w:rFonts w:ascii="Times New Roman"/>
          <w:b w:val="false"/>
          <w:i w:val="false"/>
          <w:color w:val="000000"/>
          <w:sz w:val="28"/>
        </w:rPr>
        <w:t>
      1) арматура усилений корпуса (подкрановых балок) - установка;</w:t>
      </w:r>
    </w:p>
    <w:p>
      <w:pPr>
        <w:spacing w:after="0"/>
        <w:ind w:left="0"/>
        <w:jc w:val="both"/>
      </w:pPr>
      <w:r>
        <w:rPr>
          <w:rFonts w:ascii="Times New Roman"/>
          <w:b w:val="false"/>
          <w:i w:val="false"/>
          <w:color w:val="000000"/>
          <w:sz w:val="28"/>
        </w:rPr>
        <w:t>
      2) болты анкерные для привального бруса - установка;</w:t>
      </w:r>
    </w:p>
    <w:p>
      <w:pPr>
        <w:spacing w:after="0"/>
        <w:ind w:left="0"/>
        <w:jc w:val="both"/>
      </w:pPr>
      <w:r>
        <w:rPr>
          <w:rFonts w:ascii="Times New Roman"/>
          <w:b w:val="false"/>
          <w:i w:val="false"/>
          <w:color w:val="000000"/>
          <w:sz w:val="28"/>
        </w:rPr>
        <w:t>
      3) брус привальный - армирование;</w:t>
      </w:r>
    </w:p>
    <w:p>
      <w:pPr>
        <w:spacing w:after="0"/>
        <w:ind w:left="0"/>
        <w:jc w:val="both"/>
      </w:pPr>
      <w:r>
        <w:rPr>
          <w:rFonts w:ascii="Times New Roman"/>
          <w:b w:val="false"/>
          <w:i w:val="false"/>
          <w:color w:val="000000"/>
          <w:sz w:val="28"/>
        </w:rPr>
        <w:t>
      4) горловины, лазы - установка, армирование;</w:t>
      </w:r>
    </w:p>
    <w:p>
      <w:pPr>
        <w:spacing w:after="0"/>
        <w:ind w:left="0"/>
        <w:jc w:val="both"/>
      </w:pPr>
      <w:r>
        <w:rPr>
          <w:rFonts w:ascii="Times New Roman"/>
          <w:b w:val="false"/>
          <w:i w:val="false"/>
          <w:color w:val="000000"/>
          <w:sz w:val="28"/>
        </w:rPr>
        <w:t>
      5) каркасы арматурные - сборка в кондукторе;</w:t>
      </w:r>
    </w:p>
    <w:p>
      <w:pPr>
        <w:spacing w:after="0"/>
        <w:ind w:left="0"/>
        <w:jc w:val="both"/>
      </w:pPr>
      <w:r>
        <w:rPr>
          <w:rFonts w:ascii="Times New Roman"/>
          <w:b w:val="false"/>
          <w:i w:val="false"/>
          <w:color w:val="000000"/>
          <w:sz w:val="28"/>
        </w:rPr>
        <w:t>
      6) карленгсы, бимсы, вертикальные и горизонтальные ребра - сборка и вязка;</w:t>
      </w:r>
    </w:p>
    <w:p>
      <w:pPr>
        <w:spacing w:after="0"/>
        <w:ind w:left="0"/>
        <w:jc w:val="both"/>
      </w:pPr>
      <w:r>
        <w:rPr>
          <w:rFonts w:ascii="Times New Roman"/>
          <w:b w:val="false"/>
          <w:i w:val="false"/>
          <w:color w:val="000000"/>
          <w:sz w:val="28"/>
        </w:rPr>
        <w:t>
      7) места сквозных дефектов - заливка бетоном, уплотнение;</w:t>
      </w:r>
    </w:p>
    <w:p>
      <w:pPr>
        <w:spacing w:after="0"/>
        <w:ind w:left="0"/>
        <w:jc w:val="both"/>
      </w:pPr>
      <w:r>
        <w:rPr>
          <w:rFonts w:ascii="Times New Roman"/>
          <w:b w:val="false"/>
          <w:i w:val="false"/>
          <w:color w:val="000000"/>
          <w:sz w:val="28"/>
        </w:rPr>
        <w:t>
      8) стыки горизонтальные сборных железобетонных конструкций - армирование;</w:t>
      </w:r>
    </w:p>
    <w:p>
      <w:pPr>
        <w:spacing w:after="0"/>
        <w:ind w:left="0"/>
        <w:jc w:val="both"/>
      </w:pPr>
      <w:r>
        <w:rPr>
          <w:rFonts w:ascii="Times New Roman"/>
          <w:b w:val="false"/>
          <w:i w:val="false"/>
          <w:color w:val="000000"/>
          <w:sz w:val="28"/>
        </w:rPr>
        <w:t>
      9) трещина, несквозные раковины на поверхности бетона - заделка;</w:t>
      </w:r>
    </w:p>
    <w:p>
      <w:pPr>
        <w:spacing w:after="0"/>
        <w:ind w:left="0"/>
        <w:jc w:val="both"/>
      </w:pPr>
      <w:r>
        <w:rPr>
          <w:rFonts w:ascii="Times New Roman"/>
          <w:b w:val="false"/>
          <w:i w:val="false"/>
          <w:color w:val="000000"/>
          <w:sz w:val="28"/>
        </w:rPr>
        <w:t>
      10) элементы корпуса - бетонирование в формах-матрацах;</w:t>
      </w:r>
    </w:p>
    <w:p>
      <w:pPr>
        <w:spacing w:after="0"/>
        <w:ind w:left="0"/>
        <w:jc w:val="both"/>
      </w:pPr>
      <w:r>
        <w:rPr>
          <w:rFonts w:ascii="Times New Roman"/>
          <w:b w:val="false"/>
          <w:i w:val="false"/>
          <w:color w:val="000000"/>
          <w:sz w:val="28"/>
        </w:rPr>
        <w:t>
      11) элементы монолитные (выгородки, перегородки) - бетонирование и омоноличивание сквозных дефектных мест.</w:t>
      </w:r>
    </w:p>
    <w:bookmarkStart w:name="z25" w:id="21"/>
    <w:p>
      <w:pPr>
        <w:spacing w:after="0"/>
        <w:ind w:left="0"/>
        <w:jc w:val="both"/>
      </w:pPr>
      <w:r>
        <w:rPr>
          <w:rFonts w:ascii="Times New Roman"/>
          <w:b w:val="false"/>
          <w:i w:val="false"/>
          <w:color w:val="000000"/>
          <w:sz w:val="28"/>
        </w:rPr>
        <w:t>
      Параграф 4. Арматурщик железобетонных судов, 4-й разряд</w:t>
      </w:r>
    </w:p>
    <w:bookmarkEnd w:id="21"/>
    <w:p>
      <w:pPr>
        <w:spacing w:after="0"/>
        <w:ind w:left="0"/>
        <w:jc w:val="both"/>
      </w:pPr>
      <w:r>
        <w:rPr>
          <w:rFonts w:ascii="Times New Roman"/>
          <w:b w:val="false"/>
          <w:i w:val="false"/>
          <w:color w:val="000000"/>
          <w:sz w:val="28"/>
        </w:rPr>
        <w:t>
      20. Характеристика работ:</w:t>
      </w:r>
    </w:p>
    <w:p>
      <w:pPr>
        <w:spacing w:after="0"/>
        <w:ind w:left="0"/>
        <w:jc w:val="both"/>
      </w:pPr>
      <w:r>
        <w:rPr>
          <w:rFonts w:ascii="Times New Roman"/>
          <w:b w:val="false"/>
          <w:i w:val="false"/>
          <w:color w:val="000000"/>
          <w:sz w:val="28"/>
        </w:rPr>
        <w:t>
      сборка на стапеле арматурных каркасов монолитных конструкций;</w:t>
      </w:r>
    </w:p>
    <w:p>
      <w:pPr>
        <w:spacing w:after="0"/>
        <w:ind w:left="0"/>
        <w:jc w:val="both"/>
      </w:pPr>
      <w:r>
        <w:rPr>
          <w:rFonts w:ascii="Times New Roman"/>
          <w:b w:val="false"/>
          <w:i w:val="false"/>
          <w:color w:val="000000"/>
          <w:sz w:val="28"/>
        </w:rPr>
        <w:t>
      соединение сборных элементов в процессе монтажа корпуса судна на стапеле;</w:t>
      </w:r>
    </w:p>
    <w:p>
      <w:pPr>
        <w:spacing w:after="0"/>
        <w:ind w:left="0"/>
        <w:jc w:val="both"/>
      </w:pPr>
      <w:r>
        <w:rPr>
          <w:rFonts w:ascii="Times New Roman"/>
          <w:b w:val="false"/>
          <w:i w:val="false"/>
          <w:color w:val="000000"/>
          <w:sz w:val="28"/>
        </w:rPr>
        <w:t>
      разметка по чертежу мест установки арматурных стержней и закладных деталей, установка закладных деталей в объемные секции;</w:t>
      </w:r>
    </w:p>
    <w:p>
      <w:pPr>
        <w:spacing w:after="0"/>
        <w:ind w:left="0"/>
        <w:jc w:val="both"/>
      </w:pPr>
      <w:r>
        <w:rPr>
          <w:rFonts w:ascii="Times New Roman"/>
          <w:b w:val="false"/>
          <w:i w:val="false"/>
          <w:color w:val="000000"/>
          <w:sz w:val="28"/>
        </w:rPr>
        <w:t>
      армирование ответственных усилений;</w:t>
      </w:r>
    </w:p>
    <w:p>
      <w:pPr>
        <w:spacing w:after="0"/>
        <w:ind w:left="0"/>
        <w:jc w:val="both"/>
      </w:pPr>
      <w:r>
        <w:rPr>
          <w:rFonts w:ascii="Times New Roman"/>
          <w:b w:val="false"/>
          <w:i w:val="false"/>
          <w:color w:val="000000"/>
          <w:sz w:val="28"/>
        </w:rPr>
        <w:t>
      сборка ребристых объемных секций на специальных стендах;</w:t>
      </w:r>
    </w:p>
    <w:p>
      <w:pPr>
        <w:spacing w:after="0"/>
        <w:ind w:left="0"/>
        <w:jc w:val="both"/>
      </w:pPr>
      <w:r>
        <w:rPr>
          <w:rFonts w:ascii="Times New Roman"/>
          <w:b w:val="false"/>
          <w:i w:val="false"/>
          <w:color w:val="000000"/>
          <w:sz w:val="28"/>
        </w:rPr>
        <w:t>
      изготовление арматурных каркасов шпангоутных рам и установка на судне;</w:t>
      </w:r>
    </w:p>
    <w:p>
      <w:pPr>
        <w:spacing w:after="0"/>
        <w:ind w:left="0"/>
        <w:jc w:val="both"/>
      </w:pPr>
      <w:r>
        <w:rPr>
          <w:rFonts w:ascii="Times New Roman"/>
          <w:b w:val="false"/>
          <w:i w:val="false"/>
          <w:color w:val="000000"/>
          <w:sz w:val="28"/>
        </w:rPr>
        <w:t>
      сборка объемных секций с предварительно напряженной арматурой;</w:t>
      </w:r>
    </w:p>
    <w:p>
      <w:pPr>
        <w:spacing w:after="0"/>
        <w:ind w:left="0"/>
        <w:jc w:val="both"/>
      </w:pPr>
      <w:r>
        <w:rPr>
          <w:rFonts w:ascii="Times New Roman"/>
          <w:b w:val="false"/>
          <w:i w:val="false"/>
          <w:color w:val="000000"/>
          <w:sz w:val="28"/>
        </w:rPr>
        <w:t>
      обжатие элементов преднапряженной арматурой;</w:t>
      </w:r>
    </w:p>
    <w:p>
      <w:pPr>
        <w:spacing w:after="0"/>
        <w:ind w:left="0"/>
        <w:jc w:val="both"/>
      </w:pPr>
      <w:r>
        <w:rPr>
          <w:rFonts w:ascii="Times New Roman"/>
          <w:b w:val="false"/>
          <w:i w:val="false"/>
          <w:color w:val="000000"/>
          <w:sz w:val="28"/>
        </w:rPr>
        <w:t>
      работа на механизированных линиях сборки и сварки объемных конструкций;</w:t>
      </w:r>
    </w:p>
    <w:p>
      <w:pPr>
        <w:spacing w:after="0"/>
        <w:ind w:left="0"/>
        <w:jc w:val="both"/>
      </w:pPr>
      <w:r>
        <w:rPr>
          <w:rFonts w:ascii="Times New Roman"/>
          <w:b w:val="false"/>
          <w:i w:val="false"/>
          <w:color w:val="000000"/>
          <w:sz w:val="28"/>
        </w:rPr>
        <w:t>
      бетонирование конструкций средней сложности;</w:t>
      </w:r>
    </w:p>
    <w:p>
      <w:pPr>
        <w:spacing w:after="0"/>
        <w:ind w:left="0"/>
        <w:jc w:val="both"/>
      </w:pPr>
      <w:r>
        <w:rPr>
          <w:rFonts w:ascii="Times New Roman"/>
          <w:b w:val="false"/>
          <w:i w:val="false"/>
          <w:color w:val="000000"/>
          <w:sz w:val="28"/>
        </w:rPr>
        <w:t>
      устранение сквозных дефектных мест в ответственных конструкциях;</w:t>
      </w:r>
    </w:p>
    <w:p>
      <w:pPr>
        <w:spacing w:after="0"/>
        <w:ind w:left="0"/>
        <w:jc w:val="both"/>
      </w:pPr>
      <w:r>
        <w:rPr>
          <w:rFonts w:ascii="Times New Roman"/>
          <w:b w:val="false"/>
          <w:i w:val="false"/>
          <w:color w:val="000000"/>
          <w:sz w:val="28"/>
        </w:rPr>
        <w:t>
      торкретирование поверхностей;</w:t>
      </w:r>
    </w:p>
    <w:p>
      <w:pPr>
        <w:spacing w:after="0"/>
        <w:ind w:left="0"/>
        <w:jc w:val="both"/>
      </w:pPr>
      <w:r>
        <w:rPr>
          <w:rFonts w:ascii="Times New Roman"/>
          <w:b w:val="false"/>
          <w:i w:val="false"/>
          <w:color w:val="000000"/>
          <w:sz w:val="28"/>
        </w:rPr>
        <w:t>
      работа с цемент-пушкой и загрузка ее торкретной смесью;</w:t>
      </w:r>
    </w:p>
    <w:p>
      <w:pPr>
        <w:spacing w:after="0"/>
        <w:ind w:left="0"/>
        <w:jc w:val="both"/>
      </w:pPr>
      <w:r>
        <w:rPr>
          <w:rFonts w:ascii="Times New Roman"/>
          <w:b w:val="false"/>
          <w:i w:val="false"/>
          <w:color w:val="000000"/>
          <w:sz w:val="28"/>
        </w:rPr>
        <w:t>
      обработка монтажных кромок железобетонных секций, железнение поверхностей;</w:t>
      </w:r>
    </w:p>
    <w:p>
      <w:pPr>
        <w:spacing w:after="0"/>
        <w:ind w:left="0"/>
        <w:jc w:val="both"/>
      </w:pPr>
      <w:r>
        <w:rPr>
          <w:rFonts w:ascii="Times New Roman"/>
          <w:b w:val="false"/>
          <w:i w:val="false"/>
          <w:color w:val="000000"/>
          <w:sz w:val="28"/>
        </w:rPr>
        <w:t>
      испытание отсеков на водонепроницаемость путем заполнения их под давлением;</w:t>
      </w:r>
    </w:p>
    <w:p>
      <w:pPr>
        <w:spacing w:after="0"/>
        <w:ind w:left="0"/>
        <w:jc w:val="both"/>
      </w:pPr>
      <w:r>
        <w:rPr>
          <w:rFonts w:ascii="Times New Roman"/>
          <w:b w:val="false"/>
          <w:i w:val="false"/>
          <w:color w:val="000000"/>
          <w:sz w:val="28"/>
        </w:rPr>
        <w:t>
      выполнение работ средней сложности по зимнему бетонированию;</w:t>
      </w:r>
    </w:p>
    <w:p>
      <w:pPr>
        <w:spacing w:after="0"/>
        <w:ind w:left="0"/>
        <w:jc w:val="both"/>
      </w:pPr>
      <w:r>
        <w:rPr>
          <w:rFonts w:ascii="Times New Roman"/>
          <w:b w:val="false"/>
          <w:i w:val="false"/>
          <w:color w:val="000000"/>
          <w:sz w:val="28"/>
        </w:rPr>
        <w:t>
      подготовка арматуры под сварку;</w:t>
      </w:r>
    </w:p>
    <w:p>
      <w:pPr>
        <w:spacing w:after="0"/>
        <w:ind w:left="0"/>
        <w:jc w:val="both"/>
      </w:pPr>
      <w:r>
        <w:rPr>
          <w:rFonts w:ascii="Times New Roman"/>
          <w:b w:val="false"/>
          <w:i w:val="false"/>
          <w:color w:val="000000"/>
          <w:sz w:val="28"/>
        </w:rPr>
        <w:t>
      предварительное напряжение арматурных стержней и пучков;</w:t>
      </w:r>
    </w:p>
    <w:p>
      <w:pPr>
        <w:spacing w:after="0"/>
        <w:ind w:left="0"/>
        <w:jc w:val="both"/>
      </w:pPr>
      <w:r>
        <w:rPr>
          <w:rFonts w:ascii="Times New Roman"/>
          <w:b w:val="false"/>
          <w:i w:val="false"/>
          <w:color w:val="000000"/>
          <w:sz w:val="28"/>
        </w:rPr>
        <w:t>
      пропаривание бетона;</w:t>
      </w:r>
    </w:p>
    <w:p>
      <w:pPr>
        <w:spacing w:after="0"/>
        <w:ind w:left="0"/>
        <w:jc w:val="both"/>
      </w:pPr>
      <w:r>
        <w:rPr>
          <w:rFonts w:ascii="Times New Roman"/>
          <w:b w:val="false"/>
          <w:i w:val="false"/>
          <w:color w:val="000000"/>
          <w:sz w:val="28"/>
        </w:rPr>
        <w:t>
      выверка установленных сеток и каркасов;</w:t>
      </w:r>
    </w:p>
    <w:p>
      <w:pPr>
        <w:spacing w:after="0"/>
        <w:ind w:left="0"/>
        <w:jc w:val="both"/>
      </w:pPr>
      <w:r>
        <w:rPr>
          <w:rFonts w:ascii="Times New Roman"/>
          <w:b w:val="false"/>
          <w:i w:val="false"/>
          <w:color w:val="000000"/>
          <w:sz w:val="28"/>
        </w:rPr>
        <w:t>
      ведение журнала бетонных работ.</w:t>
      </w:r>
    </w:p>
    <w:p>
      <w:pPr>
        <w:spacing w:after="0"/>
        <w:ind w:left="0"/>
        <w:jc w:val="both"/>
      </w:pPr>
      <w:r>
        <w:rPr>
          <w:rFonts w:ascii="Times New Roman"/>
          <w:b w:val="false"/>
          <w:i w:val="false"/>
          <w:color w:val="000000"/>
          <w:sz w:val="28"/>
        </w:rPr>
        <w:t>
      21. Должен знать:</w:t>
      </w:r>
    </w:p>
    <w:p>
      <w:pPr>
        <w:spacing w:after="0"/>
        <w:ind w:left="0"/>
        <w:jc w:val="both"/>
      </w:pPr>
      <w:r>
        <w:rPr>
          <w:rFonts w:ascii="Times New Roman"/>
          <w:b w:val="false"/>
          <w:i w:val="false"/>
          <w:color w:val="000000"/>
          <w:sz w:val="28"/>
        </w:rPr>
        <w:t>
      конструкцию и технологию постройки судов сборным, сборно-монолитным и монолитным способами;</w:t>
      </w:r>
    </w:p>
    <w:p>
      <w:pPr>
        <w:spacing w:after="0"/>
        <w:ind w:left="0"/>
        <w:jc w:val="both"/>
      </w:pPr>
      <w:r>
        <w:rPr>
          <w:rFonts w:ascii="Times New Roman"/>
          <w:b w:val="false"/>
          <w:i w:val="false"/>
          <w:color w:val="000000"/>
          <w:sz w:val="28"/>
        </w:rPr>
        <w:t>
      способы соединения сборных элементов судна;</w:t>
      </w:r>
    </w:p>
    <w:p>
      <w:pPr>
        <w:spacing w:after="0"/>
        <w:ind w:left="0"/>
        <w:jc w:val="both"/>
      </w:pPr>
      <w:r>
        <w:rPr>
          <w:rFonts w:ascii="Times New Roman"/>
          <w:b w:val="false"/>
          <w:i w:val="false"/>
          <w:color w:val="000000"/>
          <w:sz w:val="28"/>
        </w:rPr>
        <w:t>
      устройство и правила эксплуатации используемых в работе механизмов и приспособлений;</w:t>
      </w:r>
    </w:p>
    <w:p>
      <w:pPr>
        <w:spacing w:after="0"/>
        <w:ind w:left="0"/>
        <w:jc w:val="both"/>
      </w:pPr>
      <w:r>
        <w:rPr>
          <w:rFonts w:ascii="Times New Roman"/>
          <w:b w:val="false"/>
          <w:i w:val="false"/>
          <w:color w:val="000000"/>
          <w:sz w:val="28"/>
        </w:rPr>
        <w:t>
      назначение, технические условия и чертежи изготовляемой арматуры и конструкций;</w:t>
      </w:r>
    </w:p>
    <w:p>
      <w:pPr>
        <w:spacing w:after="0"/>
        <w:ind w:left="0"/>
        <w:jc w:val="both"/>
      </w:pPr>
      <w:r>
        <w:rPr>
          <w:rFonts w:ascii="Times New Roman"/>
          <w:b w:val="false"/>
          <w:i w:val="false"/>
          <w:color w:val="000000"/>
          <w:sz w:val="28"/>
        </w:rPr>
        <w:t>
      марки арматурной стали и их основные физико-механические свойства;</w:t>
      </w:r>
    </w:p>
    <w:p>
      <w:pPr>
        <w:spacing w:after="0"/>
        <w:ind w:left="0"/>
        <w:jc w:val="both"/>
      </w:pPr>
      <w:r>
        <w:rPr>
          <w:rFonts w:ascii="Times New Roman"/>
          <w:b w:val="false"/>
          <w:i w:val="false"/>
          <w:color w:val="000000"/>
          <w:sz w:val="28"/>
        </w:rPr>
        <w:t>
      методы бетонирования при монолитном, сборно-монолитном и сборном изготовлении железобетонных судов;</w:t>
      </w:r>
    </w:p>
    <w:p>
      <w:pPr>
        <w:spacing w:after="0"/>
        <w:ind w:left="0"/>
        <w:jc w:val="both"/>
      </w:pPr>
      <w:r>
        <w:rPr>
          <w:rFonts w:ascii="Times New Roman"/>
          <w:b w:val="false"/>
          <w:i w:val="false"/>
          <w:color w:val="000000"/>
          <w:sz w:val="28"/>
        </w:rPr>
        <w:t>
      способы проверки качества укладки и прогрева бетона;</w:t>
      </w:r>
    </w:p>
    <w:p>
      <w:pPr>
        <w:spacing w:after="0"/>
        <w:ind w:left="0"/>
        <w:jc w:val="both"/>
      </w:pPr>
      <w:r>
        <w:rPr>
          <w:rFonts w:ascii="Times New Roman"/>
          <w:b w:val="false"/>
          <w:i w:val="false"/>
          <w:color w:val="000000"/>
          <w:sz w:val="28"/>
        </w:rPr>
        <w:t>
      требование к обработке монтажных кромок элементов судна;</w:t>
      </w:r>
    </w:p>
    <w:p>
      <w:pPr>
        <w:spacing w:after="0"/>
        <w:ind w:left="0"/>
        <w:jc w:val="both"/>
      </w:pPr>
      <w:r>
        <w:rPr>
          <w:rFonts w:ascii="Times New Roman"/>
          <w:b w:val="false"/>
          <w:i w:val="false"/>
          <w:color w:val="000000"/>
          <w:sz w:val="28"/>
        </w:rPr>
        <w:t>
      устройство и принцип работы цемент-пушки.</w:t>
      </w:r>
    </w:p>
    <w:p>
      <w:pPr>
        <w:spacing w:after="0"/>
        <w:ind w:left="0"/>
        <w:jc w:val="both"/>
      </w:pPr>
      <w:r>
        <w:rPr>
          <w:rFonts w:ascii="Times New Roman"/>
          <w:b w:val="false"/>
          <w:i w:val="false"/>
          <w:color w:val="000000"/>
          <w:sz w:val="28"/>
        </w:rPr>
        <w:t>
      22. Примеры работ:</w:t>
      </w:r>
    </w:p>
    <w:p>
      <w:pPr>
        <w:spacing w:after="0"/>
        <w:ind w:left="0"/>
        <w:jc w:val="both"/>
      </w:pPr>
      <w:r>
        <w:rPr>
          <w:rFonts w:ascii="Times New Roman"/>
          <w:b w:val="false"/>
          <w:i w:val="false"/>
          <w:color w:val="000000"/>
          <w:sz w:val="28"/>
        </w:rPr>
        <w:t>
      1) брус привальный - разметка мест установки, выверка после армирования;</w:t>
      </w:r>
    </w:p>
    <w:p>
      <w:pPr>
        <w:spacing w:after="0"/>
        <w:ind w:left="0"/>
        <w:jc w:val="both"/>
      </w:pPr>
      <w:r>
        <w:rPr>
          <w:rFonts w:ascii="Times New Roman"/>
          <w:b w:val="false"/>
          <w:i w:val="false"/>
          <w:color w:val="000000"/>
          <w:sz w:val="28"/>
        </w:rPr>
        <w:t>
      2) борта, днища железобетонных судов - бетонирование;</w:t>
      </w:r>
    </w:p>
    <w:p>
      <w:pPr>
        <w:spacing w:after="0"/>
        <w:ind w:left="0"/>
        <w:jc w:val="both"/>
      </w:pPr>
      <w:r>
        <w:rPr>
          <w:rFonts w:ascii="Times New Roman"/>
          <w:b w:val="false"/>
          <w:i w:val="false"/>
          <w:color w:val="000000"/>
          <w:sz w:val="28"/>
        </w:rPr>
        <w:t>
      3) днище судна - разметка мест установки стержней, гребенок, усилений, столиков;</w:t>
      </w:r>
    </w:p>
    <w:p>
      <w:pPr>
        <w:spacing w:after="0"/>
        <w:ind w:left="0"/>
        <w:jc w:val="both"/>
      </w:pPr>
      <w:r>
        <w:rPr>
          <w:rFonts w:ascii="Times New Roman"/>
          <w:b w:val="false"/>
          <w:i w:val="false"/>
          <w:color w:val="000000"/>
          <w:sz w:val="28"/>
        </w:rPr>
        <w:t>
      4) каркасы арматурные шпангоутных рам - сборка;</w:t>
      </w:r>
    </w:p>
    <w:p>
      <w:pPr>
        <w:spacing w:after="0"/>
        <w:ind w:left="0"/>
        <w:jc w:val="both"/>
      </w:pPr>
      <w:r>
        <w:rPr>
          <w:rFonts w:ascii="Times New Roman"/>
          <w:b w:val="false"/>
          <w:i w:val="false"/>
          <w:color w:val="000000"/>
          <w:sz w:val="28"/>
        </w:rPr>
        <w:t>
      5) кингстоны - установка и армирование;</w:t>
      </w:r>
    </w:p>
    <w:p>
      <w:pPr>
        <w:spacing w:after="0"/>
        <w:ind w:left="0"/>
        <w:jc w:val="both"/>
      </w:pPr>
      <w:r>
        <w:rPr>
          <w:rFonts w:ascii="Times New Roman"/>
          <w:b w:val="false"/>
          <w:i w:val="false"/>
          <w:color w:val="000000"/>
          <w:sz w:val="28"/>
        </w:rPr>
        <w:t>
      6) кольца иллюминаторные - установка по месту с армированием усилений;</w:t>
      </w:r>
    </w:p>
    <w:p>
      <w:pPr>
        <w:spacing w:after="0"/>
        <w:ind w:left="0"/>
        <w:jc w:val="both"/>
      </w:pPr>
      <w:r>
        <w:rPr>
          <w:rFonts w:ascii="Times New Roman"/>
          <w:b w:val="false"/>
          <w:i w:val="false"/>
          <w:color w:val="000000"/>
          <w:sz w:val="28"/>
        </w:rPr>
        <w:t>
      7) лента - стапель палубы (применительно к плавучим докам) - вязка усилений;</w:t>
      </w:r>
    </w:p>
    <w:p>
      <w:pPr>
        <w:spacing w:after="0"/>
        <w:ind w:left="0"/>
        <w:jc w:val="both"/>
      </w:pPr>
      <w:r>
        <w:rPr>
          <w:rFonts w:ascii="Times New Roman"/>
          <w:b w:val="false"/>
          <w:i w:val="false"/>
          <w:color w:val="000000"/>
          <w:sz w:val="28"/>
        </w:rPr>
        <w:t>
      8) поверхности горизонтальные в вертикальные - железнение и облицовка плитками;</w:t>
      </w:r>
    </w:p>
    <w:p>
      <w:pPr>
        <w:spacing w:after="0"/>
        <w:ind w:left="0"/>
        <w:jc w:val="both"/>
      </w:pPr>
      <w:r>
        <w:rPr>
          <w:rFonts w:ascii="Times New Roman"/>
          <w:b w:val="false"/>
          <w:i w:val="false"/>
          <w:color w:val="000000"/>
          <w:sz w:val="28"/>
        </w:rPr>
        <w:t>
      9) секции железобетонных понтонов - бетонирование на стендах;</w:t>
      </w:r>
    </w:p>
    <w:p>
      <w:pPr>
        <w:spacing w:after="0"/>
        <w:ind w:left="0"/>
        <w:jc w:val="both"/>
      </w:pPr>
      <w:r>
        <w:rPr>
          <w:rFonts w:ascii="Times New Roman"/>
          <w:b w:val="false"/>
          <w:i w:val="false"/>
          <w:color w:val="000000"/>
          <w:sz w:val="28"/>
        </w:rPr>
        <w:t>
      10) стенд для сборки шпангоутных рам - разметка;</w:t>
      </w:r>
    </w:p>
    <w:p>
      <w:pPr>
        <w:spacing w:after="0"/>
        <w:ind w:left="0"/>
        <w:jc w:val="both"/>
      </w:pPr>
      <w:r>
        <w:rPr>
          <w:rFonts w:ascii="Times New Roman"/>
          <w:b w:val="false"/>
          <w:i w:val="false"/>
          <w:color w:val="000000"/>
          <w:sz w:val="28"/>
        </w:rPr>
        <w:t>
      11) стрингеры бортовые и днищевые, переборки и карленгсы в районе сращивания и усиления по палубам, стыки вертикальные железобетонных конструкций - армирование;</w:t>
      </w:r>
    </w:p>
    <w:p>
      <w:pPr>
        <w:spacing w:after="0"/>
        <w:ind w:left="0"/>
        <w:jc w:val="both"/>
      </w:pPr>
      <w:r>
        <w:rPr>
          <w:rFonts w:ascii="Times New Roman"/>
          <w:b w:val="false"/>
          <w:i w:val="false"/>
          <w:color w:val="000000"/>
          <w:sz w:val="28"/>
        </w:rPr>
        <w:t>
      12) фундаменты под механизмы - армирование по месту.</w:t>
      </w:r>
    </w:p>
    <w:bookmarkStart w:name="z26" w:id="22"/>
    <w:p>
      <w:pPr>
        <w:spacing w:after="0"/>
        <w:ind w:left="0"/>
        <w:jc w:val="both"/>
      </w:pPr>
      <w:r>
        <w:rPr>
          <w:rFonts w:ascii="Times New Roman"/>
          <w:b w:val="false"/>
          <w:i w:val="false"/>
          <w:color w:val="000000"/>
          <w:sz w:val="28"/>
        </w:rPr>
        <w:t>
      Параграф 5. Арматурщик железобетонных судов, 5-й разряд</w:t>
      </w:r>
    </w:p>
    <w:bookmarkEnd w:id="22"/>
    <w:p>
      <w:pPr>
        <w:spacing w:after="0"/>
        <w:ind w:left="0"/>
        <w:jc w:val="both"/>
      </w:pPr>
      <w:r>
        <w:rPr>
          <w:rFonts w:ascii="Times New Roman"/>
          <w:b w:val="false"/>
          <w:i w:val="false"/>
          <w:color w:val="000000"/>
          <w:sz w:val="28"/>
        </w:rPr>
        <w:t>
      23. Характеристика работ:</w:t>
      </w:r>
    </w:p>
    <w:p>
      <w:pPr>
        <w:spacing w:after="0"/>
        <w:ind w:left="0"/>
        <w:jc w:val="both"/>
      </w:pPr>
      <w:r>
        <w:rPr>
          <w:rFonts w:ascii="Times New Roman"/>
          <w:b w:val="false"/>
          <w:i w:val="false"/>
          <w:color w:val="000000"/>
          <w:sz w:val="28"/>
        </w:rPr>
        <w:t>
      разметка стендов для изготовления крупногабаритных сборочных арматурных каркасов;</w:t>
      </w:r>
    </w:p>
    <w:p>
      <w:pPr>
        <w:spacing w:after="0"/>
        <w:ind w:left="0"/>
        <w:jc w:val="both"/>
      </w:pPr>
      <w:r>
        <w:rPr>
          <w:rFonts w:ascii="Times New Roman"/>
          <w:b w:val="false"/>
          <w:i w:val="false"/>
          <w:color w:val="000000"/>
          <w:sz w:val="28"/>
        </w:rPr>
        <w:t>
      армирование ответственных закладных конструкций, узлов соединения металлических башен с железобетонным понтоном и забойных узлов, проверка вертикальных узлов соединений секций с различными толщинами;</w:t>
      </w:r>
    </w:p>
    <w:p>
      <w:pPr>
        <w:spacing w:after="0"/>
        <w:ind w:left="0"/>
        <w:jc w:val="both"/>
      </w:pPr>
      <w:r>
        <w:rPr>
          <w:rFonts w:ascii="Times New Roman"/>
          <w:b w:val="false"/>
          <w:i w:val="false"/>
          <w:color w:val="000000"/>
          <w:sz w:val="28"/>
        </w:rPr>
        <w:t>
      обжатие корпусов преднапряженной арматурой;</w:t>
      </w:r>
    </w:p>
    <w:p>
      <w:pPr>
        <w:spacing w:after="0"/>
        <w:ind w:left="0"/>
        <w:jc w:val="both"/>
      </w:pPr>
      <w:r>
        <w:rPr>
          <w:rFonts w:ascii="Times New Roman"/>
          <w:b w:val="false"/>
          <w:i w:val="false"/>
          <w:color w:val="000000"/>
          <w:sz w:val="28"/>
        </w:rPr>
        <w:t>
      натяжение арматуры натяжными станциями;</w:t>
      </w:r>
    </w:p>
    <w:p>
      <w:pPr>
        <w:spacing w:after="0"/>
        <w:ind w:left="0"/>
        <w:jc w:val="both"/>
      </w:pPr>
      <w:r>
        <w:rPr>
          <w:rFonts w:ascii="Times New Roman"/>
          <w:b w:val="false"/>
          <w:i w:val="false"/>
          <w:color w:val="000000"/>
          <w:sz w:val="28"/>
        </w:rPr>
        <w:t>
      бетонирование сложных объемных железобетонных секций, монолитных конструкций, разметка мест установки, установка и выверка закладных деталей и арматурных узлов при бескессонном сращивании железобетонных судов на плаву, сдача на конструктивность;</w:t>
      </w:r>
    </w:p>
    <w:p>
      <w:pPr>
        <w:spacing w:after="0"/>
        <w:ind w:left="0"/>
        <w:jc w:val="both"/>
      </w:pPr>
      <w:r>
        <w:rPr>
          <w:rFonts w:ascii="Times New Roman"/>
          <w:b w:val="false"/>
          <w:i w:val="false"/>
          <w:color w:val="000000"/>
          <w:sz w:val="28"/>
        </w:rPr>
        <w:t>
      бетонирование при бескессонном сращивании железобетонных судов на плаву и с помощью кессонов, устранение дефектных мест при этом;</w:t>
      </w:r>
    </w:p>
    <w:p>
      <w:pPr>
        <w:spacing w:after="0"/>
        <w:ind w:left="0"/>
        <w:jc w:val="both"/>
      </w:pPr>
      <w:r>
        <w:rPr>
          <w:rFonts w:ascii="Times New Roman"/>
          <w:b w:val="false"/>
          <w:i w:val="false"/>
          <w:color w:val="000000"/>
          <w:sz w:val="28"/>
        </w:rPr>
        <w:t>
      бетонирование ребристых конструкций железобетонных понтонов, цилиндрических поверхностей и двоякой кривизны;</w:t>
      </w:r>
    </w:p>
    <w:p>
      <w:pPr>
        <w:spacing w:after="0"/>
        <w:ind w:left="0"/>
        <w:jc w:val="both"/>
      </w:pPr>
      <w:r>
        <w:rPr>
          <w:rFonts w:ascii="Times New Roman"/>
          <w:b w:val="false"/>
          <w:i w:val="false"/>
          <w:color w:val="000000"/>
          <w:sz w:val="28"/>
        </w:rPr>
        <w:t>
      установка анкерных болтов и закладных деталей в сложные конструкции;</w:t>
      </w:r>
    </w:p>
    <w:p>
      <w:pPr>
        <w:spacing w:after="0"/>
        <w:ind w:left="0"/>
        <w:jc w:val="both"/>
      </w:pPr>
      <w:r>
        <w:rPr>
          <w:rFonts w:ascii="Times New Roman"/>
          <w:b w:val="false"/>
          <w:i w:val="false"/>
          <w:color w:val="000000"/>
          <w:sz w:val="28"/>
        </w:rPr>
        <w:t>
      выверка конструкций объемных арматурных каркасов и узлов омоноличивания в сухих доках;</w:t>
      </w:r>
    </w:p>
    <w:p>
      <w:pPr>
        <w:spacing w:after="0"/>
        <w:ind w:left="0"/>
        <w:jc w:val="both"/>
      </w:pPr>
      <w:r>
        <w:rPr>
          <w:rFonts w:ascii="Times New Roman"/>
          <w:b w:val="false"/>
          <w:i w:val="false"/>
          <w:color w:val="000000"/>
          <w:sz w:val="28"/>
        </w:rPr>
        <w:t>
      укладка бетонкой смеси в тонкостенные конструкции;</w:t>
      </w:r>
    </w:p>
    <w:p>
      <w:pPr>
        <w:spacing w:after="0"/>
        <w:ind w:left="0"/>
        <w:jc w:val="both"/>
      </w:pPr>
      <w:r>
        <w:rPr>
          <w:rFonts w:ascii="Times New Roman"/>
          <w:b w:val="false"/>
          <w:i w:val="false"/>
          <w:color w:val="000000"/>
          <w:sz w:val="28"/>
        </w:rPr>
        <w:t>
      машинная укладка бетона;</w:t>
      </w:r>
    </w:p>
    <w:p>
      <w:pPr>
        <w:spacing w:after="0"/>
        <w:ind w:left="0"/>
        <w:jc w:val="both"/>
      </w:pPr>
      <w:r>
        <w:rPr>
          <w:rFonts w:ascii="Times New Roman"/>
          <w:b w:val="false"/>
          <w:i w:val="false"/>
          <w:color w:val="000000"/>
          <w:sz w:val="28"/>
        </w:rPr>
        <w:t>
      выполнение всех видов работ по зимнему бетонированию.</w:t>
      </w:r>
    </w:p>
    <w:p>
      <w:pPr>
        <w:spacing w:after="0"/>
        <w:ind w:left="0"/>
        <w:jc w:val="both"/>
      </w:pPr>
      <w:r>
        <w:rPr>
          <w:rFonts w:ascii="Times New Roman"/>
          <w:b w:val="false"/>
          <w:i w:val="false"/>
          <w:color w:val="000000"/>
          <w:sz w:val="28"/>
        </w:rPr>
        <w:t>
      24. Должен знать:</w:t>
      </w:r>
    </w:p>
    <w:p>
      <w:pPr>
        <w:spacing w:after="0"/>
        <w:ind w:left="0"/>
        <w:jc w:val="both"/>
      </w:pPr>
      <w:r>
        <w:rPr>
          <w:rFonts w:ascii="Times New Roman"/>
          <w:b w:val="false"/>
          <w:i w:val="false"/>
          <w:color w:val="000000"/>
          <w:sz w:val="28"/>
        </w:rPr>
        <w:t>
      конструкцию и технологию постройки железобетонных судов;</w:t>
      </w:r>
    </w:p>
    <w:p>
      <w:pPr>
        <w:spacing w:after="0"/>
        <w:ind w:left="0"/>
        <w:jc w:val="both"/>
      </w:pPr>
      <w:r>
        <w:rPr>
          <w:rFonts w:ascii="Times New Roman"/>
          <w:b w:val="false"/>
          <w:i w:val="false"/>
          <w:color w:val="000000"/>
          <w:sz w:val="28"/>
        </w:rPr>
        <w:t>
      правила Регистра СССР по постройке железобетонных судов;</w:t>
      </w:r>
    </w:p>
    <w:p>
      <w:pPr>
        <w:spacing w:after="0"/>
        <w:ind w:left="0"/>
        <w:jc w:val="both"/>
      </w:pPr>
      <w:r>
        <w:rPr>
          <w:rFonts w:ascii="Times New Roman"/>
          <w:b w:val="false"/>
          <w:i w:val="false"/>
          <w:color w:val="000000"/>
          <w:sz w:val="28"/>
        </w:rPr>
        <w:t>
      типы соединений сборных элементов железобетонных судов при бескессонном сращивании, допуски на установку и сборку узлов сращивания при постройке композитных доков;</w:t>
      </w:r>
    </w:p>
    <w:p>
      <w:pPr>
        <w:spacing w:after="0"/>
        <w:ind w:left="0"/>
        <w:jc w:val="both"/>
      </w:pPr>
      <w:r>
        <w:rPr>
          <w:rFonts w:ascii="Times New Roman"/>
          <w:b w:val="false"/>
          <w:i w:val="false"/>
          <w:color w:val="000000"/>
          <w:sz w:val="28"/>
        </w:rPr>
        <w:t>
      чертежи, назначение и технические условия изготовляемых изделий;</w:t>
      </w:r>
    </w:p>
    <w:p>
      <w:pPr>
        <w:spacing w:after="0"/>
        <w:ind w:left="0"/>
        <w:jc w:val="both"/>
      </w:pPr>
      <w:r>
        <w:rPr>
          <w:rFonts w:ascii="Times New Roman"/>
          <w:b w:val="false"/>
          <w:i w:val="false"/>
          <w:color w:val="000000"/>
          <w:sz w:val="28"/>
        </w:rPr>
        <w:t>
      устройство и правила эксплуатации натяжных станций;</w:t>
      </w:r>
    </w:p>
    <w:p>
      <w:pPr>
        <w:spacing w:after="0"/>
        <w:ind w:left="0"/>
        <w:jc w:val="both"/>
      </w:pPr>
      <w:r>
        <w:rPr>
          <w:rFonts w:ascii="Times New Roman"/>
          <w:b w:val="false"/>
          <w:i w:val="false"/>
          <w:color w:val="000000"/>
          <w:sz w:val="28"/>
        </w:rPr>
        <w:t>
      способы и методы изготовления сложных объемных железобетонных секций и монолитных конструкций;</w:t>
      </w:r>
    </w:p>
    <w:p>
      <w:pPr>
        <w:spacing w:after="0"/>
        <w:ind w:left="0"/>
        <w:jc w:val="both"/>
      </w:pPr>
      <w:r>
        <w:rPr>
          <w:rFonts w:ascii="Times New Roman"/>
          <w:b w:val="false"/>
          <w:i w:val="false"/>
          <w:color w:val="000000"/>
          <w:sz w:val="28"/>
        </w:rPr>
        <w:t>
      типы применяемых бетонов, их состав и физико-технические свойства;</w:t>
      </w:r>
    </w:p>
    <w:p>
      <w:pPr>
        <w:spacing w:after="0"/>
        <w:ind w:left="0"/>
        <w:jc w:val="both"/>
      </w:pPr>
      <w:r>
        <w:rPr>
          <w:rFonts w:ascii="Times New Roman"/>
          <w:b w:val="false"/>
          <w:i w:val="false"/>
          <w:color w:val="000000"/>
          <w:sz w:val="28"/>
        </w:rPr>
        <w:t>
      применяемые комбинированные материалы при постройке железобетонных судов;</w:t>
      </w:r>
    </w:p>
    <w:p>
      <w:pPr>
        <w:spacing w:after="0"/>
        <w:ind w:left="0"/>
        <w:jc w:val="both"/>
      </w:pPr>
      <w:r>
        <w:rPr>
          <w:rFonts w:ascii="Times New Roman"/>
          <w:b w:val="false"/>
          <w:i w:val="false"/>
          <w:color w:val="000000"/>
          <w:sz w:val="28"/>
        </w:rPr>
        <w:t>
      способы изготовления напряженно-армированных конструкций и изделий.</w:t>
      </w:r>
    </w:p>
    <w:p>
      <w:pPr>
        <w:spacing w:after="0"/>
        <w:ind w:left="0"/>
        <w:jc w:val="both"/>
      </w:pPr>
      <w:r>
        <w:rPr>
          <w:rFonts w:ascii="Times New Roman"/>
          <w:b w:val="false"/>
          <w:i w:val="false"/>
          <w:color w:val="000000"/>
          <w:sz w:val="28"/>
        </w:rPr>
        <w:t>
      25. Примеры работ:</w:t>
      </w:r>
    </w:p>
    <w:p>
      <w:pPr>
        <w:spacing w:after="0"/>
        <w:ind w:left="0"/>
        <w:jc w:val="both"/>
      </w:pPr>
      <w:r>
        <w:rPr>
          <w:rFonts w:ascii="Times New Roman"/>
          <w:b w:val="false"/>
          <w:i w:val="false"/>
          <w:color w:val="000000"/>
          <w:sz w:val="28"/>
        </w:rPr>
        <w:t>
      1) клюзы - разметка, установка, армирование, бетонирование;</w:t>
      </w:r>
    </w:p>
    <w:p>
      <w:pPr>
        <w:spacing w:after="0"/>
        <w:ind w:left="0"/>
        <w:jc w:val="both"/>
      </w:pPr>
      <w:r>
        <w:rPr>
          <w:rFonts w:ascii="Times New Roman"/>
          <w:b w:val="false"/>
          <w:i w:val="false"/>
          <w:color w:val="000000"/>
          <w:sz w:val="28"/>
        </w:rPr>
        <w:t>
      2) стаканы донно-бортовой арматуры и балластно-затопительной системы – армирование;</w:t>
      </w:r>
    </w:p>
    <w:p>
      <w:pPr>
        <w:spacing w:after="0"/>
        <w:ind w:left="0"/>
        <w:jc w:val="both"/>
      </w:pPr>
      <w:r>
        <w:rPr>
          <w:rFonts w:ascii="Times New Roman"/>
          <w:b w:val="false"/>
          <w:i w:val="false"/>
          <w:color w:val="000000"/>
          <w:sz w:val="28"/>
        </w:rPr>
        <w:t>
      3) узлы омоноличивания ответственных конструкций - бетонирование морозостойкими и пластическими бетонами;</w:t>
      </w:r>
    </w:p>
    <w:p>
      <w:pPr>
        <w:spacing w:after="0"/>
        <w:ind w:left="0"/>
        <w:jc w:val="both"/>
      </w:pPr>
      <w:r>
        <w:rPr>
          <w:rFonts w:ascii="Times New Roman"/>
          <w:b w:val="false"/>
          <w:i w:val="false"/>
          <w:color w:val="000000"/>
          <w:sz w:val="28"/>
        </w:rPr>
        <w:t>
      4) узлы соединения металлических башен с железобетонными понтонами - армирование, бетонирование.</w:t>
      </w:r>
    </w:p>
    <w:bookmarkStart w:name="z27" w:id="23"/>
    <w:p>
      <w:pPr>
        <w:spacing w:after="0"/>
        <w:ind w:left="0"/>
        <w:jc w:val="both"/>
      </w:pPr>
      <w:r>
        <w:rPr>
          <w:rFonts w:ascii="Times New Roman"/>
          <w:b w:val="false"/>
          <w:i w:val="false"/>
          <w:color w:val="000000"/>
          <w:sz w:val="28"/>
        </w:rPr>
        <w:t>
      2. Гибщик судовой</w:t>
      </w:r>
    </w:p>
    <w:bookmarkEnd w:id="23"/>
    <w:bookmarkStart w:name="z28" w:id="24"/>
    <w:p>
      <w:pPr>
        <w:spacing w:after="0"/>
        <w:ind w:left="0"/>
        <w:jc w:val="both"/>
      </w:pPr>
      <w:r>
        <w:rPr>
          <w:rFonts w:ascii="Times New Roman"/>
          <w:b w:val="false"/>
          <w:i w:val="false"/>
          <w:color w:val="000000"/>
          <w:sz w:val="28"/>
        </w:rPr>
        <w:t>
      Параграф 1. Гибщик судовой, 2-й разряд</w:t>
      </w:r>
    </w:p>
    <w:bookmarkEnd w:id="24"/>
    <w:p>
      <w:pPr>
        <w:spacing w:after="0"/>
        <w:ind w:left="0"/>
        <w:jc w:val="both"/>
      </w:pPr>
      <w:r>
        <w:rPr>
          <w:rFonts w:ascii="Times New Roman"/>
          <w:b w:val="false"/>
          <w:i w:val="false"/>
          <w:color w:val="000000"/>
          <w:sz w:val="28"/>
        </w:rPr>
        <w:t>
      26. Характеристика работ:</w:t>
      </w:r>
    </w:p>
    <w:p>
      <w:pPr>
        <w:spacing w:after="0"/>
        <w:ind w:left="0"/>
        <w:jc w:val="both"/>
      </w:pPr>
      <w:r>
        <w:rPr>
          <w:rFonts w:ascii="Times New Roman"/>
          <w:b w:val="false"/>
          <w:i w:val="false"/>
          <w:color w:val="000000"/>
          <w:sz w:val="28"/>
        </w:rPr>
        <w:t>
      гибка мелках деталей (сумма двух наибольших размеров до 1,0 м) из листового проката толщиной до 5 миллиметр (далее – мм) и профиля высотой до 50 мм в холодном состоянии на прессах и другом оборудовании в угловую форму или с плавной кривизной из углеродистой, легированной стали и легких сплавов;</w:t>
      </w:r>
    </w:p>
    <w:p>
      <w:pPr>
        <w:spacing w:after="0"/>
        <w:ind w:left="0"/>
        <w:jc w:val="both"/>
      </w:pPr>
      <w:r>
        <w:rPr>
          <w:rFonts w:ascii="Times New Roman"/>
          <w:b w:val="false"/>
          <w:i w:val="false"/>
          <w:color w:val="000000"/>
          <w:sz w:val="28"/>
        </w:rPr>
        <w:t>
      правка мелких деталей из листового проката толщиной до 5 мм, профиля и узлов высотой до 50 мм в холодном состоянии вручную;</w:t>
      </w:r>
    </w:p>
    <w:p>
      <w:pPr>
        <w:spacing w:after="0"/>
        <w:ind w:left="0"/>
        <w:jc w:val="both"/>
      </w:pPr>
      <w:r>
        <w:rPr>
          <w:rFonts w:ascii="Times New Roman"/>
          <w:b w:val="false"/>
          <w:i w:val="false"/>
          <w:color w:val="000000"/>
          <w:sz w:val="28"/>
        </w:rPr>
        <w:t>
      гибка деталей из листового проката в цилиндрическую, коническую и другие формы с погибью в одном направлении, а деталей из профиля в любом направлении, штамповка, малкование и правка деталей в холодном состоянии под руководством гибщика судового более высокой квалификации.</w:t>
      </w:r>
    </w:p>
    <w:p>
      <w:pPr>
        <w:spacing w:after="0"/>
        <w:ind w:left="0"/>
        <w:jc w:val="both"/>
      </w:pPr>
      <w:r>
        <w:rPr>
          <w:rFonts w:ascii="Times New Roman"/>
          <w:b w:val="false"/>
          <w:i w:val="false"/>
          <w:color w:val="000000"/>
          <w:sz w:val="28"/>
        </w:rPr>
        <w:t>
      27. Должен знать:</w:t>
      </w:r>
    </w:p>
    <w:p>
      <w:pPr>
        <w:spacing w:after="0"/>
        <w:ind w:left="0"/>
        <w:jc w:val="both"/>
      </w:pPr>
      <w:r>
        <w:rPr>
          <w:rFonts w:ascii="Times New Roman"/>
          <w:b w:val="false"/>
          <w:i w:val="false"/>
          <w:color w:val="000000"/>
          <w:sz w:val="28"/>
        </w:rPr>
        <w:t>
      основные приемы и методы проверки деталей, сведения об устройстве и принципе работы прессов, вальцев и другого оборудования для холодной гибки, правки и штамповки листового и профильного металла;</w:t>
      </w:r>
    </w:p>
    <w:p>
      <w:pPr>
        <w:spacing w:after="0"/>
        <w:ind w:left="0"/>
        <w:jc w:val="both"/>
      </w:pPr>
      <w:r>
        <w:rPr>
          <w:rFonts w:ascii="Times New Roman"/>
          <w:b w:val="false"/>
          <w:i w:val="false"/>
          <w:color w:val="000000"/>
          <w:sz w:val="28"/>
        </w:rPr>
        <w:t>
      назначение и условия применения наиболее распространенных простых приспособлений, оснастки и контрольно-измерительных инструментов;</w:t>
      </w:r>
    </w:p>
    <w:p>
      <w:pPr>
        <w:spacing w:after="0"/>
        <w:ind w:left="0"/>
        <w:jc w:val="both"/>
      </w:pPr>
      <w:r>
        <w:rPr>
          <w:rFonts w:ascii="Times New Roman"/>
          <w:b w:val="false"/>
          <w:i w:val="false"/>
          <w:color w:val="000000"/>
          <w:sz w:val="28"/>
        </w:rPr>
        <w:t>
      принцип работы нагревательной печи;</w:t>
      </w:r>
    </w:p>
    <w:p>
      <w:pPr>
        <w:spacing w:after="0"/>
        <w:ind w:left="0"/>
        <w:jc w:val="both"/>
      </w:pPr>
      <w:r>
        <w:rPr>
          <w:rFonts w:ascii="Times New Roman"/>
          <w:b w:val="false"/>
          <w:i w:val="false"/>
          <w:color w:val="000000"/>
          <w:sz w:val="28"/>
        </w:rPr>
        <w:t>
      обозначения маркировки на шаблонах, каркасах, деталях, заготовках и эскизах;</w:t>
      </w:r>
    </w:p>
    <w:p>
      <w:pPr>
        <w:spacing w:after="0"/>
        <w:ind w:left="0"/>
        <w:jc w:val="both"/>
      </w:pPr>
      <w:r>
        <w:rPr>
          <w:rFonts w:ascii="Times New Roman"/>
          <w:b w:val="false"/>
          <w:i w:val="false"/>
          <w:color w:val="000000"/>
          <w:sz w:val="28"/>
        </w:rPr>
        <w:t>
      марки углеродистой, легированной стали и легких сплавов;</w:t>
      </w:r>
    </w:p>
    <w:p>
      <w:pPr>
        <w:spacing w:after="0"/>
        <w:ind w:left="0"/>
        <w:jc w:val="both"/>
      </w:pPr>
      <w:r>
        <w:rPr>
          <w:rFonts w:ascii="Times New Roman"/>
          <w:b w:val="false"/>
          <w:i w:val="false"/>
          <w:color w:val="000000"/>
          <w:sz w:val="28"/>
        </w:rPr>
        <w:t>
      правила и приемы подачи и снятия заготовок и деталей при выполнении работ;</w:t>
      </w:r>
    </w:p>
    <w:p>
      <w:pPr>
        <w:spacing w:after="0"/>
        <w:ind w:left="0"/>
        <w:jc w:val="both"/>
      </w:pPr>
      <w:r>
        <w:rPr>
          <w:rFonts w:ascii="Times New Roman"/>
          <w:b w:val="false"/>
          <w:i w:val="false"/>
          <w:color w:val="000000"/>
          <w:sz w:val="28"/>
        </w:rPr>
        <w:t>
      типовой маршрут изготовления деталей.</w:t>
      </w:r>
    </w:p>
    <w:p>
      <w:pPr>
        <w:spacing w:after="0"/>
        <w:ind w:left="0"/>
        <w:jc w:val="both"/>
      </w:pPr>
      <w:r>
        <w:rPr>
          <w:rFonts w:ascii="Times New Roman"/>
          <w:b w:val="false"/>
          <w:i w:val="false"/>
          <w:color w:val="000000"/>
          <w:sz w:val="28"/>
        </w:rPr>
        <w:t>
      28. Примеры работ:</w:t>
      </w:r>
    </w:p>
    <w:p>
      <w:pPr>
        <w:spacing w:after="0"/>
        <w:ind w:left="0"/>
        <w:jc w:val="both"/>
      </w:pPr>
      <w:r>
        <w:rPr>
          <w:rFonts w:ascii="Times New Roman"/>
          <w:b w:val="false"/>
          <w:i w:val="false"/>
          <w:color w:val="000000"/>
          <w:sz w:val="28"/>
        </w:rPr>
        <w:t>
      1) кницы, бракеты, полосы, планки, скобы простые - гибка, правка;</w:t>
      </w:r>
    </w:p>
    <w:p>
      <w:pPr>
        <w:spacing w:after="0"/>
        <w:ind w:left="0"/>
        <w:jc w:val="both"/>
      </w:pPr>
      <w:r>
        <w:rPr>
          <w:rFonts w:ascii="Times New Roman"/>
          <w:b w:val="false"/>
          <w:i w:val="false"/>
          <w:color w:val="000000"/>
          <w:sz w:val="28"/>
        </w:rPr>
        <w:t>
      2) комингсы из полос, уголка или полособульба - гибка, правка;</w:t>
      </w:r>
    </w:p>
    <w:p>
      <w:pPr>
        <w:spacing w:after="0"/>
        <w:ind w:left="0"/>
        <w:jc w:val="both"/>
      </w:pPr>
      <w:r>
        <w:rPr>
          <w:rFonts w:ascii="Times New Roman"/>
          <w:b w:val="false"/>
          <w:i w:val="false"/>
          <w:color w:val="000000"/>
          <w:sz w:val="28"/>
        </w:rPr>
        <w:t>
      3) кронштейны из уголка - гибка, правка;</w:t>
      </w:r>
    </w:p>
    <w:p>
      <w:pPr>
        <w:spacing w:after="0"/>
        <w:ind w:left="0"/>
        <w:jc w:val="both"/>
      </w:pPr>
      <w:r>
        <w:rPr>
          <w:rFonts w:ascii="Times New Roman"/>
          <w:b w:val="false"/>
          <w:i w:val="false"/>
          <w:color w:val="000000"/>
          <w:sz w:val="28"/>
        </w:rPr>
        <w:t>
      4) подвески из прутка диаметром до 20 мм - гибка;</w:t>
      </w:r>
    </w:p>
    <w:p>
      <w:pPr>
        <w:spacing w:after="0"/>
        <w:ind w:left="0"/>
        <w:jc w:val="both"/>
      </w:pPr>
      <w:r>
        <w:rPr>
          <w:rFonts w:ascii="Times New Roman"/>
          <w:b w:val="false"/>
          <w:i w:val="false"/>
          <w:color w:val="000000"/>
          <w:sz w:val="28"/>
        </w:rPr>
        <w:t>
      5) скоб-трапы из прутка диаметром до 20 мм - гибка;</w:t>
      </w:r>
    </w:p>
    <w:p>
      <w:pPr>
        <w:spacing w:after="0"/>
        <w:ind w:left="0"/>
        <w:jc w:val="both"/>
      </w:pPr>
      <w:r>
        <w:rPr>
          <w:rFonts w:ascii="Times New Roman"/>
          <w:b w:val="false"/>
          <w:i w:val="false"/>
          <w:color w:val="000000"/>
          <w:sz w:val="28"/>
        </w:rPr>
        <w:t xml:space="preserve">
      6) ступени трапов из прутка диаметром до 50 мм - правка. </w:t>
      </w:r>
    </w:p>
    <w:bookmarkStart w:name="z29" w:id="25"/>
    <w:p>
      <w:pPr>
        <w:spacing w:after="0"/>
        <w:ind w:left="0"/>
        <w:jc w:val="both"/>
      </w:pPr>
      <w:r>
        <w:rPr>
          <w:rFonts w:ascii="Times New Roman"/>
          <w:b w:val="false"/>
          <w:i w:val="false"/>
          <w:color w:val="000000"/>
          <w:sz w:val="28"/>
        </w:rPr>
        <w:t>
      Параграф 2. Гибщик судовой, 3-й разряд</w:t>
      </w:r>
    </w:p>
    <w:bookmarkEnd w:id="25"/>
    <w:p>
      <w:pPr>
        <w:spacing w:after="0"/>
        <w:ind w:left="0"/>
        <w:jc w:val="both"/>
      </w:pPr>
      <w:r>
        <w:rPr>
          <w:rFonts w:ascii="Times New Roman"/>
          <w:b w:val="false"/>
          <w:i w:val="false"/>
          <w:color w:val="000000"/>
          <w:sz w:val="28"/>
        </w:rPr>
        <w:t>
      29. Характеристика работ:</w:t>
      </w:r>
    </w:p>
    <w:p>
      <w:pPr>
        <w:spacing w:after="0"/>
        <w:ind w:left="0"/>
        <w:jc w:val="both"/>
      </w:pPr>
      <w:r>
        <w:rPr>
          <w:rFonts w:ascii="Times New Roman"/>
          <w:b w:val="false"/>
          <w:i w:val="false"/>
          <w:color w:val="000000"/>
          <w:sz w:val="28"/>
        </w:rPr>
        <w:t>
      гибка деталей в холодном состоянии из листового проката толщиной свыше 5 до 10 мм в цилиндрическую, коническую и другие формы с погибью в одном направлении, профиля высотой свыше 50 до 100 мм - в угловую форму или с плавной кривизной с постоянным или переменным радиусом кривизны из углеродистой, легированной стали и легких сплавов;</w:t>
      </w:r>
    </w:p>
    <w:p>
      <w:pPr>
        <w:spacing w:after="0"/>
        <w:ind w:left="0"/>
        <w:jc w:val="both"/>
      </w:pPr>
      <w:r>
        <w:rPr>
          <w:rFonts w:ascii="Times New Roman"/>
          <w:b w:val="false"/>
          <w:i w:val="false"/>
          <w:color w:val="000000"/>
          <w:sz w:val="28"/>
        </w:rPr>
        <w:t>
      определение температуры нагрева металла по приборам;</w:t>
      </w:r>
    </w:p>
    <w:p>
      <w:pPr>
        <w:spacing w:after="0"/>
        <w:ind w:left="0"/>
        <w:jc w:val="both"/>
      </w:pPr>
      <w:r>
        <w:rPr>
          <w:rFonts w:ascii="Times New Roman"/>
          <w:b w:val="false"/>
          <w:i w:val="false"/>
          <w:color w:val="000000"/>
          <w:sz w:val="28"/>
        </w:rPr>
        <w:t>
      разметка на деталях после гибки линий контура и припусков;</w:t>
      </w:r>
    </w:p>
    <w:p>
      <w:pPr>
        <w:spacing w:after="0"/>
        <w:ind w:left="0"/>
        <w:jc w:val="both"/>
      </w:pPr>
      <w:r>
        <w:rPr>
          <w:rFonts w:ascii="Times New Roman"/>
          <w:b w:val="false"/>
          <w:i w:val="false"/>
          <w:color w:val="000000"/>
          <w:sz w:val="28"/>
        </w:rPr>
        <w:t>
      правка мелких деталей из листового проката толщиной свыше 5 мм, профиля и узлов высотой до 50 мм в холодном состоянии вручную, на прессах или другом оборудовании;</w:t>
      </w:r>
    </w:p>
    <w:p>
      <w:pPr>
        <w:spacing w:after="0"/>
        <w:ind w:left="0"/>
        <w:jc w:val="both"/>
      </w:pPr>
      <w:r>
        <w:rPr>
          <w:rFonts w:ascii="Times New Roman"/>
          <w:b w:val="false"/>
          <w:i w:val="false"/>
          <w:color w:val="000000"/>
          <w:sz w:val="28"/>
        </w:rPr>
        <w:t>
      гибка и малкование деталей из листового проката в горячем состоянии в цилиндрическую, коническую и другие формы с погибью в одном направлении, а профиля в любом направлении, гибка в холодном состоянии панелей и деталей в сферическую, волнообразную и другие формы с погибью в двух и более направлениях; гибка профиля и узлов на станках ТВЧ, правка узлов и деталей в горячем состоянии вручную на плите - под руководством гибщика судового более высокой квалификации.</w:t>
      </w:r>
    </w:p>
    <w:p>
      <w:pPr>
        <w:spacing w:after="0"/>
        <w:ind w:left="0"/>
        <w:jc w:val="both"/>
      </w:pPr>
      <w:r>
        <w:rPr>
          <w:rFonts w:ascii="Times New Roman"/>
          <w:b w:val="false"/>
          <w:i w:val="false"/>
          <w:color w:val="000000"/>
          <w:sz w:val="28"/>
        </w:rPr>
        <w:t>
      30. Должен знать:</w:t>
      </w:r>
    </w:p>
    <w:p>
      <w:pPr>
        <w:spacing w:after="0"/>
        <w:ind w:left="0"/>
        <w:jc w:val="both"/>
      </w:pPr>
      <w:r>
        <w:rPr>
          <w:rFonts w:ascii="Times New Roman"/>
          <w:b w:val="false"/>
          <w:i w:val="false"/>
          <w:color w:val="000000"/>
          <w:sz w:val="28"/>
        </w:rPr>
        <w:t>
      существующие и применяемые в данных условиях методы гибки листов и профилей;</w:t>
      </w:r>
    </w:p>
    <w:p>
      <w:pPr>
        <w:spacing w:after="0"/>
        <w:ind w:left="0"/>
        <w:jc w:val="both"/>
      </w:pPr>
      <w:r>
        <w:rPr>
          <w:rFonts w:ascii="Times New Roman"/>
          <w:b w:val="false"/>
          <w:i w:val="false"/>
          <w:color w:val="000000"/>
          <w:sz w:val="28"/>
        </w:rPr>
        <w:t>
      устройство, принцип работы и электрические схемы используемого оборудования; приспособления для гибки и правки;</w:t>
      </w:r>
    </w:p>
    <w:p>
      <w:pPr>
        <w:spacing w:after="0"/>
        <w:ind w:left="0"/>
        <w:jc w:val="both"/>
      </w:pPr>
      <w:r>
        <w:rPr>
          <w:rFonts w:ascii="Times New Roman"/>
          <w:b w:val="false"/>
          <w:i w:val="false"/>
          <w:color w:val="000000"/>
          <w:sz w:val="28"/>
        </w:rPr>
        <w:t>
      устройство нагревательной печи, горна и газорезательного оборудования; температуру нагрева металлов и их основные свойства;</w:t>
      </w:r>
    </w:p>
    <w:p>
      <w:pPr>
        <w:spacing w:after="0"/>
        <w:ind w:left="0"/>
        <w:jc w:val="both"/>
      </w:pPr>
      <w:r>
        <w:rPr>
          <w:rFonts w:ascii="Times New Roman"/>
          <w:b w:val="false"/>
          <w:i w:val="false"/>
          <w:color w:val="000000"/>
          <w:sz w:val="28"/>
        </w:rPr>
        <w:t>
      усадку и вытяжку при холодной обработке металла;</w:t>
      </w:r>
    </w:p>
    <w:p>
      <w:pPr>
        <w:spacing w:after="0"/>
        <w:ind w:left="0"/>
        <w:jc w:val="both"/>
      </w:pPr>
      <w:r>
        <w:rPr>
          <w:rFonts w:ascii="Times New Roman"/>
          <w:b w:val="false"/>
          <w:i w:val="false"/>
          <w:color w:val="000000"/>
          <w:sz w:val="28"/>
        </w:rPr>
        <w:t>
      припуски на обработку</w:t>
      </w:r>
    </w:p>
    <w:p>
      <w:pPr>
        <w:spacing w:after="0"/>
        <w:ind w:left="0"/>
        <w:jc w:val="both"/>
      </w:pPr>
      <w:r>
        <w:rPr>
          <w:rFonts w:ascii="Times New Roman"/>
          <w:b w:val="false"/>
          <w:i w:val="false"/>
          <w:color w:val="000000"/>
          <w:sz w:val="28"/>
        </w:rPr>
        <w:t>
      основные марки применяемых сталей и сплавов и их обозначение;</w:t>
      </w:r>
    </w:p>
    <w:p>
      <w:pPr>
        <w:spacing w:after="0"/>
        <w:ind w:left="0"/>
        <w:jc w:val="both"/>
      </w:pPr>
      <w:r>
        <w:rPr>
          <w:rFonts w:ascii="Times New Roman"/>
          <w:b w:val="false"/>
          <w:i w:val="false"/>
          <w:color w:val="000000"/>
          <w:sz w:val="28"/>
        </w:rPr>
        <w:t>
      причины возникновения деформации и способы их устранения при выполнении гибочных работ;</w:t>
      </w:r>
    </w:p>
    <w:p>
      <w:pPr>
        <w:spacing w:after="0"/>
        <w:ind w:left="0"/>
        <w:jc w:val="both"/>
      </w:pPr>
      <w:r>
        <w:rPr>
          <w:rFonts w:ascii="Times New Roman"/>
          <w:b w:val="false"/>
          <w:i w:val="false"/>
          <w:color w:val="000000"/>
          <w:sz w:val="28"/>
        </w:rPr>
        <w:t>
      правила разметки заготовок под гибку деталей и после гибки; допустимые радиусы гибки.</w:t>
      </w:r>
    </w:p>
    <w:p>
      <w:pPr>
        <w:spacing w:after="0"/>
        <w:ind w:left="0"/>
        <w:jc w:val="both"/>
      </w:pPr>
      <w:r>
        <w:rPr>
          <w:rFonts w:ascii="Times New Roman"/>
          <w:b w:val="false"/>
          <w:i w:val="false"/>
          <w:color w:val="000000"/>
          <w:sz w:val="28"/>
        </w:rPr>
        <w:t>
      31. Примеры работ:</w:t>
      </w:r>
    </w:p>
    <w:p>
      <w:pPr>
        <w:spacing w:after="0"/>
        <w:ind w:left="0"/>
        <w:jc w:val="both"/>
      </w:pPr>
      <w:r>
        <w:rPr>
          <w:rFonts w:ascii="Times New Roman"/>
          <w:b w:val="false"/>
          <w:i w:val="false"/>
          <w:color w:val="000000"/>
          <w:sz w:val="28"/>
        </w:rPr>
        <w:t>
      1) бимсы из полособульбового профиля, уголка или тавровых балок - гибка, правка;</w:t>
      </w:r>
    </w:p>
    <w:p>
      <w:pPr>
        <w:spacing w:after="0"/>
        <w:ind w:left="0"/>
        <w:jc w:val="both"/>
      </w:pPr>
      <w:r>
        <w:rPr>
          <w:rFonts w:ascii="Times New Roman"/>
          <w:b w:val="false"/>
          <w:i w:val="false"/>
          <w:color w:val="000000"/>
          <w:sz w:val="28"/>
        </w:rPr>
        <w:t>
      2) головки вентиляционные - разметка;</w:t>
      </w:r>
    </w:p>
    <w:p>
      <w:pPr>
        <w:spacing w:after="0"/>
        <w:ind w:left="0"/>
        <w:jc w:val="both"/>
      </w:pPr>
      <w:r>
        <w:rPr>
          <w:rFonts w:ascii="Times New Roman"/>
          <w:b w:val="false"/>
          <w:i w:val="false"/>
          <w:color w:val="000000"/>
          <w:sz w:val="28"/>
        </w:rPr>
        <w:t>
      3) детали коробчатой и угловой формы - гибка;</w:t>
      </w:r>
    </w:p>
    <w:p>
      <w:pPr>
        <w:spacing w:after="0"/>
        <w:ind w:left="0"/>
        <w:jc w:val="both"/>
      </w:pPr>
      <w:r>
        <w:rPr>
          <w:rFonts w:ascii="Times New Roman"/>
          <w:b w:val="false"/>
          <w:i w:val="false"/>
          <w:color w:val="000000"/>
          <w:sz w:val="28"/>
        </w:rPr>
        <w:t>
      4) комингсы - гибка;</w:t>
      </w:r>
    </w:p>
    <w:p>
      <w:pPr>
        <w:spacing w:after="0"/>
        <w:ind w:left="0"/>
        <w:jc w:val="both"/>
      </w:pPr>
      <w:r>
        <w:rPr>
          <w:rFonts w:ascii="Times New Roman"/>
          <w:b w:val="false"/>
          <w:i w:val="false"/>
          <w:color w:val="000000"/>
          <w:sz w:val="28"/>
        </w:rPr>
        <w:t>
      5) кницы, бракеты, полосы, планки - гибка, правка;</w:t>
      </w:r>
    </w:p>
    <w:p>
      <w:pPr>
        <w:spacing w:after="0"/>
        <w:ind w:left="0"/>
        <w:jc w:val="both"/>
      </w:pPr>
      <w:r>
        <w:rPr>
          <w:rFonts w:ascii="Times New Roman"/>
          <w:b w:val="false"/>
          <w:i w:val="false"/>
          <w:color w:val="000000"/>
          <w:sz w:val="28"/>
        </w:rPr>
        <w:t>
      6) обечайки - гибка;</w:t>
      </w:r>
    </w:p>
    <w:p>
      <w:pPr>
        <w:spacing w:after="0"/>
        <w:ind w:left="0"/>
        <w:jc w:val="both"/>
      </w:pPr>
      <w:r>
        <w:rPr>
          <w:rFonts w:ascii="Times New Roman"/>
          <w:b w:val="false"/>
          <w:i w:val="false"/>
          <w:color w:val="000000"/>
          <w:sz w:val="28"/>
        </w:rPr>
        <w:t>
      7) переборки из панелей - гибка, правка;</w:t>
      </w:r>
    </w:p>
    <w:p>
      <w:pPr>
        <w:spacing w:after="0"/>
        <w:ind w:left="0"/>
        <w:jc w:val="both"/>
      </w:pPr>
      <w:r>
        <w:rPr>
          <w:rFonts w:ascii="Times New Roman"/>
          <w:b w:val="false"/>
          <w:i w:val="false"/>
          <w:color w:val="000000"/>
          <w:sz w:val="28"/>
        </w:rPr>
        <w:t>
      8) полукольца из прутка - гибка;</w:t>
      </w:r>
    </w:p>
    <w:p>
      <w:pPr>
        <w:spacing w:after="0"/>
        <w:ind w:left="0"/>
        <w:jc w:val="both"/>
      </w:pPr>
      <w:r>
        <w:rPr>
          <w:rFonts w:ascii="Times New Roman"/>
          <w:b w:val="false"/>
          <w:i w:val="false"/>
          <w:color w:val="000000"/>
          <w:sz w:val="28"/>
        </w:rPr>
        <w:t>
      9) пиллерсы - гибка;</w:t>
      </w:r>
    </w:p>
    <w:p>
      <w:pPr>
        <w:spacing w:after="0"/>
        <w:ind w:left="0"/>
        <w:jc w:val="both"/>
      </w:pPr>
      <w:r>
        <w:rPr>
          <w:rFonts w:ascii="Times New Roman"/>
          <w:b w:val="false"/>
          <w:i w:val="false"/>
          <w:color w:val="000000"/>
          <w:sz w:val="28"/>
        </w:rPr>
        <w:t>
      10) рамки из уголка, прутка - гибка;</w:t>
      </w:r>
    </w:p>
    <w:p>
      <w:pPr>
        <w:spacing w:after="0"/>
        <w:ind w:left="0"/>
        <w:jc w:val="both"/>
      </w:pPr>
      <w:r>
        <w:rPr>
          <w:rFonts w:ascii="Times New Roman"/>
          <w:b w:val="false"/>
          <w:i w:val="false"/>
          <w:color w:val="000000"/>
          <w:sz w:val="28"/>
        </w:rPr>
        <w:t>
      11) трубы цепные - гибка;</w:t>
      </w:r>
    </w:p>
    <w:p>
      <w:pPr>
        <w:spacing w:after="0"/>
        <w:ind w:left="0"/>
        <w:jc w:val="both"/>
      </w:pPr>
      <w:r>
        <w:rPr>
          <w:rFonts w:ascii="Times New Roman"/>
          <w:b w:val="false"/>
          <w:i w:val="false"/>
          <w:color w:val="000000"/>
          <w:sz w:val="28"/>
        </w:rPr>
        <w:t>
      12) шпангоуты из полособульбового профиля, уголка, тавровых балок - гибка, правка.</w:t>
      </w:r>
    </w:p>
    <w:bookmarkStart w:name="z30" w:id="26"/>
    <w:p>
      <w:pPr>
        <w:spacing w:after="0"/>
        <w:ind w:left="0"/>
        <w:jc w:val="both"/>
      </w:pPr>
      <w:r>
        <w:rPr>
          <w:rFonts w:ascii="Times New Roman"/>
          <w:b w:val="false"/>
          <w:i w:val="false"/>
          <w:color w:val="000000"/>
          <w:sz w:val="28"/>
        </w:rPr>
        <w:t>
      Параграф 3. Гибщик судовой, 4-й разряд</w:t>
      </w:r>
    </w:p>
    <w:bookmarkEnd w:id="26"/>
    <w:p>
      <w:pPr>
        <w:spacing w:after="0"/>
        <w:ind w:left="0"/>
        <w:jc w:val="both"/>
      </w:pPr>
      <w:r>
        <w:rPr>
          <w:rFonts w:ascii="Times New Roman"/>
          <w:b w:val="false"/>
          <w:i w:val="false"/>
          <w:color w:val="000000"/>
          <w:sz w:val="28"/>
        </w:rPr>
        <w:t>
      32. Характеристика работ:</w:t>
      </w:r>
    </w:p>
    <w:p>
      <w:pPr>
        <w:spacing w:after="0"/>
        <w:ind w:left="0"/>
        <w:jc w:val="both"/>
      </w:pPr>
      <w:r>
        <w:rPr>
          <w:rFonts w:ascii="Times New Roman"/>
          <w:b w:val="false"/>
          <w:i w:val="false"/>
          <w:color w:val="000000"/>
          <w:sz w:val="28"/>
        </w:rPr>
        <w:t>
      гибка деталей в холодном состоянии из листового проката толщиной свыше 10 до 20 мм в цилиндрическую, коническую и другие формы с погибью в одном направлении, профиля высотой свыше 100 до 160 мм - в любом направлении из стали и сплавов всех марок;</w:t>
      </w:r>
    </w:p>
    <w:p>
      <w:pPr>
        <w:spacing w:after="0"/>
        <w:ind w:left="0"/>
        <w:jc w:val="both"/>
      </w:pPr>
      <w:r>
        <w:rPr>
          <w:rFonts w:ascii="Times New Roman"/>
          <w:b w:val="false"/>
          <w:i w:val="false"/>
          <w:color w:val="000000"/>
          <w:sz w:val="28"/>
        </w:rPr>
        <w:t>
      гибка деталей в горячем состоянии в узловую форму, а фланцев в холодном состоянии;</w:t>
      </w:r>
    </w:p>
    <w:p>
      <w:pPr>
        <w:spacing w:after="0"/>
        <w:ind w:left="0"/>
        <w:jc w:val="both"/>
      </w:pPr>
      <w:r>
        <w:rPr>
          <w:rFonts w:ascii="Times New Roman"/>
          <w:b w:val="false"/>
          <w:i w:val="false"/>
          <w:color w:val="000000"/>
          <w:sz w:val="28"/>
        </w:rPr>
        <w:t>
      гибка профиля и узлов высотой до 160 мм на станках ТВЧ;</w:t>
      </w:r>
    </w:p>
    <w:p>
      <w:pPr>
        <w:spacing w:after="0"/>
        <w:ind w:left="0"/>
        <w:jc w:val="both"/>
      </w:pPr>
      <w:r>
        <w:rPr>
          <w:rFonts w:ascii="Times New Roman"/>
          <w:b w:val="false"/>
          <w:i w:val="false"/>
          <w:color w:val="000000"/>
          <w:sz w:val="28"/>
        </w:rPr>
        <w:t>
      малкование углового профиля;</w:t>
      </w:r>
    </w:p>
    <w:p>
      <w:pPr>
        <w:spacing w:after="0"/>
        <w:ind w:left="0"/>
        <w:jc w:val="both"/>
      </w:pPr>
      <w:r>
        <w:rPr>
          <w:rFonts w:ascii="Times New Roman"/>
          <w:b w:val="false"/>
          <w:i w:val="false"/>
          <w:color w:val="000000"/>
          <w:sz w:val="28"/>
        </w:rPr>
        <w:t>
      изготовление штампов и каркасов с погибью в одном направлении;</w:t>
      </w:r>
    </w:p>
    <w:p>
      <w:pPr>
        <w:spacing w:after="0"/>
        <w:ind w:left="0"/>
        <w:jc w:val="both"/>
      </w:pPr>
      <w:r>
        <w:rPr>
          <w:rFonts w:ascii="Times New Roman"/>
          <w:b w:val="false"/>
          <w:i w:val="false"/>
          <w:color w:val="000000"/>
          <w:sz w:val="28"/>
        </w:rPr>
        <w:t>
      правка фланцев, полотнищ и обечаек толщиной до 20 мм, а крупногабаритных деталей любых толщин, профиля и узлов высотой свыше 100 до 160 мм в холодном состоянии;</w:t>
      </w:r>
    </w:p>
    <w:p>
      <w:pPr>
        <w:spacing w:after="0"/>
        <w:ind w:left="0"/>
        <w:jc w:val="both"/>
      </w:pPr>
      <w:r>
        <w:rPr>
          <w:rFonts w:ascii="Times New Roman"/>
          <w:b w:val="false"/>
          <w:i w:val="false"/>
          <w:color w:val="000000"/>
          <w:sz w:val="28"/>
        </w:rPr>
        <w:t>
      правка деталей из листового проката толщиной свыше 5 до 20 мм, профиля и узлов высотой свыше 50 до 100 мм в холодном состоянии;</w:t>
      </w:r>
    </w:p>
    <w:p>
      <w:pPr>
        <w:spacing w:after="0"/>
        <w:ind w:left="0"/>
        <w:jc w:val="both"/>
      </w:pPr>
      <w:r>
        <w:rPr>
          <w:rFonts w:ascii="Times New Roman"/>
          <w:b w:val="false"/>
          <w:i w:val="false"/>
          <w:color w:val="000000"/>
          <w:sz w:val="28"/>
        </w:rPr>
        <w:t>
      правка деталей и узлов в горячем состоянии вручную на плите;</w:t>
      </w:r>
    </w:p>
    <w:p>
      <w:pPr>
        <w:spacing w:after="0"/>
        <w:ind w:left="0"/>
        <w:jc w:val="both"/>
      </w:pPr>
      <w:r>
        <w:rPr>
          <w:rFonts w:ascii="Times New Roman"/>
          <w:b w:val="false"/>
          <w:i w:val="false"/>
          <w:color w:val="000000"/>
          <w:sz w:val="28"/>
        </w:rPr>
        <w:t>
      гибка деталей в сферическую, волнообразную и другие формы с погибью в двух и более направлениях в горячем состоянии под руководством гибщика судового более высокой квалификации.</w:t>
      </w:r>
    </w:p>
    <w:p>
      <w:pPr>
        <w:spacing w:after="0"/>
        <w:ind w:left="0"/>
        <w:jc w:val="both"/>
      </w:pPr>
      <w:r>
        <w:rPr>
          <w:rFonts w:ascii="Times New Roman"/>
          <w:b w:val="false"/>
          <w:i w:val="false"/>
          <w:color w:val="000000"/>
          <w:sz w:val="28"/>
        </w:rPr>
        <w:t>
      33. Должен знать:</w:t>
      </w:r>
    </w:p>
    <w:p>
      <w:pPr>
        <w:spacing w:after="0"/>
        <w:ind w:left="0"/>
        <w:jc w:val="both"/>
      </w:pPr>
      <w:r>
        <w:rPr>
          <w:rFonts w:ascii="Times New Roman"/>
          <w:b w:val="false"/>
          <w:i w:val="false"/>
          <w:color w:val="000000"/>
          <w:sz w:val="28"/>
        </w:rPr>
        <w:t>
      правила определения оптимальной температуры и режимов местного нагрева при гибке деталей;</w:t>
      </w:r>
    </w:p>
    <w:p>
      <w:pPr>
        <w:spacing w:after="0"/>
        <w:ind w:left="0"/>
        <w:jc w:val="both"/>
      </w:pPr>
      <w:r>
        <w:rPr>
          <w:rFonts w:ascii="Times New Roman"/>
          <w:b w:val="false"/>
          <w:i w:val="false"/>
          <w:color w:val="000000"/>
          <w:sz w:val="28"/>
        </w:rPr>
        <w:t>
      места, размеры и распределение участков нагрева при выполняемых работах; типы и режимы источников нагрева;</w:t>
      </w:r>
    </w:p>
    <w:p>
      <w:pPr>
        <w:spacing w:after="0"/>
        <w:ind w:left="0"/>
        <w:jc w:val="both"/>
      </w:pPr>
      <w:r>
        <w:rPr>
          <w:rFonts w:ascii="Times New Roman"/>
          <w:b w:val="false"/>
          <w:i w:val="false"/>
          <w:color w:val="000000"/>
          <w:sz w:val="28"/>
        </w:rPr>
        <w:t>
      правила охлаждения нагреваемых участков;</w:t>
      </w:r>
    </w:p>
    <w:p>
      <w:pPr>
        <w:spacing w:after="0"/>
        <w:ind w:left="0"/>
        <w:jc w:val="both"/>
      </w:pPr>
      <w:r>
        <w:rPr>
          <w:rFonts w:ascii="Times New Roman"/>
          <w:b w:val="false"/>
          <w:i w:val="false"/>
          <w:color w:val="000000"/>
          <w:sz w:val="28"/>
        </w:rPr>
        <w:t>
      типы применяемых горелок и номера мундштуков, давление и расход горючих газов; правила разметки и гибки;</w:t>
      </w:r>
    </w:p>
    <w:p>
      <w:pPr>
        <w:spacing w:after="0"/>
        <w:ind w:left="0"/>
        <w:jc w:val="both"/>
      </w:pPr>
      <w:r>
        <w:rPr>
          <w:rFonts w:ascii="Times New Roman"/>
          <w:b w:val="false"/>
          <w:i w:val="false"/>
          <w:color w:val="000000"/>
          <w:sz w:val="28"/>
        </w:rPr>
        <w:t>
      необходимую оснастку и приспособления для выполнения гибочных работ и правила их использования;</w:t>
      </w:r>
    </w:p>
    <w:p>
      <w:pPr>
        <w:spacing w:after="0"/>
        <w:ind w:left="0"/>
        <w:jc w:val="both"/>
      </w:pPr>
      <w:r>
        <w:rPr>
          <w:rFonts w:ascii="Times New Roman"/>
          <w:b w:val="false"/>
          <w:i w:val="false"/>
          <w:color w:val="000000"/>
          <w:sz w:val="28"/>
        </w:rPr>
        <w:t>
      сущность метода гибки по "спрямляемым кривым";</w:t>
      </w:r>
    </w:p>
    <w:p>
      <w:pPr>
        <w:spacing w:after="0"/>
        <w:ind w:left="0"/>
        <w:jc w:val="both"/>
      </w:pPr>
      <w:r>
        <w:rPr>
          <w:rFonts w:ascii="Times New Roman"/>
          <w:b w:val="false"/>
          <w:i w:val="false"/>
          <w:color w:val="000000"/>
          <w:sz w:val="28"/>
        </w:rPr>
        <w:t>
      механические свойства судостроительных сталей и сплавов, влияющих на деформацию металла при гибке;</w:t>
      </w:r>
    </w:p>
    <w:p>
      <w:pPr>
        <w:spacing w:after="0"/>
        <w:ind w:left="0"/>
        <w:jc w:val="both"/>
      </w:pPr>
      <w:r>
        <w:rPr>
          <w:rFonts w:ascii="Times New Roman"/>
          <w:b w:val="false"/>
          <w:i w:val="false"/>
          <w:color w:val="000000"/>
          <w:sz w:val="28"/>
        </w:rPr>
        <w:t>
      правила визуального определения температуры нагрева металла по цвету каления;</w:t>
      </w:r>
    </w:p>
    <w:p>
      <w:pPr>
        <w:spacing w:after="0"/>
        <w:ind w:left="0"/>
        <w:jc w:val="both"/>
      </w:pPr>
      <w:r>
        <w:rPr>
          <w:rFonts w:ascii="Times New Roman"/>
          <w:b w:val="false"/>
          <w:i w:val="false"/>
          <w:color w:val="000000"/>
          <w:sz w:val="28"/>
        </w:rPr>
        <w:t>
      технологические процессы выполняемых гибочных работ, влияние местного нагрева при тепловой гибке на изменение свойств металлов и внешний вид конструкций;</w:t>
      </w:r>
    </w:p>
    <w:p>
      <w:pPr>
        <w:spacing w:after="0"/>
        <w:ind w:left="0"/>
        <w:jc w:val="both"/>
      </w:pPr>
      <w:r>
        <w:rPr>
          <w:rFonts w:ascii="Times New Roman"/>
          <w:b w:val="false"/>
          <w:i w:val="false"/>
          <w:color w:val="000000"/>
          <w:sz w:val="28"/>
        </w:rPr>
        <w:t>
      устройство и правила эксплуатации газопламенной аппаратуры и контрольных приборов;</w:t>
      </w:r>
    </w:p>
    <w:p>
      <w:pPr>
        <w:spacing w:after="0"/>
        <w:ind w:left="0"/>
        <w:jc w:val="both"/>
      </w:pPr>
      <w:r>
        <w:rPr>
          <w:rFonts w:ascii="Times New Roman"/>
          <w:b w:val="false"/>
          <w:i w:val="false"/>
          <w:color w:val="000000"/>
          <w:sz w:val="28"/>
        </w:rPr>
        <w:t>
      правила подналадки вальцев, прессов и станков различных типов;</w:t>
      </w:r>
    </w:p>
    <w:p>
      <w:pPr>
        <w:spacing w:after="0"/>
        <w:ind w:left="0"/>
        <w:jc w:val="both"/>
      </w:pPr>
      <w:r>
        <w:rPr>
          <w:rFonts w:ascii="Times New Roman"/>
          <w:b w:val="false"/>
          <w:i w:val="false"/>
          <w:color w:val="000000"/>
          <w:sz w:val="28"/>
        </w:rPr>
        <w:t>
      конструкцию применяемых штампов, приспособлений для гибки.</w:t>
      </w:r>
    </w:p>
    <w:p>
      <w:pPr>
        <w:spacing w:after="0"/>
        <w:ind w:left="0"/>
        <w:jc w:val="both"/>
      </w:pPr>
      <w:r>
        <w:rPr>
          <w:rFonts w:ascii="Times New Roman"/>
          <w:b w:val="false"/>
          <w:i w:val="false"/>
          <w:color w:val="000000"/>
          <w:sz w:val="28"/>
        </w:rPr>
        <w:t>
      34. Примеры работ:</w:t>
      </w:r>
    </w:p>
    <w:p>
      <w:pPr>
        <w:spacing w:after="0"/>
        <w:ind w:left="0"/>
        <w:jc w:val="both"/>
      </w:pPr>
      <w:r>
        <w:rPr>
          <w:rFonts w:ascii="Times New Roman"/>
          <w:b w:val="false"/>
          <w:i w:val="false"/>
          <w:color w:val="000000"/>
          <w:sz w:val="28"/>
        </w:rPr>
        <w:t>
      1) балки сварные - правка;</w:t>
      </w:r>
    </w:p>
    <w:p>
      <w:pPr>
        <w:spacing w:after="0"/>
        <w:ind w:left="0"/>
        <w:jc w:val="both"/>
      </w:pPr>
      <w:r>
        <w:rPr>
          <w:rFonts w:ascii="Times New Roman"/>
          <w:b w:val="false"/>
          <w:i w:val="false"/>
          <w:color w:val="000000"/>
          <w:sz w:val="28"/>
        </w:rPr>
        <w:t>
      2) бимсы, шпангоуты полособульбового профиля - гибка, правка;</w:t>
      </w:r>
    </w:p>
    <w:p>
      <w:pPr>
        <w:spacing w:after="0"/>
        <w:ind w:left="0"/>
        <w:jc w:val="both"/>
      </w:pPr>
      <w:r>
        <w:rPr>
          <w:rFonts w:ascii="Times New Roman"/>
          <w:b w:val="false"/>
          <w:i w:val="false"/>
          <w:color w:val="000000"/>
          <w:sz w:val="28"/>
        </w:rPr>
        <w:t>
      3) брусья привальные - гибка, правка;</w:t>
      </w:r>
    </w:p>
    <w:p>
      <w:pPr>
        <w:spacing w:after="0"/>
        <w:ind w:left="0"/>
        <w:jc w:val="both"/>
      </w:pPr>
      <w:r>
        <w:rPr>
          <w:rFonts w:ascii="Times New Roman"/>
          <w:b w:val="false"/>
          <w:i w:val="false"/>
          <w:color w:val="000000"/>
          <w:sz w:val="28"/>
        </w:rPr>
        <w:t>
      4) комингсы горловин - гибка по радиусу;</w:t>
      </w:r>
    </w:p>
    <w:p>
      <w:pPr>
        <w:spacing w:after="0"/>
        <w:ind w:left="0"/>
        <w:jc w:val="both"/>
      </w:pPr>
      <w:r>
        <w:rPr>
          <w:rFonts w:ascii="Times New Roman"/>
          <w:b w:val="false"/>
          <w:i w:val="false"/>
          <w:color w:val="000000"/>
          <w:sz w:val="28"/>
        </w:rPr>
        <w:t>
      5) кольца из угольников - правка, гибка;</w:t>
      </w:r>
    </w:p>
    <w:p>
      <w:pPr>
        <w:spacing w:after="0"/>
        <w:ind w:left="0"/>
        <w:jc w:val="both"/>
      </w:pPr>
      <w:r>
        <w:rPr>
          <w:rFonts w:ascii="Times New Roman"/>
          <w:b w:val="false"/>
          <w:i w:val="false"/>
          <w:color w:val="000000"/>
          <w:sz w:val="28"/>
        </w:rPr>
        <w:t>
      6) кронштейны из уголка - малкование;</w:t>
      </w:r>
    </w:p>
    <w:p>
      <w:pPr>
        <w:spacing w:after="0"/>
        <w:ind w:left="0"/>
        <w:jc w:val="both"/>
      </w:pPr>
      <w:r>
        <w:rPr>
          <w:rFonts w:ascii="Times New Roman"/>
          <w:b w:val="false"/>
          <w:i w:val="false"/>
          <w:color w:val="000000"/>
          <w:sz w:val="28"/>
        </w:rPr>
        <w:t>
      7) трубы цепные - гибка, правка;</w:t>
      </w:r>
    </w:p>
    <w:p>
      <w:pPr>
        <w:spacing w:after="0"/>
        <w:ind w:left="0"/>
        <w:jc w:val="both"/>
      </w:pPr>
      <w:r>
        <w:rPr>
          <w:rFonts w:ascii="Times New Roman"/>
          <w:b w:val="false"/>
          <w:i w:val="false"/>
          <w:color w:val="000000"/>
          <w:sz w:val="28"/>
        </w:rPr>
        <w:t>
      8) штевни малых судов - гибка, малковка.</w:t>
      </w:r>
    </w:p>
    <w:bookmarkStart w:name="z31" w:id="27"/>
    <w:p>
      <w:pPr>
        <w:spacing w:after="0"/>
        <w:ind w:left="0"/>
        <w:jc w:val="both"/>
      </w:pPr>
      <w:r>
        <w:rPr>
          <w:rFonts w:ascii="Times New Roman"/>
          <w:b w:val="false"/>
          <w:i w:val="false"/>
          <w:color w:val="000000"/>
          <w:sz w:val="28"/>
        </w:rPr>
        <w:t>
      Параграф 4. Гибщик судовой, 5-й разряд</w:t>
      </w:r>
    </w:p>
    <w:bookmarkEnd w:id="27"/>
    <w:p>
      <w:pPr>
        <w:spacing w:after="0"/>
        <w:ind w:left="0"/>
        <w:jc w:val="both"/>
      </w:pPr>
      <w:r>
        <w:rPr>
          <w:rFonts w:ascii="Times New Roman"/>
          <w:b w:val="false"/>
          <w:i w:val="false"/>
          <w:color w:val="000000"/>
          <w:sz w:val="28"/>
        </w:rPr>
        <w:t>
      35. Характеристика работ:</w:t>
      </w:r>
    </w:p>
    <w:p>
      <w:pPr>
        <w:spacing w:after="0"/>
        <w:ind w:left="0"/>
        <w:jc w:val="both"/>
      </w:pPr>
      <w:r>
        <w:rPr>
          <w:rFonts w:ascii="Times New Roman"/>
          <w:b w:val="false"/>
          <w:i w:val="false"/>
          <w:color w:val="000000"/>
          <w:sz w:val="28"/>
        </w:rPr>
        <w:t>
      гибка деталей в холодном состоянии из листового проката толщиной свыше 20 до 40 мм в цилиндрическую, коническую и другие формы с погибью в двух и более направлениях, профиля высотой свыше 160 до 360 мм - в любом направлении из стали и сплавов всех марок;</w:t>
      </w:r>
    </w:p>
    <w:p>
      <w:pPr>
        <w:spacing w:after="0"/>
        <w:ind w:left="0"/>
        <w:jc w:val="both"/>
      </w:pPr>
      <w:r>
        <w:rPr>
          <w:rFonts w:ascii="Times New Roman"/>
          <w:b w:val="false"/>
          <w:i w:val="false"/>
          <w:color w:val="000000"/>
          <w:sz w:val="28"/>
        </w:rPr>
        <w:t>
      гибка узлов в холодном состоянии, а профиля и фланцев в горячем;</w:t>
      </w:r>
    </w:p>
    <w:p>
      <w:pPr>
        <w:spacing w:after="0"/>
        <w:ind w:left="0"/>
        <w:jc w:val="both"/>
      </w:pPr>
      <w:r>
        <w:rPr>
          <w:rFonts w:ascii="Times New Roman"/>
          <w:b w:val="false"/>
          <w:i w:val="false"/>
          <w:color w:val="000000"/>
          <w:sz w:val="28"/>
        </w:rPr>
        <w:t>
      гибка профиля и узлов высотой свыше 160 до 360 мм на станках ТВЧ;</w:t>
      </w:r>
    </w:p>
    <w:p>
      <w:pPr>
        <w:spacing w:after="0"/>
        <w:ind w:left="0"/>
        <w:jc w:val="both"/>
      </w:pPr>
      <w:r>
        <w:rPr>
          <w:rFonts w:ascii="Times New Roman"/>
          <w:b w:val="false"/>
          <w:i w:val="false"/>
          <w:color w:val="000000"/>
          <w:sz w:val="28"/>
        </w:rPr>
        <w:t>
      малкование узлов углового типа;</w:t>
      </w:r>
    </w:p>
    <w:p>
      <w:pPr>
        <w:spacing w:after="0"/>
        <w:ind w:left="0"/>
        <w:jc w:val="both"/>
      </w:pPr>
      <w:r>
        <w:rPr>
          <w:rFonts w:ascii="Times New Roman"/>
          <w:b w:val="false"/>
          <w:i w:val="false"/>
          <w:color w:val="000000"/>
          <w:sz w:val="28"/>
        </w:rPr>
        <w:t>
      штамповка деталей в любые формы в горячем состоянии;</w:t>
      </w:r>
    </w:p>
    <w:p>
      <w:pPr>
        <w:spacing w:after="0"/>
        <w:ind w:left="0"/>
        <w:jc w:val="both"/>
      </w:pPr>
      <w:r>
        <w:rPr>
          <w:rFonts w:ascii="Times New Roman"/>
          <w:b w:val="false"/>
          <w:i w:val="false"/>
          <w:color w:val="000000"/>
          <w:sz w:val="28"/>
        </w:rPr>
        <w:t>
      изготовление каркасов и штампов с погибью в двух направлениях;</w:t>
      </w:r>
    </w:p>
    <w:p>
      <w:pPr>
        <w:spacing w:after="0"/>
        <w:ind w:left="0"/>
        <w:jc w:val="both"/>
      </w:pPr>
      <w:r>
        <w:rPr>
          <w:rFonts w:ascii="Times New Roman"/>
          <w:b w:val="false"/>
          <w:i w:val="false"/>
          <w:color w:val="000000"/>
          <w:sz w:val="28"/>
        </w:rPr>
        <w:t>
      проверка, установка и выверка применяемых штампов;</w:t>
      </w:r>
    </w:p>
    <w:p>
      <w:pPr>
        <w:spacing w:after="0"/>
        <w:ind w:left="0"/>
        <w:jc w:val="both"/>
      </w:pPr>
      <w:r>
        <w:rPr>
          <w:rFonts w:ascii="Times New Roman"/>
          <w:b w:val="false"/>
          <w:i w:val="false"/>
          <w:color w:val="000000"/>
          <w:sz w:val="28"/>
        </w:rPr>
        <w:t>
      загрузка деталей в печь и выгрузка;</w:t>
      </w:r>
    </w:p>
    <w:p>
      <w:pPr>
        <w:spacing w:after="0"/>
        <w:ind w:left="0"/>
        <w:jc w:val="both"/>
      </w:pPr>
      <w:r>
        <w:rPr>
          <w:rFonts w:ascii="Times New Roman"/>
          <w:b w:val="false"/>
          <w:i w:val="false"/>
          <w:color w:val="000000"/>
          <w:sz w:val="28"/>
        </w:rPr>
        <w:t>
      наладка оборудования на различные виды гибки, правки и штамповки;</w:t>
      </w:r>
    </w:p>
    <w:p>
      <w:pPr>
        <w:spacing w:after="0"/>
        <w:ind w:left="0"/>
        <w:jc w:val="both"/>
      </w:pPr>
      <w:r>
        <w:rPr>
          <w:rFonts w:ascii="Times New Roman"/>
          <w:b w:val="false"/>
          <w:i w:val="false"/>
          <w:color w:val="000000"/>
          <w:sz w:val="28"/>
        </w:rPr>
        <w:t>
      правка крупных деталей из листового проката толщиной свыше 20 до 40 мм, профиля и узлов высотой свыше 100 до 160 мм в холодном состоянии.</w:t>
      </w:r>
    </w:p>
    <w:p>
      <w:pPr>
        <w:spacing w:after="0"/>
        <w:ind w:left="0"/>
        <w:jc w:val="both"/>
      </w:pPr>
      <w:r>
        <w:rPr>
          <w:rFonts w:ascii="Times New Roman"/>
          <w:b w:val="false"/>
          <w:i w:val="false"/>
          <w:color w:val="000000"/>
          <w:sz w:val="28"/>
        </w:rPr>
        <w:t>
      36. Должен знать:</w:t>
      </w:r>
    </w:p>
    <w:p>
      <w:pPr>
        <w:spacing w:after="0"/>
        <w:ind w:left="0"/>
        <w:jc w:val="both"/>
      </w:pPr>
      <w:r>
        <w:rPr>
          <w:rFonts w:ascii="Times New Roman"/>
          <w:b w:val="false"/>
          <w:i w:val="false"/>
          <w:color w:val="000000"/>
          <w:sz w:val="28"/>
        </w:rPr>
        <w:t>
      свойства высокопрочных, высокомарганцовистых, двухслойных сталей и сплавов всех марок, применяемых в судостроении;</w:t>
      </w:r>
    </w:p>
    <w:p>
      <w:pPr>
        <w:spacing w:after="0"/>
        <w:ind w:left="0"/>
        <w:jc w:val="both"/>
      </w:pPr>
      <w:r>
        <w:rPr>
          <w:rFonts w:ascii="Times New Roman"/>
          <w:b w:val="false"/>
          <w:i w:val="false"/>
          <w:color w:val="000000"/>
          <w:sz w:val="28"/>
        </w:rPr>
        <w:t>
      влияние нагрева на структуру металлов и сплавов;</w:t>
      </w:r>
    </w:p>
    <w:p>
      <w:pPr>
        <w:spacing w:after="0"/>
        <w:ind w:left="0"/>
        <w:jc w:val="both"/>
      </w:pPr>
      <w:r>
        <w:rPr>
          <w:rFonts w:ascii="Times New Roman"/>
          <w:b w:val="false"/>
          <w:i w:val="false"/>
          <w:color w:val="000000"/>
          <w:sz w:val="28"/>
        </w:rPr>
        <w:t>
      технологические процессы на выполняемые гибочные работы;</w:t>
      </w:r>
    </w:p>
    <w:p>
      <w:pPr>
        <w:spacing w:after="0"/>
        <w:ind w:left="0"/>
        <w:jc w:val="both"/>
      </w:pPr>
      <w:r>
        <w:rPr>
          <w:rFonts w:ascii="Times New Roman"/>
          <w:b w:val="false"/>
          <w:i w:val="false"/>
          <w:color w:val="000000"/>
          <w:sz w:val="28"/>
        </w:rPr>
        <w:t>
      применяемое специальное оборудование;</w:t>
      </w:r>
    </w:p>
    <w:p>
      <w:pPr>
        <w:spacing w:after="0"/>
        <w:ind w:left="0"/>
        <w:jc w:val="both"/>
      </w:pPr>
      <w:r>
        <w:rPr>
          <w:rFonts w:ascii="Times New Roman"/>
          <w:b w:val="false"/>
          <w:i w:val="false"/>
          <w:color w:val="000000"/>
          <w:sz w:val="28"/>
        </w:rPr>
        <w:t>
      способы проверки и настройки на точность различных моделей оборудования;</w:t>
      </w:r>
    </w:p>
    <w:p>
      <w:pPr>
        <w:spacing w:after="0"/>
        <w:ind w:left="0"/>
        <w:jc w:val="both"/>
      </w:pPr>
      <w:r>
        <w:rPr>
          <w:rFonts w:ascii="Times New Roman"/>
          <w:b w:val="false"/>
          <w:i w:val="false"/>
          <w:color w:val="000000"/>
          <w:sz w:val="28"/>
        </w:rPr>
        <w:t>
      режимы горячей гибки листов и профилей из различных металлов.</w:t>
      </w:r>
    </w:p>
    <w:p>
      <w:pPr>
        <w:spacing w:after="0"/>
        <w:ind w:left="0"/>
        <w:jc w:val="both"/>
      </w:pPr>
      <w:r>
        <w:rPr>
          <w:rFonts w:ascii="Times New Roman"/>
          <w:b w:val="false"/>
          <w:i w:val="false"/>
          <w:color w:val="000000"/>
          <w:sz w:val="28"/>
        </w:rPr>
        <w:t>
      37. Примеры работ:</w:t>
      </w:r>
    </w:p>
    <w:p>
      <w:pPr>
        <w:spacing w:after="0"/>
        <w:ind w:left="0"/>
        <w:jc w:val="both"/>
      </w:pPr>
      <w:r>
        <w:rPr>
          <w:rFonts w:ascii="Times New Roman"/>
          <w:b w:val="false"/>
          <w:i w:val="false"/>
          <w:color w:val="000000"/>
          <w:sz w:val="28"/>
        </w:rPr>
        <w:t>
      1) выгородки продольное и поперечные - гофрирование;</w:t>
      </w:r>
    </w:p>
    <w:p>
      <w:pPr>
        <w:spacing w:after="0"/>
        <w:ind w:left="0"/>
        <w:jc w:val="both"/>
      </w:pPr>
      <w:r>
        <w:rPr>
          <w:rFonts w:ascii="Times New Roman"/>
          <w:b w:val="false"/>
          <w:i w:val="false"/>
          <w:color w:val="000000"/>
          <w:sz w:val="28"/>
        </w:rPr>
        <w:t>
      2) днища - гибка и калибровка на гидравлическом прессе;</w:t>
      </w:r>
    </w:p>
    <w:p>
      <w:pPr>
        <w:spacing w:after="0"/>
        <w:ind w:left="0"/>
        <w:jc w:val="both"/>
      </w:pPr>
      <w:r>
        <w:rPr>
          <w:rFonts w:ascii="Times New Roman"/>
          <w:b w:val="false"/>
          <w:i w:val="false"/>
          <w:color w:val="000000"/>
          <w:sz w:val="28"/>
        </w:rPr>
        <w:t>
      3) коробки килевые - гибка;</w:t>
      </w:r>
    </w:p>
    <w:p>
      <w:pPr>
        <w:spacing w:after="0"/>
        <w:ind w:left="0"/>
        <w:jc w:val="both"/>
      </w:pPr>
      <w:r>
        <w:rPr>
          <w:rFonts w:ascii="Times New Roman"/>
          <w:b w:val="false"/>
          <w:i w:val="false"/>
          <w:color w:val="000000"/>
          <w:sz w:val="28"/>
        </w:rPr>
        <w:t>
      4) листы наружной обшивки веерообразной и сферической форм - гибка;</w:t>
      </w:r>
    </w:p>
    <w:p>
      <w:pPr>
        <w:spacing w:after="0"/>
        <w:ind w:left="0"/>
        <w:jc w:val="both"/>
      </w:pPr>
      <w:r>
        <w:rPr>
          <w:rFonts w:ascii="Times New Roman"/>
          <w:b w:val="false"/>
          <w:i w:val="false"/>
          <w:color w:val="000000"/>
          <w:sz w:val="28"/>
        </w:rPr>
        <w:t>
      5) листы ветроотбойников - гибка;</w:t>
      </w:r>
    </w:p>
    <w:p>
      <w:pPr>
        <w:spacing w:after="0"/>
        <w:ind w:left="0"/>
        <w:jc w:val="both"/>
      </w:pPr>
      <w:r>
        <w:rPr>
          <w:rFonts w:ascii="Times New Roman"/>
          <w:b w:val="false"/>
          <w:i w:val="false"/>
          <w:color w:val="000000"/>
          <w:sz w:val="28"/>
        </w:rPr>
        <w:t>
      6) фланцы, полотнища, обечайки - правка;</w:t>
      </w:r>
    </w:p>
    <w:p>
      <w:pPr>
        <w:spacing w:after="0"/>
        <w:ind w:left="0"/>
        <w:jc w:val="both"/>
      </w:pPr>
      <w:r>
        <w:rPr>
          <w:rFonts w:ascii="Times New Roman"/>
          <w:b w:val="false"/>
          <w:i w:val="false"/>
          <w:color w:val="000000"/>
          <w:sz w:val="28"/>
        </w:rPr>
        <w:t>
      7) форштевни средних и крупных судов - гибка, малковка.</w:t>
      </w:r>
    </w:p>
    <w:bookmarkStart w:name="z32" w:id="28"/>
    <w:p>
      <w:pPr>
        <w:spacing w:after="0"/>
        <w:ind w:left="0"/>
        <w:jc w:val="both"/>
      </w:pPr>
      <w:r>
        <w:rPr>
          <w:rFonts w:ascii="Times New Roman"/>
          <w:b w:val="false"/>
          <w:i w:val="false"/>
          <w:color w:val="000000"/>
          <w:sz w:val="28"/>
        </w:rPr>
        <w:t>
      Параграф 5. Гибщик судовой, 6-й разряд</w:t>
      </w:r>
    </w:p>
    <w:bookmarkEnd w:id="28"/>
    <w:p>
      <w:pPr>
        <w:spacing w:after="0"/>
        <w:ind w:left="0"/>
        <w:jc w:val="both"/>
      </w:pPr>
      <w:r>
        <w:rPr>
          <w:rFonts w:ascii="Times New Roman"/>
          <w:b w:val="false"/>
          <w:i w:val="false"/>
          <w:color w:val="000000"/>
          <w:sz w:val="28"/>
        </w:rPr>
        <w:t>
      38. Характеристика работ:</w:t>
      </w:r>
    </w:p>
    <w:p>
      <w:pPr>
        <w:spacing w:after="0"/>
        <w:ind w:left="0"/>
        <w:jc w:val="both"/>
      </w:pPr>
      <w:r>
        <w:rPr>
          <w:rFonts w:ascii="Times New Roman"/>
          <w:b w:val="false"/>
          <w:i w:val="false"/>
          <w:color w:val="000000"/>
          <w:sz w:val="28"/>
        </w:rPr>
        <w:t>
      гибка деталей из листового проката толщиной свыше 40 мм в холодном состоянии в цилиндрическую, коническую и другие формы с погибью в двух и более направлениях, профиля высотой свыше 360 мм - в любом направлении из стали и сплавов всех марок;</w:t>
      </w:r>
    </w:p>
    <w:p>
      <w:pPr>
        <w:spacing w:after="0"/>
        <w:ind w:left="0"/>
        <w:jc w:val="both"/>
      </w:pPr>
      <w:r>
        <w:rPr>
          <w:rFonts w:ascii="Times New Roman"/>
          <w:b w:val="false"/>
          <w:i w:val="false"/>
          <w:color w:val="000000"/>
          <w:sz w:val="28"/>
        </w:rPr>
        <w:t>
      гибка деталей и узлов в горячем состоянии (за исключением гибки деталей в угловую форму, фланцев и профиля);</w:t>
      </w:r>
    </w:p>
    <w:p>
      <w:pPr>
        <w:spacing w:after="0"/>
        <w:ind w:left="0"/>
        <w:jc w:val="both"/>
      </w:pPr>
      <w:r>
        <w:rPr>
          <w:rFonts w:ascii="Times New Roman"/>
          <w:b w:val="false"/>
          <w:i w:val="false"/>
          <w:color w:val="000000"/>
          <w:sz w:val="28"/>
        </w:rPr>
        <w:t>
      гибка профиля и узлов высотой свыше 360 мм на станках ТВЧ;</w:t>
      </w:r>
    </w:p>
    <w:p>
      <w:pPr>
        <w:spacing w:after="0"/>
        <w:ind w:left="0"/>
        <w:jc w:val="both"/>
      </w:pPr>
      <w:r>
        <w:rPr>
          <w:rFonts w:ascii="Times New Roman"/>
          <w:b w:val="false"/>
          <w:i w:val="false"/>
          <w:color w:val="000000"/>
          <w:sz w:val="28"/>
        </w:rPr>
        <w:t>
      штамповка деталей в горячем состоянии;</w:t>
      </w:r>
    </w:p>
    <w:p>
      <w:pPr>
        <w:spacing w:after="0"/>
        <w:ind w:left="0"/>
        <w:jc w:val="both"/>
      </w:pPr>
      <w:r>
        <w:rPr>
          <w:rFonts w:ascii="Times New Roman"/>
          <w:b w:val="false"/>
          <w:i w:val="false"/>
          <w:color w:val="000000"/>
          <w:sz w:val="28"/>
        </w:rPr>
        <w:t>
      гибка заготовок для изготовления штампов и металлических постелей любой сложности;</w:t>
      </w:r>
    </w:p>
    <w:p>
      <w:pPr>
        <w:spacing w:after="0"/>
        <w:ind w:left="0"/>
        <w:jc w:val="both"/>
      </w:pPr>
      <w:r>
        <w:rPr>
          <w:rFonts w:ascii="Times New Roman"/>
          <w:b w:val="false"/>
          <w:i w:val="false"/>
          <w:color w:val="000000"/>
          <w:sz w:val="28"/>
        </w:rPr>
        <w:t>
      выбор и применение необходимого оборудования и газоплазменных аппаратов для гибочных работ любой сложности;</w:t>
      </w:r>
    </w:p>
    <w:p>
      <w:pPr>
        <w:spacing w:after="0"/>
        <w:ind w:left="0"/>
        <w:jc w:val="both"/>
      </w:pPr>
      <w:r>
        <w:rPr>
          <w:rFonts w:ascii="Times New Roman"/>
          <w:b w:val="false"/>
          <w:i w:val="false"/>
          <w:color w:val="000000"/>
          <w:sz w:val="28"/>
        </w:rPr>
        <w:t>
      изготовление штампов для гибки листов с переменной погибью;</w:t>
      </w:r>
    </w:p>
    <w:p>
      <w:pPr>
        <w:spacing w:after="0"/>
        <w:ind w:left="0"/>
        <w:jc w:val="both"/>
      </w:pPr>
      <w:r>
        <w:rPr>
          <w:rFonts w:ascii="Times New Roman"/>
          <w:b w:val="false"/>
          <w:i w:val="false"/>
          <w:color w:val="000000"/>
          <w:sz w:val="28"/>
        </w:rPr>
        <w:t>
      проверка, установка и выверка штампов для выполнения гибочных работ.</w:t>
      </w:r>
    </w:p>
    <w:p>
      <w:pPr>
        <w:spacing w:after="0"/>
        <w:ind w:left="0"/>
        <w:jc w:val="both"/>
      </w:pPr>
      <w:r>
        <w:rPr>
          <w:rFonts w:ascii="Times New Roman"/>
          <w:b w:val="false"/>
          <w:i w:val="false"/>
          <w:color w:val="000000"/>
          <w:sz w:val="28"/>
        </w:rPr>
        <w:t>
      39. Должен знать:</w:t>
      </w:r>
    </w:p>
    <w:p>
      <w:pPr>
        <w:spacing w:after="0"/>
        <w:ind w:left="0"/>
        <w:jc w:val="both"/>
      </w:pPr>
      <w:r>
        <w:rPr>
          <w:rFonts w:ascii="Times New Roman"/>
          <w:b w:val="false"/>
          <w:i w:val="false"/>
          <w:color w:val="000000"/>
          <w:sz w:val="28"/>
        </w:rPr>
        <w:t>
      конструкцию корпуса и технологию металлов;</w:t>
      </w:r>
    </w:p>
    <w:p>
      <w:pPr>
        <w:spacing w:after="0"/>
        <w:ind w:left="0"/>
        <w:jc w:val="both"/>
      </w:pPr>
      <w:r>
        <w:rPr>
          <w:rFonts w:ascii="Times New Roman"/>
          <w:b w:val="false"/>
          <w:i w:val="false"/>
          <w:color w:val="000000"/>
          <w:sz w:val="28"/>
        </w:rPr>
        <w:t>
      причины образования тепловых деформаций применяемых металлов и сплавов при горячей и с местным нагревом гибке листов любой толщины и сложности, набора любого профиля, способы их предупреждения;</w:t>
      </w:r>
    </w:p>
    <w:p>
      <w:pPr>
        <w:spacing w:after="0"/>
        <w:ind w:left="0"/>
        <w:jc w:val="both"/>
      </w:pPr>
      <w:r>
        <w:rPr>
          <w:rFonts w:ascii="Times New Roman"/>
          <w:b w:val="false"/>
          <w:i w:val="false"/>
          <w:color w:val="000000"/>
          <w:sz w:val="28"/>
        </w:rPr>
        <w:t>
      методы исправления деформаций; правила разметки мест нагрева для гибки по каркасам листов любой формы;</w:t>
      </w:r>
    </w:p>
    <w:p>
      <w:pPr>
        <w:spacing w:after="0"/>
        <w:ind w:left="0"/>
        <w:jc w:val="both"/>
      </w:pPr>
      <w:r>
        <w:rPr>
          <w:rFonts w:ascii="Times New Roman"/>
          <w:b w:val="false"/>
          <w:i w:val="false"/>
          <w:color w:val="000000"/>
          <w:sz w:val="28"/>
        </w:rPr>
        <w:t>
      правила разметки профиля для гибки способом "спрямляемых кривых" и контроля гибки с применением специальных установок с программным управлением, методы проверки и выверки штампов при выполнении гибочных работ.</w:t>
      </w:r>
    </w:p>
    <w:p>
      <w:pPr>
        <w:spacing w:after="0"/>
        <w:ind w:left="0"/>
        <w:jc w:val="both"/>
      </w:pPr>
      <w:r>
        <w:rPr>
          <w:rFonts w:ascii="Times New Roman"/>
          <w:b w:val="false"/>
          <w:i w:val="false"/>
          <w:color w:val="000000"/>
          <w:sz w:val="28"/>
        </w:rPr>
        <w:t>
      40. Примеры работ:</w:t>
      </w:r>
    </w:p>
    <w:p>
      <w:pPr>
        <w:spacing w:after="0"/>
        <w:ind w:left="0"/>
        <w:jc w:val="both"/>
      </w:pPr>
      <w:r>
        <w:rPr>
          <w:rFonts w:ascii="Times New Roman"/>
          <w:b w:val="false"/>
          <w:i w:val="false"/>
          <w:color w:val="000000"/>
          <w:sz w:val="28"/>
        </w:rPr>
        <w:t>
      1) балки сварные таврового профиля - гибка, правка;</w:t>
      </w:r>
    </w:p>
    <w:p>
      <w:pPr>
        <w:spacing w:after="0"/>
        <w:ind w:left="0"/>
        <w:jc w:val="both"/>
      </w:pPr>
      <w:r>
        <w:rPr>
          <w:rFonts w:ascii="Times New Roman"/>
          <w:b w:val="false"/>
          <w:i w:val="false"/>
          <w:color w:val="000000"/>
          <w:sz w:val="28"/>
        </w:rPr>
        <w:t>
      2) листы дейдвудные в районе выкружек - гибка;</w:t>
      </w:r>
    </w:p>
    <w:p>
      <w:pPr>
        <w:spacing w:after="0"/>
        <w:ind w:left="0"/>
        <w:jc w:val="both"/>
      </w:pPr>
      <w:r>
        <w:rPr>
          <w:rFonts w:ascii="Times New Roman"/>
          <w:b w:val="false"/>
          <w:i w:val="false"/>
          <w:color w:val="000000"/>
          <w:sz w:val="28"/>
        </w:rPr>
        <w:t>
      3) листы наружной обшивки комбинированной, седловидной с веерностью, волнообразной форм - гибка;</w:t>
      </w:r>
    </w:p>
    <w:p>
      <w:pPr>
        <w:spacing w:after="0"/>
        <w:ind w:left="0"/>
        <w:jc w:val="both"/>
      </w:pPr>
      <w:r>
        <w:rPr>
          <w:rFonts w:ascii="Times New Roman"/>
          <w:b w:val="false"/>
          <w:i w:val="false"/>
          <w:color w:val="000000"/>
          <w:sz w:val="28"/>
        </w:rPr>
        <w:t>
      4) обтекатели гребного вала - гибка;</w:t>
      </w:r>
    </w:p>
    <w:p>
      <w:pPr>
        <w:spacing w:after="0"/>
        <w:ind w:left="0"/>
        <w:jc w:val="both"/>
      </w:pPr>
      <w:r>
        <w:rPr>
          <w:rFonts w:ascii="Times New Roman"/>
          <w:b w:val="false"/>
          <w:i w:val="false"/>
          <w:color w:val="000000"/>
          <w:sz w:val="28"/>
        </w:rPr>
        <w:t>
      5) панели прессованные - гибка;</w:t>
      </w:r>
    </w:p>
    <w:p>
      <w:pPr>
        <w:spacing w:after="0"/>
        <w:ind w:left="0"/>
        <w:jc w:val="both"/>
      </w:pPr>
      <w:r>
        <w:rPr>
          <w:rFonts w:ascii="Times New Roman"/>
          <w:b w:val="false"/>
          <w:i w:val="false"/>
          <w:color w:val="000000"/>
          <w:sz w:val="28"/>
        </w:rPr>
        <w:t>
      6) шпангоуты оконечностей судна, кильсоны, стрингеры с погибью по длине и различными малками по сечению - гибка.</w:t>
      </w:r>
    </w:p>
    <w:bookmarkStart w:name="z33" w:id="29"/>
    <w:p>
      <w:pPr>
        <w:spacing w:after="0"/>
        <w:ind w:left="0"/>
        <w:jc w:val="both"/>
      </w:pPr>
      <w:r>
        <w:rPr>
          <w:rFonts w:ascii="Times New Roman"/>
          <w:b w:val="false"/>
          <w:i w:val="false"/>
          <w:color w:val="000000"/>
          <w:sz w:val="28"/>
        </w:rPr>
        <w:t>
      3. Изолировщик судовой</w:t>
      </w:r>
    </w:p>
    <w:bookmarkEnd w:id="29"/>
    <w:bookmarkStart w:name="z34" w:id="30"/>
    <w:p>
      <w:pPr>
        <w:spacing w:after="0"/>
        <w:ind w:left="0"/>
        <w:jc w:val="both"/>
      </w:pPr>
      <w:r>
        <w:rPr>
          <w:rFonts w:ascii="Times New Roman"/>
          <w:b w:val="false"/>
          <w:i w:val="false"/>
          <w:color w:val="000000"/>
          <w:sz w:val="28"/>
        </w:rPr>
        <w:t>
      Параграф 1. Изолировщик судовой, 1-й разряд</w:t>
      </w:r>
    </w:p>
    <w:bookmarkEnd w:id="30"/>
    <w:p>
      <w:pPr>
        <w:spacing w:after="0"/>
        <w:ind w:left="0"/>
        <w:jc w:val="both"/>
      </w:pPr>
      <w:r>
        <w:rPr>
          <w:rFonts w:ascii="Times New Roman"/>
          <w:b w:val="false"/>
          <w:i w:val="false"/>
          <w:color w:val="000000"/>
          <w:sz w:val="28"/>
        </w:rPr>
        <w:t>
      41. Характеристика работ:</w:t>
      </w:r>
    </w:p>
    <w:p>
      <w:pPr>
        <w:spacing w:after="0"/>
        <w:ind w:left="0"/>
        <w:jc w:val="both"/>
      </w:pPr>
      <w:r>
        <w:rPr>
          <w:rFonts w:ascii="Times New Roman"/>
          <w:b w:val="false"/>
          <w:i w:val="false"/>
          <w:color w:val="000000"/>
          <w:sz w:val="28"/>
        </w:rPr>
        <w:t>
      снятие и очистка старой изоляции с деталей, изделий и трубопроводов в цехе;</w:t>
      </w:r>
    </w:p>
    <w:p>
      <w:pPr>
        <w:spacing w:after="0"/>
        <w:ind w:left="0"/>
        <w:jc w:val="both"/>
      </w:pPr>
      <w:r>
        <w:rPr>
          <w:rFonts w:ascii="Times New Roman"/>
          <w:b w:val="false"/>
          <w:i w:val="false"/>
          <w:color w:val="000000"/>
          <w:sz w:val="28"/>
        </w:rPr>
        <w:t>
      протирка и обезжиривание поверхностей перед монтажом изоляции;</w:t>
      </w:r>
    </w:p>
    <w:p>
      <w:pPr>
        <w:spacing w:after="0"/>
        <w:ind w:left="0"/>
        <w:jc w:val="both"/>
      </w:pPr>
      <w:r>
        <w:rPr>
          <w:rFonts w:ascii="Times New Roman"/>
          <w:b w:val="false"/>
          <w:i w:val="false"/>
          <w:color w:val="000000"/>
          <w:sz w:val="28"/>
        </w:rPr>
        <w:t>
      размельчение, просеивание порошкообразных и пробковых изоляционных материалов;</w:t>
      </w:r>
    </w:p>
    <w:p>
      <w:pPr>
        <w:spacing w:after="0"/>
        <w:ind w:left="0"/>
        <w:jc w:val="both"/>
      </w:pPr>
      <w:r>
        <w:rPr>
          <w:rFonts w:ascii="Times New Roman"/>
          <w:b w:val="false"/>
          <w:i w:val="false"/>
          <w:color w:val="000000"/>
          <w:sz w:val="28"/>
        </w:rPr>
        <w:t>
      получение и подноска изоляционных материалов на рабочее место;</w:t>
      </w:r>
    </w:p>
    <w:p>
      <w:pPr>
        <w:spacing w:after="0"/>
        <w:ind w:left="0"/>
        <w:jc w:val="both"/>
      </w:pPr>
      <w:r>
        <w:rPr>
          <w:rFonts w:ascii="Times New Roman"/>
          <w:b w:val="false"/>
          <w:i w:val="false"/>
          <w:color w:val="000000"/>
          <w:sz w:val="28"/>
        </w:rPr>
        <w:t>
      выполнение работ по изоляции судовых помещений, трубопроводов, систем, теплообменных аппаратов плиточными, волокнистыми и мастичными материалами, формованными изделиями, пробковой крупой, асбоцементной и пенополиуретановой напыляемой изоляцией под руководством изолировщика судового более высокой квалификации;</w:t>
      </w:r>
    </w:p>
    <w:p>
      <w:pPr>
        <w:spacing w:after="0"/>
        <w:ind w:left="0"/>
        <w:jc w:val="both"/>
      </w:pPr>
      <w:r>
        <w:rPr>
          <w:rFonts w:ascii="Times New Roman"/>
          <w:b w:val="false"/>
          <w:i w:val="false"/>
          <w:color w:val="000000"/>
          <w:sz w:val="28"/>
        </w:rPr>
        <w:t>
      подготовка инструментов, инвентаря и приспособлений для выполнения изоляционных работ;</w:t>
      </w:r>
    </w:p>
    <w:p>
      <w:pPr>
        <w:spacing w:after="0"/>
        <w:ind w:left="0"/>
        <w:jc w:val="both"/>
      </w:pPr>
      <w:r>
        <w:rPr>
          <w:rFonts w:ascii="Times New Roman"/>
          <w:b w:val="false"/>
          <w:i w:val="false"/>
          <w:color w:val="000000"/>
          <w:sz w:val="28"/>
        </w:rPr>
        <w:t>
      мытье инструментов, инвентаря и аппаратуры, используемых при выполнения изоляционных работ.</w:t>
      </w:r>
    </w:p>
    <w:p>
      <w:pPr>
        <w:spacing w:after="0"/>
        <w:ind w:left="0"/>
        <w:jc w:val="both"/>
      </w:pPr>
      <w:r>
        <w:rPr>
          <w:rFonts w:ascii="Times New Roman"/>
          <w:b w:val="false"/>
          <w:i w:val="false"/>
          <w:color w:val="000000"/>
          <w:sz w:val="28"/>
        </w:rPr>
        <w:t>
      42. Должен знать:</w:t>
      </w:r>
    </w:p>
    <w:p>
      <w:pPr>
        <w:spacing w:after="0"/>
        <w:ind w:left="0"/>
        <w:jc w:val="both"/>
      </w:pPr>
      <w:r>
        <w:rPr>
          <w:rFonts w:ascii="Times New Roman"/>
          <w:b w:val="false"/>
          <w:i w:val="false"/>
          <w:color w:val="000000"/>
          <w:sz w:val="28"/>
        </w:rPr>
        <w:t>
      назначение и виды изоляции, применяемой в судостроении;</w:t>
      </w:r>
    </w:p>
    <w:p>
      <w:pPr>
        <w:spacing w:after="0"/>
        <w:ind w:left="0"/>
        <w:jc w:val="both"/>
      </w:pPr>
      <w:r>
        <w:rPr>
          <w:rFonts w:ascii="Times New Roman"/>
          <w:b w:val="false"/>
          <w:i w:val="false"/>
          <w:color w:val="000000"/>
          <w:sz w:val="28"/>
        </w:rPr>
        <w:t>
      правила обращения с изоляционными материалами;</w:t>
      </w:r>
    </w:p>
    <w:p>
      <w:pPr>
        <w:spacing w:after="0"/>
        <w:ind w:left="0"/>
        <w:jc w:val="both"/>
      </w:pPr>
      <w:r>
        <w:rPr>
          <w:rFonts w:ascii="Times New Roman"/>
          <w:b w:val="false"/>
          <w:i w:val="false"/>
          <w:color w:val="000000"/>
          <w:sz w:val="28"/>
        </w:rPr>
        <w:t>
      способы обезжиривания, очистки, промывки и сушки поверхностей перед изоляцией;</w:t>
      </w:r>
    </w:p>
    <w:p>
      <w:pPr>
        <w:spacing w:after="0"/>
        <w:ind w:left="0"/>
        <w:jc w:val="both"/>
      </w:pPr>
      <w:r>
        <w:rPr>
          <w:rFonts w:ascii="Times New Roman"/>
          <w:b w:val="false"/>
          <w:i w:val="false"/>
          <w:color w:val="000000"/>
          <w:sz w:val="28"/>
        </w:rPr>
        <w:t>
      маркировку и назначение компонентов, входящих в состав шпатлевок и мастик;</w:t>
      </w:r>
    </w:p>
    <w:p>
      <w:pPr>
        <w:spacing w:after="0"/>
        <w:ind w:left="0"/>
        <w:jc w:val="both"/>
      </w:pPr>
      <w:r>
        <w:rPr>
          <w:rFonts w:ascii="Times New Roman"/>
          <w:b w:val="false"/>
          <w:i w:val="false"/>
          <w:color w:val="000000"/>
          <w:sz w:val="28"/>
        </w:rPr>
        <w:t>
      правила хранения изоляционных материалов;</w:t>
      </w:r>
    </w:p>
    <w:p>
      <w:pPr>
        <w:spacing w:after="0"/>
        <w:ind w:left="0"/>
        <w:jc w:val="both"/>
      </w:pPr>
      <w:r>
        <w:rPr>
          <w:rFonts w:ascii="Times New Roman"/>
          <w:b w:val="false"/>
          <w:i w:val="false"/>
          <w:color w:val="000000"/>
          <w:sz w:val="28"/>
        </w:rPr>
        <w:t>
      назначение и условия применения рабочего и простого контрольно-измерительного инструмента.</w:t>
      </w:r>
    </w:p>
    <w:p>
      <w:pPr>
        <w:spacing w:after="0"/>
        <w:ind w:left="0"/>
        <w:jc w:val="both"/>
      </w:pPr>
      <w:r>
        <w:rPr>
          <w:rFonts w:ascii="Times New Roman"/>
          <w:b w:val="false"/>
          <w:i w:val="false"/>
          <w:color w:val="000000"/>
          <w:sz w:val="28"/>
        </w:rPr>
        <w:t>
      43. Примеры работ:</w:t>
      </w:r>
    </w:p>
    <w:p>
      <w:pPr>
        <w:spacing w:after="0"/>
        <w:ind w:left="0"/>
        <w:jc w:val="both"/>
      </w:pPr>
      <w:r>
        <w:rPr>
          <w:rFonts w:ascii="Times New Roman"/>
          <w:b w:val="false"/>
          <w:i w:val="false"/>
          <w:color w:val="000000"/>
          <w:sz w:val="28"/>
        </w:rPr>
        <w:t>
      1) аппараты теплообменные, компенсаторы, фланцы трубопроводов - демонтаж теплоизоляции съемной;</w:t>
      </w:r>
    </w:p>
    <w:p>
      <w:pPr>
        <w:spacing w:after="0"/>
        <w:ind w:left="0"/>
        <w:jc w:val="both"/>
      </w:pPr>
      <w:r>
        <w:rPr>
          <w:rFonts w:ascii="Times New Roman"/>
          <w:b w:val="false"/>
          <w:i w:val="false"/>
          <w:color w:val="000000"/>
          <w:sz w:val="28"/>
        </w:rPr>
        <w:t>
      2) борта, переборки, подволоки - снятие изоляции;</w:t>
      </w:r>
    </w:p>
    <w:p>
      <w:pPr>
        <w:spacing w:after="0"/>
        <w:ind w:left="0"/>
        <w:jc w:val="both"/>
      </w:pPr>
      <w:r>
        <w:rPr>
          <w:rFonts w:ascii="Times New Roman"/>
          <w:b w:val="false"/>
          <w:i w:val="false"/>
          <w:color w:val="000000"/>
          <w:sz w:val="28"/>
        </w:rPr>
        <w:t>
      3) крючки - пришивка к матрацам;</w:t>
      </w:r>
    </w:p>
    <w:p>
      <w:pPr>
        <w:spacing w:after="0"/>
        <w:ind w:left="0"/>
        <w:jc w:val="both"/>
      </w:pPr>
      <w:r>
        <w:rPr>
          <w:rFonts w:ascii="Times New Roman"/>
          <w:b w:val="false"/>
          <w:i w:val="false"/>
          <w:color w:val="000000"/>
          <w:sz w:val="28"/>
        </w:rPr>
        <w:t>
      4) проволока, шнуры - размотка с бухт;</w:t>
      </w:r>
    </w:p>
    <w:p>
      <w:pPr>
        <w:spacing w:after="0"/>
        <w:ind w:left="0"/>
        <w:jc w:val="both"/>
      </w:pPr>
      <w:r>
        <w:rPr>
          <w:rFonts w:ascii="Times New Roman"/>
          <w:b w:val="false"/>
          <w:i w:val="false"/>
          <w:color w:val="000000"/>
          <w:sz w:val="28"/>
        </w:rPr>
        <w:t>
      5) сетка металлическая - раскрой и сшивание;</w:t>
      </w:r>
    </w:p>
    <w:p>
      <w:pPr>
        <w:spacing w:after="0"/>
        <w:ind w:left="0"/>
        <w:jc w:val="both"/>
      </w:pPr>
      <w:r>
        <w:rPr>
          <w:rFonts w:ascii="Times New Roman"/>
          <w:b w:val="false"/>
          <w:i w:val="false"/>
          <w:color w:val="000000"/>
          <w:sz w:val="28"/>
        </w:rPr>
        <w:t>
      6) ткани асбестовые, кремнеземные, хлопчатобумажные - раскрой по готовой разметке, выкройкам и шаблонам прямоугольного контура;</w:t>
      </w:r>
    </w:p>
    <w:p>
      <w:pPr>
        <w:spacing w:after="0"/>
        <w:ind w:left="0"/>
        <w:jc w:val="both"/>
      </w:pPr>
      <w:r>
        <w:rPr>
          <w:rFonts w:ascii="Times New Roman"/>
          <w:b w:val="false"/>
          <w:i w:val="false"/>
          <w:color w:val="000000"/>
          <w:sz w:val="28"/>
        </w:rPr>
        <w:t>
      7) фольга алюминиевая - размотка с рулонов.</w:t>
      </w:r>
    </w:p>
    <w:bookmarkStart w:name="z35" w:id="31"/>
    <w:p>
      <w:pPr>
        <w:spacing w:after="0"/>
        <w:ind w:left="0"/>
        <w:jc w:val="both"/>
      </w:pPr>
      <w:r>
        <w:rPr>
          <w:rFonts w:ascii="Times New Roman"/>
          <w:b w:val="false"/>
          <w:i w:val="false"/>
          <w:color w:val="000000"/>
          <w:sz w:val="28"/>
        </w:rPr>
        <w:t>
      Параграф 2. Изолировщик судовой, 2-й разряд</w:t>
      </w:r>
    </w:p>
    <w:bookmarkEnd w:id="31"/>
    <w:p>
      <w:pPr>
        <w:spacing w:after="0"/>
        <w:ind w:left="0"/>
        <w:jc w:val="both"/>
      </w:pPr>
      <w:r>
        <w:rPr>
          <w:rFonts w:ascii="Times New Roman"/>
          <w:b w:val="false"/>
          <w:i w:val="false"/>
          <w:color w:val="000000"/>
          <w:sz w:val="28"/>
        </w:rPr>
        <w:t>
      44. Характеристика работ:</w:t>
      </w:r>
    </w:p>
    <w:p>
      <w:pPr>
        <w:spacing w:after="0"/>
        <w:ind w:left="0"/>
        <w:jc w:val="both"/>
      </w:pPr>
      <w:r>
        <w:rPr>
          <w:rFonts w:ascii="Times New Roman"/>
          <w:b w:val="false"/>
          <w:i w:val="false"/>
          <w:color w:val="000000"/>
          <w:sz w:val="28"/>
        </w:rPr>
        <w:t>
      выполнение по чертежам и эскизам простых работ по изоляции судовых помещений без насыщения, систем и трубопроводов волокнистыми материалами, базальтовыми и асбестовыми шнурами, картонами, алюминиевой фольгой;</w:t>
      </w:r>
    </w:p>
    <w:p>
      <w:pPr>
        <w:spacing w:after="0"/>
        <w:ind w:left="0"/>
        <w:jc w:val="both"/>
      </w:pPr>
      <w:r>
        <w:rPr>
          <w:rFonts w:ascii="Times New Roman"/>
          <w:b w:val="false"/>
          <w:i w:val="false"/>
          <w:color w:val="000000"/>
          <w:sz w:val="28"/>
        </w:rPr>
        <w:t>
      временная технологическая изоляция труб и арматуры;</w:t>
      </w:r>
    </w:p>
    <w:p>
      <w:pPr>
        <w:spacing w:after="0"/>
        <w:ind w:left="0"/>
        <w:jc w:val="both"/>
      </w:pPr>
      <w:r>
        <w:rPr>
          <w:rFonts w:ascii="Times New Roman"/>
          <w:b w:val="false"/>
          <w:i w:val="false"/>
          <w:color w:val="000000"/>
          <w:sz w:val="28"/>
        </w:rPr>
        <w:t>
      раскрепление и ремонт устанавливаемой изоляции;</w:t>
      </w:r>
    </w:p>
    <w:p>
      <w:pPr>
        <w:spacing w:after="0"/>
        <w:ind w:left="0"/>
        <w:jc w:val="both"/>
      </w:pPr>
      <w:r>
        <w:rPr>
          <w:rFonts w:ascii="Times New Roman"/>
          <w:b w:val="false"/>
          <w:i w:val="false"/>
          <w:color w:val="000000"/>
          <w:sz w:val="28"/>
        </w:rPr>
        <w:t>
      ознакомление с чертежами, эскизами и технологической документацией на выполняемые изоляционные работы;</w:t>
      </w:r>
    </w:p>
    <w:p>
      <w:pPr>
        <w:spacing w:after="0"/>
        <w:ind w:left="0"/>
        <w:jc w:val="both"/>
      </w:pPr>
      <w:r>
        <w:rPr>
          <w:rFonts w:ascii="Times New Roman"/>
          <w:b w:val="false"/>
          <w:i w:val="false"/>
          <w:color w:val="000000"/>
          <w:sz w:val="28"/>
        </w:rPr>
        <w:t>
      подготовка приспособлений для распиловки плиточных материалов для изоляции;</w:t>
      </w:r>
    </w:p>
    <w:p>
      <w:pPr>
        <w:spacing w:after="0"/>
        <w:ind w:left="0"/>
        <w:jc w:val="both"/>
      </w:pPr>
      <w:r>
        <w:rPr>
          <w:rFonts w:ascii="Times New Roman"/>
          <w:b w:val="false"/>
          <w:i w:val="false"/>
          <w:color w:val="000000"/>
          <w:sz w:val="28"/>
        </w:rPr>
        <w:t>
      резка изоляционных плиточных материалов на электроноже и электроструне;</w:t>
      </w:r>
    </w:p>
    <w:p>
      <w:pPr>
        <w:spacing w:after="0"/>
        <w:ind w:left="0"/>
        <w:jc w:val="both"/>
      </w:pPr>
      <w:r>
        <w:rPr>
          <w:rFonts w:ascii="Times New Roman"/>
          <w:b w:val="false"/>
          <w:i w:val="false"/>
          <w:color w:val="000000"/>
          <w:sz w:val="28"/>
        </w:rPr>
        <w:t>
      сборка в цехе плиточной изоляции в узлы;</w:t>
      </w:r>
    </w:p>
    <w:p>
      <w:pPr>
        <w:spacing w:after="0"/>
        <w:ind w:left="0"/>
        <w:jc w:val="both"/>
      </w:pPr>
      <w:r>
        <w:rPr>
          <w:rFonts w:ascii="Times New Roman"/>
          <w:b w:val="false"/>
          <w:i w:val="false"/>
          <w:color w:val="000000"/>
          <w:sz w:val="28"/>
        </w:rPr>
        <w:t>
      оклеивание в цехе изоляционных пластин и профилей хлопчатобумажной тканью;</w:t>
      </w:r>
    </w:p>
    <w:p>
      <w:pPr>
        <w:spacing w:after="0"/>
        <w:ind w:left="0"/>
        <w:jc w:val="both"/>
      </w:pPr>
      <w:r>
        <w:rPr>
          <w:rFonts w:ascii="Times New Roman"/>
          <w:b w:val="false"/>
          <w:i w:val="false"/>
          <w:color w:val="000000"/>
          <w:sz w:val="28"/>
        </w:rPr>
        <w:t>
      склеивание стеклотканью изолированных поверхностей в цехе под руководством изолировщика более высокой квалификации;</w:t>
      </w:r>
    </w:p>
    <w:p>
      <w:pPr>
        <w:spacing w:after="0"/>
        <w:ind w:left="0"/>
        <w:jc w:val="both"/>
      </w:pPr>
      <w:r>
        <w:rPr>
          <w:rFonts w:ascii="Times New Roman"/>
          <w:b w:val="false"/>
          <w:i w:val="false"/>
          <w:color w:val="000000"/>
          <w:sz w:val="28"/>
        </w:rPr>
        <w:t>
      изготовление матов и пакетов изоляции, пошив матрацев прямоугольной формы;</w:t>
      </w:r>
    </w:p>
    <w:p>
      <w:pPr>
        <w:spacing w:after="0"/>
        <w:ind w:left="0"/>
        <w:jc w:val="both"/>
      </w:pPr>
      <w:r>
        <w:rPr>
          <w:rFonts w:ascii="Times New Roman"/>
          <w:b w:val="false"/>
          <w:i w:val="false"/>
          <w:color w:val="000000"/>
          <w:sz w:val="28"/>
        </w:rPr>
        <w:t>
      очистка поверхностей трубопроводов, систем и механизмов после снятия старой наклеенной изоляции;</w:t>
      </w:r>
    </w:p>
    <w:p>
      <w:pPr>
        <w:spacing w:after="0"/>
        <w:ind w:left="0"/>
        <w:jc w:val="both"/>
      </w:pPr>
      <w:r>
        <w:rPr>
          <w:rFonts w:ascii="Times New Roman"/>
          <w:b w:val="false"/>
          <w:i w:val="false"/>
          <w:color w:val="000000"/>
          <w:sz w:val="28"/>
        </w:rPr>
        <w:t>
      укладка и раскрой на специальном столе асбестовой и кремнеземной тканей, хлопчатобумажных, искусственных и синтетических тканей, парусины, пленки и пергамина по шаблонам и выкройкам простой и средней сложности;</w:t>
      </w:r>
    </w:p>
    <w:p>
      <w:pPr>
        <w:spacing w:after="0"/>
        <w:ind w:left="0"/>
        <w:jc w:val="both"/>
      </w:pPr>
      <w:r>
        <w:rPr>
          <w:rFonts w:ascii="Times New Roman"/>
          <w:b w:val="false"/>
          <w:i w:val="false"/>
          <w:color w:val="000000"/>
          <w:sz w:val="28"/>
        </w:rPr>
        <w:t>
      взвешивание компонентов и приготовление мастик и шпатлевок для изоляции.</w:t>
      </w:r>
    </w:p>
    <w:p>
      <w:pPr>
        <w:spacing w:after="0"/>
        <w:ind w:left="0"/>
        <w:jc w:val="both"/>
      </w:pPr>
      <w:r>
        <w:rPr>
          <w:rFonts w:ascii="Times New Roman"/>
          <w:b w:val="false"/>
          <w:i w:val="false"/>
          <w:color w:val="000000"/>
          <w:sz w:val="28"/>
        </w:rPr>
        <w:t>
      45. Должен знать:</w:t>
      </w:r>
    </w:p>
    <w:p>
      <w:pPr>
        <w:spacing w:after="0"/>
        <w:ind w:left="0"/>
        <w:jc w:val="both"/>
      </w:pPr>
      <w:r>
        <w:rPr>
          <w:rFonts w:ascii="Times New Roman"/>
          <w:b w:val="false"/>
          <w:i w:val="false"/>
          <w:color w:val="000000"/>
          <w:sz w:val="28"/>
        </w:rPr>
        <w:t>
      наименование частей корпуса и помещений на судне;</w:t>
      </w:r>
    </w:p>
    <w:p>
      <w:pPr>
        <w:spacing w:after="0"/>
        <w:ind w:left="0"/>
        <w:jc w:val="both"/>
      </w:pPr>
      <w:r>
        <w:rPr>
          <w:rFonts w:ascii="Times New Roman"/>
          <w:b w:val="false"/>
          <w:i w:val="false"/>
          <w:color w:val="000000"/>
          <w:sz w:val="28"/>
        </w:rPr>
        <w:t>
      последовательность выполнения работ при изоляции подволоков бортов, переборок, трубопроводов и систем;</w:t>
      </w:r>
    </w:p>
    <w:p>
      <w:pPr>
        <w:spacing w:after="0"/>
        <w:ind w:left="0"/>
        <w:jc w:val="both"/>
      </w:pPr>
      <w:r>
        <w:rPr>
          <w:rFonts w:ascii="Times New Roman"/>
          <w:b w:val="false"/>
          <w:i w:val="false"/>
          <w:color w:val="000000"/>
          <w:sz w:val="28"/>
        </w:rPr>
        <w:t>
      наименование, марки и специфические свойства применяемых изоляционных материалов;</w:t>
      </w:r>
    </w:p>
    <w:p>
      <w:pPr>
        <w:spacing w:after="0"/>
        <w:ind w:left="0"/>
        <w:jc w:val="both"/>
      </w:pPr>
      <w:r>
        <w:rPr>
          <w:rFonts w:ascii="Times New Roman"/>
          <w:b w:val="false"/>
          <w:i w:val="false"/>
          <w:color w:val="000000"/>
          <w:sz w:val="28"/>
        </w:rPr>
        <w:t>
      правила подготовки изоляционных материалов к установке на место и поверхностей под изоляцию;</w:t>
      </w:r>
    </w:p>
    <w:p>
      <w:pPr>
        <w:spacing w:after="0"/>
        <w:ind w:left="0"/>
        <w:jc w:val="both"/>
      </w:pPr>
      <w:r>
        <w:rPr>
          <w:rFonts w:ascii="Times New Roman"/>
          <w:b w:val="false"/>
          <w:i w:val="false"/>
          <w:color w:val="000000"/>
          <w:sz w:val="28"/>
        </w:rPr>
        <w:t>
      правила крепления устанавливаемой изоляции;</w:t>
      </w:r>
    </w:p>
    <w:p>
      <w:pPr>
        <w:spacing w:after="0"/>
        <w:ind w:left="0"/>
        <w:jc w:val="both"/>
      </w:pPr>
      <w:r>
        <w:rPr>
          <w:rFonts w:ascii="Times New Roman"/>
          <w:b w:val="false"/>
          <w:i w:val="false"/>
          <w:color w:val="000000"/>
          <w:sz w:val="28"/>
        </w:rPr>
        <w:t>
      назначение и условия применения специальных приспособлений и контрольно-измерительных инструментов;</w:t>
      </w:r>
    </w:p>
    <w:p>
      <w:pPr>
        <w:spacing w:after="0"/>
        <w:ind w:left="0"/>
        <w:jc w:val="both"/>
      </w:pPr>
      <w:r>
        <w:rPr>
          <w:rFonts w:ascii="Times New Roman"/>
          <w:b w:val="false"/>
          <w:i w:val="false"/>
          <w:color w:val="000000"/>
          <w:sz w:val="28"/>
        </w:rPr>
        <w:t>
      чертежи и действующую технологическую документацию на выполняемую работу;</w:t>
      </w:r>
    </w:p>
    <w:p>
      <w:pPr>
        <w:spacing w:after="0"/>
        <w:ind w:left="0"/>
        <w:jc w:val="both"/>
      </w:pPr>
      <w:r>
        <w:rPr>
          <w:rFonts w:ascii="Times New Roman"/>
          <w:b w:val="false"/>
          <w:i w:val="false"/>
          <w:color w:val="000000"/>
          <w:sz w:val="28"/>
        </w:rPr>
        <w:t>
      устройство и правила обслуживания применяемого оборудования;</w:t>
      </w:r>
    </w:p>
    <w:p>
      <w:pPr>
        <w:spacing w:after="0"/>
        <w:ind w:left="0"/>
        <w:jc w:val="both"/>
      </w:pPr>
      <w:r>
        <w:rPr>
          <w:rFonts w:ascii="Times New Roman"/>
          <w:b w:val="false"/>
          <w:i w:val="false"/>
          <w:color w:val="000000"/>
          <w:sz w:val="28"/>
        </w:rPr>
        <w:t>
      общие правила техники безопасности и производственной санитарии при работе с токсичными клеями и материалами на основе стекловолокна.</w:t>
      </w:r>
    </w:p>
    <w:p>
      <w:pPr>
        <w:spacing w:after="0"/>
        <w:ind w:left="0"/>
        <w:jc w:val="both"/>
      </w:pPr>
      <w:r>
        <w:rPr>
          <w:rFonts w:ascii="Times New Roman"/>
          <w:b w:val="false"/>
          <w:i w:val="false"/>
          <w:color w:val="000000"/>
          <w:sz w:val="28"/>
        </w:rPr>
        <w:t>
      46. Примеры работ:</w:t>
      </w:r>
    </w:p>
    <w:p>
      <w:pPr>
        <w:spacing w:after="0"/>
        <w:ind w:left="0"/>
        <w:jc w:val="both"/>
      </w:pPr>
      <w:r>
        <w:rPr>
          <w:rFonts w:ascii="Times New Roman"/>
          <w:b w:val="false"/>
          <w:i w:val="false"/>
          <w:color w:val="000000"/>
          <w:sz w:val="28"/>
        </w:rPr>
        <w:t>
      1) арматура - изоляция (без штукатурки) базальтовыми и асбестовыми шнурами, ремонт поврежденной изоляции;</w:t>
      </w:r>
    </w:p>
    <w:p>
      <w:pPr>
        <w:spacing w:after="0"/>
        <w:ind w:left="0"/>
        <w:jc w:val="both"/>
      </w:pPr>
      <w:r>
        <w:rPr>
          <w:rFonts w:ascii="Times New Roman"/>
          <w:b w:val="false"/>
          <w:i w:val="false"/>
          <w:color w:val="000000"/>
          <w:sz w:val="28"/>
        </w:rPr>
        <w:t>
      2) бандажи крепления изоляции на трубопроводах - установка, снятие;</w:t>
      </w:r>
    </w:p>
    <w:p>
      <w:pPr>
        <w:spacing w:after="0"/>
        <w:ind w:left="0"/>
        <w:jc w:val="both"/>
      </w:pPr>
      <w:r>
        <w:rPr>
          <w:rFonts w:ascii="Times New Roman"/>
          <w:b w:val="false"/>
          <w:i w:val="false"/>
          <w:color w:val="000000"/>
          <w:sz w:val="28"/>
        </w:rPr>
        <w:t>
      3) борта, переборки, подволоки - изоляция асбестовым и базальтовым картоном, алюминиевой фольгой и ремонт поврежденной изоляции;</w:t>
      </w:r>
    </w:p>
    <w:p>
      <w:pPr>
        <w:spacing w:after="0"/>
        <w:ind w:left="0"/>
        <w:jc w:val="both"/>
      </w:pPr>
      <w:r>
        <w:rPr>
          <w:rFonts w:ascii="Times New Roman"/>
          <w:b w:val="false"/>
          <w:i w:val="false"/>
          <w:color w:val="000000"/>
          <w:sz w:val="28"/>
        </w:rPr>
        <w:t>
      4) каркасы из сетки на трубы и арматуру всех размеров прямые - изготовление и установка;</w:t>
      </w:r>
    </w:p>
    <w:p>
      <w:pPr>
        <w:spacing w:after="0"/>
        <w:ind w:left="0"/>
        <w:jc w:val="both"/>
      </w:pPr>
      <w:r>
        <w:rPr>
          <w:rFonts w:ascii="Times New Roman"/>
          <w:b w:val="false"/>
          <w:i w:val="false"/>
          <w:color w:val="000000"/>
          <w:sz w:val="28"/>
        </w:rPr>
        <w:t>
      5) матрацы и пакеты изоляционные прямоугольные - изготовление;</w:t>
      </w:r>
    </w:p>
    <w:p>
      <w:pPr>
        <w:spacing w:after="0"/>
        <w:ind w:left="0"/>
        <w:jc w:val="both"/>
      </w:pPr>
      <w:r>
        <w:rPr>
          <w:rFonts w:ascii="Times New Roman"/>
          <w:b w:val="false"/>
          <w:i w:val="false"/>
          <w:color w:val="000000"/>
          <w:sz w:val="28"/>
        </w:rPr>
        <w:t>
      6) пластины и профили из плиточной изоляции - торцовка и оклеивание в цехе хлопчатобумажной тканью;</w:t>
      </w:r>
    </w:p>
    <w:p>
      <w:pPr>
        <w:spacing w:after="0"/>
        <w:ind w:left="0"/>
        <w:jc w:val="both"/>
      </w:pPr>
      <w:r>
        <w:rPr>
          <w:rFonts w:ascii="Times New Roman"/>
          <w:b w:val="false"/>
          <w:i w:val="false"/>
          <w:color w:val="000000"/>
          <w:sz w:val="28"/>
        </w:rPr>
        <w:t>
      7) пластины и детали для изоляции профилей набора - маркирование;</w:t>
      </w:r>
    </w:p>
    <w:p>
      <w:pPr>
        <w:spacing w:after="0"/>
        <w:ind w:left="0"/>
        <w:jc w:val="both"/>
      </w:pPr>
      <w:r>
        <w:rPr>
          <w:rFonts w:ascii="Times New Roman"/>
          <w:b w:val="false"/>
          <w:i w:val="false"/>
          <w:color w:val="000000"/>
          <w:sz w:val="28"/>
        </w:rPr>
        <w:t>
      8) поверхности судовых помещений, систем и трубопроводов - раскрепление устанавливаемой изоляции;</w:t>
      </w:r>
    </w:p>
    <w:p>
      <w:pPr>
        <w:spacing w:after="0"/>
        <w:ind w:left="0"/>
        <w:jc w:val="both"/>
      </w:pPr>
      <w:r>
        <w:rPr>
          <w:rFonts w:ascii="Times New Roman"/>
          <w:b w:val="false"/>
          <w:i w:val="false"/>
          <w:color w:val="000000"/>
          <w:sz w:val="28"/>
        </w:rPr>
        <w:t>
      9) поверхности судовых помещений, трубопроводы, механизмы - снятие наклеенной изоляции (плиточной, мастичной, формованными изделиями);</w:t>
      </w:r>
    </w:p>
    <w:p>
      <w:pPr>
        <w:spacing w:after="0"/>
        <w:ind w:left="0"/>
        <w:jc w:val="both"/>
      </w:pPr>
      <w:r>
        <w:rPr>
          <w:rFonts w:ascii="Times New Roman"/>
          <w:b w:val="false"/>
          <w:i w:val="false"/>
          <w:color w:val="000000"/>
          <w:sz w:val="28"/>
        </w:rPr>
        <w:t>
      10) трубопроводы холодные прямые и с погибью одного сечения - изоляция в цехе волокнистыми материалами с установкой гидрозащитной пленки, обшивкой тканью и ремонт поврежденной изоляции;</w:t>
      </w:r>
    </w:p>
    <w:p>
      <w:pPr>
        <w:spacing w:after="0"/>
        <w:ind w:left="0"/>
        <w:jc w:val="both"/>
      </w:pPr>
      <w:r>
        <w:rPr>
          <w:rFonts w:ascii="Times New Roman"/>
          <w:b w:val="false"/>
          <w:i w:val="false"/>
          <w:color w:val="000000"/>
          <w:sz w:val="28"/>
        </w:rPr>
        <w:t>
      11) трубы вентиляции и кондиционирования, изолированные простой конфигурации - оклеивание в цехе стеклотканью;</w:t>
      </w:r>
    </w:p>
    <w:p>
      <w:pPr>
        <w:spacing w:after="0"/>
        <w:ind w:left="0"/>
        <w:jc w:val="both"/>
      </w:pPr>
      <w:r>
        <w:rPr>
          <w:rFonts w:ascii="Times New Roman"/>
          <w:b w:val="false"/>
          <w:i w:val="false"/>
          <w:color w:val="000000"/>
          <w:sz w:val="28"/>
        </w:rPr>
        <w:t>
      12) трубы прямые - изоляция в цехе (в один и несколько слоев) базальтовыми и асбестовыми шнурами (без штукатурки), базальтовым и асбестовым картонами, стеклотканью и асбестовыми тканями, ремонт поврежденной изоляции;</w:t>
      </w:r>
    </w:p>
    <w:p>
      <w:pPr>
        <w:spacing w:after="0"/>
        <w:ind w:left="0"/>
        <w:jc w:val="both"/>
      </w:pPr>
      <w:r>
        <w:rPr>
          <w:rFonts w:ascii="Times New Roman"/>
          <w:b w:val="false"/>
          <w:i w:val="false"/>
          <w:color w:val="000000"/>
          <w:sz w:val="28"/>
        </w:rPr>
        <w:t>
      13) фольга алюминиевая - гофрирование.</w:t>
      </w:r>
    </w:p>
    <w:bookmarkStart w:name="z36" w:id="32"/>
    <w:p>
      <w:pPr>
        <w:spacing w:after="0"/>
        <w:ind w:left="0"/>
        <w:jc w:val="both"/>
      </w:pPr>
      <w:r>
        <w:rPr>
          <w:rFonts w:ascii="Times New Roman"/>
          <w:b w:val="false"/>
          <w:i w:val="false"/>
          <w:color w:val="000000"/>
          <w:sz w:val="28"/>
        </w:rPr>
        <w:t>
      Параграф 3. Изолировщик судовой, 3-й разряд</w:t>
      </w:r>
    </w:p>
    <w:bookmarkEnd w:id="32"/>
    <w:p>
      <w:pPr>
        <w:spacing w:after="0"/>
        <w:ind w:left="0"/>
        <w:jc w:val="both"/>
      </w:pPr>
      <w:r>
        <w:rPr>
          <w:rFonts w:ascii="Times New Roman"/>
          <w:b w:val="false"/>
          <w:i w:val="false"/>
          <w:color w:val="000000"/>
          <w:sz w:val="28"/>
        </w:rPr>
        <w:t>
      47. Характеристика работ:</w:t>
      </w:r>
    </w:p>
    <w:p>
      <w:pPr>
        <w:spacing w:after="0"/>
        <w:ind w:left="0"/>
        <w:jc w:val="both"/>
      </w:pPr>
      <w:r>
        <w:rPr>
          <w:rFonts w:ascii="Times New Roman"/>
          <w:b w:val="false"/>
          <w:i w:val="false"/>
          <w:color w:val="000000"/>
          <w:sz w:val="28"/>
        </w:rPr>
        <w:t>
      выполнение по чертежам и эскизам работ средней сложности по изоляции судовых помещений с небольшим насыщением, систем трубопроводов и механизмов волокнистыми и плиточными материалами, формованными изделиями, пробковой крупой;</w:t>
      </w:r>
    </w:p>
    <w:p>
      <w:pPr>
        <w:spacing w:after="0"/>
        <w:ind w:left="0"/>
        <w:jc w:val="both"/>
      </w:pPr>
      <w:r>
        <w:rPr>
          <w:rFonts w:ascii="Times New Roman"/>
          <w:b w:val="false"/>
          <w:i w:val="false"/>
          <w:color w:val="000000"/>
          <w:sz w:val="28"/>
        </w:rPr>
        <w:t>
      раскрепление и ремонт устанавливаемой изоляции;</w:t>
      </w:r>
    </w:p>
    <w:p>
      <w:pPr>
        <w:spacing w:after="0"/>
        <w:ind w:left="0"/>
        <w:jc w:val="both"/>
      </w:pPr>
      <w:r>
        <w:rPr>
          <w:rFonts w:ascii="Times New Roman"/>
          <w:b w:val="false"/>
          <w:i w:val="false"/>
          <w:color w:val="000000"/>
          <w:sz w:val="28"/>
        </w:rPr>
        <w:t>
      ознакомление с чертежами, эскизами и технологической документацией на выполняемые изоляционные работы;</w:t>
      </w:r>
    </w:p>
    <w:p>
      <w:pPr>
        <w:spacing w:after="0"/>
        <w:ind w:left="0"/>
        <w:jc w:val="both"/>
      </w:pPr>
      <w:r>
        <w:rPr>
          <w:rFonts w:ascii="Times New Roman"/>
          <w:b w:val="false"/>
          <w:i w:val="false"/>
          <w:color w:val="000000"/>
          <w:sz w:val="28"/>
        </w:rPr>
        <w:t>
      проверка и отбраковка получаемых изоляционных материалов на соответствие заказу и чертежу;</w:t>
      </w:r>
    </w:p>
    <w:p>
      <w:pPr>
        <w:spacing w:after="0"/>
        <w:ind w:left="0"/>
        <w:jc w:val="both"/>
      </w:pPr>
      <w:r>
        <w:rPr>
          <w:rFonts w:ascii="Times New Roman"/>
          <w:b w:val="false"/>
          <w:i w:val="false"/>
          <w:color w:val="000000"/>
          <w:sz w:val="28"/>
        </w:rPr>
        <w:t>
      подготовка оборудования и приспособлений для строгания заготовок, армирования пенопластов и раскроя изоляционных материалов;</w:t>
      </w:r>
    </w:p>
    <w:p>
      <w:pPr>
        <w:spacing w:after="0"/>
        <w:ind w:left="0"/>
        <w:jc w:val="both"/>
      </w:pPr>
      <w:r>
        <w:rPr>
          <w:rFonts w:ascii="Times New Roman"/>
          <w:b w:val="false"/>
          <w:i w:val="false"/>
          <w:color w:val="000000"/>
          <w:sz w:val="28"/>
        </w:rPr>
        <w:t>
      раскрой изоляционных материалов на станках. Подналадка оборудования в процессе работы;</w:t>
      </w:r>
    </w:p>
    <w:p>
      <w:pPr>
        <w:spacing w:after="0"/>
        <w:ind w:left="0"/>
        <w:jc w:val="both"/>
      </w:pPr>
      <w:r>
        <w:rPr>
          <w:rFonts w:ascii="Times New Roman"/>
          <w:b w:val="false"/>
          <w:i w:val="false"/>
          <w:color w:val="000000"/>
          <w:sz w:val="28"/>
        </w:rPr>
        <w:t>
      строгание заготовок на фуговальном станке;</w:t>
      </w:r>
    </w:p>
    <w:p>
      <w:pPr>
        <w:spacing w:after="0"/>
        <w:ind w:left="0"/>
        <w:jc w:val="both"/>
      </w:pPr>
      <w:r>
        <w:rPr>
          <w:rFonts w:ascii="Times New Roman"/>
          <w:b w:val="false"/>
          <w:i w:val="false"/>
          <w:color w:val="000000"/>
          <w:sz w:val="28"/>
        </w:rPr>
        <w:t>
      разметка и раскраивание изоляционных материалов сложных контуров по выкройкам с учетом рационального использования материалов;</w:t>
      </w:r>
    </w:p>
    <w:p>
      <w:pPr>
        <w:spacing w:after="0"/>
        <w:ind w:left="0"/>
        <w:jc w:val="both"/>
      </w:pPr>
      <w:r>
        <w:rPr>
          <w:rFonts w:ascii="Times New Roman"/>
          <w:b w:val="false"/>
          <w:i w:val="false"/>
          <w:color w:val="000000"/>
          <w:sz w:val="28"/>
        </w:rPr>
        <w:t>
      изготовление фасонных матрацев и пакетов;</w:t>
      </w:r>
    </w:p>
    <w:p>
      <w:pPr>
        <w:spacing w:after="0"/>
        <w:ind w:left="0"/>
        <w:jc w:val="both"/>
      </w:pPr>
      <w:r>
        <w:rPr>
          <w:rFonts w:ascii="Times New Roman"/>
          <w:b w:val="false"/>
          <w:i w:val="false"/>
          <w:color w:val="000000"/>
          <w:sz w:val="28"/>
        </w:rPr>
        <w:t>
      армирование эластичного и плиточного пенопласта (поливинилхлоридного);</w:t>
      </w:r>
    </w:p>
    <w:p>
      <w:pPr>
        <w:spacing w:after="0"/>
        <w:ind w:left="0"/>
        <w:jc w:val="both"/>
      </w:pPr>
      <w:r>
        <w:rPr>
          <w:rFonts w:ascii="Times New Roman"/>
          <w:b w:val="false"/>
          <w:i w:val="false"/>
          <w:color w:val="000000"/>
          <w:sz w:val="28"/>
        </w:rPr>
        <w:t>
      выполнение противопожарной напыляемой асбоцементной изоляции;</w:t>
      </w:r>
    </w:p>
    <w:p>
      <w:pPr>
        <w:spacing w:after="0"/>
        <w:ind w:left="0"/>
        <w:jc w:val="both"/>
      </w:pPr>
      <w:r>
        <w:rPr>
          <w:rFonts w:ascii="Times New Roman"/>
          <w:b w:val="false"/>
          <w:i w:val="false"/>
          <w:color w:val="000000"/>
          <w:sz w:val="28"/>
        </w:rPr>
        <w:t>
      разметка на изоляционном материале мест установки доизоляционного насыщения и вырезка отверстий;</w:t>
      </w:r>
    </w:p>
    <w:p>
      <w:pPr>
        <w:spacing w:after="0"/>
        <w:ind w:left="0"/>
        <w:jc w:val="both"/>
      </w:pPr>
      <w:r>
        <w:rPr>
          <w:rFonts w:ascii="Times New Roman"/>
          <w:b w:val="false"/>
          <w:i w:val="false"/>
          <w:color w:val="000000"/>
          <w:sz w:val="28"/>
        </w:rPr>
        <w:t>
      оклеивание хлопчатобумажными тканями изолированных поверхностей;</w:t>
      </w:r>
    </w:p>
    <w:p>
      <w:pPr>
        <w:spacing w:after="0"/>
        <w:ind w:left="0"/>
        <w:jc w:val="both"/>
      </w:pPr>
      <w:r>
        <w:rPr>
          <w:rFonts w:ascii="Times New Roman"/>
          <w:b w:val="false"/>
          <w:i w:val="false"/>
          <w:color w:val="000000"/>
          <w:sz w:val="28"/>
        </w:rPr>
        <w:t>
      разметка мест установки крепежных приспособлений на изолируемых поверхностях в условиях судоремонта;</w:t>
      </w:r>
    </w:p>
    <w:p>
      <w:pPr>
        <w:spacing w:after="0"/>
        <w:ind w:left="0"/>
        <w:jc w:val="both"/>
      </w:pPr>
      <w:r>
        <w:rPr>
          <w:rFonts w:ascii="Times New Roman"/>
          <w:b w:val="false"/>
          <w:i w:val="false"/>
          <w:color w:val="000000"/>
          <w:sz w:val="28"/>
        </w:rPr>
        <w:t>
      оклеивание стеклотканью изолированных поверхностей в цехе;</w:t>
      </w:r>
    </w:p>
    <w:p>
      <w:pPr>
        <w:spacing w:after="0"/>
        <w:ind w:left="0"/>
        <w:jc w:val="both"/>
      </w:pPr>
      <w:r>
        <w:rPr>
          <w:rFonts w:ascii="Times New Roman"/>
          <w:b w:val="false"/>
          <w:i w:val="false"/>
          <w:color w:val="000000"/>
          <w:sz w:val="28"/>
        </w:rPr>
        <w:t>
      демонтаж теплоизоляционных плит из пенопласта полистирольного.</w:t>
      </w:r>
    </w:p>
    <w:p>
      <w:pPr>
        <w:spacing w:after="0"/>
        <w:ind w:left="0"/>
        <w:jc w:val="both"/>
      </w:pPr>
      <w:r>
        <w:rPr>
          <w:rFonts w:ascii="Times New Roman"/>
          <w:b w:val="false"/>
          <w:i w:val="false"/>
          <w:color w:val="000000"/>
          <w:sz w:val="28"/>
        </w:rPr>
        <w:t>
      48. Должен знать:</w:t>
      </w:r>
    </w:p>
    <w:p>
      <w:pPr>
        <w:spacing w:after="0"/>
        <w:ind w:left="0"/>
        <w:jc w:val="both"/>
      </w:pPr>
      <w:r>
        <w:rPr>
          <w:rFonts w:ascii="Times New Roman"/>
          <w:b w:val="false"/>
          <w:i w:val="false"/>
          <w:color w:val="000000"/>
          <w:sz w:val="28"/>
        </w:rPr>
        <w:t>
      типы и конструкции изоляции;</w:t>
      </w:r>
    </w:p>
    <w:p>
      <w:pPr>
        <w:spacing w:after="0"/>
        <w:ind w:left="0"/>
        <w:jc w:val="both"/>
      </w:pPr>
      <w:r>
        <w:rPr>
          <w:rFonts w:ascii="Times New Roman"/>
          <w:b w:val="false"/>
          <w:i w:val="false"/>
          <w:color w:val="000000"/>
          <w:sz w:val="28"/>
        </w:rPr>
        <w:t>
      последовательность выполнения работ по изоляции судовых помещений и трубопроводов плиточными материалами, формованными изделиями и пробковой крупой;</w:t>
      </w:r>
    </w:p>
    <w:p>
      <w:pPr>
        <w:spacing w:after="0"/>
        <w:ind w:left="0"/>
        <w:jc w:val="both"/>
      </w:pPr>
      <w:r>
        <w:rPr>
          <w:rFonts w:ascii="Times New Roman"/>
          <w:b w:val="false"/>
          <w:i w:val="false"/>
          <w:color w:val="000000"/>
          <w:sz w:val="28"/>
        </w:rPr>
        <w:t>
      правила раскрепления приклеиваемых платочных материалов и формованных изделий;</w:t>
      </w:r>
    </w:p>
    <w:p>
      <w:pPr>
        <w:spacing w:after="0"/>
        <w:ind w:left="0"/>
        <w:jc w:val="both"/>
      </w:pPr>
      <w:r>
        <w:rPr>
          <w:rFonts w:ascii="Times New Roman"/>
          <w:b w:val="false"/>
          <w:i w:val="false"/>
          <w:color w:val="000000"/>
          <w:sz w:val="28"/>
        </w:rPr>
        <w:t>
      марки и назначение клеев и подмазочных материалов, применяемых при изоляционных работах;</w:t>
      </w:r>
    </w:p>
    <w:p>
      <w:pPr>
        <w:spacing w:after="0"/>
        <w:ind w:left="0"/>
        <w:jc w:val="both"/>
      </w:pPr>
      <w:r>
        <w:rPr>
          <w:rFonts w:ascii="Times New Roman"/>
          <w:b w:val="false"/>
          <w:i w:val="false"/>
          <w:color w:val="000000"/>
          <w:sz w:val="28"/>
        </w:rPr>
        <w:t>
      режимы полимеризации и отверждения клеев;</w:t>
      </w:r>
    </w:p>
    <w:p>
      <w:pPr>
        <w:spacing w:after="0"/>
        <w:ind w:left="0"/>
        <w:jc w:val="both"/>
      </w:pPr>
      <w:r>
        <w:rPr>
          <w:rFonts w:ascii="Times New Roman"/>
          <w:b w:val="false"/>
          <w:i w:val="false"/>
          <w:color w:val="000000"/>
          <w:sz w:val="28"/>
        </w:rPr>
        <w:t>
      правила проверки густоты приготовляемых подмазок для приклейки формованных изделий, типы и способы нанесения гидроизоляционных покрытий, технологию выполнения ремонта изоляции;</w:t>
      </w:r>
    </w:p>
    <w:p>
      <w:pPr>
        <w:spacing w:after="0"/>
        <w:ind w:left="0"/>
        <w:jc w:val="both"/>
      </w:pPr>
      <w:r>
        <w:rPr>
          <w:rFonts w:ascii="Times New Roman"/>
          <w:b w:val="false"/>
          <w:i w:val="false"/>
          <w:color w:val="000000"/>
          <w:sz w:val="28"/>
        </w:rPr>
        <w:t>
      устройство и правила подналадки применяемого оборудования;</w:t>
      </w:r>
    </w:p>
    <w:p>
      <w:pPr>
        <w:spacing w:after="0"/>
        <w:ind w:left="0"/>
        <w:jc w:val="both"/>
      </w:pPr>
      <w:r>
        <w:rPr>
          <w:rFonts w:ascii="Times New Roman"/>
          <w:b w:val="false"/>
          <w:i w:val="false"/>
          <w:color w:val="000000"/>
          <w:sz w:val="28"/>
        </w:rPr>
        <w:t>
      технологические процессы выполнения противопожарной изоляции, настила керамических плиток и изготовления скорлуп и плат из фенольного пенопласта и базальтового картона;</w:t>
      </w:r>
    </w:p>
    <w:p>
      <w:pPr>
        <w:spacing w:after="0"/>
        <w:ind w:left="0"/>
        <w:jc w:val="both"/>
      </w:pPr>
      <w:r>
        <w:rPr>
          <w:rFonts w:ascii="Times New Roman"/>
          <w:b w:val="false"/>
          <w:i w:val="false"/>
          <w:color w:val="000000"/>
          <w:sz w:val="28"/>
        </w:rPr>
        <w:t>
      технологию приготовления напыляемой асбестоцементной смеси;</w:t>
      </w:r>
    </w:p>
    <w:p>
      <w:pPr>
        <w:spacing w:after="0"/>
        <w:ind w:left="0"/>
        <w:jc w:val="both"/>
      </w:pPr>
      <w:r>
        <w:rPr>
          <w:rFonts w:ascii="Times New Roman"/>
          <w:b w:val="false"/>
          <w:i w:val="false"/>
          <w:color w:val="000000"/>
          <w:sz w:val="28"/>
        </w:rPr>
        <w:t>
      чертежи и действующую технологическую документацию на выполняемую работу.</w:t>
      </w:r>
    </w:p>
    <w:p>
      <w:pPr>
        <w:spacing w:after="0"/>
        <w:ind w:left="0"/>
        <w:jc w:val="both"/>
      </w:pPr>
      <w:r>
        <w:rPr>
          <w:rFonts w:ascii="Times New Roman"/>
          <w:b w:val="false"/>
          <w:i w:val="false"/>
          <w:color w:val="000000"/>
          <w:sz w:val="28"/>
        </w:rPr>
        <w:t>
      49. Примеры работ:</w:t>
      </w:r>
    </w:p>
    <w:p>
      <w:pPr>
        <w:spacing w:after="0"/>
        <w:ind w:left="0"/>
        <w:jc w:val="both"/>
      </w:pPr>
      <w:r>
        <w:rPr>
          <w:rFonts w:ascii="Times New Roman"/>
          <w:b w:val="false"/>
          <w:i w:val="false"/>
          <w:color w:val="000000"/>
          <w:sz w:val="28"/>
        </w:rPr>
        <w:t>
      1) арматура, трубопроводы, поверхности судовых помещений - изоляция пробковой крупой в труднодоступных местах и ремонт поврежденной изоляции;</w:t>
      </w:r>
    </w:p>
    <w:p>
      <w:pPr>
        <w:spacing w:after="0"/>
        <w:ind w:left="0"/>
        <w:jc w:val="both"/>
      </w:pPr>
      <w:r>
        <w:rPr>
          <w:rFonts w:ascii="Times New Roman"/>
          <w:b w:val="false"/>
          <w:i w:val="false"/>
          <w:color w:val="000000"/>
          <w:sz w:val="28"/>
        </w:rPr>
        <w:t>
      2) арматура - установка съемных матрацев;</w:t>
      </w:r>
    </w:p>
    <w:p>
      <w:pPr>
        <w:spacing w:after="0"/>
        <w:ind w:left="0"/>
        <w:jc w:val="both"/>
      </w:pPr>
      <w:r>
        <w:rPr>
          <w:rFonts w:ascii="Times New Roman"/>
          <w:b w:val="false"/>
          <w:i w:val="false"/>
          <w:color w:val="000000"/>
          <w:sz w:val="28"/>
        </w:rPr>
        <w:t>
      3) балласт - укладка в трюмах и килевых коробках;</w:t>
      </w:r>
    </w:p>
    <w:p>
      <w:pPr>
        <w:spacing w:after="0"/>
        <w:ind w:left="0"/>
        <w:jc w:val="both"/>
      </w:pPr>
      <w:r>
        <w:rPr>
          <w:rFonts w:ascii="Times New Roman"/>
          <w:b w:val="false"/>
          <w:i w:val="false"/>
          <w:color w:val="000000"/>
          <w:sz w:val="28"/>
        </w:rPr>
        <w:t>
      4) борта, подволоки, переборки корпусов судов и надстроек, крышки, цилиндры - изоляция плиточными и формованными изделиями(фенолформальдегидными, поливинилхлоридными, пенопластом полистирольным и так далее), теплозвукоизоляционными матами и ремонт поврежденной изоляции;</w:t>
      </w:r>
    </w:p>
    <w:p>
      <w:pPr>
        <w:spacing w:after="0"/>
        <w:ind w:left="0"/>
        <w:jc w:val="both"/>
      </w:pPr>
      <w:r>
        <w:rPr>
          <w:rFonts w:ascii="Times New Roman"/>
          <w:b w:val="false"/>
          <w:i w:val="false"/>
          <w:color w:val="000000"/>
          <w:sz w:val="28"/>
        </w:rPr>
        <w:t>
      5) валы диаметром до 250 мм - оклеивание стеклотканью;</w:t>
      </w:r>
    </w:p>
    <w:p>
      <w:pPr>
        <w:spacing w:after="0"/>
        <w:ind w:left="0"/>
        <w:jc w:val="both"/>
      </w:pPr>
      <w:r>
        <w:rPr>
          <w:rFonts w:ascii="Times New Roman"/>
          <w:b w:val="false"/>
          <w:i w:val="false"/>
          <w:color w:val="000000"/>
          <w:sz w:val="28"/>
        </w:rPr>
        <w:t>
      6) воздуховоды систем вентиляции и кондиционирования прямоугольной формы - изоляция плиточными материалами, шпатлевание изоляции и оклеивание тканью; ремонт поврежденной изоляции;</w:t>
      </w:r>
    </w:p>
    <w:p>
      <w:pPr>
        <w:spacing w:after="0"/>
        <w:ind w:left="0"/>
        <w:jc w:val="both"/>
      </w:pPr>
      <w:r>
        <w:rPr>
          <w:rFonts w:ascii="Times New Roman"/>
          <w:b w:val="false"/>
          <w:i w:val="false"/>
          <w:color w:val="000000"/>
          <w:sz w:val="28"/>
        </w:rPr>
        <w:t>
      7) втулки, сальники, кольца и тому подобное - оклеивание стеклотканью;</w:t>
      </w:r>
    </w:p>
    <w:p>
      <w:pPr>
        <w:spacing w:after="0"/>
        <w:ind w:left="0"/>
        <w:jc w:val="both"/>
      </w:pPr>
      <w:r>
        <w:rPr>
          <w:rFonts w:ascii="Times New Roman"/>
          <w:b w:val="false"/>
          <w:i w:val="false"/>
          <w:color w:val="000000"/>
          <w:sz w:val="28"/>
        </w:rPr>
        <w:t>
      8) двери, люки - изоляция листовой пробкой;</w:t>
      </w:r>
    </w:p>
    <w:p>
      <w:pPr>
        <w:spacing w:after="0"/>
        <w:ind w:left="0"/>
        <w:jc w:val="both"/>
      </w:pPr>
      <w:r>
        <w:rPr>
          <w:rFonts w:ascii="Times New Roman"/>
          <w:b w:val="false"/>
          <w:i w:val="false"/>
          <w:color w:val="000000"/>
          <w:sz w:val="28"/>
        </w:rPr>
        <w:t>
      9) изоляция противопожарная, напыляемая - подготовка оборудования, приготовление асбоцементной смеси, напыление на изолируемую поверхность; ремонт поврежденной изоляции;</w:t>
      </w:r>
    </w:p>
    <w:p>
      <w:pPr>
        <w:spacing w:after="0"/>
        <w:ind w:left="0"/>
        <w:jc w:val="both"/>
      </w:pPr>
      <w:r>
        <w:rPr>
          <w:rFonts w:ascii="Times New Roman"/>
          <w:b w:val="false"/>
          <w:i w:val="false"/>
          <w:color w:val="000000"/>
          <w:sz w:val="28"/>
        </w:rPr>
        <w:t>
      10) мастики, шпатлевки и клеи - приготовление по готовой рецептуре;</w:t>
      </w:r>
    </w:p>
    <w:p>
      <w:pPr>
        <w:spacing w:after="0"/>
        <w:ind w:left="0"/>
        <w:jc w:val="both"/>
      </w:pPr>
      <w:r>
        <w:rPr>
          <w:rFonts w:ascii="Times New Roman"/>
          <w:b w:val="false"/>
          <w:i w:val="false"/>
          <w:color w:val="000000"/>
          <w:sz w:val="28"/>
        </w:rPr>
        <w:t>
      11) матрацы и пакеты изоляционные фасонные - изготовление по чертежам, эскизам и замерам с места;</w:t>
      </w:r>
    </w:p>
    <w:p>
      <w:pPr>
        <w:spacing w:after="0"/>
        <w:ind w:left="0"/>
        <w:jc w:val="both"/>
      </w:pPr>
      <w:r>
        <w:rPr>
          <w:rFonts w:ascii="Times New Roman"/>
          <w:b w:val="false"/>
          <w:i w:val="false"/>
          <w:color w:val="000000"/>
          <w:sz w:val="28"/>
        </w:rPr>
        <w:t>
      12) подушки для пластыря - изготовление;</w:t>
      </w:r>
    </w:p>
    <w:p>
      <w:pPr>
        <w:spacing w:after="0"/>
        <w:ind w:left="0"/>
        <w:jc w:val="both"/>
      </w:pPr>
      <w:r>
        <w:rPr>
          <w:rFonts w:ascii="Times New Roman"/>
          <w:b w:val="false"/>
          <w:i w:val="false"/>
          <w:color w:val="000000"/>
          <w:sz w:val="28"/>
        </w:rPr>
        <w:t>
      13) поверхности горячих трубопроводов прямые - изоляция в цехе формованными изделиями, скорлупами и сегментами;</w:t>
      </w:r>
    </w:p>
    <w:p>
      <w:pPr>
        <w:spacing w:after="0"/>
        <w:ind w:left="0"/>
        <w:jc w:val="both"/>
      </w:pPr>
      <w:r>
        <w:rPr>
          <w:rFonts w:ascii="Times New Roman"/>
          <w:b w:val="false"/>
          <w:i w:val="false"/>
          <w:color w:val="000000"/>
          <w:sz w:val="28"/>
        </w:rPr>
        <w:t>
      14) поверхности холодных трубопроводов гнутых, с отростками - изоляция в цехе волокнистыми материалами с установкой гидрозащитного поливинилхлоридного пластиката, обшивкой тканью, ремонт поврежденной изоляции;</w:t>
      </w:r>
    </w:p>
    <w:p>
      <w:pPr>
        <w:spacing w:after="0"/>
        <w:ind w:left="0"/>
        <w:jc w:val="both"/>
      </w:pPr>
      <w:r>
        <w:rPr>
          <w:rFonts w:ascii="Times New Roman"/>
          <w:b w:val="false"/>
          <w:i w:val="false"/>
          <w:color w:val="000000"/>
          <w:sz w:val="28"/>
        </w:rPr>
        <w:t>
      15) поверхности судовых помещений, трубопроводов и арматуры - изоляция на судне пробковой крупой в труднодоступных местах и ремонт поврежденной изоляции;</w:t>
      </w:r>
    </w:p>
    <w:p>
      <w:pPr>
        <w:spacing w:after="0"/>
        <w:ind w:left="0"/>
        <w:jc w:val="both"/>
      </w:pPr>
      <w:r>
        <w:rPr>
          <w:rFonts w:ascii="Times New Roman"/>
          <w:b w:val="false"/>
          <w:i w:val="false"/>
          <w:color w:val="000000"/>
          <w:sz w:val="28"/>
        </w:rPr>
        <w:t>
      16) поверхности судовых помещений - шпатлевание установленной изоляции целалитовой шпатлевкой, оклеивание хлопчатобумажной тканью; установка гидрозащитного поливинилхлоридного пластиката на полиуретановых и фенолоформальдегидных клеях;</w:t>
      </w:r>
    </w:p>
    <w:p>
      <w:pPr>
        <w:spacing w:after="0"/>
        <w:ind w:left="0"/>
        <w:jc w:val="both"/>
      </w:pPr>
      <w:r>
        <w:rPr>
          <w:rFonts w:ascii="Times New Roman"/>
          <w:b w:val="false"/>
          <w:i w:val="false"/>
          <w:color w:val="000000"/>
          <w:sz w:val="28"/>
        </w:rPr>
        <w:t>
      17) сегменты из формованных изоляционных материалов - изготовление;</w:t>
      </w:r>
    </w:p>
    <w:p>
      <w:pPr>
        <w:spacing w:after="0"/>
        <w:ind w:left="0"/>
        <w:jc w:val="both"/>
      </w:pPr>
      <w:r>
        <w:rPr>
          <w:rFonts w:ascii="Times New Roman"/>
          <w:b w:val="false"/>
          <w:i w:val="false"/>
          <w:color w:val="000000"/>
          <w:sz w:val="28"/>
        </w:rPr>
        <w:t>
      18) сетка металлическая под установку облицовочных плиток - натягивание и крепление;</w:t>
      </w:r>
    </w:p>
    <w:p>
      <w:pPr>
        <w:spacing w:after="0"/>
        <w:ind w:left="0"/>
        <w:jc w:val="both"/>
      </w:pPr>
      <w:r>
        <w:rPr>
          <w:rFonts w:ascii="Times New Roman"/>
          <w:b w:val="false"/>
          <w:i w:val="false"/>
          <w:color w:val="000000"/>
          <w:sz w:val="28"/>
        </w:rPr>
        <w:t>
      19) ткани асбестовые, кремнеземные, хлопчатобумажные, искусственные, синтетические, парусины, пластикат и волокнистые материалы - раскрой по выкройкам и шаблонам сложных контуров;</w:t>
      </w:r>
    </w:p>
    <w:p>
      <w:pPr>
        <w:spacing w:after="0"/>
        <w:ind w:left="0"/>
        <w:jc w:val="both"/>
      </w:pPr>
      <w:r>
        <w:rPr>
          <w:rFonts w:ascii="Times New Roman"/>
          <w:b w:val="false"/>
          <w:i w:val="false"/>
          <w:color w:val="000000"/>
          <w:sz w:val="28"/>
        </w:rPr>
        <w:t>
      20) трубы вентиляции и кондиционирования изолированные сложной конфигурации - оклеивание в цехе стеклотканью на эпоксидном компаунде;</w:t>
      </w:r>
    </w:p>
    <w:p>
      <w:pPr>
        <w:spacing w:after="0"/>
        <w:ind w:left="0"/>
        <w:jc w:val="both"/>
      </w:pPr>
      <w:r>
        <w:rPr>
          <w:rFonts w:ascii="Times New Roman"/>
          <w:b w:val="false"/>
          <w:i w:val="false"/>
          <w:color w:val="000000"/>
          <w:sz w:val="28"/>
        </w:rPr>
        <w:t>
      21) трубы гнутые с отростками - изоляция в цехе в один и несколько слоев базальтовыми и асбестовыми шнурами (без штукатурки), картонами асбестовыми и базальтовыми, асбестовыми и асбестостеклянными тканями; ремонт поврежденной изоляции;</w:t>
      </w:r>
    </w:p>
    <w:p>
      <w:pPr>
        <w:spacing w:after="0"/>
        <w:ind w:left="0"/>
        <w:jc w:val="both"/>
      </w:pPr>
      <w:r>
        <w:rPr>
          <w:rFonts w:ascii="Times New Roman"/>
          <w:b w:val="false"/>
          <w:i w:val="false"/>
          <w:color w:val="000000"/>
          <w:sz w:val="28"/>
        </w:rPr>
        <w:t>
      22) трубы, изолированные напылением пенополиуретана - доработка после изоляции (шпатлевание, оклеивание бязью, хлопчатобумажной тканью по шпатлевке);</w:t>
      </w:r>
    </w:p>
    <w:p>
      <w:pPr>
        <w:spacing w:after="0"/>
        <w:ind w:left="0"/>
        <w:jc w:val="both"/>
      </w:pPr>
      <w:r>
        <w:rPr>
          <w:rFonts w:ascii="Times New Roman"/>
          <w:b w:val="false"/>
          <w:i w:val="false"/>
          <w:color w:val="000000"/>
          <w:sz w:val="28"/>
        </w:rPr>
        <w:t>
      23) фланцы, клинкеты - изоляция матрацами из асбестовой или асбестостеклянной ткани с наполнителями.</w:t>
      </w:r>
    </w:p>
    <w:bookmarkStart w:name="z37" w:id="33"/>
    <w:p>
      <w:pPr>
        <w:spacing w:after="0"/>
        <w:ind w:left="0"/>
        <w:jc w:val="both"/>
      </w:pPr>
      <w:r>
        <w:rPr>
          <w:rFonts w:ascii="Times New Roman"/>
          <w:b w:val="false"/>
          <w:i w:val="false"/>
          <w:color w:val="000000"/>
          <w:sz w:val="28"/>
        </w:rPr>
        <w:t>
      Параграф 4. Изолировщик судовой, 4-й разряд</w:t>
      </w:r>
    </w:p>
    <w:bookmarkEnd w:id="33"/>
    <w:p>
      <w:pPr>
        <w:spacing w:after="0"/>
        <w:ind w:left="0"/>
        <w:jc w:val="both"/>
      </w:pPr>
      <w:r>
        <w:rPr>
          <w:rFonts w:ascii="Times New Roman"/>
          <w:b w:val="false"/>
          <w:i w:val="false"/>
          <w:color w:val="000000"/>
          <w:sz w:val="28"/>
        </w:rPr>
        <w:t>
      50. Характеристика работ:</w:t>
      </w:r>
    </w:p>
    <w:p>
      <w:pPr>
        <w:spacing w:after="0"/>
        <w:ind w:left="0"/>
        <w:jc w:val="both"/>
      </w:pPr>
      <w:r>
        <w:rPr>
          <w:rFonts w:ascii="Times New Roman"/>
          <w:b w:val="false"/>
          <w:i w:val="false"/>
          <w:color w:val="000000"/>
          <w:sz w:val="28"/>
        </w:rPr>
        <w:t>
      выполнение по чертежам и эскизам сложных работ по изоляции судовых помещений с большим доизоляционным насыщением плиточными материалами;</w:t>
      </w:r>
    </w:p>
    <w:p>
      <w:pPr>
        <w:spacing w:after="0"/>
        <w:ind w:left="0"/>
        <w:jc w:val="both"/>
      </w:pPr>
      <w:r>
        <w:rPr>
          <w:rFonts w:ascii="Times New Roman"/>
          <w:b w:val="false"/>
          <w:i w:val="false"/>
          <w:color w:val="000000"/>
          <w:sz w:val="28"/>
        </w:rPr>
        <w:t>
      монтаж изоляции на сложных поверхностях трубопроводов и механизмо;</w:t>
      </w:r>
    </w:p>
    <w:p>
      <w:pPr>
        <w:spacing w:after="0"/>
        <w:ind w:left="0"/>
        <w:jc w:val="both"/>
      </w:pPr>
      <w:r>
        <w:rPr>
          <w:rFonts w:ascii="Times New Roman"/>
          <w:b w:val="false"/>
          <w:i w:val="false"/>
          <w:color w:val="000000"/>
          <w:sz w:val="28"/>
        </w:rPr>
        <w:t>
      раскрепление и ремонт монтируемой изоляции;</w:t>
      </w:r>
    </w:p>
    <w:p>
      <w:pPr>
        <w:spacing w:after="0"/>
        <w:ind w:left="0"/>
        <w:jc w:val="both"/>
      </w:pPr>
      <w:r>
        <w:rPr>
          <w:rFonts w:ascii="Times New Roman"/>
          <w:b w:val="false"/>
          <w:i w:val="false"/>
          <w:color w:val="000000"/>
          <w:sz w:val="28"/>
        </w:rPr>
        <w:t>
      обмазывание жидкими и пастообразными изолирующими материалами несложных поверхностей труб и механизмов и ремонт поврежденных участков;</w:t>
      </w:r>
    </w:p>
    <w:p>
      <w:pPr>
        <w:spacing w:after="0"/>
        <w:ind w:left="0"/>
        <w:jc w:val="both"/>
      </w:pPr>
      <w:r>
        <w:rPr>
          <w:rFonts w:ascii="Times New Roman"/>
          <w:b w:val="false"/>
          <w:i w:val="false"/>
          <w:color w:val="000000"/>
          <w:sz w:val="28"/>
        </w:rPr>
        <w:t>
      изоляция сложных поверхностей щитами и пакетами;</w:t>
      </w:r>
    </w:p>
    <w:p>
      <w:pPr>
        <w:spacing w:after="0"/>
        <w:ind w:left="0"/>
        <w:jc w:val="both"/>
      </w:pPr>
      <w:r>
        <w:rPr>
          <w:rFonts w:ascii="Times New Roman"/>
          <w:b w:val="false"/>
          <w:i w:val="false"/>
          <w:color w:val="000000"/>
          <w:sz w:val="28"/>
        </w:rPr>
        <w:t>
      разметка на изоляционном материале и нарезка мест установки доизоляционного насыщения;</w:t>
      </w:r>
    </w:p>
    <w:p>
      <w:pPr>
        <w:spacing w:after="0"/>
        <w:ind w:left="0"/>
        <w:jc w:val="both"/>
      </w:pPr>
      <w:r>
        <w:rPr>
          <w:rFonts w:ascii="Times New Roman"/>
          <w:b w:val="false"/>
          <w:i w:val="false"/>
          <w:color w:val="000000"/>
          <w:sz w:val="28"/>
        </w:rPr>
        <w:t>
      изоляция горячих поверхностей котлов, коллекторов, теплообменных аппаратов и паропроводов;</w:t>
      </w:r>
    </w:p>
    <w:p>
      <w:pPr>
        <w:spacing w:after="0"/>
        <w:ind w:left="0"/>
        <w:jc w:val="both"/>
      </w:pPr>
      <w:r>
        <w:rPr>
          <w:rFonts w:ascii="Times New Roman"/>
          <w:b w:val="false"/>
          <w:i w:val="false"/>
          <w:color w:val="000000"/>
          <w:sz w:val="28"/>
        </w:rPr>
        <w:t>
      изготовление деталей изоляции профильного набора на фрезерных станках;</w:t>
      </w:r>
    </w:p>
    <w:p>
      <w:pPr>
        <w:spacing w:after="0"/>
        <w:ind w:left="0"/>
        <w:jc w:val="both"/>
      </w:pPr>
      <w:r>
        <w:rPr>
          <w:rFonts w:ascii="Times New Roman"/>
          <w:b w:val="false"/>
          <w:i w:val="false"/>
          <w:color w:val="000000"/>
          <w:sz w:val="28"/>
        </w:rPr>
        <w:t>
      изготовление плит и скорлуп из фенольного пенопласта, базальтового волокна и пенопласта полистирольного;</w:t>
      </w:r>
    </w:p>
    <w:p>
      <w:pPr>
        <w:spacing w:after="0"/>
        <w:ind w:left="0"/>
        <w:jc w:val="both"/>
      </w:pPr>
      <w:r>
        <w:rPr>
          <w:rFonts w:ascii="Times New Roman"/>
          <w:b w:val="false"/>
          <w:i w:val="false"/>
          <w:color w:val="000000"/>
          <w:sz w:val="28"/>
        </w:rPr>
        <w:t>
      ознакомление со сложными чертежами, технологической и другой документацией на выполняемые работы;</w:t>
      </w:r>
    </w:p>
    <w:p>
      <w:pPr>
        <w:spacing w:after="0"/>
        <w:ind w:left="0"/>
        <w:jc w:val="both"/>
      </w:pPr>
      <w:r>
        <w:rPr>
          <w:rFonts w:ascii="Times New Roman"/>
          <w:b w:val="false"/>
          <w:i w:val="false"/>
          <w:color w:val="000000"/>
          <w:sz w:val="28"/>
        </w:rPr>
        <w:t>
      изготовление шаблонов, выкроек, выполнение эскизов (по замерам с места) для раскроя изоляционных материалов;</w:t>
      </w:r>
    </w:p>
    <w:p>
      <w:pPr>
        <w:spacing w:after="0"/>
        <w:ind w:left="0"/>
        <w:jc w:val="both"/>
      </w:pPr>
      <w:r>
        <w:rPr>
          <w:rFonts w:ascii="Times New Roman"/>
          <w:b w:val="false"/>
          <w:i w:val="false"/>
          <w:color w:val="000000"/>
          <w:sz w:val="28"/>
        </w:rPr>
        <w:t>
      подготовка и подналадка в процессе работы оборудования и приспособлений для изготовления деталей изоляции профильного набора и изготовления плит и скорлуп из фенольного пенопласта;</w:t>
      </w:r>
    </w:p>
    <w:p>
      <w:pPr>
        <w:spacing w:after="0"/>
        <w:ind w:left="0"/>
        <w:jc w:val="both"/>
      </w:pPr>
      <w:r>
        <w:rPr>
          <w:rFonts w:ascii="Times New Roman"/>
          <w:b w:val="false"/>
          <w:i w:val="false"/>
          <w:color w:val="000000"/>
          <w:sz w:val="28"/>
        </w:rPr>
        <w:t>
      выполнение противопожарной изоляции асбестовермикулитовыми и асбестоперлитовыми плитами на силикатном клее поверхностей (исключая сферические, цилиндрические, конические) и ремонт устанавливаемой изоляции;</w:t>
      </w:r>
    </w:p>
    <w:p>
      <w:pPr>
        <w:spacing w:after="0"/>
        <w:ind w:left="0"/>
        <w:jc w:val="both"/>
      </w:pPr>
      <w:r>
        <w:rPr>
          <w:rFonts w:ascii="Times New Roman"/>
          <w:b w:val="false"/>
          <w:i w:val="false"/>
          <w:color w:val="000000"/>
          <w:sz w:val="28"/>
        </w:rPr>
        <w:t>
      нанесение мастичной изоляции на трубопроводы и арматуру;</w:t>
      </w:r>
    </w:p>
    <w:p>
      <w:pPr>
        <w:spacing w:after="0"/>
        <w:ind w:left="0"/>
        <w:jc w:val="both"/>
      </w:pPr>
      <w:r>
        <w:rPr>
          <w:rFonts w:ascii="Times New Roman"/>
          <w:b w:val="false"/>
          <w:i w:val="false"/>
          <w:color w:val="000000"/>
          <w:sz w:val="28"/>
        </w:rPr>
        <w:t>
      многослойная изоляция поверхностей помещений, крышек и цилиндров теплоизоляционными материалами из пенопласта полистирольного;</w:t>
      </w:r>
    </w:p>
    <w:p>
      <w:pPr>
        <w:spacing w:after="0"/>
        <w:ind w:left="0"/>
        <w:jc w:val="both"/>
      </w:pPr>
      <w:r>
        <w:rPr>
          <w:rFonts w:ascii="Times New Roman"/>
          <w:b w:val="false"/>
          <w:i w:val="false"/>
          <w:color w:val="000000"/>
          <w:sz w:val="28"/>
        </w:rPr>
        <w:t>
      изоляция на судах трубопроводов, фланцевых соединений, арматуры и механизмов волокнистыми материалами и стеклотканью с пропиткой ее связующим на основе эпоксидных смол;</w:t>
      </w:r>
    </w:p>
    <w:p>
      <w:pPr>
        <w:spacing w:after="0"/>
        <w:ind w:left="0"/>
        <w:jc w:val="both"/>
      </w:pPr>
      <w:r>
        <w:rPr>
          <w:rFonts w:ascii="Times New Roman"/>
          <w:b w:val="false"/>
          <w:i w:val="false"/>
          <w:color w:val="000000"/>
          <w:sz w:val="28"/>
        </w:rPr>
        <w:t>
      изоляция труб несложной конфигурации в цехе методом напыления пенополиуретана;</w:t>
      </w:r>
    </w:p>
    <w:p>
      <w:pPr>
        <w:spacing w:after="0"/>
        <w:ind w:left="0"/>
        <w:jc w:val="both"/>
      </w:pPr>
      <w:r>
        <w:rPr>
          <w:rFonts w:ascii="Times New Roman"/>
          <w:b w:val="false"/>
          <w:i w:val="false"/>
          <w:color w:val="000000"/>
          <w:sz w:val="28"/>
        </w:rPr>
        <w:t>
      настил керамических плиток;</w:t>
      </w:r>
    </w:p>
    <w:p>
      <w:pPr>
        <w:spacing w:after="0"/>
        <w:ind w:left="0"/>
        <w:jc w:val="both"/>
      </w:pPr>
      <w:r>
        <w:rPr>
          <w:rFonts w:ascii="Times New Roman"/>
          <w:b w:val="false"/>
          <w:i w:val="false"/>
          <w:color w:val="000000"/>
          <w:sz w:val="28"/>
        </w:rPr>
        <w:t>
      снятие теплоизоляции из пенопласта полистирольного для доступа к кабельным проводкам и нагревательным элементам в процессе ремонта при условии несъемной изоляции.</w:t>
      </w:r>
    </w:p>
    <w:p>
      <w:pPr>
        <w:spacing w:after="0"/>
        <w:ind w:left="0"/>
        <w:jc w:val="both"/>
      </w:pPr>
      <w:r>
        <w:rPr>
          <w:rFonts w:ascii="Times New Roman"/>
          <w:b w:val="false"/>
          <w:i w:val="false"/>
          <w:color w:val="000000"/>
          <w:sz w:val="28"/>
        </w:rPr>
        <w:t>
      51. Должен знать:</w:t>
      </w:r>
    </w:p>
    <w:p>
      <w:pPr>
        <w:spacing w:after="0"/>
        <w:ind w:left="0"/>
        <w:jc w:val="both"/>
      </w:pPr>
      <w:r>
        <w:rPr>
          <w:rFonts w:ascii="Times New Roman"/>
          <w:b w:val="false"/>
          <w:i w:val="false"/>
          <w:color w:val="000000"/>
          <w:sz w:val="28"/>
        </w:rPr>
        <w:t>
      все виды судовой изоляции и способы ее крепления;</w:t>
      </w:r>
    </w:p>
    <w:p>
      <w:pPr>
        <w:spacing w:after="0"/>
        <w:ind w:left="0"/>
        <w:jc w:val="both"/>
      </w:pPr>
      <w:r>
        <w:rPr>
          <w:rFonts w:ascii="Times New Roman"/>
          <w:b w:val="false"/>
          <w:i w:val="false"/>
          <w:color w:val="000000"/>
          <w:sz w:val="28"/>
        </w:rPr>
        <w:t>
      последовательность выполнения работ по изоляции сложных поверхностей и ее ремонту;</w:t>
      </w:r>
    </w:p>
    <w:p>
      <w:pPr>
        <w:spacing w:after="0"/>
        <w:ind w:left="0"/>
        <w:jc w:val="both"/>
      </w:pPr>
      <w:r>
        <w:rPr>
          <w:rFonts w:ascii="Times New Roman"/>
          <w:b w:val="false"/>
          <w:i w:val="false"/>
          <w:color w:val="000000"/>
          <w:sz w:val="28"/>
        </w:rPr>
        <w:t>
      технологию выполнения многослойной изоляции трубопроводов и механизмов, противопожарной изоляции асбестовермикулитовыми, асбестоперлитовыми плиточными материалами, изоляции поверхностей пластмассовыми пластинами "Агат", стеклотканью с пропиткой ее связующим на основе эпоксидных смол;</w:t>
      </w:r>
    </w:p>
    <w:p>
      <w:pPr>
        <w:spacing w:after="0"/>
        <w:ind w:left="0"/>
        <w:jc w:val="both"/>
      </w:pPr>
      <w:r>
        <w:rPr>
          <w:rFonts w:ascii="Times New Roman"/>
          <w:b w:val="false"/>
          <w:i w:val="false"/>
          <w:color w:val="000000"/>
          <w:sz w:val="28"/>
        </w:rPr>
        <w:t>
      основные свойства изоляционных материалов, применяемых в судостроении и судоремонте; режим полимеризации применяемых клеев;</w:t>
      </w:r>
    </w:p>
    <w:p>
      <w:pPr>
        <w:spacing w:after="0"/>
        <w:ind w:left="0"/>
        <w:jc w:val="both"/>
      </w:pPr>
      <w:r>
        <w:rPr>
          <w:rFonts w:ascii="Times New Roman"/>
          <w:b w:val="false"/>
          <w:i w:val="false"/>
          <w:color w:val="000000"/>
          <w:sz w:val="28"/>
        </w:rPr>
        <w:t>
      технологическую документацию на выполняемые работы;</w:t>
      </w:r>
    </w:p>
    <w:p>
      <w:pPr>
        <w:spacing w:after="0"/>
        <w:ind w:left="0"/>
        <w:jc w:val="both"/>
      </w:pPr>
      <w:r>
        <w:rPr>
          <w:rFonts w:ascii="Times New Roman"/>
          <w:b w:val="false"/>
          <w:i w:val="false"/>
          <w:color w:val="000000"/>
          <w:sz w:val="28"/>
        </w:rPr>
        <w:t>
      правила чтения сложных чертежей;</w:t>
      </w:r>
    </w:p>
    <w:p>
      <w:pPr>
        <w:spacing w:after="0"/>
        <w:ind w:left="0"/>
        <w:jc w:val="both"/>
      </w:pPr>
      <w:r>
        <w:rPr>
          <w:rFonts w:ascii="Times New Roman"/>
          <w:b w:val="false"/>
          <w:i w:val="false"/>
          <w:color w:val="000000"/>
          <w:sz w:val="28"/>
        </w:rPr>
        <w:t>
      способы проверки качества приклеивания изоляционных материалов;</w:t>
      </w:r>
    </w:p>
    <w:p>
      <w:pPr>
        <w:spacing w:after="0"/>
        <w:ind w:left="0"/>
        <w:jc w:val="both"/>
      </w:pPr>
      <w:r>
        <w:rPr>
          <w:rFonts w:ascii="Times New Roman"/>
          <w:b w:val="false"/>
          <w:i w:val="false"/>
          <w:color w:val="000000"/>
          <w:sz w:val="28"/>
        </w:rPr>
        <w:t>
      технологию и способы изоляции горячих поверхностей котлов, коллекторов, теплообменных аппаратов и паропроводов;</w:t>
      </w:r>
    </w:p>
    <w:p>
      <w:pPr>
        <w:spacing w:after="0"/>
        <w:ind w:left="0"/>
        <w:jc w:val="both"/>
      </w:pPr>
      <w:r>
        <w:rPr>
          <w:rFonts w:ascii="Times New Roman"/>
          <w:b w:val="false"/>
          <w:i w:val="false"/>
          <w:color w:val="000000"/>
          <w:sz w:val="28"/>
        </w:rPr>
        <w:t>
      применяемое оборудование, приспособления, контрольно-измерительные инструменты при выполнении изоляционных работ, работ по изготовлению деталей изоляции профильного набора, плит и скорлуп из фенольного пенопласта и способы их подналадки в процессе работы;</w:t>
      </w:r>
    </w:p>
    <w:p>
      <w:pPr>
        <w:spacing w:after="0"/>
        <w:ind w:left="0"/>
        <w:jc w:val="both"/>
      </w:pPr>
      <w:r>
        <w:rPr>
          <w:rFonts w:ascii="Times New Roman"/>
          <w:b w:val="false"/>
          <w:i w:val="false"/>
          <w:color w:val="000000"/>
          <w:sz w:val="28"/>
        </w:rPr>
        <w:t>
      технологию и режимы выполнения мастичной изоляции;</w:t>
      </w:r>
    </w:p>
    <w:p>
      <w:pPr>
        <w:spacing w:after="0"/>
        <w:ind w:left="0"/>
        <w:jc w:val="both"/>
      </w:pPr>
      <w:r>
        <w:rPr>
          <w:rFonts w:ascii="Times New Roman"/>
          <w:b w:val="false"/>
          <w:i w:val="false"/>
          <w:color w:val="000000"/>
          <w:sz w:val="28"/>
        </w:rPr>
        <w:t>
      типы штукатурки в зависимости от применяемых изоляционных материалов и способы ее нанесения;</w:t>
      </w:r>
    </w:p>
    <w:p>
      <w:pPr>
        <w:spacing w:after="0"/>
        <w:ind w:left="0"/>
        <w:jc w:val="both"/>
      </w:pPr>
      <w:r>
        <w:rPr>
          <w:rFonts w:ascii="Times New Roman"/>
          <w:b w:val="false"/>
          <w:i w:val="false"/>
          <w:color w:val="000000"/>
          <w:sz w:val="28"/>
        </w:rPr>
        <w:t>
      правила изготовления шаблонов, выкроек и выполнения эскизов для раскроя изоляционных материалов;</w:t>
      </w:r>
    </w:p>
    <w:p>
      <w:pPr>
        <w:spacing w:after="0"/>
        <w:ind w:left="0"/>
        <w:jc w:val="both"/>
      </w:pPr>
      <w:r>
        <w:rPr>
          <w:rFonts w:ascii="Times New Roman"/>
          <w:b w:val="false"/>
          <w:i w:val="false"/>
          <w:color w:val="000000"/>
          <w:sz w:val="28"/>
        </w:rPr>
        <w:t>
      правила ремонта изоляции.</w:t>
      </w:r>
    </w:p>
    <w:p>
      <w:pPr>
        <w:spacing w:after="0"/>
        <w:ind w:left="0"/>
        <w:jc w:val="both"/>
      </w:pPr>
      <w:r>
        <w:rPr>
          <w:rFonts w:ascii="Times New Roman"/>
          <w:b w:val="false"/>
          <w:i w:val="false"/>
          <w:color w:val="000000"/>
          <w:sz w:val="28"/>
        </w:rPr>
        <w:t>
      52. Примеры работ:</w:t>
      </w:r>
    </w:p>
    <w:p>
      <w:pPr>
        <w:spacing w:after="0"/>
        <w:ind w:left="0"/>
        <w:jc w:val="both"/>
      </w:pPr>
      <w:r>
        <w:rPr>
          <w:rFonts w:ascii="Times New Roman"/>
          <w:b w:val="false"/>
          <w:i w:val="false"/>
          <w:color w:val="000000"/>
          <w:sz w:val="28"/>
        </w:rPr>
        <w:t>
      1) арматура, механизмы, трубы - мастичная изоляция горячих поверхностей;</w:t>
      </w:r>
    </w:p>
    <w:p>
      <w:pPr>
        <w:spacing w:after="0"/>
        <w:ind w:left="0"/>
        <w:jc w:val="both"/>
      </w:pPr>
      <w:r>
        <w:rPr>
          <w:rFonts w:ascii="Times New Roman"/>
          <w:b w:val="false"/>
          <w:i w:val="false"/>
          <w:color w:val="000000"/>
          <w:sz w:val="28"/>
        </w:rPr>
        <w:t>
      2) борта, переборки, подволоки плоские и криволинейные с большим количеством насыщения - изоляция по месту плиточными материалами, асбодревесными щитами и тому подобное;</w:t>
      </w:r>
    </w:p>
    <w:p>
      <w:pPr>
        <w:spacing w:after="0"/>
        <w:ind w:left="0"/>
        <w:jc w:val="both"/>
      </w:pPr>
      <w:r>
        <w:rPr>
          <w:rFonts w:ascii="Times New Roman"/>
          <w:b w:val="false"/>
          <w:i w:val="false"/>
          <w:color w:val="000000"/>
          <w:sz w:val="28"/>
        </w:rPr>
        <w:t>
      3) валы диаметром свыше 250 мм, кожухи, обтекатели - изоляция стеклотканью;</w:t>
      </w:r>
    </w:p>
    <w:p>
      <w:pPr>
        <w:spacing w:after="0"/>
        <w:ind w:left="0"/>
        <w:jc w:val="both"/>
      </w:pPr>
      <w:r>
        <w:rPr>
          <w:rFonts w:ascii="Times New Roman"/>
          <w:b w:val="false"/>
          <w:i w:val="false"/>
          <w:color w:val="000000"/>
          <w:sz w:val="28"/>
        </w:rPr>
        <w:t>
      4) днища, борта, настил второго дна, фундаменты, монтажные стыки - изоляция пластикатом на судне;</w:t>
      </w:r>
    </w:p>
    <w:p>
      <w:pPr>
        <w:spacing w:after="0"/>
        <w:ind w:left="0"/>
        <w:jc w:val="both"/>
      </w:pPr>
      <w:r>
        <w:rPr>
          <w:rFonts w:ascii="Times New Roman"/>
          <w:b w:val="false"/>
          <w:i w:val="false"/>
          <w:color w:val="000000"/>
          <w:sz w:val="28"/>
        </w:rPr>
        <w:t>
      5) кладка кирпичная котлов - замена;</w:t>
      </w:r>
    </w:p>
    <w:p>
      <w:pPr>
        <w:spacing w:after="0"/>
        <w:ind w:left="0"/>
        <w:jc w:val="both"/>
      </w:pPr>
      <w:r>
        <w:rPr>
          <w:rFonts w:ascii="Times New Roman"/>
          <w:b w:val="false"/>
          <w:i w:val="false"/>
          <w:color w:val="000000"/>
          <w:sz w:val="28"/>
        </w:rPr>
        <w:t>
      6) кладовые провизионные, пищеблок - установка многослойной плиточной изоляции (фенолоформальдегидной);</w:t>
      </w:r>
    </w:p>
    <w:p>
      <w:pPr>
        <w:spacing w:after="0"/>
        <w:ind w:left="0"/>
        <w:jc w:val="both"/>
      </w:pPr>
      <w:r>
        <w:rPr>
          <w:rFonts w:ascii="Times New Roman"/>
          <w:b w:val="false"/>
          <w:i w:val="false"/>
          <w:color w:val="000000"/>
          <w:sz w:val="28"/>
        </w:rPr>
        <w:t>
      7) компенсаторы и другие вибрирующие части - комбинированная изоляция матами, фасонными плитами, полотном или шнуром с разборкой, установкой хомутов, кожухов, креплений;</w:t>
      </w:r>
    </w:p>
    <w:p>
      <w:pPr>
        <w:spacing w:after="0"/>
        <w:ind w:left="0"/>
        <w:jc w:val="both"/>
      </w:pPr>
      <w:r>
        <w:rPr>
          <w:rFonts w:ascii="Times New Roman"/>
          <w:b w:val="false"/>
          <w:i w:val="false"/>
          <w:color w:val="000000"/>
          <w:sz w:val="28"/>
        </w:rPr>
        <w:t>
      8) лопатки и насадки гребных винтов - исправление дефектов наклеиванием стеклоткани;</w:t>
      </w:r>
    </w:p>
    <w:p>
      <w:pPr>
        <w:spacing w:after="0"/>
        <w:ind w:left="0"/>
        <w:jc w:val="both"/>
      </w:pPr>
      <w:r>
        <w:rPr>
          <w:rFonts w:ascii="Times New Roman"/>
          <w:b w:val="false"/>
          <w:i w:val="false"/>
          <w:color w:val="000000"/>
          <w:sz w:val="28"/>
        </w:rPr>
        <w:t>
      9) матрацы особо сложной конфигурации с наполнителями - изготовление со снятием шаблонов по месту, установка;</w:t>
      </w:r>
    </w:p>
    <w:p>
      <w:pPr>
        <w:spacing w:after="0"/>
        <w:ind w:left="0"/>
        <w:jc w:val="both"/>
      </w:pPr>
      <w:r>
        <w:rPr>
          <w:rFonts w:ascii="Times New Roman"/>
          <w:b w:val="false"/>
          <w:i w:val="false"/>
          <w:color w:val="000000"/>
          <w:sz w:val="28"/>
        </w:rPr>
        <w:t>
      10) набор полособульбовый и тавровый - изоляция фенолоформальдегидными плитами и полистирольным пенопластом; ремонт поврежденной изоляции;</w:t>
      </w:r>
    </w:p>
    <w:p>
      <w:pPr>
        <w:spacing w:after="0"/>
        <w:ind w:left="0"/>
        <w:jc w:val="both"/>
      </w:pPr>
      <w:r>
        <w:rPr>
          <w:rFonts w:ascii="Times New Roman"/>
          <w:b w:val="false"/>
          <w:i w:val="false"/>
          <w:color w:val="000000"/>
          <w:sz w:val="28"/>
        </w:rPr>
        <w:t>
      11) пищеблоки и санитарные помещения - подготовка поверхностей и облицовка плитками;</w:t>
      </w:r>
    </w:p>
    <w:p>
      <w:pPr>
        <w:spacing w:after="0"/>
        <w:ind w:left="0"/>
        <w:jc w:val="both"/>
      </w:pPr>
      <w:r>
        <w:rPr>
          <w:rFonts w:ascii="Times New Roman"/>
          <w:b w:val="false"/>
          <w:i w:val="false"/>
          <w:color w:val="000000"/>
          <w:sz w:val="28"/>
        </w:rPr>
        <w:t>
      12) плиты и скорлупы из фенольного пенопласта - изготовление;</w:t>
      </w:r>
    </w:p>
    <w:p>
      <w:pPr>
        <w:spacing w:after="0"/>
        <w:ind w:left="0"/>
        <w:jc w:val="both"/>
      </w:pPr>
      <w:r>
        <w:rPr>
          <w:rFonts w:ascii="Times New Roman"/>
          <w:b w:val="false"/>
          <w:i w:val="false"/>
          <w:color w:val="000000"/>
          <w:sz w:val="28"/>
        </w:rPr>
        <w:t>
      13) поверхности судовых помещений сложные (кроме цилиндрических, сферических, конических) с большим количеством насыщения - нанесение противопожарной изоляции асбестовермикулитовыми и асбестоперлитовыми плитами;</w:t>
      </w:r>
    </w:p>
    <w:p>
      <w:pPr>
        <w:spacing w:after="0"/>
        <w:ind w:left="0"/>
        <w:jc w:val="both"/>
      </w:pPr>
      <w:r>
        <w:rPr>
          <w:rFonts w:ascii="Times New Roman"/>
          <w:b w:val="false"/>
          <w:i w:val="false"/>
          <w:color w:val="000000"/>
          <w:sz w:val="28"/>
        </w:rPr>
        <w:t>
      14) поверхности фасонные горячих и холодных, трубопроводов, теплообменных аппаратов, агрегатов и так далее - изоляция в цехе и на судне формованными изделиями, сегментами, скорлупами и плиточными материалами;</w:t>
      </w:r>
    </w:p>
    <w:p>
      <w:pPr>
        <w:spacing w:after="0"/>
        <w:ind w:left="0"/>
        <w:jc w:val="both"/>
      </w:pPr>
      <w:r>
        <w:rPr>
          <w:rFonts w:ascii="Times New Roman"/>
          <w:b w:val="false"/>
          <w:i w:val="false"/>
          <w:color w:val="000000"/>
          <w:sz w:val="28"/>
        </w:rPr>
        <w:t>
      15) поверхности плоские - изоляция пластмассовыми плитами "Агат";</w:t>
      </w:r>
    </w:p>
    <w:p>
      <w:pPr>
        <w:spacing w:after="0"/>
        <w:ind w:left="0"/>
        <w:jc w:val="both"/>
      </w:pPr>
      <w:r>
        <w:rPr>
          <w:rFonts w:ascii="Times New Roman"/>
          <w:b w:val="false"/>
          <w:i w:val="false"/>
          <w:color w:val="000000"/>
          <w:sz w:val="28"/>
        </w:rPr>
        <w:t>
      16) поверхности, пересеченные трубопроводами и арматурой - изоляция пакетами из плиточных материалов;</w:t>
      </w:r>
    </w:p>
    <w:p>
      <w:pPr>
        <w:spacing w:after="0"/>
        <w:ind w:left="0"/>
        <w:jc w:val="both"/>
      </w:pPr>
      <w:r>
        <w:rPr>
          <w:rFonts w:ascii="Times New Roman"/>
          <w:b w:val="false"/>
          <w:i w:val="false"/>
          <w:color w:val="000000"/>
          <w:sz w:val="28"/>
        </w:rPr>
        <w:t>
      17) трубы забойные, фланцевые соединения, клапаны, вентили - изоляция волокнистыми материалами на судне;</w:t>
      </w:r>
    </w:p>
    <w:p>
      <w:pPr>
        <w:spacing w:after="0"/>
        <w:ind w:left="0"/>
        <w:jc w:val="both"/>
      </w:pPr>
      <w:r>
        <w:rPr>
          <w:rFonts w:ascii="Times New Roman"/>
          <w:b w:val="false"/>
          <w:i w:val="false"/>
          <w:color w:val="000000"/>
          <w:sz w:val="28"/>
        </w:rPr>
        <w:t>
      18) трюмы - подготовка поверхности и укладка керамических плиток.</w:t>
      </w:r>
    </w:p>
    <w:bookmarkStart w:name="z38" w:id="34"/>
    <w:p>
      <w:pPr>
        <w:spacing w:after="0"/>
        <w:ind w:left="0"/>
        <w:jc w:val="both"/>
      </w:pPr>
      <w:r>
        <w:rPr>
          <w:rFonts w:ascii="Times New Roman"/>
          <w:b w:val="false"/>
          <w:i w:val="false"/>
          <w:color w:val="000000"/>
          <w:sz w:val="28"/>
        </w:rPr>
        <w:t>
      Параграф 5. Изолировщик судовой, 5-й разряд</w:t>
      </w:r>
    </w:p>
    <w:bookmarkEnd w:id="34"/>
    <w:p>
      <w:pPr>
        <w:spacing w:after="0"/>
        <w:ind w:left="0"/>
        <w:jc w:val="both"/>
      </w:pPr>
      <w:r>
        <w:rPr>
          <w:rFonts w:ascii="Times New Roman"/>
          <w:b w:val="false"/>
          <w:i w:val="false"/>
          <w:color w:val="000000"/>
          <w:sz w:val="28"/>
        </w:rPr>
        <w:t>
      53. Характеристика работ:</w:t>
      </w:r>
    </w:p>
    <w:p>
      <w:pPr>
        <w:spacing w:after="0"/>
        <w:ind w:left="0"/>
        <w:jc w:val="both"/>
      </w:pPr>
      <w:r>
        <w:rPr>
          <w:rFonts w:ascii="Times New Roman"/>
          <w:b w:val="false"/>
          <w:i w:val="false"/>
          <w:color w:val="000000"/>
          <w:sz w:val="28"/>
        </w:rPr>
        <w:t>
      выполнение по чертежам и эскизам особо сложных и ответственных работ по изоляции (и ее ремонту) бортов и подволоков с большим количеством насыщения и смешанной системой набора, котлов, котлоагрегатов, турбин, пароперегревателей и дымоходов (к которым предъявляется повышенные требования) термостойкими материалами на специальной мастике;</w:t>
      </w:r>
    </w:p>
    <w:p>
      <w:pPr>
        <w:spacing w:after="0"/>
        <w:ind w:left="0"/>
        <w:jc w:val="both"/>
      </w:pPr>
      <w:r>
        <w:rPr>
          <w:rFonts w:ascii="Times New Roman"/>
          <w:b w:val="false"/>
          <w:i w:val="false"/>
          <w:color w:val="000000"/>
          <w:sz w:val="28"/>
        </w:rPr>
        <w:t>
      многослойная изоляция сферических и цилиндрических поверхностей с установленными нагревательными элементами и кабельными проводками;</w:t>
      </w:r>
    </w:p>
    <w:p>
      <w:pPr>
        <w:spacing w:after="0"/>
        <w:ind w:left="0"/>
        <w:jc w:val="both"/>
      </w:pPr>
      <w:r>
        <w:rPr>
          <w:rFonts w:ascii="Times New Roman"/>
          <w:b w:val="false"/>
          <w:i w:val="false"/>
          <w:color w:val="000000"/>
          <w:sz w:val="28"/>
        </w:rPr>
        <w:t>
      заполнение экспериментальных работ по изоляции;</w:t>
      </w:r>
    </w:p>
    <w:p>
      <w:pPr>
        <w:spacing w:after="0"/>
        <w:ind w:left="0"/>
        <w:jc w:val="both"/>
      </w:pPr>
      <w:r>
        <w:rPr>
          <w:rFonts w:ascii="Times New Roman"/>
          <w:b w:val="false"/>
          <w:i w:val="false"/>
          <w:color w:val="000000"/>
          <w:sz w:val="28"/>
        </w:rPr>
        <w:t>
      изоляция судовых помещений напылением пенополиуретана;</w:t>
      </w:r>
    </w:p>
    <w:p>
      <w:pPr>
        <w:spacing w:after="0"/>
        <w:ind w:left="0"/>
        <w:jc w:val="both"/>
      </w:pPr>
      <w:r>
        <w:rPr>
          <w:rFonts w:ascii="Times New Roman"/>
          <w:b w:val="false"/>
          <w:i w:val="false"/>
          <w:color w:val="000000"/>
          <w:sz w:val="28"/>
        </w:rPr>
        <w:t>
      заливка пенополиуретаном судовых конструкций;</w:t>
      </w:r>
    </w:p>
    <w:p>
      <w:pPr>
        <w:spacing w:after="0"/>
        <w:ind w:left="0"/>
        <w:jc w:val="both"/>
      </w:pPr>
      <w:r>
        <w:rPr>
          <w:rFonts w:ascii="Times New Roman"/>
          <w:b w:val="false"/>
          <w:i w:val="false"/>
          <w:color w:val="000000"/>
          <w:sz w:val="28"/>
        </w:rPr>
        <w:t>
      изготовление сложных выкроек, шаблонов, выполнение эскизов с чертежей и конструкций для раскроя изоляционных материалов с необходимыми расчетами;</w:t>
      </w:r>
    </w:p>
    <w:p>
      <w:pPr>
        <w:spacing w:after="0"/>
        <w:ind w:left="0"/>
        <w:jc w:val="both"/>
      </w:pPr>
      <w:r>
        <w:rPr>
          <w:rFonts w:ascii="Times New Roman"/>
          <w:b w:val="false"/>
          <w:i w:val="false"/>
          <w:color w:val="000000"/>
          <w:sz w:val="28"/>
        </w:rPr>
        <w:t>
      изоляция труб сложной конфигурации в цехе и трубопроводов на судах методом напыления пенополиуретана;</w:t>
      </w:r>
    </w:p>
    <w:p>
      <w:pPr>
        <w:spacing w:after="0"/>
        <w:ind w:left="0"/>
        <w:jc w:val="both"/>
      </w:pPr>
      <w:r>
        <w:rPr>
          <w:rFonts w:ascii="Times New Roman"/>
          <w:b w:val="false"/>
          <w:i w:val="false"/>
          <w:color w:val="000000"/>
          <w:sz w:val="28"/>
        </w:rPr>
        <w:t>
      ремонт напыляемой изоляции;</w:t>
      </w:r>
    </w:p>
    <w:p>
      <w:pPr>
        <w:spacing w:after="0"/>
        <w:ind w:left="0"/>
        <w:jc w:val="both"/>
      </w:pPr>
      <w:r>
        <w:rPr>
          <w:rFonts w:ascii="Times New Roman"/>
          <w:b w:val="false"/>
          <w:i w:val="false"/>
          <w:color w:val="000000"/>
          <w:sz w:val="28"/>
        </w:rPr>
        <w:t>
      выполнение противопожарной изоляции асбестовермикулитовыми и асбестоперлитовыми плитами на силикатном клее сферических, цилиндрических и конических поверхностей судовых конструкций и ремонт устанавливаемой изоляции;</w:t>
      </w:r>
    </w:p>
    <w:p>
      <w:pPr>
        <w:spacing w:after="0"/>
        <w:ind w:left="0"/>
        <w:jc w:val="both"/>
      </w:pPr>
      <w:r>
        <w:rPr>
          <w:rFonts w:ascii="Times New Roman"/>
          <w:b w:val="false"/>
          <w:i w:val="false"/>
          <w:color w:val="000000"/>
          <w:sz w:val="28"/>
        </w:rPr>
        <w:t>
      подготовка специальных сушил к ведению рабочего процесса, приспособлений и контрольно-измерительных приборов при выполнении "горячей" изоляции специальными материалами;</w:t>
      </w:r>
    </w:p>
    <w:p>
      <w:pPr>
        <w:spacing w:after="0"/>
        <w:ind w:left="0"/>
        <w:jc w:val="both"/>
      </w:pPr>
      <w:r>
        <w:rPr>
          <w:rFonts w:ascii="Times New Roman"/>
          <w:b w:val="false"/>
          <w:i w:val="false"/>
          <w:color w:val="000000"/>
          <w:sz w:val="28"/>
        </w:rPr>
        <w:t>
      выполнение сложных работ по обмазыванию жидкими и пастообразными изолирующими материалами поверхностей и их ремонту (штукатурных слоев) вручную;</w:t>
      </w:r>
    </w:p>
    <w:p>
      <w:pPr>
        <w:spacing w:after="0"/>
        <w:ind w:left="0"/>
        <w:jc w:val="both"/>
      </w:pPr>
      <w:r>
        <w:rPr>
          <w:rFonts w:ascii="Times New Roman"/>
          <w:b w:val="false"/>
          <w:i w:val="false"/>
          <w:color w:val="000000"/>
          <w:sz w:val="28"/>
        </w:rPr>
        <w:t>
      ознакомление с чертежами любой сложности и необходимой технологической и специальной документацией на выполнение изоляционных работ;</w:t>
      </w:r>
    </w:p>
    <w:p>
      <w:pPr>
        <w:spacing w:after="0"/>
        <w:ind w:left="0"/>
        <w:jc w:val="both"/>
      </w:pPr>
      <w:r>
        <w:rPr>
          <w:rFonts w:ascii="Times New Roman"/>
          <w:b w:val="false"/>
          <w:i w:val="false"/>
          <w:color w:val="000000"/>
          <w:sz w:val="28"/>
        </w:rPr>
        <w:t>
      выполнение многослойной комбинированной изоляции в котельных работах, по рефрижераторным, холодильным камерам и другим помещениям.</w:t>
      </w:r>
    </w:p>
    <w:p>
      <w:pPr>
        <w:spacing w:after="0"/>
        <w:ind w:left="0"/>
        <w:jc w:val="both"/>
      </w:pPr>
      <w:r>
        <w:rPr>
          <w:rFonts w:ascii="Times New Roman"/>
          <w:b w:val="false"/>
          <w:i w:val="false"/>
          <w:color w:val="000000"/>
          <w:sz w:val="28"/>
        </w:rPr>
        <w:t>
      54. Должен знать:</w:t>
      </w:r>
    </w:p>
    <w:p>
      <w:pPr>
        <w:spacing w:after="0"/>
        <w:ind w:left="0"/>
        <w:jc w:val="both"/>
      </w:pPr>
      <w:r>
        <w:rPr>
          <w:rFonts w:ascii="Times New Roman"/>
          <w:b w:val="false"/>
          <w:i w:val="false"/>
          <w:color w:val="000000"/>
          <w:sz w:val="28"/>
        </w:rPr>
        <w:t>
      все типы конструкции изоляции, применяемые в судостроении и судоремонте;</w:t>
      </w:r>
    </w:p>
    <w:p>
      <w:pPr>
        <w:spacing w:after="0"/>
        <w:ind w:left="0"/>
        <w:jc w:val="both"/>
      </w:pPr>
      <w:r>
        <w:rPr>
          <w:rFonts w:ascii="Times New Roman"/>
          <w:b w:val="false"/>
          <w:i w:val="false"/>
          <w:color w:val="000000"/>
          <w:sz w:val="28"/>
        </w:rPr>
        <w:t>
      конструктивные требования к устанавливаемой изоляции, правила проверки качества приклеенной изоляции и методы устранения брака;</w:t>
      </w:r>
    </w:p>
    <w:p>
      <w:pPr>
        <w:spacing w:after="0"/>
        <w:ind w:left="0"/>
        <w:jc w:val="both"/>
      </w:pPr>
      <w:r>
        <w:rPr>
          <w:rFonts w:ascii="Times New Roman"/>
          <w:b w:val="false"/>
          <w:i w:val="false"/>
          <w:color w:val="000000"/>
          <w:sz w:val="28"/>
        </w:rPr>
        <w:t>
      технологии выполнения многослойной комбинированной изоляции;</w:t>
      </w:r>
    </w:p>
    <w:p>
      <w:pPr>
        <w:spacing w:after="0"/>
        <w:ind w:left="0"/>
        <w:jc w:val="both"/>
      </w:pPr>
      <w:r>
        <w:rPr>
          <w:rFonts w:ascii="Times New Roman"/>
          <w:b w:val="false"/>
          <w:i w:val="false"/>
          <w:color w:val="000000"/>
          <w:sz w:val="28"/>
        </w:rPr>
        <w:t>
      способы защиты мест, не подлежащих изоляции;</w:t>
      </w:r>
    </w:p>
    <w:p>
      <w:pPr>
        <w:spacing w:after="0"/>
        <w:ind w:left="0"/>
        <w:jc w:val="both"/>
      </w:pPr>
      <w:r>
        <w:rPr>
          <w:rFonts w:ascii="Times New Roman"/>
          <w:b w:val="false"/>
          <w:i w:val="false"/>
          <w:color w:val="000000"/>
          <w:sz w:val="28"/>
        </w:rPr>
        <w:t>
      правила работа с токсичными материалами;</w:t>
      </w:r>
    </w:p>
    <w:p>
      <w:pPr>
        <w:spacing w:after="0"/>
        <w:ind w:left="0"/>
        <w:jc w:val="both"/>
      </w:pPr>
      <w:r>
        <w:rPr>
          <w:rFonts w:ascii="Times New Roman"/>
          <w:b w:val="false"/>
          <w:i w:val="false"/>
          <w:color w:val="000000"/>
          <w:sz w:val="28"/>
        </w:rPr>
        <w:t>
      устройство и обслуживание специальных сушил, назначение и правила пользования контрольно-измерительными приборами в процессе сушки;</w:t>
      </w:r>
    </w:p>
    <w:p>
      <w:pPr>
        <w:spacing w:after="0"/>
        <w:ind w:left="0"/>
        <w:jc w:val="both"/>
      </w:pPr>
      <w:r>
        <w:rPr>
          <w:rFonts w:ascii="Times New Roman"/>
          <w:b w:val="false"/>
          <w:i w:val="false"/>
          <w:color w:val="000000"/>
          <w:sz w:val="28"/>
        </w:rPr>
        <w:t>
      основные характеристики и физико-механические показатели изоляционных материалов, мастик и клеев;</w:t>
      </w:r>
    </w:p>
    <w:p>
      <w:pPr>
        <w:spacing w:after="0"/>
        <w:ind w:left="0"/>
        <w:jc w:val="both"/>
      </w:pPr>
      <w:r>
        <w:rPr>
          <w:rFonts w:ascii="Times New Roman"/>
          <w:b w:val="false"/>
          <w:i w:val="false"/>
          <w:color w:val="000000"/>
          <w:sz w:val="28"/>
        </w:rPr>
        <w:t>
      типы станков, машин, оборудования и специальных приспособлений, применяемых при изоляционных работах;</w:t>
      </w:r>
    </w:p>
    <w:p>
      <w:pPr>
        <w:spacing w:after="0"/>
        <w:ind w:left="0"/>
        <w:jc w:val="both"/>
      </w:pPr>
      <w:r>
        <w:rPr>
          <w:rFonts w:ascii="Times New Roman"/>
          <w:b w:val="false"/>
          <w:i w:val="false"/>
          <w:color w:val="000000"/>
          <w:sz w:val="28"/>
        </w:rPr>
        <w:t>
      технологические требования, инструкции, требования на проверку и дополнительные испытания материалов при производстве работ;</w:t>
      </w:r>
    </w:p>
    <w:p>
      <w:pPr>
        <w:spacing w:after="0"/>
        <w:ind w:left="0"/>
        <w:jc w:val="both"/>
      </w:pPr>
      <w:r>
        <w:rPr>
          <w:rFonts w:ascii="Times New Roman"/>
          <w:b w:val="false"/>
          <w:i w:val="false"/>
          <w:color w:val="000000"/>
          <w:sz w:val="28"/>
        </w:rPr>
        <w:t>
      правила чтения чертежей любой сложности.</w:t>
      </w:r>
    </w:p>
    <w:p>
      <w:pPr>
        <w:spacing w:after="0"/>
        <w:ind w:left="0"/>
        <w:jc w:val="both"/>
      </w:pPr>
      <w:r>
        <w:rPr>
          <w:rFonts w:ascii="Times New Roman"/>
          <w:b w:val="false"/>
          <w:i w:val="false"/>
          <w:color w:val="000000"/>
          <w:sz w:val="28"/>
        </w:rPr>
        <w:t>
      55. Примеры работ:</w:t>
      </w:r>
    </w:p>
    <w:p>
      <w:pPr>
        <w:spacing w:after="0"/>
        <w:ind w:left="0"/>
        <w:jc w:val="both"/>
      </w:pPr>
      <w:r>
        <w:rPr>
          <w:rFonts w:ascii="Times New Roman"/>
          <w:b w:val="false"/>
          <w:i w:val="false"/>
          <w:color w:val="000000"/>
          <w:sz w:val="28"/>
        </w:rPr>
        <w:t>
      1) изделия сферические с большим количеством насыщения - изоляция с последующей сушкой в специальных сушилах при высоких температурах и определенной влажности;</w:t>
      </w:r>
    </w:p>
    <w:p>
      <w:pPr>
        <w:spacing w:after="0"/>
        <w:ind w:left="0"/>
        <w:jc w:val="both"/>
      </w:pPr>
      <w:r>
        <w:rPr>
          <w:rFonts w:ascii="Times New Roman"/>
          <w:b w:val="false"/>
          <w:i w:val="false"/>
          <w:color w:val="000000"/>
          <w:sz w:val="28"/>
        </w:rPr>
        <w:t>
      2) котлоагрегаты, турбины, дымоходы, пароперегреватели - установка многослойной комбинированной изоляции;</w:t>
      </w:r>
    </w:p>
    <w:p>
      <w:pPr>
        <w:spacing w:after="0"/>
        <w:ind w:left="0"/>
        <w:jc w:val="both"/>
      </w:pPr>
      <w:r>
        <w:rPr>
          <w:rFonts w:ascii="Times New Roman"/>
          <w:b w:val="false"/>
          <w:i w:val="false"/>
          <w:color w:val="000000"/>
          <w:sz w:val="28"/>
        </w:rPr>
        <w:t>
      3) набор радиусный - изоляция по месту плиточными и мастичными материалами;</w:t>
      </w:r>
    </w:p>
    <w:p>
      <w:pPr>
        <w:spacing w:after="0"/>
        <w:ind w:left="0"/>
        <w:jc w:val="both"/>
      </w:pPr>
      <w:r>
        <w:rPr>
          <w:rFonts w:ascii="Times New Roman"/>
          <w:b w:val="false"/>
          <w:i w:val="false"/>
          <w:color w:val="000000"/>
          <w:sz w:val="28"/>
        </w:rPr>
        <w:t>
      4) поверхности цилиндрические, сферические, механизмы - защитное, многослойное покрытие стеклотканью с пропиткой связующим на основе эпоксидных смол;</w:t>
      </w:r>
    </w:p>
    <w:p>
      <w:pPr>
        <w:spacing w:after="0"/>
        <w:ind w:left="0"/>
        <w:jc w:val="both"/>
      </w:pPr>
      <w:r>
        <w:rPr>
          <w:rFonts w:ascii="Times New Roman"/>
          <w:b w:val="false"/>
          <w:i w:val="false"/>
          <w:color w:val="000000"/>
          <w:sz w:val="28"/>
        </w:rPr>
        <w:t>
      5) поверхности криволинейные с большим количеством насыщения (МКО) - изоляция пластмассовыми пластинами "Агат";</w:t>
      </w:r>
    </w:p>
    <w:p>
      <w:pPr>
        <w:spacing w:after="0"/>
        <w:ind w:left="0"/>
        <w:jc w:val="both"/>
      </w:pPr>
      <w:r>
        <w:rPr>
          <w:rFonts w:ascii="Times New Roman"/>
          <w:b w:val="false"/>
          <w:i w:val="false"/>
          <w:color w:val="000000"/>
          <w:sz w:val="28"/>
        </w:rPr>
        <w:t>
      6) помещения судовые, судовые конструкции - напыление и заливка пенополиуретаном;</w:t>
      </w:r>
    </w:p>
    <w:p>
      <w:pPr>
        <w:spacing w:after="0"/>
        <w:ind w:left="0"/>
        <w:jc w:val="both"/>
      </w:pPr>
      <w:r>
        <w:rPr>
          <w:rFonts w:ascii="Times New Roman"/>
          <w:b w:val="false"/>
          <w:i w:val="false"/>
          <w:color w:val="000000"/>
          <w:sz w:val="28"/>
        </w:rPr>
        <w:t>
      7) трубы с большим количеством погибов, арматура, крышки баллонов - изоляция формованными изделиями с заливкой стыков смолой с катализатором;</w:t>
      </w:r>
    </w:p>
    <w:p>
      <w:pPr>
        <w:spacing w:after="0"/>
        <w:ind w:left="0"/>
        <w:jc w:val="both"/>
      </w:pPr>
      <w:r>
        <w:rPr>
          <w:rFonts w:ascii="Times New Roman"/>
          <w:b w:val="false"/>
          <w:i w:val="false"/>
          <w:color w:val="000000"/>
          <w:sz w:val="28"/>
        </w:rPr>
        <w:t>
      8) трубы сложной конфигурации - изоляция в цехе методом напыления пенополиуретана с последующей обработкой поверхности и склеиванием тканью; изоляция труб на заказе;</w:t>
      </w:r>
    </w:p>
    <w:p>
      <w:pPr>
        <w:spacing w:after="0"/>
        <w:ind w:left="0"/>
        <w:jc w:val="both"/>
      </w:pPr>
      <w:r>
        <w:rPr>
          <w:rFonts w:ascii="Times New Roman"/>
          <w:b w:val="false"/>
          <w:i w:val="false"/>
          <w:color w:val="000000"/>
          <w:sz w:val="28"/>
        </w:rPr>
        <w:t>
      9) трубопроводы сложной конфигурации - установка многослойной комбинированной изоляции со специальными защитными покрытиями по изоляции.</w:t>
      </w:r>
    </w:p>
    <w:bookmarkStart w:name="z39" w:id="35"/>
    <w:p>
      <w:pPr>
        <w:spacing w:after="0"/>
        <w:ind w:left="0"/>
        <w:jc w:val="both"/>
      </w:pPr>
      <w:r>
        <w:rPr>
          <w:rFonts w:ascii="Times New Roman"/>
          <w:b w:val="false"/>
          <w:i w:val="false"/>
          <w:color w:val="000000"/>
          <w:sz w:val="28"/>
        </w:rPr>
        <w:t>
      4. Контролер судокорпусных, судомонтажных</w:t>
      </w:r>
    </w:p>
    <w:bookmarkEnd w:id="35"/>
    <w:p>
      <w:pPr>
        <w:spacing w:after="0"/>
        <w:ind w:left="0"/>
        <w:jc w:val="both"/>
      </w:pPr>
      <w:r>
        <w:rPr>
          <w:rFonts w:ascii="Times New Roman"/>
          <w:b w:val="false"/>
          <w:i w:val="false"/>
          <w:color w:val="000000"/>
          <w:sz w:val="28"/>
        </w:rPr>
        <w:t>
      и трубопроводных работ</w:t>
      </w:r>
    </w:p>
    <w:bookmarkStart w:name="z40" w:id="36"/>
    <w:p>
      <w:pPr>
        <w:spacing w:after="0"/>
        <w:ind w:left="0"/>
        <w:jc w:val="both"/>
      </w:pPr>
      <w:r>
        <w:rPr>
          <w:rFonts w:ascii="Times New Roman"/>
          <w:b w:val="false"/>
          <w:i w:val="false"/>
          <w:color w:val="000000"/>
          <w:sz w:val="28"/>
        </w:rPr>
        <w:t>
      Параграф 1. Контролер судокорпусных, судомонтажных и</w:t>
      </w:r>
    </w:p>
    <w:bookmarkEnd w:id="36"/>
    <w:p>
      <w:pPr>
        <w:spacing w:after="0"/>
        <w:ind w:left="0"/>
        <w:jc w:val="both"/>
      </w:pPr>
      <w:r>
        <w:rPr>
          <w:rFonts w:ascii="Times New Roman"/>
          <w:b w:val="false"/>
          <w:i w:val="false"/>
          <w:color w:val="000000"/>
          <w:sz w:val="28"/>
        </w:rPr>
        <w:t>
      трубопроводных работ, 2-й разряд</w:t>
      </w:r>
    </w:p>
    <w:p>
      <w:pPr>
        <w:spacing w:after="0"/>
        <w:ind w:left="0"/>
        <w:jc w:val="both"/>
      </w:pPr>
      <w:r>
        <w:rPr>
          <w:rFonts w:ascii="Times New Roman"/>
          <w:b w:val="false"/>
          <w:i w:val="false"/>
          <w:color w:val="000000"/>
          <w:sz w:val="28"/>
        </w:rPr>
        <w:t>
      56. Характеристика работ:</w:t>
      </w:r>
    </w:p>
    <w:p>
      <w:pPr>
        <w:spacing w:after="0"/>
        <w:ind w:left="0"/>
        <w:jc w:val="both"/>
      </w:pPr>
      <w:r>
        <w:rPr>
          <w:rFonts w:ascii="Times New Roman"/>
          <w:b w:val="false"/>
          <w:i w:val="false"/>
          <w:color w:val="000000"/>
          <w:sz w:val="28"/>
        </w:rPr>
        <w:t>
      пооперационный контроль качества сборки, правки плоских секций, установки простых деталей узлов и дельных вещей на плоских секциях, слесарной обработки, штамповки, гибки вручную, сверления и вырезки на стационарных и переносных машинах;</w:t>
      </w:r>
    </w:p>
    <w:p>
      <w:pPr>
        <w:spacing w:after="0"/>
        <w:ind w:left="0"/>
        <w:jc w:val="both"/>
      </w:pPr>
      <w:r>
        <w:rPr>
          <w:rFonts w:ascii="Times New Roman"/>
          <w:b w:val="false"/>
          <w:i w:val="false"/>
          <w:color w:val="000000"/>
          <w:sz w:val="28"/>
        </w:rPr>
        <w:t>
      контроль листового и профильного проката, поступающего на линию автоматической тепловой резки, ручной и фотопроекционной разметки;</w:t>
      </w:r>
    </w:p>
    <w:p>
      <w:pPr>
        <w:spacing w:after="0"/>
        <w:ind w:left="0"/>
        <w:jc w:val="both"/>
      </w:pPr>
      <w:r>
        <w:rPr>
          <w:rFonts w:ascii="Times New Roman"/>
          <w:b w:val="false"/>
          <w:i w:val="false"/>
          <w:color w:val="000000"/>
          <w:sz w:val="28"/>
        </w:rPr>
        <w:t>
      контроль и проверка качества ремонта, сборки, монтажа нецентрируемых вспомогательных механизмов, теплообменных аппаратов, отдельных узлов, арматуры и трубопроводов бытовых и хозяйственных систем;</w:t>
      </w:r>
    </w:p>
    <w:p>
      <w:pPr>
        <w:spacing w:after="0"/>
        <w:ind w:left="0"/>
        <w:jc w:val="both"/>
      </w:pPr>
      <w:r>
        <w:rPr>
          <w:rFonts w:ascii="Times New Roman"/>
          <w:b w:val="false"/>
          <w:i w:val="false"/>
          <w:color w:val="000000"/>
          <w:sz w:val="28"/>
        </w:rPr>
        <w:t>
      контроль качества гидравлического испытания арматуры, труб, трубопроводов, теплообменных аппаратов, оборудования в цехе давлением до 1,5 мегапаскаль (далее – Мпа) (до 15 килограмм секунд в квадратнах сантиметрах (далее -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контроль качества расконсервации, хранения и запуска в производство оборудования, арматуры, труб;</w:t>
      </w:r>
    </w:p>
    <w:p>
      <w:pPr>
        <w:spacing w:after="0"/>
        <w:ind w:left="0"/>
        <w:jc w:val="both"/>
      </w:pPr>
      <w:r>
        <w:rPr>
          <w:rFonts w:ascii="Times New Roman"/>
          <w:b w:val="false"/>
          <w:i w:val="false"/>
          <w:color w:val="000000"/>
          <w:sz w:val="28"/>
        </w:rPr>
        <w:t>
      проверка качества очистки и грунтовки листового и профильного проката и изделий, чистоты внутренних поверхностей труб, оборудования, емкостей, переборочных стаканов и установки технологических (предохранительных) заглушек на арматуре, трубах, оборудовании и защитной технологической изоляции на трубах;</w:t>
      </w:r>
    </w:p>
    <w:p>
      <w:pPr>
        <w:spacing w:after="0"/>
        <w:ind w:left="0"/>
        <w:jc w:val="both"/>
      </w:pPr>
      <w:r>
        <w:rPr>
          <w:rFonts w:ascii="Times New Roman"/>
          <w:b w:val="false"/>
          <w:i w:val="false"/>
          <w:color w:val="000000"/>
          <w:sz w:val="28"/>
        </w:rPr>
        <w:t>
      проверка качества обработки опорных поверхностей с точностью до 0,2 мм;</w:t>
      </w:r>
    </w:p>
    <w:p>
      <w:pPr>
        <w:spacing w:after="0"/>
        <w:ind w:left="0"/>
        <w:jc w:val="both"/>
      </w:pPr>
      <w:r>
        <w:rPr>
          <w:rFonts w:ascii="Times New Roman"/>
          <w:b w:val="false"/>
          <w:i w:val="false"/>
          <w:color w:val="000000"/>
          <w:sz w:val="28"/>
        </w:rPr>
        <w:t>
      оформление контрольно-сопроводительной документации на принятые работы.</w:t>
      </w:r>
    </w:p>
    <w:p>
      <w:pPr>
        <w:spacing w:after="0"/>
        <w:ind w:left="0"/>
        <w:jc w:val="both"/>
      </w:pPr>
      <w:r>
        <w:rPr>
          <w:rFonts w:ascii="Times New Roman"/>
          <w:b w:val="false"/>
          <w:i w:val="false"/>
          <w:color w:val="000000"/>
          <w:sz w:val="28"/>
        </w:rPr>
        <w:t>
      57. Должав знать:</w:t>
      </w:r>
    </w:p>
    <w:p>
      <w:pPr>
        <w:spacing w:after="0"/>
        <w:ind w:left="0"/>
        <w:jc w:val="both"/>
      </w:pPr>
      <w:r>
        <w:rPr>
          <w:rFonts w:ascii="Times New Roman"/>
          <w:b w:val="false"/>
          <w:i w:val="false"/>
          <w:color w:val="000000"/>
          <w:sz w:val="28"/>
        </w:rPr>
        <w:t>
      наименование районов судна, основных конструкций корпуса;</w:t>
      </w:r>
    </w:p>
    <w:p>
      <w:pPr>
        <w:spacing w:after="0"/>
        <w:ind w:left="0"/>
        <w:jc w:val="both"/>
      </w:pPr>
      <w:r>
        <w:rPr>
          <w:rFonts w:ascii="Times New Roman"/>
          <w:b w:val="false"/>
          <w:i w:val="false"/>
          <w:color w:val="000000"/>
          <w:sz w:val="28"/>
        </w:rPr>
        <w:t>
      простые геометрические построения и развертки;</w:t>
      </w:r>
    </w:p>
    <w:p>
      <w:pPr>
        <w:spacing w:after="0"/>
        <w:ind w:left="0"/>
        <w:jc w:val="both"/>
      </w:pPr>
      <w:r>
        <w:rPr>
          <w:rFonts w:ascii="Times New Roman"/>
          <w:b w:val="false"/>
          <w:i w:val="false"/>
          <w:color w:val="000000"/>
          <w:sz w:val="28"/>
        </w:rPr>
        <w:t>
      марки листового и профильного проката, поступающего на обработку, очистку и грунтовку;</w:t>
      </w:r>
    </w:p>
    <w:p>
      <w:pPr>
        <w:spacing w:after="0"/>
        <w:ind w:left="0"/>
        <w:jc w:val="both"/>
      </w:pPr>
      <w:r>
        <w:rPr>
          <w:rFonts w:ascii="Times New Roman"/>
          <w:b w:val="false"/>
          <w:i w:val="false"/>
          <w:color w:val="000000"/>
          <w:sz w:val="28"/>
        </w:rPr>
        <w:t>
      требования к точности и качеству обрабатываемых деталей и заготовок;</w:t>
      </w:r>
    </w:p>
    <w:p>
      <w:pPr>
        <w:spacing w:after="0"/>
        <w:ind w:left="0"/>
        <w:jc w:val="both"/>
      </w:pPr>
      <w:r>
        <w:rPr>
          <w:rFonts w:ascii="Times New Roman"/>
          <w:b w:val="false"/>
          <w:i w:val="false"/>
          <w:color w:val="000000"/>
          <w:sz w:val="28"/>
        </w:rPr>
        <w:t>
      основные технологические свойства применяемых углеродистых и низколегированных сталей;</w:t>
      </w:r>
    </w:p>
    <w:p>
      <w:pPr>
        <w:spacing w:after="0"/>
        <w:ind w:left="0"/>
        <w:jc w:val="both"/>
      </w:pPr>
      <w:r>
        <w:rPr>
          <w:rFonts w:ascii="Times New Roman"/>
          <w:b w:val="false"/>
          <w:i w:val="false"/>
          <w:color w:val="000000"/>
          <w:sz w:val="28"/>
        </w:rPr>
        <w:t>
      требования к качеству подготовки кромок под сварку контролируемых деталей;</w:t>
      </w:r>
    </w:p>
    <w:p>
      <w:pPr>
        <w:spacing w:after="0"/>
        <w:ind w:left="0"/>
        <w:jc w:val="both"/>
      </w:pPr>
      <w:r>
        <w:rPr>
          <w:rFonts w:ascii="Times New Roman"/>
          <w:b w:val="false"/>
          <w:i w:val="false"/>
          <w:color w:val="000000"/>
          <w:sz w:val="28"/>
        </w:rPr>
        <w:t>
      методы сборки простых узлов и плоских секций, способы их проверки; допуски и припуски при сборке контролируемых изделий и узлов;</w:t>
      </w:r>
    </w:p>
    <w:p>
      <w:pPr>
        <w:spacing w:after="0"/>
        <w:ind w:left="0"/>
        <w:jc w:val="both"/>
      </w:pPr>
      <w:r>
        <w:rPr>
          <w:rFonts w:ascii="Times New Roman"/>
          <w:b w:val="false"/>
          <w:i w:val="false"/>
          <w:color w:val="000000"/>
          <w:sz w:val="28"/>
        </w:rPr>
        <w:t>
      устройство, принцип действия и классификацию вспомогательных механизмов, теплообменных аппаратов и арматуры;</w:t>
      </w:r>
    </w:p>
    <w:p>
      <w:pPr>
        <w:spacing w:after="0"/>
        <w:ind w:left="0"/>
        <w:jc w:val="both"/>
      </w:pPr>
      <w:r>
        <w:rPr>
          <w:rFonts w:ascii="Times New Roman"/>
          <w:b w:val="false"/>
          <w:i w:val="false"/>
          <w:color w:val="000000"/>
          <w:sz w:val="28"/>
        </w:rPr>
        <w:t>
      требования нормативных документов по хранению арматуры, оборудования и труб из различных материалов;</w:t>
      </w:r>
    </w:p>
    <w:p>
      <w:pPr>
        <w:spacing w:after="0"/>
        <w:ind w:left="0"/>
        <w:jc w:val="both"/>
      </w:pPr>
      <w:r>
        <w:rPr>
          <w:rFonts w:ascii="Times New Roman"/>
          <w:b w:val="false"/>
          <w:i w:val="false"/>
          <w:color w:val="000000"/>
          <w:sz w:val="28"/>
        </w:rPr>
        <w:t>
      основные требования к консервации и расконсервации арматуры и вспомогательного оборудования;</w:t>
      </w:r>
    </w:p>
    <w:p>
      <w:pPr>
        <w:spacing w:after="0"/>
        <w:ind w:left="0"/>
        <w:jc w:val="both"/>
      </w:pPr>
      <w:r>
        <w:rPr>
          <w:rFonts w:ascii="Times New Roman"/>
          <w:b w:val="false"/>
          <w:i w:val="false"/>
          <w:color w:val="000000"/>
          <w:sz w:val="28"/>
        </w:rPr>
        <w:t>
      правила чтения монтажных чертежей и схем трубопроводов;</w:t>
      </w:r>
    </w:p>
    <w:p>
      <w:pPr>
        <w:spacing w:after="0"/>
        <w:ind w:left="0"/>
        <w:jc w:val="both"/>
      </w:pPr>
      <w:r>
        <w:rPr>
          <w:rFonts w:ascii="Times New Roman"/>
          <w:b w:val="false"/>
          <w:i w:val="false"/>
          <w:color w:val="000000"/>
          <w:sz w:val="28"/>
        </w:rPr>
        <w:t>
      требования к ремонту и сборке нецентрируемых механизмов, трубопроводов и арматуры;</w:t>
      </w:r>
    </w:p>
    <w:p>
      <w:pPr>
        <w:spacing w:after="0"/>
        <w:ind w:left="0"/>
        <w:jc w:val="both"/>
      </w:pPr>
      <w:r>
        <w:rPr>
          <w:rFonts w:ascii="Times New Roman"/>
          <w:b w:val="false"/>
          <w:i w:val="false"/>
          <w:color w:val="000000"/>
          <w:sz w:val="28"/>
        </w:rPr>
        <w:t>
      основные сведения о допусках и посадках, квалитетах и параметрах шероховатости;</w:t>
      </w:r>
    </w:p>
    <w:p>
      <w:pPr>
        <w:spacing w:after="0"/>
        <w:ind w:left="0"/>
        <w:jc w:val="both"/>
      </w:pPr>
      <w:r>
        <w:rPr>
          <w:rFonts w:ascii="Times New Roman"/>
          <w:b w:val="false"/>
          <w:i w:val="false"/>
          <w:color w:val="000000"/>
          <w:sz w:val="28"/>
        </w:rPr>
        <w:t>
      типы соединений трубопроводов;</w:t>
      </w:r>
    </w:p>
    <w:p>
      <w:pPr>
        <w:spacing w:after="0"/>
        <w:ind w:left="0"/>
        <w:jc w:val="both"/>
      </w:pPr>
      <w:r>
        <w:rPr>
          <w:rFonts w:ascii="Times New Roman"/>
          <w:b w:val="false"/>
          <w:i w:val="false"/>
          <w:color w:val="000000"/>
          <w:sz w:val="28"/>
        </w:rPr>
        <w:t>
      сортамент и свойства основных марок сталей и цветных сплавов, применяемых в судостроении;</w:t>
      </w:r>
    </w:p>
    <w:p>
      <w:pPr>
        <w:spacing w:after="0"/>
        <w:ind w:left="0"/>
        <w:jc w:val="both"/>
      </w:pPr>
      <w:r>
        <w:rPr>
          <w:rFonts w:ascii="Times New Roman"/>
          <w:b w:val="false"/>
          <w:i w:val="false"/>
          <w:color w:val="000000"/>
          <w:sz w:val="28"/>
        </w:rPr>
        <w:t>
      наименование прокладочных материалов и применение их в зависимости от условий работы;</w:t>
      </w:r>
    </w:p>
    <w:p>
      <w:pPr>
        <w:spacing w:after="0"/>
        <w:ind w:left="0"/>
        <w:jc w:val="both"/>
      </w:pPr>
      <w:r>
        <w:rPr>
          <w:rFonts w:ascii="Times New Roman"/>
          <w:b w:val="false"/>
          <w:i w:val="false"/>
          <w:color w:val="000000"/>
          <w:sz w:val="28"/>
        </w:rPr>
        <w:t>
      правила обработки деталей и сборки узлов;</w:t>
      </w:r>
    </w:p>
    <w:p>
      <w:pPr>
        <w:spacing w:after="0"/>
        <w:ind w:left="0"/>
        <w:jc w:val="both"/>
      </w:pPr>
      <w:r>
        <w:rPr>
          <w:rFonts w:ascii="Times New Roman"/>
          <w:b w:val="false"/>
          <w:i w:val="false"/>
          <w:color w:val="000000"/>
          <w:sz w:val="28"/>
        </w:rPr>
        <w:t>
      технические условия на поставку труб из различных материалов;</w:t>
      </w:r>
    </w:p>
    <w:p>
      <w:pPr>
        <w:spacing w:after="0"/>
        <w:ind w:left="0"/>
        <w:jc w:val="both"/>
      </w:pPr>
      <w:r>
        <w:rPr>
          <w:rFonts w:ascii="Times New Roman"/>
          <w:b w:val="false"/>
          <w:i w:val="false"/>
          <w:color w:val="000000"/>
          <w:sz w:val="28"/>
        </w:rPr>
        <w:t>
      методы проверки прямолинейных и криволинейных поверхностей;</w:t>
      </w:r>
    </w:p>
    <w:p>
      <w:pPr>
        <w:spacing w:after="0"/>
        <w:ind w:left="0"/>
        <w:jc w:val="both"/>
      </w:pPr>
      <w:r>
        <w:rPr>
          <w:rFonts w:ascii="Times New Roman"/>
          <w:b w:val="false"/>
          <w:i w:val="false"/>
          <w:color w:val="000000"/>
          <w:sz w:val="28"/>
        </w:rPr>
        <w:t>
      контрольно-измерительный инструмент при контроле;</w:t>
      </w:r>
    </w:p>
    <w:p>
      <w:pPr>
        <w:spacing w:after="0"/>
        <w:ind w:left="0"/>
        <w:jc w:val="both"/>
      </w:pPr>
      <w:r>
        <w:rPr>
          <w:rFonts w:ascii="Times New Roman"/>
          <w:b w:val="false"/>
          <w:i w:val="false"/>
          <w:color w:val="000000"/>
          <w:sz w:val="28"/>
        </w:rPr>
        <w:t>
      правила оформления приемо-сдаточной документации и рабочих нарядов.</w:t>
      </w:r>
    </w:p>
    <w:p>
      <w:pPr>
        <w:spacing w:after="0"/>
        <w:ind w:left="0"/>
        <w:jc w:val="both"/>
      </w:pPr>
      <w:r>
        <w:rPr>
          <w:rFonts w:ascii="Times New Roman"/>
          <w:b w:val="false"/>
          <w:i w:val="false"/>
          <w:color w:val="000000"/>
          <w:sz w:val="28"/>
        </w:rPr>
        <w:t>
      58. Примеры работ:</w:t>
      </w:r>
    </w:p>
    <w:p>
      <w:pPr>
        <w:spacing w:after="0"/>
        <w:ind w:left="0"/>
        <w:jc w:val="both"/>
      </w:pPr>
      <w:r>
        <w:rPr>
          <w:rFonts w:ascii="Times New Roman"/>
          <w:b w:val="false"/>
          <w:i w:val="false"/>
          <w:color w:val="000000"/>
          <w:sz w:val="28"/>
        </w:rPr>
        <w:t>
      1) арматура - контроль качества набивки сальников;</w:t>
      </w:r>
    </w:p>
    <w:p>
      <w:pPr>
        <w:spacing w:after="0"/>
        <w:ind w:left="0"/>
        <w:jc w:val="both"/>
      </w:pPr>
      <w:r>
        <w:rPr>
          <w:rFonts w:ascii="Times New Roman"/>
          <w:b w:val="false"/>
          <w:i w:val="false"/>
          <w:color w:val="000000"/>
          <w:sz w:val="28"/>
        </w:rPr>
        <w:t>
      2) арматура и трубы - контроль перед запуском в производство;</w:t>
      </w:r>
    </w:p>
    <w:p>
      <w:pPr>
        <w:spacing w:after="0"/>
        <w:ind w:left="0"/>
        <w:jc w:val="both"/>
      </w:pPr>
      <w:r>
        <w:rPr>
          <w:rFonts w:ascii="Times New Roman"/>
          <w:b w:val="false"/>
          <w:i w:val="false"/>
          <w:color w:val="000000"/>
          <w:sz w:val="28"/>
        </w:rPr>
        <w:t>
      3) брашпили, шпили, лебедки электрические и паровые - контроль качества ремонта тормозных устройств, ручных приводов, звездочек;</w:t>
      </w:r>
    </w:p>
    <w:p>
      <w:pPr>
        <w:spacing w:after="0"/>
        <w:ind w:left="0"/>
        <w:jc w:val="both"/>
      </w:pPr>
      <w:r>
        <w:rPr>
          <w:rFonts w:ascii="Times New Roman"/>
          <w:b w:val="false"/>
          <w:i w:val="false"/>
          <w:color w:val="000000"/>
          <w:sz w:val="28"/>
        </w:rPr>
        <w:t>
      4) вентиляция общесудовая, кондиционирование, системы комплексной обработки воздуха и так далее (призматические и цилиндрические прямые трубы) - контроль изготовления;</w:t>
      </w:r>
    </w:p>
    <w:p>
      <w:pPr>
        <w:spacing w:after="0"/>
        <w:ind w:left="0"/>
        <w:jc w:val="both"/>
      </w:pPr>
      <w:r>
        <w:rPr>
          <w:rFonts w:ascii="Times New Roman"/>
          <w:b w:val="false"/>
          <w:i w:val="false"/>
          <w:color w:val="000000"/>
          <w:sz w:val="28"/>
        </w:rPr>
        <w:t>
      5) горловина - контроль установки;</w:t>
      </w:r>
    </w:p>
    <w:p>
      <w:pPr>
        <w:spacing w:after="0"/>
        <w:ind w:left="0"/>
        <w:jc w:val="both"/>
      </w:pPr>
      <w:r>
        <w:rPr>
          <w:rFonts w:ascii="Times New Roman"/>
          <w:b w:val="false"/>
          <w:i w:val="false"/>
          <w:color w:val="000000"/>
          <w:sz w:val="28"/>
        </w:rPr>
        <w:t>
      6) грелки парового отопления многорядные, кожухи, колена, тройники, патрубки, коллекторы несложные, масленки, капельницы с крышками, маслосъемники, раструбы вентиляционные, шпигаты фасонные из листового материала - контроль качества изготовления и ремонта;</w:t>
      </w:r>
    </w:p>
    <w:p>
      <w:pPr>
        <w:spacing w:after="0"/>
        <w:ind w:left="0"/>
        <w:jc w:val="both"/>
      </w:pPr>
      <w:r>
        <w:rPr>
          <w:rFonts w:ascii="Times New Roman"/>
          <w:b w:val="false"/>
          <w:i w:val="false"/>
          <w:color w:val="000000"/>
          <w:sz w:val="28"/>
        </w:rPr>
        <w:t>
      7) детали, изготовленные методом холодной штамповки, - контроль качества;</w:t>
      </w:r>
    </w:p>
    <w:p>
      <w:pPr>
        <w:spacing w:after="0"/>
        <w:ind w:left="0"/>
        <w:jc w:val="both"/>
      </w:pPr>
      <w:r>
        <w:rPr>
          <w:rFonts w:ascii="Times New Roman"/>
          <w:b w:val="false"/>
          <w:i w:val="false"/>
          <w:color w:val="000000"/>
          <w:sz w:val="28"/>
        </w:rPr>
        <w:t>
      8) кницы с поясками - контроль сборки;</w:t>
      </w:r>
    </w:p>
    <w:p>
      <w:pPr>
        <w:spacing w:after="0"/>
        <w:ind w:left="0"/>
        <w:jc w:val="both"/>
      </w:pPr>
      <w:r>
        <w:rPr>
          <w:rFonts w:ascii="Times New Roman"/>
          <w:b w:val="false"/>
          <w:i w:val="false"/>
          <w:color w:val="000000"/>
          <w:sz w:val="28"/>
        </w:rPr>
        <w:t>
      9) кницы, мелкие бракеты и детали крепления - контроль установки по разметке и шаблонам;</w:t>
      </w:r>
    </w:p>
    <w:p>
      <w:pPr>
        <w:spacing w:after="0"/>
        <w:ind w:left="0"/>
        <w:jc w:val="both"/>
      </w:pPr>
      <w:r>
        <w:rPr>
          <w:rFonts w:ascii="Times New Roman"/>
          <w:b w:val="false"/>
          <w:i w:val="false"/>
          <w:color w:val="000000"/>
          <w:sz w:val="28"/>
        </w:rPr>
        <w:t>
      10) кожухи электротрасс и парового отопления - контроль установки, ремонта;</w:t>
      </w:r>
    </w:p>
    <w:p>
      <w:pPr>
        <w:spacing w:after="0"/>
        <w:ind w:left="0"/>
        <w:jc w:val="both"/>
      </w:pPr>
      <w:r>
        <w:rPr>
          <w:rFonts w:ascii="Times New Roman"/>
          <w:b w:val="false"/>
          <w:i w:val="false"/>
          <w:color w:val="000000"/>
          <w:sz w:val="28"/>
        </w:rPr>
        <w:t>
      11) конденсаторы и теплообменные аппараты - контроль качества замены трубок, набивки сальников;</w:t>
      </w:r>
    </w:p>
    <w:p>
      <w:pPr>
        <w:spacing w:after="0"/>
        <w:ind w:left="0"/>
        <w:jc w:val="both"/>
      </w:pPr>
      <w:r>
        <w:rPr>
          <w:rFonts w:ascii="Times New Roman"/>
          <w:b w:val="false"/>
          <w:i w:val="false"/>
          <w:color w:val="000000"/>
          <w:sz w:val="28"/>
        </w:rPr>
        <w:t>
      12) мебель металлическая, простая - контроль сборки, ремонта, установки;</w:t>
      </w:r>
    </w:p>
    <w:p>
      <w:pPr>
        <w:spacing w:after="0"/>
        <w:ind w:left="0"/>
        <w:jc w:val="both"/>
      </w:pPr>
      <w:r>
        <w:rPr>
          <w:rFonts w:ascii="Times New Roman"/>
          <w:b w:val="false"/>
          <w:i w:val="false"/>
          <w:color w:val="000000"/>
          <w:sz w:val="28"/>
        </w:rPr>
        <w:t>
      13) механизмы вспомогательные, подшипники и валы - контроль качества наружной расконсервации и консервации;</w:t>
      </w:r>
    </w:p>
    <w:p>
      <w:pPr>
        <w:spacing w:after="0"/>
        <w:ind w:left="0"/>
        <w:jc w:val="both"/>
      </w:pPr>
      <w:r>
        <w:rPr>
          <w:rFonts w:ascii="Times New Roman"/>
          <w:b w:val="false"/>
          <w:i w:val="false"/>
          <w:color w:val="000000"/>
          <w:sz w:val="28"/>
        </w:rPr>
        <w:t>
      14) подшипники вспомогательных механизмов - контроль качества сборки под заливку баббитом;</w:t>
      </w:r>
    </w:p>
    <w:p>
      <w:pPr>
        <w:spacing w:after="0"/>
        <w:ind w:left="0"/>
        <w:jc w:val="both"/>
      </w:pPr>
      <w:r>
        <w:rPr>
          <w:rFonts w:ascii="Times New Roman"/>
          <w:b w:val="false"/>
          <w:i w:val="false"/>
          <w:color w:val="000000"/>
          <w:sz w:val="28"/>
        </w:rPr>
        <w:t>
      15) подвески одинарные и прокладки из листового материала - контроль качества изготовления;</w:t>
      </w:r>
    </w:p>
    <w:p>
      <w:pPr>
        <w:spacing w:after="0"/>
        <w:ind w:left="0"/>
        <w:jc w:val="both"/>
      </w:pPr>
      <w:r>
        <w:rPr>
          <w:rFonts w:ascii="Times New Roman"/>
          <w:b w:val="false"/>
          <w:i w:val="false"/>
          <w:color w:val="000000"/>
          <w:sz w:val="28"/>
        </w:rPr>
        <w:t>
      16; полотнища секций из малоуглеродистых и низколегированных сталей - контроль сборки;</w:t>
      </w:r>
    </w:p>
    <w:p>
      <w:pPr>
        <w:spacing w:after="0"/>
        <w:ind w:left="0"/>
        <w:jc w:val="both"/>
      </w:pPr>
      <w:r>
        <w:rPr>
          <w:rFonts w:ascii="Times New Roman"/>
          <w:b w:val="false"/>
          <w:i w:val="false"/>
          <w:color w:val="000000"/>
          <w:sz w:val="28"/>
        </w:rPr>
        <w:t>
      17) секции плоские (платформы, выгородки легкие и тому подобное) - контроль сборки, правки;</w:t>
      </w:r>
    </w:p>
    <w:p>
      <w:pPr>
        <w:spacing w:after="0"/>
        <w:ind w:left="0"/>
        <w:jc w:val="both"/>
      </w:pPr>
      <w:r>
        <w:rPr>
          <w:rFonts w:ascii="Times New Roman"/>
          <w:b w:val="false"/>
          <w:i w:val="false"/>
          <w:color w:val="000000"/>
          <w:sz w:val="28"/>
        </w:rPr>
        <w:t>
      18) узлы тавровые прямолинейные - контроль сборки;</w:t>
      </w:r>
    </w:p>
    <w:p>
      <w:pPr>
        <w:spacing w:after="0"/>
        <w:ind w:left="0"/>
        <w:jc w:val="both"/>
      </w:pPr>
      <w:r>
        <w:rPr>
          <w:rFonts w:ascii="Times New Roman"/>
          <w:b w:val="false"/>
          <w:i w:val="false"/>
          <w:color w:val="000000"/>
          <w:sz w:val="28"/>
        </w:rPr>
        <w:t>
      19) устройства грузовые грузоподъемностью до 5 т - контроль качества ремонта;</w:t>
      </w:r>
    </w:p>
    <w:p>
      <w:pPr>
        <w:spacing w:after="0"/>
        <w:ind w:left="0"/>
        <w:jc w:val="both"/>
      </w:pPr>
      <w:r>
        <w:rPr>
          <w:rFonts w:ascii="Times New Roman"/>
          <w:b w:val="false"/>
          <w:i w:val="false"/>
          <w:color w:val="000000"/>
          <w:sz w:val="28"/>
        </w:rPr>
        <w:t>
      20) фундаменты мелкие несложные - контроль сборки, контуровки.</w:t>
      </w:r>
    </w:p>
    <w:bookmarkStart w:name="z41" w:id="37"/>
    <w:p>
      <w:pPr>
        <w:spacing w:after="0"/>
        <w:ind w:left="0"/>
        <w:jc w:val="both"/>
      </w:pPr>
      <w:r>
        <w:rPr>
          <w:rFonts w:ascii="Times New Roman"/>
          <w:b w:val="false"/>
          <w:i w:val="false"/>
          <w:color w:val="000000"/>
          <w:sz w:val="28"/>
        </w:rPr>
        <w:t>
      Параграф 2. Контролер судокорпусных, судомонтажных и</w:t>
      </w:r>
    </w:p>
    <w:bookmarkEnd w:id="37"/>
    <w:p>
      <w:pPr>
        <w:spacing w:after="0"/>
        <w:ind w:left="0"/>
        <w:jc w:val="both"/>
      </w:pPr>
      <w:r>
        <w:rPr>
          <w:rFonts w:ascii="Times New Roman"/>
          <w:b w:val="false"/>
          <w:i w:val="false"/>
          <w:color w:val="000000"/>
          <w:sz w:val="28"/>
        </w:rPr>
        <w:t>
      трубопроводных работ, 3-й разряд</w:t>
      </w:r>
    </w:p>
    <w:p>
      <w:pPr>
        <w:spacing w:after="0"/>
        <w:ind w:left="0"/>
        <w:jc w:val="both"/>
      </w:pPr>
      <w:r>
        <w:rPr>
          <w:rFonts w:ascii="Times New Roman"/>
          <w:b w:val="false"/>
          <w:i w:val="false"/>
          <w:color w:val="000000"/>
          <w:sz w:val="28"/>
        </w:rPr>
        <w:t>
      59. Характеристика работ:</w:t>
      </w:r>
    </w:p>
    <w:p>
      <w:pPr>
        <w:spacing w:after="0"/>
        <w:ind w:left="0"/>
        <w:jc w:val="both"/>
      </w:pPr>
      <w:r>
        <w:rPr>
          <w:rFonts w:ascii="Times New Roman"/>
          <w:b w:val="false"/>
          <w:i w:val="false"/>
          <w:color w:val="000000"/>
          <w:sz w:val="28"/>
        </w:rPr>
        <w:t>
      пооперационный контроль качества сборки и правки плоскостных секций с погибью и установки доизоляционного насыщения;</w:t>
      </w:r>
    </w:p>
    <w:p>
      <w:pPr>
        <w:spacing w:after="0"/>
        <w:ind w:left="0"/>
        <w:jc w:val="both"/>
      </w:pPr>
      <w:r>
        <w:rPr>
          <w:rFonts w:ascii="Times New Roman"/>
          <w:b w:val="false"/>
          <w:i w:val="false"/>
          <w:color w:val="000000"/>
          <w:sz w:val="28"/>
        </w:rPr>
        <w:t>
      контроль качества разметки, установки, стыкования, правки, ремонта плоских секций при сборке объемных секций и блоков;</w:t>
      </w:r>
    </w:p>
    <w:p>
      <w:pPr>
        <w:spacing w:after="0"/>
        <w:ind w:left="0"/>
        <w:jc w:val="both"/>
      </w:pPr>
      <w:r>
        <w:rPr>
          <w:rFonts w:ascii="Times New Roman"/>
          <w:b w:val="false"/>
          <w:i w:val="false"/>
          <w:color w:val="000000"/>
          <w:sz w:val="28"/>
        </w:rPr>
        <w:t>
      контроль за соблюдением технологической последовательности сборки, ремонта, установки контролируемых секций, средней сложности изделий, оборудования помещений и дельных вещей;</w:t>
      </w:r>
    </w:p>
    <w:p>
      <w:pPr>
        <w:spacing w:after="0"/>
        <w:ind w:left="0"/>
        <w:jc w:val="both"/>
      </w:pPr>
      <w:r>
        <w:rPr>
          <w:rFonts w:ascii="Times New Roman"/>
          <w:b w:val="false"/>
          <w:i w:val="false"/>
          <w:color w:val="000000"/>
          <w:sz w:val="28"/>
        </w:rPr>
        <w:t>
      контроль качества изготовления, сборки, правки, установки несложных кондукторов и приспособлений, малогабаритных фундаментов под вспомогательные механизмы, приборы и оборудование; слесарной обработки, холодной и горячей гибки по шаблонам и каркасам;</w:t>
      </w:r>
    </w:p>
    <w:p>
      <w:pPr>
        <w:spacing w:after="0"/>
        <w:ind w:left="0"/>
        <w:jc w:val="both"/>
      </w:pPr>
      <w:r>
        <w:rPr>
          <w:rFonts w:ascii="Times New Roman"/>
          <w:b w:val="false"/>
          <w:i w:val="false"/>
          <w:color w:val="000000"/>
          <w:sz w:val="28"/>
        </w:rPr>
        <w:t>
      контроль соответствия сварочных материалов техническим условиям (наличие сертификатов, качество сушки, прокалки и чистоты поверхности сварочной проволоки);</w:t>
      </w:r>
    </w:p>
    <w:p>
      <w:pPr>
        <w:spacing w:after="0"/>
        <w:ind w:left="0"/>
        <w:jc w:val="both"/>
      </w:pPr>
      <w:r>
        <w:rPr>
          <w:rFonts w:ascii="Times New Roman"/>
          <w:b w:val="false"/>
          <w:i w:val="false"/>
          <w:color w:val="000000"/>
          <w:sz w:val="28"/>
        </w:rPr>
        <w:t>
      контроль испытания конструкций на непроницаемость методом налива воды, на керосин, обдувом и надувом воздуха;</w:t>
      </w:r>
    </w:p>
    <w:p>
      <w:pPr>
        <w:spacing w:after="0"/>
        <w:ind w:left="0"/>
        <w:jc w:val="both"/>
      </w:pPr>
      <w:r>
        <w:rPr>
          <w:rFonts w:ascii="Times New Roman"/>
          <w:b w:val="false"/>
          <w:i w:val="false"/>
          <w:color w:val="000000"/>
          <w:sz w:val="28"/>
        </w:rPr>
        <w:t>
      ведение журнала испытаний;</w:t>
      </w:r>
    </w:p>
    <w:p>
      <w:pPr>
        <w:spacing w:after="0"/>
        <w:ind w:left="0"/>
        <w:jc w:val="both"/>
      </w:pPr>
      <w:r>
        <w:rPr>
          <w:rFonts w:ascii="Times New Roman"/>
          <w:b w:val="false"/>
          <w:i w:val="false"/>
          <w:color w:val="000000"/>
          <w:sz w:val="28"/>
        </w:rPr>
        <w:t>
      приемка помещений под изоляции;</w:t>
      </w:r>
    </w:p>
    <w:p>
      <w:pPr>
        <w:spacing w:after="0"/>
        <w:ind w:left="0"/>
        <w:jc w:val="both"/>
      </w:pPr>
      <w:r>
        <w:rPr>
          <w:rFonts w:ascii="Times New Roman"/>
          <w:b w:val="false"/>
          <w:i w:val="false"/>
          <w:color w:val="000000"/>
          <w:sz w:val="28"/>
        </w:rPr>
        <w:t>
      классификация брака, установление причин его возникновения и разработка мер по устранению;</w:t>
      </w:r>
    </w:p>
    <w:p>
      <w:pPr>
        <w:spacing w:after="0"/>
        <w:ind w:left="0"/>
        <w:jc w:val="both"/>
      </w:pPr>
      <w:r>
        <w:rPr>
          <w:rFonts w:ascii="Times New Roman"/>
          <w:b w:val="false"/>
          <w:i w:val="false"/>
          <w:color w:val="000000"/>
          <w:sz w:val="28"/>
        </w:rPr>
        <w:t>
      проверка качества ремонта, сборки, монтажа вспомогательных механизмов, агрегатов, центруемых с допусками на смещение - 0,20 мм и излом - 0,25 мм/м, теплообменных аппаратов, несложных судовых устройств и изготовления простых медницких изделий из различных сталей и сплавов;</w:t>
      </w:r>
    </w:p>
    <w:p>
      <w:pPr>
        <w:spacing w:after="0"/>
        <w:ind w:left="0"/>
        <w:jc w:val="both"/>
      </w:pPr>
      <w:r>
        <w:rPr>
          <w:rFonts w:ascii="Times New Roman"/>
          <w:b w:val="false"/>
          <w:i w:val="false"/>
          <w:color w:val="000000"/>
          <w:sz w:val="28"/>
        </w:rPr>
        <w:t>
      контроль качества изготовления, обработки, сборки, ремонта, монтажа, испытаний арматуры, трубопроводов и систем давлением: при гидравлическом испытании до 1,5 МПа (до 15 кгс/см</w:t>
      </w:r>
      <w:r>
        <w:rPr>
          <w:rFonts w:ascii="Times New Roman"/>
          <w:b w:val="false"/>
          <w:i w:val="false"/>
          <w:color w:val="000000"/>
          <w:vertAlign w:val="superscript"/>
        </w:rPr>
        <w:t>2</w:t>
      </w:r>
      <w:r>
        <w:rPr>
          <w:rFonts w:ascii="Times New Roman"/>
          <w:b w:val="false"/>
          <w:i w:val="false"/>
          <w:color w:val="000000"/>
          <w:sz w:val="28"/>
        </w:rPr>
        <w:t>); при пневматическом испытании до 1,0 МПа (до 10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контроль качества испытаний арматуры, труб, оборудования, теплообменных аппаратов в цехе давлением; при гидравлическом испытании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 при пневматическом испытании до 1,5 МПа (до 15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контроль качества расконсервации, консервации вспомогательных механизмов, чистоты внутренних поверхностей узлов, трубопроводов и оборудования с помощью прокачки на специальных стендах;</w:t>
      </w:r>
    </w:p>
    <w:p>
      <w:pPr>
        <w:spacing w:after="0"/>
        <w:ind w:left="0"/>
        <w:jc w:val="both"/>
      </w:pPr>
      <w:r>
        <w:rPr>
          <w:rFonts w:ascii="Times New Roman"/>
          <w:b w:val="false"/>
          <w:i w:val="false"/>
          <w:color w:val="000000"/>
          <w:sz w:val="28"/>
        </w:rPr>
        <w:t>
      контроль качества наладки, регулировки в действии вспомогательных механизмов с обслуживающими трубопроводами, теплообменных аппаратов, несложных судовых устройств, палубных механизмов без приводов по программе швартовных и ходовых испытаний;</w:t>
      </w:r>
    </w:p>
    <w:p>
      <w:pPr>
        <w:spacing w:after="0"/>
        <w:ind w:left="0"/>
        <w:jc w:val="both"/>
      </w:pPr>
      <w:r>
        <w:rPr>
          <w:rFonts w:ascii="Times New Roman"/>
          <w:b w:val="false"/>
          <w:i w:val="false"/>
          <w:color w:val="000000"/>
          <w:sz w:val="28"/>
        </w:rPr>
        <w:t>
      проверка качества обработки опорных поверхностей с точностью до 0,1 мм;</w:t>
      </w:r>
    </w:p>
    <w:p>
      <w:pPr>
        <w:spacing w:after="0"/>
        <w:ind w:left="0"/>
        <w:jc w:val="both"/>
      </w:pPr>
      <w:r>
        <w:rPr>
          <w:rFonts w:ascii="Times New Roman"/>
          <w:b w:val="false"/>
          <w:i w:val="false"/>
          <w:color w:val="000000"/>
          <w:sz w:val="28"/>
        </w:rPr>
        <w:t>
      участие в исследовании дефектов, выявленных в процессе контроля;</w:t>
      </w:r>
    </w:p>
    <w:p>
      <w:pPr>
        <w:spacing w:after="0"/>
        <w:ind w:left="0"/>
        <w:jc w:val="both"/>
      </w:pPr>
      <w:r>
        <w:rPr>
          <w:rFonts w:ascii="Times New Roman"/>
          <w:b w:val="false"/>
          <w:i w:val="false"/>
          <w:color w:val="000000"/>
          <w:sz w:val="28"/>
        </w:rPr>
        <w:t>
      выполнение работ по приемке проверочных работ при подготовке стапеля к закладке судна, проверке положения корпуса судна на стапеле под руководством контролера судокорпусных работ более высокой квалификации.</w:t>
      </w:r>
    </w:p>
    <w:p>
      <w:pPr>
        <w:spacing w:after="0"/>
        <w:ind w:left="0"/>
        <w:jc w:val="both"/>
      </w:pPr>
      <w:r>
        <w:rPr>
          <w:rFonts w:ascii="Times New Roman"/>
          <w:b w:val="false"/>
          <w:i w:val="false"/>
          <w:color w:val="000000"/>
          <w:sz w:val="28"/>
        </w:rPr>
        <w:t>
      60. Должен знать:</w:t>
      </w:r>
    </w:p>
    <w:p>
      <w:pPr>
        <w:spacing w:after="0"/>
        <w:ind w:left="0"/>
        <w:jc w:val="both"/>
      </w:pPr>
      <w:r>
        <w:rPr>
          <w:rFonts w:ascii="Times New Roman"/>
          <w:b w:val="false"/>
          <w:i w:val="false"/>
          <w:color w:val="000000"/>
          <w:sz w:val="28"/>
        </w:rPr>
        <w:t>
      методы формирования и ремонта строящихся и ремонтируемых корпусов судов; основные сведения о плазовой разбивке;</w:t>
      </w:r>
    </w:p>
    <w:p>
      <w:pPr>
        <w:spacing w:after="0"/>
        <w:ind w:left="0"/>
        <w:jc w:val="both"/>
      </w:pPr>
      <w:r>
        <w:rPr>
          <w:rFonts w:ascii="Times New Roman"/>
          <w:b w:val="false"/>
          <w:i w:val="false"/>
          <w:color w:val="000000"/>
          <w:sz w:val="28"/>
        </w:rPr>
        <w:t>
      технологические и механические свойства судостроительных сталей и алюминиевых сплавов;</w:t>
      </w:r>
    </w:p>
    <w:p>
      <w:pPr>
        <w:spacing w:after="0"/>
        <w:ind w:left="0"/>
        <w:jc w:val="both"/>
      </w:pPr>
      <w:r>
        <w:rPr>
          <w:rFonts w:ascii="Times New Roman"/>
          <w:b w:val="false"/>
          <w:i w:val="false"/>
          <w:color w:val="000000"/>
          <w:sz w:val="28"/>
        </w:rPr>
        <w:t>
      обозначение сварных швов;</w:t>
      </w:r>
    </w:p>
    <w:p>
      <w:pPr>
        <w:spacing w:after="0"/>
        <w:ind w:left="0"/>
        <w:jc w:val="both"/>
      </w:pPr>
      <w:r>
        <w:rPr>
          <w:rFonts w:ascii="Times New Roman"/>
          <w:b w:val="false"/>
          <w:i w:val="false"/>
          <w:color w:val="000000"/>
          <w:sz w:val="28"/>
        </w:rPr>
        <w:t>
      причины возникновения и способы уменьшения сварочных деформаций;</w:t>
      </w:r>
    </w:p>
    <w:p>
      <w:pPr>
        <w:spacing w:after="0"/>
        <w:ind w:left="0"/>
        <w:jc w:val="both"/>
      </w:pPr>
      <w:r>
        <w:rPr>
          <w:rFonts w:ascii="Times New Roman"/>
          <w:b w:val="false"/>
          <w:i w:val="false"/>
          <w:color w:val="000000"/>
          <w:sz w:val="28"/>
        </w:rPr>
        <w:t>
      припуски и допуски при изготовлении секций, узлов, оборудования;</w:t>
      </w:r>
    </w:p>
    <w:p>
      <w:pPr>
        <w:spacing w:after="0"/>
        <w:ind w:left="0"/>
        <w:jc w:val="both"/>
      </w:pPr>
      <w:r>
        <w:rPr>
          <w:rFonts w:ascii="Times New Roman"/>
          <w:b w:val="false"/>
          <w:i w:val="false"/>
          <w:color w:val="000000"/>
          <w:sz w:val="28"/>
        </w:rPr>
        <w:t>
      способы разметки проверки и правила приемки собранных узлов набора, плоскостных секций с погибью, способы испытаний на непроницаемость и методы контроля проверяемых конструкций и изделий;</w:t>
      </w:r>
    </w:p>
    <w:p>
      <w:pPr>
        <w:spacing w:after="0"/>
        <w:ind w:left="0"/>
        <w:jc w:val="both"/>
      </w:pPr>
      <w:r>
        <w:rPr>
          <w:rFonts w:ascii="Times New Roman"/>
          <w:b w:val="false"/>
          <w:i w:val="false"/>
          <w:color w:val="000000"/>
          <w:sz w:val="28"/>
        </w:rPr>
        <w:t>
      технологические процессы обработки, сборки, клепки и сварки контролируемых корпусных конструкций, деталей, оборудования и дельных вещей, способы правки сварных контролируемых конструкций; правила регистрации результатов приемки;</w:t>
      </w:r>
    </w:p>
    <w:p>
      <w:pPr>
        <w:spacing w:after="0"/>
        <w:ind w:left="0"/>
        <w:jc w:val="both"/>
      </w:pPr>
      <w:r>
        <w:rPr>
          <w:rFonts w:ascii="Times New Roman"/>
          <w:b w:val="false"/>
          <w:i w:val="false"/>
          <w:color w:val="000000"/>
          <w:sz w:val="28"/>
        </w:rPr>
        <w:t>
      средней сложности геометрические построения и развертки;</w:t>
      </w:r>
    </w:p>
    <w:p>
      <w:pPr>
        <w:spacing w:after="0"/>
        <w:ind w:left="0"/>
        <w:jc w:val="both"/>
      </w:pPr>
      <w:r>
        <w:rPr>
          <w:rFonts w:ascii="Times New Roman"/>
          <w:b w:val="false"/>
          <w:i w:val="false"/>
          <w:color w:val="000000"/>
          <w:sz w:val="28"/>
        </w:rPr>
        <w:t>
      средства измерения, применяемые для контроля;</w:t>
      </w:r>
    </w:p>
    <w:p>
      <w:pPr>
        <w:spacing w:after="0"/>
        <w:ind w:left="0"/>
        <w:jc w:val="both"/>
      </w:pPr>
      <w:r>
        <w:rPr>
          <w:rFonts w:ascii="Times New Roman"/>
          <w:b w:val="false"/>
          <w:i w:val="false"/>
          <w:color w:val="000000"/>
          <w:sz w:val="28"/>
        </w:rPr>
        <w:t>
      основные виды брака при сборочно-сварочных работах и меры предупреждения;</w:t>
      </w:r>
    </w:p>
    <w:p>
      <w:pPr>
        <w:spacing w:after="0"/>
        <w:ind w:left="0"/>
        <w:jc w:val="both"/>
      </w:pPr>
      <w:r>
        <w:rPr>
          <w:rFonts w:ascii="Times New Roman"/>
          <w:b w:val="false"/>
          <w:i w:val="false"/>
          <w:color w:val="000000"/>
          <w:sz w:val="28"/>
        </w:rPr>
        <w:t>
      назначение и устройство основных узлов паровых, газовых и дизельных установок;</w:t>
      </w:r>
    </w:p>
    <w:p>
      <w:pPr>
        <w:spacing w:after="0"/>
        <w:ind w:left="0"/>
        <w:jc w:val="both"/>
      </w:pPr>
      <w:r>
        <w:rPr>
          <w:rFonts w:ascii="Times New Roman"/>
          <w:b w:val="false"/>
          <w:i w:val="false"/>
          <w:color w:val="000000"/>
          <w:sz w:val="28"/>
        </w:rPr>
        <w:t>
      назначение и расположение трасс трубопроводов и систем на судне и условия их эксплуатации;</w:t>
      </w:r>
    </w:p>
    <w:p>
      <w:pPr>
        <w:spacing w:after="0"/>
        <w:ind w:left="0"/>
        <w:jc w:val="both"/>
      </w:pPr>
      <w:r>
        <w:rPr>
          <w:rFonts w:ascii="Times New Roman"/>
          <w:b w:val="false"/>
          <w:i w:val="false"/>
          <w:color w:val="000000"/>
          <w:sz w:val="28"/>
        </w:rPr>
        <w:t>
      технологические процессы пригонки, испытания, монтажа труб с любыми типами соединений;</w:t>
      </w:r>
    </w:p>
    <w:p>
      <w:pPr>
        <w:spacing w:after="0"/>
        <w:ind w:left="0"/>
        <w:jc w:val="both"/>
      </w:pPr>
      <w:r>
        <w:rPr>
          <w:rFonts w:ascii="Times New Roman"/>
          <w:b w:val="false"/>
          <w:i w:val="false"/>
          <w:color w:val="000000"/>
          <w:sz w:val="28"/>
        </w:rPr>
        <w:t>
      допуски на центровку вспомогательных механизмов в зависимости от соединений валов;</w:t>
      </w:r>
    </w:p>
    <w:p>
      <w:pPr>
        <w:spacing w:after="0"/>
        <w:ind w:left="0"/>
        <w:jc w:val="both"/>
      </w:pPr>
      <w:r>
        <w:rPr>
          <w:rFonts w:ascii="Times New Roman"/>
          <w:b w:val="false"/>
          <w:i w:val="false"/>
          <w:color w:val="000000"/>
          <w:sz w:val="28"/>
        </w:rPr>
        <w:t>
      технологические процессы и технические условия на монтаж принимаемых механизмов и электрооборудования;</w:t>
      </w:r>
    </w:p>
    <w:p>
      <w:pPr>
        <w:spacing w:after="0"/>
        <w:ind w:left="0"/>
        <w:jc w:val="both"/>
      </w:pPr>
      <w:r>
        <w:rPr>
          <w:rFonts w:ascii="Times New Roman"/>
          <w:b w:val="false"/>
          <w:i w:val="false"/>
          <w:color w:val="000000"/>
          <w:sz w:val="28"/>
        </w:rPr>
        <w:t>
      технические требования по определению годности амортизаторов; пользование нормалями ОСТ, ГОСТ и методиками на испытания;</w:t>
      </w:r>
    </w:p>
    <w:p>
      <w:pPr>
        <w:spacing w:after="0"/>
        <w:ind w:left="0"/>
        <w:jc w:val="both"/>
      </w:pPr>
      <w:r>
        <w:rPr>
          <w:rFonts w:ascii="Times New Roman"/>
          <w:b w:val="false"/>
          <w:i w:val="false"/>
          <w:color w:val="000000"/>
          <w:sz w:val="28"/>
        </w:rPr>
        <w:t>
      допуски, посадки, квалитеты и параметры шероховатости;</w:t>
      </w:r>
    </w:p>
    <w:p>
      <w:pPr>
        <w:spacing w:after="0"/>
        <w:ind w:left="0"/>
        <w:jc w:val="both"/>
      </w:pPr>
      <w:r>
        <w:rPr>
          <w:rFonts w:ascii="Times New Roman"/>
          <w:b w:val="false"/>
          <w:i w:val="false"/>
          <w:color w:val="000000"/>
          <w:sz w:val="28"/>
        </w:rPr>
        <w:t>
      основные положения о системе бездефектного труда.</w:t>
      </w:r>
    </w:p>
    <w:p>
      <w:pPr>
        <w:spacing w:after="0"/>
        <w:ind w:left="0"/>
        <w:jc w:val="both"/>
      </w:pPr>
      <w:r>
        <w:rPr>
          <w:rFonts w:ascii="Times New Roman"/>
          <w:b w:val="false"/>
          <w:i w:val="false"/>
          <w:color w:val="000000"/>
          <w:sz w:val="28"/>
        </w:rPr>
        <w:t>
      61. Примеры работ:</w:t>
      </w:r>
    </w:p>
    <w:p>
      <w:pPr>
        <w:spacing w:after="0"/>
        <w:ind w:left="0"/>
        <w:jc w:val="both"/>
      </w:pPr>
      <w:r>
        <w:rPr>
          <w:rFonts w:ascii="Times New Roman"/>
          <w:b w:val="false"/>
          <w:i w:val="false"/>
          <w:color w:val="000000"/>
          <w:sz w:val="28"/>
        </w:rPr>
        <w:t>
      1) агрегаты рыбопосольные, захлопки газоотвода с приводами, машины сететрясные, механизмы вспомогательные и палубные, прессы брикетирования рыбной муки, телеграфы машинные, шлюпбалки механизированные, технологическое оборудование (головорубочные, шкуросъемные, моечные машины; рыбомучные, рыбоконсервные и жиротопные установки; транспортеры и трубные элеваторы) - контроль качества ремонта, монтажа, регулировки;</w:t>
      </w:r>
    </w:p>
    <w:p>
      <w:pPr>
        <w:spacing w:after="0"/>
        <w:ind w:left="0"/>
        <w:jc w:val="both"/>
      </w:pPr>
      <w:r>
        <w:rPr>
          <w:rFonts w:ascii="Times New Roman"/>
          <w:b w:val="false"/>
          <w:i w:val="false"/>
          <w:color w:val="000000"/>
          <w:sz w:val="28"/>
        </w:rPr>
        <w:t>
      2) амортизаторы различных типов и амортизационные узлы - входной контроль;</w:t>
      </w:r>
    </w:p>
    <w:p>
      <w:pPr>
        <w:spacing w:after="0"/>
        <w:ind w:left="0"/>
        <w:jc w:val="both"/>
      </w:pPr>
      <w:r>
        <w:rPr>
          <w:rFonts w:ascii="Times New Roman"/>
          <w:b w:val="false"/>
          <w:i w:val="false"/>
          <w:color w:val="000000"/>
          <w:sz w:val="28"/>
        </w:rPr>
        <w:t>
      3) баки и котлы пищевые, цистерны - контроль качества изготовления, ремонта, лужения, испытания;</w:t>
      </w:r>
    </w:p>
    <w:p>
      <w:pPr>
        <w:spacing w:after="0"/>
        <w:ind w:left="0"/>
        <w:jc w:val="both"/>
      </w:pPr>
      <w:r>
        <w:rPr>
          <w:rFonts w:ascii="Times New Roman"/>
          <w:b w:val="false"/>
          <w:i w:val="false"/>
          <w:color w:val="000000"/>
          <w:sz w:val="28"/>
        </w:rPr>
        <w:t>
      4) баллоны пусковые, кислотные - контроль качества монтажа;</w:t>
      </w:r>
    </w:p>
    <w:p>
      <w:pPr>
        <w:spacing w:after="0"/>
        <w:ind w:left="0"/>
        <w:jc w:val="both"/>
      </w:pPr>
      <w:r>
        <w:rPr>
          <w:rFonts w:ascii="Times New Roman"/>
          <w:b w:val="false"/>
          <w:i w:val="false"/>
          <w:color w:val="000000"/>
          <w:sz w:val="28"/>
        </w:rPr>
        <w:t>
      5) батареи трубчатые к холодильникам - контроль качества изготовления, ремонта, испытания и сдачи;</w:t>
      </w:r>
    </w:p>
    <w:p>
      <w:pPr>
        <w:spacing w:after="0"/>
        <w:ind w:left="0"/>
        <w:jc w:val="both"/>
      </w:pPr>
      <w:r>
        <w:rPr>
          <w:rFonts w:ascii="Times New Roman"/>
          <w:b w:val="false"/>
          <w:i w:val="false"/>
          <w:color w:val="000000"/>
          <w:sz w:val="28"/>
        </w:rPr>
        <w:t>
      6) вентиляция общесудовая, кондиционирование, системы комплексной обработки воздуха и тому подобное (трубы переходного сечения - прямые и с погибом в одном направлении) - контроль изготовления, ремонта;</w:t>
      </w:r>
    </w:p>
    <w:p>
      <w:pPr>
        <w:spacing w:after="0"/>
        <w:ind w:left="0"/>
        <w:jc w:val="both"/>
      </w:pPr>
      <w:r>
        <w:rPr>
          <w:rFonts w:ascii="Times New Roman"/>
          <w:b w:val="false"/>
          <w:i w:val="false"/>
          <w:color w:val="000000"/>
          <w:sz w:val="28"/>
        </w:rPr>
        <w:t>
      7) детали насыщения (стаканы, фланцы, приварыши) - контроль разметки, установки и сварки на плоскостных секциях с погибью;</w:t>
      </w:r>
    </w:p>
    <w:p>
      <w:pPr>
        <w:spacing w:after="0"/>
        <w:ind w:left="0"/>
        <w:jc w:val="both"/>
      </w:pPr>
      <w:r>
        <w:rPr>
          <w:rFonts w:ascii="Times New Roman"/>
          <w:b w:val="false"/>
          <w:i w:val="false"/>
          <w:color w:val="000000"/>
          <w:sz w:val="28"/>
        </w:rPr>
        <w:t>
      8) змеевики однорядные, испарители, коллекторы сложные, маслоохладители, подогреватели - контроль качества изготовления, сборки, ремонта, испытаний;</w:t>
      </w:r>
    </w:p>
    <w:p>
      <w:pPr>
        <w:spacing w:after="0"/>
        <w:ind w:left="0"/>
        <w:jc w:val="both"/>
      </w:pPr>
      <w:r>
        <w:rPr>
          <w:rFonts w:ascii="Times New Roman"/>
          <w:b w:val="false"/>
          <w:i w:val="false"/>
          <w:color w:val="000000"/>
          <w:sz w:val="28"/>
        </w:rPr>
        <w:t>
      9) иллюминаторы и оконницы из металла и пластмасс - контроль изготовления, установки, испытаний;</w:t>
      </w:r>
    </w:p>
    <w:p>
      <w:pPr>
        <w:spacing w:after="0"/>
        <w:ind w:left="0"/>
        <w:jc w:val="both"/>
      </w:pPr>
      <w:r>
        <w:rPr>
          <w:rFonts w:ascii="Times New Roman"/>
          <w:b w:val="false"/>
          <w:i w:val="false"/>
          <w:color w:val="000000"/>
          <w:sz w:val="28"/>
        </w:rPr>
        <w:t>
      10) каналы и шахты вентиляционные, тамбуры простые - контроль изготовления, сборки, установки;</w:t>
      </w:r>
    </w:p>
    <w:p>
      <w:pPr>
        <w:spacing w:after="0"/>
        <w:ind w:left="0"/>
        <w:jc w:val="both"/>
      </w:pPr>
      <w:r>
        <w:rPr>
          <w:rFonts w:ascii="Times New Roman"/>
          <w:b w:val="false"/>
          <w:i w:val="false"/>
          <w:color w:val="000000"/>
          <w:sz w:val="28"/>
        </w:rPr>
        <w:t>
      11) комингсы надстроек, легких выгородок, входных люков и дверей - контроль установки, ремонта;</w:t>
      </w:r>
    </w:p>
    <w:p>
      <w:pPr>
        <w:spacing w:after="0"/>
        <w:ind w:left="0"/>
        <w:jc w:val="both"/>
      </w:pPr>
      <w:r>
        <w:rPr>
          <w:rFonts w:ascii="Times New Roman"/>
          <w:b w:val="false"/>
          <w:i w:val="false"/>
          <w:color w:val="000000"/>
          <w:sz w:val="28"/>
        </w:rPr>
        <w:t>
      12; компенсаторы на трубах, гладкие - контроль качества изготовления, монтажа и регулировки зазоров с проверкой на компенсацию;</w:t>
      </w:r>
    </w:p>
    <w:p>
      <w:pPr>
        <w:spacing w:after="0"/>
        <w:ind w:left="0"/>
        <w:jc w:val="both"/>
      </w:pPr>
      <w:r>
        <w:rPr>
          <w:rFonts w:ascii="Times New Roman"/>
          <w:b w:val="false"/>
          <w:i w:val="false"/>
          <w:color w:val="000000"/>
          <w:sz w:val="28"/>
        </w:rPr>
        <w:t>
      13) механизмы с ручными приводами, навесные, вспомогательные нецентруемые, электромеханизмы вспомогательные - контроль регулировки и проверки в действии по программе швартовных и ходовых испытаний;</w:t>
      </w:r>
    </w:p>
    <w:p>
      <w:pPr>
        <w:spacing w:after="0"/>
        <w:ind w:left="0"/>
        <w:jc w:val="both"/>
      </w:pPr>
      <w:r>
        <w:rPr>
          <w:rFonts w:ascii="Times New Roman"/>
          <w:b w:val="false"/>
          <w:i w:val="false"/>
          <w:color w:val="000000"/>
          <w:sz w:val="28"/>
        </w:rPr>
        <w:t>
      14) оборудование разное, мебель металлическая средней сложности - контроль сборки, ремонта, установки;</w:t>
      </w:r>
    </w:p>
    <w:p>
      <w:pPr>
        <w:spacing w:after="0"/>
        <w:ind w:left="0"/>
        <w:jc w:val="both"/>
      </w:pPr>
      <w:r>
        <w:rPr>
          <w:rFonts w:ascii="Times New Roman"/>
          <w:b w:val="false"/>
          <w:i w:val="false"/>
          <w:color w:val="000000"/>
          <w:sz w:val="28"/>
        </w:rPr>
        <w:t>
      15) оборудование из пластмасс (держатели графинов и стаканов, платяные крючки, туалетные полки и так далее) - контроль разметки, установки;</w:t>
      </w:r>
    </w:p>
    <w:p>
      <w:pPr>
        <w:spacing w:after="0"/>
        <w:ind w:left="0"/>
        <w:jc w:val="both"/>
      </w:pPr>
      <w:r>
        <w:rPr>
          <w:rFonts w:ascii="Times New Roman"/>
          <w:b w:val="false"/>
          <w:i w:val="false"/>
          <w:color w:val="000000"/>
          <w:sz w:val="28"/>
        </w:rPr>
        <w:t>
      16) подшипники рамовые, мотылевые, упорные, вкладыши - контроль качества заливки баббитом;</w:t>
      </w:r>
    </w:p>
    <w:p>
      <w:pPr>
        <w:spacing w:after="0"/>
        <w:ind w:left="0"/>
        <w:jc w:val="both"/>
      </w:pPr>
      <w:r>
        <w:rPr>
          <w:rFonts w:ascii="Times New Roman"/>
          <w:b w:val="false"/>
          <w:i w:val="false"/>
          <w:color w:val="000000"/>
          <w:sz w:val="28"/>
        </w:rPr>
        <w:t>
      17) полотнища секций (настил второго дна, палуб, платформ, переборок и тому подобное) - контроль разметки;</w:t>
      </w:r>
    </w:p>
    <w:p>
      <w:pPr>
        <w:spacing w:after="0"/>
        <w:ind w:left="0"/>
        <w:jc w:val="both"/>
      </w:pPr>
      <w:r>
        <w:rPr>
          <w:rFonts w:ascii="Times New Roman"/>
          <w:b w:val="false"/>
          <w:i w:val="false"/>
          <w:color w:val="000000"/>
          <w:sz w:val="28"/>
        </w:rPr>
        <w:t>
      18) помещения судна - контроль сдачи под изоляцию;</w:t>
      </w:r>
    </w:p>
    <w:p>
      <w:pPr>
        <w:spacing w:after="0"/>
        <w:ind w:left="0"/>
        <w:jc w:val="both"/>
      </w:pPr>
      <w:r>
        <w:rPr>
          <w:rFonts w:ascii="Times New Roman"/>
          <w:b w:val="false"/>
          <w:i w:val="false"/>
          <w:color w:val="000000"/>
          <w:sz w:val="28"/>
        </w:rPr>
        <w:t>
      19) приводы валиковые управления арматурой и оборудованием прямые и угловые - контроль качества ремонта, сборки и монтажа;</w:t>
      </w:r>
    </w:p>
    <w:p>
      <w:pPr>
        <w:spacing w:after="0"/>
        <w:ind w:left="0"/>
        <w:jc w:val="both"/>
      </w:pPr>
      <w:r>
        <w:rPr>
          <w:rFonts w:ascii="Times New Roman"/>
          <w:b w:val="false"/>
          <w:i w:val="false"/>
          <w:color w:val="000000"/>
          <w:sz w:val="28"/>
        </w:rPr>
        <w:t>
      20) рупоры и свистки, самовары, умывальники, мойки - контроль качества изготовления и обработки под никелирование и хромирование;</w:t>
      </w:r>
    </w:p>
    <w:p>
      <w:pPr>
        <w:spacing w:after="0"/>
        <w:ind w:left="0"/>
        <w:jc w:val="both"/>
      </w:pPr>
      <w:r>
        <w:rPr>
          <w:rFonts w:ascii="Times New Roman"/>
          <w:b w:val="false"/>
          <w:i w:val="false"/>
          <w:color w:val="000000"/>
          <w:sz w:val="28"/>
        </w:rPr>
        <w:t>
      21) трубы и системы трубопроводов - контроль качества промывки рабочей средой на стендах на соответствие требованиям конструкторской документации по результатам анализов, эталонов и тому подобное;</w:t>
      </w:r>
    </w:p>
    <w:p>
      <w:pPr>
        <w:spacing w:after="0"/>
        <w:ind w:left="0"/>
        <w:jc w:val="both"/>
      </w:pPr>
      <w:r>
        <w:rPr>
          <w:rFonts w:ascii="Times New Roman"/>
          <w:b w:val="false"/>
          <w:i w:val="false"/>
          <w:color w:val="000000"/>
          <w:sz w:val="28"/>
        </w:rPr>
        <w:t>
      22) трубопроводы и механизмы якорных, грузовых, швартовных, спасательных устройств на малых судах - контроль качества ремонта, монтажа, регулировки и сдачи в действии по программе швартовных и ходовых испытаний;</w:t>
      </w:r>
    </w:p>
    <w:p>
      <w:pPr>
        <w:spacing w:after="0"/>
        <w:ind w:left="0"/>
        <w:jc w:val="both"/>
      </w:pPr>
      <w:r>
        <w:rPr>
          <w:rFonts w:ascii="Times New Roman"/>
          <w:b w:val="false"/>
          <w:i w:val="false"/>
          <w:color w:val="000000"/>
          <w:sz w:val="28"/>
        </w:rPr>
        <w:t>
      23) устройства грузовые грузоподъемностью свыше 5 т - контроль качества ремонта.</w:t>
      </w:r>
    </w:p>
    <w:bookmarkStart w:name="z42" w:id="38"/>
    <w:p>
      <w:pPr>
        <w:spacing w:after="0"/>
        <w:ind w:left="0"/>
        <w:jc w:val="both"/>
      </w:pPr>
      <w:r>
        <w:rPr>
          <w:rFonts w:ascii="Times New Roman"/>
          <w:b w:val="false"/>
          <w:i w:val="false"/>
          <w:color w:val="000000"/>
          <w:sz w:val="28"/>
        </w:rPr>
        <w:t>
      Параграф 3. Контролер судокорпусных, судомонтажных и</w:t>
      </w:r>
    </w:p>
    <w:bookmarkEnd w:id="38"/>
    <w:p>
      <w:pPr>
        <w:spacing w:after="0"/>
        <w:ind w:left="0"/>
        <w:jc w:val="both"/>
      </w:pPr>
      <w:r>
        <w:rPr>
          <w:rFonts w:ascii="Times New Roman"/>
          <w:b w:val="false"/>
          <w:i w:val="false"/>
          <w:color w:val="000000"/>
          <w:sz w:val="28"/>
        </w:rPr>
        <w:t>
      трубопроводных работ, 4-й разряд</w:t>
      </w:r>
    </w:p>
    <w:p>
      <w:pPr>
        <w:spacing w:after="0"/>
        <w:ind w:left="0"/>
        <w:jc w:val="both"/>
      </w:pPr>
      <w:r>
        <w:rPr>
          <w:rFonts w:ascii="Times New Roman"/>
          <w:b w:val="false"/>
          <w:i w:val="false"/>
          <w:color w:val="000000"/>
          <w:sz w:val="28"/>
        </w:rPr>
        <w:t>
      62. Характеристика работ:</w:t>
      </w:r>
    </w:p>
    <w:p>
      <w:pPr>
        <w:spacing w:after="0"/>
        <w:ind w:left="0"/>
        <w:jc w:val="both"/>
      </w:pPr>
      <w:r>
        <w:rPr>
          <w:rFonts w:ascii="Times New Roman"/>
          <w:b w:val="false"/>
          <w:i w:val="false"/>
          <w:color w:val="000000"/>
          <w:sz w:val="28"/>
        </w:rPr>
        <w:t>
      пооперационный контроль качества сборки и правки плоскостных секций со сложной кривизной, объемных секций, блок-секций для средней части судна, блок-секции надстройки, секций оконечностей судов с простыми обводами, установки доизоляционного насыщения;</w:t>
      </w:r>
    </w:p>
    <w:p>
      <w:pPr>
        <w:spacing w:after="0"/>
        <w:ind w:left="0"/>
        <w:jc w:val="both"/>
      </w:pPr>
      <w:r>
        <w:rPr>
          <w:rFonts w:ascii="Times New Roman"/>
          <w:b w:val="false"/>
          <w:i w:val="false"/>
          <w:color w:val="000000"/>
          <w:sz w:val="28"/>
        </w:rPr>
        <w:t>
      контроль качества разметки, установки, стыкования, правки, ремонта плоскостных секций с погибью на стапеле и в доке;</w:t>
      </w:r>
    </w:p>
    <w:p>
      <w:pPr>
        <w:spacing w:after="0"/>
        <w:ind w:left="0"/>
        <w:jc w:val="both"/>
      </w:pPr>
      <w:r>
        <w:rPr>
          <w:rFonts w:ascii="Times New Roman"/>
          <w:b w:val="false"/>
          <w:i w:val="false"/>
          <w:color w:val="000000"/>
          <w:sz w:val="28"/>
        </w:rPr>
        <w:t>
      контроль за соблюдением технологической последовательности сборки, ремонта, установки контролируемых секций, сложных изделий оборудования, дельных вещей, кабели;</w:t>
      </w:r>
    </w:p>
    <w:p>
      <w:pPr>
        <w:spacing w:after="0"/>
        <w:ind w:left="0"/>
        <w:jc w:val="both"/>
      </w:pPr>
      <w:r>
        <w:rPr>
          <w:rFonts w:ascii="Times New Roman"/>
          <w:b w:val="false"/>
          <w:i w:val="false"/>
          <w:color w:val="000000"/>
          <w:sz w:val="28"/>
        </w:rPr>
        <w:t>
      контроль качества изготовления, сборки, ремонта, правки, установки крупногабаритных фундаментов и рам под котлы, подшипники водопроводов, грузовые крены и вспомогательные механизмы;</w:t>
      </w:r>
    </w:p>
    <w:p>
      <w:pPr>
        <w:spacing w:after="0"/>
        <w:ind w:left="0"/>
        <w:jc w:val="both"/>
      </w:pPr>
      <w:r>
        <w:rPr>
          <w:rFonts w:ascii="Times New Roman"/>
          <w:b w:val="false"/>
          <w:i w:val="false"/>
          <w:color w:val="000000"/>
          <w:sz w:val="28"/>
        </w:rPr>
        <w:t>
      приемка корпусных деталей сложной конфигурации по шаблонам и каркасам после гибки;</w:t>
      </w:r>
    </w:p>
    <w:p>
      <w:pPr>
        <w:spacing w:after="0"/>
        <w:ind w:left="0"/>
        <w:jc w:val="both"/>
      </w:pPr>
      <w:r>
        <w:rPr>
          <w:rFonts w:ascii="Times New Roman"/>
          <w:b w:val="false"/>
          <w:i w:val="false"/>
          <w:color w:val="000000"/>
          <w:sz w:val="28"/>
        </w:rPr>
        <w:t>
      приемка установки постелей со сложной кривизной, кондукторов и кантователей средней сложности;</w:t>
      </w:r>
    </w:p>
    <w:p>
      <w:pPr>
        <w:spacing w:after="0"/>
        <w:ind w:left="0"/>
        <w:jc w:val="both"/>
      </w:pPr>
      <w:r>
        <w:rPr>
          <w:rFonts w:ascii="Times New Roman"/>
          <w:b w:val="false"/>
          <w:i w:val="false"/>
          <w:color w:val="000000"/>
          <w:sz w:val="28"/>
        </w:rPr>
        <w:t>
      контроль установки и приформовки набора судов из стеклопластика;</w:t>
      </w:r>
    </w:p>
    <w:p>
      <w:pPr>
        <w:spacing w:after="0"/>
        <w:ind w:left="0"/>
        <w:jc w:val="both"/>
      </w:pPr>
      <w:r>
        <w:rPr>
          <w:rFonts w:ascii="Times New Roman"/>
          <w:b w:val="false"/>
          <w:i w:val="false"/>
          <w:color w:val="000000"/>
          <w:sz w:val="28"/>
        </w:rPr>
        <w:t>
      контроль испытаний на водонепроницаемость цистерн и отсеков судов;</w:t>
      </w:r>
    </w:p>
    <w:p>
      <w:pPr>
        <w:spacing w:after="0"/>
        <w:ind w:left="0"/>
        <w:jc w:val="both"/>
      </w:pPr>
      <w:r>
        <w:rPr>
          <w:rFonts w:ascii="Times New Roman"/>
          <w:b w:val="false"/>
          <w:i w:val="false"/>
          <w:color w:val="000000"/>
          <w:sz w:val="28"/>
        </w:rPr>
        <w:t>
      проверка качества ремонта, сборки, монтажа вспомогательных механизмов, агрегатов, электрооборудования, центруемых с допусками на смещение - 0,10 мм и излом - 0,15 мм/м, палубных механизмов с приводами, вспомогательных и утилизационных котлов, грузовых устройств, трубопроводов, систем, судовых валопроводов при диаметре вала до 100 мм и изготовления сложных медницких изделий;</w:t>
      </w:r>
    </w:p>
    <w:p>
      <w:pPr>
        <w:spacing w:after="0"/>
        <w:ind w:left="0"/>
        <w:jc w:val="both"/>
      </w:pPr>
      <w:r>
        <w:rPr>
          <w:rFonts w:ascii="Times New Roman"/>
          <w:b w:val="false"/>
          <w:i w:val="false"/>
          <w:color w:val="000000"/>
          <w:sz w:val="28"/>
        </w:rPr>
        <w:t>
      проверка качества обработки опорных поверхностей с точностью до 0,05 мм;</w:t>
      </w:r>
    </w:p>
    <w:p>
      <w:pPr>
        <w:spacing w:after="0"/>
        <w:ind w:left="0"/>
        <w:jc w:val="both"/>
      </w:pPr>
      <w:r>
        <w:rPr>
          <w:rFonts w:ascii="Times New Roman"/>
          <w:b w:val="false"/>
          <w:i w:val="false"/>
          <w:color w:val="000000"/>
          <w:sz w:val="28"/>
        </w:rPr>
        <w:t>
      контроль качества изготовления, ремонта, обработки, сборки, монтажа и испытаний арматуры, трубопроводов и систем давлением: при гидравлическом испытании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 при пневматическом испытании свыше 1,0 до 5,0 МПа (свыше 10 до 50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контроль качества испытаний арматуры труб, теплообменных аппаратов, вспомогательных механизмов и изделий трубомедницкого производства в цехе давлением при гидравлическом испытании свыше 10,0 до 30,0 МПа (свыше 100 до 300 кгс/см</w:t>
      </w:r>
      <w:r>
        <w:rPr>
          <w:rFonts w:ascii="Times New Roman"/>
          <w:b w:val="false"/>
          <w:i w:val="false"/>
          <w:color w:val="000000"/>
          <w:vertAlign w:val="superscript"/>
        </w:rPr>
        <w:t>2</w:t>
      </w:r>
      <w:r>
        <w:rPr>
          <w:rFonts w:ascii="Times New Roman"/>
          <w:b w:val="false"/>
          <w:i w:val="false"/>
          <w:color w:val="000000"/>
          <w:sz w:val="28"/>
        </w:rPr>
        <w:t>); при пневматическом испытании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контроль качества наладки и регулировки в действии вспомогательных механизмов машинно-котельных отделений, опреснительных установок, грузовых и судовых устройств, палубных механизмов с приводами при диаметре вала до 100 мм, вспомогательных и утилизационных котлов с обслуживающими трубопроводами и системами по программе швартовных и ходовых испытаний;</w:t>
      </w:r>
    </w:p>
    <w:p>
      <w:pPr>
        <w:spacing w:after="0"/>
        <w:ind w:left="0"/>
        <w:jc w:val="both"/>
      </w:pPr>
      <w:r>
        <w:rPr>
          <w:rFonts w:ascii="Times New Roman"/>
          <w:b w:val="false"/>
          <w:i w:val="false"/>
          <w:color w:val="000000"/>
          <w:sz w:val="28"/>
        </w:rPr>
        <w:t>
      проверка качества проведения ревизий вспомогательных механизмов, устройств с оформлением установленной документации;</w:t>
      </w:r>
    </w:p>
    <w:p>
      <w:pPr>
        <w:spacing w:after="0"/>
        <w:ind w:left="0"/>
        <w:jc w:val="both"/>
      </w:pPr>
      <w:r>
        <w:rPr>
          <w:rFonts w:ascii="Times New Roman"/>
          <w:b w:val="false"/>
          <w:i w:val="false"/>
          <w:color w:val="000000"/>
          <w:sz w:val="28"/>
        </w:rPr>
        <w:t>
      участие в исследовании дефектов, выявленных в процессе испытаний, и разработка мероприятий по их устранению;</w:t>
      </w:r>
    </w:p>
    <w:p>
      <w:pPr>
        <w:spacing w:after="0"/>
        <w:ind w:left="0"/>
        <w:jc w:val="both"/>
      </w:pPr>
      <w:r>
        <w:rPr>
          <w:rFonts w:ascii="Times New Roman"/>
          <w:b w:val="false"/>
          <w:i w:val="false"/>
          <w:color w:val="000000"/>
          <w:sz w:val="28"/>
        </w:rPr>
        <w:t>
      снятие эксплуатационных характеристик, обработка полученных результатов, оформление протокола испытаний оборудования в период швартовных и ходовых испытаний.</w:t>
      </w:r>
    </w:p>
    <w:p>
      <w:pPr>
        <w:spacing w:after="0"/>
        <w:ind w:left="0"/>
        <w:jc w:val="both"/>
      </w:pPr>
      <w:r>
        <w:rPr>
          <w:rFonts w:ascii="Times New Roman"/>
          <w:b w:val="false"/>
          <w:i w:val="false"/>
          <w:color w:val="000000"/>
          <w:sz w:val="28"/>
        </w:rPr>
        <w:t>
      63. Должен знать:</w:t>
      </w:r>
    </w:p>
    <w:p>
      <w:pPr>
        <w:spacing w:after="0"/>
        <w:ind w:left="0"/>
        <w:jc w:val="both"/>
      </w:pPr>
      <w:r>
        <w:rPr>
          <w:rFonts w:ascii="Times New Roman"/>
          <w:b w:val="false"/>
          <w:i w:val="false"/>
          <w:color w:val="000000"/>
          <w:sz w:val="28"/>
        </w:rPr>
        <w:t>
      технические условия и технологические процессы на сборку, ремонт плоскостных секций со сложной кривизной, объемных секций и блок-секций для средней части судов, блок-секций надстроек и секций оконечностей судов с простыми обводами; разбивку теоретического чертежа корпуса судна на плазе - натурную и масштабную;</w:t>
      </w:r>
    </w:p>
    <w:p>
      <w:pPr>
        <w:spacing w:after="0"/>
        <w:ind w:left="0"/>
        <w:jc w:val="both"/>
      </w:pPr>
      <w:r>
        <w:rPr>
          <w:rFonts w:ascii="Times New Roman"/>
          <w:b w:val="false"/>
          <w:i w:val="false"/>
          <w:color w:val="000000"/>
          <w:sz w:val="28"/>
        </w:rPr>
        <w:t>
      способы разметки и установки по месту сложных узлов;</w:t>
      </w:r>
    </w:p>
    <w:p>
      <w:pPr>
        <w:spacing w:after="0"/>
        <w:ind w:left="0"/>
        <w:jc w:val="both"/>
      </w:pPr>
      <w:r>
        <w:rPr>
          <w:rFonts w:ascii="Times New Roman"/>
          <w:b w:val="false"/>
          <w:i w:val="false"/>
          <w:color w:val="000000"/>
          <w:sz w:val="28"/>
        </w:rPr>
        <w:t>
      типы разделок и подготовку кромок под сварку;</w:t>
      </w:r>
    </w:p>
    <w:p>
      <w:pPr>
        <w:spacing w:after="0"/>
        <w:ind w:left="0"/>
        <w:jc w:val="both"/>
      </w:pPr>
      <w:r>
        <w:rPr>
          <w:rFonts w:ascii="Times New Roman"/>
          <w:b w:val="false"/>
          <w:i w:val="false"/>
          <w:color w:val="000000"/>
          <w:sz w:val="28"/>
        </w:rPr>
        <w:t>
      основные положения по сборке, ремонту и сварке корпусов судов;</w:t>
      </w:r>
    </w:p>
    <w:p>
      <w:pPr>
        <w:spacing w:after="0"/>
        <w:ind w:left="0"/>
        <w:jc w:val="both"/>
      </w:pPr>
      <w:r>
        <w:rPr>
          <w:rFonts w:ascii="Times New Roman"/>
          <w:b w:val="false"/>
          <w:i w:val="false"/>
          <w:color w:val="000000"/>
          <w:sz w:val="28"/>
        </w:rPr>
        <w:t>
      допуски и припуски на габаритные размеры объемных секций и блок-секций;</w:t>
      </w:r>
    </w:p>
    <w:p>
      <w:pPr>
        <w:spacing w:after="0"/>
        <w:ind w:left="0"/>
        <w:jc w:val="both"/>
      </w:pPr>
      <w:r>
        <w:rPr>
          <w:rFonts w:ascii="Times New Roman"/>
          <w:b w:val="false"/>
          <w:i w:val="false"/>
          <w:color w:val="000000"/>
          <w:sz w:val="28"/>
        </w:rPr>
        <w:t>
      методы стыкования секций и блок-секций в средней части корпуса судна;</w:t>
      </w:r>
    </w:p>
    <w:p>
      <w:pPr>
        <w:spacing w:after="0"/>
        <w:ind w:left="0"/>
        <w:jc w:val="both"/>
      </w:pPr>
      <w:r>
        <w:rPr>
          <w:rFonts w:ascii="Times New Roman"/>
          <w:b w:val="false"/>
          <w:i w:val="false"/>
          <w:color w:val="000000"/>
          <w:sz w:val="28"/>
        </w:rPr>
        <w:t>
      технологические и механические свойства высоколегированных сталей и сплавов;</w:t>
      </w:r>
    </w:p>
    <w:p>
      <w:pPr>
        <w:spacing w:after="0"/>
        <w:ind w:left="0"/>
        <w:jc w:val="both"/>
      </w:pPr>
      <w:r>
        <w:rPr>
          <w:rFonts w:ascii="Times New Roman"/>
          <w:b w:val="false"/>
          <w:i w:val="false"/>
          <w:color w:val="000000"/>
          <w:sz w:val="28"/>
        </w:rPr>
        <w:t>
      требования к образцам для испытания механических и химических свойств материалов;</w:t>
      </w:r>
    </w:p>
    <w:p>
      <w:pPr>
        <w:spacing w:after="0"/>
        <w:ind w:left="0"/>
        <w:jc w:val="both"/>
      </w:pPr>
      <w:r>
        <w:rPr>
          <w:rFonts w:ascii="Times New Roman"/>
          <w:b w:val="false"/>
          <w:i w:val="false"/>
          <w:color w:val="000000"/>
          <w:sz w:val="28"/>
        </w:rPr>
        <w:t>
      контрольно-измерительный инструмент;</w:t>
      </w:r>
    </w:p>
    <w:p>
      <w:pPr>
        <w:spacing w:after="0"/>
        <w:ind w:left="0"/>
        <w:jc w:val="both"/>
      </w:pPr>
      <w:r>
        <w:rPr>
          <w:rFonts w:ascii="Times New Roman"/>
          <w:b w:val="false"/>
          <w:i w:val="false"/>
          <w:color w:val="000000"/>
          <w:sz w:val="28"/>
        </w:rPr>
        <w:t>
      оптические и оптико-лазерные приборы;</w:t>
      </w:r>
    </w:p>
    <w:p>
      <w:pPr>
        <w:spacing w:after="0"/>
        <w:ind w:left="0"/>
        <w:jc w:val="both"/>
      </w:pPr>
      <w:r>
        <w:rPr>
          <w:rFonts w:ascii="Times New Roman"/>
          <w:b w:val="false"/>
          <w:i w:val="false"/>
          <w:color w:val="000000"/>
          <w:sz w:val="28"/>
        </w:rPr>
        <w:t>
      технические условия на приемку и испытания судовых корпусных конструкций;</w:t>
      </w:r>
    </w:p>
    <w:p>
      <w:pPr>
        <w:spacing w:after="0"/>
        <w:ind w:left="0"/>
        <w:jc w:val="both"/>
      </w:pPr>
      <w:r>
        <w:rPr>
          <w:rFonts w:ascii="Times New Roman"/>
          <w:b w:val="false"/>
          <w:i w:val="false"/>
          <w:color w:val="000000"/>
          <w:sz w:val="28"/>
        </w:rPr>
        <w:t>
      технологический процесс сборки, установки и приформовки набора, закладных деталей на корпусах из стеклопластика;</w:t>
      </w:r>
    </w:p>
    <w:p>
      <w:pPr>
        <w:spacing w:after="0"/>
        <w:ind w:left="0"/>
        <w:jc w:val="both"/>
      </w:pPr>
      <w:r>
        <w:rPr>
          <w:rFonts w:ascii="Times New Roman"/>
          <w:b w:val="false"/>
          <w:i w:val="false"/>
          <w:color w:val="000000"/>
          <w:sz w:val="28"/>
        </w:rPr>
        <w:t>
      методы профилактики брака; правила приемки и методы контроля стеклопластиковых изделий;</w:t>
      </w:r>
    </w:p>
    <w:p>
      <w:pPr>
        <w:spacing w:after="0"/>
        <w:ind w:left="0"/>
        <w:jc w:val="both"/>
      </w:pPr>
      <w:r>
        <w:rPr>
          <w:rFonts w:ascii="Times New Roman"/>
          <w:b w:val="false"/>
          <w:i w:val="false"/>
          <w:color w:val="000000"/>
          <w:sz w:val="28"/>
        </w:rPr>
        <w:t>
      способы правки сварных и клепаных корпусных конструкций любым методом из сталей и сплавов;</w:t>
      </w:r>
    </w:p>
    <w:p>
      <w:pPr>
        <w:spacing w:after="0"/>
        <w:ind w:left="0"/>
        <w:jc w:val="both"/>
      </w:pPr>
      <w:r>
        <w:rPr>
          <w:rFonts w:ascii="Times New Roman"/>
          <w:b w:val="false"/>
          <w:i w:val="false"/>
          <w:color w:val="000000"/>
          <w:sz w:val="28"/>
        </w:rPr>
        <w:t>
      способы развертки сложных геометрических фигур;</w:t>
      </w:r>
    </w:p>
    <w:p>
      <w:pPr>
        <w:spacing w:after="0"/>
        <w:ind w:left="0"/>
        <w:jc w:val="both"/>
      </w:pPr>
      <w:r>
        <w:rPr>
          <w:rFonts w:ascii="Times New Roman"/>
          <w:b w:val="false"/>
          <w:i w:val="false"/>
          <w:color w:val="000000"/>
          <w:sz w:val="28"/>
        </w:rPr>
        <w:t>
      назначение, устройство и принцип действия главных судовых механизмов: паровых турбин, газотурбинных установок, дизелей, валопроводов, паровых котлов, а также обслуживающих их вспомогательных механизмов, устройств и приводов;</w:t>
      </w:r>
    </w:p>
    <w:p>
      <w:pPr>
        <w:spacing w:after="0"/>
        <w:ind w:left="0"/>
        <w:jc w:val="both"/>
      </w:pPr>
      <w:r>
        <w:rPr>
          <w:rFonts w:ascii="Times New Roman"/>
          <w:b w:val="false"/>
          <w:i w:val="false"/>
          <w:color w:val="000000"/>
          <w:sz w:val="28"/>
        </w:rPr>
        <w:t>
      взаимодействие механизмов, устройств и трубопроводов, обслуживающих главные механизмы, последовательность монтажа гидропрессовых соединений;</w:t>
      </w:r>
    </w:p>
    <w:p>
      <w:pPr>
        <w:spacing w:after="0"/>
        <w:ind w:left="0"/>
        <w:jc w:val="both"/>
      </w:pPr>
      <w:r>
        <w:rPr>
          <w:rFonts w:ascii="Times New Roman"/>
          <w:b w:val="false"/>
          <w:i w:val="false"/>
          <w:color w:val="000000"/>
          <w:sz w:val="28"/>
        </w:rPr>
        <w:t>
      технические условия на монтаж, расконсервацию, ревизию и сдачу механизмов;</w:t>
      </w:r>
    </w:p>
    <w:p>
      <w:pPr>
        <w:spacing w:after="0"/>
        <w:ind w:left="0"/>
        <w:jc w:val="both"/>
      </w:pPr>
      <w:r>
        <w:rPr>
          <w:rFonts w:ascii="Times New Roman"/>
          <w:b w:val="false"/>
          <w:i w:val="false"/>
          <w:color w:val="000000"/>
          <w:sz w:val="28"/>
        </w:rPr>
        <w:t>
      технологию центровки валопроводов и механизмов;</w:t>
      </w:r>
    </w:p>
    <w:p>
      <w:pPr>
        <w:spacing w:after="0"/>
        <w:ind w:left="0"/>
        <w:jc w:val="both"/>
      </w:pPr>
      <w:r>
        <w:rPr>
          <w:rFonts w:ascii="Times New Roman"/>
          <w:b w:val="false"/>
          <w:i w:val="false"/>
          <w:color w:val="000000"/>
          <w:sz w:val="28"/>
        </w:rPr>
        <w:t>
      технические условия на поставку, программы, методики и инструкции по швартовным и ходовым испытаниям;</w:t>
      </w:r>
    </w:p>
    <w:p>
      <w:pPr>
        <w:spacing w:after="0"/>
        <w:ind w:left="0"/>
        <w:jc w:val="both"/>
      </w:pPr>
      <w:r>
        <w:rPr>
          <w:rFonts w:ascii="Times New Roman"/>
          <w:b w:val="false"/>
          <w:i w:val="false"/>
          <w:color w:val="000000"/>
          <w:sz w:val="28"/>
        </w:rPr>
        <w:t>
      технические условия, технологические процессы и инструкции на изготовление труб больших диаметров;</w:t>
      </w:r>
    </w:p>
    <w:p>
      <w:pPr>
        <w:spacing w:after="0"/>
        <w:ind w:left="0"/>
        <w:jc w:val="both"/>
      </w:pPr>
      <w:r>
        <w:rPr>
          <w:rFonts w:ascii="Times New Roman"/>
          <w:b w:val="false"/>
          <w:i w:val="false"/>
          <w:color w:val="000000"/>
          <w:sz w:val="28"/>
        </w:rPr>
        <w:t>
      основные положения по сварке труб из спецсталей и сплавов;</w:t>
      </w:r>
    </w:p>
    <w:p>
      <w:pPr>
        <w:spacing w:after="0"/>
        <w:ind w:left="0"/>
        <w:jc w:val="both"/>
      </w:pPr>
      <w:r>
        <w:rPr>
          <w:rFonts w:ascii="Times New Roman"/>
          <w:b w:val="false"/>
          <w:i w:val="false"/>
          <w:color w:val="000000"/>
          <w:sz w:val="28"/>
        </w:rPr>
        <w:t>
      основные методы химической обработки и очистки труб;</w:t>
      </w:r>
    </w:p>
    <w:p>
      <w:pPr>
        <w:spacing w:after="0"/>
        <w:ind w:left="0"/>
        <w:jc w:val="both"/>
      </w:pPr>
      <w:r>
        <w:rPr>
          <w:rFonts w:ascii="Times New Roman"/>
          <w:b w:val="false"/>
          <w:i w:val="false"/>
          <w:color w:val="000000"/>
          <w:sz w:val="28"/>
        </w:rPr>
        <w:t>
      порядок контроля качества и комплектности продукции по установленным технологическим процессам, чертежам, техническим условиям, рабочим нарядам, эталонам, стандартам и другим нормативным документам.</w:t>
      </w:r>
    </w:p>
    <w:p>
      <w:pPr>
        <w:spacing w:after="0"/>
        <w:ind w:left="0"/>
        <w:jc w:val="both"/>
      </w:pPr>
      <w:r>
        <w:rPr>
          <w:rFonts w:ascii="Times New Roman"/>
          <w:b w:val="false"/>
          <w:i w:val="false"/>
          <w:color w:val="000000"/>
          <w:sz w:val="28"/>
        </w:rPr>
        <w:t>
      64. Примеры работ:</w:t>
      </w:r>
    </w:p>
    <w:p>
      <w:pPr>
        <w:spacing w:after="0"/>
        <w:ind w:left="0"/>
        <w:jc w:val="both"/>
      </w:pPr>
      <w:r>
        <w:rPr>
          <w:rFonts w:ascii="Times New Roman"/>
          <w:b w:val="false"/>
          <w:i w:val="false"/>
          <w:color w:val="000000"/>
          <w:sz w:val="28"/>
        </w:rPr>
        <w:t>
      1) агрегаты системы главного двигателя (охлаждения, смазки, сепарации топлива) - контроль качества сборки в цехе и монтажа на судне;</w:t>
      </w:r>
    </w:p>
    <w:p>
      <w:pPr>
        <w:spacing w:after="0"/>
        <w:ind w:left="0"/>
        <w:jc w:val="both"/>
      </w:pPr>
      <w:r>
        <w:rPr>
          <w:rFonts w:ascii="Times New Roman"/>
          <w:b w:val="false"/>
          <w:i w:val="false"/>
          <w:color w:val="000000"/>
          <w:sz w:val="28"/>
        </w:rPr>
        <w:t>
      2) арматура, приборы на главных котлах - контроль качества установки и монтажа;</w:t>
      </w:r>
    </w:p>
    <w:p>
      <w:pPr>
        <w:spacing w:after="0"/>
        <w:ind w:left="0"/>
        <w:jc w:val="both"/>
      </w:pPr>
      <w:r>
        <w:rPr>
          <w:rFonts w:ascii="Times New Roman"/>
          <w:b w:val="false"/>
          <w:i w:val="false"/>
          <w:color w:val="000000"/>
          <w:sz w:val="28"/>
        </w:rPr>
        <w:t>
      3) валы: опорные, промежуточные, гребные; винты гребные, дейдвудное устройство, втулки мортир, конусные кольца, обтекатели гребных винтов, главные упорные и опорные подшипники, уплотнения при диаметре вала до 100 мм - контроль качества ремонта, монтажа, центровки и проверки в действии по программе швартовных и ходовых испытаний;</w:t>
      </w:r>
    </w:p>
    <w:p>
      <w:pPr>
        <w:spacing w:after="0"/>
        <w:ind w:left="0"/>
        <w:jc w:val="both"/>
      </w:pPr>
      <w:r>
        <w:rPr>
          <w:rFonts w:ascii="Times New Roman"/>
          <w:b w:val="false"/>
          <w:i w:val="false"/>
          <w:color w:val="000000"/>
          <w:sz w:val="28"/>
        </w:rPr>
        <w:t>
      4) детали насыщения (стаканы, приварыши, наварыши и тому подобное) - контроль разметки мест установки на плоскостных секциях со сложной кривизной и по помещениям сформированного корпуса;</w:t>
      </w:r>
    </w:p>
    <w:p>
      <w:pPr>
        <w:spacing w:after="0"/>
        <w:ind w:left="0"/>
        <w:jc w:val="both"/>
      </w:pPr>
      <w:r>
        <w:rPr>
          <w:rFonts w:ascii="Times New Roman"/>
          <w:b w:val="false"/>
          <w:i w:val="false"/>
          <w:color w:val="000000"/>
          <w:sz w:val="28"/>
        </w:rPr>
        <w:t>
      5) дорожки спусковые - контроль проверочных работ;</w:t>
      </w:r>
    </w:p>
    <w:p>
      <w:pPr>
        <w:spacing w:after="0"/>
        <w:ind w:left="0"/>
        <w:jc w:val="both"/>
      </w:pPr>
      <w:r>
        <w:rPr>
          <w:rFonts w:ascii="Times New Roman"/>
          <w:b w:val="false"/>
          <w:i w:val="false"/>
          <w:color w:val="000000"/>
          <w:sz w:val="28"/>
        </w:rPr>
        <w:t>
      6) зашивки из слоистого пластика - контроль установки;</w:t>
      </w:r>
    </w:p>
    <w:p>
      <w:pPr>
        <w:spacing w:after="0"/>
        <w:ind w:left="0"/>
        <w:jc w:val="both"/>
      </w:pPr>
      <w:r>
        <w:rPr>
          <w:rFonts w:ascii="Times New Roman"/>
          <w:b w:val="false"/>
          <w:i w:val="false"/>
          <w:color w:val="000000"/>
          <w:sz w:val="28"/>
        </w:rPr>
        <w:t>
      7) зашивка из металла шумопоглощающая, противопожарная - контроль изготовления, установки и ремонта в жилых, общественных, санитарно-гигиенических, хозяйственных, рефрижераторных и других служебных помещениях;</w:t>
      </w:r>
    </w:p>
    <w:p>
      <w:pPr>
        <w:spacing w:after="0"/>
        <w:ind w:left="0"/>
        <w:jc w:val="both"/>
      </w:pPr>
      <w:r>
        <w:rPr>
          <w:rFonts w:ascii="Times New Roman"/>
          <w:b w:val="false"/>
          <w:i w:val="false"/>
          <w:color w:val="000000"/>
          <w:sz w:val="28"/>
        </w:rPr>
        <w:t>
      8) змеевики многорядные - контроль качества изготовления, сборки, испытания, установи;</w:t>
      </w:r>
    </w:p>
    <w:p>
      <w:pPr>
        <w:spacing w:after="0"/>
        <w:ind w:left="0"/>
        <w:jc w:val="both"/>
      </w:pPr>
      <w:r>
        <w:rPr>
          <w:rFonts w:ascii="Times New Roman"/>
          <w:b w:val="false"/>
          <w:i w:val="false"/>
          <w:color w:val="000000"/>
          <w:sz w:val="28"/>
        </w:rPr>
        <w:t>
      9) каналы и шахты вентиляционные, тамбуры сложной конфигурации - контроль изготовления, сборки, установки;</w:t>
      </w:r>
    </w:p>
    <w:p>
      <w:pPr>
        <w:spacing w:after="0"/>
        <w:ind w:left="0"/>
        <w:jc w:val="both"/>
      </w:pPr>
      <w:r>
        <w:rPr>
          <w:rFonts w:ascii="Times New Roman"/>
          <w:b w:val="false"/>
          <w:i w:val="false"/>
          <w:color w:val="000000"/>
          <w:sz w:val="28"/>
        </w:rPr>
        <w:t>
      10) компенсаторы трубопроводов волнистые, складчатые, гофрированные - контроль качества изготовления, пригонки, монтажа, сдачи зазоров на компенсацию, испытания;</w:t>
      </w:r>
    </w:p>
    <w:p>
      <w:pPr>
        <w:spacing w:after="0"/>
        <w:ind w:left="0"/>
        <w:jc w:val="both"/>
      </w:pPr>
      <w:r>
        <w:rPr>
          <w:rFonts w:ascii="Times New Roman"/>
          <w:b w:val="false"/>
          <w:i w:val="false"/>
          <w:color w:val="000000"/>
          <w:sz w:val="28"/>
        </w:rPr>
        <w:t>
      11) котлы вспомогательные, утилизационные и котлоагрегаты - контроль качества монтажа и сдачи в действии по программе швартовных и ходовых испытаний;</w:t>
      </w:r>
    </w:p>
    <w:p>
      <w:pPr>
        <w:spacing w:after="0"/>
        <w:ind w:left="0"/>
        <w:jc w:val="both"/>
      </w:pPr>
      <w:r>
        <w:rPr>
          <w:rFonts w:ascii="Times New Roman"/>
          <w:b w:val="false"/>
          <w:i w:val="false"/>
          <w:color w:val="000000"/>
          <w:sz w:val="28"/>
        </w:rPr>
        <w:t>
      12) мачты сложные, надстройки, фальшборты - контроль сборки, правки;</w:t>
      </w:r>
    </w:p>
    <w:p>
      <w:pPr>
        <w:spacing w:after="0"/>
        <w:ind w:left="0"/>
        <w:jc w:val="both"/>
      </w:pPr>
      <w:r>
        <w:rPr>
          <w:rFonts w:ascii="Times New Roman"/>
          <w:b w:val="false"/>
          <w:i w:val="false"/>
          <w:color w:val="000000"/>
          <w:sz w:val="28"/>
        </w:rPr>
        <w:t>
      13) мебель судовая сложная - контроль сборки, ремонта;</w:t>
      </w:r>
    </w:p>
    <w:p>
      <w:pPr>
        <w:spacing w:after="0"/>
        <w:ind w:left="0"/>
        <w:jc w:val="both"/>
      </w:pPr>
      <w:r>
        <w:rPr>
          <w:rFonts w:ascii="Times New Roman"/>
          <w:b w:val="false"/>
          <w:i w:val="false"/>
          <w:color w:val="000000"/>
          <w:sz w:val="28"/>
        </w:rPr>
        <w:t>
      14) оборудование технологическое рыбопромысловых судов - контроль в действии по программе швартовных и ходовых испытаний;</w:t>
      </w:r>
    </w:p>
    <w:p>
      <w:pPr>
        <w:spacing w:after="0"/>
        <w:ind w:left="0"/>
        <w:jc w:val="both"/>
      </w:pPr>
      <w:r>
        <w:rPr>
          <w:rFonts w:ascii="Times New Roman"/>
          <w:b w:val="false"/>
          <w:i w:val="false"/>
          <w:color w:val="000000"/>
          <w:sz w:val="28"/>
        </w:rPr>
        <w:t>
      15) постели универсальные для сборки палубных, бортовых и днищевых секций - контроль при переналадке;</w:t>
      </w:r>
    </w:p>
    <w:p>
      <w:pPr>
        <w:spacing w:after="0"/>
        <w:ind w:left="0"/>
        <w:jc w:val="both"/>
      </w:pPr>
      <w:r>
        <w:rPr>
          <w:rFonts w:ascii="Times New Roman"/>
          <w:b w:val="false"/>
          <w:i w:val="false"/>
          <w:color w:val="000000"/>
          <w:sz w:val="28"/>
        </w:rPr>
        <w:t>
      16) приводы светлого люка и дистанционные, клинкетные двери - контроль качества монтажа и испытаний;</w:t>
      </w:r>
    </w:p>
    <w:p>
      <w:pPr>
        <w:spacing w:after="0"/>
        <w:ind w:left="0"/>
        <w:jc w:val="both"/>
      </w:pPr>
      <w:r>
        <w:rPr>
          <w:rFonts w:ascii="Times New Roman"/>
          <w:b w:val="false"/>
          <w:i w:val="false"/>
          <w:color w:val="000000"/>
          <w:sz w:val="28"/>
        </w:rPr>
        <w:t>
      17) приводы валиковые управления арматурой и оборудованием, сложные, связанные между собой блокировкой - контроль качества сборки, монтажа, регулировки;</w:t>
      </w:r>
    </w:p>
    <w:p>
      <w:pPr>
        <w:spacing w:after="0"/>
        <w:ind w:left="0"/>
        <w:jc w:val="both"/>
      </w:pPr>
      <w:r>
        <w:rPr>
          <w:rFonts w:ascii="Times New Roman"/>
          <w:b w:val="false"/>
          <w:i w:val="false"/>
          <w:color w:val="000000"/>
          <w:sz w:val="28"/>
        </w:rPr>
        <w:t>
      18) секции объемные, днищевые и бортовые, изготавливаемые на поточных и механизированных линиях, - контроль сборки и настройки постелей;</w:t>
      </w:r>
    </w:p>
    <w:p>
      <w:pPr>
        <w:spacing w:after="0"/>
        <w:ind w:left="0"/>
        <w:jc w:val="both"/>
      </w:pPr>
      <w:r>
        <w:rPr>
          <w:rFonts w:ascii="Times New Roman"/>
          <w:b w:val="false"/>
          <w:i w:val="false"/>
          <w:color w:val="000000"/>
          <w:sz w:val="28"/>
        </w:rPr>
        <w:t>
      19) трубопроводы и механизмы якорных, грузовых, швартовных, спасательных устройств на средних и крупных судах - контроль качества ремонта, монтажа, регулировки и сдачи в действии по программе швартовных и ходовых испытаний;</w:t>
      </w:r>
    </w:p>
    <w:p>
      <w:pPr>
        <w:spacing w:after="0"/>
        <w:ind w:left="0"/>
        <w:jc w:val="both"/>
      </w:pPr>
      <w:r>
        <w:rPr>
          <w:rFonts w:ascii="Times New Roman"/>
          <w:b w:val="false"/>
          <w:i w:val="false"/>
          <w:color w:val="000000"/>
          <w:sz w:val="28"/>
        </w:rPr>
        <w:t>
      20) трубы и системы вентиляции, кондиционирования, комплексной обработки воздуха сложные - контроль изготовления, сборки, монтажа, ремонта;</w:t>
      </w:r>
    </w:p>
    <w:p>
      <w:pPr>
        <w:spacing w:after="0"/>
        <w:ind w:left="0"/>
        <w:jc w:val="both"/>
      </w:pPr>
      <w:r>
        <w:rPr>
          <w:rFonts w:ascii="Times New Roman"/>
          <w:b w:val="false"/>
          <w:i w:val="false"/>
          <w:color w:val="000000"/>
          <w:sz w:val="28"/>
        </w:rPr>
        <w:t>
      21) устройства крыльевые - контроль сборки, ремонта и правки узлов;</w:t>
      </w:r>
    </w:p>
    <w:p>
      <w:pPr>
        <w:spacing w:after="0"/>
        <w:ind w:left="0"/>
        <w:jc w:val="both"/>
      </w:pPr>
      <w:r>
        <w:rPr>
          <w:rFonts w:ascii="Times New Roman"/>
          <w:b w:val="false"/>
          <w:i w:val="false"/>
          <w:color w:val="000000"/>
          <w:sz w:val="28"/>
        </w:rPr>
        <w:t>
      22) электродвигатели, генераторы мощностью до 150 киловатт (далее - кВт - контроль качества центровки, монтажа и сдачи в действии.</w:t>
      </w:r>
    </w:p>
    <w:bookmarkStart w:name="z43" w:id="39"/>
    <w:p>
      <w:pPr>
        <w:spacing w:after="0"/>
        <w:ind w:left="0"/>
        <w:jc w:val="both"/>
      </w:pPr>
      <w:r>
        <w:rPr>
          <w:rFonts w:ascii="Times New Roman"/>
          <w:b w:val="false"/>
          <w:i w:val="false"/>
          <w:color w:val="000000"/>
          <w:sz w:val="28"/>
        </w:rPr>
        <w:t>
      Параграф 4. Контролер судокорпусных, судомонтажных и</w:t>
      </w:r>
    </w:p>
    <w:bookmarkEnd w:id="39"/>
    <w:p>
      <w:pPr>
        <w:spacing w:after="0"/>
        <w:ind w:left="0"/>
        <w:jc w:val="both"/>
      </w:pPr>
      <w:r>
        <w:rPr>
          <w:rFonts w:ascii="Times New Roman"/>
          <w:b w:val="false"/>
          <w:i w:val="false"/>
          <w:color w:val="000000"/>
          <w:sz w:val="28"/>
        </w:rPr>
        <w:t>
      трубопроводных работ, 5-й разряд</w:t>
      </w:r>
    </w:p>
    <w:p>
      <w:pPr>
        <w:spacing w:after="0"/>
        <w:ind w:left="0"/>
        <w:jc w:val="both"/>
      </w:pPr>
      <w:r>
        <w:rPr>
          <w:rFonts w:ascii="Times New Roman"/>
          <w:b w:val="false"/>
          <w:i w:val="false"/>
          <w:color w:val="000000"/>
          <w:sz w:val="28"/>
        </w:rPr>
        <w:t>
      65. Характеристика работ:</w:t>
      </w:r>
    </w:p>
    <w:p>
      <w:pPr>
        <w:spacing w:after="0"/>
        <w:ind w:left="0"/>
        <w:jc w:val="both"/>
      </w:pPr>
      <w:r>
        <w:rPr>
          <w:rFonts w:ascii="Times New Roman"/>
          <w:b w:val="false"/>
          <w:i w:val="false"/>
          <w:color w:val="000000"/>
          <w:sz w:val="28"/>
        </w:rPr>
        <w:t>
      пооперационный контроль качества сборки, ремонта и правки объемных секций оконечностей судов со сложными обводами, сложных конструкций из литья (штевней, пера руля, кронштейнов гребного вала и так далее), сложных крыльевых устройств, особо сложных изделий, конструкций, дельных вещей, судовой мебели, сложных постелей и стапель-кондукторов;</w:t>
      </w:r>
    </w:p>
    <w:p>
      <w:pPr>
        <w:spacing w:after="0"/>
        <w:ind w:left="0"/>
        <w:jc w:val="both"/>
      </w:pPr>
      <w:r>
        <w:rPr>
          <w:rFonts w:ascii="Times New Roman"/>
          <w:b w:val="false"/>
          <w:i w:val="false"/>
          <w:color w:val="000000"/>
          <w:sz w:val="28"/>
        </w:rPr>
        <w:t>
      контроль качества разметки, установки, стыкования, правки, ремонта объемных секций, крупногабаритных блок-секций для средней части судна, блок-секций многоярусной надстройки и секций оконечностей судов с простыми обводами, особо сложных изделий, конструкции, дельных вещей, судовой мебели, мортир кронштейнов гребного вала;</w:t>
      </w:r>
    </w:p>
    <w:p>
      <w:pPr>
        <w:spacing w:after="0"/>
        <w:ind w:left="0"/>
        <w:jc w:val="both"/>
      </w:pPr>
      <w:r>
        <w:rPr>
          <w:rFonts w:ascii="Times New Roman"/>
          <w:b w:val="false"/>
          <w:i w:val="false"/>
          <w:color w:val="000000"/>
          <w:sz w:val="28"/>
        </w:rPr>
        <w:t>
      контроль за соблюдением технологической последовательности сборки, ремонта, установки контролируемых конструкций, изделий оборудования, дельных вещей, мебели;</w:t>
      </w:r>
    </w:p>
    <w:p>
      <w:pPr>
        <w:spacing w:after="0"/>
        <w:ind w:left="0"/>
        <w:jc w:val="both"/>
      </w:pPr>
      <w:r>
        <w:rPr>
          <w:rFonts w:ascii="Times New Roman"/>
          <w:b w:val="false"/>
          <w:i w:val="false"/>
          <w:color w:val="000000"/>
          <w:sz w:val="28"/>
        </w:rPr>
        <w:t>
      приемка проверочных работ при формировании и ремонте корпуса судна на стапеле, в доке и на плаву, закладки стапеля с применением оптических и оптико-лазерных приборов, нанесения грузовой ватерлинии и марок углубления, проверка местных деформаций наружной обшивки корпуса судна;</w:t>
      </w:r>
    </w:p>
    <w:p>
      <w:pPr>
        <w:spacing w:after="0"/>
        <w:ind w:left="0"/>
        <w:jc w:val="both"/>
      </w:pPr>
      <w:r>
        <w:rPr>
          <w:rFonts w:ascii="Times New Roman"/>
          <w:b w:val="false"/>
          <w:i w:val="false"/>
          <w:color w:val="000000"/>
          <w:sz w:val="28"/>
        </w:rPr>
        <w:t>
      контроль качества испытаний на водогазонепроницаемость корпуса судна и междудонных отсеков;</w:t>
      </w:r>
    </w:p>
    <w:p>
      <w:pPr>
        <w:spacing w:after="0"/>
        <w:ind w:left="0"/>
        <w:jc w:val="both"/>
      </w:pPr>
      <w:r>
        <w:rPr>
          <w:rFonts w:ascii="Times New Roman"/>
          <w:b w:val="false"/>
          <w:i w:val="false"/>
          <w:color w:val="000000"/>
          <w:sz w:val="28"/>
        </w:rPr>
        <w:t>
      контроль формирования судовых помещений в модульной системе;</w:t>
      </w:r>
    </w:p>
    <w:p>
      <w:pPr>
        <w:spacing w:after="0"/>
        <w:ind w:left="0"/>
        <w:jc w:val="both"/>
      </w:pPr>
      <w:r>
        <w:rPr>
          <w:rFonts w:ascii="Times New Roman"/>
          <w:b w:val="false"/>
          <w:i w:val="false"/>
          <w:color w:val="000000"/>
          <w:sz w:val="28"/>
        </w:rPr>
        <w:t>
      контроль окончательной сборки судов из стеклопластика;</w:t>
      </w:r>
    </w:p>
    <w:p>
      <w:pPr>
        <w:spacing w:after="0"/>
        <w:ind w:left="0"/>
        <w:jc w:val="both"/>
      </w:pPr>
      <w:r>
        <w:rPr>
          <w:rFonts w:ascii="Times New Roman"/>
          <w:b w:val="false"/>
          <w:i w:val="false"/>
          <w:color w:val="000000"/>
          <w:sz w:val="28"/>
        </w:rPr>
        <w:t>
      проверка качества ремонта, сборки, обработки, монтажа и центровки любым способом механизмов, центруемых с допусками на смещение - 0,05 мм, излом - 0,10 мм/м, фундаментов под главные механизмы, клиньев (прокладок) с учетом просадки опорных амортизаторов любой конструкции, дизелей судовых диаметром цилиндра до 300 мм, рулевых машин, рулей, подъемно-мачтовых устройств, валопроводов при диаметре вала свыше 100 до 500 мм, насадки и запрессовки полумуфт валов, румпелей на баллеры, автоматика вспомогательных механизмов и особо сложных медницких работ;</w:t>
      </w:r>
    </w:p>
    <w:p>
      <w:pPr>
        <w:spacing w:after="0"/>
        <w:ind w:left="0"/>
        <w:jc w:val="both"/>
      </w:pPr>
      <w:r>
        <w:rPr>
          <w:rFonts w:ascii="Times New Roman"/>
          <w:b w:val="false"/>
          <w:i w:val="false"/>
          <w:color w:val="000000"/>
          <w:sz w:val="28"/>
        </w:rPr>
        <w:t>
      контроль качества изготовления, ремонта, обработки, сборки, монтажа и испытаний арматуры, трубопроводов и систем давлением: при гидравлическом испытании свыше 10,0 до 30,0 МПа (свыше 100 до 300 кгс/см</w:t>
      </w:r>
      <w:r>
        <w:rPr>
          <w:rFonts w:ascii="Times New Roman"/>
          <w:b w:val="false"/>
          <w:i w:val="false"/>
          <w:color w:val="000000"/>
          <w:vertAlign w:val="superscript"/>
        </w:rPr>
        <w:t>2</w:t>
      </w:r>
      <w:r>
        <w:rPr>
          <w:rFonts w:ascii="Times New Roman"/>
          <w:b w:val="false"/>
          <w:i w:val="false"/>
          <w:color w:val="000000"/>
          <w:sz w:val="28"/>
        </w:rPr>
        <w:t>); при пневматическом испытании свыше 5,0 до 25,0 МПа (свыше 50 до 250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контроль качества испытаний арматуры, труб, теплообменных аппаратов, вспомогательных механизмов и изделий трубомедницкого производства в цехе давлением: при гидравлическом испытании свыше 30,0 МПа (свыше 300 кгс/см</w:t>
      </w:r>
      <w:r>
        <w:rPr>
          <w:rFonts w:ascii="Times New Roman"/>
          <w:b w:val="false"/>
          <w:i w:val="false"/>
          <w:color w:val="000000"/>
          <w:vertAlign w:val="superscript"/>
        </w:rPr>
        <w:t>2</w:t>
      </w:r>
      <w:r>
        <w:rPr>
          <w:rFonts w:ascii="Times New Roman"/>
          <w:b w:val="false"/>
          <w:i w:val="false"/>
          <w:color w:val="000000"/>
          <w:sz w:val="28"/>
        </w:rPr>
        <w:t>); при пневматическом испытании свыше 10,0 МПа (свыше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контроль качества наладки и регулировки в действии дизелей судовых диаметром цилиндра до 300 мм с обслуживающими механизмами, трубопроводами, приборами, автоматикой и электрооборудованием; валопроводов на швартовных и ходовых испытаниях согласно программам и методикам;</w:t>
      </w:r>
    </w:p>
    <w:p>
      <w:pPr>
        <w:spacing w:after="0"/>
        <w:ind w:left="0"/>
        <w:jc w:val="both"/>
      </w:pPr>
      <w:r>
        <w:rPr>
          <w:rFonts w:ascii="Times New Roman"/>
          <w:b w:val="false"/>
          <w:i w:val="false"/>
          <w:color w:val="000000"/>
          <w:sz w:val="28"/>
        </w:rPr>
        <w:t>
      контроль качества проведения предмонтажных проверок оборудования и сборок энергетических установок на стендах с проверкой чистоты внутренних полостей, контрольной сборки и упаковки;</w:t>
      </w:r>
    </w:p>
    <w:p>
      <w:pPr>
        <w:spacing w:after="0"/>
        <w:ind w:left="0"/>
        <w:jc w:val="both"/>
      </w:pPr>
      <w:r>
        <w:rPr>
          <w:rFonts w:ascii="Times New Roman"/>
          <w:b w:val="false"/>
          <w:i w:val="false"/>
          <w:color w:val="000000"/>
          <w:sz w:val="28"/>
        </w:rPr>
        <w:t>
      проверка качества проведения ревизии механизмов, устройств с оформлением установленной документации;</w:t>
      </w:r>
    </w:p>
    <w:p>
      <w:pPr>
        <w:spacing w:after="0"/>
        <w:ind w:left="0"/>
        <w:jc w:val="both"/>
      </w:pPr>
      <w:r>
        <w:rPr>
          <w:rFonts w:ascii="Times New Roman"/>
          <w:b w:val="false"/>
          <w:i w:val="false"/>
          <w:color w:val="000000"/>
          <w:sz w:val="28"/>
        </w:rPr>
        <w:t>
      участие в исследовании дефектов, выявленных в процессе испытаний, и разработка мероприятий по их устранению;</w:t>
      </w:r>
    </w:p>
    <w:p>
      <w:pPr>
        <w:spacing w:after="0"/>
        <w:ind w:left="0"/>
        <w:jc w:val="both"/>
      </w:pPr>
      <w:r>
        <w:rPr>
          <w:rFonts w:ascii="Times New Roman"/>
          <w:b w:val="false"/>
          <w:i w:val="false"/>
          <w:color w:val="000000"/>
          <w:sz w:val="28"/>
        </w:rPr>
        <w:t>
      снятие эксплуатационных программ, характеристик, обработка полученных результатов, оформление протокола испытаний.</w:t>
      </w:r>
    </w:p>
    <w:p>
      <w:pPr>
        <w:spacing w:after="0"/>
        <w:ind w:left="0"/>
        <w:jc w:val="both"/>
      </w:pPr>
      <w:r>
        <w:rPr>
          <w:rFonts w:ascii="Times New Roman"/>
          <w:b w:val="false"/>
          <w:i w:val="false"/>
          <w:color w:val="000000"/>
          <w:sz w:val="28"/>
        </w:rPr>
        <w:t>
      66. Должен знать:</w:t>
      </w:r>
    </w:p>
    <w:p>
      <w:pPr>
        <w:spacing w:after="0"/>
        <w:ind w:left="0"/>
        <w:jc w:val="both"/>
      </w:pPr>
      <w:r>
        <w:rPr>
          <w:rFonts w:ascii="Times New Roman"/>
          <w:b w:val="false"/>
          <w:i w:val="false"/>
          <w:color w:val="000000"/>
          <w:sz w:val="28"/>
        </w:rPr>
        <w:t>
      технические условия и технологические процессы на сборку объемных секций оконечностей судов со сложными обводами и установку объемных секций, блоков средней части судов, блоков надстроек и секций оконечностей судов;</w:t>
      </w:r>
    </w:p>
    <w:p>
      <w:pPr>
        <w:spacing w:after="0"/>
        <w:ind w:left="0"/>
        <w:jc w:val="both"/>
      </w:pPr>
      <w:r>
        <w:rPr>
          <w:rFonts w:ascii="Times New Roman"/>
          <w:b w:val="false"/>
          <w:i w:val="false"/>
          <w:color w:val="000000"/>
          <w:sz w:val="28"/>
        </w:rPr>
        <w:t>
      последовательность стыкования блоков;</w:t>
      </w:r>
    </w:p>
    <w:p>
      <w:pPr>
        <w:spacing w:after="0"/>
        <w:ind w:left="0"/>
        <w:jc w:val="both"/>
      </w:pPr>
      <w:r>
        <w:rPr>
          <w:rFonts w:ascii="Times New Roman"/>
          <w:b w:val="false"/>
          <w:i w:val="false"/>
          <w:color w:val="000000"/>
          <w:sz w:val="28"/>
        </w:rPr>
        <w:t>
      способы сборки монтажных стыков под вертикальную автоматическую сварку; основы теории крыла;</w:t>
      </w:r>
    </w:p>
    <w:p>
      <w:pPr>
        <w:spacing w:after="0"/>
        <w:ind w:left="0"/>
        <w:jc w:val="both"/>
      </w:pPr>
      <w:r>
        <w:rPr>
          <w:rFonts w:ascii="Times New Roman"/>
          <w:b w:val="false"/>
          <w:i w:val="false"/>
          <w:color w:val="000000"/>
          <w:sz w:val="28"/>
        </w:rPr>
        <w:t>
      способы проверки сложных кондукторов и кантователей;</w:t>
      </w:r>
    </w:p>
    <w:p>
      <w:pPr>
        <w:spacing w:after="0"/>
        <w:ind w:left="0"/>
        <w:jc w:val="both"/>
      </w:pPr>
      <w:r>
        <w:rPr>
          <w:rFonts w:ascii="Times New Roman"/>
          <w:b w:val="false"/>
          <w:i w:val="false"/>
          <w:color w:val="000000"/>
          <w:sz w:val="28"/>
        </w:rPr>
        <w:t>
      допуски и припуски на контролируемые конструкции;</w:t>
      </w:r>
    </w:p>
    <w:p>
      <w:pPr>
        <w:spacing w:after="0"/>
        <w:ind w:left="0"/>
        <w:jc w:val="both"/>
      </w:pPr>
      <w:r>
        <w:rPr>
          <w:rFonts w:ascii="Times New Roman"/>
          <w:b w:val="false"/>
          <w:i w:val="false"/>
          <w:color w:val="000000"/>
          <w:sz w:val="28"/>
        </w:rPr>
        <w:t>
      особенности сварки и правки сложных тонколистовых конструкций из сталей и сплавов и конструкций из литья;</w:t>
      </w:r>
    </w:p>
    <w:p>
      <w:pPr>
        <w:spacing w:after="0"/>
        <w:ind w:left="0"/>
        <w:jc w:val="both"/>
      </w:pPr>
      <w:r>
        <w:rPr>
          <w:rFonts w:ascii="Times New Roman"/>
          <w:b w:val="false"/>
          <w:i w:val="false"/>
          <w:color w:val="000000"/>
          <w:sz w:val="28"/>
        </w:rPr>
        <w:t>
      устройство, правила пользования оптическими и оптико-лазерными приборами;</w:t>
      </w:r>
    </w:p>
    <w:p>
      <w:pPr>
        <w:spacing w:after="0"/>
        <w:ind w:left="0"/>
        <w:jc w:val="both"/>
      </w:pPr>
      <w:r>
        <w:rPr>
          <w:rFonts w:ascii="Times New Roman"/>
          <w:b w:val="false"/>
          <w:i w:val="false"/>
          <w:color w:val="000000"/>
          <w:sz w:val="28"/>
        </w:rPr>
        <w:t>
      технические условия и правила проведения испытаний корпусных конструкций и корпуса в целом на газонепроницаемость и герметичность;</w:t>
      </w:r>
    </w:p>
    <w:p>
      <w:pPr>
        <w:spacing w:after="0"/>
        <w:ind w:left="0"/>
        <w:jc w:val="both"/>
      </w:pPr>
      <w:r>
        <w:rPr>
          <w:rFonts w:ascii="Times New Roman"/>
          <w:b w:val="false"/>
          <w:i w:val="false"/>
          <w:color w:val="000000"/>
          <w:sz w:val="28"/>
        </w:rPr>
        <w:t>
      модульную систему формирования корпуса;</w:t>
      </w:r>
    </w:p>
    <w:p>
      <w:pPr>
        <w:spacing w:after="0"/>
        <w:ind w:left="0"/>
        <w:jc w:val="both"/>
      </w:pPr>
      <w:r>
        <w:rPr>
          <w:rFonts w:ascii="Times New Roman"/>
          <w:b w:val="false"/>
          <w:i w:val="false"/>
          <w:color w:val="000000"/>
          <w:sz w:val="28"/>
        </w:rPr>
        <w:t>
      технологический процесс сборочных и достроечных работ судов из стеклопластика;</w:t>
      </w:r>
    </w:p>
    <w:p>
      <w:pPr>
        <w:spacing w:after="0"/>
        <w:ind w:left="0"/>
        <w:jc w:val="both"/>
      </w:pPr>
      <w:r>
        <w:rPr>
          <w:rFonts w:ascii="Times New Roman"/>
          <w:b w:val="false"/>
          <w:i w:val="false"/>
          <w:color w:val="000000"/>
          <w:sz w:val="28"/>
        </w:rPr>
        <w:t>
      технические условия, конструкторско-технологическую документацию для судов из стеклопластика, правила приемки и методы контроля стеклопластиковых изделий;</w:t>
      </w:r>
    </w:p>
    <w:p>
      <w:pPr>
        <w:spacing w:after="0"/>
        <w:ind w:left="0"/>
        <w:jc w:val="both"/>
      </w:pPr>
      <w:r>
        <w:rPr>
          <w:rFonts w:ascii="Times New Roman"/>
          <w:b w:val="false"/>
          <w:i w:val="false"/>
          <w:color w:val="000000"/>
          <w:sz w:val="28"/>
        </w:rPr>
        <w:t>
      технические условия на приемку монтажа сложных и ответственных узлов, механизмов, конструкций;</w:t>
      </w:r>
    </w:p>
    <w:p>
      <w:pPr>
        <w:spacing w:after="0"/>
        <w:ind w:left="0"/>
        <w:jc w:val="both"/>
      </w:pPr>
      <w:r>
        <w:rPr>
          <w:rFonts w:ascii="Times New Roman"/>
          <w:b w:val="false"/>
          <w:i w:val="false"/>
          <w:color w:val="000000"/>
          <w:sz w:val="28"/>
        </w:rPr>
        <w:t>
      принцип действия и устройство автоматического регулирования главных судовых установок;</w:t>
      </w:r>
    </w:p>
    <w:p>
      <w:pPr>
        <w:spacing w:after="0"/>
        <w:ind w:left="0"/>
        <w:jc w:val="both"/>
      </w:pPr>
      <w:r>
        <w:rPr>
          <w:rFonts w:ascii="Times New Roman"/>
          <w:b w:val="false"/>
          <w:i w:val="false"/>
          <w:color w:val="000000"/>
          <w:sz w:val="28"/>
        </w:rPr>
        <w:t>
      технологические процессы на монтаж главных механизмов, допуски на центровку главных механизмов;</w:t>
      </w:r>
    </w:p>
    <w:p>
      <w:pPr>
        <w:spacing w:after="0"/>
        <w:ind w:left="0"/>
        <w:jc w:val="both"/>
      </w:pPr>
      <w:r>
        <w:rPr>
          <w:rFonts w:ascii="Times New Roman"/>
          <w:b w:val="false"/>
          <w:i w:val="false"/>
          <w:color w:val="000000"/>
          <w:sz w:val="28"/>
        </w:rPr>
        <w:t>
      марки топлива и масла, применяемые для работы дизелей судовых, турбин и их характеристики;</w:t>
      </w:r>
    </w:p>
    <w:p>
      <w:pPr>
        <w:spacing w:after="0"/>
        <w:ind w:left="0"/>
        <w:jc w:val="both"/>
      </w:pPr>
      <w:r>
        <w:rPr>
          <w:rFonts w:ascii="Times New Roman"/>
          <w:b w:val="false"/>
          <w:i w:val="false"/>
          <w:color w:val="000000"/>
          <w:sz w:val="28"/>
        </w:rPr>
        <w:t>
      порядок отбора проб на анализ топлива и смазочных материалов;</w:t>
      </w:r>
    </w:p>
    <w:p>
      <w:pPr>
        <w:spacing w:after="0"/>
        <w:ind w:left="0"/>
        <w:jc w:val="both"/>
      </w:pPr>
      <w:r>
        <w:rPr>
          <w:rFonts w:ascii="Times New Roman"/>
          <w:b w:val="false"/>
          <w:i w:val="false"/>
          <w:color w:val="000000"/>
          <w:sz w:val="28"/>
        </w:rPr>
        <w:t>
      основы теплотехники;</w:t>
      </w:r>
    </w:p>
    <w:p>
      <w:pPr>
        <w:spacing w:after="0"/>
        <w:ind w:left="0"/>
        <w:jc w:val="both"/>
      </w:pPr>
      <w:r>
        <w:rPr>
          <w:rFonts w:ascii="Times New Roman"/>
          <w:b w:val="false"/>
          <w:i w:val="false"/>
          <w:color w:val="000000"/>
          <w:sz w:val="28"/>
        </w:rPr>
        <w:t>
      программы и инструкции по обслуживанию главных судовых установок;</w:t>
      </w:r>
    </w:p>
    <w:p>
      <w:pPr>
        <w:spacing w:after="0"/>
        <w:ind w:left="0"/>
        <w:jc w:val="both"/>
      </w:pPr>
      <w:r>
        <w:rPr>
          <w:rFonts w:ascii="Times New Roman"/>
          <w:b w:val="false"/>
          <w:i w:val="false"/>
          <w:color w:val="000000"/>
          <w:sz w:val="28"/>
        </w:rPr>
        <w:t>
      правила контроля и допуски на состояние наружной поверхности труб из нержавеющей стали и спецсплавов;</w:t>
      </w:r>
    </w:p>
    <w:p>
      <w:pPr>
        <w:spacing w:after="0"/>
        <w:ind w:left="0"/>
        <w:jc w:val="both"/>
      </w:pPr>
      <w:r>
        <w:rPr>
          <w:rFonts w:ascii="Times New Roman"/>
          <w:b w:val="false"/>
          <w:i w:val="false"/>
          <w:color w:val="000000"/>
          <w:sz w:val="28"/>
        </w:rPr>
        <w:t>
      особенности обработки труб из легированных сталей и сплавов;</w:t>
      </w:r>
    </w:p>
    <w:p>
      <w:pPr>
        <w:spacing w:after="0"/>
        <w:ind w:left="0"/>
        <w:jc w:val="both"/>
      </w:pPr>
      <w:r>
        <w:rPr>
          <w:rFonts w:ascii="Times New Roman"/>
          <w:b w:val="false"/>
          <w:i w:val="false"/>
          <w:color w:val="000000"/>
          <w:sz w:val="28"/>
        </w:rPr>
        <w:t>
      принцип действия и применения измерительной аппаратуры при контроле электроизоляционных соединений трубопроводов;</w:t>
      </w:r>
    </w:p>
    <w:p>
      <w:pPr>
        <w:spacing w:after="0"/>
        <w:ind w:left="0"/>
        <w:jc w:val="both"/>
      </w:pPr>
      <w:r>
        <w:rPr>
          <w:rFonts w:ascii="Times New Roman"/>
          <w:b w:val="false"/>
          <w:i w:val="false"/>
          <w:color w:val="000000"/>
          <w:sz w:val="28"/>
        </w:rPr>
        <w:t>
      оформление формуляров и приемо-сдаточной документации по результатам проведенных испытаний; контрольно-измерительные приборы, методики и стандарты;</w:t>
      </w:r>
    </w:p>
    <w:p>
      <w:pPr>
        <w:spacing w:after="0"/>
        <w:ind w:left="0"/>
        <w:jc w:val="both"/>
      </w:pPr>
      <w:r>
        <w:rPr>
          <w:rFonts w:ascii="Times New Roman"/>
          <w:b w:val="false"/>
          <w:i w:val="false"/>
          <w:color w:val="000000"/>
          <w:sz w:val="28"/>
        </w:rPr>
        <w:t>
      комплексные системы управления качеством продукции;</w:t>
      </w:r>
    </w:p>
    <w:p>
      <w:pPr>
        <w:spacing w:after="0"/>
        <w:ind w:left="0"/>
        <w:jc w:val="both"/>
      </w:pPr>
      <w:r>
        <w:rPr>
          <w:rFonts w:ascii="Times New Roman"/>
          <w:b w:val="false"/>
          <w:i w:val="false"/>
          <w:color w:val="000000"/>
          <w:sz w:val="28"/>
        </w:rPr>
        <w:t>
      системы автоматизированного регулирования и защиты главных энергетических установок и котлов;</w:t>
      </w:r>
    </w:p>
    <w:p>
      <w:pPr>
        <w:spacing w:after="0"/>
        <w:ind w:left="0"/>
        <w:jc w:val="both"/>
      </w:pPr>
      <w:r>
        <w:rPr>
          <w:rFonts w:ascii="Times New Roman"/>
          <w:b w:val="false"/>
          <w:i w:val="false"/>
          <w:color w:val="000000"/>
          <w:sz w:val="28"/>
        </w:rPr>
        <w:t>
      правила настройки и регулирования сложного контрольно-измерительного инструмента и приборов, применяемые для испытаний, сопротивления заземлений и электроизоляционных соединений.</w:t>
      </w:r>
    </w:p>
    <w:p>
      <w:pPr>
        <w:spacing w:after="0"/>
        <w:ind w:left="0"/>
        <w:jc w:val="both"/>
      </w:pPr>
      <w:r>
        <w:rPr>
          <w:rFonts w:ascii="Times New Roman"/>
          <w:b w:val="false"/>
          <w:i w:val="false"/>
          <w:color w:val="000000"/>
          <w:sz w:val="28"/>
        </w:rPr>
        <w:t>
      67. Примеры работ:</w:t>
      </w:r>
    </w:p>
    <w:p>
      <w:pPr>
        <w:spacing w:after="0"/>
        <w:ind w:left="0"/>
        <w:jc w:val="both"/>
      </w:pPr>
      <w:r>
        <w:rPr>
          <w:rFonts w:ascii="Times New Roman"/>
          <w:b w:val="false"/>
          <w:i w:val="false"/>
          <w:color w:val="000000"/>
          <w:sz w:val="28"/>
        </w:rPr>
        <w:t>
      1) блоки зональные - контроль сборки, проверка;</w:t>
      </w:r>
    </w:p>
    <w:p>
      <w:pPr>
        <w:spacing w:after="0"/>
        <w:ind w:left="0"/>
        <w:jc w:val="both"/>
      </w:pPr>
      <w:r>
        <w:rPr>
          <w:rFonts w:ascii="Times New Roman"/>
          <w:b w:val="false"/>
          <w:i w:val="false"/>
          <w:color w:val="000000"/>
          <w:sz w:val="28"/>
        </w:rPr>
        <w:t>
      2) валы: опорные, промежуточные, гребные с ВРШ; винты гребные, дейдвудное устройство, втулки мортир, конусные кольца, обтекатели гребных винтов, главные упорные и опорные подшипники, уплотнения при диаметре вала свыше 100 до 500 мм - контроль качества ремонта, монтажа, центровки и проверки в действии по программе швартовных и ходовых испытаний;</w:t>
      </w:r>
    </w:p>
    <w:p>
      <w:pPr>
        <w:spacing w:after="0"/>
        <w:ind w:left="0"/>
        <w:jc w:val="both"/>
      </w:pPr>
      <w:r>
        <w:rPr>
          <w:rFonts w:ascii="Times New Roman"/>
          <w:b w:val="false"/>
          <w:i w:val="false"/>
          <w:color w:val="000000"/>
          <w:sz w:val="28"/>
        </w:rPr>
        <w:t>
      3) ватерлинии и марки углубления - контроль разметки;</w:t>
      </w:r>
    </w:p>
    <w:p>
      <w:pPr>
        <w:spacing w:after="0"/>
        <w:ind w:left="0"/>
        <w:jc w:val="both"/>
      </w:pPr>
      <w:r>
        <w:rPr>
          <w:rFonts w:ascii="Times New Roman"/>
          <w:b w:val="false"/>
          <w:i w:val="false"/>
          <w:color w:val="000000"/>
          <w:sz w:val="28"/>
        </w:rPr>
        <w:t>
      4) глушители шума сложной конфигурации - контроль изготовления, ремонта;</w:t>
      </w:r>
    </w:p>
    <w:p>
      <w:pPr>
        <w:spacing w:after="0"/>
        <w:ind w:left="0"/>
        <w:jc w:val="both"/>
      </w:pPr>
      <w:r>
        <w:rPr>
          <w:rFonts w:ascii="Times New Roman"/>
          <w:b w:val="false"/>
          <w:i w:val="false"/>
          <w:color w:val="000000"/>
          <w:sz w:val="28"/>
        </w:rPr>
        <w:t>
      5) детали и заготовки для аппаратов и сосудов, работающих под давлением, подлежащих приемке Гостехнадзором, - контроль изготовления и испытания;</w:t>
      </w:r>
    </w:p>
    <w:p>
      <w:pPr>
        <w:spacing w:after="0"/>
        <w:ind w:left="0"/>
        <w:jc w:val="both"/>
      </w:pPr>
      <w:r>
        <w:rPr>
          <w:rFonts w:ascii="Times New Roman"/>
          <w:b w:val="false"/>
          <w:i w:val="false"/>
          <w:color w:val="000000"/>
          <w:sz w:val="28"/>
        </w:rPr>
        <w:t>
      6) клигстоны балластных цистерн, дистанционно-управляемая аппаратура, захлопки главной циркуляционной трассы - контроль качества установки, ремонта, монтажа приводов, испытания, регулировки и работы в действии;</w:t>
      </w:r>
    </w:p>
    <w:p>
      <w:pPr>
        <w:spacing w:after="0"/>
        <w:ind w:left="0"/>
        <w:jc w:val="both"/>
      </w:pPr>
      <w:r>
        <w:rPr>
          <w:rFonts w:ascii="Times New Roman"/>
          <w:b w:val="false"/>
          <w:i w:val="false"/>
          <w:color w:val="000000"/>
          <w:sz w:val="28"/>
        </w:rPr>
        <w:t>
      7) конденсаторы, холодильники, испарители главных машин - контроль качества изготовления, сборки, монтажа и испытаний;</w:t>
      </w:r>
    </w:p>
    <w:p>
      <w:pPr>
        <w:spacing w:after="0"/>
        <w:ind w:left="0"/>
        <w:jc w:val="both"/>
      </w:pPr>
      <w:r>
        <w:rPr>
          <w:rFonts w:ascii="Times New Roman"/>
          <w:b w:val="false"/>
          <w:i w:val="false"/>
          <w:color w:val="000000"/>
          <w:sz w:val="28"/>
        </w:rPr>
        <w:t>
      8) котлоагрегаты главные - контроль качества монтажа, гидравлических испытаний и паровой пробы;</w:t>
      </w:r>
    </w:p>
    <w:p>
      <w:pPr>
        <w:spacing w:after="0"/>
        <w:ind w:left="0"/>
        <w:jc w:val="both"/>
      </w:pPr>
      <w:r>
        <w:rPr>
          <w:rFonts w:ascii="Times New Roman"/>
          <w:b w:val="false"/>
          <w:i w:val="false"/>
          <w:color w:val="000000"/>
          <w:sz w:val="28"/>
        </w:rPr>
        <w:t>
      9) листы кормового подзора, дейдвуда - контроль установки, ремонта;</w:t>
      </w:r>
    </w:p>
    <w:p>
      <w:pPr>
        <w:spacing w:after="0"/>
        <w:ind w:left="0"/>
        <w:jc w:val="both"/>
      </w:pPr>
      <w:r>
        <w:rPr>
          <w:rFonts w:ascii="Times New Roman"/>
          <w:b w:val="false"/>
          <w:i w:val="false"/>
          <w:color w:val="000000"/>
          <w:sz w:val="28"/>
        </w:rPr>
        <w:t>
      10) муфты фрикционные, гидравлические и пневматические с включающимися устройствами для главных дизелей судовых - контроль качества ремонта, монтажа и регулировки;</w:t>
      </w:r>
    </w:p>
    <w:p>
      <w:pPr>
        <w:spacing w:after="0"/>
        <w:ind w:left="0"/>
        <w:jc w:val="both"/>
      </w:pPr>
      <w:r>
        <w:rPr>
          <w:rFonts w:ascii="Times New Roman"/>
          <w:b w:val="false"/>
          <w:i w:val="false"/>
          <w:color w:val="000000"/>
          <w:sz w:val="28"/>
        </w:rPr>
        <w:t>
      11) оборудование релаксационных резервуаров - контроль изготовления, монтажа;</w:t>
      </w:r>
    </w:p>
    <w:p>
      <w:pPr>
        <w:spacing w:after="0"/>
        <w:ind w:left="0"/>
        <w:jc w:val="both"/>
      </w:pPr>
      <w:r>
        <w:rPr>
          <w:rFonts w:ascii="Times New Roman"/>
          <w:b w:val="false"/>
          <w:i w:val="false"/>
          <w:color w:val="000000"/>
          <w:sz w:val="28"/>
        </w:rPr>
        <w:t>
      12) обтекатели приборов сложной конструкции из легированных сталей - контроль сборки и правки;</w:t>
      </w:r>
    </w:p>
    <w:p>
      <w:pPr>
        <w:spacing w:after="0"/>
        <w:ind w:left="0"/>
        <w:jc w:val="both"/>
      </w:pPr>
      <w:r>
        <w:rPr>
          <w:rFonts w:ascii="Times New Roman"/>
          <w:b w:val="false"/>
          <w:i w:val="false"/>
          <w:color w:val="000000"/>
          <w:sz w:val="28"/>
        </w:rPr>
        <w:t>
      13) обводы корпуса судна - контроль размеров;</w:t>
      </w:r>
    </w:p>
    <w:p>
      <w:pPr>
        <w:spacing w:after="0"/>
        <w:ind w:left="0"/>
        <w:jc w:val="both"/>
      </w:pPr>
      <w:r>
        <w:rPr>
          <w:rFonts w:ascii="Times New Roman"/>
          <w:b w:val="false"/>
          <w:i w:val="false"/>
          <w:color w:val="000000"/>
          <w:sz w:val="28"/>
        </w:rPr>
        <w:t>
      14) стапель наклонный - контроль подготовки к закладке судна, разбивки сетки и пробивки световой линии;</w:t>
      </w:r>
    </w:p>
    <w:p>
      <w:pPr>
        <w:spacing w:after="0"/>
        <w:ind w:left="0"/>
        <w:jc w:val="both"/>
      </w:pPr>
      <w:r>
        <w:rPr>
          <w:rFonts w:ascii="Times New Roman"/>
          <w:b w:val="false"/>
          <w:i w:val="false"/>
          <w:color w:val="000000"/>
          <w:sz w:val="28"/>
        </w:rPr>
        <w:t>
      15) секции стабилизирующих колонн плавучих буровых установок - контроль установки и стыковки на плаву;</w:t>
      </w:r>
    </w:p>
    <w:p>
      <w:pPr>
        <w:spacing w:after="0"/>
        <w:ind w:left="0"/>
        <w:jc w:val="both"/>
      </w:pPr>
      <w:r>
        <w:rPr>
          <w:rFonts w:ascii="Times New Roman"/>
          <w:b w:val="false"/>
          <w:i w:val="false"/>
          <w:color w:val="000000"/>
          <w:sz w:val="28"/>
        </w:rPr>
        <w:t>
      16) трубопроводы и системы: гидравлики, главного и вспомогательного пара, воздуха высокого давления, углекислотные, фреоновые, вакуумирования, виброактивные и тому подобное - контроль качества изготовления, монтажа, ремонта, испытаний, промывки;</w:t>
      </w:r>
    </w:p>
    <w:p>
      <w:pPr>
        <w:spacing w:after="0"/>
        <w:ind w:left="0"/>
        <w:jc w:val="both"/>
      </w:pPr>
      <w:r>
        <w:rPr>
          <w:rFonts w:ascii="Times New Roman"/>
          <w:b w:val="false"/>
          <w:i w:val="false"/>
          <w:color w:val="000000"/>
          <w:sz w:val="28"/>
        </w:rPr>
        <w:t>
      17) трубы вентиляции и кондиционирования воздуха особо сложной конфигурации с погибами в трех и более плоскостях - контроль качества изготовления, монтажа, ремонта;</w:t>
      </w:r>
    </w:p>
    <w:p>
      <w:pPr>
        <w:spacing w:after="0"/>
        <w:ind w:left="0"/>
        <w:jc w:val="both"/>
      </w:pPr>
      <w:r>
        <w:rPr>
          <w:rFonts w:ascii="Times New Roman"/>
          <w:b w:val="false"/>
          <w:i w:val="false"/>
          <w:color w:val="000000"/>
          <w:sz w:val="28"/>
        </w:rPr>
        <w:t>
      18) трубопроводы - контроль разбивки трассы на головном судне по сложным схемам, макетировки с изготовлением макетов с учетом размещения оборудования;</w:t>
      </w:r>
    </w:p>
    <w:p>
      <w:pPr>
        <w:spacing w:after="0"/>
        <w:ind w:left="0"/>
        <w:jc w:val="both"/>
      </w:pPr>
      <w:r>
        <w:rPr>
          <w:rFonts w:ascii="Times New Roman"/>
          <w:b w:val="false"/>
          <w:i w:val="false"/>
          <w:color w:val="000000"/>
          <w:sz w:val="28"/>
        </w:rPr>
        <w:t>
      19) установки холодильные всех типов - контроль качества ремонта, монтажа, комплексной проверки в работе с автоматикой.</w:t>
      </w:r>
    </w:p>
    <w:p>
      <w:pPr>
        <w:spacing w:after="0"/>
        <w:ind w:left="0"/>
        <w:jc w:val="both"/>
      </w:pPr>
      <w:r>
        <w:rPr>
          <w:rFonts w:ascii="Times New Roman"/>
          <w:b w:val="false"/>
          <w:i w:val="false"/>
          <w:color w:val="000000"/>
          <w:sz w:val="28"/>
        </w:rPr>
        <w:t>
      20) устройства выдвижные - контроль качества расточки стульев, монтажа подшипников, центровки, проверки масляных зазоров, сдачи в действии по программе швартовных и ходовых испытаний;</w:t>
      </w:r>
    </w:p>
    <w:p>
      <w:pPr>
        <w:spacing w:after="0"/>
        <w:ind w:left="0"/>
        <w:jc w:val="both"/>
      </w:pPr>
      <w:r>
        <w:rPr>
          <w:rFonts w:ascii="Times New Roman"/>
          <w:b w:val="false"/>
          <w:i w:val="false"/>
          <w:color w:val="000000"/>
          <w:sz w:val="28"/>
        </w:rPr>
        <w:t>
      21) устройства крыльевые сложные - контроль сборки, сварки, правки, ремонта;</w:t>
      </w:r>
    </w:p>
    <w:p>
      <w:pPr>
        <w:spacing w:after="0"/>
        <w:ind w:left="0"/>
        <w:jc w:val="both"/>
      </w:pPr>
      <w:r>
        <w:rPr>
          <w:rFonts w:ascii="Times New Roman"/>
          <w:b w:val="false"/>
          <w:i w:val="false"/>
          <w:color w:val="000000"/>
          <w:sz w:val="28"/>
        </w:rPr>
        <w:t>
      22) электродвигатели, генераторы мощностью свыше 150 кВт и преобразователи, турбокомпрессоры, турбогенераторы, турбовентиляторы - контроль качества центровки, монтажа и сдачи в действии.</w:t>
      </w:r>
    </w:p>
    <w:bookmarkStart w:name="z44" w:id="40"/>
    <w:p>
      <w:pPr>
        <w:spacing w:after="0"/>
        <w:ind w:left="0"/>
        <w:jc w:val="both"/>
      </w:pPr>
      <w:r>
        <w:rPr>
          <w:rFonts w:ascii="Times New Roman"/>
          <w:b w:val="false"/>
          <w:i w:val="false"/>
          <w:color w:val="000000"/>
          <w:sz w:val="28"/>
        </w:rPr>
        <w:t>
      Параграф 5. Контролер судокорпусных, судомонтажных и</w:t>
      </w:r>
    </w:p>
    <w:bookmarkEnd w:id="40"/>
    <w:p>
      <w:pPr>
        <w:spacing w:after="0"/>
        <w:ind w:left="0"/>
        <w:jc w:val="both"/>
      </w:pPr>
      <w:r>
        <w:rPr>
          <w:rFonts w:ascii="Times New Roman"/>
          <w:b w:val="false"/>
          <w:i w:val="false"/>
          <w:color w:val="000000"/>
          <w:sz w:val="28"/>
        </w:rPr>
        <w:t>
      трубопроводных работ, 6-й разряд</w:t>
      </w:r>
    </w:p>
    <w:p>
      <w:pPr>
        <w:spacing w:after="0"/>
        <w:ind w:left="0"/>
        <w:jc w:val="both"/>
      </w:pPr>
      <w:r>
        <w:rPr>
          <w:rFonts w:ascii="Times New Roman"/>
          <w:b w:val="false"/>
          <w:i w:val="false"/>
          <w:color w:val="000000"/>
          <w:sz w:val="28"/>
        </w:rPr>
        <w:t>
      68. Характеристика работ:</w:t>
      </w:r>
    </w:p>
    <w:p>
      <w:pPr>
        <w:spacing w:after="0"/>
        <w:ind w:left="0"/>
        <w:jc w:val="both"/>
      </w:pPr>
      <w:r>
        <w:rPr>
          <w:rFonts w:ascii="Times New Roman"/>
          <w:b w:val="false"/>
          <w:i w:val="false"/>
          <w:color w:val="000000"/>
          <w:sz w:val="28"/>
        </w:rPr>
        <w:t>
      контроль разметки, установки, стыкования, правки, ремонта объемных секций оконечностей судов со сложными обводами;</w:t>
      </w:r>
    </w:p>
    <w:p>
      <w:pPr>
        <w:spacing w:after="0"/>
        <w:ind w:left="0"/>
        <w:jc w:val="both"/>
      </w:pPr>
      <w:r>
        <w:rPr>
          <w:rFonts w:ascii="Times New Roman"/>
          <w:b w:val="false"/>
          <w:i w:val="false"/>
          <w:color w:val="000000"/>
          <w:sz w:val="28"/>
        </w:rPr>
        <w:t>
      контроль сложных проверочных работ при формировании и ремонте корпуса судна на стапеле в доке и на плаву с применением оптических и оптико-лазерных приборов;</w:t>
      </w:r>
    </w:p>
    <w:p>
      <w:pPr>
        <w:spacing w:after="0"/>
        <w:ind w:left="0"/>
        <w:jc w:val="both"/>
      </w:pPr>
      <w:r>
        <w:rPr>
          <w:rFonts w:ascii="Times New Roman"/>
          <w:b w:val="false"/>
          <w:i w:val="false"/>
          <w:color w:val="000000"/>
          <w:sz w:val="28"/>
        </w:rPr>
        <w:t>
      контроль изготовления, установки, ремонта и проверки стапель-кондукторов и кантователей для крупногабаритных секций оконечностей судов со сложными обводами, крыльевых устройств из высокопрочных сталей и сплавов крупногабаритных листов кормового подзора, выкружек гребных валов, межкорпусных объемных связей и переходов, зональных блоков;</w:t>
      </w:r>
    </w:p>
    <w:p>
      <w:pPr>
        <w:spacing w:after="0"/>
        <w:ind w:left="0"/>
        <w:jc w:val="both"/>
      </w:pPr>
      <w:r>
        <w:rPr>
          <w:rFonts w:ascii="Times New Roman"/>
          <w:b w:val="false"/>
          <w:i w:val="false"/>
          <w:color w:val="000000"/>
          <w:sz w:val="28"/>
        </w:rPr>
        <w:t>
      проверка качества монтажа, сборки, ремонта и центровки любым способом главных дизелей судовых диаметром цилиндра свыше 300 мм, агрегатов силовых установок, главных паротурбинных и газотурбинных установок, поступающих в разобранном виде, турбозубчатых агрегатов, блоков паропроизводительных и паротурбинных установок, главных паровых котлов, валопроводов судовых при диаметре вала свыше 500 мм и опытных специальных изделий с большим количеством сопрягаемых деталей различных конфигураций, проверяемых с помощью оптических приборов;</w:t>
      </w:r>
    </w:p>
    <w:p>
      <w:pPr>
        <w:spacing w:after="0"/>
        <w:ind w:left="0"/>
        <w:jc w:val="both"/>
      </w:pPr>
      <w:r>
        <w:rPr>
          <w:rFonts w:ascii="Times New Roman"/>
          <w:b w:val="false"/>
          <w:i w:val="false"/>
          <w:color w:val="000000"/>
          <w:sz w:val="28"/>
        </w:rPr>
        <w:t>
      пооперационный контроль и проверка качества пробивки оси валопровода, разметки и расточки мортир и кронштейнов;</w:t>
      </w:r>
    </w:p>
    <w:p>
      <w:pPr>
        <w:spacing w:after="0"/>
        <w:ind w:left="0"/>
        <w:jc w:val="both"/>
      </w:pPr>
      <w:r>
        <w:rPr>
          <w:rFonts w:ascii="Times New Roman"/>
          <w:b w:val="false"/>
          <w:i w:val="false"/>
          <w:color w:val="000000"/>
          <w:sz w:val="28"/>
        </w:rPr>
        <w:t>
      контроль качества изготовления, ремонта, обработки, сборки, монтажа и испытаний арматуры, трубопроводов и систем давлением: при гидравлическом испытании давлением свыше 30,0 МПа (свыше 300 кгс/см</w:t>
      </w:r>
      <w:r>
        <w:rPr>
          <w:rFonts w:ascii="Times New Roman"/>
          <w:b w:val="false"/>
          <w:i w:val="false"/>
          <w:color w:val="000000"/>
          <w:vertAlign w:val="superscript"/>
        </w:rPr>
        <w:t>2</w:t>
      </w:r>
      <w:r>
        <w:rPr>
          <w:rFonts w:ascii="Times New Roman"/>
          <w:b w:val="false"/>
          <w:i w:val="false"/>
          <w:color w:val="000000"/>
          <w:sz w:val="28"/>
        </w:rPr>
        <w:t>); при пневматическом испытании свыше 25,0 МПа (свыше 250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проверка качества наладки систем автоматики главных котлов и силовых установок, регулировки в действии системы автоматического управления механизмами машинно-котельных установок;</w:t>
      </w:r>
    </w:p>
    <w:p>
      <w:pPr>
        <w:spacing w:after="0"/>
        <w:ind w:left="0"/>
        <w:jc w:val="both"/>
      </w:pPr>
      <w:r>
        <w:rPr>
          <w:rFonts w:ascii="Times New Roman"/>
          <w:b w:val="false"/>
          <w:i w:val="false"/>
          <w:color w:val="000000"/>
          <w:sz w:val="28"/>
        </w:rPr>
        <w:t>
      контроль и приемка в действии автоматизированных главных силовых установок по программе швартовных и ходовых испытаний;</w:t>
      </w:r>
    </w:p>
    <w:p>
      <w:pPr>
        <w:spacing w:after="0"/>
        <w:ind w:left="0"/>
        <w:jc w:val="both"/>
      </w:pPr>
      <w:r>
        <w:rPr>
          <w:rFonts w:ascii="Times New Roman"/>
          <w:b w:val="false"/>
          <w:i w:val="false"/>
          <w:color w:val="000000"/>
          <w:sz w:val="28"/>
        </w:rPr>
        <w:t>
      контроль за пуском и обслуживанием на швартовных, ходовых и комплексных испытаниях механизмов машинно-котельных установок;</w:t>
      </w:r>
    </w:p>
    <w:p>
      <w:pPr>
        <w:spacing w:after="0"/>
        <w:ind w:left="0"/>
        <w:jc w:val="both"/>
      </w:pPr>
      <w:r>
        <w:rPr>
          <w:rFonts w:ascii="Times New Roman"/>
          <w:b w:val="false"/>
          <w:i w:val="false"/>
          <w:color w:val="000000"/>
          <w:sz w:val="28"/>
        </w:rPr>
        <w:t>
      контроль и наладка сложных и ответственных контрольно-измерительных приборов, участие в исследовании дефектов, выявленных в процессе испытаний главного турбозубчатого агрегата, газотурбинной и паротурбинной установок, валопроводов, главных дизелей судовых, котлов и разработка мероприятий по их устранению;</w:t>
      </w:r>
    </w:p>
    <w:p>
      <w:pPr>
        <w:spacing w:after="0"/>
        <w:ind w:left="0"/>
        <w:jc w:val="both"/>
      </w:pPr>
      <w:r>
        <w:rPr>
          <w:rFonts w:ascii="Times New Roman"/>
          <w:b w:val="false"/>
          <w:i w:val="false"/>
          <w:color w:val="000000"/>
          <w:sz w:val="28"/>
        </w:rPr>
        <w:t>
      проверка качества проведения ревизии наиболее сложных механизмов и устройств с оформлением установленной документации;</w:t>
      </w:r>
    </w:p>
    <w:p>
      <w:pPr>
        <w:spacing w:after="0"/>
        <w:ind w:left="0"/>
        <w:jc w:val="both"/>
      </w:pPr>
      <w:r>
        <w:rPr>
          <w:rFonts w:ascii="Times New Roman"/>
          <w:b w:val="false"/>
          <w:i w:val="false"/>
          <w:color w:val="000000"/>
          <w:sz w:val="28"/>
        </w:rPr>
        <w:t>
      снятие эксплуатационных программ и характеристик, обработка полученных результатов, оформление протокола испытаний;</w:t>
      </w:r>
    </w:p>
    <w:p>
      <w:pPr>
        <w:spacing w:after="0"/>
        <w:ind w:left="0"/>
        <w:jc w:val="both"/>
      </w:pPr>
      <w:r>
        <w:rPr>
          <w:rFonts w:ascii="Times New Roman"/>
          <w:b w:val="false"/>
          <w:i w:val="false"/>
          <w:color w:val="000000"/>
          <w:sz w:val="28"/>
        </w:rPr>
        <w:t>
      оформление паспортов, формуляров, приемных актов, протоколов испытаний по результатам качества монтажа, сборки, ремонта, ходовых, швартовных, комплексных испытаний и ревизии механизмов, оборудования и систем.</w:t>
      </w:r>
    </w:p>
    <w:p>
      <w:pPr>
        <w:spacing w:after="0"/>
        <w:ind w:left="0"/>
        <w:jc w:val="both"/>
      </w:pPr>
      <w:r>
        <w:rPr>
          <w:rFonts w:ascii="Times New Roman"/>
          <w:b w:val="false"/>
          <w:i w:val="false"/>
          <w:color w:val="000000"/>
          <w:sz w:val="28"/>
        </w:rPr>
        <w:t>
      69. Должен знать:</w:t>
      </w:r>
    </w:p>
    <w:p>
      <w:pPr>
        <w:spacing w:after="0"/>
        <w:ind w:left="0"/>
        <w:jc w:val="both"/>
      </w:pPr>
      <w:r>
        <w:rPr>
          <w:rFonts w:ascii="Times New Roman"/>
          <w:b w:val="false"/>
          <w:i w:val="false"/>
          <w:color w:val="000000"/>
          <w:sz w:val="28"/>
        </w:rPr>
        <w:t>
      методы контроля сборки, ремонта и правки сварных и клепаных корпусных конструкций с особо сложными обводами;</w:t>
      </w:r>
    </w:p>
    <w:p>
      <w:pPr>
        <w:spacing w:after="0"/>
        <w:ind w:left="0"/>
        <w:jc w:val="both"/>
      </w:pPr>
      <w:r>
        <w:rPr>
          <w:rFonts w:ascii="Times New Roman"/>
          <w:b w:val="false"/>
          <w:i w:val="false"/>
          <w:color w:val="000000"/>
          <w:sz w:val="28"/>
        </w:rPr>
        <w:t>
      правила приемки конструкций при формировании корпусов крупных судов;</w:t>
      </w:r>
    </w:p>
    <w:p>
      <w:pPr>
        <w:spacing w:after="0"/>
        <w:ind w:left="0"/>
        <w:jc w:val="both"/>
      </w:pPr>
      <w:r>
        <w:rPr>
          <w:rFonts w:ascii="Times New Roman"/>
          <w:b w:val="false"/>
          <w:i w:val="false"/>
          <w:color w:val="000000"/>
          <w:sz w:val="28"/>
        </w:rPr>
        <w:t>
      методы стыкования крупных зональных блоков;</w:t>
      </w:r>
    </w:p>
    <w:p>
      <w:pPr>
        <w:spacing w:after="0"/>
        <w:ind w:left="0"/>
        <w:jc w:val="both"/>
      </w:pPr>
      <w:r>
        <w:rPr>
          <w:rFonts w:ascii="Times New Roman"/>
          <w:b w:val="false"/>
          <w:i w:val="false"/>
          <w:color w:val="000000"/>
          <w:sz w:val="28"/>
        </w:rPr>
        <w:t>
      последовательность выполнения работ по установке насыщения секций и блоков;</w:t>
      </w:r>
    </w:p>
    <w:p>
      <w:pPr>
        <w:spacing w:after="0"/>
        <w:ind w:left="0"/>
        <w:jc w:val="both"/>
      </w:pPr>
      <w:r>
        <w:rPr>
          <w:rFonts w:ascii="Times New Roman"/>
          <w:b w:val="false"/>
          <w:i w:val="false"/>
          <w:color w:val="000000"/>
          <w:sz w:val="28"/>
        </w:rPr>
        <w:t>
      особенности правки конструкций из коррозионностойких сталей и высокопрочных сплавов с особо сложными обводами;</w:t>
      </w:r>
    </w:p>
    <w:p>
      <w:pPr>
        <w:spacing w:after="0"/>
        <w:ind w:left="0"/>
        <w:jc w:val="both"/>
      </w:pPr>
      <w:r>
        <w:rPr>
          <w:rFonts w:ascii="Times New Roman"/>
          <w:b w:val="false"/>
          <w:i w:val="false"/>
          <w:color w:val="000000"/>
          <w:sz w:val="28"/>
        </w:rPr>
        <w:t>
      конструкций применяемых контрольных приборов, способы их наладки и регулировки;</w:t>
      </w:r>
    </w:p>
    <w:p>
      <w:pPr>
        <w:spacing w:after="0"/>
        <w:ind w:left="0"/>
        <w:jc w:val="both"/>
      </w:pPr>
      <w:r>
        <w:rPr>
          <w:rFonts w:ascii="Times New Roman"/>
          <w:b w:val="false"/>
          <w:i w:val="false"/>
          <w:color w:val="000000"/>
          <w:sz w:val="28"/>
        </w:rPr>
        <w:t>
      основы математической модели корпуса судна и схемы крыльевых устройств;</w:t>
      </w:r>
    </w:p>
    <w:p>
      <w:pPr>
        <w:spacing w:after="0"/>
        <w:ind w:left="0"/>
        <w:jc w:val="both"/>
      </w:pPr>
      <w:r>
        <w:rPr>
          <w:rFonts w:ascii="Times New Roman"/>
          <w:b w:val="false"/>
          <w:i w:val="false"/>
          <w:color w:val="000000"/>
          <w:sz w:val="28"/>
        </w:rPr>
        <w:t>
      причины, величины и способы уменьшения конструктивных и технологических деформаций особо сложных сварных конструкций;</w:t>
      </w:r>
    </w:p>
    <w:p>
      <w:pPr>
        <w:spacing w:after="0"/>
        <w:ind w:left="0"/>
        <w:jc w:val="both"/>
      </w:pPr>
      <w:r>
        <w:rPr>
          <w:rFonts w:ascii="Times New Roman"/>
          <w:b w:val="false"/>
          <w:i w:val="false"/>
          <w:color w:val="000000"/>
          <w:sz w:val="28"/>
        </w:rPr>
        <w:t>
      основные положения правил Регистра СССР и требований Гостехнадзора;</w:t>
      </w:r>
    </w:p>
    <w:p>
      <w:pPr>
        <w:spacing w:after="0"/>
        <w:ind w:left="0"/>
        <w:jc w:val="both"/>
      </w:pPr>
      <w:r>
        <w:rPr>
          <w:rFonts w:ascii="Times New Roman"/>
          <w:b w:val="false"/>
          <w:i w:val="false"/>
          <w:color w:val="000000"/>
          <w:sz w:val="28"/>
        </w:rPr>
        <w:t>
      конструкцию и принцип действия, технические условия на монтаж, инструкции по эксплуатации автоматизированных главных судовых установок;</w:t>
      </w:r>
    </w:p>
    <w:p>
      <w:pPr>
        <w:spacing w:after="0"/>
        <w:ind w:left="0"/>
        <w:jc w:val="both"/>
      </w:pPr>
      <w:r>
        <w:rPr>
          <w:rFonts w:ascii="Times New Roman"/>
          <w:b w:val="false"/>
          <w:i w:val="false"/>
          <w:color w:val="000000"/>
          <w:sz w:val="28"/>
        </w:rPr>
        <w:t>
      программу швартовных и ходовых испытаний;</w:t>
      </w:r>
    </w:p>
    <w:p>
      <w:pPr>
        <w:spacing w:after="0"/>
        <w:ind w:left="0"/>
        <w:jc w:val="both"/>
      </w:pPr>
      <w:r>
        <w:rPr>
          <w:rFonts w:ascii="Times New Roman"/>
          <w:b w:val="false"/>
          <w:i w:val="false"/>
          <w:color w:val="000000"/>
          <w:sz w:val="28"/>
        </w:rPr>
        <w:t>
      правила регулирования дизелей судовых, паровых котлов, паровых или газовых турбин;</w:t>
      </w:r>
    </w:p>
    <w:p>
      <w:pPr>
        <w:spacing w:after="0"/>
        <w:ind w:left="0"/>
        <w:jc w:val="both"/>
      </w:pPr>
      <w:r>
        <w:rPr>
          <w:rFonts w:ascii="Times New Roman"/>
          <w:b w:val="false"/>
          <w:i w:val="false"/>
          <w:color w:val="000000"/>
          <w:sz w:val="28"/>
        </w:rPr>
        <w:t>
      принцип действия и устройство автоматизированных систем управления главных судовых механизмов;</w:t>
      </w:r>
    </w:p>
    <w:p>
      <w:pPr>
        <w:spacing w:after="0"/>
        <w:ind w:left="0"/>
        <w:jc w:val="both"/>
      </w:pPr>
      <w:r>
        <w:rPr>
          <w:rFonts w:ascii="Times New Roman"/>
          <w:b w:val="false"/>
          <w:i w:val="false"/>
          <w:color w:val="000000"/>
          <w:sz w:val="28"/>
        </w:rPr>
        <w:t>
      методику проведения теплотехнических испытаний главных судовых механизмов, снятие теплотехнических характеристик;</w:t>
      </w:r>
    </w:p>
    <w:p>
      <w:pPr>
        <w:spacing w:after="0"/>
        <w:ind w:left="0"/>
        <w:jc w:val="both"/>
      </w:pPr>
      <w:r>
        <w:rPr>
          <w:rFonts w:ascii="Times New Roman"/>
          <w:b w:val="false"/>
          <w:i w:val="false"/>
          <w:color w:val="000000"/>
          <w:sz w:val="28"/>
        </w:rPr>
        <w:t>
      устройство и принцип действия теплообменных аппаратов специального назначения;</w:t>
      </w:r>
    </w:p>
    <w:p>
      <w:pPr>
        <w:spacing w:after="0"/>
        <w:ind w:left="0"/>
        <w:jc w:val="both"/>
      </w:pPr>
      <w:r>
        <w:rPr>
          <w:rFonts w:ascii="Times New Roman"/>
          <w:b w:val="false"/>
          <w:i w:val="false"/>
          <w:color w:val="000000"/>
          <w:sz w:val="28"/>
        </w:rPr>
        <w:t>
      технологические процессы и режимы производства;</w:t>
      </w:r>
    </w:p>
    <w:p>
      <w:pPr>
        <w:spacing w:after="0"/>
        <w:ind w:left="0"/>
        <w:jc w:val="both"/>
      </w:pPr>
      <w:r>
        <w:rPr>
          <w:rFonts w:ascii="Times New Roman"/>
          <w:b w:val="false"/>
          <w:i w:val="false"/>
          <w:color w:val="000000"/>
          <w:sz w:val="28"/>
        </w:rPr>
        <w:t>
      способы выявления дефектов в работе механизмов, связанных с теплотехникой, механикой и электротехникой;</w:t>
      </w:r>
    </w:p>
    <w:p>
      <w:pPr>
        <w:spacing w:after="0"/>
        <w:ind w:left="0"/>
        <w:jc w:val="both"/>
      </w:pPr>
      <w:r>
        <w:rPr>
          <w:rFonts w:ascii="Times New Roman"/>
          <w:b w:val="false"/>
          <w:i w:val="false"/>
          <w:color w:val="000000"/>
          <w:sz w:val="28"/>
        </w:rPr>
        <w:t>
      принцип действия главных гребных электродвигателей, генераторов со щитами электродвижения и аппаратурой управления;</w:t>
      </w:r>
    </w:p>
    <w:p>
      <w:pPr>
        <w:spacing w:after="0"/>
        <w:ind w:left="0"/>
        <w:jc w:val="both"/>
      </w:pPr>
      <w:r>
        <w:rPr>
          <w:rFonts w:ascii="Times New Roman"/>
          <w:b w:val="false"/>
          <w:i w:val="false"/>
          <w:color w:val="000000"/>
          <w:sz w:val="28"/>
        </w:rPr>
        <w:t>
      конструкцию применяемых специальных приборов и правила их наладки, регулирования;</w:t>
      </w:r>
    </w:p>
    <w:p>
      <w:pPr>
        <w:spacing w:after="0"/>
        <w:ind w:left="0"/>
        <w:jc w:val="both"/>
      </w:pPr>
      <w:r>
        <w:rPr>
          <w:rFonts w:ascii="Times New Roman"/>
          <w:b w:val="false"/>
          <w:i w:val="false"/>
          <w:color w:val="000000"/>
          <w:sz w:val="28"/>
        </w:rPr>
        <w:t>
      контрольно-измерительные приборы;</w:t>
      </w:r>
    </w:p>
    <w:p>
      <w:pPr>
        <w:spacing w:after="0"/>
        <w:ind w:left="0"/>
        <w:jc w:val="both"/>
      </w:pPr>
      <w:r>
        <w:rPr>
          <w:rFonts w:ascii="Times New Roman"/>
          <w:b w:val="false"/>
          <w:i w:val="false"/>
          <w:color w:val="000000"/>
          <w:sz w:val="28"/>
        </w:rPr>
        <w:t>
      способы изготовления, сборки, обработки, монтажа и испытаний особо сложных изделий и установок;</w:t>
      </w:r>
    </w:p>
    <w:p>
      <w:pPr>
        <w:spacing w:after="0"/>
        <w:ind w:left="0"/>
        <w:jc w:val="both"/>
      </w:pPr>
      <w:r>
        <w:rPr>
          <w:rFonts w:ascii="Times New Roman"/>
          <w:b w:val="false"/>
          <w:i w:val="false"/>
          <w:color w:val="000000"/>
          <w:sz w:val="28"/>
        </w:rPr>
        <w:t>
      оформление формуляров и приемо-сдаточной документации по результатам проведения испытаний.</w:t>
      </w:r>
    </w:p>
    <w:p>
      <w:pPr>
        <w:spacing w:after="0"/>
        <w:ind w:left="0"/>
        <w:jc w:val="both"/>
      </w:pPr>
      <w:r>
        <w:rPr>
          <w:rFonts w:ascii="Times New Roman"/>
          <w:b w:val="false"/>
          <w:i w:val="false"/>
          <w:color w:val="000000"/>
          <w:sz w:val="28"/>
        </w:rPr>
        <w:t>
      70. Требуется среднее специальное образование.</w:t>
      </w:r>
    </w:p>
    <w:p>
      <w:pPr>
        <w:spacing w:after="0"/>
        <w:ind w:left="0"/>
        <w:jc w:val="both"/>
      </w:pPr>
      <w:r>
        <w:rPr>
          <w:rFonts w:ascii="Times New Roman"/>
          <w:b w:val="false"/>
          <w:i w:val="false"/>
          <w:color w:val="000000"/>
          <w:sz w:val="28"/>
        </w:rPr>
        <w:t>
      71. Примеры работ:</w:t>
      </w:r>
    </w:p>
    <w:p>
      <w:pPr>
        <w:spacing w:after="0"/>
        <w:ind w:left="0"/>
        <w:jc w:val="both"/>
      </w:pPr>
      <w:r>
        <w:rPr>
          <w:rFonts w:ascii="Times New Roman"/>
          <w:b w:val="false"/>
          <w:i w:val="false"/>
          <w:color w:val="000000"/>
          <w:sz w:val="28"/>
        </w:rPr>
        <w:t>
      1) автоматика дизелей судовых диаметром цилиндра свыше 300 мм, главных котлов - контроль качества монтажа, регулировки, наладки и сдачи в действии по программе швартовных и ходовых испытаний;</w:t>
      </w:r>
    </w:p>
    <w:p>
      <w:pPr>
        <w:spacing w:after="0"/>
        <w:ind w:left="0"/>
        <w:jc w:val="both"/>
      </w:pPr>
      <w:r>
        <w:rPr>
          <w:rFonts w:ascii="Times New Roman"/>
          <w:b w:val="false"/>
          <w:i w:val="false"/>
          <w:color w:val="000000"/>
          <w:sz w:val="28"/>
        </w:rPr>
        <w:t>
      2) ахтерштевни крупных судов - контроль установки и центровки по осевой валопровода;</w:t>
      </w:r>
    </w:p>
    <w:p>
      <w:pPr>
        <w:spacing w:after="0"/>
        <w:ind w:left="0"/>
        <w:jc w:val="both"/>
      </w:pPr>
      <w:r>
        <w:rPr>
          <w:rFonts w:ascii="Times New Roman"/>
          <w:b w:val="false"/>
          <w:i w:val="false"/>
          <w:color w:val="000000"/>
          <w:sz w:val="28"/>
        </w:rPr>
        <w:t>
      3) блоки оконечностей судов крупногабаритные - контроль установки;</w:t>
      </w:r>
    </w:p>
    <w:p>
      <w:pPr>
        <w:spacing w:after="0"/>
        <w:ind w:left="0"/>
        <w:jc w:val="both"/>
      </w:pPr>
      <w:r>
        <w:rPr>
          <w:rFonts w:ascii="Times New Roman"/>
          <w:b w:val="false"/>
          <w:i w:val="false"/>
          <w:color w:val="000000"/>
          <w:sz w:val="28"/>
        </w:rPr>
        <w:t>
      4) блоки паропроизводительных и паротурбинных установок - пооперационный контроль сборки и монтажа в цехе и на судне;</w:t>
      </w:r>
    </w:p>
    <w:p>
      <w:pPr>
        <w:spacing w:after="0"/>
        <w:ind w:left="0"/>
        <w:jc w:val="both"/>
      </w:pPr>
      <w:r>
        <w:rPr>
          <w:rFonts w:ascii="Times New Roman"/>
          <w:b w:val="false"/>
          <w:i w:val="false"/>
          <w:color w:val="000000"/>
          <w:sz w:val="28"/>
        </w:rPr>
        <w:t>
      5) валы: опорные, промежуточные, гребные и с ВРШ; винты гребные, дейдвудное устройство, втулки мортир, конусные кольца, обтекатели гребных винтов, главные упорные и опорные подшипники, уплотнения при диаметре вала свыше 500 мм - контроль качества ремонта, монтажа, центровки и проверки в действии по программе швартовных и ходовых испытаний;</w:t>
      </w:r>
    </w:p>
    <w:p>
      <w:pPr>
        <w:spacing w:after="0"/>
        <w:ind w:left="0"/>
        <w:jc w:val="both"/>
      </w:pPr>
      <w:r>
        <w:rPr>
          <w:rFonts w:ascii="Times New Roman"/>
          <w:b w:val="false"/>
          <w:i w:val="false"/>
          <w:color w:val="000000"/>
          <w:sz w:val="28"/>
        </w:rPr>
        <w:t>
      6) двигатели главные: паротурбинные, газотурбинные и дизельные; главные механизмы, поступающие в разобранном виде; главные турбозубчатые агрегаты - контроль качества ремонта, сборки, монтажа, центровки и сдачи в действии по программе швартовных и ходовых испытаний;</w:t>
      </w:r>
    </w:p>
    <w:p>
      <w:pPr>
        <w:spacing w:after="0"/>
        <w:ind w:left="0"/>
        <w:jc w:val="both"/>
      </w:pPr>
      <w:r>
        <w:rPr>
          <w:rFonts w:ascii="Times New Roman"/>
          <w:b w:val="false"/>
          <w:i w:val="false"/>
          <w:color w:val="000000"/>
          <w:sz w:val="28"/>
        </w:rPr>
        <w:t>
      7) закрытия люковые механизированные - контроль испытаний на плотность;</w:t>
      </w:r>
    </w:p>
    <w:p>
      <w:pPr>
        <w:spacing w:after="0"/>
        <w:ind w:left="0"/>
        <w:jc w:val="both"/>
      </w:pPr>
      <w:r>
        <w:rPr>
          <w:rFonts w:ascii="Times New Roman"/>
          <w:b w:val="false"/>
          <w:i w:val="false"/>
          <w:color w:val="000000"/>
          <w:sz w:val="28"/>
        </w:rPr>
        <w:t>
      8) кронштейны гребных валов, мортиры - контроль разметки под расточку;</w:t>
      </w:r>
    </w:p>
    <w:p>
      <w:pPr>
        <w:spacing w:after="0"/>
        <w:ind w:left="0"/>
        <w:jc w:val="both"/>
      </w:pPr>
      <w:r>
        <w:rPr>
          <w:rFonts w:ascii="Times New Roman"/>
          <w:b w:val="false"/>
          <w:i w:val="false"/>
          <w:color w:val="000000"/>
          <w:sz w:val="28"/>
        </w:rPr>
        <w:t>
      9) кронштейны гребных валов и мортиры крупных судов - контроль проверки положения и пробивки световой линии, выполняемые оптическим методом;</w:t>
      </w:r>
    </w:p>
    <w:p>
      <w:pPr>
        <w:spacing w:after="0"/>
        <w:ind w:left="0"/>
        <w:jc w:val="both"/>
      </w:pPr>
      <w:r>
        <w:rPr>
          <w:rFonts w:ascii="Times New Roman"/>
          <w:b w:val="false"/>
          <w:i w:val="false"/>
          <w:color w:val="000000"/>
          <w:sz w:val="28"/>
        </w:rPr>
        <w:t>
      10) листы кормового подзора, носовой "бульбы", выкружки гребных валов крупногабаритные - контроль изготовления, установки, правки;</w:t>
      </w:r>
    </w:p>
    <w:p>
      <w:pPr>
        <w:spacing w:after="0"/>
        <w:ind w:left="0"/>
        <w:jc w:val="both"/>
      </w:pPr>
      <w:r>
        <w:rPr>
          <w:rFonts w:ascii="Times New Roman"/>
          <w:b w:val="false"/>
          <w:i w:val="false"/>
          <w:color w:val="000000"/>
          <w:sz w:val="28"/>
        </w:rPr>
        <w:t>
      11) насадка гребных винтов - контроль установки, проверки;</w:t>
      </w:r>
    </w:p>
    <w:p>
      <w:pPr>
        <w:spacing w:after="0"/>
        <w:ind w:left="0"/>
        <w:jc w:val="both"/>
      </w:pPr>
      <w:r>
        <w:rPr>
          <w:rFonts w:ascii="Times New Roman"/>
          <w:b w:val="false"/>
          <w:i w:val="false"/>
          <w:color w:val="000000"/>
          <w:sz w:val="28"/>
        </w:rPr>
        <w:t>
      12) обтекатели приборов крупногабаритные сложной конструкции из высоколегированных сталей и прочных сплавов - контроль сборки, правки, установки;</w:t>
      </w:r>
    </w:p>
    <w:p>
      <w:pPr>
        <w:spacing w:after="0"/>
        <w:ind w:left="0"/>
        <w:jc w:val="both"/>
      </w:pPr>
      <w:r>
        <w:rPr>
          <w:rFonts w:ascii="Times New Roman"/>
          <w:b w:val="false"/>
          <w:i w:val="false"/>
          <w:color w:val="000000"/>
          <w:sz w:val="28"/>
        </w:rPr>
        <w:t>
      13) секции стабилизирующих колонн, раскосы, связи плавучих буровых установок и корпуса судов - контроль установки и стыкования на плаву;</w:t>
      </w:r>
    </w:p>
    <w:p>
      <w:pPr>
        <w:spacing w:after="0"/>
        <w:ind w:left="0"/>
        <w:jc w:val="both"/>
      </w:pPr>
      <w:r>
        <w:rPr>
          <w:rFonts w:ascii="Times New Roman"/>
          <w:b w:val="false"/>
          <w:i w:val="false"/>
          <w:color w:val="000000"/>
          <w:sz w:val="28"/>
        </w:rPr>
        <w:t>
      14) столы операционные - контроль изготовления;</w:t>
      </w:r>
    </w:p>
    <w:p>
      <w:pPr>
        <w:spacing w:after="0"/>
        <w:ind w:left="0"/>
        <w:jc w:val="both"/>
      </w:pPr>
      <w:r>
        <w:rPr>
          <w:rFonts w:ascii="Times New Roman"/>
          <w:b w:val="false"/>
          <w:i w:val="false"/>
          <w:color w:val="000000"/>
          <w:sz w:val="28"/>
        </w:rPr>
        <w:t>
      15) трапы забортные (парадные) - контроль изготовления и установки, проверки, ремонта;</w:t>
      </w:r>
    </w:p>
    <w:p>
      <w:pPr>
        <w:spacing w:after="0"/>
        <w:ind w:left="0"/>
        <w:jc w:val="both"/>
      </w:pPr>
      <w:r>
        <w:rPr>
          <w:rFonts w:ascii="Times New Roman"/>
          <w:b w:val="false"/>
          <w:i w:val="false"/>
          <w:color w:val="000000"/>
          <w:sz w:val="28"/>
        </w:rPr>
        <w:t>
      16) устройства подруливающие и крыльевые особо сложные из высокопрочных сталей и сплавов - контроль изготовления, установки, проверки, ремонта.</w:t>
      </w:r>
    </w:p>
    <w:bookmarkStart w:name="z45" w:id="41"/>
    <w:p>
      <w:pPr>
        <w:spacing w:after="0"/>
        <w:ind w:left="0"/>
        <w:jc w:val="both"/>
      </w:pPr>
      <w:r>
        <w:rPr>
          <w:rFonts w:ascii="Times New Roman"/>
          <w:b w:val="false"/>
          <w:i w:val="false"/>
          <w:color w:val="000000"/>
          <w:sz w:val="28"/>
        </w:rPr>
        <w:t>
      5. Котельщик судовой</w:t>
      </w:r>
    </w:p>
    <w:bookmarkEnd w:id="41"/>
    <w:bookmarkStart w:name="z46" w:id="42"/>
    <w:p>
      <w:pPr>
        <w:spacing w:after="0"/>
        <w:ind w:left="0"/>
        <w:jc w:val="both"/>
      </w:pPr>
      <w:r>
        <w:rPr>
          <w:rFonts w:ascii="Times New Roman"/>
          <w:b w:val="false"/>
          <w:i w:val="false"/>
          <w:color w:val="000000"/>
          <w:sz w:val="28"/>
        </w:rPr>
        <w:t>
      Параграф 1. Котельщик судовой, 2-й разряд</w:t>
      </w:r>
    </w:p>
    <w:bookmarkEnd w:id="42"/>
    <w:p>
      <w:pPr>
        <w:spacing w:after="0"/>
        <w:ind w:left="0"/>
        <w:jc w:val="both"/>
      </w:pPr>
      <w:r>
        <w:rPr>
          <w:rFonts w:ascii="Times New Roman"/>
          <w:b w:val="false"/>
          <w:i w:val="false"/>
          <w:color w:val="000000"/>
          <w:sz w:val="28"/>
        </w:rPr>
        <w:t>
      72. Характеристика работ:</w:t>
      </w:r>
    </w:p>
    <w:p>
      <w:pPr>
        <w:spacing w:after="0"/>
        <w:ind w:left="0"/>
        <w:jc w:val="both"/>
      </w:pPr>
      <w:r>
        <w:rPr>
          <w:rFonts w:ascii="Times New Roman"/>
          <w:b w:val="false"/>
          <w:i w:val="false"/>
          <w:color w:val="000000"/>
          <w:sz w:val="28"/>
        </w:rPr>
        <w:t>
      выполнение работ при сборке и ремонте простых узлов котлов, разметке деталей с прямолинейными кромками по шаблонам, эскизам и детальным чертежам, сверление отверстий в деталях и узлах на станках, нарезание резьбы в неответственных деталях и узлах котлов;</w:t>
      </w:r>
    </w:p>
    <w:p>
      <w:pPr>
        <w:spacing w:after="0"/>
        <w:ind w:left="0"/>
        <w:jc w:val="both"/>
      </w:pPr>
      <w:r>
        <w:rPr>
          <w:rFonts w:ascii="Times New Roman"/>
          <w:b w:val="false"/>
          <w:i w:val="false"/>
          <w:color w:val="000000"/>
          <w:sz w:val="28"/>
        </w:rPr>
        <w:t>
      резка на пресс-ножницах прямолинейных заготовок и деталей из листового металла, резка профильного металла под прямым углом;</w:t>
      </w:r>
    </w:p>
    <w:p>
      <w:pPr>
        <w:spacing w:after="0"/>
        <w:ind w:left="0"/>
        <w:jc w:val="both"/>
      </w:pPr>
      <w:r>
        <w:rPr>
          <w:rFonts w:ascii="Times New Roman"/>
          <w:b w:val="false"/>
          <w:i w:val="false"/>
          <w:color w:val="000000"/>
          <w:sz w:val="28"/>
        </w:rPr>
        <w:t>
      работа пневматическим инструментом;</w:t>
      </w:r>
    </w:p>
    <w:p>
      <w:pPr>
        <w:spacing w:after="0"/>
        <w:ind w:left="0"/>
        <w:jc w:val="both"/>
      </w:pPr>
      <w:r>
        <w:rPr>
          <w:rFonts w:ascii="Times New Roman"/>
          <w:b w:val="false"/>
          <w:i w:val="false"/>
          <w:color w:val="000000"/>
          <w:sz w:val="28"/>
        </w:rPr>
        <w:t>
      рубка прямолинейных кромок деталей из листового и профильного металла;</w:t>
      </w:r>
    </w:p>
    <w:p>
      <w:pPr>
        <w:spacing w:after="0"/>
        <w:ind w:left="0"/>
        <w:jc w:val="both"/>
      </w:pPr>
      <w:r>
        <w:rPr>
          <w:rFonts w:ascii="Times New Roman"/>
          <w:b w:val="false"/>
          <w:i w:val="false"/>
          <w:color w:val="000000"/>
          <w:sz w:val="28"/>
        </w:rPr>
        <w:t>
      резка по разметке котельных труб на трубоотрезных станках;</w:t>
      </w:r>
    </w:p>
    <w:p>
      <w:pPr>
        <w:spacing w:after="0"/>
        <w:ind w:left="0"/>
        <w:jc w:val="both"/>
      </w:pPr>
      <w:r>
        <w:rPr>
          <w:rFonts w:ascii="Times New Roman"/>
          <w:b w:val="false"/>
          <w:i w:val="false"/>
          <w:color w:val="000000"/>
          <w:sz w:val="28"/>
        </w:rPr>
        <w:t>
      зачистка трубных решеток после удаления приварных труб;</w:t>
      </w:r>
    </w:p>
    <w:p>
      <w:pPr>
        <w:spacing w:after="0"/>
        <w:ind w:left="0"/>
        <w:jc w:val="both"/>
      </w:pPr>
      <w:r>
        <w:rPr>
          <w:rFonts w:ascii="Times New Roman"/>
          <w:b w:val="false"/>
          <w:i w:val="false"/>
          <w:color w:val="000000"/>
          <w:sz w:val="28"/>
        </w:rPr>
        <w:t>
      тепловая резка, электроприхватка, пневматическая рубка при сборке деталей и неответственных узлов из углеродистых, низколегированных и легированных сталей в нижнем положении;</w:t>
      </w:r>
    </w:p>
    <w:p>
      <w:pPr>
        <w:spacing w:after="0"/>
        <w:ind w:left="0"/>
        <w:jc w:val="both"/>
      </w:pPr>
      <w:r>
        <w:rPr>
          <w:rFonts w:ascii="Times New Roman"/>
          <w:b w:val="false"/>
          <w:i w:val="false"/>
          <w:color w:val="000000"/>
          <w:sz w:val="28"/>
        </w:rPr>
        <w:t>
      нагрев заклепок при клепке;</w:t>
      </w:r>
    </w:p>
    <w:p>
      <w:pPr>
        <w:spacing w:after="0"/>
        <w:ind w:left="0"/>
        <w:jc w:val="both"/>
      </w:pPr>
      <w:r>
        <w:rPr>
          <w:rFonts w:ascii="Times New Roman"/>
          <w:b w:val="false"/>
          <w:i w:val="false"/>
          <w:color w:val="000000"/>
          <w:sz w:val="28"/>
        </w:rPr>
        <w:t>
      очистка поверхностей труб, бачков к коллекторов судовых котлов;</w:t>
      </w:r>
    </w:p>
    <w:p>
      <w:pPr>
        <w:spacing w:after="0"/>
        <w:ind w:left="0"/>
        <w:jc w:val="both"/>
      </w:pPr>
      <w:r>
        <w:rPr>
          <w:rFonts w:ascii="Times New Roman"/>
          <w:b w:val="false"/>
          <w:i w:val="false"/>
          <w:color w:val="000000"/>
          <w:sz w:val="28"/>
        </w:rPr>
        <w:t>
      выполнение работ при обработке, ремонте и сборке сложных деталей и узлов судовых паровых котлов под руководством котельщика судового более высокой квалификации.</w:t>
      </w:r>
    </w:p>
    <w:p>
      <w:pPr>
        <w:spacing w:after="0"/>
        <w:ind w:left="0"/>
        <w:jc w:val="both"/>
      </w:pPr>
      <w:r>
        <w:rPr>
          <w:rFonts w:ascii="Times New Roman"/>
          <w:b w:val="false"/>
          <w:i w:val="false"/>
          <w:color w:val="000000"/>
          <w:sz w:val="28"/>
        </w:rPr>
        <w:t>
      73. Должен знать:</w:t>
      </w:r>
    </w:p>
    <w:p>
      <w:pPr>
        <w:spacing w:after="0"/>
        <w:ind w:left="0"/>
        <w:jc w:val="both"/>
      </w:pPr>
      <w:r>
        <w:rPr>
          <w:rFonts w:ascii="Times New Roman"/>
          <w:b w:val="false"/>
          <w:i w:val="false"/>
          <w:color w:val="000000"/>
          <w:sz w:val="28"/>
        </w:rPr>
        <w:t>
      основные сведения об устройстве и принципе действия судовых паровых котлов;</w:t>
      </w:r>
    </w:p>
    <w:p>
      <w:pPr>
        <w:spacing w:after="0"/>
        <w:ind w:left="0"/>
        <w:jc w:val="both"/>
      </w:pPr>
      <w:r>
        <w:rPr>
          <w:rFonts w:ascii="Times New Roman"/>
          <w:b w:val="false"/>
          <w:i w:val="false"/>
          <w:color w:val="000000"/>
          <w:sz w:val="28"/>
        </w:rPr>
        <w:t>
      назначение и расположение основной арматуры паровых котлов;</w:t>
      </w:r>
    </w:p>
    <w:p>
      <w:pPr>
        <w:spacing w:after="0"/>
        <w:ind w:left="0"/>
        <w:jc w:val="both"/>
      </w:pPr>
      <w:r>
        <w:rPr>
          <w:rFonts w:ascii="Times New Roman"/>
          <w:b w:val="false"/>
          <w:i w:val="false"/>
          <w:color w:val="000000"/>
          <w:sz w:val="28"/>
        </w:rPr>
        <w:t>
      основные марки материалов и труб, применяемых в котлостроении;</w:t>
      </w:r>
    </w:p>
    <w:p>
      <w:pPr>
        <w:spacing w:after="0"/>
        <w:ind w:left="0"/>
        <w:jc w:val="both"/>
      </w:pPr>
      <w:r>
        <w:rPr>
          <w:rFonts w:ascii="Times New Roman"/>
          <w:b w:val="false"/>
          <w:i w:val="false"/>
          <w:color w:val="000000"/>
          <w:sz w:val="28"/>
        </w:rPr>
        <w:t>
      правила разметки несложных деталей и узлов по эскизам и чертежам;</w:t>
      </w:r>
    </w:p>
    <w:p>
      <w:pPr>
        <w:spacing w:after="0"/>
        <w:ind w:left="0"/>
        <w:jc w:val="both"/>
      </w:pPr>
      <w:r>
        <w:rPr>
          <w:rFonts w:ascii="Times New Roman"/>
          <w:b w:val="false"/>
          <w:i w:val="false"/>
          <w:color w:val="000000"/>
          <w:sz w:val="28"/>
        </w:rPr>
        <w:t>
      назначение и условия применения наиболее распространенных специальных приспособлений и контрольно-измерительного инструмента;</w:t>
      </w:r>
    </w:p>
    <w:p>
      <w:pPr>
        <w:spacing w:after="0"/>
        <w:ind w:left="0"/>
        <w:jc w:val="both"/>
      </w:pPr>
      <w:r>
        <w:rPr>
          <w:rFonts w:ascii="Times New Roman"/>
          <w:b w:val="false"/>
          <w:i w:val="false"/>
          <w:color w:val="000000"/>
          <w:sz w:val="28"/>
        </w:rPr>
        <w:t>
      технические условия на выполняемые работы по обработке котельных труб, сборке, ремонту, правке;</w:t>
      </w:r>
    </w:p>
    <w:p>
      <w:pPr>
        <w:spacing w:after="0"/>
        <w:ind w:left="0"/>
        <w:jc w:val="both"/>
      </w:pPr>
      <w:r>
        <w:rPr>
          <w:rFonts w:ascii="Times New Roman"/>
          <w:b w:val="false"/>
          <w:i w:val="false"/>
          <w:color w:val="000000"/>
          <w:sz w:val="28"/>
        </w:rPr>
        <w:t>
      основы электросварки;</w:t>
      </w:r>
    </w:p>
    <w:p>
      <w:pPr>
        <w:spacing w:after="0"/>
        <w:ind w:left="0"/>
        <w:jc w:val="both"/>
      </w:pPr>
      <w:r>
        <w:rPr>
          <w:rFonts w:ascii="Times New Roman"/>
          <w:b w:val="false"/>
          <w:i w:val="false"/>
          <w:color w:val="000000"/>
          <w:sz w:val="28"/>
        </w:rPr>
        <w:t>
      правила работы на пресс-ножницах, сверлильных станках;</w:t>
      </w:r>
    </w:p>
    <w:p>
      <w:pPr>
        <w:spacing w:after="0"/>
        <w:ind w:left="0"/>
        <w:jc w:val="both"/>
      </w:pPr>
      <w:r>
        <w:rPr>
          <w:rFonts w:ascii="Times New Roman"/>
          <w:b w:val="false"/>
          <w:i w:val="false"/>
          <w:color w:val="000000"/>
          <w:sz w:val="28"/>
        </w:rPr>
        <w:t>
      способы и правила очистки поверхностей котлов и труб;</w:t>
      </w:r>
    </w:p>
    <w:p>
      <w:pPr>
        <w:spacing w:after="0"/>
        <w:ind w:left="0"/>
        <w:jc w:val="both"/>
      </w:pPr>
      <w:r>
        <w:rPr>
          <w:rFonts w:ascii="Times New Roman"/>
          <w:b w:val="false"/>
          <w:i w:val="false"/>
          <w:color w:val="000000"/>
          <w:sz w:val="28"/>
        </w:rPr>
        <w:t>
      изоляционные, прокладочные и крепежные изделия, применяемые при ремонте котлов;</w:t>
      </w:r>
    </w:p>
    <w:p>
      <w:pPr>
        <w:spacing w:after="0"/>
        <w:ind w:left="0"/>
        <w:jc w:val="both"/>
      </w:pPr>
      <w:r>
        <w:rPr>
          <w:rFonts w:ascii="Times New Roman"/>
          <w:b w:val="false"/>
          <w:i w:val="false"/>
          <w:color w:val="000000"/>
          <w:sz w:val="28"/>
        </w:rPr>
        <w:t>
      правила чтения простых чертежей, основные сведения о допусках, посадках, квалитетах и параметрах шероховатости обработки.</w:t>
      </w:r>
    </w:p>
    <w:p>
      <w:pPr>
        <w:spacing w:after="0"/>
        <w:ind w:left="0"/>
        <w:jc w:val="both"/>
      </w:pPr>
      <w:r>
        <w:rPr>
          <w:rFonts w:ascii="Times New Roman"/>
          <w:b w:val="false"/>
          <w:i w:val="false"/>
          <w:color w:val="000000"/>
          <w:sz w:val="28"/>
        </w:rPr>
        <w:t>
      74. Примеры работ:</w:t>
      </w:r>
    </w:p>
    <w:p>
      <w:pPr>
        <w:spacing w:after="0"/>
        <w:ind w:left="0"/>
        <w:jc w:val="both"/>
      </w:pPr>
      <w:r>
        <w:rPr>
          <w:rFonts w:ascii="Times New Roman"/>
          <w:b w:val="false"/>
          <w:i w:val="false"/>
          <w:color w:val="000000"/>
          <w:sz w:val="28"/>
        </w:rPr>
        <w:t>
      1) болты крепления кирпичной кладки и изоляции котлов - отвертывание гаек, выбивка;</w:t>
      </w:r>
    </w:p>
    <w:p>
      <w:pPr>
        <w:spacing w:after="0"/>
        <w:ind w:left="0"/>
        <w:jc w:val="both"/>
      </w:pPr>
      <w:r>
        <w:rPr>
          <w:rFonts w:ascii="Times New Roman"/>
          <w:b w:val="false"/>
          <w:i w:val="false"/>
          <w:color w:val="000000"/>
          <w:sz w:val="28"/>
        </w:rPr>
        <w:t>
      2) дымоходы и дымовые трубы котлов - чистка, обдувка воздухом, паром;</w:t>
      </w:r>
    </w:p>
    <w:p>
      <w:pPr>
        <w:spacing w:after="0"/>
        <w:ind w:left="0"/>
        <w:jc w:val="both"/>
      </w:pPr>
      <w:r>
        <w:rPr>
          <w:rFonts w:ascii="Times New Roman"/>
          <w:b w:val="false"/>
          <w:i w:val="false"/>
          <w:color w:val="000000"/>
          <w:sz w:val="28"/>
        </w:rPr>
        <w:t>
      3) заклепки - рубка головок, выбивка;</w:t>
      </w:r>
    </w:p>
    <w:p>
      <w:pPr>
        <w:spacing w:after="0"/>
        <w:ind w:left="0"/>
        <w:jc w:val="both"/>
      </w:pPr>
      <w:r>
        <w:rPr>
          <w:rFonts w:ascii="Times New Roman"/>
          <w:b w:val="false"/>
          <w:i w:val="false"/>
          <w:color w:val="000000"/>
          <w:sz w:val="28"/>
        </w:rPr>
        <w:t>
      4) заслонки газовые (шибера) в дымоходах - демонтаж, разборка;</w:t>
      </w:r>
    </w:p>
    <w:p>
      <w:pPr>
        <w:spacing w:after="0"/>
        <w:ind w:left="0"/>
        <w:jc w:val="both"/>
      </w:pPr>
      <w:r>
        <w:rPr>
          <w:rFonts w:ascii="Times New Roman"/>
          <w:b w:val="false"/>
          <w:i w:val="false"/>
          <w:color w:val="000000"/>
          <w:sz w:val="28"/>
        </w:rPr>
        <w:t>
      5) каркасы, щиты обшивки изоляции, щиты съемные и обшивка изоляции котлов - демонтаж;</w:t>
      </w:r>
    </w:p>
    <w:p>
      <w:pPr>
        <w:spacing w:after="0"/>
        <w:ind w:left="0"/>
        <w:jc w:val="both"/>
      </w:pPr>
      <w:r>
        <w:rPr>
          <w:rFonts w:ascii="Times New Roman"/>
          <w:b w:val="false"/>
          <w:i w:val="false"/>
          <w:color w:val="000000"/>
          <w:sz w:val="28"/>
        </w:rPr>
        <w:t>
      6) кницы, полосы, планки, прокладки - правка вручную на плите, опиловка, зачистка кромок вручную;</w:t>
      </w:r>
    </w:p>
    <w:p>
      <w:pPr>
        <w:spacing w:after="0"/>
        <w:ind w:left="0"/>
        <w:jc w:val="both"/>
      </w:pPr>
      <w:r>
        <w:rPr>
          <w:rFonts w:ascii="Times New Roman"/>
          <w:b w:val="false"/>
          <w:i w:val="false"/>
          <w:color w:val="000000"/>
          <w:sz w:val="28"/>
        </w:rPr>
        <w:t>
      7) коллектора котлов - внутренняя очистка и промывка;</w:t>
      </w:r>
    </w:p>
    <w:p>
      <w:pPr>
        <w:spacing w:after="0"/>
        <w:ind w:left="0"/>
        <w:jc w:val="both"/>
      </w:pPr>
      <w:r>
        <w:rPr>
          <w:rFonts w:ascii="Times New Roman"/>
          <w:b w:val="false"/>
          <w:i w:val="false"/>
          <w:color w:val="000000"/>
          <w:sz w:val="28"/>
        </w:rPr>
        <w:t>
      8) котлы судовые - снятие изоляции с пода и фронта;</w:t>
      </w:r>
    </w:p>
    <w:p>
      <w:pPr>
        <w:spacing w:after="0"/>
        <w:ind w:left="0"/>
        <w:jc w:val="both"/>
      </w:pPr>
      <w:r>
        <w:rPr>
          <w:rFonts w:ascii="Times New Roman"/>
          <w:b w:val="false"/>
          <w:i w:val="false"/>
          <w:color w:val="000000"/>
          <w:sz w:val="28"/>
        </w:rPr>
        <w:t>
      9) обмуровка и футеровка топочных камер судовых вспомогательных котлов - разборка кирпичной кладки, выгрузка;</w:t>
      </w:r>
    </w:p>
    <w:p>
      <w:pPr>
        <w:spacing w:after="0"/>
        <w:ind w:left="0"/>
        <w:jc w:val="both"/>
      </w:pPr>
      <w:r>
        <w:rPr>
          <w:rFonts w:ascii="Times New Roman"/>
          <w:b w:val="false"/>
          <w:i w:val="false"/>
          <w:color w:val="000000"/>
          <w:sz w:val="28"/>
        </w:rPr>
        <w:t>
      10) поддоны - демонтаж;</w:t>
      </w:r>
    </w:p>
    <w:p>
      <w:pPr>
        <w:spacing w:after="0"/>
        <w:ind w:left="0"/>
        <w:jc w:val="both"/>
      </w:pPr>
      <w:r>
        <w:rPr>
          <w:rFonts w:ascii="Times New Roman"/>
          <w:b w:val="false"/>
          <w:i w:val="false"/>
          <w:color w:val="000000"/>
          <w:sz w:val="28"/>
        </w:rPr>
        <w:t>
      11) сталь листовая и профильная - разметка по шаблонам, резка на пресс-ножницах;</w:t>
      </w:r>
    </w:p>
    <w:p>
      <w:pPr>
        <w:spacing w:after="0"/>
        <w:ind w:left="0"/>
        <w:jc w:val="both"/>
      </w:pPr>
      <w:r>
        <w:rPr>
          <w:rFonts w:ascii="Times New Roman"/>
          <w:b w:val="false"/>
          <w:i w:val="false"/>
          <w:color w:val="000000"/>
          <w:sz w:val="28"/>
        </w:rPr>
        <w:t>
      12) трубы котельные - выгрузка из котлов после демонтажа, очистка механическим способом,</w:t>
      </w:r>
    </w:p>
    <w:p>
      <w:pPr>
        <w:spacing w:after="0"/>
        <w:ind w:left="0"/>
        <w:jc w:val="both"/>
      </w:pPr>
      <w:r>
        <w:rPr>
          <w:rFonts w:ascii="Times New Roman"/>
          <w:b w:val="false"/>
          <w:i w:val="false"/>
          <w:color w:val="000000"/>
          <w:sz w:val="28"/>
        </w:rPr>
        <w:t>
      13) трубы котельные - резка на заготовки механическим способом, продувка воздухом, комплектация по рядам, маркирование.</w:t>
      </w:r>
    </w:p>
    <w:bookmarkStart w:name="z47" w:id="43"/>
    <w:p>
      <w:pPr>
        <w:spacing w:after="0"/>
        <w:ind w:left="0"/>
        <w:jc w:val="both"/>
      </w:pPr>
      <w:r>
        <w:rPr>
          <w:rFonts w:ascii="Times New Roman"/>
          <w:b w:val="false"/>
          <w:i w:val="false"/>
          <w:color w:val="000000"/>
          <w:sz w:val="28"/>
        </w:rPr>
        <w:t>
      Параграф 2. Котельщик судовой, 3-й разряд</w:t>
      </w:r>
    </w:p>
    <w:bookmarkEnd w:id="43"/>
    <w:p>
      <w:pPr>
        <w:spacing w:after="0"/>
        <w:ind w:left="0"/>
        <w:jc w:val="both"/>
      </w:pPr>
      <w:r>
        <w:rPr>
          <w:rFonts w:ascii="Times New Roman"/>
          <w:b w:val="false"/>
          <w:i w:val="false"/>
          <w:color w:val="000000"/>
          <w:sz w:val="28"/>
        </w:rPr>
        <w:t>
      75. Характеристика работ:</w:t>
      </w:r>
    </w:p>
    <w:p>
      <w:pPr>
        <w:spacing w:after="0"/>
        <w:ind w:left="0"/>
        <w:jc w:val="both"/>
      </w:pPr>
      <w:r>
        <w:rPr>
          <w:rFonts w:ascii="Times New Roman"/>
          <w:b w:val="false"/>
          <w:i w:val="false"/>
          <w:color w:val="000000"/>
          <w:sz w:val="28"/>
        </w:rPr>
        <w:t>
      разметка деталей и узлов котлов средней сложности по чертежам, эскизам и шаблонам, сверление, развертывание и зенкование отверстий в деталях и узлах котлов;</w:t>
      </w:r>
    </w:p>
    <w:p>
      <w:pPr>
        <w:spacing w:after="0"/>
        <w:ind w:left="0"/>
        <w:jc w:val="both"/>
      </w:pPr>
      <w:r>
        <w:rPr>
          <w:rFonts w:ascii="Times New Roman"/>
          <w:b w:val="false"/>
          <w:i w:val="false"/>
          <w:color w:val="000000"/>
          <w:sz w:val="28"/>
        </w:rPr>
        <w:t>
      резка листов на гильотинных ножницах и пресс-ножницах;</w:t>
      </w:r>
    </w:p>
    <w:p>
      <w:pPr>
        <w:spacing w:after="0"/>
        <w:ind w:left="0"/>
        <w:jc w:val="both"/>
      </w:pPr>
      <w:r>
        <w:rPr>
          <w:rFonts w:ascii="Times New Roman"/>
          <w:b w:val="false"/>
          <w:i w:val="false"/>
          <w:color w:val="000000"/>
          <w:sz w:val="28"/>
        </w:rPr>
        <w:t>
      правка листов и деталей в вальцах;</w:t>
      </w:r>
    </w:p>
    <w:p>
      <w:pPr>
        <w:spacing w:after="0"/>
        <w:ind w:left="0"/>
        <w:jc w:val="both"/>
      </w:pPr>
      <w:r>
        <w:rPr>
          <w:rFonts w:ascii="Times New Roman"/>
          <w:b w:val="false"/>
          <w:i w:val="false"/>
          <w:color w:val="000000"/>
          <w:sz w:val="28"/>
        </w:rPr>
        <w:t>
      рубка криволинейных кромок и кромок на фаску деталей из листового и профильного металла;</w:t>
      </w:r>
    </w:p>
    <w:p>
      <w:pPr>
        <w:spacing w:after="0"/>
        <w:ind w:left="0"/>
        <w:jc w:val="both"/>
      </w:pPr>
      <w:r>
        <w:rPr>
          <w:rFonts w:ascii="Times New Roman"/>
          <w:b w:val="false"/>
          <w:i w:val="false"/>
          <w:color w:val="000000"/>
          <w:sz w:val="28"/>
        </w:rPr>
        <w:t>
      демонтаж дымогарных и водогрейных труб в котлах всех систем;</w:t>
      </w:r>
    </w:p>
    <w:p>
      <w:pPr>
        <w:spacing w:after="0"/>
        <w:ind w:left="0"/>
        <w:jc w:val="both"/>
      </w:pPr>
      <w:r>
        <w:rPr>
          <w:rFonts w:ascii="Times New Roman"/>
          <w:b w:val="false"/>
          <w:i w:val="false"/>
          <w:color w:val="000000"/>
          <w:sz w:val="28"/>
        </w:rPr>
        <w:t>
      обработка торцов труб;</w:t>
      </w:r>
    </w:p>
    <w:p>
      <w:pPr>
        <w:spacing w:after="0"/>
        <w:ind w:left="0"/>
        <w:jc w:val="both"/>
      </w:pPr>
      <w:r>
        <w:rPr>
          <w:rFonts w:ascii="Times New Roman"/>
          <w:b w:val="false"/>
          <w:i w:val="false"/>
          <w:color w:val="000000"/>
          <w:sz w:val="28"/>
        </w:rPr>
        <w:t>
      зачистка отверстий в трубных решетках котлов всех систем;</w:t>
      </w:r>
    </w:p>
    <w:p>
      <w:pPr>
        <w:spacing w:after="0"/>
        <w:ind w:left="0"/>
        <w:jc w:val="both"/>
      </w:pPr>
      <w:r>
        <w:rPr>
          <w:rFonts w:ascii="Times New Roman"/>
          <w:b w:val="false"/>
          <w:i w:val="false"/>
          <w:color w:val="000000"/>
          <w:sz w:val="28"/>
        </w:rPr>
        <w:t>
      демонтаж гарнитуры котлов и коллекторов;</w:t>
      </w:r>
    </w:p>
    <w:p>
      <w:pPr>
        <w:spacing w:after="0"/>
        <w:ind w:left="0"/>
        <w:jc w:val="both"/>
      </w:pPr>
      <w:r>
        <w:rPr>
          <w:rFonts w:ascii="Times New Roman"/>
          <w:b w:val="false"/>
          <w:i w:val="false"/>
          <w:color w:val="000000"/>
          <w:sz w:val="28"/>
        </w:rPr>
        <w:t>
      замена уплотнений в крышках лючков дымников;</w:t>
      </w:r>
    </w:p>
    <w:p>
      <w:pPr>
        <w:spacing w:after="0"/>
        <w:ind w:left="0"/>
        <w:jc w:val="both"/>
      </w:pPr>
      <w:r>
        <w:rPr>
          <w:rFonts w:ascii="Times New Roman"/>
          <w:b w:val="false"/>
          <w:i w:val="false"/>
          <w:color w:val="000000"/>
          <w:sz w:val="28"/>
        </w:rPr>
        <w:t>
      выщелачивание, выпаривание, расконсервация и консервация котлов;</w:t>
      </w:r>
    </w:p>
    <w:p>
      <w:pPr>
        <w:spacing w:after="0"/>
        <w:ind w:left="0"/>
        <w:jc w:val="both"/>
      </w:pPr>
      <w:r>
        <w:rPr>
          <w:rFonts w:ascii="Times New Roman"/>
          <w:b w:val="false"/>
          <w:i w:val="false"/>
          <w:color w:val="000000"/>
          <w:sz w:val="28"/>
        </w:rPr>
        <w:t>
      тепловая резка, электроприхватка, пневматическая рубка при сборке деталей и узлов из углеродистых, низколегированных и легированных сталей во всех пространственных положениях;</w:t>
      </w:r>
    </w:p>
    <w:p>
      <w:pPr>
        <w:spacing w:after="0"/>
        <w:ind w:left="0"/>
        <w:jc w:val="both"/>
      </w:pPr>
      <w:r>
        <w:rPr>
          <w:rFonts w:ascii="Times New Roman"/>
          <w:b w:val="false"/>
          <w:i w:val="false"/>
          <w:color w:val="000000"/>
          <w:sz w:val="28"/>
        </w:rPr>
        <w:t>
      подготовка к гидравлическим испытаниям котлов;</w:t>
      </w:r>
    </w:p>
    <w:p>
      <w:pPr>
        <w:spacing w:after="0"/>
        <w:ind w:left="0"/>
        <w:jc w:val="both"/>
      </w:pPr>
      <w:r>
        <w:rPr>
          <w:rFonts w:ascii="Times New Roman"/>
          <w:b w:val="false"/>
          <w:i w:val="false"/>
          <w:color w:val="000000"/>
          <w:sz w:val="28"/>
        </w:rPr>
        <w:t>
      приготовление огнеупорных растворов;</w:t>
      </w:r>
    </w:p>
    <w:p>
      <w:pPr>
        <w:spacing w:after="0"/>
        <w:ind w:left="0"/>
        <w:jc w:val="both"/>
      </w:pPr>
      <w:r>
        <w:rPr>
          <w:rFonts w:ascii="Times New Roman"/>
          <w:b w:val="false"/>
          <w:i w:val="false"/>
          <w:color w:val="000000"/>
          <w:sz w:val="28"/>
        </w:rPr>
        <w:t>
      выполнение работ пои станочной гибке труб и с нагревом радиусом погиба свыше трех диаметров, гибке на вальцах и прессах цилиндрических обечаек из листового металла толщиной до 6 мм; гибке в холодном и горячем состоянии профиля высотой до 100 мм;</w:t>
      </w:r>
    </w:p>
    <w:p>
      <w:pPr>
        <w:spacing w:after="0"/>
        <w:ind w:left="0"/>
        <w:jc w:val="both"/>
      </w:pPr>
      <w:r>
        <w:rPr>
          <w:rFonts w:ascii="Times New Roman"/>
          <w:b w:val="false"/>
          <w:i w:val="false"/>
          <w:color w:val="000000"/>
          <w:sz w:val="28"/>
        </w:rPr>
        <w:t>
      выполнение работ по изготовлению трубной системы, общей сборке и испытаниям судовых котлов под руководством котельщика судового более высокой квалификации.</w:t>
      </w:r>
    </w:p>
    <w:p>
      <w:pPr>
        <w:spacing w:after="0"/>
        <w:ind w:left="0"/>
        <w:jc w:val="both"/>
      </w:pPr>
      <w:r>
        <w:rPr>
          <w:rFonts w:ascii="Times New Roman"/>
          <w:b w:val="false"/>
          <w:i w:val="false"/>
          <w:color w:val="000000"/>
          <w:sz w:val="28"/>
        </w:rPr>
        <w:t>
      76. Должен знать:</w:t>
      </w:r>
    </w:p>
    <w:p>
      <w:pPr>
        <w:spacing w:after="0"/>
        <w:ind w:left="0"/>
        <w:jc w:val="both"/>
      </w:pPr>
      <w:r>
        <w:rPr>
          <w:rFonts w:ascii="Times New Roman"/>
          <w:b w:val="false"/>
          <w:i w:val="false"/>
          <w:color w:val="000000"/>
          <w:sz w:val="28"/>
        </w:rPr>
        <w:t>
      устройство и принцип действия водотрубных котлов;</w:t>
      </w:r>
    </w:p>
    <w:p>
      <w:pPr>
        <w:spacing w:after="0"/>
        <w:ind w:left="0"/>
        <w:jc w:val="both"/>
      </w:pPr>
      <w:r>
        <w:rPr>
          <w:rFonts w:ascii="Times New Roman"/>
          <w:b w:val="false"/>
          <w:i w:val="false"/>
          <w:color w:val="000000"/>
          <w:sz w:val="28"/>
        </w:rPr>
        <w:t>
      назначение и расположение гарнитуры котлов;</w:t>
      </w:r>
    </w:p>
    <w:p>
      <w:pPr>
        <w:spacing w:after="0"/>
        <w:ind w:left="0"/>
        <w:jc w:val="both"/>
      </w:pPr>
      <w:r>
        <w:rPr>
          <w:rFonts w:ascii="Times New Roman"/>
          <w:b w:val="false"/>
          <w:i w:val="false"/>
          <w:color w:val="000000"/>
          <w:sz w:val="28"/>
        </w:rPr>
        <w:t>
      сортаменты основного листового и профильного металла и труб, применяемых для изготовления котлов;</w:t>
      </w:r>
    </w:p>
    <w:p>
      <w:pPr>
        <w:spacing w:after="0"/>
        <w:ind w:left="0"/>
        <w:jc w:val="both"/>
      </w:pPr>
      <w:r>
        <w:rPr>
          <w:rFonts w:ascii="Times New Roman"/>
          <w:b w:val="false"/>
          <w:i w:val="false"/>
          <w:color w:val="000000"/>
          <w:sz w:val="28"/>
        </w:rPr>
        <w:t>
      механические свойства и химический состав основных марок углеродистых сталей, применяемых в котлостроении;</w:t>
      </w:r>
    </w:p>
    <w:p>
      <w:pPr>
        <w:spacing w:after="0"/>
        <w:ind w:left="0"/>
        <w:jc w:val="both"/>
      </w:pPr>
      <w:r>
        <w:rPr>
          <w:rFonts w:ascii="Times New Roman"/>
          <w:b w:val="false"/>
          <w:i w:val="false"/>
          <w:color w:val="000000"/>
          <w:sz w:val="28"/>
        </w:rPr>
        <w:t>
      правила разметки по чертежам, эскизам и шаблонам деталей и узлов средней сложности;</w:t>
      </w:r>
    </w:p>
    <w:p>
      <w:pPr>
        <w:spacing w:after="0"/>
        <w:ind w:left="0"/>
        <w:jc w:val="both"/>
      </w:pPr>
      <w:r>
        <w:rPr>
          <w:rFonts w:ascii="Times New Roman"/>
          <w:b w:val="false"/>
          <w:i w:val="false"/>
          <w:color w:val="000000"/>
          <w:sz w:val="28"/>
        </w:rPr>
        <w:t>
      способы и правила построения простых разверток;</w:t>
      </w:r>
    </w:p>
    <w:p>
      <w:pPr>
        <w:spacing w:after="0"/>
        <w:ind w:left="0"/>
        <w:jc w:val="both"/>
      </w:pPr>
      <w:r>
        <w:rPr>
          <w:rFonts w:ascii="Times New Roman"/>
          <w:b w:val="false"/>
          <w:i w:val="false"/>
          <w:color w:val="000000"/>
          <w:sz w:val="28"/>
        </w:rPr>
        <w:t>
      допуски, посадки, квалитеты точности и параметры шероховатости на выполняемые работы;</w:t>
      </w:r>
    </w:p>
    <w:p>
      <w:pPr>
        <w:spacing w:after="0"/>
        <w:ind w:left="0"/>
        <w:jc w:val="both"/>
      </w:pPr>
      <w:r>
        <w:rPr>
          <w:rFonts w:ascii="Times New Roman"/>
          <w:b w:val="false"/>
          <w:i w:val="false"/>
          <w:color w:val="000000"/>
          <w:sz w:val="28"/>
        </w:rPr>
        <w:t>
      технические условия на выполняемые работы по консервации и расконсервации котлов;</w:t>
      </w:r>
    </w:p>
    <w:p>
      <w:pPr>
        <w:spacing w:after="0"/>
        <w:ind w:left="0"/>
        <w:jc w:val="both"/>
      </w:pPr>
      <w:r>
        <w:rPr>
          <w:rFonts w:ascii="Times New Roman"/>
          <w:b w:val="false"/>
          <w:i w:val="false"/>
          <w:color w:val="000000"/>
          <w:sz w:val="28"/>
        </w:rPr>
        <w:t>
      технические условия на гибку котельных труб и цилиндрических обечаек из листового материала;</w:t>
      </w:r>
    </w:p>
    <w:p>
      <w:pPr>
        <w:spacing w:after="0"/>
        <w:ind w:left="0"/>
        <w:jc w:val="both"/>
      </w:pPr>
      <w:r>
        <w:rPr>
          <w:rFonts w:ascii="Times New Roman"/>
          <w:b w:val="false"/>
          <w:i w:val="false"/>
          <w:color w:val="000000"/>
          <w:sz w:val="28"/>
        </w:rPr>
        <w:t>
      правила работы на всех станках и оборудовании цеха;</w:t>
      </w:r>
    </w:p>
    <w:p>
      <w:pPr>
        <w:spacing w:after="0"/>
        <w:ind w:left="0"/>
        <w:jc w:val="both"/>
      </w:pPr>
      <w:r>
        <w:rPr>
          <w:rFonts w:ascii="Times New Roman"/>
          <w:b w:val="false"/>
          <w:i w:val="false"/>
          <w:color w:val="000000"/>
          <w:sz w:val="28"/>
        </w:rPr>
        <w:t>
      способы приготовления огнеупорных растворов;</w:t>
      </w:r>
    </w:p>
    <w:p>
      <w:pPr>
        <w:spacing w:after="0"/>
        <w:ind w:left="0"/>
        <w:jc w:val="both"/>
      </w:pPr>
      <w:r>
        <w:rPr>
          <w:rFonts w:ascii="Times New Roman"/>
          <w:b w:val="false"/>
          <w:i w:val="false"/>
          <w:color w:val="000000"/>
          <w:sz w:val="28"/>
        </w:rPr>
        <w:t>
      способы установки уплотнений котельных связей;</w:t>
      </w:r>
    </w:p>
    <w:p>
      <w:pPr>
        <w:spacing w:after="0"/>
        <w:ind w:left="0"/>
        <w:jc w:val="both"/>
      </w:pPr>
      <w:r>
        <w:rPr>
          <w:rFonts w:ascii="Times New Roman"/>
          <w:b w:val="false"/>
          <w:i w:val="false"/>
          <w:color w:val="000000"/>
          <w:sz w:val="28"/>
        </w:rPr>
        <w:t>
      правила чтения чертежей средней сложности;</w:t>
      </w:r>
    </w:p>
    <w:p>
      <w:pPr>
        <w:spacing w:after="0"/>
        <w:ind w:left="0"/>
        <w:jc w:val="both"/>
      </w:pPr>
      <w:r>
        <w:rPr>
          <w:rFonts w:ascii="Times New Roman"/>
          <w:b w:val="false"/>
          <w:i w:val="false"/>
          <w:color w:val="000000"/>
          <w:sz w:val="28"/>
        </w:rPr>
        <w:t>
      основные требования Регистра СССР и Инспекции Котлонадзора, предъявляемые к ремонту котлов и сосудов, работающих под давлением;</w:t>
      </w:r>
    </w:p>
    <w:p>
      <w:pPr>
        <w:spacing w:after="0"/>
        <w:ind w:left="0"/>
        <w:jc w:val="both"/>
      </w:pPr>
      <w:r>
        <w:rPr>
          <w:rFonts w:ascii="Times New Roman"/>
          <w:b w:val="false"/>
          <w:i w:val="false"/>
          <w:color w:val="000000"/>
          <w:sz w:val="28"/>
        </w:rPr>
        <w:t>
      устройство и назначение применяемых специальных приспособлений;</w:t>
      </w:r>
    </w:p>
    <w:p>
      <w:pPr>
        <w:spacing w:after="0"/>
        <w:ind w:left="0"/>
        <w:jc w:val="both"/>
      </w:pPr>
      <w:r>
        <w:rPr>
          <w:rFonts w:ascii="Times New Roman"/>
          <w:b w:val="false"/>
          <w:i w:val="false"/>
          <w:color w:val="000000"/>
          <w:sz w:val="28"/>
        </w:rPr>
        <w:t>
      средства измерения.</w:t>
      </w:r>
    </w:p>
    <w:p>
      <w:pPr>
        <w:spacing w:after="0"/>
        <w:ind w:left="0"/>
        <w:jc w:val="both"/>
      </w:pPr>
      <w:r>
        <w:rPr>
          <w:rFonts w:ascii="Times New Roman"/>
          <w:b w:val="false"/>
          <w:i w:val="false"/>
          <w:color w:val="000000"/>
          <w:sz w:val="28"/>
        </w:rPr>
        <w:t>
      77. Примеры работ:</w:t>
      </w:r>
    </w:p>
    <w:p>
      <w:pPr>
        <w:spacing w:after="0"/>
        <w:ind w:left="0"/>
        <w:jc w:val="both"/>
      </w:pPr>
      <w:r>
        <w:rPr>
          <w:rFonts w:ascii="Times New Roman"/>
          <w:b w:val="false"/>
          <w:i w:val="false"/>
          <w:color w:val="000000"/>
          <w:sz w:val="28"/>
        </w:rPr>
        <w:t>
      1) болты крепления кирпичной кладки и изоляции котлов - установка по разметке;</w:t>
      </w:r>
    </w:p>
    <w:p>
      <w:pPr>
        <w:spacing w:after="0"/>
        <w:ind w:left="0"/>
        <w:jc w:val="both"/>
      </w:pPr>
      <w:r>
        <w:rPr>
          <w:rFonts w:ascii="Times New Roman"/>
          <w:b w:val="false"/>
          <w:i w:val="false"/>
          <w:color w:val="000000"/>
          <w:sz w:val="28"/>
        </w:rPr>
        <w:t>
      2) боровки в топках - восстановление кирпичной кладки, изготовление и установка стула боровка;</w:t>
      </w:r>
    </w:p>
    <w:p>
      <w:pPr>
        <w:spacing w:after="0"/>
        <w:ind w:left="0"/>
        <w:jc w:val="both"/>
      </w:pPr>
      <w:r>
        <w:rPr>
          <w:rFonts w:ascii="Times New Roman"/>
          <w:b w:val="false"/>
          <w:i w:val="false"/>
          <w:color w:val="000000"/>
          <w:sz w:val="28"/>
        </w:rPr>
        <w:t>
      3) гарнитура топочная котлов (дверца, поперечины, колосники) - установка с подгонкой по месту;</w:t>
      </w:r>
    </w:p>
    <w:p>
      <w:pPr>
        <w:spacing w:after="0"/>
        <w:ind w:left="0"/>
        <w:jc w:val="both"/>
      </w:pPr>
      <w:r>
        <w:rPr>
          <w:rFonts w:ascii="Times New Roman"/>
          <w:b w:val="false"/>
          <w:i w:val="false"/>
          <w:color w:val="000000"/>
          <w:sz w:val="28"/>
        </w:rPr>
        <w:t>
      4) гарнитура коллекторов вспомогательных котлов - демонтаж с сохранением для последующего монтажа;</w:t>
      </w:r>
    </w:p>
    <w:p>
      <w:pPr>
        <w:spacing w:after="0"/>
        <w:ind w:left="0"/>
        <w:jc w:val="both"/>
      </w:pPr>
      <w:r>
        <w:rPr>
          <w:rFonts w:ascii="Times New Roman"/>
          <w:b w:val="false"/>
          <w:i w:val="false"/>
          <w:color w:val="000000"/>
          <w:sz w:val="28"/>
        </w:rPr>
        <w:t>
      5) диффузоры тягодутьевых устройств котлов - демонтаж, ремонт, установка;</w:t>
      </w:r>
    </w:p>
    <w:p>
      <w:pPr>
        <w:spacing w:after="0"/>
        <w:ind w:left="0"/>
        <w:jc w:val="both"/>
      </w:pPr>
      <w:r>
        <w:rPr>
          <w:rFonts w:ascii="Times New Roman"/>
          <w:b w:val="false"/>
          <w:i w:val="false"/>
          <w:color w:val="000000"/>
          <w:sz w:val="28"/>
        </w:rPr>
        <w:t>
      6) доски трубные – демонтаж;</w:t>
      </w:r>
    </w:p>
    <w:p>
      <w:pPr>
        <w:spacing w:after="0"/>
        <w:ind w:left="0"/>
        <w:jc w:val="both"/>
      </w:pPr>
      <w:r>
        <w:rPr>
          <w:rFonts w:ascii="Times New Roman"/>
          <w:b w:val="false"/>
          <w:i w:val="false"/>
          <w:color w:val="000000"/>
          <w:sz w:val="28"/>
        </w:rPr>
        <w:t>
      7) дымоходы и дымовые трубы с компенсаторами – демонтаж;</w:t>
      </w:r>
    </w:p>
    <w:p>
      <w:pPr>
        <w:spacing w:after="0"/>
        <w:ind w:left="0"/>
        <w:jc w:val="both"/>
      </w:pPr>
      <w:r>
        <w:rPr>
          <w:rFonts w:ascii="Times New Roman"/>
          <w:b w:val="false"/>
          <w:i w:val="false"/>
          <w:color w:val="000000"/>
          <w:sz w:val="28"/>
        </w:rPr>
        <w:t>
      8) заслонки газовые (шибера) - изготовление, ремонт, установка;</w:t>
      </w:r>
    </w:p>
    <w:p>
      <w:pPr>
        <w:spacing w:after="0"/>
        <w:ind w:left="0"/>
        <w:jc w:val="both"/>
      </w:pPr>
      <w:r>
        <w:rPr>
          <w:rFonts w:ascii="Times New Roman"/>
          <w:b w:val="false"/>
          <w:i w:val="false"/>
          <w:color w:val="000000"/>
          <w:sz w:val="28"/>
        </w:rPr>
        <w:t>
      9) затворы лазовые и крышки лазов коллекторов, дымоходов – демонтаж;</w:t>
      </w:r>
    </w:p>
    <w:p>
      <w:pPr>
        <w:spacing w:after="0"/>
        <w:ind w:left="0"/>
        <w:jc w:val="both"/>
      </w:pPr>
      <w:r>
        <w:rPr>
          <w:rFonts w:ascii="Times New Roman"/>
          <w:b w:val="false"/>
          <w:i w:val="false"/>
          <w:color w:val="000000"/>
          <w:sz w:val="28"/>
        </w:rPr>
        <w:t>
      10) компенсаторы на дымоходах в дымовых трубах – демонтаж;</w:t>
      </w:r>
    </w:p>
    <w:p>
      <w:pPr>
        <w:spacing w:after="0"/>
        <w:ind w:left="0"/>
        <w:jc w:val="both"/>
      </w:pPr>
      <w:r>
        <w:rPr>
          <w:rFonts w:ascii="Times New Roman"/>
          <w:b w:val="false"/>
          <w:i w:val="false"/>
          <w:color w:val="000000"/>
          <w:sz w:val="28"/>
        </w:rPr>
        <w:t>
      11) котлы главные и вспомогательные - очистка, выщелачивание, выпаривание;</w:t>
      </w:r>
    </w:p>
    <w:p>
      <w:pPr>
        <w:spacing w:after="0"/>
        <w:ind w:left="0"/>
        <w:jc w:val="both"/>
      </w:pPr>
      <w:r>
        <w:rPr>
          <w:rFonts w:ascii="Times New Roman"/>
          <w:b w:val="false"/>
          <w:i w:val="false"/>
          <w:color w:val="000000"/>
          <w:sz w:val="28"/>
        </w:rPr>
        <w:t>
      12) котлы отопительные, секционные - замена секций, ремонт отдельных узлов и деталей;</w:t>
      </w:r>
    </w:p>
    <w:p>
      <w:pPr>
        <w:spacing w:after="0"/>
        <w:ind w:left="0"/>
        <w:jc w:val="both"/>
      </w:pPr>
      <w:r>
        <w:rPr>
          <w:rFonts w:ascii="Times New Roman"/>
          <w:b w:val="false"/>
          <w:i w:val="false"/>
          <w:color w:val="000000"/>
          <w:sz w:val="28"/>
        </w:rPr>
        <w:t>
      13) наварыши - подгонка, установка;</w:t>
      </w:r>
    </w:p>
    <w:p>
      <w:pPr>
        <w:spacing w:after="0"/>
        <w:ind w:left="0"/>
        <w:jc w:val="both"/>
      </w:pPr>
      <w:r>
        <w:rPr>
          <w:rFonts w:ascii="Times New Roman"/>
          <w:b w:val="false"/>
          <w:i w:val="false"/>
          <w:color w:val="000000"/>
          <w:sz w:val="28"/>
        </w:rPr>
        <w:t>
      14) полосы толщиной до 10 мм, прутки диаметром до 20 мм, уголки - правка, гибка;</w:t>
      </w:r>
    </w:p>
    <w:p>
      <w:pPr>
        <w:spacing w:after="0"/>
        <w:ind w:left="0"/>
        <w:jc w:val="both"/>
      </w:pPr>
      <w:r>
        <w:rPr>
          <w:rFonts w:ascii="Times New Roman"/>
          <w:b w:val="false"/>
          <w:i w:val="false"/>
          <w:color w:val="000000"/>
          <w:sz w:val="28"/>
        </w:rPr>
        <w:t>
      15) секция экономайзеров – демонтаж;</w:t>
      </w:r>
    </w:p>
    <w:p>
      <w:pPr>
        <w:spacing w:after="0"/>
        <w:ind w:left="0"/>
        <w:jc w:val="both"/>
      </w:pPr>
      <w:r>
        <w:rPr>
          <w:rFonts w:ascii="Times New Roman"/>
          <w:b w:val="false"/>
          <w:i w:val="false"/>
          <w:color w:val="000000"/>
          <w:sz w:val="28"/>
        </w:rPr>
        <w:t>
      16) топки водотрубных судовых котлов - установка асбеста на фронты:</w:t>
      </w:r>
    </w:p>
    <w:p>
      <w:pPr>
        <w:spacing w:after="0"/>
        <w:ind w:left="0"/>
        <w:jc w:val="both"/>
      </w:pPr>
      <w:r>
        <w:rPr>
          <w:rFonts w:ascii="Times New Roman"/>
          <w:b w:val="false"/>
          <w:i w:val="false"/>
          <w:color w:val="000000"/>
          <w:sz w:val="28"/>
        </w:rPr>
        <w:t>
      17) трубы котельные - расконсервация горячим способом, зачистка и фрезерование концов труб, консервация;</w:t>
      </w:r>
    </w:p>
    <w:p>
      <w:pPr>
        <w:spacing w:after="0"/>
        <w:ind w:left="0"/>
        <w:jc w:val="both"/>
      </w:pPr>
      <w:r>
        <w:rPr>
          <w:rFonts w:ascii="Times New Roman"/>
          <w:b w:val="false"/>
          <w:i w:val="false"/>
          <w:color w:val="000000"/>
          <w:sz w:val="28"/>
        </w:rPr>
        <w:t>
      18) устройство форсуночное, сажеобдувочное - демонтаж.</w:t>
      </w:r>
    </w:p>
    <w:bookmarkStart w:name="z48" w:id="44"/>
    <w:p>
      <w:pPr>
        <w:spacing w:after="0"/>
        <w:ind w:left="0"/>
        <w:jc w:val="both"/>
      </w:pPr>
      <w:r>
        <w:rPr>
          <w:rFonts w:ascii="Times New Roman"/>
          <w:b w:val="false"/>
          <w:i w:val="false"/>
          <w:color w:val="000000"/>
          <w:sz w:val="28"/>
        </w:rPr>
        <w:t>
      Параграф 3. Котельщик судовой, 4-й разряд</w:t>
      </w:r>
    </w:p>
    <w:bookmarkEnd w:id="44"/>
    <w:p>
      <w:pPr>
        <w:spacing w:after="0"/>
        <w:ind w:left="0"/>
        <w:jc w:val="both"/>
      </w:pPr>
      <w:r>
        <w:rPr>
          <w:rFonts w:ascii="Times New Roman"/>
          <w:b w:val="false"/>
          <w:i w:val="false"/>
          <w:color w:val="000000"/>
          <w:sz w:val="28"/>
        </w:rPr>
        <w:t>
      78. Характеристика работ:</w:t>
      </w:r>
    </w:p>
    <w:p>
      <w:pPr>
        <w:spacing w:after="0"/>
        <w:ind w:left="0"/>
        <w:jc w:val="both"/>
      </w:pPr>
      <w:r>
        <w:rPr>
          <w:rFonts w:ascii="Times New Roman"/>
          <w:b w:val="false"/>
          <w:i w:val="false"/>
          <w:color w:val="000000"/>
          <w:sz w:val="28"/>
        </w:rPr>
        <w:t>
      разметка сложных деталей и узлов котлов по чертежам, эскизам и шаблонам;</w:t>
      </w:r>
    </w:p>
    <w:p>
      <w:pPr>
        <w:spacing w:after="0"/>
        <w:ind w:left="0"/>
        <w:jc w:val="both"/>
      </w:pPr>
      <w:r>
        <w:rPr>
          <w:rFonts w:ascii="Times New Roman"/>
          <w:b w:val="false"/>
          <w:i w:val="false"/>
          <w:color w:val="000000"/>
          <w:sz w:val="28"/>
        </w:rPr>
        <w:t>
      сборка, ремонт и гидравлические испытания котлов, теплообменных аппаратов бойлеров, работающих под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 с изготовлением гарнитуры;</w:t>
      </w:r>
    </w:p>
    <w:p>
      <w:pPr>
        <w:spacing w:after="0"/>
        <w:ind w:left="0"/>
        <w:jc w:val="both"/>
      </w:pPr>
      <w:r>
        <w:rPr>
          <w:rFonts w:ascii="Times New Roman"/>
          <w:b w:val="false"/>
          <w:i w:val="false"/>
          <w:color w:val="000000"/>
          <w:sz w:val="28"/>
        </w:rPr>
        <w:t>
      установкой и развальцовкой дымогарных и водогрейных труб; выбивкой концов труб из решеток коллекторов;</w:t>
      </w:r>
    </w:p>
    <w:p>
      <w:pPr>
        <w:spacing w:after="0"/>
        <w:ind w:left="0"/>
        <w:jc w:val="both"/>
      </w:pPr>
      <w:r>
        <w:rPr>
          <w:rFonts w:ascii="Times New Roman"/>
          <w:b w:val="false"/>
          <w:i w:val="false"/>
          <w:color w:val="000000"/>
          <w:sz w:val="28"/>
        </w:rPr>
        <w:t>
      разметкой и установкой змеевиков пароперегревателей; клепкой и чеканкой соединений деталей, узлов и устранение выявленных дефектов при испытаниях;</w:t>
      </w:r>
    </w:p>
    <w:p>
      <w:pPr>
        <w:spacing w:after="0"/>
        <w:ind w:left="0"/>
        <w:jc w:val="both"/>
      </w:pPr>
      <w:r>
        <w:rPr>
          <w:rFonts w:ascii="Times New Roman"/>
          <w:b w:val="false"/>
          <w:i w:val="false"/>
          <w:color w:val="000000"/>
          <w:sz w:val="28"/>
        </w:rPr>
        <w:t>
      замена коротких анкерных связей;</w:t>
      </w:r>
    </w:p>
    <w:p>
      <w:pPr>
        <w:spacing w:after="0"/>
        <w:ind w:left="0"/>
        <w:jc w:val="both"/>
      </w:pPr>
      <w:r>
        <w:rPr>
          <w:rFonts w:ascii="Times New Roman"/>
          <w:b w:val="false"/>
          <w:i w:val="false"/>
          <w:color w:val="000000"/>
          <w:sz w:val="28"/>
        </w:rPr>
        <w:t>
      замена связных труб и продольных связей, устанавливаемых под сварку;</w:t>
      </w:r>
    </w:p>
    <w:p>
      <w:pPr>
        <w:spacing w:after="0"/>
        <w:ind w:left="0"/>
        <w:jc w:val="both"/>
      </w:pPr>
      <w:r>
        <w:rPr>
          <w:rFonts w:ascii="Times New Roman"/>
          <w:b w:val="false"/>
          <w:i w:val="false"/>
          <w:color w:val="000000"/>
          <w:sz w:val="28"/>
        </w:rPr>
        <w:t>
      изготовление деталей и сборка топочных фронтов котлов;</w:t>
      </w:r>
    </w:p>
    <w:p>
      <w:pPr>
        <w:spacing w:after="0"/>
        <w:ind w:left="0"/>
        <w:jc w:val="both"/>
      </w:pPr>
      <w:r>
        <w:rPr>
          <w:rFonts w:ascii="Times New Roman"/>
          <w:b w:val="false"/>
          <w:i w:val="false"/>
          <w:color w:val="000000"/>
          <w:sz w:val="28"/>
        </w:rPr>
        <w:t>
      изготовление и монтаж гарнитуры коллекторов вспомогательных котлов;</w:t>
      </w:r>
    </w:p>
    <w:p>
      <w:pPr>
        <w:spacing w:after="0"/>
        <w:ind w:left="0"/>
        <w:jc w:val="both"/>
      </w:pPr>
      <w:r>
        <w:rPr>
          <w:rFonts w:ascii="Times New Roman"/>
          <w:b w:val="false"/>
          <w:i w:val="false"/>
          <w:color w:val="000000"/>
          <w:sz w:val="28"/>
        </w:rPr>
        <w:t>
      выполнение огнеупорных работ средней сложности;</w:t>
      </w:r>
    </w:p>
    <w:p>
      <w:pPr>
        <w:spacing w:after="0"/>
        <w:ind w:left="0"/>
        <w:jc w:val="both"/>
      </w:pPr>
      <w:r>
        <w:rPr>
          <w:rFonts w:ascii="Times New Roman"/>
          <w:b w:val="false"/>
          <w:i w:val="false"/>
          <w:color w:val="000000"/>
          <w:sz w:val="28"/>
        </w:rPr>
        <w:t>
      рубка кромок ответственных деталей и дефектных мест сварных швов;</w:t>
      </w:r>
    </w:p>
    <w:p>
      <w:pPr>
        <w:spacing w:after="0"/>
        <w:ind w:left="0"/>
        <w:jc w:val="both"/>
      </w:pPr>
      <w:r>
        <w:rPr>
          <w:rFonts w:ascii="Times New Roman"/>
          <w:b w:val="false"/>
          <w:i w:val="false"/>
          <w:color w:val="000000"/>
          <w:sz w:val="28"/>
        </w:rPr>
        <w:t>
      выполнение работ при станочной гибке труб с нагревом, радиусом погиба от трех до двух диаметров, гибке листов в вальцах и прессах цилиндрической и конической правильной формы толщиной свыше 6 до 12 мм, гибке в горячем состоянии и с помощью местного нагрева листов коробчатой правильной формы, гибке в холодном и горячем состоянии профиля: уголков свыше 50 х 50 до 100 х 100 мм, профиля высотой свыше 100 до 160 мм на станках и вручную;</w:t>
      </w:r>
    </w:p>
    <w:p>
      <w:pPr>
        <w:spacing w:after="0"/>
        <w:ind w:left="0"/>
        <w:jc w:val="both"/>
      </w:pPr>
      <w:r>
        <w:rPr>
          <w:rFonts w:ascii="Times New Roman"/>
          <w:b w:val="false"/>
          <w:i w:val="false"/>
          <w:color w:val="000000"/>
          <w:sz w:val="28"/>
        </w:rPr>
        <w:t>
      изготовление трубной системы, общая сборка, монтаж и испытания химических аппаратов, работающих под давлением до 10 МПа (до 100 кгс/смІ).</w:t>
      </w:r>
    </w:p>
    <w:p>
      <w:pPr>
        <w:spacing w:after="0"/>
        <w:ind w:left="0"/>
        <w:jc w:val="both"/>
      </w:pPr>
      <w:r>
        <w:rPr>
          <w:rFonts w:ascii="Times New Roman"/>
          <w:b w:val="false"/>
          <w:i w:val="false"/>
          <w:color w:val="000000"/>
          <w:sz w:val="28"/>
        </w:rPr>
        <w:t>
      79. Должен знать:</w:t>
      </w:r>
    </w:p>
    <w:p>
      <w:pPr>
        <w:spacing w:after="0"/>
        <w:ind w:left="0"/>
        <w:jc w:val="both"/>
      </w:pPr>
      <w:r>
        <w:rPr>
          <w:rFonts w:ascii="Times New Roman"/>
          <w:b w:val="false"/>
          <w:i w:val="false"/>
          <w:color w:val="000000"/>
          <w:sz w:val="28"/>
        </w:rPr>
        <w:t>
      устройство и принцип действия различных типов котлов и теплообменных аппаратов;</w:t>
      </w:r>
    </w:p>
    <w:p>
      <w:pPr>
        <w:spacing w:after="0"/>
        <w:ind w:left="0"/>
        <w:jc w:val="both"/>
      </w:pPr>
      <w:r>
        <w:rPr>
          <w:rFonts w:ascii="Times New Roman"/>
          <w:b w:val="false"/>
          <w:i w:val="false"/>
          <w:color w:val="000000"/>
          <w:sz w:val="28"/>
        </w:rPr>
        <w:t>
      требования, предъявляемые к котлам и теплообменным аппаратам и химическим аппаратам, работающим под давлением до 10 МПа (до 100 кгс/см</w:t>
      </w:r>
      <w:r>
        <w:rPr>
          <w:rFonts w:ascii="Times New Roman"/>
          <w:b w:val="false"/>
          <w:i w:val="false"/>
          <w:color w:val="000000"/>
          <w:vertAlign w:val="superscript"/>
        </w:rPr>
        <w:t>2</w:t>
      </w:r>
      <w:r>
        <w:rPr>
          <w:rFonts w:ascii="Times New Roman"/>
          <w:b w:val="false"/>
          <w:i w:val="false"/>
          <w:color w:val="000000"/>
          <w:sz w:val="28"/>
        </w:rPr>
        <w:t>), правила разметки по чертежам, эскизам и шаблонам сложных деталей и узлов;</w:t>
      </w:r>
    </w:p>
    <w:p>
      <w:pPr>
        <w:spacing w:after="0"/>
        <w:ind w:left="0"/>
        <w:jc w:val="both"/>
      </w:pPr>
      <w:r>
        <w:rPr>
          <w:rFonts w:ascii="Times New Roman"/>
          <w:b w:val="false"/>
          <w:i w:val="false"/>
          <w:color w:val="000000"/>
          <w:sz w:val="28"/>
        </w:rPr>
        <w:t>
      способы и правила построения сложных разверток;</w:t>
      </w:r>
    </w:p>
    <w:p>
      <w:pPr>
        <w:spacing w:after="0"/>
        <w:ind w:left="0"/>
        <w:jc w:val="both"/>
      </w:pPr>
      <w:r>
        <w:rPr>
          <w:rFonts w:ascii="Times New Roman"/>
          <w:b w:val="false"/>
          <w:i w:val="false"/>
          <w:color w:val="000000"/>
          <w:sz w:val="28"/>
        </w:rPr>
        <w:t>
      технические условия на гибку котельных труб, ремонт, сборку и изоляцию котлов;</w:t>
      </w:r>
    </w:p>
    <w:p>
      <w:pPr>
        <w:spacing w:after="0"/>
        <w:ind w:left="0"/>
        <w:jc w:val="both"/>
      </w:pPr>
      <w:r>
        <w:rPr>
          <w:rFonts w:ascii="Times New Roman"/>
          <w:b w:val="false"/>
          <w:i w:val="false"/>
          <w:color w:val="000000"/>
          <w:sz w:val="28"/>
        </w:rPr>
        <w:t>
      систему допусков и припусков на обрабатываемые детали и изделия; свойства сталей, применяемых в котлостроении;</w:t>
      </w:r>
    </w:p>
    <w:p>
      <w:pPr>
        <w:spacing w:after="0"/>
        <w:ind w:left="0"/>
        <w:jc w:val="both"/>
      </w:pPr>
      <w:r>
        <w:rPr>
          <w:rFonts w:ascii="Times New Roman"/>
          <w:b w:val="false"/>
          <w:i w:val="false"/>
          <w:color w:val="000000"/>
          <w:sz w:val="28"/>
        </w:rPr>
        <w:t>
      все виды резьб и область их применения;</w:t>
      </w:r>
    </w:p>
    <w:p>
      <w:pPr>
        <w:spacing w:after="0"/>
        <w:ind w:left="0"/>
        <w:jc w:val="both"/>
      </w:pPr>
      <w:r>
        <w:rPr>
          <w:rFonts w:ascii="Times New Roman"/>
          <w:b w:val="false"/>
          <w:i w:val="false"/>
          <w:color w:val="000000"/>
          <w:sz w:val="28"/>
        </w:rPr>
        <w:t>
      основные требования, предъявляемые к трубам для котлов, и методы их механических испытаний;</w:t>
      </w:r>
    </w:p>
    <w:p>
      <w:pPr>
        <w:spacing w:after="0"/>
        <w:ind w:left="0"/>
        <w:jc w:val="both"/>
      </w:pPr>
      <w:r>
        <w:rPr>
          <w:rFonts w:ascii="Times New Roman"/>
          <w:b w:val="false"/>
          <w:i w:val="false"/>
          <w:color w:val="000000"/>
          <w:sz w:val="28"/>
        </w:rPr>
        <w:t>
      квалитеты точности и шероховатости обработки;</w:t>
      </w:r>
    </w:p>
    <w:p>
      <w:pPr>
        <w:spacing w:after="0"/>
        <w:ind w:left="0"/>
        <w:jc w:val="both"/>
      </w:pPr>
      <w:r>
        <w:rPr>
          <w:rFonts w:ascii="Times New Roman"/>
          <w:b w:val="false"/>
          <w:i w:val="false"/>
          <w:color w:val="000000"/>
          <w:sz w:val="28"/>
        </w:rPr>
        <w:t>
      основные виды сварочных деформаций, способы их предупреждения и устранения;</w:t>
      </w:r>
    </w:p>
    <w:p>
      <w:pPr>
        <w:spacing w:after="0"/>
        <w:ind w:left="0"/>
        <w:jc w:val="both"/>
      </w:pPr>
      <w:r>
        <w:rPr>
          <w:rFonts w:ascii="Times New Roman"/>
          <w:b w:val="false"/>
          <w:i w:val="false"/>
          <w:color w:val="000000"/>
          <w:sz w:val="28"/>
        </w:rPr>
        <w:t>
      способы обмуровки и футеровки котлов;</w:t>
      </w:r>
    </w:p>
    <w:p>
      <w:pPr>
        <w:spacing w:after="0"/>
        <w:ind w:left="0"/>
        <w:jc w:val="both"/>
      </w:pPr>
      <w:r>
        <w:rPr>
          <w:rFonts w:ascii="Times New Roman"/>
          <w:b w:val="false"/>
          <w:i w:val="false"/>
          <w:color w:val="000000"/>
          <w:sz w:val="28"/>
        </w:rPr>
        <w:t>
      способы торкретирования; назначения и условия применения точного контрольно-измерительного инструмента и необходимых приспособлений;</w:t>
      </w:r>
    </w:p>
    <w:p>
      <w:pPr>
        <w:spacing w:after="0"/>
        <w:ind w:left="0"/>
        <w:jc w:val="both"/>
      </w:pPr>
      <w:r>
        <w:rPr>
          <w:rFonts w:ascii="Times New Roman"/>
          <w:b w:val="false"/>
          <w:i w:val="false"/>
          <w:color w:val="000000"/>
          <w:sz w:val="28"/>
        </w:rPr>
        <w:t>
      чтение сложных чертежей;</w:t>
      </w:r>
    </w:p>
    <w:p>
      <w:pPr>
        <w:spacing w:after="0"/>
        <w:ind w:left="0"/>
        <w:jc w:val="both"/>
      </w:pPr>
      <w:r>
        <w:rPr>
          <w:rFonts w:ascii="Times New Roman"/>
          <w:b w:val="false"/>
          <w:i w:val="false"/>
          <w:color w:val="000000"/>
          <w:sz w:val="28"/>
        </w:rPr>
        <w:t>
      основные требования Регистра СССР и Инспекции Котлонадзора, предъявляемые к сборке, ремонту и испытаниям котлов и сосудов, работающих под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 и химических аппаратов, работающих под давлением до 10 МПа (до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80. Примеры работ:</w:t>
      </w:r>
    </w:p>
    <w:p>
      <w:pPr>
        <w:spacing w:after="0"/>
        <w:ind w:left="0"/>
        <w:jc w:val="both"/>
      </w:pPr>
      <w:r>
        <w:rPr>
          <w:rFonts w:ascii="Times New Roman"/>
          <w:b w:val="false"/>
          <w:i w:val="false"/>
          <w:color w:val="000000"/>
          <w:sz w:val="28"/>
        </w:rPr>
        <w:t>
      1) гарнитура коллекторов вспомогательных котлов - изготовление, ремонт, монаж;</w:t>
      </w:r>
    </w:p>
    <w:p>
      <w:pPr>
        <w:spacing w:after="0"/>
        <w:ind w:left="0"/>
        <w:jc w:val="both"/>
      </w:pPr>
      <w:r>
        <w:rPr>
          <w:rFonts w:ascii="Times New Roman"/>
          <w:b w:val="false"/>
          <w:i w:val="false"/>
          <w:color w:val="000000"/>
          <w:sz w:val="28"/>
        </w:rPr>
        <w:t>
      2) дымоходы и дымовые трубы с компенсаторами, зонты на дымовые трубы вспомогательных котлов - изготовление, ремонт, установка;</w:t>
      </w:r>
    </w:p>
    <w:p>
      <w:pPr>
        <w:spacing w:after="0"/>
        <w:ind w:left="0"/>
        <w:jc w:val="both"/>
      </w:pPr>
      <w:r>
        <w:rPr>
          <w:rFonts w:ascii="Times New Roman"/>
          <w:b w:val="false"/>
          <w:i w:val="false"/>
          <w:color w:val="000000"/>
          <w:sz w:val="28"/>
        </w:rPr>
        <w:t>
      3) заглушки коллекторов вварные - выбивка из коллекторов;</w:t>
      </w:r>
    </w:p>
    <w:p>
      <w:pPr>
        <w:spacing w:after="0"/>
        <w:ind w:left="0"/>
        <w:jc w:val="both"/>
      </w:pPr>
      <w:r>
        <w:rPr>
          <w:rFonts w:ascii="Times New Roman"/>
          <w:b w:val="false"/>
          <w:i w:val="false"/>
          <w:color w:val="000000"/>
          <w:sz w:val="28"/>
        </w:rPr>
        <w:t>
      4) котлы вспомогательные - подготовка к освидетельствованию;</w:t>
      </w:r>
    </w:p>
    <w:p>
      <w:pPr>
        <w:spacing w:after="0"/>
        <w:ind w:left="0"/>
        <w:jc w:val="both"/>
      </w:pPr>
      <w:r>
        <w:rPr>
          <w:rFonts w:ascii="Times New Roman"/>
          <w:b w:val="false"/>
          <w:i w:val="false"/>
          <w:color w:val="000000"/>
          <w:sz w:val="28"/>
        </w:rPr>
        <w:t>
      5) накладыши на коллекторах - подгонка, установка под клепку, клепка;</w:t>
      </w:r>
    </w:p>
    <w:p>
      <w:pPr>
        <w:spacing w:after="0"/>
        <w:ind w:left="0"/>
        <w:jc w:val="both"/>
      </w:pPr>
      <w:r>
        <w:rPr>
          <w:rFonts w:ascii="Times New Roman"/>
          <w:b w:val="false"/>
          <w:i w:val="false"/>
          <w:color w:val="000000"/>
          <w:sz w:val="28"/>
        </w:rPr>
        <w:t>
      6) обмуровка и футеровка вспомогательных котлов - ремонт, восстановление кирпичной кладки;</w:t>
      </w:r>
    </w:p>
    <w:p>
      <w:pPr>
        <w:spacing w:after="0"/>
        <w:ind w:left="0"/>
        <w:jc w:val="both"/>
      </w:pPr>
      <w:r>
        <w:rPr>
          <w:rFonts w:ascii="Times New Roman"/>
          <w:b w:val="false"/>
          <w:i w:val="false"/>
          <w:color w:val="000000"/>
          <w:sz w:val="28"/>
        </w:rPr>
        <w:t>
      7) поддоны - изготовление, установка;</w:t>
      </w:r>
    </w:p>
    <w:p>
      <w:pPr>
        <w:spacing w:after="0"/>
        <w:ind w:left="0"/>
        <w:jc w:val="both"/>
      </w:pPr>
      <w:r>
        <w:rPr>
          <w:rFonts w:ascii="Times New Roman"/>
          <w:b w:val="false"/>
          <w:i w:val="false"/>
          <w:color w:val="000000"/>
          <w:sz w:val="28"/>
        </w:rPr>
        <w:t>
      8) трубы котельные - выбивка концов из трубных решеток;</w:t>
      </w:r>
    </w:p>
    <w:p>
      <w:pPr>
        <w:spacing w:after="0"/>
        <w:ind w:left="0"/>
        <w:jc w:val="both"/>
      </w:pPr>
      <w:r>
        <w:rPr>
          <w:rFonts w:ascii="Times New Roman"/>
          <w:b w:val="false"/>
          <w:i w:val="false"/>
          <w:color w:val="000000"/>
          <w:sz w:val="28"/>
        </w:rPr>
        <w:t>
      9) трубы связные - установка под сварку;</w:t>
      </w:r>
    </w:p>
    <w:p>
      <w:pPr>
        <w:spacing w:after="0"/>
        <w:ind w:left="0"/>
        <w:jc w:val="both"/>
      </w:pPr>
      <w:r>
        <w:rPr>
          <w:rFonts w:ascii="Times New Roman"/>
          <w:b w:val="false"/>
          <w:i w:val="false"/>
          <w:color w:val="000000"/>
          <w:sz w:val="28"/>
        </w:rPr>
        <w:t>
      10) устройство воздухонаправляющее под жидкое топливо с сервомотором и приводом - демонтаж;</w:t>
      </w:r>
    </w:p>
    <w:p>
      <w:pPr>
        <w:spacing w:after="0"/>
        <w:ind w:left="0"/>
        <w:jc w:val="both"/>
      </w:pPr>
      <w:r>
        <w:rPr>
          <w:rFonts w:ascii="Times New Roman"/>
          <w:b w:val="false"/>
          <w:i w:val="false"/>
          <w:color w:val="000000"/>
          <w:sz w:val="28"/>
        </w:rPr>
        <w:t>
      11) устройство сажеобдувочное - ремонт, сборка, монтаж, регулировка, сдача в работе;</w:t>
      </w:r>
    </w:p>
    <w:p>
      <w:pPr>
        <w:spacing w:after="0"/>
        <w:ind w:left="0"/>
        <w:jc w:val="both"/>
      </w:pPr>
      <w:r>
        <w:rPr>
          <w:rFonts w:ascii="Times New Roman"/>
          <w:b w:val="false"/>
          <w:i w:val="false"/>
          <w:color w:val="000000"/>
          <w:sz w:val="28"/>
        </w:rPr>
        <w:t>
      12) устройство топочное котлов - изготовление, ремонт, установка;</w:t>
      </w:r>
    </w:p>
    <w:p>
      <w:pPr>
        <w:spacing w:after="0"/>
        <w:ind w:left="0"/>
        <w:jc w:val="both"/>
      </w:pPr>
      <w:r>
        <w:rPr>
          <w:rFonts w:ascii="Times New Roman"/>
          <w:b w:val="false"/>
          <w:i w:val="false"/>
          <w:color w:val="000000"/>
          <w:sz w:val="28"/>
        </w:rPr>
        <w:t>
      13) устройство форсуночное котлов - ремонт;</w:t>
      </w:r>
    </w:p>
    <w:p>
      <w:pPr>
        <w:spacing w:after="0"/>
        <w:ind w:left="0"/>
        <w:jc w:val="both"/>
      </w:pPr>
      <w:r>
        <w:rPr>
          <w:rFonts w:ascii="Times New Roman"/>
          <w:b w:val="false"/>
          <w:i w:val="false"/>
          <w:color w:val="000000"/>
          <w:sz w:val="28"/>
        </w:rPr>
        <w:t>
      14) щиты и крышки съемные по фронту котла, обшивка коллекторов, кожухов, крышек, щитов - ремонт, изготовление, установка;</w:t>
      </w:r>
    </w:p>
    <w:p>
      <w:pPr>
        <w:spacing w:after="0"/>
        <w:ind w:left="0"/>
        <w:jc w:val="both"/>
      </w:pPr>
      <w:r>
        <w:rPr>
          <w:rFonts w:ascii="Times New Roman"/>
          <w:b w:val="false"/>
          <w:i w:val="false"/>
          <w:color w:val="000000"/>
          <w:sz w:val="28"/>
        </w:rPr>
        <w:t>
      15) ящики дымовые и тепловые - изготовление, ремонт, установка.</w:t>
      </w:r>
    </w:p>
    <w:bookmarkStart w:name="z49" w:id="45"/>
    <w:p>
      <w:pPr>
        <w:spacing w:after="0"/>
        <w:ind w:left="0"/>
        <w:jc w:val="both"/>
      </w:pPr>
      <w:r>
        <w:rPr>
          <w:rFonts w:ascii="Times New Roman"/>
          <w:b w:val="false"/>
          <w:i w:val="false"/>
          <w:color w:val="000000"/>
          <w:sz w:val="28"/>
        </w:rPr>
        <w:t>
      Параграф 4. Котельщик судовой, 5-й разряд</w:t>
      </w:r>
    </w:p>
    <w:bookmarkEnd w:id="45"/>
    <w:p>
      <w:pPr>
        <w:spacing w:after="0"/>
        <w:ind w:left="0"/>
        <w:jc w:val="both"/>
      </w:pPr>
      <w:r>
        <w:rPr>
          <w:rFonts w:ascii="Times New Roman"/>
          <w:b w:val="false"/>
          <w:i w:val="false"/>
          <w:color w:val="000000"/>
          <w:sz w:val="28"/>
        </w:rPr>
        <w:t>
      81. Характеристика работ:</w:t>
      </w:r>
    </w:p>
    <w:p>
      <w:pPr>
        <w:spacing w:after="0"/>
        <w:ind w:left="0"/>
        <w:jc w:val="both"/>
      </w:pPr>
      <w:r>
        <w:rPr>
          <w:rFonts w:ascii="Times New Roman"/>
          <w:b w:val="false"/>
          <w:i w:val="false"/>
          <w:color w:val="000000"/>
          <w:sz w:val="28"/>
        </w:rPr>
        <w:t>
      разметка и развертка сложных и точных деталей и узлов котлов;</w:t>
      </w:r>
    </w:p>
    <w:p>
      <w:pPr>
        <w:spacing w:after="0"/>
        <w:ind w:left="0"/>
        <w:jc w:val="both"/>
      </w:pPr>
      <w:r>
        <w:rPr>
          <w:rFonts w:ascii="Times New Roman"/>
          <w:b w:val="false"/>
          <w:i w:val="false"/>
          <w:color w:val="000000"/>
          <w:sz w:val="28"/>
        </w:rPr>
        <w:t>
      изготовление и ремонт корпусов коллекторов, развертывание отверстий в трубных решетках;</w:t>
      </w:r>
    </w:p>
    <w:p>
      <w:pPr>
        <w:spacing w:after="0"/>
        <w:ind w:left="0"/>
        <w:jc w:val="both"/>
      </w:pPr>
      <w:r>
        <w:rPr>
          <w:rFonts w:ascii="Times New Roman"/>
          <w:b w:val="false"/>
          <w:i w:val="false"/>
          <w:color w:val="000000"/>
          <w:sz w:val="28"/>
        </w:rPr>
        <w:t>
      разметка и установка змеевиков паронагревателей, выполнение всех трубоставных работ, гидравлические испытания, клепка и чеканка соединений котлов, работающих под давлением свыше 1,5 до 3,0 МПа (свыше 15 до 30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развальцовка труб в труднодоступных местах и коллекторах малого диаметра с применением специального инструмента с коническими, шарнирными и др. передачами;</w:t>
      </w:r>
    </w:p>
    <w:p>
      <w:pPr>
        <w:spacing w:after="0"/>
        <w:ind w:left="0"/>
        <w:jc w:val="both"/>
      </w:pPr>
      <w:r>
        <w:rPr>
          <w:rFonts w:ascii="Times New Roman"/>
          <w:b w:val="false"/>
          <w:i w:val="false"/>
          <w:color w:val="000000"/>
          <w:sz w:val="28"/>
        </w:rPr>
        <w:t>
      изготовление и монтаж гарнитуры коллекторов главных котлов;</w:t>
      </w:r>
    </w:p>
    <w:p>
      <w:pPr>
        <w:spacing w:after="0"/>
        <w:ind w:left="0"/>
        <w:jc w:val="both"/>
      </w:pPr>
      <w:r>
        <w:rPr>
          <w:rFonts w:ascii="Times New Roman"/>
          <w:b w:val="false"/>
          <w:i w:val="false"/>
          <w:color w:val="000000"/>
          <w:sz w:val="28"/>
        </w:rPr>
        <w:t>
      нарезание резьбы и установка связных труб и продольных связей;</w:t>
      </w:r>
    </w:p>
    <w:p>
      <w:pPr>
        <w:spacing w:after="0"/>
        <w:ind w:left="0"/>
        <w:jc w:val="both"/>
      </w:pPr>
      <w:r>
        <w:rPr>
          <w:rFonts w:ascii="Times New Roman"/>
          <w:b w:val="false"/>
          <w:i w:val="false"/>
          <w:color w:val="000000"/>
          <w:sz w:val="28"/>
        </w:rPr>
        <w:t>
      паровая проба котлов, работающих под давлением до 3,0 МПа (до 30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выполнение работ при гибке труб с нагревом с радиусом погиба менее двух диаметров, гибке листов в вальцах и прессах цилиндрической и конической правильной формы толщиной свыше 12 мм и конической неправильной формы толщиной до 12 мм, гибке в холодном и горячем состоянии профилей: уголков свыше 100 х 100 мм, профиля с высотой свыше 160 мм на станках и вручную;</w:t>
      </w:r>
    </w:p>
    <w:p>
      <w:pPr>
        <w:spacing w:after="0"/>
        <w:ind w:left="0"/>
        <w:jc w:val="both"/>
      </w:pPr>
      <w:r>
        <w:rPr>
          <w:rFonts w:ascii="Times New Roman"/>
          <w:b w:val="false"/>
          <w:i w:val="false"/>
          <w:color w:val="000000"/>
          <w:sz w:val="28"/>
        </w:rPr>
        <w:t>
      изготовление трубной системы, общая сборка, монтаж и испытания химических аппаратов, работающих под давлением свыше 10 до 30 МПа (свыше 100 до 300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правка огневых камер и жаровых труб;</w:t>
      </w:r>
    </w:p>
    <w:p>
      <w:pPr>
        <w:spacing w:after="0"/>
        <w:ind w:left="0"/>
        <w:jc w:val="both"/>
      </w:pPr>
      <w:r>
        <w:rPr>
          <w:rFonts w:ascii="Times New Roman"/>
          <w:b w:val="false"/>
          <w:i w:val="false"/>
          <w:color w:val="000000"/>
          <w:sz w:val="28"/>
        </w:rPr>
        <w:t>
      дефектация водотрубных котлов с рабочим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 огнетрубных - с поверхностью нагрева до 10 м</w:t>
      </w:r>
      <w:r>
        <w:rPr>
          <w:rFonts w:ascii="Times New Roman"/>
          <w:b w:val="false"/>
          <w:i w:val="false"/>
          <w:color w:val="000000"/>
          <w:vertAlign w:val="superscript"/>
        </w:rPr>
        <w:t>2</w:t>
      </w:r>
      <w:r>
        <w:rPr>
          <w:rFonts w:ascii="Times New Roman"/>
          <w:b w:val="false"/>
          <w:i w:val="false"/>
          <w:color w:val="000000"/>
          <w:sz w:val="28"/>
        </w:rPr>
        <w:t>, отопительных котлоагрегатов;</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82. Должен знать:</w:t>
      </w:r>
    </w:p>
    <w:p>
      <w:pPr>
        <w:spacing w:after="0"/>
        <w:ind w:left="0"/>
        <w:jc w:val="both"/>
      </w:pPr>
      <w:r>
        <w:rPr>
          <w:rFonts w:ascii="Times New Roman"/>
          <w:b w:val="false"/>
          <w:i w:val="false"/>
          <w:color w:val="000000"/>
          <w:sz w:val="28"/>
        </w:rPr>
        <w:t>
      конструкцию, принцип действия и правила эксплуатации котлов и сосудов, работающих под давлением свыше 1,5 до 3,0 МПа (свыше 15 до 30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способы и правила разметки и развертки сложных и точных деталей и узлов;</w:t>
      </w:r>
    </w:p>
    <w:p>
      <w:pPr>
        <w:spacing w:after="0"/>
        <w:ind w:left="0"/>
        <w:jc w:val="both"/>
      </w:pPr>
      <w:r>
        <w:rPr>
          <w:rFonts w:ascii="Times New Roman"/>
          <w:b w:val="false"/>
          <w:i w:val="false"/>
          <w:color w:val="000000"/>
          <w:sz w:val="28"/>
        </w:rPr>
        <w:t>
      способы гибки сложных и ответственных деталей на вальцах и прессах;</w:t>
      </w:r>
    </w:p>
    <w:p>
      <w:pPr>
        <w:spacing w:after="0"/>
        <w:ind w:left="0"/>
        <w:jc w:val="both"/>
      </w:pPr>
      <w:r>
        <w:rPr>
          <w:rFonts w:ascii="Times New Roman"/>
          <w:b w:val="false"/>
          <w:i w:val="false"/>
          <w:color w:val="000000"/>
          <w:sz w:val="28"/>
        </w:rPr>
        <w:t>
      технические условия на ремонт и сборку котлов и сосудов с рабочим давлением свыше 1,5 до 3,0 МПа (свыше 15 до 30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все способы и последовательность установки труб в котлах;</w:t>
      </w:r>
    </w:p>
    <w:p>
      <w:pPr>
        <w:spacing w:after="0"/>
        <w:ind w:left="0"/>
        <w:jc w:val="both"/>
      </w:pPr>
      <w:r>
        <w:rPr>
          <w:rFonts w:ascii="Times New Roman"/>
          <w:b w:val="false"/>
          <w:i w:val="false"/>
          <w:color w:val="000000"/>
          <w:sz w:val="28"/>
        </w:rPr>
        <w:t>
      технические условия на гибку котельных труб с радиусом погиба менее двух диаметров;</w:t>
      </w:r>
    </w:p>
    <w:p>
      <w:pPr>
        <w:spacing w:after="0"/>
        <w:ind w:left="0"/>
        <w:jc w:val="both"/>
      </w:pPr>
      <w:r>
        <w:rPr>
          <w:rFonts w:ascii="Times New Roman"/>
          <w:b w:val="false"/>
          <w:i w:val="false"/>
          <w:color w:val="000000"/>
          <w:sz w:val="28"/>
        </w:rPr>
        <w:t>
      все виды испытаний (гидравлические, паровые и воздушные) узлов и котлов в сборе с рабочим давлением свыше 1,5 до 3,0 МПа (свыше 15 до 30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марки и свойства прокладочных и изоляционных материалов, применяемых для судовых котлов, причины возникновения деформаций при сварке и клепке, способы правки сложных узлов и конструкций;</w:t>
      </w:r>
    </w:p>
    <w:p>
      <w:pPr>
        <w:spacing w:after="0"/>
        <w:ind w:left="0"/>
        <w:jc w:val="both"/>
      </w:pPr>
      <w:r>
        <w:rPr>
          <w:rFonts w:ascii="Times New Roman"/>
          <w:b w:val="false"/>
          <w:i w:val="false"/>
          <w:color w:val="000000"/>
          <w:sz w:val="28"/>
        </w:rPr>
        <w:t>
      способы правки огневых камер и паровых труб;</w:t>
      </w:r>
    </w:p>
    <w:p>
      <w:pPr>
        <w:spacing w:after="0"/>
        <w:ind w:left="0"/>
        <w:jc w:val="both"/>
      </w:pPr>
      <w:r>
        <w:rPr>
          <w:rFonts w:ascii="Times New Roman"/>
          <w:b w:val="false"/>
          <w:i w:val="false"/>
          <w:color w:val="000000"/>
          <w:sz w:val="28"/>
        </w:rPr>
        <w:t>
      правила пользования сложными проверочными инструментами и приборами;</w:t>
      </w:r>
    </w:p>
    <w:p>
      <w:pPr>
        <w:spacing w:after="0"/>
        <w:ind w:left="0"/>
        <w:jc w:val="both"/>
      </w:pPr>
      <w:r>
        <w:rPr>
          <w:rFonts w:ascii="Times New Roman"/>
          <w:b w:val="false"/>
          <w:i w:val="false"/>
          <w:color w:val="000000"/>
          <w:sz w:val="28"/>
        </w:rPr>
        <w:t>
      требования Регистра СССР и Инспекции Котлонадзора, предъявляемые при ремонте, сборке и испытаниях котлов с рабочим давлением свыше 1,5 до 3,0 МПа (свыше 15 до 30 кгс/см</w:t>
      </w:r>
      <w:r>
        <w:rPr>
          <w:rFonts w:ascii="Times New Roman"/>
          <w:b w:val="false"/>
          <w:i w:val="false"/>
          <w:color w:val="000000"/>
          <w:vertAlign w:val="superscript"/>
        </w:rPr>
        <w:t>2</w:t>
      </w:r>
      <w:r>
        <w:rPr>
          <w:rFonts w:ascii="Times New Roman"/>
          <w:b w:val="false"/>
          <w:i w:val="false"/>
          <w:color w:val="000000"/>
          <w:sz w:val="28"/>
        </w:rPr>
        <w:t>) и химических аппаратов, работающих под давлением свыше 10 до 30 МПа (свыше 100 до 300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83. Примеры работ:</w:t>
      </w:r>
    </w:p>
    <w:p>
      <w:pPr>
        <w:spacing w:after="0"/>
        <w:ind w:left="0"/>
        <w:jc w:val="both"/>
      </w:pPr>
      <w:r>
        <w:rPr>
          <w:rFonts w:ascii="Times New Roman"/>
          <w:b w:val="false"/>
          <w:i w:val="false"/>
          <w:color w:val="000000"/>
          <w:sz w:val="28"/>
        </w:rPr>
        <w:t>
      1) гарнитура коллекторов главных котлов - изготовление, ремонт, монтаж;</w:t>
      </w:r>
    </w:p>
    <w:p>
      <w:pPr>
        <w:spacing w:after="0"/>
        <w:ind w:left="0"/>
        <w:jc w:val="both"/>
      </w:pPr>
      <w:r>
        <w:rPr>
          <w:rFonts w:ascii="Times New Roman"/>
          <w:b w:val="false"/>
          <w:i w:val="false"/>
          <w:color w:val="000000"/>
          <w:sz w:val="28"/>
        </w:rPr>
        <w:t>
      2) днища сферические диаметром до 1000 мм, толщиной свыше 12 мм - изготовление, подгонка;</w:t>
      </w:r>
    </w:p>
    <w:p>
      <w:pPr>
        <w:spacing w:after="0"/>
        <w:ind w:left="0"/>
        <w:jc w:val="both"/>
      </w:pPr>
      <w:r>
        <w:rPr>
          <w:rFonts w:ascii="Times New Roman"/>
          <w:b w:val="false"/>
          <w:i w:val="false"/>
          <w:color w:val="000000"/>
          <w:sz w:val="28"/>
        </w:rPr>
        <w:t>
      3) дымоходы и дымовые трубы с компенсаторами, зонты на дымовые трубы главных котлов - изготовление, ремонт, установка;</w:t>
      </w:r>
    </w:p>
    <w:p>
      <w:pPr>
        <w:spacing w:after="0"/>
        <w:ind w:left="0"/>
        <w:jc w:val="both"/>
      </w:pPr>
      <w:r>
        <w:rPr>
          <w:rFonts w:ascii="Times New Roman"/>
          <w:b w:val="false"/>
          <w:i w:val="false"/>
          <w:color w:val="000000"/>
          <w:sz w:val="28"/>
        </w:rPr>
        <w:t>
      4) затворы лазовые и крышки лазов коллекторов - ремонт, изготовление, монтаж;</w:t>
      </w:r>
    </w:p>
    <w:p>
      <w:pPr>
        <w:spacing w:after="0"/>
        <w:ind w:left="0"/>
        <w:jc w:val="both"/>
      </w:pPr>
      <w:r>
        <w:rPr>
          <w:rFonts w:ascii="Times New Roman"/>
          <w:b w:val="false"/>
          <w:i w:val="false"/>
          <w:color w:val="000000"/>
          <w:sz w:val="28"/>
        </w:rPr>
        <w:t>
      5) змеевики теплообменных аппаратов - многослойная навивка;</w:t>
      </w:r>
    </w:p>
    <w:p>
      <w:pPr>
        <w:spacing w:after="0"/>
        <w:ind w:left="0"/>
        <w:jc w:val="both"/>
      </w:pPr>
      <w:r>
        <w:rPr>
          <w:rFonts w:ascii="Times New Roman"/>
          <w:b w:val="false"/>
          <w:i w:val="false"/>
          <w:color w:val="000000"/>
          <w:sz w:val="28"/>
        </w:rPr>
        <w:t>
      6) кожухи обшивки и фронтонов котлов - ремонт, монтаж;</w:t>
      </w:r>
    </w:p>
    <w:p>
      <w:pPr>
        <w:spacing w:after="0"/>
        <w:ind w:left="0"/>
        <w:jc w:val="both"/>
      </w:pPr>
      <w:r>
        <w:rPr>
          <w:rFonts w:ascii="Times New Roman"/>
          <w:b w:val="false"/>
          <w:i w:val="false"/>
          <w:color w:val="000000"/>
          <w:sz w:val="28"/>
        </w:rPr>
        <w:t>
      7) коллекторы водотрубных котлов, работающие под давлением до 3,0 МПа (до 30 кгс/см</w:t>
      </w:r>
      <w:r>
        <w:rPr>
          <w:rFonts w:ascii="Times New Roman"/>
          <w:b w:val="false"/>
          <w:i w:val="false"/>
          <w:color w:val="000000"/>
          <w:vertAlign w:val="superscript"/>
        </w:rPr>
        <w:t>2</w:t>
      </w:r>
      <w:r>
        <w:rPr>
          <w:rFonts w:ascii="Times New Roman"/>
          <w:b w:val="false"/>
          <w:i w:val="false"/>
          <w:color w:val="000000"/>
          <w:sz w:val="28"/>
        </w:rPr>
        <w:t>), - ремонт, изготовление, замена подвижных и неподвижных опор;</w:t>
      </w:r>
    </w:p>
    <w:p>
      <w:pPr>
        <w:spacing w:after="0"/>
        <w:ind w:left="0"/>
        <w:jc w:val="both"/>
      </w:pPr>
      <w:r>
        <w:rPr>
          <w:rFonts w:ascii="Times New Roman"/>
          <w:b w:val="false"/>
          <w:i w:val="false"/>
          <w:color w:val="000000"/>
          <w:sz w:val="28"/>
        </w:rPr>
        <w:t>
      8) коллекторы диаметром до 500 мм и толщиной стенки до 12 мм главных и вспомогательных водотрубных котлов - сборка, нарезание канавок в трубных отверстиях;</w:t>
      </w:r>
    </w:p>
    <w:p>
      <w:pPr>
        <w:spacing w:after="0"/>
        <w:ind w:left="0"/>
        <w:jc w:val="both"/>
      </w:pPr>
      <w:r>
        <w:rPr>
          <w:rFonts w:ascii="Times New Roman"/>
          <w:b w:val="false"/>
          <w:i w:val="false"/>
          <w:color w:val="000000"/>
          <w:sz w:val="28"/>
        </w:rPr>
        <w:t>
      9) коробки сопловые котлов, работающих под давлением до 3,0 МПа (до 30 кгс/см</w:t>
      </w:r>
      <w:r>
        <w:rPr>
          <w:rFonts w:ascii="Times New Roman"/>
          <w:b w:val="false"/>
          <w:i w:val="false"/>
          <w:color w:val="000000"/>
          <w:vertAlign w:val="superscript"/>
        </w:rPr>
        <w:t>2</w:t>
      </w:r>
      <w:r>
        <w:rPr>
          <w:rFonts w:ascii="Times New Roman"/>
          <w:b w:val="false"/>
          <w:i w:val="false"/>
          <w:color w:val="000000"/>
          <w:sz w:val="28"/>
        </w:rPr>
        <w:t>),- изготовление, монтаж;</w:t>
      </w:r>
    </w:p>
    <w:p>
      <w:pPr>
        <w:spacing w:after="0"/>
        <w:ind w:left="0"/>
        <w:jc w:val="both"/>
      </w:pPr>
      <w:r>
        <w:rPr>
          <w:rFonts w:ascii="Times New Roman"/>
          <w:b w:val="false"/>
          <w:i w:val="false"/>
          <w:color w:val="000000"/>
          <w:sz w:val="28"/>
        </w:rPr>
        <w:t>
      10) котлы высоконапорные - замена компенсаторов;</w:t>
      </w:r>
    </w:p>
    <w:p>
      <w:pPr>
        <w:spacing w:after="0"/>
        <w:ind w:left="0"/>
        <w:jc w:val="both"/>
      </w:pPr>
      <w:r>
        <w:rPr>
          <w:rFonts w:ascii="Times New Roman"/>
          <w:b w:val="false"/>
          <w:i w:val="false"/>
          <w:color w:val="000000"/>
          <w:sz w:val="28"/>
        </w:rPr>
        <w:t>
      11) котлы главные - подготовка к освидетельствованию;</w:t>
      </w:r>
    </w:p>
    <w:p>
      <w:pPr>
        <w:spacing w:after="0"/>
        <w:ind w:left="0"/>
        <w:jc w:val="both"/>
      </w:pPr>
      <w:r>
        <w:rPr>
          <w:rFonts w:ascii="Times New Roman"/>
          <w:b w:val="false"/>
          <w:i w:val="false"/>
          <w:color w:val="000000"/>
          <w:sz w:val="28"/>
        </w:rPr>
        <w:t>
      12) котлы жаровые - ремонт уплотнений ротора с корпусом;</w:t>
      </w:r>
    </w:p>
    <w:p>
      <w:pPr>
        <w:spacing w:after="0"/>
        <w:ind w:left="0"/>
        <w:jc w:val="both"/>
      </w:pPr>
      <w:r>
        <w:rPr>
          <w:rFonts w:ascii="Times New Roman"/>
          <w:b w:val="false"/>
          <w:i w:val="false"/>
          <w:color w:val="000000"/>
          <w:sz w:val="28"/>
        </w:rPr>
        <w:t>
      13) котлы судовые и коллекторы, работающие под давлением свыше 1,5 до 3,0 МПа (свыше 15 до 30 кгс/см</w:t>
      </w:r>
      <w:r>
        <w:rPr>
          <w:rFonts w:ascii="Times New Roman"/>
          <w:b w:val="false"/>
          <w:i w:val="false"/>
          <w:color w:val="000000"/>
          <w:vertAlign w:val="superscript"/>
        </w:rPr>
        <w:t>2</w:t>
      </w:r>
      <w:r>
        <w:rPr>
          <w:rFonts w:ascii="Times New Roman"/>
          <w:b w:val="false"/>
          <w:i w:val="false"/>
          <w:color w:val="000000"/>
          <w:sz w:val="28"/>
        </w:rPr>
        <w:t>), - установка труб, развальцовка, подрезка в размер, развертывание отверстий в трубных решетках;</w:t>
      </w:r>
    </w:p>
    <w:p>
      <w:pPr>
        <w:spacing w:after="0"/>
        <w:ind w:left="0"/>
        <w:jc w:val="both"/>
      </w:pPr>
      <w:r>
        <w:rPr>
          <w:rFonts w:ascii="Times New Roman"/>
          <w:b w:val="false"/>
          <w:i w:val="false"/>
          <w:color w:val="000000"/>
          <w:sz w:val="28"/>
        </w:rPr>
        <w:t>
      14) мультициклоны, фильтры тонкой очистки и жироотстойники - ремонт (замена конусов);</w:t>
      </w:r>
    </w:p>
    <w:p>
      <w:pPr>
        <w:spacing w:after="0"/>
        <w:ind w:left="0"/>
        <w:jc w:val="both"/>
      </w:pPr>
      <w:r>
        <w:rPr>
          <w:rFonts w:ascii="Times New Roman"/>
          <w:b w:val="false"/>
          <w:i w:val="false"/>
          <w:color w:val="000000"/>
          <w:sz w:val="28"/>
        </w:rPr>
        <w:t>
      15) устройство воздухонаправляющее под жидкое топливо с сервомотором и приводом - изготовление, ремонт, монтаж;</w:t>
      </w:r>
    </w:p>
    <w:p>
      <w:pPr>
        <w:spacing w:after="0"/>
        <w:ind w:left="0"/>
        <w:jc w:val="both"/>
      </w:pPr>
      <w:r>
        <w:rPr>
          <w:rFonts w:ascii="Times New Roman"/>
          <w:b w:val="false"/>
          <w:i w:val="false"/>
          <w:color w:val="000000"/>
          <w:sz w:val="28"/>
        </w:rPr>
        <w:t>
      16) устройство форсуночное котлов - монтаж форсунок с форсуночными втулками, центровка по диффузору.</w:t>
      </w:r>
    </w:p>
    <w:p>
      <w:pPr>
        <w:spacing w:after="0"/>
        <w:ind w:left="0"/>
        <w:jc w:val="both"/>
      </w:pPr>
      <w:r>
        <w:rPr>
          <w:rFonts w:ascii="Times New Roman"/>
          <w:b w:val="false"/>
          <w:i w:val="false"/>
          <w:color w:val="000000"/>
          <w:sz w:val="28"/>
        </w:rPr>
        <w:t>
      17) щиты V-образные высоконапорных котлов - изготовление (с модернизацией), монтаж.</w:t>
      </w:r>
    </w:p>
    <w:bookmarkStart w:name="z50" w:id="46"/>
    <w:p>
      <w:pPr>
        <w:spacing w:after="0"/>
        <w:ind w:left="0"/>
        <w:jc w:val="both"/>
      </w:pPr>
      <w:r>
        <w:rPr>
          <w:rFonts w:ascii="Times New Roman"/>
          <w:b w:val="false"/>
          <w:i w:val="false"/>
          <w:color w:val="000000"/>
          <w:sz w:val="28"/>
        </w:rPr>
        <w:t>
      Параграф 5. Котельщик судовой, 6-й разряд</w:t>
      </w:r>
    </w:p>
    <w:bookmarkEnd w:id="46"/>
    <w:p>
      <w:pPr>
        <w:spacing w:after="0"/>
        <w:ind w:left="0"/>
        <w:jc w:val="both"/>
      </w:pPr>
      <w:r>
        <w:rPr>
          <w:rFonts w:ascii="Times New Roman"/>
          <w:b w:val="false"/>
          <w:i w:val="false"/>
          <w:color w:val="000000"/>
          <w:sz w:val="28"/>
        </w:rPr>
        <w:t>
      84. Характеристика работ:</w:t>
      </w:r>
    </w:p>
    <w:p>
      <w:pPr>
        <w:spacing w:after="0"/>
        <w:ind w:left="0"/>
        <w:jc w:val="both"/>
      </w:pPr>
      <w:r>
        <w:rPr>
          <w:rFonts w:ascii="Times New Roman"/>
          <w:b w:val="false"/>
          <w:i w:val="false"/>
          <w:color w:val="000000"/>
          <w:sz w:val="28"/>
        </w:rPr>
        <w:t>
      выполнение работ при гибке листов сферической неправильной формы толщиной свыше 12 мм, ремонте и сборке особо сложных судовых котлов и агрегатов, замене коллекторов водотрубных котлов, трубоставных работ;</w:t>
      </w:r>
    </w:p>
    <w:p>
      <w:pPr>
        <w:spacing w:after="0"/>
        <w:ind w:left="0"/>
        <w:jc w:val="both"/>
      </w:pPr>
      <w:r>
        <w:rPr>
          <w:rFonts w:ascii="Times New Roman"/>
          <w:b w:val="false"/>
          <w:i w:val="false"/>
          <w:color w:val="000000"/>
          <w:sz w:val="28"/>
        </w:rPr>
        <w:t>
      разметка и развертка особо сложных и ответственных узлов и деталей, разметка и установка змеевиков пароперегревателей, гидравлические испытания, клепка и чеканка соединений котлов, работающих под давлением свыше 3,0 МПа (свыше 30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выявление и исправлений дефектов при испытаниях;</w:t>
      </w:r>
    </w:p>
    <w:p>
      <w:pPr>
        <w:spacing w:after="0"/>
        <w:ind w:left="0"/>
        <w:jc w:val="both"/>
      </w:pPr>
      <w:r>
        <w:rPr>
          <w:rFonts w:ascii="Times New Roman"/>
          <w:b w:val="false"/>
          <w:i w:val="false"/>
          <w:color w:val="000000"/>
          <w:sz w:val="28"/>
        </w:rPr>
        <w:t>
      дефектация водотрубных котлов, работающих под давлением свыше 1,5 МПа. (свыше 15 кгс/см</w:t>
      </w:r>
      <w:r>
        <w:rPr>
          <w:rFonts w:ascii="Times New Roman"/>
          <w:b w:val="false"/>
          <w:i w:val="false"/>
          <w:color w:val="000000"/>
          <w:vertAlign w:val="superscript"/>
        </w:rPr>
        <w:t>2</w:t>
      </w:r>
      <w:r>
        <w:rPr>
          <w:rFonts w:ascii="Times New Roman"/>
          <w:b w:val="false"/>
          <w:i w:val="false"/>
          <w:color w:val="000000"/>
          <w:sz w:val="28"/>
        </w:rPr>
        <w:t>), огнетрубных - с поверхностью нагрева свыше 10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замена огневых камер и паровых труб;</w:t>
      </w:r>
    </w:p>
    <w:p>
      <w:pPr>
        <w:spacing w:after="0"/>
        <w:ind w:left="0"/>
        <w:jc w:val="both"/>
      </w:pPr>
      <w:r>
        <w:rPr>
          <w:rFonts w:ascii="Times New Roman"/>
          <w:b w:val="false"/>
          <w:i w:val="false"/>
          <w:color w:val="000000"/>
          <w:sz w:val="28"/>
        </w:rPr>
        <w:t>
      сборка и испытания экспериментальных котлов сложной конструкции;</w:t>
      </w:r>
    </w:p>
    <w:p>
      <w:pPr>
        <w:spacing w:after="0"/>
        <w:ind w:left="0"/>
        <w:jc w:val="both"/>
      </w:pPr>
      <w:r>
        <w:rPr>
          <w:rFonts w:ascii="Times New Roman"/>
          <w:b w:val="false"/>
          <w:i w:val="false"/>
          <w:color w:val="000000"/>
          <w:sz w:val="28"/>
        </w:rPr>
        <w:t>
      снятие формуляров трубных решеток;</w:t>
      </w:r>
    </w:p>
    <w:p>
      <w:pPr>
        <w:spacing w:after="0"/>
        <w:ind w:left="0"/>
        <w:jc w:val="both"/>
      </w:pPr>
      <w:r>
        <w:rPr>
          <w:rFonts w:ascii="Times New Roman"/>
          <w:b w:val="false"/>
          <w:i w:val="false"/>
          <w:color w:val="000000"/>
          <w:sz w:val="28"/>
        </w:rPr>
        <w:t>
      паровая проба котлов и сосудов, работающих под давлением свыше 3,0 МПа (свыше 30 кгс/см</w:t>
      </w:r>
      <w:r>
        <w:rPr>
          <w:rFonts w:ascii="Times New Roman"/>
          <w:b w:val="false"/>
          <w:i w:val="false"/>
          <w:color w:val="000000"/>
          <w:vertAlign w:val="superscript"/>
        </w:rPr>
        <w:t>2</w:t>
      </w:r>
      <w:r>
        <w:rPr>
          <w:rFonts w:ascii="Times New Roman"/>
          <w:b w:val="false"/>
          <w:i w:val="false"/>
          <w:color w:val="000000"/>
          <w:sz w:val="28"/>
        </w:rPr>
        <w:t>), в соответствии с техническими условиями;</w:t>
      </w:r>
    </w:p>
    <w:p>
      <w:pPr>
        <w:spacing w:after="0"/>
        <w:ind w:left="0"/>
        <w:jc w:val="both"/>
      </w:pPr>
      <w:r>
        <w:rPr>
          <w:rFonts w:ascii="Times New Roman"/>
          <w:b w:val="false"/>
          <w:i w:val="false"/>
          <w:color w:val="000000"/>
          <w:sz w:val="28"/>
        </w:rPr>
        <w:t>
      изготовление трубной системы, общая сборка, монтаж и испытания химических аппаратов, работавших под давлением свыше 30 МПа (свыше 300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85. Должен знать:</w:t>
      </w:r>
    </w:p>
    <w:p>
      <w:pPr>
        <w:spacing w:after="0"/>
        <w:ind w:left="0"/>
        <w:jc w:val="both"/>
      </w:pPr>
      <w:r>
        <w:rPr>
          <w:rFonts w:ascii="Times New Roman"/>
          <w:b w:val="false"/>
          <w:i w:val="false"/>
          <w:color w:val="000000"/>
          <w:sz w:val="28"/>
        </w:rPr>
        <w:t>
      конструкцию, принцип действия и правила эксплуатации особо сложных котельных установок и аппаратов, работающих под давлением свыше 3,0 МПа (свыше 30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технические условия на сборку, ремонт и испытания особо сложных узлов котельных установок, аппаратов, работающих под давлением свыше 3,0 МПа (свыше 30 кгс/см</w:t>
      </w:r>
      <w:r>
        <w:rPr>
          <w:rFonts w:ascii="Times New Roman"/>
          <w:b w:val="false"/>
          <w:i w:val="false"/>
          <w:color w:val="000000"/>
          <w:vertAlign w:val="superscript"/>
        </w:rPr>
        <w:t>2</w:t>
      </w:r>
      <w:r>
        <w:rPr>
          <w:rFonts w:ascii="Times New Roman"/>
          <w:b w:val="false"/>
          <w:i w:val="false"/>
          <w:color w:val="000000"/>
          <w:sz w:val="28"/>
        </w:rPr>
        <w:t>), способы замены огневых камер, паровых труб, трубных решеток и коллекторов;</w:t>
      </w:r>
    </w:p>
    <w:p>
      <w:pPr>
        <w:spacing w:after="0"/>
        <w:ind w:left="0"/>
        <w:jc w:val="both"/>
      </w:pPr>
      <w:r>
        <w:rPr>
          <w:rFonts w:ascii="Times New Roman"/>
          <w:b w:val="false"/>
          <w:i w:val="false"/>
          <w:color w:val="000000"/>
          <w:sz w:val="28"/>
        </w:rPr>
        <w:t>
      способы разметки и развертки особо сложных и ответственных деталей и узлов;</w:t>
      </w:r>
    </w:p>
    <w:p>
      <w:pPr>
        <w:spacing w:after="0"/>
        <w:ind w:left="0"/>
        <w:jc w:val="both"/>
      </w:pPr>
      <w:r>
        <w:rPr>
          <w:rFonts w:ascii="Times New Roman"/>
          <w:b w:val="false"/>
          <w:i w:val="false"/>
          <w:color w:val="000000"/>
          <w:sz w:val="28"/>
        </w:rPr>
        <w:t>
      причины возникновения деформаций;</w:t>
      </w:r>
    </w:p>
    <w:p>
      <w:pPr>
        <w:spacing w:after="0"/>
        <w:ind w:left="0"/>
        <w:jc w:val="both"/>
      </w:pPr>
      <w:r>
        <w:rPr>
          <w:rFonts w:ascii="Times New Roman"/>
          <w:b w:val="false"/>
          <w:i w:val="false"/>
          <w:color w:val="000000"/>
          <w:sz w:val="28"/>
        </w:rPr>
        <w:t>
      способы их устранения; способы правки особо сложных и ответственных узлов и элементов котлов;</w:t>
      </w:r>
    </w:p>
    <w:p>
      <w:pPr>
        <w:spacing w:after="0"/>
        <w:ind w:left="0"/>
        <w:jc w:val="both"/>
      </w:pPr>
      <w:r>
        <w:rPr>
          <w:rFonts w:ascii="Times New Roman"/>
          <w:b w:val="false"/>
          <w:i w:val="false"/>
          <w:color w:val="000000"/>
          <w:sz w:val="28"/>
        </w:rPr>
        <w:t>
      механические свойства и правила обработки специальных сталей и сплавов, применяемых для судовых котлов, назначение и конструкцию необходимых приспособлений и устройств для сборки и испытаний котлов любых систем.</w:t>
      </w:r>
    </w:p>
    <w:p>
      <w:pPr>
        <w:spacing w:after="0"/>
        <w:ind w:left="0"/>
        <w:jc w:val="both"/>
      </w:pPr>
      <w:r>
        <w:rPr>
          <w:rFonts w:ascii="Times New Roman"/>
          <w:b w:val="false"/>
          <w:i w:val="false"/>
          <w:color w:val="000000"/>
          <w:sz w:val="28"/>
        </w:rPr>
        <w:t>
      86. Примеры работ:</w:t>
      </w:r>
    </w:p>
    <w:p>
      <w:pPr>
        <w:spacing w:after="0"/>
        <w:ind w:left="0"/>
        <w:jc w:val="both"/>
      </w:pPr>
      <w:r>
        <w:rPr>
          <w:rFonts w:ascii="Times New Roman"/>
          <w:b w:val="false"/>
          <w:i w:val="false"/>
          <w:color w:val="000000"/>
          <w:sz w:val="28"/>
        </w:rPr>
        <w:t>
      1) днища сферические диаметром свыше 1000 мм, толщиной свыше 12 мм - изготовление, подгонка;</w:t>
      </w:r>
    </w:p>
    <w:p>
      <w:pPr>
        <w:spacing w:after="0"/>
        <w:ind w:left="0"/>
        <w:jc w:val="both"/>
      </w:pPr>
      <w:r>
        <w:rPr>
          <w:rFonts w:ascii="Times New Roman"/>
          <w:b w:val="false"/>
          <w:i w:val="false"/>
          <w:color w:val="000000"/>
          <w:sz w:val="28"/>
        </w:rPr>
        <w:t>
      2) клапаны предохранительные - регулировка под паром;</w:t>
      </w:r>
    </w:p>
    <w:p>
      <w:pPr>
        <w:spacing w:after="0"/>
        <w:ind w:left="0"/>
        <w:jc w:val="both"/>
      </w:pPr>
      <w:r>
        <w:rPr>
          <w:rFonts w:ascii="Times New Roman"/>
          <w:b w:val="false"/>
          <w:i w:val="false"/>
          <w:color w:val="000000"/>
          <w:sz w:val="28"/>
        </w:rPr>
        <w:t>
      3) коллекторы водотрубных котлов, работающих под давлением свыше 3,0 МПа (свыше 30 кгс/см</w:t>
      </w:r>
      <w:r>
        <w:rPr>
          <w:rFonts w:ascii="Times New Roman"/>
          <w:b w:val="false"/>
          <w:i w:val="false"/>
          <w:color w:val="000000"/>
          <w:vertAlign w:val="superscript"/>
        </w:rPr>
        <w:t>2</w:t>
      </w:r>
      <w:r>
        <w:rPr>
          <w:rFonts w:ascii="Times New Roman"/>
          <w:b w:val="false"/>
          <w:i w:val="false"/>
          <w:color w:val="000000"/>
          <w:sz w:val="28"/>
        </w:rPr>
        <w:t>), - ремонт, изготовление, замена подвижных и неподвижных опор;</w:t>
      </w:r>
    </w:p>
    <w:p>
      <w:pPr>
        <w:spacing w:after="0"/>
        <w:ind w:left="0"/>
        <w:jc w:val="both"/>
      </w:pPr>
      <w:r>
        <w:rPr>
          <w:rFonts w:ascii="Times New Roman"/>
          <w:b w:val="false"/>
          <w:i w:val="false"/>
          <w:color w:val="000000"/>
          <w:sz w:val="28"/>
        </w:rPr>
        <w:t>
      4) коллекторы диаметром свыше 500 мм и толщиной стенки свыше 12 мм главных и вспомогательных водотрубных котлов - сборка, нарезание канавок в трубных отверстиях;</w:t>
      </w:r>
    </w:p>
    <w:p>
      <w:pPr>
        <w:spacing w:after="0"/>
        <w:ind w:left="0"/>
        <w:jc w:val="both"/>
      </w:pPr>
      <w:r>
        <w:rPr>
          <w:rFonts w:ascii="Times New Roman"/>
          <w:b w:val="false"/>
          <w:i w:val="false"/>
          <w:color w:val="000000"/>
          <w:sz w:val="28"/>
        </w:rPr>
        <w:t>
      5) коробки сопловые котлов, работающих под давлением свыше 3,0 МПа (свыше 30 кгс/см</w:t>
      </w:r>
      <w:r>
        <w:rPr>
          <w:rFonts w:ascii="Times New Roman"/>
          <w:b w:val="false"/>
          <w:i w:val="false"/>
          <w:color w:val="000000"/>
          <w:vertAlign w:val="superscript"/>
        </w:rPr>
        <w:t>2</w:t>
      </w:r>
      <w:r>
        <w:rPr>
          <w:rFonts w:ascii="Times New Roman"/>
          <w:b w:val="false"/>
          <w:i w:val="false"/>
          <w:color w:val="000000"/>
          <w:sz w:val="28"/>
        </w:rPr>
        <w:t>), - изготовление, монтаж;</w:t>
      </w:r>
    </w:p>
    <w:p>
      <w:pPr>
        <w:spacing w:after="0"/>
        <w:ind w:left="0"/>
        <w:jc w:val="both"/>
      </w:pPr>
      <w:r>
        <w:rPr>
          <w:rFonts w:ascii="Times New Roman"/>
          <w:b w:val="false"/>
          <w:i w:val="false"/>
          <w:color w:val="000000"/>
          <w:sz w:val="28"/>
        </w:rPr>
        <w:t>
      6) котлы судовые, коллекторы, работающие под давлением свыше 3,0 МПа (свыше 30 кгс/см</w:t>
      </w:r>
      <w:r>
        <w:rPr>
          <w:rFonts w:ascii="Times New Roman"/>
          <w:b w:val="false"/>
          <w:i w:val="false"/>
          <w:color w:val="000000"/>
          <w:vertAlign w:val="superscript"/>
        </w:rPr>
        <w:t>2</w:t>
      </w:r>
      <w:r>
        <w:rPr>
          <w:rFonts w:ascii="Times New Roman"/>
          <w:b w:val="false"/>
          <w:i w:val="false"/>
          <w:color w:val="000000"/>
          <w:sz w:val="28"/>
        </w:rPr>
        <w:t>), - установка труб, развальцовка, подрезка в размер, развертывание отверстий в трубных решетках;</w:t>
      </w:r>
    </w:p>
    <w:p>
      <w:pPr>
        <w:spacing w:after="0"/>
        <w:ind w:left="0"/>
        <w:jc w:val="both"/>
      </w:pPr>
      <w:r>
        <w:rPr>
          <w:rFonts w:ascii="Times New Roman"/>
          <w:b w:val="false"/>
          <w:i w:val="false"/>
          <w:color w:val="000000"/>
          <w:sz w:val="28"/>
        </w:rPr>
        <w:t>
      7) котлы экспериментальные сложной конструкции и котлоагрегаты опытные - изготовление трубной системы, общая сборка, монтаж испытания, сдача;</w:t>
      </w:r>
    </w:p>
    <w:p>
      <w:pPr>
        <w:spacing w:after="0"/>
        <w:ind w:left="0"/>
        <w:jc w:val="both"/>
      </w:pPr>
      <w:r>
        <w:rPr>
          <w:rFonts w:ascii="Times New Roman"/>
          <w:b w:val="false"/>
          <w:i w:val="false"/>
          <w:color w:val="000000"/>
          <w:sz w:val="28"/>
        </w:rPr>
        <w:t>
      8) котлы высоконапорные - сборка корпуса, монтаж насыщения, испытание обшивки на газонепроницаемость;</w:t>
      </w:r>
    </w:p>
    <w:p>
      <w:pPr>
        <w:spacing w:after="0"/>
        <w:ind w:left="0"/>
        <w:jc w:val="both"/>
      </w:pPr>
      <w:r>
        <w:rPr>
          <w:rFonts w:ascii="Times New Roman"/>
          <w:b w:val="false"/>
          <w:i w:val="false"/>
          <w:color w:val="000000"/>
          <w:sz w:val="28"/>
        </w:rPr>
        <w:t>
      9) патрубки под водомерные колонки - перегибка их с проверкой уровня водоуказателя;</w:t>
      </w:r>
    </w:p>
    <w:p>
      <w:pPr>
        <w:spacing w:after="0"/>
        <w:ind w:left="0"/>
        <w:jc w:val="both"/>
      </w:pPr>
      <w:r>
        <w:rPr>
          <w:rFonts w:ascii="Times New Roman"/>
          <w:b w:val="false"/>
          <w:i w:val="false"/>
          <w:color w:val="000000"/>
          <w:sz w:val="28"/>
        </w:rPr>
        <w:t>
      10) патрубки газохода высоконапорных котлов - сборка, установка, центровка, испытание;</w:t>
      </w:r>
    </w:p>
    <w:p>
      <w:pPr>
        <w:spacing w:after="0"/>
        <w:ind w:left="0"/>
        <w:jc w:val="both"/>
      </w:pPr>
      <w:r>
        <w:rPr>
          <w:rFonts w:ascii="Times New Roman"/>
          <w:b w:val="false"/>
          <w:i w:val="false"/>
          <w:color w:val="000000"/>
          <w:sz w:val="28"/>
        </w:rPr>
        <w:t>
      11) устройства газоочистительные - ремонт, сборка, монтаж.</w:t>
      </w:r>
    </w:p>
    <w:bookmarkStart w:name="z51" w:id="47"/>
    <w:p>
      <w:pPr>
        <w:spacing w:after="0"/>
        <w:ind w:left="0"/>
        <w:jc w:val="both"/>
      </w:pPr>
      <w:r>
        <w:rPr>
          <w:rFonts w:ascii="Times New Roman"/>
          <w:b w:val="false"/>
          <w:i w:val="false"/>
          <w:color w:val="000000"/>
          <w:sz w:val="28"/>
        </w:rPr>
        <w:t>
      6. Машинист сухих доковых установок</w:t>
      </w:r>
    </w:p>
    <w:bookmarkEnd w:id="47"/>
    <w:bookmarkStart w:name="z52" w:id="48"/>
    <w:p>
      <w:pPr>
        <w:spacing w:after="0"/>
        <w:ind w:left="0"/>
        <w:jc w:val="both"/>
      </w:pPr>
      <w:r>
        <w:rPr>
          <w:rFonts w:ascii="Times New Roman"/>
          <w:b w:val="false"/>
          <w:i w:val="false"/>
          <w:color w:val="000000"/>
          <w:sz w:val="28"/>
        </w:rPr>
        <w:t>
      Параграф 1. Машинист сухих доковых установок, 2-й разряд</w:t>
      </w:r>
    </w:p>
    <w:bookmarkEnd w:id="48"/>
    <w:p>
      <w:pPr>
        <w:spacing w:after="0"/>
        <w:ind w:left="0"/>
        <w:jc w:val="both"/>
      </w:pPr>
      <w:r>
        <w:rPr>
          <w:rFonts w:ascii="Times New Roman"/>
          <w:b w:val="false"/>
          <w:i w:val="false"/>
          <w:color w:val="000000"/>
          <w:sz w:val="28"/>
        </w:rPr>
        <w:t>
      87. Характеристика работ:</w:t>
      </w:r>
    </w:p>
    <w:p>
      <w:pPr>
        <w:spacing w:after="0"/>
        <w:ind w:left="0"/>
        <w:jc w:val="both"/>
      </w:pPr>
      <w:r>
        <w:rPr>
          <w:rFonts w:ascii="Times New Roman"/>
          <w:b w:val="false"/>
          <w:i w:val="false"/>
          <w:color w:val="000000"/>
          <w:sz w:val="28"/>
        </w:rPr>
        <w:t>
      обслуживание центробежных насосов горизонтального и вертикального типов и трубопроводов общей производительностью до 3000 мі/час;</w:t>
      </w:r>
    </w:p>
    <w:p>
      <w:pPr>
        <w:spacing w:after="0"/>
        <w:ind w:left="0"/>
        <w:jc w:val="both"/>
      </w:pPr>
      <w:r>
        <w:rPr>
          <w:rFonts w:ascii="Times New Roman"/>
          <w:b w:val="false"/>
          <w:i w:val="false"/>
          <w:color w:val="000000"/>
          <w:sz w:val="28"/>
        </w:rPr>
        <w:t>
      пуск и остановка насосов и других механизмов;</w:t>
      </w:r>
    </w:p>
    <w:p>
      <w:pPr>
        <w:spacing w:after="0"/>
        <w:ind w:left="0"/>
        <w:jc w:val="both"/>
      </w:pPr>
      <w:r>
        <w:rPr>
          <w:rFonts w:ascii="Times New Roman"/>
          <w:b w:val="false"/>
          <w:i w:val="false"/>
          <w:color w:val="000000"/>
          <w:sz w:val="28"/>
        </w:rPr>
        <w:t>
      откачка фильтрационной воды с приемников подошвы дока при стоянке в доке кораблей;</w:t>
      </w:r>
    </w:p>
    <w:p>
      <w:pPr>
        <w:spacing w:after="0"/>
        <w:ind w:left="0"/>
        <w:jc w:val="both"/>
      </w:pPr>
      <w:r>
        <w:rPr>
          <w:rFonts w:ascii="Times New Roman"/>
          <w:b w:val="false"/>
          <w:i w:val="false"/>
          <w:color w:val="000000"/>
          <w:sz w:val="28"/>
        </w:rPr>
        <w:t>
      текущий ремонт, демонтаж и консервация арматуры, трубопроводов, оборудования и насосов производительностью до 3000 м3/час под руководством машиниста более высокой квалификации;</w:t>
      </w:r>
    </w:p>
    <w:p>
      <w:pPr>
        <w:spacing w:after="0"/>
        <w:ind w:left="0"/>
        <w:jc w:val="both"/>
      </w:pPr>
      <w:r>
        <w:rPr>
          <w:rFonts w:ascii="Times New Roman"/>
          <w:b w:val="false"/>
          <w:i w:val="false"/>
          <w:color w:val="000000"/>
          <w:sz w:val="28"/>
        </w:rPr>
        <w:t>
      ведение записей в журнале.</w:t>
      </w:r>
    </w:p>
    <w:p>
      <w:pPr>
        <w:spacing w:after="0"/>
        <w:ind w:left="0"/>
        <w:jc w:val="both"/>
      </w:pPr>
      <w:r>
        <w:rPr>
          <w:rFonts w:ascii="Times New Roman"/>
          <w:b w:val="false"/>
          <w:i w:val="false"/>
          <w:color w:val="000000"/>
          <w:sz w:val="28"/>
        </w:rPr>
        <w:t>
      88. Должен знать:</w:t>
      </w:r>
    </w:p>
    <w:p>
      <w:pPr>
        <w:spacing w:after="0"/>
        <w:ind w:left="0"/>
        <w:jc w:val="both"/>
      </w:pPr>
      <w:r>
        <w:rPr>
          <w:rFonts w:ascii="Times New Roman"/>
          <w:b w:val="false"/>
          <w:i w:val="false"/>
          <w:color w:val="000000"/>
          <w:sz w:val="28"/>
        </w:rPr>
        <w:t>
      основные сведения об устройстве центробежных и поршневых насосов доковых шахт и ботопортов, правила пуска и остановки насосов;</w:t>
      </w:r>
    </w:p>
    <w:p>
      <w:pPr>
        <w:spacing w:after="0"/>
        <w:ind w:left="0"/>
        <w:jc w:val="both"/>
      </w:pPr>
      <w:r>
        <w:rPr>
          <w:rFonts w:ascii="Times New Roman"/>
          <w:b w:val="false"/>
          <w:i w:val="false"/>
          <w:color w:val="000000"/>
          <w:sz w:val="28"/>
        </w:rPr>
        <w:t>
      схемы трубопроводов;</w:t>
      </w:r>
    </w:p>
    <w:p>
      <w:pPr>
        <w:spacing w:after="0"/>
        <w:ind w:left="0"/>
        <w:jc w:val="both"/>
      </w:pPr>
      <w:r>
        <w:rPr>
          <w:rFonts w:ascii="Times New Roman"/>
          <w:b w:val="false"/>
          <w:i w:val="false"/>
          <w:color w:val="000000"/>
          <w:sz w:val="28"/>
        </w:rPr>
        <w:t>
      расположение и назначение клинкетов;</w:t>
      </w:r>
    </w:p>
    <w:p>
      <w:pPr>
        <w:spacing w:after="0"/>
        <w:ind w:left="0"/>
        <w:jc w:val="both"/>
      </w:pPr>
      <w:r>
        <w:rPr>
          <w:rFonts w:ascii="Times New Roman"/>
          <w:b w:val="false"/>
          <w:i w:val="false"/>
          <w:color w:val="000000"/>
          <w:sz w:val="28"/>
        </w:rPr>
        <w:t>
      правила заполнения дока; назначение контрольно-измерительных приборов;</w:t>
      </w:r>
    </w:p>
    <w:p>
      <w:pPr>
        <w:spacing w:after="0"/>
        <w:ind w:left="0"/>
        <w:jc w:val="both"/>
      </w:pPr>
      <w:r>
        <w:rPr>
          <w:rFonts w:ascii="Times New Roman"/>
          <w:b w:val="false"/>
          <w:i w:val="false"/>
          <w:color w:val="000000"/>
          <w:sz w:val="28"/>
        </w:rPr>
        <w:t>
      смазочные материалы, применяемые при эксплуатации ботопортов и оборудования.</w:t>
      </w:r>
    </w:p>
    <w:bookmarkStart w:name="z53" w:id="49"/>
    <w:p>
      <w:pPr>
        <w:spacing w:after="0"/>
        <w:ind w:left="0"/>
        <w:jc w:val="both"/>
      </w:pPr>
      <w:r>
        <w:rPr>
          <w:rFonts w:ascii="Times New Roman"/>
          <w:b w:val="false"/>
          <w:i w:val="false"/>
          <w:color w:val="000000"/>
          <w:sz w:val="28"/>
        </w:rPr>
        <w:t>
      Параграф 2. Машинист сухих доковых установок, 3-й разряд</w:t>
      </w:r>
    </w:p>
    <w:bookmarkEnd w:id="49"/>
    <w:p>
      <w:pPr>
        <w:spacing w:after="0"/>
        <w:ind w:left="0"/>
        <w:jc w:val="both"/>
      </w:pPr>
      <w:r>
        <w:rPr>
          <w:rFonts w:ascii="Times New Roman"/>
          <w:b w:val="false"/>
          <w:i w:val="false"/>
          <w:color w:val="000000"/>
          <w:sz w:val="28"/>
        </w:rPr>
        <w:t>
      89. Характеристика работ:</w:t>
      </w:r>
    </w:p>
    <w:p>
      <w:pPr>
        <w:spacing w:after="0"/>
        <w:ind w:left="0"/>
        <w:jc w:val="both"/>
      </w:pPr>
      <w:r>
        <w:rPr>
          <w:rFonts w:ascii="Times New Roman"/>
          <w:b w:val="false"/>
          <w:i w:val="false"/>
          <w:color w:val="000000"/>
          <w:sz w:val="28"/>
        </w:rPr>
        <w:t>
      обслуживание центробежных насосов вертикального и горизонтального типов и трубопроводов общей производительностью свыше 3000 до 10000 м</w:t>
      </w:r>
      <w:r>
        <w:rPr>
          <w:rFonts w:ascii="Times New Roman"/>
          <w:b w:val="false"/>
          <w:i w:val="false"/>
          <w:color w:val="000000"/>
          <w:vertAlign w:val="superscript"/>
        </w:rPr>
        <w:t>3</w:t>
      </w:r>
      <w:r>
        <w:rPr>
          <w:rFonts w:ascii="Times New Roman"/>
          <w:b w:val="false"/>
          <w:i w:val="false"/>
          <w:color w:val="000000"/>
          <w:sz w:val="28"/>
        </w:rPr>
        <w:t>/час и оборудования одной доковой шахты и ботопорта;</w:t>
      </w:r>
    </w:p>
    <w:p>
      <w:pPr>
        <w:spacing w:after="0"/>
        <w:ind w:left="0"/>
        <w:jc w:val="both"/>
      </w:pPr>
      <w:r>
        <w:rPr>
          <w:rFonts w:ascii="Times New Roman"/>
          <w:b w:val="false"/>
          <w:i w:val="false"/>
          <w:color w:val="000000"/>
          <w:sz w:val="28"/>
        </w:rPr>
        <w:t>
      выявление и устранение неисправностей в работе докового оборудования;</w:t>
      </w:r>
    </w:p>
    <w:p>
      <w:pPr>
        <w:spacing w:after="0"/>
        <w:ind w:left="0"/>
        <w:jc w:val="both"/>
      </w:pPr>
      <w:r>
        <w:rPr>
          <w:rFonts w:ascii="Times New Roman"/>
          <w:b w:val="false"/>
          <w:i w:val="false"/>
          <w:color w:val="000000"/>
          <w:sz w:val="28"/>
        </w:rPr>
        <w:t>
      откачка фильтрационной воды с приемников подошвы дока при стоянке в доке кораблей;</w:t>
      </w:r>
    </w:p>
    <w:p>
      <w:pPr>
        <w:spacing w:after="0"/>
        <w:ind w:left="0"/>
        <w:jc w:val="both"/>
      </w:pPr>
      <w:r>
        <w:rPr>
          <w:rFonts w:ascii="Times New Roman"/>
          <w:b w:val="false"/>
          <w:i w:val="false"/>
          <w:color w:val="000000"/>
          <w:sz w:val="28"/>
        </w:rPr>
        <w:t>
      текущий ремонт, демонтаж и консервация арматуры трубопроводов, оборудования доковых шахт, ботопортов и насосов производительностью свыше 3000 м</w:t>
      </w:r>
      <w:r>
        <w:rPr>
          <w:rFonts w:ascii="Times New Roman"/>
          <w:b w:val="false"/>
          <w:i w:val="false"/>
          <w:color w:val="000000"/>
          <w:vertAlign w:val="superscript"/>
        </w:rPr>
        <w:t>3</w:t>
      </w:r>
      <w:r>
        <w:rPr>
          <w:rFonts w:ascii="Times New Roman"/>
          <w:b w:val="false"/>
          <w:i w:val="false"/>
          <w:color w:val="000000"/>
          <w:sz w:val="28"/>
        </w:rPr>
        <w:t>/час;</w:t>
      </w:r>
    </w:p>
    <w:p>
      <w:pPr>
        <w:spacing w:after="0"/>
        <w:ind w:left="0"/>
        <w:jc w:val="both"/>
      </w:pPr>
      <w:r>
        <w:rPr>
          <w:rFonts w:ascii="Times New Roman"/>
          <w:b w:val="false"/>
          <w:i w:val="false"/>
          <w:color w:val="000000"/>
          <w:sz w:val="28"/>
        </w:rPr>
        <w:t>
      заполнение дока водой, подъем и посадка на место ботопорта, отвод и швартовка, переключение в системе галерей и осушение дока под руководством машиниста более высокое квалификации;</w:t>
      </w:r>
    </w:p>
    <w:p>
      <w:pPr>
        <w:spacing w:after="0"/>
        <w:ind w:left="0"/>
        <w:jc w:val="both"/>
      </w:pPr>
      <w:r>
        <w:rPr>
          <w:rFonts w:ascii="Times New Roman"/>
          <w:b w:val="false"/>
          <w:i w:val="false"/>
          <w:color w:val="000000"/>
          <w:sz w:val="28"/>
        </w:rPr>
        <w:t>
      ведение эксплуатационной документации;</w:t>
      </w:r>
    </w:p>
    <w:p>
      <w:pPr>
        <w:spacing w:after="0"/>
        <w:ind w:left="0"/>
        <w:jc w:val="both"/>
      </w:pPr>
      <w:r>
        <w:rPr>
          <w:rFonts w:ascii="Times New Roman"/>
          <w:b w:val="false"/>
          <w:i w:val="false"/>
          <w:color w:val="000000"/>
          <w:sz w:val="28"/>
        </w:rPr>
        <w:t>
      обеспечение бесперебойной работы механизмов во время доковой операции.</w:t>
      </w:r>
    </w:p>
    <w:p>
      <w:pPr>
        <w:spacing w:after="0"/>
        <w:ind w:left="0"/>
        <w:jc w:val="both"/>
      </w:pPr>
      <w:r>
        <w:rPr>
          <w:rFonts w:ascii="Times New Roman"/>
          <w:b w:val="false"/>
          <w:i w:val="false"/>
          <w:color w:val="000000"/>
          <w:sz w:val="28"/>
        </w:rPr>
        <w:t>
      90. Должен знать:</w:t>
      </w:r>
    </w:p>
    <w:p>
      <w:pPr>
        <w:spacing w:after="0"/>
        <w:ind w:left="0"/>
        <w:jc w:val="both"/>
      </w:pPr>
      <w:r>
        <w:rPr>
          <w:rFonts w:ascii="Times New Roman"/>
          <w:b w:val="false"/>
          <w:i w:val="false"/>
          <w:color w:val="000000"/>
          <w:sz w:val="28"/>
        </w:rPr>
        <w:t>
      правила действия центробежных и поршневых насосов доковых шахт и ботопортов;</w:t>
      </w:r>
    </w:p>
    <w:p>
      <w:pPr>
        <w:spacing w:after="0"/>
        <w:ind w:left="0"/>
        <w:jc w:val="both"/>
      </w:pPr>
      <w:r>
        <w:rPr>
          <w:rFonts w:ascii="Times New Roman"/>
          <w:b w:val="false"/>
          <w:i w:val="false"/>
          <w:color w:val="000000"/>
          <w:sz w:val="28"/>
        </w:rPr>
        <w:t>
      устройство трубопроводов;</w:t>
      </w:r>
    </w:p>
    <w:p>
      <w:pPr>
        <w:spacing w:after="0"/>
        <w:ind w:left="0"/>
        <w:jc w:val="both"/>
      </w:pPr>
      <w:r>
        <w:rPr>
          <w:rFonts w:ascii="Times New Roman"/>
          <w:b w:val="false"/>
          <w:i w:val="false"/>
          <w:color w:val="000000"/>
          <w:sz w:val="28"/>
        </w:rPr>
        <w:t>
      устройство и принцип действия клинкетов различных систем;</w:t>
      </w:r>
    </w:p>
    <w:p>
      <w:pPr>
        <w:spacing w:after="0"/>
        <w:ind w:left="0"/>
        <w:jc w:val="both"/>
      </w:pPr>
      <w:r>
        <w:rPr>
          <w:rFonts w:ascii="Times New Roman"/>
          <w:b w:val="false"/>
          <w:i w:val="false"/>
          <w:color w:val="000000"/>
          <w:sz w:val="28"/>
        </w:rPr>
        <w:t>
      принцип действия контрольно-измерительных приборов;</w:t>
      </w:r>
    </w:p>
    <w:p>
      <w:pPr>
        <w:spacing w:after="0"/>
        <w:ind w:left="0"/>
        <w:jc w:val="both"/>
      </w:pPr>
      <w:r>
        <w:rPr>
          <w:rFonts w:ascii="Times New Roman"/>
          <w:b w:val="false"/>
          <w:i w:val="false"/>
          <w:color w:val="000000"/>
          <w:sz w:val="28"/>
        </w:rPr>
        <w:t>
      правила всплытия и посадки ботопортов, отвода их и швартовки;</w:t>
      </w:r>
    </w:p>
    <w:p>
      <w:pPr>
        <w:spacing w:after="0"/>
        <w:ind w:left="0"/>
        <w:jc w:val="both"/>
      </w:pPr>
      <w:r>
        <w:rPr>
          <w:rFonts w:ascii="Times New Roman"/>
          <w:b w:val="false"/>
          <w:i w:val="false"/>
          <w:color w:val="000000"/>
          <w:sz w:val="28"/>
        </w:rPr>
        <w:t>
      инструкции по обслуживанию и эксплуатации механизмов доковых шахт и ботопортов;</w:t>
      </w:r>
    </w:p>
    <w:p>
      <w:pPr>
        <w:spacing w:after="0"/>
        <w:ind w:left="0"/>
        <w:jc w:val="both"/>
      </w:pPr>
      <w:r>
        <w:rPr>
          <w:rFonts w:ascii="Times New Roman"/>
          <w:b w:val="false"/>
          <w:i w:val="false"/>
          <w:color w:val="000000"/>
          <w:sz w:val="28"/>
        </w:rPr>
        <w:t>
      обязанности по аварийной инструкции;</w:t>
      </w:r>
    </w:p>
    <w:p>
      <w:pPr>
        <w:spacing w:after="0"/>
        <w:ind w:left="0"/>
        <w:jc w:val="both"/>
      </w:pPr>
      <w:r>
        <w:rPr>
          <w:rFonts w:ascii="Times New Roman"/>
          <w:b w:val="false"/>
          <w:i w:val="false"/>
          <w:color w:val="000000"/>
          <w:sz w:val="28"/>
        </w:rPr>
        <w:t>
      нормы расхода смазочных и других материалов, применяемых при эксплуатации ботопортов и оборудования;</w:t>
      </w:r>
    </w:p>
    <w:p>
      <w:pPr>
        <w:spacing w:after="0"/>
        <w:ind w:left="0"/>
        <w:jc w:val="both"/>
      </w:pPr>
      <w:r>
        <w:rPr>
          <w:rFonts w:ascii="Times New Roman"/>
          <w:b w:val="false"/>
          <w:i w:val="false"/>
          <w:color w:val="000000"/>
          <w:sz w:val="28"/>
        </w:rPr>
        <w:t>
      неисправности в работе оборудования и способы устранения их.</w:t>
      </w:r>
    </w:p>
    <w:bookmarkStart w:name="z54" w:id="50"/>
    <w:p>
      <w:pPr>
        <w:spacing w:after="0"/>
        <w:ind w:left="0"/>
        <w:jc w:val="both"/>
      </w:pPr>
      <w:r>
        <w:rPr>
          <w:rFonts w:ascii="Times New Roman"/>
          <w:b w:val="false"/>
          <w:i w:val="false"/>
          <w:color w:val="000000"/>
          <w:sz w:val="28"/>
        </w:rPr>
        <w:t>
      Параграф 3. Машинист сухих доковых установок, 4-й разряд</w:t>
      </w:r>
    </w:p>
    <w:bookmarkEnd w:id="50"/>
    <w:p>
      <w:pPr>
        <w:spacing w:after="0"/>
        <w:ind w:left="0"/>
        <w:jc w:val="both"/>
      </w:pPr>
      <w:r>
        <w:rPr>
          <w:rFonts w:ascii="Times New Roman"/>
          <w:b w:val="false"/>
          <w:i w:val="false"/>
          <w:color w:val="000000"/>
          <w:sz w:val="28"/>
        </w:rPr>
        <w:t>
      91. Характеристика работ:</w:t>
      </w:r>
    </w:p>
    <w:p>
      <w:pPr>
        <w:spacing w:after="0"/>
        <w:ind w:left="0"/>
        <w:jc w:val="both"/>
      </w:pPr>
      <w:r>
        <w:rPr>
          <w:rFonts w:ascii="Times New Roman"/>
          <w:b w:val="false"/>
          <w:i w:val="false"/>
          <w:color w:val="000000"/>
          <w:sz w:val="28"/>
        </w:rPr>
        <w:t>
      обслуживание центробежных насосов вертикального и горизонтального типов общей производительностью свыше 10000 до 15000 м</w:t>
      </w:r>
      <w:r>
        <w:rPr>
          <w:rFonts w:ascii="Times New Roman"/>
          <w:b w:val="false"/>
          <w:i w:val="false"/>
          <w:color w:val="000000"/>
          <w:vertAlign w:val="superscript"/>
        </w:rPr>
        <w:t>3</w:t>
      </w:r>
      <w:r>
        <w:rPr>
          <w:rFonts w:ascii="Times New Roman"/>
          <w:b w:val="false"/>
          <w:i w:val="false"/>
          <w:color w:val="000000"/>
          <w:sz w:val="28"/>
        </w:rPr>
        <w:t>/час и оборудования двух типов доковых шахт и ботопортов;</w:t>
      </w:r>
    </w:p>
    <w:p>
      <w:pPr>
        <w:spacing w:after="0"/>
        <w:ind w:left="0"/>
        <w:jc w:val="both"/>
      </w:pPr>
      <w:r>
        <w:rPr>
          <w:rFonts w:ascii="Times New Roman"/>
          <w:b w:val="false"/>
          <w:i w:val="false"/>
          <w:color w:val="000000"/>
          <w:sz w:val="28"/>
        </w:rPr>
        <w:t>
      выявление и устранение неисправностей в работе докового оборудования;</w:t>
      </w:r>
    </w:p>
    <w:p>
      <w:pPr>
        <w:spacing w:after="0"/>
        <w:ind w:left="0"/>
        <w:jc w:val="both"/>
      </w:pPr>
      <w:r>
        <w:rPr>
          <w:rFonts w:ascii="Times New Roman"/>
          <w:b w:val="false"/>
          <w:i w:val="false"/>
          <w:color w:val="000000"/>
          <w:sz w:val="28"/>
        </w:rPr>
        <w:t>
      заполнение дока водой, подъем и посадка на штатное место ботопортов, отвод их и швартовка;</w:t>
      </w:r>
    </w:p>
    <w:p>
      <w:pPr>
        <w:spacing w:after="0"/>
        <w:ind w:left="0"/>
        <w:jc w:val="both"/>
      </w:pPr>
      <w:r>
        <w:rPr>
          <w:rFonts w:ascii="Times New Roman"/>
          <w:b w:val="false"/>
          <w:i w:val="false"/>
          <w:color w:val="000000"/>
          <w:sz w:val="28"/>
        </w:rPr>
        <w:t>
      переключение в системе галерей и осушение дока;</w:t>
      </w:r>
    </w:p>
    <w:p>
      <w:pPr>
        <w:spacing w:after="0"/>
        <w:ind w:left="0"/>
        <w:jc w:val="both"/>
      </w:pPr>
      <w:r>
        <w:rPr>
          <w:rFonts w:ascii="Times New Roman"/>
          <w:b w:val="false"/>
          <w:i w:val="false"/>
          <w:color w:val="000000"/>
          <w:sz w:val="28"/>
        </w:rPr>
        <w:t>
      средний ремонт оборудования доковых шахт, ботопортов и насосов под руководством машиниста более высокой квалификации;</w:t>
      </w:r>
    </w:p>
    <w:p>
      <w:pPr>
        <w:spacing w:after="0"/>
        <w:ind w:left="0"/>
        <w:jc w:val="both"/>
      </w:pPr>
      <w:r>
        <w:rPr>
          <w:rFonts w:ascii="Times New Roman"/>
          <w:b w:val="false"/>
          <w:i w:val="false"/>
          <w:color w:val="000000"/>
          <w:sz w:val="28"/>
        </w:rPr>
        <w:t>
      обеспечение рациональных режимов работы механизмов во время доковой операции.</w:t>
      </w:r>
    </w:p>
    <w:p>
      <w:pPr>
        <w:spacing w:after="0"/>
        <w:ind w:left="0"/>
        <w:jc w:val="both"/>
      </w:pPr>
      <w:r>
        <w:rPr>
          <w:rFonts w:ascii="Times New Roman"/>
          <w:b w:val="false"/>
          <w:i w:val="false"/>
          <w:color w:val="000000"/>
          <w:sz w:val="28"/>
        </w:rPr>
        <w:t>
      92. Должен знать:</w:t>
      </w:r>
    </w:p>
    <w:p>
      <w:pPr>
        <w:spacing w:after="0"/>
        <w:ind w:left="0"/>
        <w:jc w:val="both"/>
      </w:pPr>
      <w:r>
        <w:rPr>
          <w:rFonts w:ascii="Times New Roman"/>
          <w:b w:val="false"/>
          <w:i w:val="false"/>
          <w:color w:val="000000"/>
          <w:sz w:val="28"/>
        </w:rPr>
        <w:t>
      элементарные сведения по гидравлике и механике, кинематическую схему насосов производительностью до 15000 м</w:t>
      </w:r>
      <w:r>
        <w:rPr>
          <w:rFonts w:ascii="Times New Roman"/>
          <w:b w:val="false"/>
          <w:i w:val="false"/>
          <w:color w:val="000000"/>
          <w:vertAlign w:val="superscript"/>
        </w:rPr>
        <w:t>3</w:t>
      </w:r>
      <w:r>
        <w:rPr>
          <w:rFonts w:ascii="Times New Roman"/>
          <w:b w:val="false"/>
          <w:i w:val="false"/>
          <w:color w:val="000000"/>
          <w:sz w:val="28"/>
        </w:rPr>
        <w:t>/час, устройство доков;</w:t>
      </w:r>
    </w:p>
    <w:p>
      <w:pPr>
        <w:spacing w:after="0"/>
        <w:ind w:left="0"/>
        <w:jc w:val="both"/>
      </w:pPr>
      <w:r>
        <w:rPr>
          <w:rFonts w:ascii="Times New Roman"/>
          <w:b w:val="false"/>
          <w:i w:val="false"/>
          <w:color w:val="000000"/>
          <w:sz w:val="28"/>
        </w:rPr>
        <w:t>
      назначение, устройство и принцип действия ботопортов всех систем и самоходных доковых затворов сухих доков;</w:t>
      </w:r>
    </w:p>
    <w:p>
      <w:pPr>
        <w:spacing w:after="0"/>
        <w:ind w:left="0"/>
        <w:jc w:val="both"/>
      </w:pPr>
      <w:r>
        <w:rPr>
          <w:rFonts w:ascii="Times New Roman"/>
          <w:b w:val="false"/>
          <w:i w:val="false"/>
          <w:color w:val="000000"/>
          <w:sz w:val="28"/>
        </w:rPr>
        <w:t>
      предохранительные устройства;</w:t>
      </w:r>
    </w:p>
    <w:p>
      <w:pPr>
        <w:spacing w:after="0"/>
        <w:ind w:left="0"/>
        <w:jc w:val="both"/>
      </w:pPr>
      <w:r>
        <w:rPr>
          <w:rFonts w:ascii="Times New Roman"/>
          <w:b w:val="false"/>
          <w:i w:val="false"/>
          <w:color w:val="000000"/>
          <w:sz w:val="28"/>
        </w:rPr>
        <w:t>
      технико-эксплуатационную документацию;</w:t>
      </w:r>
    </w:p>
    <w:p>
      <w:pPr>
        <w:spacing w:after="0"/>
        <w:ind w:left="0"/>
        <w:jc w:val="both"/>
      </w:pPr>
      <w:r>
        <w:rPr>
          <w:rFonts w:ascii="Times New Roman"/>
          <w:b w:val="false"/>
          <w:i w:val="false"/>
          <w:color w:val="000000"/>
          <w:sz w:val="28"/>
        </w:rPr>
        <w:t>
      необходимый уровень воды в отсеках ботопортов;</w:t>
      </w:r>
    </w:p>
    <w:p>
      <w:pPr>
        <w:spacing w:after="0"/>
        <w:ind w:left="0"/>
        <w:jc w:val="both"/>
      </w:pPr>
      <w:r>
        <w:rPr>
          <w:rFonts w:ascii="Times New Roman"/>
          <w:b w:val="false"/>
          <w:i w:val="false"/>
          <w:color w:val="000000"/>
          <w:sz w:val="28"/>
        </w:rPr>
        <w:t>
      сроки проведения осмотров, освидетельствования и докования ботопортов;</w:t>
      </w:r>
    </w:p>
    <w:p>
      <w:pPr>
        <w:spacing w:after="0"/>
        <w:ind w:left="0"/>
        <w:jc w:val="both"/>
      </w:pPr>
      <w:r>
        <w:rPr>
          <w:rFonts w:ascii="Times New Roman"/>
          <w:b w:val="false"/>
          <w:i w:val="false"/>
          <w:color w:val="000000"/>
          <w:sz w:val="28"/>
        </w:rPr>
        <w:t>
      сроки ремонта оборудования.</w:t>
      </w:r>
    </w:p>
    <w:bookmarkStart w:name="z55" w:id="51"/>
    <w:p>
      <w:pPr>
        <w:spacing w:after="0"/>
        <w:ind w:left="0"/>
        <w:jc w:val="both"/>
      </w:pPr>
      <w:r>
        <w:rPr>
          <w:rFonts w:ascii="Times New Roman"/>
          <w:b w:val="false"/>
          <w:i w:val="false"/>
          <w:color w:val="000000"/>
          <w:sz w:val="28"/>
        </w:rPr>
        <w:t>
      Параграф 4. Машинист сухих доковых установок, 5-й разряд</w:t>
      </w:r>
    </w:p>
    <w:bookmarkEnd w:id="51"/>
    <w:p>
      <w:pPr>
        <w:spacing w:after="0"/>
        <w:ind w:left="0"/>
        <w:jc w:val="both"/>
      </w:pPr>
      <w:r>
        <w:rPr>
          <w:rFonts w:ascii="Times New Roman"/>
          <w:b w:val="false"/>
          <w:i w:val="false"/>
          <w:color w:val="000000"/>
          <w:sz w:val="28"/>
        </w:rPr>
        <w:t>
      93. Характеристика работ:</w:t>
      </w:r>
    </w:p>
    <w:p>
      <w:pPr>
        <w:spacing w:after="0"/>
        <w:ind w:left="0"/>
        <w:jc w:val="both"/>
      </w:pPr>
      <w:r>
        <w:rPr>
          <w:rFonts w:ascii="Times New Roman"/>
          <w:b w:val="false"/>
          <w:i w:val="false"/>
          <w:color w:val="000000"/>
          <w:sz w:val="28"/>
        </w:rPr>
        <w:t>
      обслуживание центробежных насосов вертикального и горизонтального типов общей производительностью свыше 15000 м3/час и оборудования свыше двух типов доковых шахт и ботопортов различных конструкций;</w:t>
      </w:r>
    </w:p>
    <w:p>
      <w:pPr>
        <w:spacing w:after="0"/>
        <w:ind w:left="0"/>
        <w:jc w:val="both"/>
      </w:pPr>
      <w:r>
        <w:rPr>
          <w:rFonts w:ascii="Times New Roman"/>
          <w:b w:val="false"/>
          <w:i w:val="false"/>
          <w:color w:val="000000"/>
          <w:sz w:val="28"/>
        </w:rPr>
        <w:t>
      средний ремонт оборудования доковых шахт, ботопортов и насосов;</w:t>
      </w:r>
    </w:p>
    <w:p>
      <w:pPr>
        <w:spacing w:after="0"/>
        <w:ind w:left="0"/>
        <w:jc w:val="both"/>
      </w:pPr>
      <w:r>
        <w:rPr>
          <w:rFonts w:ascii="Times New Roman"/>
          <w:b w:val="false"/>
          <w:i w:val="false"/>
          <w:color w:val="000000"/>
          <w:sz w:val="28"/>
        </w:rPr>
        <w:t>
      составление ремонтных ведомостей на ремонт оборудования доковых шахт и батопортов;</w:t>
      </w:r>
    </w:p>
    <w:p>
      <w:pPr>
        <w:spacing w:after="0"/>
        <w:ind w:left="0"/>
        <w:jc w:val="both"/>
      </w:pPr>
      <w:r>
        <w:rPr>
          <w:rFonts w:ascii="Times New Roman"/>
          <w:b w:val="false"/>
          <w:i w:val="false"/>
          <w:color w:val="000000"/>
          <w:sz w:val="28"/>
        </w:rPr>
        <w:t>
      контроль качества ремонта ботопортов и оборудования доковых шахт после капитального ремонта;</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94. Должен знать:</w:t>
      </w:r>
    </w:p>
    <w:p>
      <w:pPr>
        <w:spacing w:after="0"/>
        <w:ind w:left="0"/>
        <w:jc w:val="both"/>
      </w:pPr>
      <w:r>
        <w:rPr>
          <w:rFonts w:ascii="Times New Roman"/>
          <w:b w:val="false"/>
          <w:i w:val="false"/>
          <w:color w:val="000000"/>
          <w:sz w:val="28"/>
        </w:rPr>
        <w:t>
      кинематическую схему насосов производительностью свыше 15000 м3/чac, правила заполнения всех типов доков;</w:t>
      </w:r>
    </w:p>
    <w:p>
      <w:pPr>
        <w:spacing w:after="0"/>
        <w:ind w:left="0"/>
        <w:jc w:val="both"/>
      </w:pPr>
      <w:r>
        <w:rPr>
          <w:rFonts w:ascii="Times New Roman"/>
          <w:b w:val="false"/>
          <w:i w:val="false"/>
          <w:color w:val="000000"/>
          <w:sz w:val="28"/>
        </w:rPr>
        <w:t>
      причины неисправностей в работе докового оборудования, меры предупреждения и устранения их;</w:t>
      </w:r>
    </w:p>
    <w:p>
      <w:pPr>
        <w:spacing w:after="0"/>
        <w:ind w:left="0"/>
        <w:jc w:val="both"/>
      </w:pPr>
      <w:r>
        <w:rPr>
          <w:rFonts w:ascii="Times New Roman"/>
          <w:b w:val="false"/>
          <w:i w:val="false"/>
          <w:color w:val="000000"/>
          <w:sz w:val="28"/>
        </w:rPr>
        <w:t>
      механические свойства материалов, применяемых при ремонте оборудования доковых шахт и ботопортов;</w:t>
      </w:r>
    </w:p>
    <w:p>
      <w:pPr>
        <w:spacing w:after="0"/>
        <w:ind w:left="0"/>
        <w:jc w:val="both"/>
      </w:pPr>
      <w:r>
        <w:rPr>
          <w:rFonts w:ascii="Times New Roman"/>
          <w:b w:val="false"/>
          <w:i w:val="false"/>
          <w:color w:val="000000"/>
          <w:sz w:val="28"/>
        </w:rPr>
        <w:t>
      допуски и посадки при ремонте.</w:t>
      </w:r>
    </w:p>
    <w:bookmarkStart w:name="z56" w:id="52"/>
    <w:p>
      <w:pPr>
        <w:spacing w:after="0"/>
        <w:ind w:left="0"/>
        <w:jc w:val="both"/>
      </w:pPr>
      <w:r>
        <w:rPr>
          <w:rFonts w:ascii="Times New Roman"/>
          <w:b w:val="false"/>
          <w:i w:val="false"/>
          <w:color w:val="000000"/>
          <w:sz w:val="28"/>
        </w:rPr>
        <w:t>
      7. Мачтовик-антенщик судовой</w:t>
      </w:r>
    </w:p>
    <w:bookmarkEnd w:id="52"/>
    <w:bookmarkStart w:name="z57" w:id="53"/>
    <w:p>
      <w:pPr>
        <w:spacing w:after="0"/>
        <w:ind w:left="0"/>
        <w:jc w:val="both"/>
      </w:pPr>
      <w:r>
        <w:rPr>
          <w:rFonts w:ascii="Times New Roman"/>
          <w:b w:val="false"/>
          <w:i w:val="false"/>
          <w:color w:val="000000"/>
          <w:sz w:val="28"/>
        </w:rPr>
        <w:t>
      Параграф 1. Мачтовик-антенщик судовой, 1-й разряд</w:t>
      </w:r>
    </w:p>
    <w:bookmarkEnd w:id="53"/>
    <w:p>
      <w:pPr>
        <w:spacing w:after="0"/>
        <w:ind w:left="0"/>
        <w:jc w:val="both"/>
      </w:pPr>
      <w:r>
        <w:rPr>
          <w:rFonts w:ascii="Times New Roman"/>
          <w:b w:val="false"/>
          <w:i w:val="false"/>
          <w:color w:val="000000"/>
          <w:sz w:val="28"/>
        </w:rPr>
        <w:t>
      95. Характеристика работ:</w:t>
      </w:r>
    </w:p>
    <w:p>
      <w:pPr>
        <w:spacing w:after="0"/>
        <w:ind w:left="0"/>
        <w:jc w:val="both"/>
      </w:pPr>
      <w:r>
        <w:rPr>
          <w:rFonts w:ascii="Times New Roman"/>
          <w:b w:val="false"/>
          <w:i w:val="false"/>
          <w:color w:val="000000"/>
          <w:sz w:val="28"/>
        </w:rPr>
        <w:t>
      раскатка канатов, биметаллических проводов и антенных канатиков, применяемых при сборке и монтаже мачт, антенн и фидерных устройств;</w:t>
      </w:r>
    </w:p>
    <w:p>
      <w:pPr>
        <w:spacing w:after="0"/>
        <w:ind w:left="0"/>
        <w:jc w:val="both"/>
      </w:pPr>
      <w:r>
        <w:rPr>
          <w:rFonts w:ascii="Times New Roman"/>
          <w:b w:val="false"/>
          <w:i w:val="false"/>
          <w:color w:val="000000"/>
          <w:sz w:val="28"/>
        </w:rPr>
        <w:t>
      участие в работе при демонтаже и подъеме береговых мачт, судовых и береговых антенн, сборке мачт на фланцах, уборке такелажа, инструментов и приспособлений после подъемных и демонтажных работ под руководством мачтовика-антенщика более высокой квалификации.</w:t>
      </w:r>
    </w:p>
    <w:p>
      <w:pPr>
        <w:spacing w:after="0"/>
        <w:ind w:left="0"/>
        <w:jc w:val="both"/>
      </w:pPr>
      <w:r>
        <w:rPr>
          <w:rFonts w:ascii="Times New Roman"/>
          <w:b w:val="false"/>
          <w:i w:val="false"/>
          <w:color w:val="000000"/>
          <w:sz w:val="28"/>
        </w:rPr>
        <w:t>
      96. Должен знать:</w:t>
      </w:r>
    </w:p>
    <w:p>
      <w:pPr>
        <w:spacing w:after="0"/>
        <w:ind w:left="0"/>
        <w:jc w:val="both"/>
      </w:pPr>
      <w:r>
        <w:rPr>
          <w:rFonts w:ascii="Times New Roman"/>
          <w:b w:val="false"/>
          <w:i w:val="false"/>
          <w:color w:val="000000"/>
          <w:sz w:val="28"/>
        </w:rPr>
        <w:t>
      назначение антенных канатиков, канатов биметаллических проводов, используемых при сборочно-монтажных работах;</w:t>
      </w:r>
    </w:p>
    <w:p>
      <w:pPr>
        <w:spacing w:after="0"/>
        <w:ind w:left="0"/>
        <w:jc w:val="both"/>
      </w:pPr>
      <w:r>
        <w:rPr>
          <w:rFonts w:ascii="Times New Roman"/>
          <w:b w:val="false"/>
          <w:i w:val="false"/>
          <w:color w:val="000000"/>
          <w:sz w:val="28"/>
        </w:rPr>
        <w:t>
      основные требования, предъявляемые при выполнении простых слесарных операций, назначение простых инструментов и приспособлений, применяемых при монтаже и демонтаже береговых мачт, судовых и береговых антенн, фидерных устройств.</w:t>
      </w:r>
    </w:p>
    <w:p>
      <w:pPr>
        <w:spacing w:after="0"/>
        <w:ind w:left="0"/>
        <w:jc w:val="both"/>
      </w:pPr>
      <w:r>
        <w:rPr>
          <w:rFonts w:ascii="Times New Roman"/>
          <w:b w:val="false"/>
          <w:i w:val="false"/>
          <w:color w:val="000000"/>
          <w:sz w:val="28"/>
        </w:rPr>
        <w:t>
      97. Примеры работ:</w:t>
      </w:r>
    </w:p>
    <w:p>
      <w:pPr>
        <w:spacing w:after="0"/>
        <w:ind w:left="0"/>
        <w:jc w:val="both"/>
      </w:pPr>
      <w:r>
        <w:rPr>
          <w:rFonts w:ascii="Times New Roman"/>
          <w:b w:val="false"/>
          <w:i w:val="false"/>
          <w:color w:val="000000"/>
          <w:sz w:val="28"/>
        </w:rPr>
        <w:t>
      1) ввод антенный - демонтаж под руководством мачтовика-антенщика судового более высокой квалификации.</w:t>
      </w:r>
    </w:p>
    <w:bookmarkStart w:name="z58" w:id="54"/>
    <w:p>
      <w:pPr>
        <w:spacing w:after="0"/>
        <w:ind w:left="0"/>
        <w:jc w:val="both"/>
      </w:pPr>
      <w:r>
        <w:rPr>
          <w:rFonts w:ascii="Times New Roman"/>
          <w:b w:val="false"/>
          <w:i w:val="false"/>
          <w:color w:val="000000"/>
          <w:sz w:val="28"/>
        </w:rPr>
        <w:t>
      Параграф 2. Мачтовик-антенщик судовой, 2-й разряд</w:t>
      </w:r>
    </w:p>
    <w:bookmarkEnd w:id="54"/>
    <w:p>
      <w:pPr>
        <w:spacing w:after="0"/>
        <w:ind w:left="0"/>
        <w:jc w:val="both"/>
      </w:pPr>
      <w:r>
        <w:rPr>
          <w:rFonts w:ascii="Times New Roman"/>
          <w:b w:val="false"/>
          <w:i w:val="false"/>
          <w:color w:val="000000"/>
          <w:sz w:val="28"/>
        </w:rPr>
        <w:t>
      98. Характеристика работ:</w:t>
      </w:r>
    </w:p>
    <w:p>
      <w:pPr>
        <w:spacing w:after="0"/>
        <w:ind w:left="0"/>
        <w:jc w:val="both"/>
      </w:pPr>
      <w:r>
        <w:rPr>
          <w:rFonts w:ascii="Times New Roman"/>
          <w:b w:val="false"/>
          <w:i w:val="false"/>
          <w:color w:val="000000"/>
          <w:sz w:val="28"/>
        </w:rPr>
        <w:t>
      выполнение простых такелажных работ по сборке и оснащению мачт, подъему береговых мачт, судовых и береговых антенн, демонтажу антенн и мелкий ремонт их под руководством мачтовика-антенщика судового более высокой квалификации;</w:t>
      </w:r>
    </w:p>
    <w:p>
      <w:pPr>
        <w:spacing w:after="0"/>
        <w:ind w:left="0"/>
        <w:jc w:val="both"/>
      </w:pPr>
      <w:r>
        <w:rPr>
          <w:rFonts w:ascii="Times New Roman"/>
          <w:b w:val="false"/>
          <w:i w:val="false"/>
          <w:color w:val="000000"/>
          <w:sz w:val="28"/>
        </w:rPr>
        <w:t>
      чтение простых чертежей, схем расположения и крепления береговых мачт, судовых и береговых антенн и фидерных линий;</w:t>
      </w:r>
    </w:p>
    <w:p>
      <w:pPr>
        <w:spacing w:after="0"/>
        <w:ind w:left="0"/>
        <w:jc w:val="both"/>
      </w:pPr>
      <w:r>
        <w:rPr>
          <w:rFonts w:ascii="Times New Roman"/>
          <w:b w:val="false"/>
          <w:i w:val="false"/>
          <w:color w:val="000000"/>
          <w:sz w:val="28"/>
        </w:rPr>
        <w:t>
      сверление отверстий и нарезание резьбы в конструкциях;</w:t>
      </w:r>
    </w:p>
    <w:p>
      <w:pPr>
        <w:spacing w:after="0"/>
        <w:ind w:left="0"/>
        <w:jc w:val="both"/>
      </w:pPr>
      <w:r>
        <w:rPr>
          <w:rFonts w:ascii="Times New Roman"/>
          <w:b w:val="false"/>
          <w:i w:val="false"/>
          <w:color w:val="000000"/>
          <w:sz w:val="28"/>
        </w:rPr>
        <w:t>
      вязка простых такелажных узлов;</w:t>
      </w:r>
    </w:p>
    <w:p>
      <w:pPr>
        <w:spacing w:after="0"/>
        <w:ind w:left="0"/>
        <w:jc w:val="both"/>
      </w:pPr>
      <w:r>
        <w:rPr>
          <w:rFonts w:ascii="Times New Roman"/>
          <w:b w:val="false"/>
          <w:i w:val="false"/>
          <w:color w:val="000000"/>
          <w:sz w:val="28"/>
        </w:rPr>
        <w:t>
      приготовление необходимых флюсов, уборка такелажных приспособлений после монтажных и демонтажных работ.</w:t>
      </w:r>
    </w:p>
    <w:p>
      <w:pPr>
        <w:spacing w:after="0"/>
        <w:ind w:left="0"/>
        <w:jc w:val="both"/>
      </w:pPr>
      <w:r>
        <w:rPr>
          <w:rFonts w:ascii="Times New Roman"/>
          <w:b w:val="false"/>
          <w:i w:val="false"/>
          <w:color w:val="000000"/>
          <w:sz w:val="28"/>
        </w:rPr>
        <w:t>
      99. Должен знать:</w:t>
      </w:r>
    </w:p>
    <w:p>
      <w:pPr>
        <w:spacing w:after="0"/>
        <w:ind w:left="0"/>
        <w:jc w:val="both"/>
      </w:pPr>
      <w:r>
        <w:rPr>
          <w:rFonts w:ascii="Times New Roman"/>
          <w:b w:val="false"/>
          <w:i w:val="false"/>
          <w:color w:val="000000"/>
          <w:sz w:val="28"/>
        </w:rPr>
        <w:t>
      назначение и устройство простых судовых и береговых антенн;</w:t>
      </w:r>
    </w:p>
    <w:p>
      <w:pPr>
        <w:spacing w:after="0"/>
        <w:ind w:left="0"/>
        <w:jc w:val="both"/>
      </w:pPr>
      <w:r>
        <w:rPr>
          <w:rFonts w:ascii="Times New Roman"/>
          <w:b w:val="false"/>
          <w:i w:val="false"/>
          <w:color w:val="000000"/>
          <w:sz w:val="28"/>
        </w:rPr>
        <w:t>
      широко применяемые марки и сечения антенных канатиков, канатов, биметаллических проводов, используемых при монтаже простых судовых и береговых антенно-фидерных устройств;</w:t>
      </w:r>
    </w:p>
    <w:p>
      <w:pPr>
        <w:spacing w:after="0"/>
        <w:ind w:left="0"/>
        <w:jc w:val="both"/>
      </w:pPr>
      <w:r>
        <w:rPr>
          <w:rFonts w:ascii="Times New Roman"/>
          <w:b w:val="false"/>
          <w:i w:val="false"/>
          <w:color w:val="000000"/>
          <w:sz w:val="28"/>
        </w:rPr>
        <w:t>
      детали и номенклатуру основных материалов, применяемых в простых антенно-фидерных устройствах;</w:t>
      </w:r>
    </w:p>
    <w:p>
      <w:pPr>
        <w:spacing w:after="0"/>
        <w:ind w:left="0"/>
        <w:jc w:val="both"/>
      </w:pPr>
      <w:r>
        <w:rPr>
          <w:rFonts w:ascii="Times New Roman"/>
          <w:b w:val="false"/>
          <w:i w:val="false"/>
          <w:color w:val="000000"/>
          <w:sz w:val="28"/>
        </w:rPr>
        <w:t>
      последовательность производства монтажных работ по изготовлению и установке отдельных узлов судовых и береговых антенн, фидерных линий и оснастки мачт;</w:t>
      </w:r>
    </w:p>
    <w:p>
      <w:pPr>
        <w:spacing w:after="0"/>
        <w:ind w:left="0"/>
        <w:jc w:val="both"/>
      </w:pPr>
      <w:r>
        <w:rPr>
          <w:rFonts w:ascii="Times New Roman"/>
          <w:b w:val="false"/>
          <w:i w:val="false"/>
          <w:color w:val="000000"/>
          <w:sz w:val="28"/>
        </w:rPr>
        <w:t>
      применяемые инструменты и приспособления средней сложности для подъема мачт и антенн; применяемые флюсы и их состав.</w:t>
      </w:r>
    </w:p>
    <w:p>
      <w:pPr>
        <w:spacing w:after="0"/>
        <w:ind w:left="0"/>
        <w:jc w:val="both"/>
      </w:pPr>
      <w:r>
        <w:rPr>
          <w:rFonts w:ascii="Times New Roman"/>
          <w:b w:val="false"/>
          <w:i w:val="false"/>
          <w:color w:val="000000"/>
          <w:sz w:val="28"/>
        </w:rPr>
        <w:t>
      100. Примеры работ:</w:t>
      </w:r>
    </w:p>
    <w:p>
      <w:pPr>
        <w:spacing w:after="0"/>
        <w:ind w:left="0"/>
        <w:jc w:val="both"/>
      </w:pPr>
      <w:r>
        <w:rPr>
          <w:rFonts w:ascii="Times New Roman"/>
          <w:b w:val="false"/>
          <w:i w:val="false"/>
          <w:color w:val="000000"/>
          <w:sz w:val="28"/>
        </w:rPr>
        <w:t>
      1) антенны однолучевые - изготовление отдельных узлов;</w:t>
      </w:r>
    </w:p>
    <w:p>
      <w:pPr>
        <w:spacing w:after="0"/>
        <w:ind w:left="0"/>
        <w:jc w:val="both"/>
      </w:pPr>
      <w:r>
        <w:rPr>
          <w:rFonts w:ascii="Times New Roman"/>
          <w:b w:val="false"/>
          <w:i w:val="false"/>
          <w:color w:val="000000"/>
          <w:sz w:val="28"/>
        </w:rPr>
        <w:t>
      2) антенны штыревые (высотой 6-10 м) - сборка и установка;</w:t>
      </w:r>
    </w:p>
    <w:p>
      <w:pPr>
        <w:spacing w:after="0"/>
        <w:ind w:left="0"/>
        <w:jc w:val="both"/>
      </w:pPr>
      <w:r>
        <w:rPr>
          <w:rFonts w:ascii="Times New Roman"/>
          <w:b w:val="false"/>
          <w:i w:val="false"/>
          <w:color w:val="000000"/>
          <w:sz w:val="28"/>
        </w:rPr>
        <w:t>
      3) вибраторы - крепление на готовой конструкции по разметке;</w:t>
      </w:r>
    </w:p>
    <w:p>
      <w:pPr>
        <w:spacing w:after="0"/>
        <w:ind w:left="0"/>
        <w:jc w:val="both"/>
      </w:pPr>
      <w:r>
        <w:rPr>
          <w:rFonts w:ascii="Times New Roman"/>
          <w:b w:val="false"/>
          <w:i w:val="false"/>
          <w:color w:val="000000"/>
          <w:sz w:val="28"/>
        </w:rPr>
        <w:t>
      4) фалы и оттяжки - крепление;</w:t>
      </w:r>
    </w:p>
    <w:p>
      <w:pPr>
        <w:spacing w:after="0"/>
        <w:ind w:left="0"/>
        <w:jc w:val="both"/>
      </w:pPr>
      <w:r>
        <w:rPr>
          <w:rFonts w:ascii="Times New Roman"/>
          <w:b w:val="false"/>
          <w:i w:val="false"/>
          <w:color w:val="000000"/>
          <w:sz w:val="28"/>
        </w:rPr>
        <w:t>
      5) флюсы - приготовление.</w:t>
      </w:r>
    </w:p>
    <w:bookmarkStart w:name="z59" w:id="55"/>
    <w:p>
      <w:pPr>
        <w:spacing w:after="0"/>
        <w:ind w:left="0"/>
        <w:jc w:val="both"/>
      </w:pPr>
      <w:r>
        <w:rPr>
          <w:rFonts w:ascii="Times New Roman"/>
          <w:b w:val="false"/>
          <w:i w:val="false"/>
          <w:color w:val="000000"/>
          <w:sz w:val="28"/>
        </w:rPr>
        <w:t>
      Параграф 3. Мачтовик-антенщик судовой, 3-й разряд</w:t>
      </w:r>
    </w:p>
    <w:bookmarkEnd w:id="55"/>
    <w:p>
      <w:pPr>
        <w:spacing w:after="0"/>
        <w:ind w:left="0"/>
        <w:jc w:val="both"/>
      </w:pPr>
      <w:r>
        <w:rPr>
          <w:rFonts w:ascii="Times New Roman"/>
          <w:b w:val="false"/>
          <w:i w:val="false"/>
          <w:color w:val="000000"/>
          <w:sz w:val="28"/>
        </w:rPr>
        <w:t>
      101. Характеристика работ:</w:t>
      </w:r>
    </w:p>
    <w:p>
      <w:pPr>
        <w:spacing w:after="0"/>
        <w:ind w:left="0"/>
        <w:jc w:val="both"/>
      </w:pPr>
      <w:r>
        <w:rPr>
          <w:rFonts w:ascii="Times New Roman"/>
          <w:b w:val="false"/>
          <w:i w:val="false"/>
          <w:color w:val="000000"/>
          <w:sz w:val="28"/>
        </w:rPr>
        <w:t>
      выполнение такелажных и слесарных работ по подъему простых береговых мачт, судовых и береговых антенн;</w:t>
      </w:r>
    </w:p>
    <w:p>
      <w:pPr>
        <w:spacing w:after="0"/>
        <w:ind w:left="0"/>
        <w:jc w:val="both"/>
      </w:pPr>
      <w:r>
        <w:rPr>
          <w:rFonts w:ascii="Times New Roman"/>
          <w:b w:val="false"/>
          <w:i w:val="false"/>
          <w:color w:val="000000"/>
          <w:sz w:val="28"/>
        </w:rPr>
        <w:t>
      сборка и оснащение простых мачт;</w:t>
      </w:r>
    </w:p>
    <w:p>
      <w:pPr>
        <w:spacing w:after="0"/>
        <w:ind w:left="0"/>
        <w:jc w:val="both"/>
      </w:pPr>
      <w:r>
        <w:rPr>
          <w:rFonts w:ascii="Times New Roman"/>
          <w:b w:val="false"/>
          <w:i w:val="false"/>
          <w:color w:val="000000"/>
          <w:sz w:val="28"/>
        </w:rPr>
        <w:t>
      монтаж простых судовых и береговых антенн и фидерных линий;</w:t>
      </w:r>
    </w:p>
    <w:p>
      <w:pPr>
        <w:spacing w:after="0"/>
        <w:ind w:left="0"/>
        <w:jc w:val="both"/>
      </w:pPr>
      <w:r>
        <w:rPr>
          <w:rFonts w:ascii="Times New Roman"/>
          <w:b w:val="false"/>
          <w:i w:val="false"/>
          <w:color w:val="000000"/>
          <w:sz w:val="28"/>
        </w:rPr>
        <w:t>
      демонтаж и несложный ремонт простых судовых и береговых антенн, фидерных линий и оснастки мачт;</w:t>
      </w:r>
    </w:p>
    <w:p>
      <w:pPr>
        <w:spacing w:after="0"/>
        <w:ind w:left="0"/>
        <w:jc w:val="both"/>
      </w:pPr>
      <w:r>
        <w:rPr>
          <w:rFonts w:ascii="Times New Roman"/>
          <w:b w:val="false"/>
          <w:i w:val="false"/>
          <w:color w:val="000000"/>
          <w:sz w:val="28"/>
        </w:rPr>
        <w:t>
      скрутка и пайка проводов, Чтение чертежей, схем расположения и крепления по выполняемым работам;</w:t>
      </w:r>
    </w:p>
    <w:p>
      <w:pPr>
        <w:spacing w:after="0"/>
        <w:ind w:left="0"/>
        <w:jc w:val="both"/>
      </w:pPr>
      <w:r>
        <w:rPr>
          <w:rFonts w:ascii="Times New Roman"/>
          <w:b w:val="false"/>
          <w:i w:val="false"/>
          <w:color w:val="000000"/>
          <w:sz w:val="28"/>
        </w:rPr>
        <w:t>
      составление простых рабочих эскизов;</w:t>
      </w:r>
    </w:p>
    <w:p>
      <w:pPr>
        <w:spacing w:after="0"/>
        <w:ind w:left="0"/>
        <w:jc w:val="both"/>
      </w:pPr>
      <w:r>
        <w:rPr>
          <w:rFonts w:ascii="Times New Roman"/>
          <w:b w:val="false"/>
          <w:i w:val="false"/>
          <w:color w:val="000000"/>
          <w:sz w:val="28"/>
        </w:rPr>
        <w:t>
      разметка мест установки береговых мачт, анкеров, опор под фидерные устройства;</w:t>
      </w:r>
    </w:p>
    <w:p>
      <w:pPr>
        <w:spacing w:after="0"/>
        <w:ind w:left="0"/>
        <w:jc w:val="both"/>
      </w:pPr>
      <w:r>
        <w:rPr>
          <w:rFonts w:ascii="Times New Roman"/>
          <w:b w:val="false"/>
          <w:i w:val="false"/>
          <w:color w:val="000000"/>
          <w:sz w:val="28"/>
        </w:rPr>
        <w:t>
      вязка сложных такелажных узлов;</w:t>
      </w:r>
    </w:p>
    <w:p>
      <w:pPr>
        <w:spacing w:after="0"/>
        <w:ind w:left="0"/>
        <w:jc w:val="both"/>
      </w:pPr>
      <w:r>
        <w:rPr>
          <w:rFonts w:ascii="Times New Roman"/>
          <w:b w:val="false"/>
          <w:i w:val="false"/>
          <w:color w:val="000000"/>
          <w:sz w:val="28"/>
        </w:rPr>
        <w:t>
      периодический осмотр антенно-мачтовых сооружений;</w:t>
      </w:r>
    </w:p>
    <w:p>
      <w:pPr>
        <w:spacing w:after="0"/>
        <w:ind w:left="0"/>
        <w:jc w:val="both"/>
      </w:pPr>
      <w:r>
        <w:rPr>
          <w:rFonts w:ascii="Times New Roman"/>
          <w:b w:val="false"/>
          <w:i w:val="false"/>
          <w:color w:val="000000"/>
          <w:sz w:val="28"/>
        </w:rPr>
        <w:t>
      проверка натяжения фидерных линий, оттяжек мачт, полотен антенн, целостности проводов, изоляторов антенн, фидеров, состояния контактных антенных переключателей;</w:t>
      </w:r>
    </w:p>
    <w:p>
      <w:pPr>
        <w:spacing w:after="0"/>
        <w:ind w:left="0"/>
        <w:jc w:val="both"/>
      </w:pPr>
      <w:r>
        <w:rPr>
          <w:rFonts w:ascii="Times New Roman"/>
          <w:b w:val="false"/>
          <w:i w:val="false"/>
          <w:color w:val="000000"/>
          <w:sz w:val="28"/>
        </w:rPr>
        <w:t>
      смазка механизмов;</w:t>
      </w:r>
    </w:p>
    <w:p>
      <w:pPr>
        <w:spacing w:after="0"/>
        <w:ind w:left="0"/>
        <w:jc w:val="both"/>
      </w:pPr>
      <w:r>
        <w:rPr>
          <w:rFonts w:ascii="Times New Roman"/>
          <w:b w:val="false"/>
          <w:i w:val="false"/>
          <w:color w:val="000000"/>
          <w:sz w:val="28"/>
        </w:rPr>
        <w:t>
      ведение технической документации по выполняемой работе.</w:t>
      </w:r>
    </w:p>
    <w:p>
      <w:pPr>
        <w:spacing w:after="0"/>
        <w:ind w:left="0"/>
        <w:jc w:val="both"/>
      </w:pPr>
      <w:r>
        <w:rPr>
          <w:rFonts w:ascii="Times New Roman"/>
          <w:b w:val="false"/>
          <w:i w:val="false"/>
          <w:color w:val="000000"/>
          <w:sz w:val="28"/>
        </w:rPr>
        <w:t>
      102. Должен знать:</w:t>
      </w:r>
    </w:p>
    <w:p>
      <w:pPr>
        <w:spacing w:after="0"/>
        <w:ind w:left="0"/>
        <w:jc w:val="both"/>
      </w:pPr>
      <w:r>
        <w:rPr>
          <w:rFonts w:ascii="Times New Roman"/>
          <w:b w:val="false"/>
          <w:i w:val="false"/>
          <w:color w:val="000000"/>
          <w:sz w:val="28"/>
        </w:rPr>
        <w:t>
      типы, конструкции и назначение простых судовых и береговых антенн, фидерных устройств и аппаратуры беспроводной связи и их характерные особенности;</w:t>
      </w:r>
    </w:p>
    <w:p>
      <w:pPr>
        <w:spacing w:after="0"/>
        <w:ind w:left="0"/>
        <w:jc w:val="both"/>
      </w:pPr>
      <w:r>
        <w:rPr>
          <w:rFonts w:ascii="Times New Roman"/>
          <w:b w:val="false"/>
          <w:i w:val="false"/>
          <w:color w:val="000000"/>
          <w:sz w:val="28"/>
        </w:rPr>
        <w:t>
      номенклатуру изделий и материалов, применяемых при монтаже простых береговых мачт, судовых и береговых антенн и фидерных устройств;</w:t>
      </w:r>
    </w:p>
    <w:p>
      <w:pPr>
        <w:spacing w:after="0"/>
        <w:ind w:left="0"/>
        <w:jc w:val="both"/>
      </w:pPr>
      <w:r>
        <w:rPr>
          <w:rFonts w:ascii="Times New Roman"/>
          <w:b w:val="false"/>
          <w:i w:val="false"/>
          <w:color w:val="000000"/>
          <w:sz w:val="28"/>
        </w:rPr>
        <w:t>
      механические и электрические свойства основных материалов, применяемых в наружных устройствах;</w:t>
      </w:r>
    </w:p>
    <w:p>
      <w:pPr>
        <w:spacing w:after="0"/>
        <w:ind w:left="0"/>
        <w:jc w:val="both"/>
      </w:pPr>
      <w:r>
        <w:rPr>
          <w:rFonts w:ascii="Times New Roman"/>
          <w:b w:val="false"/>
          <w:i w:val="false"/>
          <w:color w:val="000000"/>
          <w:sz w:val="28"/>
        </w:rPr>
        <w:t>
      последовательность выполнения работ по изготовлению, сборке монтажу простых судовых и береговых антенн и фидерных линий;</w:t>
      </w:r>
    </w:p>
    <w:p>
      <w:pPr>
        <w:spacing w:after="0"/>
        <w:ind w:left="0"/>
        <w:jc w:val="both"/>
      </w:pPr>
      <w:r>
        <w:rPr>
          <w:rFonts w:ascii="Times New Roman"/>
          <w:b w:val="false"/>
          <w:i w:val="false"/>
          <w:color w:val="000000"/>
          <w:sz w:val="28"/>
        </w:rPr>
        <w:t>
      способы заделки концов и такелажных изделий из антенного канатика, стального каната и других материалов;</w:t>
      </w:r>
    </w:p>
    <w:p>
      <w:pPr>
        <w:spacing w:after="0"/>
        <w:ind w:left="0"/>
        <w:jc w:val="both"/>
      </w:pPr>
      <w:r>
        <w:rPr>
          <w:rFonts w:ascii="Times New Roman"/>
          <w:b w:val="false"/>
          <w:i w:val="false"/>
          <w:color w:val="000000"/>
          <w:sz w:val="28"/>
        </w:rPr>
        <w:t>
      типы и назначение применяемых такелажных узлов и способы их вязки;</w:t>
      </w:r>
    </w:p>
    <w:p>
      <w:pPr>
        <w:spacing w:after="0"/>
        <w:ind w:left="0"/>
        <w:jc w:val="both"/>
      </w:pPr>
      <w:r>
        <w:rPr>
          <w:rFonts w:ascii="Times New Roman"/>
          <w:b w:val="false"/>
          <w:i w:val="false"/>
          <w:color w:val="000000"/>
          <w:sz w:val="28"/>
        </w:rPr>
        <w:t>
      способы пайки, назначение применяемых припоев и правила их составления.</w:t>
      </w:r>
    </w:p>
    <w:p>
      <w:pPr>
        <w:spacing w:after="0"/>
        <w:ind w:left="0"/>
        <w:jc w:val="both"/>
      </w:pPr>
      <w:r>
        <w:rPr>
          <w:rFonts w:ascii="Times New Roman"/>
          <w:b w:val="false"/>
          <w:i w:val="false"/>
          <w:color w:val="000000"/>
          <w:sz w:val="28"/>
        </w:rPr>
        <w:t>
      103. Примеры работ:</w:t>
      </w:r>
    </w:p>
    <w:p>
      <w:pPr>
        <w:spacing w:after="0"/>
        <w:ind w:left="0"/>
        <w:jc w:val="both"/>
      </w:pPr>
      <w:r>
        <w:rPr>
          <w:rFonts w:ascii="Times New Roman"/>
          <w:b w:val="false"/>
          <w:i w:val="false"/>
          <w:color w:val="000000"/>
          <w:sz w:val="28"/>
        </w:rPr>
        <w:t>
      1) антенны аварийные - изготовление;</w:t>
      </w:r>
    </w:p>
    <w:p>
      <w:pPr>
        <w:spacing w:after="0"/>
        <w:ind w:left="0"/>
        <w:jc w:val="both"/>
      </w:pPr>
      <w:r>
        <w:rPr>
          <w:rFonts w:ascii="Times New Roman"/>
          <w:b w:val="false"/>
          <w:i w:val="false"/>
          <w:color w:val="000000"/>
          <w:sz w:val="28"/>
        </w:rPr>
        <w:t>
      2) антенны Г- и Т-образные - изготовление отдельных узлов;</w:t>
      </w:r>
    </w:p>
    <w:p>
      <w:pPr>
        <w:spacing w:after="0"/>
        <w:ind w:left="0"/>
        <w:jc w:val="both"/>
      </w:pPr>
      <w:r>
        <w:rPr>
          <w:rFonts w:ascii="Times New Roman"/>
          <w:b w:val="false"/>
          <w:i w:val="false"/>
          <w:color w:val="000000"/>
          <w:sz w:val="28"/>
        </w:rPr>
        <w:t>
      3) антенны мерные - пайка заземляющей перемычки;</w:t>
      </w:r>
    </w:p>
    <w:p>
      <w:pPr>
        <w:spacing w:after="0"/>
        <w:ind w:left="0"/>
        <w:jc w:val="both"/>
      </w:pPr>
      <w:r>
        <w:rPr>
          <w:rFonts w:ascii="Times New Roman"/>
          <w:b w:val="false"/>
          <w:i w:val="false"/>
          <w:color w:val="000000"/>
          <w:sz w:val="28"/>
        </w:rPr>
        <w:t>
      4) антенны поручневые аварийные - изготовление прижимных скоб и прокладок для крепления;</w:t>
      </w:r>
    </w:p>
    <w:p>
      <w:pPr>
        <w:spacing w:after="0"/>
        <w:ind w:left="0"/>
        <w:jc w:val="both"/>
      </w:pPr>
      <w:r>
        <w:rPr>
          <w:rFonts w:ascii="Times New Roman"/>
          <w:b w:val="false"/>
          <w:i w:val="false"/>
          <w:color w:val="000000"/>
          <w:sz w:val="28"/>
        </w:rPr>
        <w:t>
      5) антенны цилиндрические - накладка бандажей цепочек и коужей;</w:t>
      </w:r>
    </w:p>
    <w:p>
      <w:pPr>
        <w:spacing w:after="0"/>
        <w:ind w:left="0"/>
        <w:jc w:val="both"/>
      </w:pPr>
      <w:r>
        <w:rPr>
          <w:rFonts w:ascii="Times New Roman"/>
          <w:b w:val="false"/>
          <w:i w:val="false"/>
          <w:color w:val="000000"/>
          <w:sz w:val="28"/>
        </w:rPr>
        <w:t>
      6) бирки маркировочные - установка;</w:t>
      </w:r>
    </w:p>
    <w:p>
      <w:pPr>
        <w:spacing w:after="0"/>
        <w:ind w:left="0"/>
        <w:jc w:val="both"/>
      </w:pPr>
      <w:r>
        <w:rPr>
          <w:rFonts w:ascii="Times New Roman"/>
          <w:b w:val="false"/>
          <w:i w:val="false"/>
          <w:color w:val="000000"/>
          <w:sz w:val="28"/>
        </w:rPr>
        <w:t>
      7) вывод антенный - установка;</w:t>
      </w:r>
    </w:p>
    <w:p>
      <w:pPr>
        <w:spacing w:after="0"/>
        <w:ind w:left="0"/>
        <w:jc w:val="both"/>
      </w:pPr>
      <w:r>
        <w:rPr>
          <w:rFonts w:ascii="Times New Roman"/>
          <w:b w:val="false"/>
          <w:i w:val="false"/>
          <w:color w:val="000000"/>
          <w:sz w:val="28"/>
        </w:rPr>
        <w:t>
      8) кабель-заземление металлических оболочек и экранировка шин;</w:t>
      </w:r>
    </w:p>
    <w:p>
      <w:pPr>
        <w:spacing w:after="0"/>
        <w:ind w:left="0"/>
        <w:jc w:val="both"/>
      </w:pPr>
      <w:r>
        <w:rPr>
          <w:rFonts w:ascii="Times New Roman"/>
          <w:b w:val="false"/>
          <w:i w:val="false"/>
          <w:color w:val="000000"/>
          <w:sz w:val="28"/>
        </w:rPr>
        <w:t>
      9) оттяжка и фалы - изготовление.</w:t>
      </w:r>
    </w:p>
    <w:bookmarkStart w:name="z60" w:id="56"/>
    <w:p>
      <w:pPr>
        <w:spacing w:after="0"/>
        <w:ind w:left="0"/>
        <w:jc w:val="both"/>
      </w:pPr>
      <w:r>
        <w:rPr>
          <w:rFonts w:ascii="Times New Roman"/>
          <w:b w:val="false"/>
          <w:i w:val="false"/>
          <w:color w:val="000000"/>
          <w:sz w:val="28"/>
        </w:rPr>
        <w:t>
      Параграф 4. Мачтовик-антенщик судовой, 4-й разряд</w:t>
      </w:r>
    </w:p>
    <w:bookmarkEnd w:id="56"/>
    <w:p>
      <w:pPr>
        <w:spacing w:after="0"/>
        <w:ind w:left="0"/>
        <w:jc w:val="both"/>
      </w:pPr>
      <w:r>
        <w:rPr>
          <w:rFonts w:ascii="Times New Roman"/>
          <w:b w:val="false"/>
          <w:i w:val="false"/>
          <w:color w:val="000000"/>
          <w:sz w:val="28"/>
        </w:rPr>
        <w:t>
      104. Характеристика работ:</w:t>
      </w:r>
    </w:p>
    <w:p>
      <w:pPr>
        <w:spacing w:after="0"/>
        <w:ind w:left="0"/>
        <w:jc w:val="both"/>
      </w:pPr>
      <w:r>
        <w:rPr>
          <w:rFonts w:ascii="Times New Roman"/>
          <w:b w:val="false"/>
          <w:i w:val="false"/>
          <w:color w:val="000000"/>
          <w:sz w:val="28"/>
        </w:rPr>
        <w:t>
      подъем мачт береговых антенн средней сложности;</w:t>
      </w:r>
    </w:p>
    <w:p>
      <w:pPr>
        <w:spacing w:after="0"/>
        <w:ind w:left="0"/>
        <w:jc w:val="both"/>
      </w:pPr>
      <w:r>
        <w:rPr>
          <w:rFonts w:ascii="Times New Roman"/>
          <w:b w:val="false"/>
          <w:i w:val="false"/>
          <w:color w:val="000000"/>
          <w:sz w:val="28"/>
        </w:rPr>
        <w:t>
      изготовление, сборка, подъем, регулировка и ремонт судовых и береговых антенных устройств средней сложности;</w:t>
      </w:r>
    </w:p>
    <w:p>
      <w:pPr>
        <w:spacing w:after="0"/>
        <w:ind w:left="0"/>
        <w:jc w:val="both"/>
      </w:pPr>
      <w:r>
        <w:rPr>
          <w:rFonts w:ascii="Times New Roman"/>
          <w:b w:val="false"/>
          <w:i w:val="false"/>
          <w:color w:val="000000"/>
          <w:sz w:val="28"/>
        </w:rPr>
        <w:t>
      изготовление и монтаж фидерных устройств любой сложности;</w:t>
      </w:r>
    </w:p>
    <w:p>
      <w:pPr>
        <w:spacing w:after="0"/>
        <w:ind w:left="0"/>
        <w:jc w:val="both"/>
      </w:pPr>
      <w:r>
        <w:rPr>
          <w:rFonts w:ascii="Times New Roman"/>
          <w:b w:val="false"/>
          <w:i w:val="false"/>
          <w:color w:val="000000"/>
          <w:sz w:val="28"/>
        </w:rPr>
        <w:t>
      составление рабочих эскизов, схем антенн и отдельных узлов наружных устройств;</w:t>
      </w:r>
    </w:p>
    <w:p>
      <w:pPr>
        <w:spacing w:after="0"/>
        <w:ind w:left="0"/>
        <w:jc w:val="both"/>
      </w:pPr>
      <w:r>
        <w:rPr>
          <w:rFonts w:ascii="Times New Roman"/>
          <w:b w:val="false"/>
          <w:i w:val="false"/>
          <w:color w:val="000000"/>
          <w:sz w:val="28"/>
        </w:rPr>
        <w:t>
      установление очередности монтажно-установочных работ;</w:t>
      </w:r>
    </w:p>
    <w:p>
      <w:pPr>
        <w:spacing w:after="0"/>
        <w:ind w:left="0"/>
        <w:jc w:val="both"/>
      </w:pPr>
      <w:r>
        <w:rPr>
          <w:rFonts w:ascii="Times New Roman"/>
          <w:b w:val="false"/>
          <w:i w:val="false"/>
          <w:color w:val="000000"/>
          <w:sz w:val="28"/>
        </w:rPr>
        <w:t>
      выявление и устранение неисправностей в монтаже различных антенных устройств;</w:t>
      </w:r>
    </w:p>
    <w:p>
      <w:pPr>
        <w:spacing w:after="0"/>
        <w:ind w:left="0"/>
        <w:jc w:val="both"/>
      </w:pPr>
      <w:r>
        <w:rPr>
          <w:rFonts w:ascii="Times New Roman"/>
          <w:b w:val="false"/>
          <w:i w:val="false"/>
          <w:color w:val="000000"/>
          <w:sz w:val="28"/>
        </w:rPr>
        <w:t>
      изготовление монтажных узлов антенно-фидерных устройств;</w:t>
      </w:r>
    </w:p>
    <w:p>
      <w:pPr>
        <w:spacing w:after="0"/>
        <w:ind w:left="0"/>
        <w:jc w:val="both"/>
      </w:pPr>
      <w:r>
        <w:rPr>
          <w:rFonts w:ascii="Times New Roman"/>
          <w:b w:val="false"/>
          <w:i w:val="false"/>
          <w:color w:val="000000"/>
          <w:sz w:val="28"/>
        </w:rPr>
        <w:t>
      пайка проводов, полотен антенн и фидерных линий;</w:t>
      </w:r>
    </w:p>
    <w:p>
      <w:pPr>
        <w:spacing w:after="0"/>
        <w:ind w:left="0"/>
        <w:jc w:val="both"/>
      </w:pPr>
      <w:r>
        <w:rPr>
          <w:rFonts w:ascii="Times New Roman"/>
          <w:b w:val="false"/>
          <w:i w:val="false"/>
          <w:color w:val="000000"/>
          <w:sz w:val="28"/>
        </w:rPr>
        <w:t>
      замена сгоревших ламп сигнального освещения мачт (далее - СОМ);</w:t>
      </w:r>
    </w:p>
    <w:p>
      <w:pPr>
        <w:spacing w:after="0"/>
        <w:ind w:left="0"/>
        <w:jc w:val="both"/>
      </w:pPr>
      <w:r>
        <w:rPr>
          <w:rFonts w:ascii="Times New Roman"/>
          <w:b w:val="false"/>
          <w:i w:val="false"/>
          <w:color w:val="000000"/>
          <w:sz w:val="28"/>
        </w:rPr>
        <w:t>
      выполнение необходимых верхолазных работ.</w:t>
      </w:r>
    </w:p>
    <w:p>
      <w:pPr>
        <w:spacing w:after="0"/>
        <w:ind w:left="0"/>
        <w:jc w:val="both"/>
      </w:pPr>
      <w:r>
        <w:rPr>
          <w:rFonts w:ascii="Times New Roman"/>
          <w:b w:val="false"/>
          <w:i w:val="false"/>
          <w:color w:val="000000"/>
          <w:sz w:val="28"/>
        </w:rPr>
        <w:t>
      105. Должен знать:</w:t>
      </w:r>
    </w:p>
    <w:p>
      <w:pPr>
        <w:spacing w:after="0"/>
        <w:ind w:left="0"/>
        <w:jc w:val="both"/>
      </w:pPr>
      <w:r>
        <w:rPr>
          <w:rFonts w:ascii="Times New Roman"/>
          <w:b w:val="false"/>
          <w:i w:val="false"/>
          <w:color w:val="000000"/>
          <w:sz w:val="28"/>
        </w:rPr>
        <w:t>
      типы, конструкции и назначение судовых и береговых антенн средней сложности, фидерных устройств любой сложности;</w:t>
      </w:r>
    </w:p>
    <w:p>
      <w:pPr>
        <w:spacing w:after="0"/>
        <w:ind w:left="0"/>
        <w:jc w:val="both"/>
      </w:pPr>
      <w:r>
        <w:rPr>
          <w:rFonts w:ascii="Times New Roman"/>
          <w:b w:val="false"/>
          <w:i w:val="false"/>
          <w:color w:val="000000"/>
          <w:sz w:val="28"/>
        </w:rPr>
        <w:t>
      частоты и распределение радиоволн;</w:t>
      </w:r>
    </w:p>
    <w:p>
      <w:pPr>
        <w:spacing w:after="0"/>
        <w:ind w:left="0"/>
        <w:jc w:val="both"/>
      </w:pPr>
      <w:r>
        <w:rPr>
          <w:rFonts w:ascii="Times New Roman"/>
          <w:b w:val="false"/>
          <w:i w:val="false"/>
          <w:color w:val="000000"/>
          <w:sz w:val="28"/>
        </w:rPr>
        <w:t>
      устройство и назначение высокочастотного кабеля;</w:t>
      </w:r>
    </w:p>
    <w:p>
      <w:pPr>
        <w:spacing w:after="0"/>
        <w:ind w:left="0"/>
        <w:jc w:val="both"/>
      </w:pPr>
      <w:r>
        <w:rPr>
          <w:rFonts w:ascii="Times New Roman"/>
          <w:b w:val="false"/>
          <w:i w:val="false"/>
          <w:color w:val="000000"/>
          <w:sz w:val="28"/>
        </w:rPr>
        <w:t>
      правила и нормы на монтаж различных антенн;</w:t>
      </w:r>
    </w:p>
    <w:p>
      <w:pPr>
        <w:spacing w:after="0"/>
        <w:ind w:left="0"/>
        <w:jc w:val="both"/>
      </w:pPr>
      <w:r>
        <w:rPr>
          <w:rFonts w:ascii="Times New Roman"/>
          <w:b w:val="false"/>
          <w:i w:val="false"/>
          <w:color w:val="000000"/>
          <w:sz w:val="28"/>
        </w:rPr>
        <w:t>
      номенклатуру изделий и материалов, применяемых при монтаже береговых мачт, судовых и береговых антенн и фидерных устройств средней сложности;</w:t>
      </w:r>
    </w:p>
    <w:p>
      <w:pPr>
        <w:spacing w:after="0"/>
        <w:ind w:left="0"/>
        <w:jc w:val="both"/>
      </w:pPr>
      <w:r>
        <w:rPr>
          <w:rFonts w:ascii="Times New Roman"/>
          <w:b w:val="false"/>
          <w:i w:val="false"/>
          <w:color w:val="000000"/>
          <w:sz w:val="28"/>
        </w:rPr>
        <w:t>
      применяемые приспособления и способы их использования при монтажных работах;</w:t>
      </w:r>
    </w:p>
    <w:p>
      <w:pPr>
        <w:spacing w:after="0"/>
        <w:ind w:left="0"/>
        <w:jc w:val="both"/>
      </w:pPr>
      <w:r>
        <w:rPr>
          <w:rFonts w:ascii="Times New Roman"/>
          <w:b w:val="false"/>
          <w:i w:val="false"/>
          <w:color w:val="000000"/>
          <w:sz w:val="28"/>
        </w:rPr>
        <w:t>
      методы контроля состояния грузовых и тормозных устройств, методы и сроки их испытания;</w:t>
      </w:r>
    </w:p>
    <w:p>
      <w:pPr>
        <w:spacing w:after="0"/>
        <w:ind w:left="0"/>
        <w:jc w:val="both"/>
      </w:pPr>
      <w:r>
        <w:rPr>
          <w:rFonts w:ascii="Times New Roman"/>
          <w:b w:val="false"/>
          <w:i w:val="false"/>
          <w:color w:val="000000"/>
          <w:sz w:val="28"/>
        </w:rPr>
        <w:t>
      правила работа на высоте;</w:t>
      </w:r>
    </w:p>
    <w:p>
      <w:pPr>
        <w:spacing w:after="0"/>
        <w:ind w:left="0"/>
        <w:jc w:val="both"/>
      </w:pPr>
      <w:r>
        <w:rPr>
          <w:rFonts w:ascii="Times New Roman"/>
          <w:b w:val="false"/>
          <w:i w:val="false"/>
          <w:color w:val="000000"/>
          <w:sz w:val="28"/>
        </w:rPr>
        <w:t>
      применение верхолазных средств, их использование и проверку;</w:t>
      </w:r>
    </w:p>
    <w:p>
      <w:pPr>
        <w:spacing w:after="0"/>
        <w:ind w:left="0"/>
        <w:jc w:val="both"/>
      </w:pPr>
      <w:r>
        <w:rPr>
          <w:rFonts w:ascii="Times New Roman"/>
          <w:b w:val="false"/>
          <w:i w:val="false"/>
          <w:color w:val="000000"/>
          <w:sz w:val="28"/>
        </w:rPr>
        <w:t>
      правила Регистра СССР.</w:t>
      </w:r>
    </w:p>
    <w:p>
      <w:pPr>
        <w:spacing w:after="0"/>
        <w:ind w:left="0"/>
        <w:jc w:val="both"/>
      </w:pPr>
      <w:r>
        <w:rPr>
          <w:rFonts w:ascii="Times New Roman"/>
          <w:b w:val="false"/>
          <w:i w:val="false"/>
          <w:color w:val="000000"/>
          <w:sz w:val="28"/>
        </w:rPr>
        <w:t>
      106. Примеры работ:</w:t>
      </w:r>
    </w:p>
    <w:p>
      <w:pPr>
        <w:spacing w:after="0"/>
        <w:ind w:left="0"/>
        <w:jc w:val="both"/>
      </w:pPr>
      <w:r>
        <w:rPr>
          <w:rFonts w:ascii="Times New Roman"/>
          <w:b w:val="false"/>
          <w:i w:val="false"/>
          <w:color w:val="000000"/>
          <w:sz w:val="28"/>
        </w:rPr>
        <w:t>
      1) антенны приемные и передающие, однолучевые, многолучевые, уголковые, цилиндрические, симметричные вибраторы - изготовление, сборка, подъем и регулировка;</w:t>
      </w:r>
    </w:p>
    <w:p>
      <w:pPr>
        <w:spacing w:after="0"/>
        <w:ind w:left="0"/>
        <w:jc w:val="both"/>
      </w:pPr>
      <w:r>
        <w:rPr>
          <w:rFonts w:ascii="Times New Roman"/>
          <w:b w:val="false"/>
          <w:i w:val="false"/>
          <w:color w:val="000000"/>
          <w:sz w:val="28"/>
        </w:rPr>
        <w:t>
      2) антенны ромбические - изготовление и сборка;</w:t>
      </w:r>
    </w:p>
    <w:p>
      <w:pPr>
        <w:spacing w:after="0"/>
        <w:ind w:left="0"/>
        <w:jc w:val="both"/>
      </w:pPr>
      <w:r>
        <w:rPr>
          <w:rFonts w:ascii="Times New Roman"/>
          <w:b w:val="false"/>
          <w:i w:val="false"/>
          <w:color w:val="000000"/>
          <w:sz w:val="28"/>
        </w:rPr>
        <w:t>
      3) вводы антенные - установка изоляторов и штока;</w:t>
      </w:r>
    </w:p>
    <w:p>
      <w:pPr>
        <w:spacing w:after="0"/>
        <w:ind w:left="0"/>
        <w:jc w:val="both"/>
      </w:pPr>
      <w:r>
        <w:rPr>
          <w:rFonts w:ascii="Times New Roman"/>
          <w:b w:val="false"/>
          <w:i w:val="false"/>
          <w:color w:val="000000"/>
          <w:sz w:val="28"/>
        </w:rPr>
        <w:t>
      4) изоляторы - подготовка к монтажу и вязка в цепочки;</w:t>
      </w:r>
    </w:p>
    <w:p>
      <w:pPr>
        <w:spacing w:after="0"/>
        <w:ind w:left="0"/>
        <w:jc w:val="both"/>
      </w:pPr>
      <w:r>
        <w:rPr>
          <w:rFonts w:ascii="Times New Roman"/>
          <w:b w:val="false"/>
          <w:i w:val="false"/>
          <w:color w:val="000000"/>
          <w:sz w:val="28"/>
        </w:rPr>
        <w:t>
      5) линии фидерные - изготовление, регулировка, замер параметров;</w:t>
      </w:r>
    </w:p>
    <w:p>
      <w:pPr>
        <w:spacing w:after="0"/>
        <w:ind w:left="0"/>
        <w:jc w:val="both"/>
      </w:pPr>
      <w:r>
        <w:rPr>
          <w:rFonts w:ascii="Times New Roman"/>
          <w:b w:val="false"/>
          <w:i w:val="false"/>
          <w:color w:val="000000"/>
          <w:sz w:val="28"/>
        </w:rPr>
        <w:t>
      6) узлы сложные - изготовление;</w:t>
      </w:r>
    </w:p>
    <w:p>
      <w:pPr>
        <w:spacing w:after="0"/>
        <w:ind w:left="0"/>
        <w:jc w:val="both"/>
      </w:pPr>
      <w:r>
        <w:rPr>
          <w:rFonts w:ascii="Times New Roman"/>
          <w:b w:val="false"/>
          <w:i w:val="false"/>
          <w:color w:val="000000"/>
          <w:sz w:val="28"/>
        </w:rPr>
        <w:t>
      7) устройства фидерные - изготовление, подвеска, регулировка, замер параметров, пайка узлов соединений.</w:t>
      </w:r>
    </w:p>
    <w:bookmarkStart w:name="z61" w:id="57"/>
    <w:p>
      <w:pPr>
        <w:spacing w:after="0"/>
        <w:ind w:left="0"/>
        <w:jc w:val="both"/>
      </w:pPr>
      <w:r>
        <w:rPr>
          <w:rFonts w:ascii="Times New Roman"/>
          <w:b w:val="false"/>
          <w:i w:val="false"/>
          <w:color w:val="000000"/>
          <w:sz w:val="28"/>
        </w:rPr>
        <w:t>
      Параграф 5. Мачтовик-антенщик судовой, 5-й разряд</w:t>
      </w:r>
    </w:p>
    <w:bookmarkEnd w:id="57"/>
    <w:p>
      <w:pPr>
        <w:spacing w:after="0"/>
        <w:ind w:left="0"/>
        <w:jc w:val="both"/>
      </w:pPr>
      <w:r>
        <w:rPr>
          <w:rFonts w:ascii="Times New Roman"/>
          <w:b w:val="false"/>
          <w:i w:val="false"/>
          <w:color w:val="000000"/>
          <w:sz w:val="28"/>
        </w:rPr>
        <w:t>
      107. Характеристика работ:</w:t>
      </w:r>
    </w:p>
    <w:p>
      <w:pPr>
        <w:spacing w:after="0"/>
        <w:ind w:left="0"/>
        <w:jc w:val="both"/>
      </w:pPr>
      <w:r>
        <w:rPr>
          <w:rFonts w:ascii="Times New Roman"/>
          <w:b w:val="false"/>
          <w:i w:val="false"/>
          <w:color w:val="000000"/>
          <w:sz w:val="28"/>
        </w:rPr>
        <w:t>
      монтаж, установка и регулировка сложных судовых и береговых антенных устройств;</w:t>
      </w:r>
    </w:p>
    <w:p>
      <w:pPr>
        <w:spacing w:after="0"/>
        <w:ind w:left="0"/>
        <w:jc w:val="both"/>
      </w:pPr>
      <w:r>
        <w:rPr>
          <w:rFonts w:ascii="Times New Roman"/>
          <w:b w:val="false"/>
          <w:i w:val="false"/>
          <w:color w:val="000000"/>
          <w:sz w:val="28"/>
        </w:rPr>
        <w:t>
      сборка и установка специальных антенн к аппаратуре наблюдения;</w:t>
      </w:r>
    </w:p>
    <w:p>
      <w:pPr>
        <w:spacing w:after="0"/>
        <w:ind w:left="0"/>
        <w:jc w:val="both"/>
      </w:pPr>
      <w:r>
        <w:rPr>
          <w:rFonts w:ascii="Times New Roman"/>
          <w:b w:val="false"/>
          <w:i w:val="false"/>
          <w:color w:val="000000"/>
          <w:sz w:val="28"/>
        </w:rPr>
        <w:t>
      полное оснащение такелажем специальных решетчатых мачт;</w:t>
      </w:r>
    </w:p>
    <w:p>
      <w:pPr>
        <w:spacing w:after="0"/>
        <w:ind w:left="0"/>
        <w:jc w:val="both"/>
      </w:pPr>
      <w:r>
        <w:rPr>
          <w:rFonts w:ascii="Times New Roman"/>
          <w:b w:val="false"/>
          <w:i w:val="false"/>
          <w:color w:val="000000"/>
          <w:sz w:val="28"/>
        </w:rPr>
        <w:t>
      прокладка и разделка любых типов высокочастотных кабелей с установкой оконечных устройств;</w:t>
      </w:r>
    </w:p>
    <w:p>
      <w:pPr>
        <w:spacing w:after="0"/>
        <w:ind w:left="0"/>
        <w:jc w:val="both"/>
      </w:pPr>
      <w:r>
        <w:rPr>
          <w:rFonts w:ascii="Times New Roman"/>
          <w:b w:val="false"/>
          <w:i w:val="false"/>
          <w:color w:val="000000"/>
          <w:sz w:val="28"/>
        </w:rPr>
        <w:t>
      проведение измерений изоляции антенн, сопротивления заземления и тому подобное;</w:t>
      </w:r>
    </w:p>
    <w:p>
      <w:pPr>
        <w:spacing w:after="0"/>
        <w:ind w:left="0"/>
        <w:jc w:val="both"/>
      </w:pPr>
      <w:r>
        <w:rPr>
          <w:rFonts w:ascii="Times New Roman"/>
          <w:b w:val="false"/>
          <w:i w:val="false"/>
          <w:color w:val="000000"/>
          <w:sz w:val="28"/>
        </w:rPr>
        <w:t>
      чтение сложных чертежей различных судовых и береговых антенн, мачт, схем расположения, монтажа всех наружных устройств;</w:t>
      </w:r>
    </w:p>
    <w:p>
      <w:pPr>
        <w:spacing w:after="0"/>
        <w:ind w:left="0"/>
        <w:jc w:val="both"/>
      </w:pPr>
      <w:r>
        <w:rPr>
          <w:rFonts w:ascii="Times New Roman"/>
          <w:b w:val="false"/>
          <w:i w:val="false"/>
          <w:color w:val="000000"/>
          <w:sz w:val="28"/>
        </w:rPr>
        <w:t>
      составление сложных рабочих эскизов и схем;</w:t>
      </w:r>
    </w:p>
    <w:p>
      <w:pPr>
        <w:spacing w:after="0"/>
        <w:ind w:left="0"/>
        <w:jc w:val="both"/>
      </w:pPr>
      <w:r>
        <w:rPr>
          <w:rFonts w:ascii="Times New Roman"/>
          <w:b w:val="false"/>
          <w:i w:val="false"/>
          <w:color w:val="000000"/>
          <w:sz w:val="28"/>
        </w:rPr>
        <w:t>
      проверка вертикальности мачт при помощи теодолита;</w:t>
      </w:r>
    </w:p>
    <w:p>
      <w:pPr>
        <w:spacing w:after="0"/>
        <w:ind w:left="0"/>
        <w:jc w:val="both"/>
      </w:pPr>
      <w:r>
        <w:rPr>
          <w:rFonts w:ascii="Times New Roman"/>
          <w:b w:val="false"/>
          <w:i w:val="false"/>
          <w:color w:val="000000"/>
          <w:sz w:val="28"/>
        </w:rPr>
        <w:t>
      проверка натяжения канатов динамометром;</w:t>
      </w:r>
    </w:p>
    <w:p>
      <w:pPr>
        <w:spacing w:after="0"/>
        <w:ind w:left="0"/>
        <w:jc w:val="both"/>
      </w:pPr>
      <w:r>
        <w:rPr>
          <w:rFonts w:ascii="Times New Roman"/>
          <w:b w:val="false"/>
          <w:i w:val="false"/>
          <w:color w:val="000000"/>
          <w:sz w:val="28"/>
        </w:rPr>
        <w:t>
      выполнение всех видов верхолазных, ремонтно-восстановительных работ;</w:t>
      </w:r>
    </w:p>
    <w:p>
      <w:pPr>
        <w:spacing w:after="0"/>
        <w:ind w:left="0"/>
        <w:jc w:val="both"/>
      </w:pPr>
      <w:r>
        <w:rPr>
          <w:rFonts w:ascii="Times New Roman"/>
          <w:b w:val="false"/>
          <w:i w:val="false"/>
          <w:color w:val="000000"/>
          <w:sz w:val="28"/>
        </w:rPr>
        <w:t>
      руководство работами по подъему и установке антенных устройств.</w:t>
      </w:r>
    </w:p>
    <w:p>
      <w:pPr>
        <w:spacing w:after="0"/>
        <w:ind w:left="0"/>
        <w:jc w:val="both"/>
      </w:pPr>
      <w:r>
        <w:rPr>
          <w:rFonts w:ascii="Times New Roman"/>
          <w:b w:val="false"/>
          <w:i w:val="false"/>
          <w:color w:val="000000"/>
          <w:sz w:val="28"/>
        </w:rPr>
        <w:t>
      108. Должен знать:</w:t>
      </w:r>
    </w:p>
    <w:p>
      <w:pPr>
        <w:spacing w:after="0"/>
        <w:ind w:left="0"/>
        <w:jc w:val="both"/>
      </w:pPr>
      <w:r>
        <w:rPr>
          <w:rFonts w:ascii="Times New Roman"/>
          <w:b w:val="false"/>
          <w:i w:val="false"/>
          <w:color w:val="000000"/>
          <w:sz w:val="28"/>
        </w:rPr>
        <w:t>
      типы, конструкции и назначение сложных судовых и береговых антенн, аппаратуры беспроводной связи и наблюдения;</w:t>
      </w:r>
    </w:p>
    <w:p>
      <w:pPr>
        <w:spacing w:after="0"/>
        <w:ind w:left="0"/>
        <w:jc w:val="both"/>
      </w:pPr>
      <w:r>
        <w:rPr>
          <w:rFonts w:ascii="Times New Roman"/>
          <w:b w:val="false"/>
          <w:i w:val="false"/>
          <w:color w:val="000000"/>
          <w:sz w:val="28"/>
        </w:rPr>
        <w:t>
      конструкции и назначение различных типов изделий, применяемых при монтаже наружных устройств любой сложности;</w:t>
      </w:r>
    </w:p>
    <w:p>
      <w:pPr>
        <w:spacing w:after="0"/>
        <w:ind w:left="0"/>
        <w:jc w:val="both"/>
      </w:pPr>
      <w:r>
        <w:rPr>
          <w:rFonts w:ascii="Times New Roman"/>
          <w:b w:val="false"/>
          <w:i w:val="false"/>
          <w:color w:val="000000"/>
          <w:sz w:val="28"/>
        </w:rPr>
        <w:t>
      электрические свойства материалов, применяемых при монтаже судовых и береговых антенн;</w:t>
      </w:r>
    </w:p>
    <w:p>
      <w:pPr>
        <w:spacing w:after="0"/>
        <w:ind w:left="0"/>
        <w:jc w:val="both"/>
      </w:pPr>
      <w:r>
        <w:rPr>
          <w:rFonts w:ascii="Times New Roman"/>
          <w:b w:val="false"/>
          <w:i w:val="false"/>
          <w:color w:val="000000"/>
          <w:sz w:val="28"/>
        </w:rPr>
        <w:t>
      испытание и нормы допустимых нагрузок для проводов и канатов;</w:t>
      </w:r>
    </w:p>
    <w:p>
      <w:pPr>
        <w:spacing w:after="0"/>
        <w:ind w:left="0"/>
        <w:jc w:val="both"/>
      </w:pPr>
      <w:r>
        <w:rPr>
          <w:rFonts w:ascii="Times New Roman"/>
          <w:b w:val="false"/>
          <w:i w:val="false"/>
          <w:color w:val="000000"/>
          <w:sz w:val="28"/>
        </w:rPr>
        <w:t>
      основные сведения о мерах по борьбе с помехами радиоприема;</w:t>
      </w:r>
    </w:p>
    <w:p>
      <w:pPr>
        <w:spacing w:after="0"/>
        <w:ind w:left="0"/>
        <w:jc w:val="both"/>
      </w:pPr>
      <w:r>
        <w:rPr>
          <w:rFonts w:ascii="Times New Roman"/>
          <w:b w:val="false"/>
          <w:i w:val="false"/>
          <w:color w:val="000000"/>
          <w:sz w:val="28"/>
        </w:rPr>
        <w:t>
      правила пользования динамометром, теодолитом;</w:t>
      </w:r>
    </w:p>
    <w:p>
      <w:pPr>
        <w:spacing w:after="0"/>
        <w:ind w:left="0"/>
        <w:jc w:val="both"/>
      </w:pPr>
      <w:r>
        <w:rPr>
          <w:rFonts w:ascii="Times New Roman"/>
          <w:b w:val="false"/>
          <w:i w:val="false"/>
          <w:color w:val="000000"/>
          <w:sz w:val="28"/>
        </w:rPr>
        <w:t>
      правила техники безопасности при выполнении верхолазных, монтажных и ремонтно-восстановительных работ;</w:t>
      </w:r>
    </w:p>
    <w:p>
      <w:pPr>
        <w:spacing w:after="0"/>
        <w:ind w:left="0"/>
        <w:jc w:val="both"/>
      </w:pPr>
      <w:r>
        <w:rPr>
          <w:rFonts w:ascii="Times New Roman"/>
          <w:b w:val="false"/>
          <w:i w:val="false"/>
          <w:color w:val="000000"/>
          <w:sz w:val="28"/>
        </w:rPr>
        <w:t>
      необходимые сведения из теории распространения радиоволн (принцип излучения и приема электромагнитной энергии, свойства ионосферы и влияние ее на распространение радиоволн);</w:t>
      </w:r>
    </w:p>
    <w:p>
      <w:pPr>
        <w:spacing w:after="0"/>
        <w:ind w:left="0"/>
        <w:jc w:val="both"/>
      </w:pPr>
      <w:r>
        <w:rPr>
          <w:rFonts w:ascii="Times New Roman"/>
          <w:b w:val="false"/>
          <w:i w:val="false"/>
          <w:color w:val="000000"/>
          <w:sz w:val="28"/>
        </w:rPr>
        <w:t>
      закон распространения энергии в колебательном контуре;</w:t>
      </w:r>
    </w:p>
    <w:p>
      <w:pPr>
        <w:spacing w:after="0"/>
        <w:ind w:left="0"/>
        <w:jc w:val="both"/>
      </w:pPr>
      <w:r>
        <w:rPr>
          <w:rFonts w:ascii="Times New Roman"/>
          <w:b w:val="false"/>
          <w:i w:val="false"/>
          <w:color w:val="000000"/>
          <w:sz w:val="28"/>
        </w:rPr>
        <w:t>
      понятие об основных параметрах антенн (коэффициент усиления, защитного действия и другие);</w:t>
      </w:r>
    </w:p>
    <w:p>
      <w:pPr>
        <w:spacing w:after="0"/>
        <w:ind w:left="0"/>
        <w:jc w:val="both"/>
      </w:pPr>
      <w:r>
        <w:rPr>
          <w:rFonts w:ascii="Times New Roman"/>
          <w:b w:val="false"/>
          <w:i w:val="false"/>
          <w:color w:val="000000"/>
          <w:sz w:val="28"/>
        </w:rPr>
        <w:t>
      диаграмма направленности и азимуты антенн; назначение заземления.</w:t>
      </w:r>
    </w:p>
    <w:p>
      <w:pPr>
        <w:spacing w:after="0"/>
        <w:ind w:left="0"/>
        <w:jc w:val="both"/>
      </w:pPr>
      <w:r>
        <w:rPr>
          <w:rFonts w:ascii="Times New Roman"/>
          <w:b w:val="false"/>
          <w:i w:val="false"/>
          <w:color w:val="000000"/>
          <w:sz w:val="28"/>
        </w:rPr>
        <w:t>
      109. Примеры работ:</w:t>
      </w:r>
    </w:p>
    <w:p>
      <w:pPr>
        <w:spacing w:after="0"/>
        <w:ind w:left="0"/>
        <w:jc w:val="both"/>
      </w:pPr>
      <w:r>
        <w:rPr>
          <w:rFonts w:ascii="Times New Roman"/>
          <w:b w:val="false"/>
          <w:i w:val="false"/>
          <w:color w:val="000000"/>
          <w:sz w:val="28"/>
        </w:rPr>
        <w:t>
      1) антенны вращающиеся - сборка, установка, подключение фидерной линии, регулировка вращения;</w:t>
      </w:r>
    </w:p>
    <w:p>
      <w:pPr>
        <w:spacing w:after="0"/>
        <w:ind w:left="0"/>
        <w:jc w:val="both"/>
      </w:pPr>
      <w:r>
        <w:rPr>
          <w:rFonts w:ascii="Times New Roman"/>
          <w:b w:val="false"/>
          <w:i w:val="false"/>
          <w:color w:val="000000"/>
          <w:sz w:val="28"/>
        </w:rPr>
        <w:t>
      2) антенны БС (бегущая волна) - изготовление, подъем, регулировка;</w:t>
      </w:r>
    </w:p>
    <w:p>
      <w:pPr>
        <w:spacing w:after="0"/>
        <w:ind w:left="0"/>
        <w:jc w:val="both"/>
      </w:pPr>
      <w:r>
        <w:rPr>
          <w:rFonts w:ascii="Times New Roman"/>
          <w:b w:val="false"/>
          <w:i w:val="false"/>
          <w:color w:val="000000"/>
          <w:sz w:val="28"/>
        </w:rPr>
        <w:t>
      3) антенны рабочие подземные - сборка, установка и регулировка;</w:t>
      </w:r>
    </w:p>
    <w:p>
      <w:pPr>
        <w:spacing w:after="0"/>
        <w:ind w:left="0"/>
        <w:jc w:val="both"/>
      </w:pPr>
      <w:r>
        <w:rPr>
          <w:rFonts w:ascii="Times New Roman"/>
          <w:b w:val="false"/>
          <w:i w:val="false"/>
          <w:color w:val="000000"/>
          <w:sz w:val="28"/>
        </w:rPr>
        <w:t>
      4) антенны ромбические - подъем и регулировка, замер параметров,;</w:t>
      </w:r>
    </w:p>
    <w:p>
      <w:pPr>
        <w:spacing w:after="0"/>
        <w:ind w:left="0"/>
        <w:jc w:val="both"/>
      </w:pPr>
      <w:r>
        <w:rPr>
          <w:rFonts w:ascii="Times New Roman"/>
          <w:b w:val="false"/>
          <w:i w:val="false"/>
          <w:color w:val="000000"/>
          <w:sz w:val="28"/>
        </w:rPr>
        <w:t>
      5) антенны СГДР (синфазные, горизонтальные двойные ромбические) - сборка, подъем и регулировка;</w:t>
      </w:r>
    </w:p>
    <w:p>
      <w:pPr>
        <w:spacing w:after="0"/>
        <w:ind w:left="0"/>
        <w:jc w:val="both"/>
      </w:pPr>
      <w:r>
        <w:rPr>
          <w:rFonts w:ascii="Times New Roman"/>
          <w:b w:val="false"/>
          <w:i w:val="false"/>
          <w:color w:val="000000"/>
          <w:sz w:val="28"/>
        </w:rPr>
        <w:t>
      6) кабель высокочастотный - разделка, ввод и подключение к антенному устройству и аппаратуре;</w:t>
      </w:r>
    </w:p>
    <w:p>
      <w:pPr>
        <w:spacing w:after="0"/>
        <w:ind w:left="0"/>
        <w:jc w:val="both"/>
      </w:pPr>
      <w:r>
        <w:rPr>
          <w:rFonts w:ascii="Times New Roman"/>
          <w:b w:val="false"/>
          <w:i w:val="false"/>
          <w:color w:val="000000"/>
          <w:sz w:val="28"/>
        </w:rPr>
        <w:t>
      7) кефлекторы для антенн вибраторных и синфазных, горизонтальных, двойных, ромбических - изготовление, подъем и регулировка.</w:t>
      </w:r>
    </w:p>
    <w:bookmarkStart w:name="z62" w:id="58"/>
    <w:p>
      <w:pPr>
        <w:spacing w:after="0"/>
        <w:ind w:left="0"/>
        <w:jc w:val="both"/>
      </w:pPr>
      <w:r>
        <w:rPr>
          <w:rFonts w:ascii="Times New Roman"/>
          <w:b w:val="false"/>
          <w:i w:val="false"/>
          <w:color w:val="000000"/>
          <w:sz w:val="28"/>
        </w:rPr>
        <w:t>
      8. Медник по изготовлению судовых изделий</w:t>
      </w:r>
    </w:p>
    <w:bookmarkEnd w:id="58"/>
    <w:bookmarkStart w:name="z63" w:id="59"/>
    <w:p>
      <w:pPr>
        <w:spacing w:after="0"/>
        <w:ind w:left="0"/>
        <w:jc w:val="both"/>
      </w:pPr>
      <w:r>
        <w:rPr>
          <w:rFonts w:ascii="Times New Roman"/>
          <w:b w:val="false"/>
          <w:i w:val="false"/>
          <w:color w:val="000000"/>
          <w:sz w:val="28"/>
        </w:rPr>
        <w:t>
      Параграф 1. Медник по изготовлению судовых изделий, 2-й разряд</w:t>
      </w:r>
    </w:p>
    <w:bookmarkEnd w:id="59"/>
    <w:p>
      <w:pPr>
        <w:spacing w:after="0"/>
        <w:ind w:left="0"/>
        <w:jc w:val="both"/>
      </w:pPr>
      <w:r>
        <w:rPr>
          <w:rFonts w:ascii="Times New Roman"/>
          <w:b w:val="false"/>
          <w:i w:val="false"/>
          <w:color w:val="000000"/>
          <w:sz w:val="28"/>
        </w:rPr>
        <w:t>
      110. Характеристика работ:</w:t>
      </w:r>
    </w:p>
    <w:p>
      <w:pPr>
        <w:spacing w:after="0"/>
        <w:ind w:left="0"/>
        <w:jc w:val="both"/>
      </w:pPr>
      <w:r>
        <w:rPr>
          <w:rFonts w:ascii="Times New Roman"/>
          <w:b w:val="false"/>
          <w:i w:val="false"/>
          <w:color w:val="000000"/>
          <w:sz w:val="28"/>
        </w:rPr>
        <w:t>
      изготовление, сборка и ремонт неответственных мелких изделий из меди и ее сплавов;</w:t>
      </w:r>
    </w:p>
    <w:p>
      <w:pPr>
        <w:spacing w:after="0"/>
        <w:ind w:left="0"/>
        <w:jc w:val="both"/>
      </w:pPr>
      <w:r>
        <w:rPr>
          <w:rFonts w:ascii="Times New Roman"/>
          <w:b w:val="false"/>
          <w:i w:val="false"/>
          <w:color w:val="000000"/>
          <w:sz w:val="28"/>
        </w:rPr>
        <w:t>
      разметка и раскрой деталей с прямолинейными кромками по шаблонам, детальным чертежам и эскизам;</w:t>
      </w:r>
    </w:p>
    <w:p>
      <w:pPr>
        <w:spacing w:after="0"/>
        <w:ind w:left="0"/>
        <w:jc w:val="both"/>
      </w:pPr>
      <w:r>
        <w:rPr>
          <w:rFonts w:ascii="Times New Roman"/>
          <w:b w:val="false"/>
          <w:i w:val="false"/>
          <w:color w:val="000000"/>
          <w:sz w:val="28"/>
        </w:rPr>
        <w:t>
      изготовление шаблонов и макетов для неответственных мелких медницких изделий;</w:t>
      </w:r>
    </w:p>
    <w:p>
      <w:pPr>
        <w:spacing w:after="0"/>
        <w:ind w:left="0"/>
        <w:jc w:val="both"/>
      </w:pPr>
      <w:r>
        <w:rPr>
          <w:rFonts w:ascii="Times New Roman"/>
          <w:b w:val="false"/>
          <w:i w:val="false"/>
          <w:color w:val="000000"/>
          <w:sz w:val="28"/>
        </w:rPr>
        <w:t>
      подготовка припоя, составов, растворов, применяющихся при лужении, травлении и обезжиривании;</w:t>
      </w:r>
    </w:p>
    <w:p>
      <w:pPr>
        <w:spacing w:after="0"/>
        <w:ind w:left="0"/>
        <w:jc w:val="both"/>
      </w:pPr>
      <w:r>
        <w:rPr>
          <w:rFonts w:ascii="Times New Roman"/>
          <w:b w:val="false"/>
          <w:i w:val="false"/>
          <w:color w:val="000000"/>
          <w:sz w:val="28"/>
        </w:rPr>
        <w:t>
      лужение мелких деталей с погружением в ванну;</w:t>
      </w:r>
    </w:p>
    <w:p>
      <w:pPr>
        <w:spacing w:after="0"/>
        <w:ind w:left="0"/>
        <w:jc w:val="both"/>
      </w:pPr>
      <w:r>
        <w:rPr>
          <w:rFonts w:ascii="Times New Roman"/>
          <w:b w:val="false"/>
          <w:i w:val="false"/>
          <w:color w:val="000000"/>
          <w:sz w:val="28"/>
        </w:rPr>
        <w:t>
      обезжиривание деталей;</w:t>
      </w:r>
    </w:p>
    <w:p>
      <w:pPr>
        <w:spacing w:after="0"/>
        <w:ind w:left="0"/>
        <w:jc w:val="both"/>
      </w:pPr>
      <w:r>
        <w:rPr>
          <w:rFonts w:ascii="Times New Roman"/>
          <w:b w:val="false"/>
          <w:i w:val="false"/>
          <w:color w:val="000000"/>
          <w:sz w:val="28"/>
        </w:rPr>
        <w:t>
      пробивка отверстий пробойником вручную;</w:t>
      </w:r>
    </w:p>
    <w:p>
      <w:pPr>
        <w:spacing w:after="0"/>
        <w:ind w:left="0"/>
        <w:jc w:val="both"/>
      </w:pPr>
      <w:r>
        <w:rPr>
          <w:rFonts w:ascii="Times New Roman"/>
          <w:b w:val="false"/>
          <w:i w:val="false"/>
          <w:color w:val="000000"/>
          <w:sz w:val="28"/>
        </w:rPr>
        <w:t>
      правка мелких изделий, деталей;</w:t>
      </w:r>
    </w:p>
    <w:p>
      <w:pPr>
        <w:spacing w:after="0"/>
        <w:ind w:left="0"/>
        <w:jc w:val="both"/>
      </w:pPr>
      <w:r>
        <w:rPr>
          <w:rFonts w:ascii="Times New Roman"/>
          <w:b w:val="false"/>
          <w:i w:val="false"/>
          <w:color w:val="000000"/>
          <w:sz w:val="28"/>
        </w:rPr>
        <w:t>
      гидравлические испытания медницких изделий в цехе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набивка песком труб диаметром до 57 мм;</w:t>
      </w:r>
    </w:p>
    <w:p>
      <w:pPr>
        <w:spacing w:after="0"/>
        <w:ind w:left="0"/>
        <w:jc w:val="both"/>
      </w:pPr>
      <w:r>
        <w:rPr>
          <w:rFonts w:ascii="Times New Roman"/>
          <w:b w:val="false"/>
          <w:i w:val="false"/>
          <w:color w:val="000000"/>
          <w:sz w:val="28"/>
        </w:rPr>
        <w:t>
      гибка с нагревом труб диаметром до 38 мм;</w:t>
      </w:r>
    </w:p>
    <w:p>
      <w:pPr>
        <w:spacing w:after="0"/>
        <w:ind w:left="0"/>
        <w:jc w:val="both"/>
      </w:pPr>
      <w:r>
        <w:rPr>
          <w:rFonts w:ascii="Times New Roman"/>
          <w:b w:val="false"/>
          <w:i w:val="false"/>
          <w:color w:val="000000"/>
          <w:sz w:val="28"/>
        </w:rPr>
        <w:t>
      зачистка сварных швов вручную;</w:t>
      </w:r>
    </w:p>
    <w:p>
      <w:pPr>
        <w:spacing w:after="0"/>
        <w:ind w:left="0"/>
        <w:jc w:val="both"/>
      </w:pPr>
      <w:r>
        <w:rPr>
          <w:rFonts w:ascii="Times New Roman"/>
          <w:b w:val="false"/>
          <w:i w:val="false"/>
          <w:color w:val="000000"/>
          <w:sz w:val="28"/>
        </w:rPr>
        <w:t>
      применение простых приспособлений и пользование контрольно-измерительным инструментом;</w:t>
      </w:r>
    </w:p>
    <w:p>
      <w:pPr>
        <w:spacing w:after="0"/>
        <w:ind w:left="0"/>
        <w:jc w:val="both"/>
      </w:pPr>
      <w:r>
        <w:rPr>
          <w:rFonts w:ascii="Times New Roman"/>
          <w:b w:val="false"/>
          <w:i w:val="false"/>
          <w:color w:val="000000"/>
          <w:sz w:val="28"/>
        </w:rPr>
        <w:t>
      выполнение работ при изготовлении и ремонте медницких изделий под руководством медника по изготовлению судовых изделий более высокой квалификации.</w:t>
      </w:r>
    </w:p>
    <w:p>
      <w:pPr>
        <w:spacing w:after="0"/>
        <w:ind w:left="0"/>
        <w:jc w:val="both"/>
      </w:pPr>
      <w:r>
        <w:rPr>
          <w:rFonts w:ascii="Times New Roman"/>
          <w:b w:val="false"/>
          <w:i w:val="false"/>
          <w:color w:val="000000"/>
          <w:sz w:val="28"/>
        </w:rPr>
        <w:t>
      111. Должен знать:</w:t>
      </w:r>
    </w:p>
    <w:p>
      <w:pPr>
        <w:spacing w:after="0"/>
        <w:ind w:left="0"/>
        <w:jc w:val="both"/>
      </w:pPr>
      <w:r>
        <w:rPr>
          <w:rFonts w:ascii="Times New Roman"/>
          <w:b w:val="false"/>
          <w:i w:val="false"/>
          <w:color w:val="000000"/>
          <w:sz w:val="28"/>
        </w:rPr>
        <w:t>
      назначение мелких медницких изделий;</w:t>
      </w:r>
    </w:p>
    <w:p>
      <w:pPr>
        <w:spacing w:after="0"/>
        <w:ind w:left="0"/>
        <w:jc w:val="both"/>
      </w:pPr>
      <w:r>
        <w:rPr>
          <w:rFonts w:ascii="Times New Roman"/>
          <w:b w:val="false"/>
          <w:i w:val="false"/>
          <w:color w:val="000000"/>
          <w:sz w:val="28"/>
        </w:rPr>
        <w:t>
      технологическую последовательность операций при изготовлении и сборке простых изделий;</w:t>
      </w:r>
    </w:p>
    <w:p>
      <w:pPr>
        <w:spacing w:after="0"/>
        <w:ind w:left="0"/>
        <w:jc w:val="both"/>
      </w:pPr>
      <w:r>
        <w:rPr>
          <w:rFonts w:ascii="Times New Roman"/>
          <w:b w:val="false"/>
          <w:i w:val="false"/>
          <w:color w:val="000000"/>
          <w:sz w:val="28"/>
        </w:rPr>
        <w:t>
      технические условия на изготовление и сборку мелких изделий;</w:t>
      </w:r>
    </w:p>
    <w:p>
      <w:pPr>
        <w:spacing w:after="0"/>
        <w:ind w:left="0"/>
        <w:jc w:val="both"/>
      </w:pPr>
      <w:r>
        <w:rPr>
          <w:rFonts w:ascii="Times New Roman"/>
          <w:b w:val="false"/>
          <w:i w:val="false"/>
          <w:color w:val="000000"/>
          <w:sz w:val="28"/>
        </w:rPr>
        <w:t>
      применяемые цветные металлы и сплавы в медницких работах, их основные свойства;</w:t>
      </w:r>
    </w:p>
    <w:p>
      <w:pPr>
        <w:spacing w:after="0"/>
        <w:ind w:left="0"/>
        <w:jc w:val="both"/>
      </w:pPr>
      <w:r>
        <w:rPr>
          <w:rFonts w:ascii="Times New Roman"/>
          <w:b w:val="false"/>
          <w:i w:val="false"/>
          <w:color w:val="000000"/>
          <w:sz w:val="28"/>
        </w:rPr>
        <w:t>
      влияние способов обработки на основные свойства металлов, температуру плавления цветных металлов и их сплавов;</w:t>
      </w:r>
    </w:p>
    <w:p>
      <w:pPr>
        <w:spacing w:after="0"/>
        <w:ind w:left="0"/>
        <w:jc w:val="both"/>
      </w:pPr>
      <w:r>
        <w:rPr>
          <w:rFonts w:ascii="Times New Roman"/>
          <w:b w:val="false"/>
          <w:i w:val="false"/>
          <w:color w:val="000000"/>
          <w:sz w:val="28"/>
        </w:rPr>
        <w:t>
      правила обезжиривания деталей в применяемые составы для обезжиривания;</w:t>
      </w:r>
    </w:p>
    <w:p>
      <w:pPr>
        <w:spacing w:after="0"/>
        <w:ind w:left="0"/>
        <w:jc w:val="both"/>
      </w:pPr>
      <w:r>
        <w:rPr>
          <w:rFonts w:ascii="Times New Roman"/>
          <w:b w:val="false"/>
          <w:i w:val="false"/>
          <w:color w:val="000000"/>
          <w:sz w:val="28"/>
        </w:rPr>
        <w:t>
      правила обработки и подготовки деталей к лужению;</w:t>
      </w:r>
    </w:p>
    <w:p>
      <w:pPr>
        <w:spacing w:after="0"/>
        <w:ind w:left="0"/>
        <w:jc w:val="both"/>
      </w:pPr>
      <w:r>
        <w:rPr>
          <w:rFonts w:ascii="Times New Roman"/>
          <w:b w:val="false"/>
          <w:i w:val="false"/>
          <w:color w:val="000000"/>
          <w:sz w:val="28"/>
        </w:rPr>
        <w:t>
      назначение применяемых припоев и правила их составления;</w:t>
      </w:r>
    </w:p>
    <w:p>
      <w:pPr>
        <w:spacing w:after="0"/>
        <w:ind w:left="0"/>
        <w:jc w:val="both"/>
      </w:pPr>
      <w:r>
        <w:rPr>
          <w:rFonts w:ascii="Times New Roman"/>
          <w:b w:val="false"/>
          <w:i w:val="false"/>
          <w:color w:val="000000"/>
          <w:sz w:val="28"/>
        </w:rPr>
        <w:t>
      правила обращения с применяемыми кислотами и щелочами;</w:t>
      </w:r>
    </w:p>
    <w:p>
      <w:pPr>
        <w:spacing w:after="0"/>
        <w:ind w:left="0"/>
        <w:jc w:val="both"/>
      </w:pPr>
      <w:r>
        <w:rPr>
          <w:rFonts w:ascii="Times New Roman"/>
          <w:b w:val="false"/>
          <w:i w:val="false"/>
          <w:color w:val="000000"/>
          <w:sz w:val="28"/>
        </w:rPr>
        <w:t>
      основные сведения о допусках, посадках, квалитетах и параметрах шероховатости;</w:t>
      </w:r>
    </w:p>
    <w:p>
      <w:pPr>
        <w:spacing w:after="0"/>
        <w:ind w:left="0"/>
        <w:jc w:val="both"/>
      </w:pPr>
      <w:r>
        <w:rPr>
          <w:rFonts w:ascii="Times New Roman"/>
          <w:b w:val="false"/>
          <w:i w:val="false"/>
          <w:color w:val="000000"/>
          <w:sz w:val="28"/>
        </w:rPr>
        <w:t>
      способы нагрева деталей из цветных и черных металлов в горнах и паяльными лампами;</w:t>
      </w:r>
    </w:p>
    <w:p>
      <w:pPr>
        <w:spacing w:after="0"/>
        <w:ind w:left="0"/>
        <w:jc w:val="both"/>
      </w:pPr>
      <w:r>
        <w:rPr>
          <w:rFonts w:ascii="Times New Roman"/>
          <w:b w:val="false"/>
          <w:i w:val="false"/>
          <w:color w:val="000000"/>
          <w:sz w:val="28"/>
        </w:rPr>
        <w:t>
      правила и способы гибки труб диаметром до 38 мм;</w:t>
      </w:r>
    </w:p>
    <w:p>
      <w:pPr>
        <w:spacing w:after="0"/>
        <w:ind w:left="0"/>
        <w:jc w:val="both"/>
      </w:pPr>
      <w:r>
        <w:rPr>
          <w:rFonts w:ascii="Times New Roman"/>
          <w:b w:val="false"/>
          <w:i w:val="false"/>
          <w:color w:val="000000"/>
          <w:sz w:val="28"/>
        </w:rPr>
        <w:t>
      назначение и условия применения простого контрольно-измерительного инструмента и приспособлений.</w:t>
      </w:r>
    </w:p>
    <w:p>
      <w:pPr>
        <w:spacing w:after="0"/>
        <w:ind w:left="0"/>
        <w:jc w:val="both"/>
      </w:pPr>
      <w:r>
        <w:rPr>
          <w:rFonts w:ascii="Times New Roman"/>
          <w:b w:val="false"/>
          <w:i w:val="false"/>
          <w:color w:val="000000"/>
          <w:sz w:val="28"/>
        </w:rPr>
        <w:t>
      112. Примеры работ:</w:t>
      </w:r>
    </w:p>
    <w:p>
      <w:pPr>
        <w:spacing w:after="0"/>
        <w:ind w:left="0"/>
        <w:jc w:val="both"/>
      </w:pPr>
      <w:r>
        <w:rPr>
          <w:rFonts w:ascii="Times New Roman"/>
          <w:b w:val="false"/>
          <w:i w:val="false"/>
          <w:color w:val="000000"/>
          <w:sz w:val="28"/>
        </w:rPr>
        <w:t>
      1) баббит и олово - переплавка, выплавка из подшипников;</w:t>
      </w:r>
    </w:p>
    <w:p>
      <w:pPr>
        <w:spacing w:after="0"/>
        <w:ind w:left="0"/>
        <w:jc w:val="both"/>
      </w:pPr>
      <w:r>
        <w:rPr>
          <w:rFonts w:ascii="Times New Roman"/>
          <w:b w:val="false"/>
          <w:i w:val="false"/>
          <w:color w:val="000000"/>
          <w:sz w:val="28"/>
        </w:rPr>
        <w:t>
      2) бачки, бидоны, поддоны, раструбы, сетки, тазы, ведра - ремонт;</w:t>
      </w:r>
    </w:p>
    <w:p>
      <w:pPr>
        <w:spacing w:after="0"/>
        <w:ind w:left="0"/>
        <w:jc w:val="both"/>
      </w:pPr>
      <w:r>
        <w:rPr>
          <w:rFonts w:ascii="Times New Roman"/>
          <w:b w:val="false"/>
          <w:i w:val="false"/>
          <w:color w:val="000000"/>
          <w:sz w:val="28"/>
        </w:rPr>
        <w:t>
      3) бачки и котлы пищевые различной формы из меди - обработка под лужение;</w:t>
      </w:r>
    </w:p>
    <w:p>
      <w:pPr>
        <w:spacing w:after="0"/>
        <w:ind w:left="0"/>
        <w:jc w:val="both"/>
      </w:pPr>
      <w:r>
        <w:rPr>
          <w:rFonts w:ascii="Times New Roman"/>
          <w:b w:val="false"/>
          <w:i w:val="false"/>
          <w:color w:val="000000"/>
          <w:sz w:val="28"/>
        </w:rPr>
        <w:t>
      4) воронки простые - изготовление, ремонт;</w:t>
      </w:r>
    </w:p>
    <w:p>
      <w:pPr>
        <w:spacing w:after="0"/>
        <w:ind w:left="0"/>
        <w:jc w:val="both"/>
      </w:pPr>
      <w:r>
        <w:rPr>
          <w:rFonts w:ascii="Times New Roman"/>
          <w:b w:val="false"/>
          <w:i w:val="false"/>
          <w:color w:val="000000"/>
          <w:sz w:val="28"/>
        </w:rPr>
        <w:t>
      5) гайки "Шторца" - лужение, запрессовка колец;</w:t>
      </w:r>
    </w:p>
    <w:p>
      <w:pPr>
        <w:spacing w:after="0"/>
        <w:ind w:left="0"/>
        <w:jc w:val="both"/>
      </w:pPr>
      <w:r>
        <w:rPr>
          <w:rFonts w:ascii="Times New Roman"/>
          <w:b w:val="false"/>
          <w:i w:val="false"/>
          <w:color w:val="000000"/>
          <w:sz w:val="28"/>
        </w:rPr>
        <w:t>
      6) детали, заготовки, изделия - зачистка после тепловой резки, сварки, пайки, обезжиривание;</w:t>
      </w:r>
    </w:p>
    <w:p>
      <w:pPr>
        <w:spacing w:after="0"/>
        <w:ind w:left="0"/>
        <w:jc w:val="both"/>
      </w:pPr>
      <w:r>
        <w:rPr>
          <w:rFonts w:ascii="Times New Roman"/>
          <w:b w:val="false"/>
          <w:i w:val="false"/>
          <w:color w:val="000000"/>
          <w:sz w:val="28"/>
        </w:rPr>
        <w:t>
      7) заготовки деталей - изготовление по готовым шаблонам;</w:t>
      </w:r>
    </w:p>
    <w:p>
      <w:pPr>
        <w:spacing w:after="0"/>
        <w:ind w:left="0"/>
        <w:jc w:val="both"/>
      </w:pPr>
      <w:r>
        <w:rPr>
          <w:rFonts w:ascii="Times New Roman"/>
          <w:b w:val="false"/>
          <w:i w:val="false"/>
          <w:color w:val="000000"/>
          <w:sz w:val="28"/>
        </w:rPr>
        <w:t>
      8) прокладки из меди - вырезка;</w:t>
      </w:r>
    </w:p>
    <w:p>
      <w:pPr>
        <w:spacing w:after="0"/>
        <w:ind w:left="0"/>
        <w:jc w:val="both"/>
      </w:pPr>
      <w:r>
        <w:rPr>
          <w:rFonts w:ascii="Times New Roman"/>
          <w:b w:val="false"/>
          <w:i w:val="false"/>
          <w:color w:val="000000"/>
          <w:sz w:val="28"/>
        </w:rPr>
        <w:t>
      9) трубы бензобаков, радиаторов - распайка, очистка;</w:t>
      </w:r>
    </w:p>
    <w:p>
      <w:pPr>
        <w:spacing w:after="0"/>
        <w:ind w:left="0"/>
        <w:jc w:val="both"/>
      </w:pPr>
      <w:r>
        <w:rPr>
          <w:rFonts w:ascii="Times New Roman"/>
          <w:b w:val="false"/>
          <w:i w:val="false"/>
          <w:color w:val="000000"/>
          <w:sz w:val="28"/>
        </w:rPr>
        <w:t>
      10) футштоки - лужение;</w:t>
      </w:r>
    </w:p>
    <w:p>
      <w:pPr>
        <w:spacing w:after="0"/>
        <w:ind w:left="0"/>
        <w:jc w:val="both"/>
      </w:pPr>
      <w:r>
        <w:rPr>
          <w:rFonts w:ascii="Times New Roman"/>
          <w:b w:val="false"/>
          <w:i w:val="false"/>
          <w:color w:val="000000"/>
          <w:sz w:val="28"/>
        </w:rPr>
        <w:t>
      11) швы сварные - зачистка.</w:t>
      </w:r>
    </w:p>
    <w:bookmarkStart w:name="z64" w:id="60"/>
    <w:p>
      <w:pPr>
        <w:spacing w:after="0"/>
        <w:ind w:left="0"/>
        <w:jc w:val="both"/>
      </w:pPr>
      <w:r>
        <w:rPr>
          <w:rFonts w:ascii="Times New Roman"/>
          <w:b w:val="false"/>
          <w:i w:val="false"/>
          <w:color w:val="000000"/>
          <w:sz w:val="28"/>
        </w:rPr>
        <w:t>
      Параграф 2. Медник по изготовлению судовых изделий, 3-й разряд</w:t>
      </w:r>
    </w:p>
    <w:bookmarkEnd w:id="60"/>
    <w:p>
      <w:pPr>
        <w:spacing w:after="0"/>
        <w:ind w:left="0"/>
        <w:jc w:val="both"/>
      </w:pPr>
      <w:r>
        <w:rPr>
          <w:rFonts w:ascii="Times New Roman"/>
          <w:b w:val="false"/>
          <w:i w:val="false"/>
          <w:color w:val="000000"/>
          <w:sz w:val="28"/>
        </w:rPr>
        <w:t>
      113. Характеристика работ:</w:t>
      </w:r>
    </w:p>
    <w:p>
      <w:pPr>
        <w:spacing w:after="0"/>
        <w:ind w:left="0"/>
        <w:jc w:val="both"/>
      </w:pPr>
      <w:r>
        <w:rPr>
          <w:rFonts w:ascii="Times New Roman"/>
          <w:b w:val="false"/>
          <w:i w:val="false"/>
          <w:color w:val="000000"/>
          <w:sz w:val="28"/>
        </w:rPr>
        <w:t>
      изготовление, сборка и ремонт медницких изделий средней сложности по чертежам, образцам и шаблонам из различных цветных металлов и их сплавов;</w:t>
      </w:r>
    </w:p>
    <w:p>
      <w:pPr>
        <w:spacing w:after="0"/>
        <w:ind w:left="0"/>
        <w:jc w:val="both"/>
      </w:pPr>
      <w:r>
        <w:rPr>
          <w:rFonts w:ascii="Times New Roman"/>
          <w:b w:val="false"/>
          <w:i w:val="false"/>
          <w:color w:val="000000"/>
          <w:sz w:val="28"/>
        </w:rPr>
        <w:t>
      наводка, выколотка, клепка, правка, глажение, лужение при изготовлении медницких изделий средней сложности;</w:t>
      </w:r>
    </w:p>
    <w:p>
      <w:pPr>
        <w:spacing w:after="0"/>
        <w:ind w:left="0"/>
        <w:jc w:val="both"/>
      </w:pPr>
      <w:r>
        <w:rPr>
          <w:rFonts w:ascii="Times New Roman"/>
          <w:b w:val="false"/>
          <w:i w:val="false"/>
          <w:color w:val="000000"/>
          <w:sz w:val="28"/>
        </w:rPr>
        <w:t>
      разметка и раскрой материалов;</w:t>
      </w:r>
    </w:p>
    <w:p>
      <w:pPr>
        <w:spacing w:after="0"/>
        <w:ind w:left="0"/>
        <w:jc w:val="both"/>
      </w:pPr>
      <w:r>
        <w:rPr>
          <w:rFonts w:ascii="Times New Roman"/>
          <w:b w:val="false"/>
          <w:i w:val="false"/>
          <w:color w:val="000000"/>
          <w:sz w:val="28"/>
        </w:rPr>
        <w:t>
      пайка швов изделий легкоплавкими припоями и лужение деталей оловом горячим способом;</w:t>
      </w:r>
    </w:p>
    <w:p>
      <w:pPr>
        <w:spacing w:after="0"/>
        <w:ind w:left="0"/>
        <w:jc w:val="both"/>
      </w:pPr>
      <w:r>
        <w:rPr>
          <w:rFonts w:ascii="Times New Roman"/>
          <w:b w:val="false"/>
          <w:i w:val="false"/>
          <w:color w:val="000000"/>
          <w:sz w:val="28"/>
        </w:rPr>
        <w:t>
      зачистка под никелирование и хромирование;</w:t>
      </w:r>
    </w:p>
    <w:p>
      <w:pPr>
        <w:spacing w:after="0"/>
        <w:ind w:left="0"/>
        <w:jc w:val="both"/>
      </w:pPr>
      <w:r>
        <w:rPr>
          <w:rFonts w:ascii="Times New Roman"/>
          <w:b w:val="false"/>
          <w:i w:val="false"/>
          <w:color w:val="000000"/>
          <w:sz w:val="28"/>
        </w:rPr>
        <w:t>
      резка на пресс-ножницах прямолинейных заготовок и деталей из листового материала;</w:t>
      </w:r>
    </w:p>
    <w:p>
      <w:pPr>
        <w:spacing w:after="0"/>
        <w:ind w:left="0"/>
        <w:jc w:val="both"/>
      </w:pPr>
      <w:r>
        <w:rPr>
          <w:rFonts w:ascii="Times New Roman"/>
          <w:b w:val="false"/>
          <w:i w:val="false"/>
          <w:color w:val="000000"/>
          <w:sz w:val="28"/>
        </w:rPr>
        <w:t>
      изготовление шаблонов для изделий средней сложности и несложных макетов;</w:t>
      </w:r>
    </w:p>
    <w:p>
      <w:pPr>
        <w:spacing w:after="0"/>
        <w:ind w:left="0"/>
        <w:jc w:val="both"/>
      </w:pPr>
      <w:r>
        <w:rPr>
          <w:rFonts w:ascii="Times New Roman"/>
          <w:b w:val="false"/>
          <w:i w:val="false"/>
          <w:color w:val="000000"/>
          <w:sz w:val="28"/>
        </w:rPr>
        <w:t>
      выполнение работ на прессах и другом оборудовании;</w:t>
      </w:r>
    </w:p>
    <w:p>
      <w:pPr>
        <w:spacing w:after="0"/>
        <w:ind w:left="0"/>
        <w:jc w:val="both"/>
      </w:pPr>
      <w:r>
        <w:rPr>
          <w:rFonts w:ascii="Times New Roman"/>
          <w:b w:val="false"/>
          <w:i w:val="false"/>
          <w:color w:val="000000"/>
          <w:sz w:val="28"/>
        </w:rPr>
        <w:t>
      приготовление по рецептам полуды, сплава различных составов для горячего лужения и заливки;</w:t>
      </w:r>
    </w:p>
    <w:p>
      <w:pPr>
        <w:spacing w:after="0"/>
        <w:ind w:left="0"/>
        <w:jc w:val="both"/>
      </w:pPr>
      <w:r>
        <w:rPr>
          <w:rFonts w:ascii="Times New Roman"/>
          <w:b w:val="false"/>
          <w:i w:val="false"/>
          <w:color w:val="000000"/>
          <w:sz w:val="28"/>
        </w:rPr>
        <w:t>
      гидравлические испытания медницких изделий в цехе давлением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набивка песком труб диаметром свыше 57 мм;</w:t>
      </w:r>
    </w:p>
    <w:p>
      <w:pPr>
        <w:spacing w:after="0"/>
        <w:ind w:left="0"/>
        <w:jc w:val="both"/>
      </w:pPr>
      <w:r>
        <w:rPr>
          <w:rFonts w:ascii="Times New Roman"/>
          <w:b w:val="false"/>
          <w:i w:val="false"/>
          <w:color w:val="000000"/>
          <w:sz w:val="28"/>
        </w:rPr>
        <w:t>
      гибка с нагревом труб диаметром свыше 38 до 76 мм;</w:t>
      </w:r>
    </w:p>
    <w:p>
      <w:pPr>
        <w:spacing w:after="0"/>
        <w:ind w:left="0"/>
        <w:jc w:val="both"/>
      </w:pPr>
      <w:r>
        <w:rPr>
          <w:rFonts w:ascii="Times New Roman"/>
          <w:b w:val="false"/>
          <w:i w:val="false"/>
          <w:color w:val="000000"/>
          <w:sz w:val="28"/>
        </w:rPr>
        <w:t>
      нагрев деталей и определение по приборам температуры нагрева металла.</w:t>
      </w:r>
    </w:p>
    <w:p>
      <w:pPr>
        <w:spacing w:after="0"/>
        <w:ind w:left="0"/>
        <w:jc w:val="both"/>
      </w:pPr>
      <w:r>
        <w:rPr>
          <w:rFonts w:ascii="Times New Roman"/>
          <w:b w:val="false"/>
          <w:i w:val="false"/>
          <w:color w:val="000000"/>
          <w:sz w:val="28"/>
        </w:rPr>
        <w:t>
      114. Должен знать:</w:t>
      </w:r>
    </w:p>
    <w:p>
      <w:pPr>
        <w:spacing w:after="0"/>
        <w:ind w:left="0"/>
        <w:jc w:val="both"/>
      </w:pPr>
      <w:r>
        <w:rPr>
          <w:rFonts w:ascii="Times New Roman"/>
          <w:b w:val="false"/>
          <w:i w:val="false"/>
          <w:color w:val="000000"/>
          <w:sz w:val="28"/>
        </w:rPr>
        <w:t>
      технологические процессы и технические условия на изготовление, сборку, основы технического черчения и способы развертки изделий средней сложности;</w:t>
      </w:r>
    </w:p>
    <w:p>
      <w:pPr>
        <w:spacing w:after="0"/>
        <w:ind w:left="0"/>
        <w:jc w:val="both"/>
      </w:pPr>
      <w:r>
        <w:rPr>
          <w:rFonts w:ascii="Times New Roman"/>
          <w:b w:val="false"/>
          <w:i w:val="false"/>
          <w:color w:val="000000"/>
          <w:sz w:val="28"/>
        </w:rPr>
        <w:t>
      свойства кислот и щелочей;</w:t>
      </w:r>
    </w:p>
    <w:p>
      <w:pPr>
        <w:spacing w:after="0"/>
        <w:ind w:left="0"/>
        <w:jc w:val="both"/>
      </w:pPr>
      <w:r>
        <w:rPr>
          <w:rFonts w:ascii="Times New Roman"/>
          <w:b w:val="false"/>
          <w:i w:val="false"/>
          <w:color w:val="000000"/>
          <w:sz w:val="28"/>
        </w:rPr>
        <w:t>
      способы пайки оловянистыми припоями, нагрева деталей из цветных металлов и их сплавов в горнах и паяльными лампами;</w:t>
      </w:r>
    </w:p>
    <w:p>
      <w:pPr>
        <w:spacing w:after="0"/>
        <w:ind w:left="0"/>
        <w:jc w:val="both"/>
      </w:pPr>
      <w:r>
        <w:rPr>
          <w:rFonts w:ascii="Times New Roman"/>
          <w:b w:val="false"/>
          <w:i w:val="false"/>
          <w:color w:val="000000"/>
          <w:sz w:val="28"/>
        </w:rPr>
        <w:t>
      требования к подготовке поверхностей изделий под никелирование и хромирование;</w:t>
      </w:r>
    </w:p>
    <w:p>
      <w:pPr>
        <w:spacing w:after="0"/>
        <w:ind w:left="0"/>
        <w:jc w:val="both"/>
      </w:pPr>
      <w:r>
        <w:rPr>
          <w:rFonts w:ascii="Times New Roman"/>
          <w:b w:val="false"/>
          <w:i w:val="false"/>
          <w:color w:val="000000"/>
          <w:sz w:val="28"/>
        </w:rPr>
        <w:t>
      температуру и режим нагрева, дающие наименьшую деформацию изделий; общее понятие об устройстве машин и приспособлений для центробежной заливки и последовательности операций при заливке;</w:t>
      </w:r>
    </w:p>
    <w:p>
      <w:pPr>
        <w:spacing w:after="0"/>
        <w:ind w:left="0"/>
        <w:jc w:val="both"/>
      </w:pPr>
      <w:r>
        <w:rPr>
          <w:rFonts w:ascii="Times New Roman"/>
          <w:b w:val="false"/>
          <w:i w:val="false"/>
          <w:color w:val="000000"/>
          <w:sz w:val="28"/>
        </w:rPr>
        <w:t>
      допуски, посадки, квалитеты и параметры шероховатости обработки поверхности на деталях и изделиях средней сложности.</w:t>
      </w:r>
    </w:p>
    <w:p>
      <w:pPr>
        <w:spacing w:after="0"/>
        <w:ind w:left="0"/>
        <w:jc w:val="both"/>
      </w:pPr>
      <w:r>
        <w:rPr>
          <w:rFonts w:ascii="Times New Roman"/>
          <w:b w:val="false"/>
          <w:i w:val="false"/>
          <w:color w:val="000000"/>
          <w:sz w:val="28"/>
        </w:rPr>
        <w:t>
      115. Примеры работ:</w:t>
      </w:r>
    </w:p>
    <w:p>
      <w:pPr>
        <w:spacing w:after="0"/>
        <w:ind w:left="0"/>
        <w:jc w:val="both"/>
      </w:pPr>
      <w:r>
        <w:rPr>
          <w:rFonts w:ascii="Times New Roman"/>
          <w:b w:val="false"/>
          <w:i w:val="false"/>
          <w:color w:val="000000"/>
          <w:sz w:val="28"/>
        </w:rPr>
        <w:t>
      1) бачки, бидоны, поддоны, кувшины конусные, приемные сетки, раструбы, овальные тазы, ведра - изготовление;</w:t>
      </w:r>
    </w:p>
    <w:p>
      <w:pPr>
        <w:spacing w:after="0"/>
        <w:ind w:left="0"/>
        <w:jc w:val="both"/>
      </w:pPr>
      <w:r>
        <w:rPr>
          <w:rFonts w:ascii="Times New Roman"/>
          <w:b w:val="false"/>
          <w:i w:val="false"/>
          <w:color w:val="000000"/>
          <w:sz w:val="28"/>
        </w:rPr>
        <w:t>
      2) баки различной формы - лужение;</w:t>
      </w:r>
    </w:p>
    <w:p>
      <w:pPr>
        <w:spacing w:after="0"/>
        <w:ind w:left="0"/>
        <w:jc w:val="both"/>
      </w:pPr>
      <w:r>
        <w:rPr>
          <w:rFonts w:ascii="Times New Roman"/>
          <w:b w:val="false"/>
          <w:i w:val="false"/>
          <w:color w:val="000000"/>
          <w:sz w:val="28"/>
        </w:rPr>
        <w:t>
      3) воронки с цилиндрическими частями, водоотделители, распылители кислородные - изготовление;</w:t>
      </w:r>
    </w:p>
    <w:p>
      <w:pPr>
        <w:spacing w:after="0"/>
        <w:ind w:left="0"/>
        <w:jc w:val="both"/>
      </w:pPr>
      <w:r>
        <w:rPr>
          <w:rFonts w:ascii="Times New Roman"/>
          <w:b w:val="false"/>
          <w:i w:val="false"/>
          <w:color w:val="000000"/>
          <w:sz w:val="28"/>
        </w:rPr>
        <w:t>
      4) воронки с отбойниками - изготовление, ремонт;</w:t>
      </w:r>
    </w:p>
    <w:p>
      <w:pPr>
        <w:spacing w:after="0"/>
        <w:ind w:left="0"/>
        <w:jc w:val="both"/>
      </w:pPr>
      <w:r>
        <w:rPr>
          <w:rFonts w:ascii="Times New Roman"/>
          <w:b w:val="false"/>
          <w:i w:val="false"/>
          <w:color w:val="000000"/>
          <w:sz w:val="28"/>
        </w:rPr>
        <w:t>
      5) грелки парового отопления многорядные - изготовление и ремонт с пришиванием дисков и закатыванием концов труб;</w:t>
      </w:r>
    </w:p>
    <w:p>
      <w:pPr>
        <w:spacing w:after="0"/>
        <w:ind w:left="0"/>
        <w:jc w:val="both"/>
      </w:pPr>
      <w:r>
        <w:rPr>
          <w:rFonts w:ascii="Times New Roman"/>
          <w:b w:val="false"/>
          <w:i w:val="false"/>
          <w:color w:val="000000"/>
          <w:sz w:val="28"/>
        </w:rPr>
        <w:t>
      6) донышки фильтров диаметром до 500 мм - изготовление;</w:t>
      </w:r>
    </w:p>
    <w:p>
      <w:pPr>
        <w:spacing w:after="0"/>
        <w:ind w:left="0"/>
        <w:jc w:val="both"/>
      </w:pPr>
      <w:r>
        <w:rPr>
          <w:rFonts w:ascii="Times New Roman"/>
          <w:b w:val="false"/>
          <w:i w:val="false"/>
          <w:color w:val="000000"/>
          <w:sz w:val="28"/>
        </w:rPr>
        <w:t>
      7) детали и изделия медницкие средней сложности - гибка, правка, лужение, пайка легкоплавкими припоями, зачистка под никелирование и хромирование;</w:t>
      </w:r>
    </w:p>
    <w:p>
      <w:pPr>
        <w:spacing w:after="0"/>
        <w:ind w:left="0"/>
        <w:jc w:val="both"/>
      </w:pPr>
      <w:r>
        <w:rPr>
          <w:rFonts w:ascii="Times New Roman"/>
          <w:b w:val="false"/>
          <w:i w:val="false"/>
          <w:color w:val="000000"/>
          <w:sz w:val="28"/>
        </w:rPr>
        <w:t>
      8) змеевики однорядные медные - лужение;</w:t>
      </w:r>
    </w:p>
    <w:p>
      <w:pPr>
        <w:spacing w:after="0"/>
        <w:ind w:left="0"/>
        <w:jc w:val="both"/>
      </w:pPr>
      <w:r>
        <w:rPr>
          <w:rFonts w:ascii="Times New Roman"/>
          <w:b w:val="false"/>
          <w:i w:val="false"/>
          <w:color w:val="000000"/>
          <w:sz w:val="28"/>
        </w:rPr>
        <w:t>
      9) изделия медницкие несложные - холодная штамповка с применением штампов;</w:t>
      </w:r>
    </w:p>
    <w:p>
      <w:pPr>
        <w:spacing w:after="0"/>
        <w:ind w:left="0"/>
        <w:jc w:val="both"/>
      </w:pPr>
      <w:r>
        <w:rPr>
          <w:rFonts w:ascii="Times New Roman"/>
          <w:b w:val="false"/>
          <w:i w:val="false"/>
          <w:color w:val="000000"/>
          <w:sz w:val="28"/>
        </w:rPr>
        <w:t>
      10) кожухи из латуни на фланцевые соединения диаметром до 320 мм изготовление;</w:t>
      </w:r>
    </w:p>
    <w:p>
      <w:pPr>
        <w:spacing w:after="0"/>
        <w:ind w:left="0"/>
        <w:jc w:val="both"/>
      </w:pPr>
      <w:r>
        <w:rPr>
          <w:rFonts w:ascii="Times New Roman"/>
          <w:b w:val="false"/>
          <w:i w:val="false"/>
          <w:color w:val="000000"/>
          <w:sz w:val="28"/>
        </w:rPr>
        <w:t>
      11) коллекторы несложные - изготовление;</w:t>
      </w:r>
    </w:p>
    <w:p>
      <w:pPr>
        <w:spacing w:after="0"/>
        <w:ind w:left="0"/>
        <w:jc w:val="both"/>
      </w:pPr>
      <w:r>
        <w:rPr>
          <w:rFonts w:ascii="Times New Roman"/>
          <w:b w:val="false"/>
          <w:i w:val="false"/>
          <w:color w:val="000000"/>
          <w:sz w:val="28"/>
        </w:rPr>
        <w:t>
      12) колена, патрубки с погибью в одной плоскости - изготовление из штампованных частей, ремонт;</w:t>
      </w:r>
    </w:p>
    <w:p>
      <w:pPr>
        <w:spacing w:after="0"/>
        <w:ind w:left="0"/>
        <w:jc w:val="both"/>
      </w:pPr>
      <w:r>
        <w:rPr>
          <w:rFonts w:ascii="Times New Roman"/>
          <w:b w:val="false"/>
          <w:i w:val="false"/>
          <w:color w:val="000000"/>
          <w:sz w:val="28"/>
        </w:rPr>
        <w:t>
      13) кружки, бидоны с половино-открывающимися крышками - изготовление;</w:t>
      </w:r>
    </w:p>
    <w:p>
      <w:pPr>
        <w:spacing w:after="0"/>
        <w:ind w:left="0"/>
        <w:jc w:val="both"/>
      </w:pPr>
      <w:r>
        <w:rPr>
          <w:rFonts w:ascii="Times New Roman"/>
          <w:b w:val="false"/>
          <w:i w:val="false"/>
          <w:color w:val="000000"/>
          <w:sz w:val="28"/>
        </w:rPr>
        <w:t>
      14) листы - оттягивание ласок, проковка швов;</w:t>
      </w:r>
    </w:p>
    <w:p>
      <w:pPr>
        <w:spacing w:after="0"/>
        <w:ind w:left="0"/>
        <w:jc w:val="both"/>
      </w:pPr>
      <w:r>
        <w:rPr>
          <w:rFonts w:ascii="Times New Roman"/>
          <w:b w:val="false"/>
          <w:i w:val="false"/>
          <w:color w:val="000000"/>
          <w:sz w:val="28"/>
        </w:rPr>
        <w:t>
      15) манжеты к трубам - изготовление, пайка;</w:t>
      </w:r>
    </w:p>
    <w:p>
      <w:pPr>
        <w:spacing w:after="0"/>
        <w:ind w:left="0"/>
        <w:jc w:val="both"/>
      </w:pPr>
      <w:r>
        <w:rPr>
          <w:rFonts w:ascii="Times New Roman"/>
          <w:b w:val="false"/>
          <w:i w:val="false"/>
          <w:color w:val="000000"/>
          <w:sz w:val="28"/>
        </w:rPr>
        <w:t>
      16) масленки, капельницы с крышками - изготовление, ремонт;</w:t>
      </w:r>
    </w:p>
    <w:p>
      <w:pPr>
        <w:spacing w:after="0"/>
        <w:ind w:left="0"/>
        <w:jc w:val="both"/>
      </w:pPr>
      <w:r>
        <w:rPr>
          <w:rFonts w:ascii="Times New Roman"/>
          <w:b w:val="false"/>
          <w:i w:val="false"/>
          <w:color w:val="000000"/>
          <w:sz w:val="28"/>
        </w:rPr>
        <w:t>
      17) маслосъемники - изготовление и ремонт;</w:t>
      </w:r>
    </w:p>
    <w:p>
      <w:pPr>
        <w:spacing w:after="0"/>
        <w:ind w:left="0"/>
        <w:jc w:val="both"/>
      </w:pPr>
      <w:r>
        <w:rPr>
          <w:rFonts w:ascii="Times New Roman"/>
          <w:b w:val="false"/>
          <w:i w:val="false"/>
          <w:color w:val="000000"/>
          <w:sz w:val="28"/>
        </w:rPr>
        <w:t>
      18) мегафоны рупоров фигурные и другие изделия с чисто проглаженной поверхностью - изготовление и обработка под никелирование и ремонт;</w:t>
      </w:r>
    </w:p>
    <w:p>
      <w:pPr>
        <w:spacing w:after="0"/>
        <w:ind w:left="0"/>
        <w:jc w:val="both"/>
      </w:pPr>
      <w:r>
        <w:rPr>
          <w:rFonts w:ascii="Times New Roman"/>
          <w:b w:val="false"/>
          <w:i w:val="false"/>
          <w:color w:val="000000"/>
          <w:sz w:val="28"/>
        </w:rPr>
        <w:t>
      19) отстойники из листа - изготовление;</w:t>
      </w:r>
    </w:p>
    <w:p>
      <w:pPr>
        <w:spacing w:after="0"/>
        <w:ind w:left="0"/>
        <w:jc w:val="both"/>
      </w:pPr>
      <w:r>
        <w:rPr>
          <w:rFonts w:ascii="Times New Roman"/>
          <w:b w:val="false"/>
          <w:i w:val="false"/>
          <w:color w:val="000000"/>
          <w:sz w:val="28"/>
        </w:rPr>
        <w:t>
      20) подшипники бронзовые из 2-х половин - пайка;</w:t>
      </w:r>
    </w:p>
    <w:p>
      <w:pPr>
        <w:spacing w:after="0"/>
        <w:ind w:left="0"/>
        <w:jc w:val="both"/>
      </w:pPr>
      <w:r>
        <w:rPr>
          <w:rFonts w:ascii="Times New Roman"/>
          <w:b w:val="false"/>
          <w:i w:val="false"/>
          <w:color w:val="000000"/>
          <w:sz w:val="28"/>
        </w:rPr>
        <w:t>
      21) подшипники разные - наплавка оловом торца;</w:t>
      </w:r>
    </w:p>
    <w:p>
      <w:pPr>
        <w:spacing w:after="0"/>
        <w:ind w:left="0"/>
        <w:jc w:val="both"/>
      </w:pPr>
      <w:r>
        <w:rPr>
          <w:rFonts w:ascii="Times New Roman"/>
          <w:b w:val="false"/>
          <w:i w:val="false"/>
          <w:color w:val="000000"/>
          <w:sz w:val="28"/>
        </w:rPr>
        <w:t>
      22) посуда кухонная - изготовление и ремонт со вставкой днищ и приклейкой ручек;</w:t>
      </w:r>
    </w:p>
    <w:p>
      <w:pPr>
        <w:spacing w:after="0"/>
        <w:ind w:left="0"/>
        <w:jc w:val="both"/>
      </w:pPr>
      <w:r>
        <w:rPr>
          <w:rFonts w:ascii="Times New Roman"/>
          <w:b w:val="false"/>
          <w:i w:val="false"/>
          <w:color w:val="000000"/>
          <w:sz w:val="28"/>
        </w:rPr>
        <w:t>
      23) поплавки простой конфигурации из листовой меди и латуни - изготовление, ремонт;</w:t>
      </w:r>
    </w:p>
    <w:p>
      <w:pPr>
        <w:spacing w:after="0"/>
        <w:ind w:left="0"/>
        <w:jc w:val="both"/>
      </w:pPr>
      <w:r>
        <w:rPr>
          <w:rFonts w:ascii="Times New Roman"/>
          <w:b w:val="false"/>
          <w:i w:val="false"/>
          <w:color w:val="000000"/>
          <w:sz w:val="28"/>
        </w:rPr>
        <w:t>
      24) приварыши с медными втулками - изготовление,</w:t>
      </w:r>
    </w:p>
    <w:p>
      <w:pPr>
        <w:spacing w:after="0"/>
        <w:ind w:left="0"/>
        <w:jc w:val="both"/>
      </w:pPr>
      <w:r>
        <w:rPr>
          <w:rFonts w:ascii="Times New Roman"/>
          <w:b w:val="false"/>
          <w:i w:val="false"/>
          <w:color w:val="000000"/>
          <w:sz w:val="28"/>
        </w:rPr>
        <w:t>
      25) раструбы латунные для переговорных труб - изготовление;</w:t>
      </w:r>
    </w:p>
    <w:p>
      <w:pPr>
        <w:spacing w:after="0"/>
        <w:ind w:left="0"/>
        <w:jc w:val="both"/>
      </w:pPr>
      <w:r>
        <w:rPr>
          <w:rFonts w:ascii="Times New Roman"/>
          <w:b w:val="false"/>
          <w:i w:val="false"/>
          <w:color w:val="000000"/>
          <w:sz w:val="28"/>
        </w:rPr>
        <w:t>
      26) сетки душа - изготовление;</w:t>
      </w:r>
    </w:p>
    <w:p>
      <w:pPr>
        <w:spacing w:after="0"/>
        <w:ind w:left="0"/>
        <w:jc w:val="both"/>
      </w:pPr>
      <w:r>
        <w:rPr>
          <w:rFonts w:ascii="Times New Roman"/>
          <w:b w:val="false"/>
          <w:i w:val="false"/>
          <w:color w:val="000000"/>
          <w:sz w:val="28"/>
        </w:rPr>
        <w:t>
      27) трубы латунные, алюминиевые и медно-никелевые тонкостенные - гибка;</w:t>
      </w:r>
    </w:p>
    <w:p>
      <w:pPr>
        <w:spacing w:after="0"/>
        <w:ind w:left="0"/>
        <w:jc w:val="both"/>
      </w:pPr>
      <w:r>
        <w:rPr>
          <w:rFonts w:ascii="Times New Roman"/>
          <w:b w:val="false"/>
          <w:i w:val="false"/>
          <w:color w:val="000000"/>
          <w:sz w:val="28"/>
        </w:rPr>
        <w:t>
      28) фильтры простые из листовой стали и латуни с сетками для масла и топлива - изготовление, ремонт;</w:t>
      </w:r>
    </w:p>
    <w:p>
      <w:pPr>
        <w:spacing w:after="0"/>
        <w:ind w:left="0"/>
        <w:jc w:val="both"/>
      </w:pPr>
      <w:r>
        <w:rPr>
          <w:rFonts w:ascii="Times New Roman"/>
          <w:b w:val="false"/>
          <w:i w:val="false"/>
          <w:color w:val="000000"/>
          <w:sz w:val="28"/>
        </w:rPr>
        <w:t>
      29) шаблоны для заливки вкладышей подшипников - изготовление;</w:t>
      </w:r>
    </w:p>
    <w:p>
      <w:pPr>
        <w:spacing w:after="0"/>
        <w:ind w:left="0"/>
        <w:jc w:val="both"/>
      </w:pPr>
      <w:r>
        <w:rPr>
          <w:rFonts w:ascii="Times New Roman"/>
          <w:b w:val="false"/>
          <w:i w:val="false"/>
          <w:color w:val="000000"/>
          <w:sz w:val="28"/>
        </w:rPr>
        <w:t>
      30) шпигаты фасонные из листового материала - изготовление, ремонт;</w:t>
      </w:r>
    </w:p>
    <w:p>
      <w:pPr>
        <w:spacing w:after="0"/>
        <w:ind w:left="0"/>
        <w:jc w:val="both"/>
      </w:pPr>
      <w:r>
        <w:rPr>
          <w:rFonts w:ascii="Times New Roman"/>
          <w:b w:val="false"/>
          <w:i w:val="false"/>
          <w:color w:val="000000"/>
          <w:sz w:val="28"/>
        </w:rPr>
        <w:t>
      31) шпигаты круглые, фасонные - изготовление, ремонт.</w:t>
      </w:r>
    </w:p>
    <w:bookmarkStart w:name="z65" w:id="61"/>
    <w:p>
      <w:pPr>
        <w:spacing w:after="0"/>
        <w:ind w:left="0"/>
        <w:jc w:val="both"/>
      </w:pPr>
      <w:r>
        <w:rPr>
          <w:rFonts w:ascii="Times New Roman"/>
          <w:b w:val="false"/>
          <w:i w:val="false"/>
          <w:color w:val="000000"/>
          <w:sz w:val="28"/>
        </w:rPr>
        <w:t>
      Параграф 3. Медник по изготовлению судовых изделий, 4-й разряд</w:t>
      </w:r>
    </w:p>
    <w:bookmarkEnd w:id="61"/>
    <w:p>
      <w:pPr>
        <w:spacing w:after="0"/>
        <w:ind w:left="0"/>
        <w:jc w:val="both"/>
      </w:pPr>
      <w:r>
        <w:rPr>
          <w:rFonts w:ascii="Times New Roman"/>
          <w:b w:val="false"/>
          <w:i w:val="false"/>
          <w:color w:val="000000"/>
          <w:sz w:val="28"/>
        </w:rPr>
        <w:t>
      116. Характеристика работ:</w:t>
      </w:r>
    </w:p>
    <w:p>
      <w:pPr>
        <w:spacing w:after="0"/>
        <w:ind w:left="0"/>
        <w:jc w:val="both"/>
      </w:pPr>
      <w:r>
        <w:rPr>
          <w:rFonts w:ascii="Times New Roman"/>
          <w:b w:val="false"/>
          <w:i w:val="false"/>
          <w:color w:val="000000"/>
          <w:sz w:val="28"/>
        </w:rPr>
        <w:t>
      изготовление, сборка, ремонт сложных медницких изделий цилиндрической и конусообразной формы из различных черных и цветных металлов и их сплавов;</w:t>
      </w:r>
    </w:p>
    <w:p>
      <w:pPr>
        <w:spacing w:after="0"/>
        <w:ind w:left="0"/>
        <w:jc w:val="both"/>
      </w:pPr>
      <w:r>
        <w:rPr>
          <w:rFonts w:ascii="Times New Roman"/>
          <w:b w:val="false"/>
          <w:i w:val="false"/>
          <w:color w:val="000000"/>
          <w:sz w:val="28"/>
        </w:rPr>
        <w:t>
      разметка, развертка и раскрой материала с минимальными отходами при изготовлении сложных по конфигурации изделий, изготовление шаблонов и макетов сложных судовых деталей и изделий со снятием размеров по месту на судне;</w:t>
      </w:r>
    </w:p>
    <w:p>
      <w:pPr>
        <w:spacing w:after="0"/>
        <w:ind w:left="0"/>
        <w:jc w:val="both"/>
      </w:pPr>
      <w:r>
        <w:rPr>
          <w:rFonts w:ascii="Times New Roman"/>
          <w:b w:val="false"/>
          <w:i w:val="false"/>
          <w:color w:val="000000"/>
          <w:sz w:val="28"/>
        </w:rPr>
        <w:t>
      гидравлические испытания медницких изделий в цехе давлением свыше 10,0 МПа (свыше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лужение и термическая обработка сложных, ответственных медницких изделий;</w:t>
      </w:r>
    </w:p>
    <w:p>
      <w:pPr>
        <w:spacing w:after="0"/>
        <w:ind w:left="0"/>
        <w:jc w:val="both"/>
      </w:pPr>
      <w:r>
        <w:rPr>
          <w:rFonts w:ascii="Times New Roman"/>
          <w:b w:val="false"/>
          <w:i w:val="false"/>
          <w:color w:val="000000"/>
          <w:sz w:val="28"/>
        </w:rPr>
        <w:t>
      заливка баббитом изделий и деталей;</w:t>
      </w:r>
    </w:p>
    <w:p>
      <w:pPr>
        <w:spacing w:after="0"/>
        <w:ind w:left="0"/>
        <w:jc w:val="both"/>
      </w:pPr>
      <w:r>
        <w:rPr>
          <w:rFonts w:ascii="Times New Roman"/>
          <w:b w:val="false"/>
          <w:i w:val="false"/>
          <w:color w:val="000000"/>
          <w:sz w:val="28"/>
        </w:rPr>
        <w:t>
      гибка с нагревом труб диаметром свыше 76 до 150 мм.</w:t>
      </w:r>
    </w:p>
    <w:p>
      <w:pPr>
        <w:spacing w:after="0"/>
        <w:ind w:left="0"/>
        <w:jc w:val="both"/>
      </w:pPr>
      <w:r>
        <w:rPr>
          <w:rFonts w:ascii="Times New Roman"/>
          <w:b w:val="false"/>
          <w:i w:val="false"/>
          <w:color w:val="000000"/>
          <w:sz w:val="28"/>
        </w:rPr>
        <w:t>
      117. Должен знать:</w:t>
      </w:r>
    </w:p>
    <w:p>
      <w:pPr>
        <w:spacing w:after="0"/>
        <w:ind w:left="0"/>
        <w:jc w:val="both"/>
      </w:pPr>
      <w:r>
        <w:rPr>
          <w:rFonts w:ascii="Times New Roman"/>
          <w:b w:val="false"/>
          <w:i w:val="false"/>
          <w:color w:val="000000"/>
          <w:sz w:val="28"/>
        </w:rPr>
        <w:t>
      устройство и условия эксплуатации сложных, ответственных медницких изделий и устройств и технические условия на их изготовление, сборку, испытание и сдачу;</w:t>
      </w:r>
    </w:p>
    <w:p>
      <w:pPr>
        <w:spacing w:after="0"/>
        <w:ind w:left="0"/>
        <w:jc w:val="both"/>
      </w:pPr>
      <w:r>
        <w:rPr>
          <w:rFonts w:ascii="Times New Roman"/>
          <w:b w:val="false"/>
          <w:i w:val="false"/>
          <w:color w:val="000000"/>
          <w:sz w:val="28"/>
        </w:rPr>
        <w:t>
      устройство доводочных и припиловочных станков различных типов и другого сложного оборудования для медницких работ, правила его эксплуатации;</w:t>
      </w:r>
    </w:p>
    <w:p>
      <w:pPr>
        <w:spacing w:after="0"/>
        <w:ind w:left="0"/>
        <w:jc w:val="both"/>
      </w:pPr>
      <w:r>
        <w:rPr>
          <w:rFonts w:ascii="Times New Roman"/>
          <w:b w:val="false"/>
          <w:i w:val="false"/>
          <w:color w:val="000000"/>
          <w:sz w:val="28"/>
        </w:rPr>
        <w:t>
      расчет минимальных припусков при раскрое медницких изделий;</w:t>
      </w:r>
    </w:p>
    <w:p>
      <w:pPr>
        <w:spacing w:after="0"/>
        <w:ind w:left="0"/>
        <w:jc w:val="both"/>
      </w:pPr>
      <w:r>
        <w:rPr>
          <w:rFonts w:ascii="Times New Roman"/>
          <w:b w:val="false"/>
          <w:i w:val="false"/>
          <w:color w:val="000000"/>
          <w:sz w:val="28"/>
        </w:rPr>
        <w:t>
      графические способы развертывания и разметки сложных изделий, имеющих цилиндрическую и коническую погибь;</w:t>
      </w:r>
    </w:p>
    <w:p>
      <w:pPr>
        <w:spacing w:after="0"/>
        <w:ind w:left="0"/>
        <w:jc w:val="both"/>
      </w:pPr>
      <w:r>
        <w:rPr>
          <w:rFonts w:ascii="Times New Roman"/>
          <w:b w:val="false"/>
          <w:i w:val="false"/>
          <w:color w:val="000000"/>
          <w:sz w:val="28"/>
        </w:rPr>
        <w:t>
      систему допусков, посадок, квалитеты и параметры шероховатости обработки поверхности сложных изделий;</w:t>
      </w:r>
    </w:p>
    <w:p>
      <w:pPr>
        <w:spacing w:after="0"/>
        <w:ind w:left="0"/>
        <w:jc w:val="both"/>
      </w:pPr>
      <w:r>
        <w:rPr>
          <w:rFonts w:ascii="Times New Roman"/>
          <w:b w:val="false"/>
          <w:i w:val="false"/>
          <w:color w:val="000000"/>
          <w:sz w:val="28"/>
        </w:rPr>
        <w:t>
      нормы расхода материалов при лужении и заливке баббитом.</w:t>
      </w:r>
    </w:p>
    <w:p>
      <w:pPr>
        <w:spacing w:after="0"/>
        <w:ind w:left="0"/>
        <w:jc w:val="both"/>
      </w:pPr>
      <w:r>
        <w:rPr>
          <w:rFonts w:ascii="Times New Roman"/>
          <w:b w:val="false"/>
          <w:i w:val="false"/>
          <w:color w:val="000000"/>
          <w:sz w:val="28"/>
        </w:rPr>
        <w:t>
      118. Примеры работ:</w:t>
      </w:r>
    </w:p>
    <w:p>
      <w:pPr>
        <w:spacing w:after="0"/>
        <w:ind w:left="0"/>
        <w:jc w:val="both"/>
      </w:pPr>
      <w:r>
        <w:rPr>
          <w:rFonts w:ascii="Times New Roman"/>
          <w:b w:val="false"/>
          <w:i w:val="false"/>
          <w:color w:val="000000"/>
          <w:sz w:val="28"/>
        </w:rPr>
        <w:t>
      1) аппараты судовые сложной конфигурации (испарители, маслоохладители, подогреватели) - изготовление и ремонт обшивки;</w:t>
      </w:r>
    </w:p>
    <w:p>
      <w:pPr>
        <w:spacing w:after="0"/>
        <w:ind w:left="0"/>
        <w:jc w:val="both"/>
      </w:pPr>
      <w:r>
        <w:rPr>
          <w:rFonts w:ascii="Times New Roman"/>
          <w:b w:val="false"/>
          <w:i w:val="false"/>
          <w:color w:val="000000"/>
          <w:sz w:val="28"/>
        </w:rPr>
        <w:t>
      2) батареи трубчатые к холодильникам - изготовление, ремонт, испытание, сдача;</w:t>
      </w:r>
    </w:p>
    <w:p>
      <w:pPr>
        <w:spacing w:after="0"/>
        <w:ind w:left="0"/>
        <w:jc w:val="both"/>
      </w:pPr>
      <w:r>
        <w:rPr>
          <w:rFonts w:ascii="Times New Roman"/>
          <w:b w:val="false"/>
          <w:i w:val="false"/>
          <w:color w:val="000000"/>
          <w:sz w:val="28"/>
        </w:rPr>
        <w:t>
      3) бензобаки, ванны свинцовые для едких составов – изготовление;</w:t>
      </w:r>
    </w:p>
    <w:p>
      <w:pPr>
        <w:spacing w:after="0"/>
        <w:ind w:left="0"/>
        <w:jc w:val="both"/>
      </w:pPr>
      <w:r>
        <w:rPr>
          <w:rFonts w:ascii="Times New Roman"/>
          <w:b w:val="false"/>
          <w:i w:val="false"/>
          <w:color w:val="000000"/>
          <w:sz w:val="28"/>
        </w:rPr>
        <w:t>
      4) бугели диаметром до 400 мм, втулки дейдвудные и подшипники диаметром до 250 мм - заливка и наплавка баббитом;</w:t>
      </w:r>
    </w:p>
    <w:p>
      <w:pPr>
        <w:spacing w:after="0"/>
        <w:ind w:left="0"/>
        <w:jc w:val="both"/>
      </w:pPr>
      <w:r>
        <w:rPr>
          <w:rFonts w:ascii="Times New Roman"/>
          <w:b w:val="false"/>
          <w:i w:val="false"/>
          <w:color w:val="000000"/>
          <w:sz w:val="28"/>
        </w:rPr>
        <w:t>
      5) вкладыши подшипников, пробки легкоплавкие, ползуны поперечные - лужение и заливка баббитом;</w:t>
      </w:r>
    </w:p>
    <w:p>
      <w:pPr>
        <w:spacing w:after="0"/>
        <w:ind w:left="0"/>
        <w:jc w:val="both"/>
      </w:pPr>
      <w:r>
        <w:rPr>
          <w:rFonts w:ascii="Times New Roman"/>
          <w:b w:val="false"/>
          <w:i w:val="false"/>
          <w:color w:val="000000"/>
          <w:sz w:val="28"/>
        </w:rPr>
        <w:t>
      6) глушители выхлопные с охлаждением - изготовление, ремонт;</w:t>
      </w:r>
    </w:p>
    <w:p>
      <w:pPr>
        <w:spacing w:after="0"/>
        <w:ind w:left="0"/>
        <w:jc w:val="both"/>
      </w:pPr>
      <w:r>
        <w:rPr>
          <w:rFonts w:ascii="Times New Roman"/>
          <w:b w:val="false"/>
          <w:i w:val="false"/>
          <w:color w:val="000000"/>
          <w:sz w:val="28"/>
        </w:rPr>
        <w:t>
      7) донышки фильтров диаметром свыше 500 мм – изготовление;</w:t>
      </w:r>
    </w:p>
    <w:p>
      <w:pPr>
        <w:spacing w:after="0"/>
        <w:ind w:left="0"/>
        <w:jc w:val="both"/>
      </w:pPr>
      <w:r>
        <w:rPr>
          <w:rFonts w:ascii="Times New Roman"/>
          <w:b w:val="false"/>
          <w:i w:val="false"/>
          <w:color w:val="000000"/>
          <w:sz w:val="28"/>
        </w:rPr>
        <w:t>
      8) изделия сферические и фасонные - штамповка с глубокой вытяжкой;</w:t>
      </w:r>
    </w:p>
    <w:p>
      <w:pPr>
        <w:spacing w:after="0"/>
        <w:ind w:left="0"/>
        <w:jc w:val="both"/>
      </w:pPr>
      <w:r>
        <w:rPr>
          <w:rFonts w:ascii="Times New Roman"/>
          <w:b w:val="false"/>
          <w:i w:val="false"/>
          <w:color w:val="000000"/>
          <w:sz w:val="28"/>
        </w:rPr>
        <w:t>
      9) изделия сферические и фасонные из нержавеющей стали - обработка после штамповки под полировку;</w:t>
      </w:r>
    </w:p>
    <w:p>
      <w:pPr>
        <w:spacing w:after="0"/>
        <w:ind w:left="0"/>
        <w:jc w:val="both"/>
      </w:pPr>
      <w:r>
        <w:rPr>
          <w:rFonts w:ascii="Times New Roman"/>
          <w:b w:val="false"/>
          <w:i w:val="false"/>
          <w:color w:val="000000"/>
          <w:sz w:val="28"/>
        </w:rPr>
        <w:t>
      10) индукторы высокочастотных установок для гибки труб всех диаметров – изготовление;</w:t>
      </w:r>
    </w:p>
    <w:p>
      <w:pPr>
        <w:spacing w:after="0"/>
        <w:ind w:left="0"/>
        <w:jc w:val="both"/>
      </w:pPr>
      <w:r>
        <w:rPr>
          <w:rFonts w:ascii="Times New Roman"/>
          <w:b w:val="false"/>
          <w:i w:val="false"/>
          <w:color w:val="000000"/>
          <w:sz w:val="28"/>
        </w:rPr>
        <w:t>
      11) испарители производительностью до 60 т в сутки - изготовление, сборка с арматурой, ремонт, испытание, сдача;</w:t>
      </w:r>
    </w:p>
    <w:p>
      <w:pPr>
        <w:spacing w:after="0"/>
        <w:ind w:left="0"/>
        <w:jc w:val="both"/>
      </w:pPr>
      <w:r>
        <w:rPr>
          <w:rFonts w:ascii="Times New Roman"/>
          <w:b w:val="false"/>
          <w:i w:val="false"/>
          <w:color w:val="000000"/>
          <w:sz w:val="28"/>
        </w:rPr>
        <w:t>
      12) кожухи из латуни на фланцевые соединения диаметром свыше 320 мм – изготовление;</w:t>
      </w:r>
    </w:p>
    <w:p>
      <w:pPr>
        <w:spacing w:after="0"/>
        <w:ind w:left="0"/>
        <w:jc w:val="both"/>
      </w:pPr>
      <w:r>
        <w:rPr>
          <w:rFonts w:ascii="Times New Roman"/>
          <w:b w:val="false"/>
          <w:i w:val="false"/>
          <w:color w:val="000000"/>
          <w:sz w:val="28"/>
        </w:rPr>
        <w:t>
      13) колена и патрубки с погибью в двух и более плоскостях из листовой меди - изготовление по макету, по месту или по чертежу, сдача на гидравлическое испытание;</w:t>
      </w:r>
    </w:p>
    <w:p>
      <w:pPr>
        <w:spacing w:after="0"/>
        <w:ind w:left="0"/>
        <w:jc w:val="both"/>
      </w:pPr>
      <w:r>
        <w:rPr>
          <w:rFonts w:ascii="Times New Roman"/>
          <w:b w:val="false"/>
          <w:i w:val="false"/>
          <w:color w:val="000000"/>
          <w:sz w:val="28"/>
        </w:rPr>
        <w:t>
      14) конусы, кольца и обечайки - пайка медными припоями;</w:t>
      </w:r>
    </w:p>
    <w:p>
      <w:pPr>
        <w:spacing w:after="0"/>
        <w:ind w:left="0"/>
        <w:jc w:val="both"/>
      </w:pPr>
      <w:r>
        <w:rPr>
          <w:rFonts w:ascii="Times New Roman"/>
          <w:b w:val="false"/>
          <w:i w:val="false"/>
          <w:color w:val="000000"/>
          <w:sz w:val="28"/>
        </w:rPr>
        <w:t>
      15) коробки грязевые, сифоны – изготовление;</w:t>
      </w:r>
    </w:p>
    <w:p>
      <w:pPr>
        <w:spacing w:after="0"/>
        <w:ind w:left="0"/>
        <w:jc w:val="both"/>
      </w:pPr>
      <w:r>
        <w:rPr>
          <w:rFonts w:ascii="Times New Roman"/>
          <w:b w:val="false"/>
          <w:i w:val="false"/>
          <w:color w:val="000000"/>
          <w:sz w:val="28"/>
        </w:rPr>
        <w:t>
      16) крестовины, колена, тройники, радиаторы водяного охлаждения - пайка, лужение;</w:t>
      </w:r>
    </w:p>
    <w:p>
      <w:pPr>
        <w:spacing w:after="0"/>
        <w:ind w:left="0"/>
        <w:jc w:val="both"/>
      </w:pPr>
      <w:r>
        <w:rPr>
          <w:rFonts w:ascii="Times New Roman"/>
          <w:b w:val="false"/>
          <w:i w:val="false"/>
          <w:color w:val="000000"/>
          <w:sz w:val="28"/>
        </w:rPr>
        <w:t>
      17) крышки главных судовых холодильников, корпуса испарителей, маслоохладителей, сальниковых подогревателей, воздухоохладителей - спаивание швов под тик;</w:t>
      </w:r>
    </w:p>
    <w:p>
      <w:pPr>
        <w:spacing w:after="0"/>
        <w:ind w:left="0"/>
        <w:jc w:val="both"/>
      </w:pPr>
      <w:r>
        <w:rPr>
          <w:rFonts w:ascii="Times New Roman"/>
          <w:b w:val="false"/>
          <w:i w:val="false"/>
          <w:color w:val="000000"/>
          <w:sz w:val="28"/>
        </w:rPr>
        <w:t>
      18) камеры рефрижераторные, ледники - пайка стыков зашивки;</w:t>
      </w:r>
    </w:p>
    <w:p>
      <w:pPr>
        <w:spacing w:after="0"/>
        <w:ind w:left="0"/>
        <w:jc w:val="both"/>
      </w:pPr>
      <w:r>
        <w:rPr>
          <w:rFonts w:ascii="Times New Roman"/>
          <w:b w:val="false"/>
          <w:i w:val="false"/>
          <w:color w:val="000000"/>
          <w:sz w:val="28"/>
        </w:rPr>
        <w:t>
      19) подшипники рамовые, мотылевые, упорные диаметром до 250 мм - заливка и наплавка баббитом;</w:t>
      </w:r>
    </w:p>
    <w:p>
      <w:pPr>
        <w:spacing w:after="0"/>
        <w:ind w:left="0"/>
        <w:jc w:val="both"/>
      </w:pPr>
      <w:r>
        <w:rPr>
          <w:rFonts w:ascii="Times New Roman"/>
          <w:b w:val="false"/>
          <w:i w:val="false"/>
          <w:color w:val="000000"/>
          <w:sz w:val="28"/>
        </w:rPr>
        <w:t>
      20) радиаторы водяного охлаждения – ремонт;</w:t>
      </w:r>
    </w:p>
    <w:p>
      <w:pPr>
        <w:spacing w:after="0"/>
        <w:ind w:left="0"/>
        <w:jc w:val="both"/>
      </w:pPr>
      <w:r>
        <w:rPr>
          <w:rFonts w:ascii="Times New Roman"/>
          <w:b w:val="false"/>
          <w:i w:val="false"/>
          <w:color w:val="000000"/>
          <w:sz w:val="28"/>
        </w:rPr>
        <w:t>
      21) рупоры и свистки для переговорного трубопровода из латуни с подкаткой проволоки - изготовление и обработка под никелирование и хромирование;</w:t>
      </w:r>
    </w:p>
    <w:p>
      <w:pPr>
        <w:spacing w:after="0"/>
        <w:ind w:left="0"/>
        <w:jc w:val="both"/>
      </w:pPr>
      <w:r>
        <w:rPr>
          <w:rFonts w:ascii="Times New Roman"/>
          <w:b w:val="false"/>
          <w:i w:val="false"/>
          <w:color w:val="000000"/>
          <w:sz w:val="28"/>
        </w:rPr>
        <w:t>
      22) самовары, умывальники угловые и фасонные, мойки, писсуары - изготовление и обработка под никелирование и хромирование, ремонт;</w:t>
      </w:r>
    </w:p>
    <w:p>
      <w:pPr>
        <w:spacing w:after="0"/>
        <w:ind w:left="0"/>
        <w:jc w:val="both"/>
      </w:pPr>
      <w:r>
        <w:rPr>
          <w:rFonts w:ascii="Times New Roman"/>
          <w:b w:val="false"/>
          <w:i w:val="false"/>
          <w:color w:val="000000"/>
          <w:sz w:val="28"/>
        </w:rPr>
        <w:t>
      23) цистерны и котлы - изготовление, ремонт, лужение с местным нагревом;</w:t>
      </w:r>
    </w:p>
    <w:p>
      <w:pPr>
        <w:spacing w:after="0"/>
        <w:ind w:left="0"/>
        <w:jc w:val="both"/>
      </w:pPr>
      <w:r>
        <w:rPr>
          <w:rFonts w:ascii="Times New Roman"/>
          <w:b w:val="false"/>
          <w:i w:val="false"/>
          <w:color w:val="000000"/>
          <w:sz w:val="28"/>
        </w:rPr>
        <w:t>
      24) шары диаметром до 500 мм – изготовление;</w:t>
      </w:r>
    </w:p>
    <w:p>
      <w:pPr>
        <w:spacing w:after="0"/>
        <w:ind w:left="0"/>
        <w:jc w:val="both"/>
      </w:pPr>
      <w:r>
        <w:rPr>
          <w:rFonts w:ascii="Times New Roman"/>
          <w:b w:val="false"/>
          <w:i w:val="false"/>
          <w:color w:val="000000"/>
          <w:sz w:val="28"/>
        </w:rPr>
        <w:t>
      25) эжекторы производительностью до 100 т/ч - сборка штампованных половин под сварку в приспособлениях, пригонка с другими деталями, ремонт, испытание, сдача;</w:t>
      </w:r>
    </w:p>
    <w:p>
      <w:pPr>
        <w:spacing w:after="0"/>
        <w:ind w:left="0"/>
        <w:jc w:val="both"/>
      </w:pPr>
      <w:r>
        <w:rPr>
          <w:rFonts w:ascii="Times New Roman"/>
          <w:b w:val="false"/>
          <w:i w:val="false"/>
          <w:color w:val="000000"/>
          <w:sz w:val="28"/>
        </w:rPr>
        <w:t>
      25) ящики воздушные на спасательных шлюпках и вельботах - изготовление, испытания;</w:t>
      </w:r>
    </w:p>
    <w:bookmarkStart w:name="z66" w:id="62"/>
    <w:p>
      <w:pPr>
        <w:spacing w:after="0"/>
        <w:ind w:left="0"/>
        <w:jc w:val="both"/>
      </w:pPr>
      <w:r>
        <w:rPr>
          <w:rFonts w:ascii="Times New Roman"/>
          <w:b w:val="false"/>
          <w:i w:val="false"/>
          <w:color w:val="000000"/>
          <w:sz w:val="28"/>
        </w:rPr>
        <w:t>
      Параграф 4. Медник по изготовлению судовых изделий, 5-й разряд</w:t>
      </w:r>
    </w:p>
    <w:bookmarkEnd w:id="62"/>
    <w:p>
      <w:pPr>
        <w:spacing w:after="0"/>
        <w:ind w:left="0"/>
        <w:jc w:val="both"/>
      </w:pPr>
      <w:r>
        <w:rPr>
          <w:rFonts w:ascii="Times New Roman"/>
          <w:b w:val="false"/>
          <w:i w:val="false"/>
          <w:color w:val="000000"/>
          <w:sz w:val="28"/>
        </w:rPr>
        <w:t>
      119. Характеристика работ:</w:t>
      </w:r>
    </w:p>
    <w:p>
      <w:pPr>
        <w:spacing w:after="0"/>
        <w:ind w:left="0"/>
        <w:jc w:val="both"/>
      </w:pPr>
      <w:r>
        <w:rPr>
          <w:rFonts w:ascii="Times New Roman"/>
          <w:b w:val="false"/>
          <w:i w:val="false"/>
          <w:color w:val="000000"/>
          <w:sz w:val="28"/>
        </w:rPr>
        <w:t>
      изготовление, сборка, ремонт особо сложных медницких изделий, имеющих сложные погиби поверхностей по чертежам и образцам из легированных сталей, различных цветных металлов и их сплавов;</w:t>
      </w:r>
    </w:p>
    <w:p>
      <w:pPr>
        <w:spacing w:after="0"/>
        <w:ind w:left="0"/>
        <w:jc w:val="both"/>
      </w:pPr>
      <w:r>
        <w:rPr>
          <w:rFonts w:ascii="Times New Roman"/>
          <w:b w:val="false"/>
          <w:i w:val="false"/>
          <w:color w:val="000000"/>
          <w:sz w:val="28"/>
        </w:rPr>
        <w:t>
      изготовление изделий цилиндрической и конусообразной форм больших размеров из листового материала различной толщины;</w:t>
      </w:r>
    </w:p>
    <w:p>
      <w:pPr>
        <w:spacing w:after="0"/>
        <w:ind w:left="0"/>
        <w:jc w:val="both"/>
      </w:pPr>
      <w:r>
        <w:rPr>
          <w:rFonts w:ascii="Times New Roman"/>
          <w:b w:val="false"/>
          <w:i w:val="false"/>
          <w:color w:val="000000"/>
          <w:sz w:val="28"/>
        </w:rPr>
        <w:t>
      построение разверток особо сложных изделий;</w:t>
      </w:r>
    </w:p>
    <w:p>
      <w:pPr>
        <w:spacing w:after="0"/>
        <w:ind w:left="0"/>
        <w:jc w:val="both"/>
      </w:pPr>
      <w:r>
        <w:rPr>
          <w:rFonts w:ascii="Times New Roman"/>
          <w:b w:val="false"/>
          <w:i w:val="false"/>
          <w:color w:val="000000"/>
          <w:sz w:val="28"/>
        </w:rPr>
        <w:t>
      гибка с нагревом труб диаметром свыше 150 мм.</w:t>
      </w:r>
    </w:p>
    <w:p>
      <w:pPr>
        <w:spacing w:after="0"/>
        <w:ind w:left="0"/>
        <w:jc w:val="both"/>
      </w:pPr>
      <w:r>
        <w:rPr>
          <w:rFonts w:ascii="Times New Roman"/>
          <w:b w:val="false"/>
          <w:i w:val="false"/>
          <w:color w:val="000000"/>
          <w:sz w:val="28"/>
        </w:rPr>
        <w:t>
      120. Должен знать:</w:t>
      </w:r>
    </w:p>
    <w:p>
      <w:pPr>
        <w:spacing w:after="0"/>
        <w:ind w:left="0"/>
        <w:jc w:val="both"/>
      </w:pPr>
      <w:r>
        <w:rPr>
          <w:rFonts w:ascii="Times New Roman"/>
          <w:b w:val="false"/>
          <w:i w:val="false"/>
          <w:color w:val="000000"/>
          <w:sz w:val="28"/>
        </w:rPr>
        <w:t>
      устройство и условия эксплуатации особо сложных медницких изделий и устройств;</w:t>
      </w:r>
    </w:p>
    <w:p>
      <w:pPr>
        <w:spacing w:after="0"/>
        <w:ind w:left="0"/>
        <w:jc w:val="both"/>
      </w:pPr>
      <w:r>
        <w:rPr>
          <w:rFonts w:ascii="Times New Roman"/>
          <w:b w:val="false"/>
          <w:i w:val="false"/>
          <w:color w:val="000000"/>
          <w:sz w:val="28"/>
        </w:rPr>
        <w:t>
      устройство наиболее сложного оборудования для медницких работ и правила его эксплуатации;</w:t>
      </w:r>
    </w:p>
    <w:p>
      <w:pPr>
        <w:spacing w:after="0"/>
        <w:ind w:left="0"/>
        <w:jc w:val="both"/>
      </w:pPr>
      <w:r>
        <w:rPr>
          <w:rFonts w:ascii="Times New Roman"/>
          <w:b w:val="false"/>
          <w:i w:val="false"/>
          <w:color w:val="000000"/>
          <w:sz w:val="28"/>
        </w:rPr>
        <w:t>
      технические условия на изготовление, сборку, испытание и сдачу особо сложных медницких изделий и устройств;</w:t>
      </w:r>
    </w:p>
    <w:p>
      <w:pPr>
        <w:spacing w:after="0"/>
        <w:ind w:left="0"/>
        <w:jc w:val="both"/>
      </w:pPr>
      <w:r>
        <w:rPr>
          <w:rFonts w:ascii="Times New Roman"/>
          <w:b w:val="false"/>
          <w:i w:val="false"/>
          <w:color w:val="000000"/>
          <w:sz w:val="28"/>
        </w:rPr>
        <w:t>
      устройство и условия работы теплообменных аппаратов - охладителей и подогревателей, испарителей и других приборов, организацию производства.</w:t>
      </w:r>
    </w:p>
    <w:p>
      <w:pPr>
        <w:spacing w:after="0"/>
        <w:ind w:left="0"/>
        <w:jc w:val="both"/>
      </w:pPr>
      <w:r>
        <w:rPr>
          <w:rFonts w:ascii="Times New Roman"/>
          <w:b w:val="false"/>
          <w:i w:val="false"/>
          <w:color w:val="000000"/>
          <w:sz w:val="28"/>
        </w:rPr>
        <w:t>
      121. Примеры работ:</w:t>
      </w:r>
    </w:p>
    <w:p>
      <w:pPr>
        <w:spacing w:after="0"/>
        <w:ind w:left="0"/>
        <w:jc w:val="both"/>
      </w:pPr>
      <w:r>
        <w:rPr>
          <w:rFonts w:ascii="Times New Roman"/>
          <w:b w:val="false"/>
          <w:i w:val="false"/>
          <w:color w:val="000000"/>
          <w:sz w:val="28"/>
        </w:rPr>
        <w:t>
      1) бугели диаметром свыше 400 до 600 мм, втулки дейдвудные и подшипники диаметром свыше 250 мм - заливка и наплавка баббитом;</w:t>
      </w:r>
    </w:p>
    <w:p>
      <w:pPr>
        <w:spacing w:after="0"/>
        <w:ind w:left="0"/>
        <w:jc w:val="both"/>
      </w:pPr>
      <w:r>
        <w:rPr>
          <w:rFonts w:ascii="Times New Roman"/>
          <w:b w:val="false"/>
          <w:i w:val="false"/>
          <w:color w:val="000000"/>
          <w:sz w:val="28"/>
        </w:rPr>
        <w:t>
      2) вакуум-аппараты - изготовление, ремонт, испытание, сдача;</w:t>
      </w:r>
    </w:p>
    <w:p>
      <w:pPr>
        <w:spacing w:after="0"/>
        <w:ind w:left="0"/>
        <w:jc w:val="both"/>
      </w:pPr>
      <w:r>
        <w:rPr>
          <w:rFonts w:ascii="Times New Roman"/>
          <w:b w:val="false"/>
          <w:i w:val="false"/>
          <w:color w:val="000000"/>
          <w:sz w:val="28"/>
        </w:rPr>
        <w:t>
      3) испарители производительностью свыше 60 т в сутки - полное изготовление и припаивание арматуры к корпусу, ремонт, испытание, сдача;</w:t>
      </w:r>
    </w:p>
    <w:p>
      <w:pPr>
        <w:spacing w:after="0"/>
        <w:ind w:left="0"/>
        <w:jc w:val="both"/>
      </w:pPr>
      <w:r>
        <w:rPr>
          <w:rFonts w:ascii="Times New Roman"/>
          <w:b w:val="false"/>
          <w:i w:val="false"/>
          <w:color w:val="000000"/>
          <w:sz w:val="28"/>
        </w:rPr>
        <w:t>
      4) клапаны сложные из листовой стали, меди, латуни – изготовление;</w:t>
      </w:r>
    </w:p>
    <w:p>
      <w:pPr>
        <w:spacing w:after="0"/>
        <w:ind w:left="0"/>
        <w:jc w:val="both"/>
      </w:pPr>
      <w:r>
        <w:rPr>
          <w:rFonts w:ascii="Times New Roman"/>
          <w:b w:val="false"/>
          <w:i w:val="false"/>
          <w:color w:val="000000"/>
          <w:sz w:val="28"/>
        </w:rPr>
        <w:t>
      5) коллекторы сложные из стали, меди, латуни – изготовление;</w:t>
      </w:r>
    </w:p>
    <w:p>
      <w:pPr>
        <w:spacing w:after="0"/>
        <w:ind w:left="0"/>
        <w:jc w:val="both"/>
      </w:pPr>
      <w:r>
        <w:rPr>
          <w:rFonts w:ascii="Times New Roman"/>
          <w:b w:val="false"/>
          <w:i w:val="false"/>
          <w:color w:val="000000"/>
          <w:sz w:val="28"/>
        </w:rPr>
        <w:t>
      6) крышки конденсаторов главного турбозубчатого грегата - изготовление, ремонт, испытание, сдача;</w:t>
      </w:r>
    </w:p>
    <w:p>
      <w:pPr>
        <w:spacing w:after="0"/>
        <w:ind w:left="0"/>
        <w:jc w:val="both"/>
      </w:pPr>
      <w:r>
        <w:rPr>
          <w:rFonts w:ascii="Times New Roman"/>
          <w:b w:val="false"/>
          <w:i w:val="false"/>
          <w:color w:val="000000"/>
          <w:sz w:val="28"/>
        </w:rPr>
        <w:t>
      7) обтекатели оперения седловидной формы с погибом в двух и более направлениях, лобовые зализы - выколотка с подгонкой по месту или макету;</w:t>
      </w:r>
    </w:p>
    <w:p>
      <w:pPr>
        <w:spacing w:after="0"/>
        <w:ind w:left="0"/>
        <w:jc w:val="both"/>
      </w:pPr>
      <w:r>
        <w:rPr>
          <w:rFonts w:ascii="Times New Roman"/>
          <w:b w:val="false"/>
          <w:i w:val="false"/>
          <w:color w:val="000000"/>
          <w:sz w:val="28"/>
        </w:rPr>
        <w:t>
      8) обтекатели подводные для гидролокационной аппаратуры килевидной формы - изготовление, установка;</w:t>
      </w:r>
    </w:p>
    <w:p>
      <w:pPr>
        <w:spacing w:after="0"/>
        <w:ind w:left="0"/>
        <w:jc w:val="both"/>
      </w:pPr>
      <w:r>
        <w:rPr>
          <w:rFonts w:ascii="Times New Roman"/>
          <w:b w:val="false"/>
          <w:i w:val="false"/>
          <w:color w:val="000000"/>
          <w:sz w:val="28"/>
        </w:rPr>
        <w:t>
      9) фильтры сложные из листовой меди, латуни, алюминиевых сплавов – изготовление;</w:t>
      </w:r>
    </w:p>
    <w:p>
      <w:pPr>
        <w:spacing w:after="0"/>
        <w:ind w:left="0"/>
        <w:jc w:val="both"/>
      </w:pPr>
      <w:r>
        <w:rPr>
          <w:rFonts w:ascii="Times New Roman"/>
          <w:b w:val="false"/>
          <w:i w:val="false"/>
          <w:color w:val="000000"/>
          <w:sz w:val="28"/>
        </w:rPr>
        <w:t>
      10) шары диаметром свыше 500 мм – изготовление;</w:t>
      </w:r>
    </w:p>
    <w:p>
      <w:pPr>
        <w:spacing w:after="0"/>
        <w:ind w:left="0"/>
        <w:jc w:val="both"/>
      </w:pPr>
      <w:r>
        <w:rPr>
          <w:rFonts w:ascii="Times New Roman"/>
          <w:b w:val="false"/>
          <w:i w:val="false"/>
          <w:color w:val="000000"/>
          <w:sz w:val="28"/>
        </w:rPr>
        <w:t>
      11) эжекторы производительностью свыше 100 т/ч - сборка штампованных половин под сварку в приспособлениях, пригонка с другими деталями, ремонт, испытания, сдача.</w:t>
      </w:r>
    </w:p>
    <w:bookmarkStart w:name="z67" w:id="63"/>
    <w:p>
      <w:pPr>
        <w:spacing w:after="0"/>
        <w:ind w:left="0"/>
        <w:jc w:val="both"/>
      </w:pPr>
      <w:r>
        <w:rPr>
          <w:rFonts w:ascii="Times New Roman"/>
          <w:b w:val="false"/>
          <w:i w:val="false"/>
          <w:color w:val="000000"/>
          <w:sz w:val="28"/>
        </w:rPr>
        <w:t>
      Параграф 5. Медник по изготовлению судовых изделий, 6-й разряд</w:t>
      </w:r>
    </w:p>
    <w:bookmarkEnd w:id="63"/>
    <w:p>
      <w:pPr>
        <w:spacing w:after="0"/>
        <w:ind w:left="0"/>
        <w:jc w:val="both"/>
      </w:pPr>
      <w:r>
        <w:rPr>
          <w:rFonts w:ascii="Times New Roman"/>
          <w:b w:val="false"/>
          <w:i w:val="false"/>
          <w:color w:val="000000"/>
          <w:sz w:val="28"/>
        </w:rPr>
        <w:t>
      122. Характеристика работ:</w:t>
      </w:r>
    </w:p>
    <w:p>
      <w:pPr>
        <w:spacing w:after="0"/>
        <w:ind w:left="0"/>
        <w:jc w:val="both"/>
      </w:pPr>
      <w:r>
        <w:rPr>
          <w:rFonts w:ascii="Times New Roman"/>
          <w:b w:val="false"/>
          <w:i w:val="false"/>
          <w:color w:val="000000"/>
          <w:sz w:val="28"/>
        </w:rPr>
        <w:t>
      изготовление и сборка особо сложных крупногабаритных медницких изделий с большим количеством сопрягаемых поверхностей, деталей сложной конфигурации и различных профилей;</w:t>
      </w:r>
    </w:p>
    <w:p>
      <w:pPr>
        <w:spacing w:after="0"/>
        <w:ind w:left="0"/>
        <w:jc w:val="both"/>
      </w:pPr>
      <w:r>
        <w:rPr>
          <w:rFonts w:ascii="Times New Roman"/>
          <w:b w:val="false"/>
          <w:i w:val="false"/>
          <w:color w:val="000000"/>
          <w:sz w:val="28"/>
        </w:rPr>
        <w:t>
      изготовление и сборка опытных уникальных медницких изделий, изготавливаемых из различных металлов и сплавов;</w:t>
      </w:r>
    </w:p>
    <w:p>
      <w:pPr>
        <w:spacing w:after="0"/>
        <w:ind w:left="0"/>
        <w:jc w:val="both"/>
      </w:pPr>
      <w:r>
        <w:rPr>
          <w:rFonts w:ascii="Times New Roman"/>
          <w:b w:val="false"/>
          <w:i w:val="false"/>
          <w:color w:val="000000"/>
          <w:sz w:val="28"/>
        </w:rPr>
        <w:t>
      сборка по сложным технологическим схемам медницких изделий, требующих повышенной точности и проверки при изготовлении с помощью индикаторов, оптических угломеров и других оптических приборов.</w:t>
      </w:r>
    </w:p>
    <w:p>
      <w:pPr>
        <w:spacing w:after="0"/>
        <w:ind w:left="0"/>
        <w:jc w:val="both"/>
      </w:pPr>
      <w:r>
        <w:rPr>
          <w:rFonts w:ascii="Times New Roman"/>
          <w:b w:val="false"/>
          <w:i w:val="false"/>
          <w:color w:val="000000"/>
          <w:sz w:val="28"/>
        </w:rPr>
        <w:t>
      123. Должен знать:</w:t>
      </w:r>
    </w:p>
    <w:p>
      <w:pPr>
        <w:spacing w:after="0"/>
        <w:ind w:left="0"/>
        <w:jc w:val="both"/>
      </w:pPr>
      <w:r>
        <w:rPr>
          <w:rFonts w:ascii="Times New Roman"/>
          <w:b w:val="false"/>
          <w:i w:val="false"/>
          <w:color w:val="000000"/>
          <w:sz w:val="28"/>
        </w:rPr>
        <w:t>
      конструктивные особенности сложных приспособлений, контрольной аппаратуры, инструмента и оборудования, применяемых для медницких работ, способы изготовления, сборки, обработки, монтажа, испытания особо сложных изделий и установок, способы выколотки, выдавливания, штамповки особо сложных деталей из различных сталей, цветных металлов и их сплавов;</w:t>
      </w:r>
    </w:p>
    <w:p>
      <w:pPr>
        <w:spacing w:after="0"/>
        <w:ind w:left="0"/>
        <w:jc w:val="both"/>
      </w:pPr>
      <w:r>
        <w:rPr>
          <w:rFonts w:ascii="Times New Roman"/>
          <w:b w:val="false"/>
          <w:i w:val="false"/>
          <w:color w:val="000000"/>
          <w:sz w:val="28"/>
        </w:rPr>
        <w:t>
      организацию производства.</w:t>
      </w:r>
    </w:p>
    <w:p>
      <w:pPr>
        <w:spacing w:after="0"/>
        <w:ind w:left="0"/>
        <w:jc w:val="both"/>
      </w:pPr>
      <w:r>
        <w:rPr>
          <w:rFonts w:ascii="Times New Roman"/>
          <w:b w:val="false"/>
          <w:i w:val="false"/>
          <w:color w:val="000000"/>
          <w:sz w:val="28"/>
        </w:rPr>
        <w:t>
      124. Примеры работ:</w:t>
      </w:r>
    </w:p>
    <w:p>
      <w:pPr>
        <w:spacing w:after="0"/>
        <w:ind w:left="0"/>
        <w:jc w:val="both"/>
      </w:pPr>
      <w:r>
        <w:rPr>
          <w:rFonts w:ascii="Times New Roman"/>
          <w:b w:val="false"/>
          <w:i w:val="false"/>
          <w:color w:val="000000"/>
          <w:sz w:val="28"/>
        </w:rPr>
        <w:t>
      1) бугели диаметром свыше 600 мм - заливка и наплавка баббитом;</w:t>
      </w:r>
    </w:p>
    <w:p>
      <w:pPr>
        <w:spacing w:after="0"/>
        <w:ind w:left="0"/>
        <w:jc w:val="both"/>
      </w:pPr>
      <w:r>
        <w:rPr>
          <w:rFonts w:ascii="Times New Roman"/>
          <w:b w:val="false"/>
          <w:i w:val="false"/>
          <w:color w:val="000000"/>
          <w:sz w:val="28"/>
        </w:rPr>
        <w:t>
      2) захлопки и газоотводы из специальных сплавов ответственного назначения - изготовление;</w:t>
      </w:r>
    </w:p>
    <w:p>
      <w:pPr>
        <w:spacing w:after="0"/>
        <w:ind w:left="0"/>
        <w:jc w:val="both"/>
      </w:pPr>
      <w:r>
        <w:rPr>
          <w:rFonts w:ascii="Times New Roman"/>
          <w:b w:val="false"/>
          <w:i w:val="false"/>
          <w:color w:val="000000"/>
          <w:sz w:val="28"/>
        </w:rPr>
        <w:t>
      3) конденсаторы, холодильники, разделительные аппараты турбозубчатых агрегатов различных назначений и конструкций - изготовление, испытание, сдача;</w:t>
      </w:r>
    </w:p>
    <w:p>
      <w:pPr>
        <w:spacing w:after="0"/>
        <w:ind w:left="0"/>
        <w:jc w:val="both"/>
      </w:pPr>
      <w:r>
        <w:rPr>
          <w:rFonts w:ascii="Times New Roman"/>
          <w:b w:val="false"/>
          <w:i w:val="false"/>
          <w:color w:val="000000"/>
          <w:sz w:val="28"/>
        </w:rPr>
        <w:t>
      4) конусы особо сложные с труднодоступной вершиной из различных цветных металлов и сплавов - полное изготовление;</w:t>
      </w:r>
    </w:p>
    <w:p>
      <w:pPr>
        <w:spacing w:after="0"/>
        <w:ind w:left="0"/>
        <w:jc w:val="both"/>
      </w:pPr>
      <w:r>
        <w:rPr>
          <w:rFonts w:ascii="Times New Roman"/>
          <w:b w:val="false"/>
          <w:i w:val="false"/>
          <w:color w:val="000000"/>
          <w:sz w:val="28"/>
        </w:rPr>
        <w:t>
      5) поплавки различной конструкции, сложной конфигурации из различные цветных металлов и сплавов - изготовление.</w:t>
      </w:r>
    </w:p>
    <w:bookmarkStart w:name="z68" w:id="64"/>
    <w:p>
      <w:pPr>
        <w:spacing w:after="0"/>
        <w:ind w:left="0"/>
        <w:jc w:val="both"/>
      </w:pPr>
      <w:r>
        <w:rPr>
          <w:rFonts w:ascii="Times New Roman"/>
          <w:b w:val="false"/>
          <w:i w:val="false"/>
          <w:color w:val="000000"/>
          <w:sz w:val="28"/>
        </w:rPr>
        <w:t>
      9. Монтер судовых средств безопасности</w:t>
      </w:r>
    </w:p>
    <w:bookmarkEnd w:id="64"/>
    <w:bookmarkStart w:name="z69" w:id="65"/>
    <w:p>
      <w:pPr>
        <w:spacing w:after="0"/>
        <w:ind w:left="0"/>
        <w:jc w:val="both"/>
      </w:pPr>
      <w:r>
        <w:rPr>
          <w:rFonts w:ascii="Times New Roman"/>
          <w:b w:val="false"/>
          <w:i w:val="false"/>
          <w:color w:val="000000"/>
          <w:sz w:val="28"/>
        </w:rPr>
        <w:t>
      Параграф 1. Монтер судовых средств безопасности, 2-й разряд</w:t>
      </w:r>
    </w:p>
    <w:bookmarkEnd w:id="65"/>
    <w:p>
      <w:pPr>
        <w:spacing w:after="0"/>
        <w:ind w:left="0"/>
        <w:jc w:val="both"/>
      </w:pPr>
      <w:r>
        <w:rPr>
          <w:rFonts w:ascii="Times New Roman"/>
          <w:b w:val="false"/>
          <w:i w:val="false"/>
          <w:color w:val="000000"/>
          <w:sz w:val="28"/>
        </w:rPr>
        <w:t>
      125. Характеристика работ:</w:t>
      </w:r>
    </w:p>
    <w:p>
      <w:pPr>
        <w:spacing w:after="0"/>
        <w:ind w:left="0"/>
        <w:jc w:val="both"/>
      </w:pPr>
      <w:r>
        <w:rPr>
          <w:rFonts w:ascii="Times New Roman"/>
          <w:b w:val="false"/>
          <w:i w:val="false"/>
          <w:color w:val="000000"/>
          <w:sz w:val="28"/>
        </w:rPr>
        <w:t>
      прием, сдача, транспортировка, погрузка, разгрузка и оформление судовых средств безопасности: спасательных надувных плотов, дыхательных изолирующих аппаратов, фильтрующих противогазов, легководолазных дыхательных аппаратов, гидрокостюмов (гидрокомбинезонов), огнетушителей и другие;</w:t>
      </w:r>
    </w:p>
    <w:p>
      <w:pPr>
        <w:spacing w:after="0"/>
        <w:ind w:left="0"/>
        <w:jc w:val="both"/>
      </w:pPr>
      <w:r>
        <w:rPr>
          <w:rFonts w:ascii="Times New Roman"/>
          <w:b w:val="false"/>
          <w:i w:val="false"/>
          <w:color w:val="000000"/>
          <w:sz w:val="28"/>
        </w:rPr>
        <w:t>
      подноска материалов, инструментов, оснастки и другие подсобные и вспомогательные работы;</w:t>
      </w:r>
    </w:p>
    <w:p>
      <w:pPr>
        <w:spacing w:after="0"/>
        <w:ind w:left="0"/>
        <w:jc w:val="both"/>
      </w:pPr>
      <w:r>
        <w:rPr>
          <w:rFonts w:ascii="Times New Roman"/>
          <w:b w:val="false"/>
          <w:i w:val="false"/>
          <w:color w:val="000000"/>
          <w:sz w:val="28"/>
        </w:rPr>
        <w:t>
      окраска судовых средств безопасности, оборудования, предназначенного для снаряжения, испытания, ремонта и освидетельствования;</w:t>
      </w:r>
    </w:p>
    <w:p>
      <w:pPr>
        <w:spacing w:after="0"/>
        <w:ind w:left="0"/>
        <w:jc w:val="both"/>
      </w:pPr>
      <w:r>
        <w:rPr>
          <w:rFonts w:ascii="Times New Roman"/>
          <w:b w:val="false"/>
          <w:i w:val="false"/>
          <w:color w:val="000000"/>
          <w:sz w:val="28"/>
        </w:rPr>
        <w:t>
      осмотр, очистка, разрядка, промывка и разборка огнетушителей, фильтрующих противогазов и баллонов, обнаружение неисправностей;</w:t>
      </w:r>
    </w:p>
    <w:p>
      <w:pPr>
        <w:spacing w:after="0"/>
        <w:ind w:left="0"/>
        <w:jc w:val="both"/>
      </w:pPr>
      <w:r>
        <w:rPr>
          <w:rFonts w:ascii="Times New Roman"/>
          <w:b w:val="false"/>
          <w:i w:val="false"/>
          <w:color w:val="000000"/>
          <w:sz w:val="28"/>
        </w:rPr>
        <w:t>
      приготовление растворов и зарядка огнетушителей;</w:t>
      </w:r>
    </w:p>
    <w:p>
      <w:pPr>
        <w:spacing w:after="0"/>
        <w:ind w:left="0"/>
        <w:jc w:val="both"/>
      </w:pPr>
      <w:r>
        <w:rPr>
          <w:rFonts w:ascii="Times New Roman"/>
          <w:b w:val="false"/>
          <w:i w:val="false"/>
          <w:color w:val="000000"/>
          <w:sz w:val="28"/>
        </w:rPr>
        <w:t>
      определение пригодности баллонов к заполнению и их заполнение под заданным давлением;</w:t>
      </w:r>
    </w:p>
    <w:p>
      <w:pPr>
        <w:spacing w:after="0"/>
        <w:ind w:left="0"/>
        <w:jc w:val="both"/>
      </w:pPr>
      <w:r>
        <w:rPr>
          <w:rFonts w:ascii="Times New Roman"/>
          <w:b w:val="false"/>
          <w:i w:val="false"/>
          <w:color w:val="000000"/>
          <w:sz w:val="28"/>
        </w:rPr>
        <w:t>
      контроль степени наполнения и давления на рамке по приборам;</w:t>
      </w:r>
    </w:p>
    <w:p>
      <w:pPr>
        <w:spacing w:after="0"/>
        <w:ind w:left="0"/>
        <w:jc w:val="both"/>
      </w:pPr>
      <w:r>
        <w:rPr>
          <w:rFonts w:ascii="Times New Roman"/>
          <w:b w:val="false"/>
          <w:i w:val="false"/>
          <w:color w:val="000000"/>
          <w:sz w:val="28"/>
        </w:rPr>
        <w:t>
      мытье спасательных надувных плотов, комплектование их предметами снабжения и материалами для ремонта.</w:t>
      </w:r>
    </w:p>
    <w:p>
      <w:pPr>
        <w:spacing w:after="0"/>
        <w:ind w:left="0"/>
        <w:jc w:val="both"/>
      </w:pPr>
      <w:r>
        <w:rPr>
          <w:rFonts w:ascii="Times New Roman"/>
          <w:b w:val="false"/>
          <w:i w:val="false"/>
          <w:color w:val="000000"/>
          <w:sz w:val="28"/>
        </w:rPr>
        <w:t>
      126. Должен знать:</w:t>
      </w:r>
    </w:p>
    <w:p>
      <w:pPr>
        <w:spacing w:after="0"/>
        <w:ind w:left="0"/>
        <w:jc w:val="both"/>
      </w:pPr>
      <w:r>
        <w:rPr>
          <w:rFonts w:ascii="Times New Roman"/>
          <w:b w:val="false"/>
          <w:i w:val="false"/>
          <w:color w:val="000000"/>
          <w:sz w:val="28"/>
        </w:rPr>
        <w:t>
      устройство, принцип работы и назначение грузоподъемных механизмов;</w:t>
      </w:r>
    </w:p>
    <w:p>
      <w:pPr>
        <w:spacing w:after="0"/>
        <w:ind w:left="0"/>
        <w:jc w:val="both"/>
      </w:pPr>
      <w:r>
        <w:rPr>
          <w:rFonts w:ascii="Times New Roman"/>
          <w:b w:val="false"/>
          <w:i w:val="false"/>
          <w:color w:val="000000"/>
          <w:sz w:val="28"/>
        </w:rPr>
        <w:t>
      правила регулировки и проверки различных типов огнетушителей, фильтрующих противогазов и баллонов;</w:t>
      </w:r>
    </w:p>
    <w:p>
      <w:pPr>
        <w:spacing w:after="0"/>
        <w:ind w:left="0"/>
        <w:jc w:val="both"/>
      </w:pPr>
      <w:r>
        <w:rPr>
          <w:rFonts w:ascii="Times New Roman"/>
          <w:b w:val="false"/>
          <w:i w:val="false"/>
          <w:color w:val="000000"/>
          <w:sz w:val="28"/>
        </w:rPr>
        <w:t>
      правила транспортировки, складирования, хранения судовых средств безопасности и оформления приемо-сдаточной документации на них;</w:t>
      </w:r>
    </w:p>
    <w:p>
      <w:pPr>
        <w:spacing w:after="0"/>
        <w:ind w:left="0"/>
        <w:jc w:val="both"/>
      </w:pPr>
      <w:r>
        <w:rPr>
          <w:rFonts w:ascii="Times New Roman"/>
          <w:b w:val="false"/>
          <w:i w:val="false"/>
          <w:color w:val="000000"/>
          <w:sz w:val="28"/>
        </w:rPr>
        <w:t>
      способы определения пригодности для дальнейшей эксплуатации баллонов и огнетушителей и сроки их освидетельствования, перезарядки и испытания;</w:t>
      </w:r>
    </w:p>
    <w:p>
      <w:pPr>
        <w:spacing w:after="0"/>
        <w:ind w:left="0"/>
        <w:jc w:val="both"/>
      </w:pPr>
      <w:r>
        <w:rPr>
          <w:rFonts w:ascii="Times New Roman"/>
          <w:b w:val="false"/>
          <w:i w:val="false"/>
          <w:color w:val="000000"/>
          <w:sz w:val="28"/>
        </w:rPr>
        <w:t>
      правила обращения с баллонами, находящимися под давлением;</w:t>
      </w:r>
    </w:p>
    <w:p>
      <w:pPr>
        <w:spacing w:after="0"/>
        <w:ind w:left="0"/>
        <w:jc w:val="both"/>
      </w:pPr>
      <w:r>
        <w:rPr>
          <w:rFonts w:ascii="Times New Roman"/>
          <w:b w:val="false"/>
          <w:i w:val="false"/>
          <w:color w:val="000000"/>
          <w:sz w:val="28"/>
        </w:rPr>
        <w:t>
      нормы комплектования спасательных надувных плотов предметами снабжения;</w:t>
      </w:r>
    </w:p>
    <w:p>
      <w:pPr>
        <w:spacing w:after="0"/>
        <w:ind w:left="0"/>
        <w:jc w:val="both"/>
      </w:pPr>
      <w:r>
        <w:rPr>
          <w:rFonts w:ascii="Times New Roman"/>
          <w:b w:val="false"/>
          <w:i w:val="false"/>
          <w:color w:val="000000"/>
          <w:sz w:val="28"/>
        </w:rPr>
        <w:t>
      назначение и правила пользования оборудованием, инструментом и приборами, применяемыми при освидетельствовании, зарядке и ремонте огнетушителей, фильтрующих противогазов и баллонов;</w:t>
      </w:r>
    </w:p>
    <w:p>
      <w:pPr>
        <w:spacing w:after="0"/>
        <w:ind w:left="0"/>
        <w:jc w:val="both"/>
      </w:pPr>
      <w:r>
        <w:rPr>
          <w:rFonts w:ascii="Times New Roman"/>
          <w:b w:val="false"/>
          <w:i w:val="false"/>
          <w:color w:val="000000"/>
          <w:sz w:val="28"/>
        </w:rPr>
        <w:t>
      основные неисправности огнетушителей, фильтрующих противогазов и баллонов и способы их устранения;</w:t>
      </w:r>
    </w:p>
    <w:p>
      <w:pPr>
        <w:spacing w:after="0"/>
        <w:ind w:left="0"/>
        <w:jc w:val="both"/>
      </w:pPr>
      <w:r>
        <w:rPr>
          <w:rFonts w:ascii="Times New Roman"/>
          <w:b w:val="false"/>
          <w:i w:val="false"/>
          <w:color w:val="000000"/>
          <w:sz w:val="28"/>
        </w:rPr>
        <w:t>
      способы окраски, рецептуру покрасочных материалов;</w:t>
      </w:r>
    </w:p>
    <w:p>
      <w:pPr>
        <w:spacing w:after="0"/>
        <w:ind w:left="0"/>
        <w:jc w:val="both"/>
      </w:pPr>
      <w:r>
        <w:rPr>
          <w:rFonts w:ascii="Times New Roman"/>
          <w:b w:val="false"/>
          <w:i w:val="false"/>
          <w:color w:val="000000"/>
          <w:sz w:val="28"/>
        </w:rPr>
        <w:t>
      режимы сушки окрашенных изделий;</w:t>
      </w:r>
    </w:p>
    <w:p>
      <w:pPr>
        <w:spacing w:after="0"/>
        <w:ind w:left="0"/>
        <w:jc w:val="both"/>
      </w:pPr>
      <w:r>
        <w:rPr>
          <w:rFonts w:ascii="Times New Roman"/>
          <w:b w:val="false"/>
          <w:i w:val="false"/>
          <w:color w:val="000000"/>
          <w:sz w:val="28"/>
        </w:rPr>
        <w:t>
      назначение малярных инструментов и приспособлений;</w:t>
      </w:r>
    </w:p>
    <w:p>
      <w:pPr>
        <w:spacing w:after="0"/>
        <w:ind w:left="0"/>
        <w:jc w:val="both"/>
      </w:pPr>
      <w:r>
        <w:rPr>
          <w:rFonts w:ascii="Times New Roman"/>
          <w:b w:val="false"/>
          <w:i w:val="false"/>
          <w:color w:val="000000"/>
          <w:sz w:val="28"/>
        </w:rPr>
        <w:t>
      принятые правилами цвета окраски судовых средств безопасности.</w:t>
      </w:r>
    </w:p>
    <w:bookmarkStart w:name="z70" w:id="66"/>
    <w:p>
      <w:pPr>
        <w:spacing w:after="0"/>
        <w:ind w:left="0"/>
        <w:jc w:val="both"/>
      </w:pPr>
      <w:r>
        <w:rPr>
          <w:rFonts w:ascii="Times New Roman"/>
          <w:b w:val="false"/>
          <w:i w:val="false"/>
          <w:color w:val="000000"/>
          <w:sz w:val="28"/>
        </w:rPr>
        <w:t>
      Параграф 2. Монтер судовых средств безопасности, 3-й разряд</w:t>
      </w:r>
    </w:p>
    <w:bookmarkEnd w:id="66"/>
    <w:p>
      <w:pPr>
        <w:spacing w:after="0"/>
        <w:ind w:left="0"/>
        <w:jc w:val="both"/>
      </w:pPr>
      <w:r>
        <w:rPr>
          <w:rFonts w:ascii="Times New Roman"/>
          <w:b w:val="false"/>
          <w:i w:val="false"/>
          <w:color w:val="000000"/>
          <w:sz w:val="28"/>
        </w:rPr>
        <w:t>
      127. Характеристика работ:</w:t>
      </w:r>
    </w:p>
    <w:p>
      <w:pPr>
        <w:spacing w:after="0"/>
        <w:ind w:left="0"/>
        <w:jc w:val="both"/>
      </w:pPr>
      <w:r>
        <w:rPr>
          <w:rFonts w:ascii="Times New Roman"/>
          <w:b w:val="false"/>
          <w:i w:val="false"/>
          <w:color w:val="000000"/>
          <w:sz w:val="28"/>
        </w:rPr>
        <w:t>
      монтаж, зарядка, перезарядка, ремонт и испытание на поглотительную способность и сопротивление противогазных коробок;</w:t>
      </w:r>
    </w:p>
    <w:p>
      <w:pPr>
        <w:spacing w:after="0"/>
        <w:ind w:left="0"/>
        <w:jc w:val="both"/>
      </w:pPr>
      <w:r>
        <w:rPr>
          <w:rFonts w:ascii="Times New Roman"/>
          <w:b w:val="false"/>
          <w:i w:val="false"/>
          <w:color w:val="000000"/>
          <w:sz w:val="28"/>
        </w:rPr>
        <w:t>
      ремонт масок противогазов;</w:t>
      </w:r>
    </w:p>
    <w:p>
      <w:pPr>
        <w:spacing w:after="0"/>
        <w:ind w:left="0"/>
        <w:jc w:val="both"/>
      </w:pPr>
      <w:r>
        <w:rPr>
          <w:rFonts w:ascii="Times New Roman"/>
          <w:b w:val="false"/>
          <w:i w:val="false"/>
          <w:color w:val="000000"/>
          <w:sz w:val="28"/>
        </w:rPr>
        <w:t>
      испытание баллонов под давлением до 15 МПа (до 150 кг/см</w:t>
      </w:r>
      <w:r>
        <w:rPr>
          <w:rFonts w:ascii="Times New Roman"/>
          <w:b w:val="false"/>
          <w:i w:val="false"/>
          <w:color w:val="000000"/>
          <w:vertAlign w:val="superscript"/>
        </w:rPr>
        <w:t>2</w:t>
      </w:r>
      <w:r>
        <w:rPr>
          <w:rFonts w:ascii="Times New Roman"/>
          <w:b w:val="false"/>
          <w:i w:val="false"/>
          <w:color w:val="000000"/>
          <w:sz w:val="28"/>
        </w:rPr>
        <w:t>). Монтаж, настройка, обслуживание и текущий ремонт оборудования, предназначенного для снаряжения, ремонта, испытания и освидетельствования противогазов, огнетушителей и баллонов;</w:t>
      </w:r>
    </w:p>
    <w:p>
      <w:pPr>
        <w:spacing w:after="0"/>
        <w:ind w:left="0"/>
        <w:jc w:val="both"/>
      </w:pPr>
      <w:r>
        <w:rPr>
          <w:rFonts w:ascii="Times New Roman"/>
          <w:b w:val="false"/>
          <w:i w:val="false"/>
          <w:color w:val="000000"/>
          <w:sz w:val="28"/>
        </w:rPr>
        <w:t>
      разборка спасательных надувных плотов;</w:t>
      </w:r>
    </w:p>
    <w:p>
      <w:pPr>
        <w:spacing w:after="0"/>
        <w:ind w:left="0"/>
        <w:jc w:val="both"/>
      </w:pPr>
      <w:r>
        <w:rPr>
          <w:rFonts w:ascii="Times New Roman"/>
          <w:b w:val="false"/>
          <w:i w:val="false"/>
          <w:color w:val="000000"/>
          <w:sz w:val="28"/>
        </w:rPr>
        <w:t>
      определение механических повреждений стеклопластиковых контейнеров, прорезиненных чехлов спасательных надувных плотов и установка заплат на места повреждений;</w:t>
      </w:r>
    </w:p>
    <w:p>
      <w:pPr>
        <w:spacing w:after="0"/>
        <w:ind w:left="0"/>
        <w:jc w:val="both"/>
      </w:pPr>
      <w:r>
        <w:rPr>
          <w:rFonts w:ascii="Times New Roman"/>
          <w:b w:val="false"/>
          <w:i w:val="false"/>
          <w:color w:val="000000"/>
          <w:sz w:val="28"/>
        </w:rPr>
        <w:t>
      проверка правильности зарядки огнетушителей, состояния предохранительных клапанов на баллонах, герметичности баллонов и исправности арматуры;</w:t>
      </w:r>
    </w:p>
    <w:p>
      <w:pPr>
        <w:spacing w:after="0"/>
        <w:ind w:left="0"/>
        <w:jc w:val="both"/>
      </w:pPr>
      <w:r>
        <w:rPr>
          <w:rFonts w:ascii="Times New Roman"/>
          <w:b w:val="false"/>
          <w:i w:val="false"/>
          <w:color w:val="000000"/>
          <w:sz w:val="28"/>
        </w:rPr>
        <w:t>
      маркировка противогазов, огнетушителей и баллонов;</w:t>
      </w:r>
    </w:p>
    <w:p>
      <w:pPr>
        <w:spacing w:after="0"/>
        <w:ind w:left="0"/>
        <w:jc w:val="both"/>
      </w:pPr>
      <w:r>
        <w:rPr>
          <w:rFonts w:ascii="Times New Roman"/>
          <w:b w:val="false"/>
          <w:i w:val="false"/>
          <w:color w:val="000000"/>
          <w:sz w:val="28"/>
        </w:rPr>
        <w:t>
      нанесение на баллоны данных об испытаниях;</w:t>
      </w:r>
    </w:p>
    <w:p>
      <w:pPr>
        <w:spacing w:after="0"/>
        <w:ind w:left="0"/>
        <w:jc w:val="both"/>
      </w:pPr>
      <w:r>
        <w:rPr>
          <w:rFonts w:ascii="Times New Roman"/>
          <w:b w:val="false"/>
          <w:i w:val="false"/>
          <w:color w:val="000000"/>
          <w:sz w:val="28"/>
        </w:rPr>
        <w:t>
      освидетельствование фильтрующих противогазов и огнетушителей;</w:t>
      </w:r>
    </w:p>
    <w:p>
      <w:pPr>
        <w:spacing w:after="0"/>
        <w:ind w:left="0"/>
        <w:jc w:val="both"/>
      </w:pPr>
      <w:r>
        <w:rPr>
          <w:rFonts w:ascii="Times New Roman"/>
          <w:b w:val="false"/>
          <w:i w:val="false"/>
          <w:color w:val="000000"/>
          <w:sz w:val="28"/>
        </w:rPr>
        <w:t>
      учет поступаемых, ремонтируемых, освидетельствуемых и выдаваемых судовых средств безопасности;</w:t>
      </w:r>
    </w:p>
    <w:p>
      <w:pPr>
        <w:spacing w:after="0"/>
        <w:ind w:left="0"/>
        <w:jc w:val="both"/>
      </w:pPr>
      <w:r>
        <w:rPr>
          <w:rFonts w:ascii="Times New Roman"/>
          <w:b w:val="false"/>
          <w:i w:val="false"/>
          <w:color w:val="000000"/>
          <w:sz w:val="28"/>
        </w:rPr>
        <w:t>
      заполнение паспортов противогазов и огнетушителей;</w:t>
      </w:r>
    </w:p>
    <w:p>
      <w:pPr>
        <w:spacing w:after="0"/>
        <w:ind w:left="0"/>
        <w:jc w:val="both"/>
      </w:pPr>
      <w:r>
        <w:rPr>
          <w:rFonts w:ascii="Times New Roman"/>
          <w:b w:val="false"/>
          <w:i w:val="false"/>
          <w:color w:val="000000"/>
          <w:sz w:val="28"/>
        </w:rPr>
        <w:t>
      ведение журнала регистрации внутреннего осмотра и гидравлического испытания баллонов.</w:t>
      </w:r>
    </w:p>
    <w:p>
      <w:pPr>
        <w:spacing w:after="0"/>
        <w:ind w:left="0"/>
        <w:jc w:val="both"/>
      </w:pPr>
      <w:r>
        <w:rPr>
          <w:rFonts w:ascii="Times New Roman"/>
          <w:b w:val="false"/>
          <w:i w:val="false"/>
          <w:color w:val="000000"/>
          <w:sz w:val="28"/>
        </w:rPr>
        <w:t>
      128. Должен знать:</w:t>
      </w:r>
    </w:p>
    <w:p>
      <w:pPr>
        <w:spacing w:after="0"/>
        <w:ind w:left="0"/>
        <w:jc w:val="both"/>
      </w:pPr>
      <w:r>
        <w:rPr>
          <w:rFonts w:ascii="Times New Roman"/>
          <w:b w:val="false"/>
          <w:i w:val="false"/>
          <w:color w:val="000000"/>
          <w:sz w:val="28"/>
        </w:rPr>
        <w:t>
      устройство оборудования и приборов для проверки, испытания и ремонта противогазных коробок и баллонов и схемы их монтажа;</w:t>
      </w:r>
    </w:p>
    <w:p>
      <w:pPr>
        <w:spacing w:after="0"/>
        <w:ind w:left="0"/>
        <w:jc w:val="both"/>
      </w:pPr>
      <w:r>
        <w:rPr>
          <w:rFonts w:ascii="Times New Roman"/>
          <w:b w:val="false"/>
          <w:i w:val="false"/>
          <w:color w:val="000000"/>
          <w:sz w:val="28"/>
        </w:rPr>
        <w:t>
      химический состав и свойства компонентов, входящих в заряды противогазных коробок;</w:t>
      </w:r>
    </w:p>
    <w:p>
      <w:pPr>
        <w:spacing w:after="0"/>
        <w:ind w:left="0"/>
        <w:jc w:val="both"/>
      </w:pPr>
      <w:r>
        <w:rPr>
          <w:rFonts w:ascii="Times New Roman"/>
          <w:b w:val="false"/>
          <w:i w:val="false"/>
          <w:color w:val="000000"/>
          <w:sz w:val="28"/>
        </w:rPr>
        <w:t>
      физико-химические и технологические свойства компонентов, рецептуру и способы приготовления применяемых клеев, смол и шпатлевок;</w:t>
      </w:r>
    </w:p>
    <w:p>
      <w:pPr>
        <w:spacing w:after="0"/>
        <w:ind w:left="0"/>
        <w:jc w:val="both"/>
      </w:pPr>
      <w:r>
        <w:rPr>
          <w:rFonts w:ascii="Times New Roman"/>
          <w:b w:val="false"/>
          <w:i w:val="false"/>
          <w:color w:val="000000"/>
          <w:sz w:val="28"/>
        </w:rPr>
        <w:t>
      устройство противогазных коробок, фильтрующих противогазов, баллонов и огнетушителей;</w:t>
      </w:r>
    </w:p>
    <w:p>
      <w:pPr>
        <w:spacing w:after="0"/>
        <w:ind w:left="0"/>
        <w:jc w:val="both"/>
      </w:pPr>
      <w:r>
        <w:rPr>
          <w:rFonts w:ascii="Times New Roman"/>
          <w:b w:val="false"/>
          <w:i w:val="false"/>
          <w:color w:val="000000"/>
          <w:sz w:val="28"/>
        </w:rPr>
        <w:t>
      правила Госгортехнадзора по испытанию баллонов;</w:t>
      </w:r>
    </w:p>
    <w:p>
      <w:pPr>
        <w:spacing w:after="0"/>
        <w:ind w:left="0"/>
        <w:jc w:val="both"/>
      </w:pPr>
      <w:r>
        <w:rPr>
          <w:rFonts w:ascii="Times New Roman"/>
          <w:b w:val="false"/>
          <w:i w:val="false"/>
          <w:color w:val="000000"/>
          <w:sz w:val="28"/>
        </w:rPr>
        <w:t>
      правила испытания и клеймения их в соответствии с техническими условиями;</w:t>
      </w:r>
    </w:p>
    <w:p>
      <w:pPr>
        <w:spacing w:after="0"/>
        <w:ind w:left="0"/>
        <w:jc w:val="both"/>
      </w:pPr>
      <w:r>
        <w:rPr>
          <w:rFonts w:ascii="Times New Roman"/>
          <w:b w:val="false"/>
          <w:i w:val="false"/>
          <w:color w:val="000000"/>
          <w:sz w:val="28"/>
        </w:rPr>
        <w:t>
      способы ремонта резиновых изделий методом наклейки;</w:t>
      </w:r>
    </w:p>
    <w:p>
      <w:pPr>
        <w:spacing w:after="0"/>
        <w:ind w:left="0"/>
        <w:jc w:val="both"/>
      </w:pPr>
      <w:r>
        <w:rPr>
          <w:rFonts w:ascii="Times New Roman"/>
          <w:b w:val="false"/>
          <w:i w:val="false"/>
          <w:color w:val="000000"/>
          <w:sz w:val="28"/>
        </w:rPr>
        <w:t>
      виды раскраиваемых материалов, рациональные приемы раскроя; порядок учета и ведения технической документации.</w:t>
      </w:r>
    </w:p>
    <w:bookmarkStart w:name="z71" w:id="67"/>
    <w:p>
      <w:pPr>
        <w:spacing w:after="0"/>
        <w:ind w:left="0"/>
        <w:jc w:val="both"/>
      </w:pPr>
      <w:r>
        <w:rPr>
          <w:rFonts w:ascii="Times New Roman"/>
          <w:b w:val="false"/>
          <w:i w:val="false"/>
          <w:color w:val="000000"/>
          <w:sz w:val="28"/>
        </w:rPr>
        <w:t>
      Параграф 3. Монтер судовых средств безопасности, 4-й разряд</w:t>
      </w:r>
    </w:p>
    <w:bookmarkEnd w:id="67"/>
    <w:p>
      <w:pPr>
        <w:spacing w:after="0"/>
        <w:ind w:left="0"/>
        <w:jc w:val="both"/>
      </w:pPr>
      <w:r>
        <w:rPr>
          <w:rFonts w:ascii="Times New Roman"/>
          <w:b w:val="false"/>
          <w:i w:val="false"/>
          <w:color w:val="000000"/>
          <w:sz w:val="28"/>
        </w:rPr>
        <w:t>
      129. Характеристика работ:</w:t>
      </w:r>
    </w:p>
    <w:p>
      <w:pPr>
        <w:spacing w:after="0"/>
        <w:ind w:left="0"/>
        <w:jc w:val="both"/>
      </w:pPr>
      <w:r>
        <w:rPr>
          <w:rFonts w:ascii="Times New Roman"/>
          <w:b w:val="false"/>
          <w:i w:val="false"/>
          <w:color w:val="000000"/>
          <w:sz w:val="28"/>
        </w:rPr>
        <w:t>
      монтаж, проверка и ремонт электрооборудования спасательных надувных плотов;</w:t>
      </w:r>
    </w:p>
    <w:p>
      <w:pPr>
        <w:spacing w:after="0"/>
        <w:ind w:left="0"/>
        <w:jc w:val="both"/>
      </w:pPr>
      <w:r>
        <w:rPr>
          <w:rFonts w:ascii="Times New Roman"/>
          <w:b w:val="false"/>
          <w:i w:val="false"/>
          <w:color w:val="000000"/>
          <w:sz w:val="28"/>
        </w:rPr>
        <w:t>
      монтаж, обслуживание, настройка и средний ремонт оборудования, предназначенного для снаряжения, ремонта и испытания судовых средств безопасности;</w:t>
      </w:r>
    </w:p>
    <w:p>
      <w:pPr>
        <w:spacing w:after="0"/>
        <w:ind w:left="0"/>
        <w:jc w:val="both"/>
      </w:pPr>
      <w:r>
        <w:rPr>
          <w:rFonts w:ascii="Times New Roman"/>
          <w:b w:val="false"/>
          <w:i w:val="false"/>
          <w:color w:val="000000"/>
          <w:sz w:val="28"/>
        </w:rPr>
        <w:t>
      ремонт, изготовление и крепление мягкого такелажа спасательных надувных плотов;</w:t>
      </w:r>
    </w:p>
    <w:p>
      <w:pPr>
        <w:spacing w:after="0"/>
        <w:ind w:left="0"/>
        <w:jc w:val="both"/>
      </w:pPr>
      <w:r>
        <w:rPr>
          <w:rFonts w:ascii="Times New Roman"/>
          <w:b w:val="false"/>
          <w:i w:val="false"/>
          <w:color w:val="000000"/>
          <w:sz w:val="28"/>
        </w:rPr>
        <w:t>
      ремонт с приготовлением клеев и смол надувных камер, плотов, воздушных мешков, дыхательных изолирующих аппаратов и их испытание;</w:t>
      </w:r>
    </w:p>
    <w:p>
      <w:pPr>
        <w:spacing w:after="0"/>
        <w:ind w:left="0"/>
        <w:jc w:val="both"/>
      </w:pPr>
      <w:r>
        <w:rPr>
          <w:rFonts w:ascii="Times New Roman"/>
          <w:b w:val="false"/>
          <w:i w:val="false"/>
          <w:color w:val="000000"/>
          <w:sz w:val="28"/>
        </w:rPr>
        <w:t>
      проверка правильности зарядки противогазных коробок;</w:t>
      </w:r>
    </w:p>
    <w:p>
      <w:pPr>
        <w:spacing w:after="0"/>
        <w:ind w:left="0"/>
        <w:jc w:val="both"/>
      </w:pPr>
      <w:r>
        <w:rPr>
          <w:rFonts w:ascii="Times New Roman"/>
          <w:b w:val="false"/>
          <w:i w:val="false"/>
          <w:color w:val="000000"/>
          <w:sz w:val="28"/>
        </w:rPr>
        <w:t>
      испытание баллонов под давлением свыше 15 до 30 МПа (свыше 150 до 300 кг/см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подготовка спасательных надувных плотов к испытанию;</w:t>
      </w:r>
    </w:p>
    <w:p>
      <w:pPr>
        <w:spacing w:after="0"/>
        <w:ind w:left="0"/>
        <w:jc w:val="both"/>
      </w:pPr>
      <w:r>
        <w:rPr>
          <w:rFonts w:ascii="Times New Roman"/>
          <w:b w:val="false"/>
          <w:i w:val="false"/>
          <w:color w:val="000000"/>
          <w:sz w:val="28"/>
        </w:rPr>
        <w:t>
      определение повреждений и установление причин дефектов и повреждений спасательных надувных плотов, легководолазного снаряжения и гидрокостюмов (гидрокомбинезонов) и дыхательных изолирующих аппаратов;</w:t>
      </w:r>
    </w:p>
    <w:p>
      <w:pPr>
        <w:spacing w:after="0"/>
        <w:ind w:left="0"/>
        <w:jc w:val="both"/>
      </w:pPr>
      <w:r>
        <w:rPr>
          <w:rFonts w:ascii="Times New Roman"/>
          <w:b w:val="false"/>
          <w:i w:val="false"/>
          <w:color w:val="000000"/>
          <w:sz w:val="28"/>
        </w:rPr>
        <w:t>
      отметка негерметичных мест;</w:t>
      </w:r>
    </w:p>
    <w:p>
      <w:pPr>
        <w:spacing w:after="0"/>
        <w:ind w:left="0"/>
        <w:jc w:val="both"/>
      </w:pPr>
      <w:r>
        <w:rPr>
          <w:rFonts w:ascii="Times New Roman"/>
          <w:b w:val="false"/>
          <w:i w:val="false"/>
          <w:color w:val="000000"/>
          <w:sz w:val="28"/>
        </w:rPr>
        <w:t>
      вычерчивание и вырезание шаблонов согласно чертежам;</w:t>
      </w:r>
    </w:p>
    <w:p>
      <w:pPr>
        <w:spacing w:after="0"/>
        <w:ind w:left="0"/>
        <w:jc w:val="both"/>
      </w:pPr>
      <w:r>
        <w:rPr>
          <w:rFonts w:ascii="Times New Roman"/>
          <w:b w:val="false"/>
          <w:i w:val="false"/>
          <w:color w:val="000000"/>
          <w:sz w:val="28"/>
        </w:rPr>
        <w:t>
      обозначение мест наклеек и вставка металлодеталей;</w:t>
      </w:r>
    </w:p>
    <w:p>
      <w:pPr>
        <w:spacing w:after="0"/>
        <w:ind w:left="0"/>
        <w:jc w:val="both"/>
      </w:pPr>
      <w:r>
        <w:rPr>
          <w:rFonts w:ascii="Times New Roman"/>
          <w:b w:val="false"/>
          <w:i w:val="false"/>
          <w:color w:val="000000"/>
          <w:sz w:val="28"/>
        </w:rPr>
        <w:t>
      испытание на герметичность дыхательных изолирующих аппаратов легководолазного снаряжения и гидрокостюмов (гидрокомбинезонов);</w:t>
      </w:r>
    </w:p>
    <w:p>
      <w:pPr>
        <w:spacing w:after="0"/>
        <w:ind w:left="0"/>
        <w:jc w:val="both"/>
      </w:pPr>
      <w:r>
        <w:rPr>
          <w:rFonts w:ascii="Times New Roman"/>
          <w:b w:val="false"/>
          <w:i w:val="false"/>
          <w:color w:val="000000"/>
          <w:sz w:val="28"/>
        </w:rPr>
        <w:t>
      освидетельствование дыхательных изолирующих аппаратов легководолазного снаряжения и гидрокостюмов (гидрокомбинезонов) до ремонта и после;</w:t>
      </w:r>
    </w:p>
    <w:p>
      <w:pPr>
        <w:spacing w:after="0"/>
        <w:ind w:left="0"/>
        <w:jc w:val="both"/>
      </w:pPr>
      <w:r>
        <w:rPr>
          <w:rFonts w:ascii="Times New Roman"/>
          <w:b w:val="false"/>
          <w:i w:val="false"/>
          <w:color w:val="000000"/>
          <w:sz w:val="28"/>
        </w:rPr>
        <w:t>
      укладка и упаковка спасательных надувных плотов после ремонта и освидетельствования;</w:t>
      </w:r>
    </w:p>
    <w:p>
      <w:pPr>
        <w:spacing w:after="0"/>
        <w:ind w:left="0"/>
        <w:jc w:val="both"/>
      </w:pPr>
      <w:r>
        <w:rPr>
          <w:rFonts w:ascii="Times New Roman"/>
          <w:b w:val="false"/>
          <w:i w:val="false"/>
          <w:color w:val="000000"/>
          <w:sz w:val="28"/>
        </w:rPr>
        <w:t>
      ведение технической документации; заполнение карточек на дыхательные изолирующие аппараты, ведение журнала учета снаряжения регенеративных патронов химпоглотителем, ведение журнала регистрации результатов проверок гидрокостюмов (гидрокомбинезонов), ведение журнала учета выдачи дыхательных изолирующих аппаратов и баллонов на суда и возврата их на станцию освидетельствования.</w:t>
      </w:r>
    </w:p>
    <w:p>
      <w:pPr>
        <w:spacing w:after="0"/>
        <w:ind w:left="0"/>
        <w:jc w:val="both"/>
      </w:pPr>
      <w:r>
        <w:rPr>
          <w:rFonts w:ascii="Times New Roman"/>
          <w:b w:val="false"/>
          <w:i w:val="false"/>
          <w:color w:val="000000"/>
          <w:sz w:val="28"/>
        </w:rPr>
        <w:t>
      130. Должен знать:</w:t>
      </w:r>
    </w:p>
    <w:p>
      <w:pPr>
        <w:spacing w:after="0"/>
        <w:ind w:left="0"/>
        <w:jc w:val="both"/>
      </w:pPr>
      <w:r>
        <w:rPr>
          <w:rFonts w:ascii="Times New Roman"/>
          <w:b w:val="false"/>
          <w:i w:val="false"/>
          <w:color w:val="000000"/>
          <w:sz w:val="28"/>
        </w:rPr>
        <w:t>
      устройство, назначение и инструкции по освидетельствованию дыхательных изолирующих аппаратов, спасательных надувных плотов, легководолазных дыхательных аппаратов и гидрокостюмов (гидрокомбинезонов);</w:t>
      </w:r>
    </w:p>
    <w:p>
      <w:pPr>
        <w:spacing w:after="0"/>
        <w:ind w:left="0"/>
        <w:jc w:val="both"/>
      </w:pPr>
      <w:r>
        <w:rPr>
          <w:rFonts w:ascii="Times New Roman"/>
          <w:b w:val="false"/>
          <w:i w:val="false"/>
          <w:color w:val="000000"/>
          <w:sz w:val="28"/>
        </w:rPr>
        <w:t>
      правила и способы их ремонта и испытания;</w:t>
      </w:r>
    </w:p>
    <w:p>
      <w:pPr>
        <w:spacing w:after="0"/>
        <w:ind w:left="0"/>
        <w:jc w:val="both"/>
      </w:pPr>
      <w:r>
        <w:rPr>
          <w:rFonts w:ascii="Times New Roman"/>
          <w:b w:val="false"/>
          <w:i w:val="false"/>
          <w:color w:val="000000"/>
          <w:sz w:val="28"/>
        </w:rPr>
        <w:t>
      инструкции и правила установки огнетушителей, фильтрующих противогазов в баллонах на судах;</w:t>
      </w:r>
    </w:p>
    <w:p>
      <w:pPr>
        <w:spacing w:after="0"/>
        <w:ind w:left="0"/>
        <w:jc w:val="both"/>
      </w:pPr>
      <w:r>
        <w:rPr>
          <w:rFonts w:ascii="Times New Roman"/>
          <w:b w:val="false"/>
          <w:i w:val="false"/>
          <w:color w:val="000000"/>
          <w:sz w:val="28"/>
        </w:rPr>
        <w:t>
      порядок освидетельствования дыхательных изолирующих аппаратов и гидрокостюмов (гидрокомбинезонов);</w:t>
      </w:r>
    </w:p>
    <w:p>
      <w:pPr>
        <w:spacing w:after="0"/>
        <w:ind w:left="0"/>
        <w:jc w:val="both"/>
      </w:pPr>
      <w:r>
        <w:rPr>
          <w:rFonts w:ascii="Times New Roman"/>
          <w:b w:val="false"/>
          <w:i w:val="false"/>
          <w:color w:val="000000"/>
          <w:sz w:val="28"/>
        </w:rPr>
        <w:t>
      основные положения планово-предупредительного ремонта оборудования;</w:t>
      </w:r>
    </w:p>
    <w:p>
      <w:pPr>
        <w:spacing w:after="0"/>
        <w:ind w:left="0"/>
        <w:jc w:val="both"/>
      </w:pPr>
      <w:r>
        <w:rPr>
          <w:rFonts w:ascii="Times New Roman"/>
          <w:b w:val="false"/>
          <w:i w:val="false"/>
          <w:color w:val="000000"/>
          <w:sz w:val="28"/>
        </w:rPr>
        <w:t>
      конструктивные особенности и технические условия на испытание ремонтируемого оборудования, правила эксплуатации электрооборудования и способы его ремонта;</w:t>
      </w:r>
    </w:p>
    <w:p>
      <w:pPr>
        <w:spacing w:after="0"/>
        <w:ind w:left="0"/>
        <w:jc w:val="both"/>
      </w:pPr>
      <w:r>
        <w:rPr>
          <w:rFonts w:ascii="Times New Roman"/>
          <w:b w:val="false"/>
          <w:i w:val="false"/>
          <w:color w:val="000000"/>
          <w:sz w:val="28"/>
        </w:rPr>
        <w:t>
      рациональные приемы раскроя и раскладки шаблонов;</w:t>
      </w:r>
    </w:p>
    <w:p>
      <w:pPr>
        <w:spacing w:after="0"/>
        <w:ind w:left="0"/>
        <w:jc w:val="both"/>
      </w:pPr>
      <w:r>
        <w:rPr>
          <w:rFonts w:ascii="Times New Roman"/>
          <w:b w:val="false"/>
          <w:i w:val="false"/>
          <w:color w:val="000000"/>
          <w:sz w:val="28"/>
        </w:rPr>
        <w:t>
      вида раскраиваемых материалов и конфигурацию заготовок;</w:t>
      </w:r>
    </w:p>
    <w:p>
      <w:pPr>
        <w:spacing w:after="0"/>
        <w:ind w:left="0"/>
        <w:jc w:val="both"/>
      </w:pPr>
      <w:r>
        <w:rPr>
          <w:rFonts w:ascii="Times New Roman"/>
          <w:b w:val="false"/>
          <w:i w:val="false"/>
          <w:color w:val="000000"/>
          <w:sz w:val="28"/>
        </w:rPr>
        <w:t>
      порядок ведения технической документации.</w:t>
      </w:r>
    </w:p>
    <w:bookmarkStart w:name="z72" w:id="68"/>
    <w:p>
      <w:pPr>
        <w:spacing w:after="0"/>
        <w:ind w:left="0"/>
        <w:jc w:val="both"/>
      </w:pPr>
      <w:r>
        <w:rPr>
          <w:rFonts w:ascii="Times New Roman"/>
          <w:b w:val="false"/>
          <w:i w:val="false"/>
          <w:color w:val="000000"/>
          <w:sz w:val="28"/>
        </w:rPr>
        <w:t>
      Параграф 4. Монтер судовых средств безопасности, 5-й разряд</w:t>
      </w:r>
    </w:p>
    <w:bookmarkEnd w:id="68"/>
    <w:p>
      <w:pPr>
        <w:spacing w:after="0"/>
        <w:ind w:left="0"/>
        <w:jc w:val="both"/>
      </w:pPr>
      <w:r>
        <w:rPr>
          <w:rFonts w:ascii="Times New Roman"/>
          <w:b w:val="false"/>
          <w:i w:val="false"/>
          <w:color w:val="000000"/>
          <w:sz w:val="28"/>
        </w:rPr>
        <w:t>
      131. Характеристика работ:</w:t>
      </w:r>
    </w:p>
    <w:p>
      <w:pPr>
        <w:spacing w:after="0"/>
        <w:ind w:left="0"/>
        <w:jc w:val="both"/>
      </w:pPr>
      <w:r>
        <w:rPr>
          <w:rFonts w:ascii="Times New Roman"/>
          <w:b w:val="false"/>
          <w:i w:val="false"/>
          <w:color w:val="000000"/>
          <w:sz w:val="28"/>
        </w:rPr>
        <w:t>
      монтаж, проверка, ремонт и испытание элементов разобщающих гидростатических устройств спасательных надувных плотов;</w:t>
      </w:r>
    </w:p>
    <w:p>
      <w:pPr>
        <w:spacing w:after="0"/>
        <w:ind w:left="0"/>
        <w:jc w:val="both"/>
      </w:pPr>
      <w:r>
        <w:rPr>
          <w:rFonts w:ascii="Times New Roman"/>
          <w:b w:val="false"/>
          <w:i w:val="false"/>
          <w:color w:val="000000"/>
          <w:sz w:val="28"/>
        </w:rPr>
        <w:t>
      демонтаж и монтаж, проверка и ремонт приборов, предназначенных для снаряжения, испытания и ремонта судовых средств безопасности;</w:t>
      </w:r>
    </w:p>
    <w:p>
      <w:pPr>
        <w:spacing w:after="0"/>
        <w:ind w:left="0"/>
        <w:jc w:val="both"/>
      </w:pPr>
      <w:r>
        <w:rPr>
          <w:rFonts w:ascii="Times New Roman"/>
          <w:b w:val="false"/>
          <w:i w:val="false"/>
          <w:color w:val="000000"/>
          <w:sz w:val="28"/>
        </w:rPr>
        <w:t>
      наблюдение за исправным состоянием и правильной эксплуатацией приборов;</w:t>
      </w:r>
    </w:p>
    <w:p>
      <w:pPr>
        <w:spacing w:after="0"/>
        <w:ind w:left="0"/>
        <w:jc w:val="both"/>
      </w:pPr>
      <w:r>
        <w:rPr>
          <w:rFonts w:ascii="Times New Roman"/>
          <w:b w:val="false"/>
          <w:i w:val="false"/>
          <w:color w:val="000000"/>
          <w:sz w:val="28"/>
        </w:rPr>
        <w:t>
      испытание баллонов под давлением свыше 30 МПа (свыше 300 кг/см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устранение дефектов тканей спасательных надувных плотов, дыхательных изолирующих аппаратов и гидрокостюмов (гидрокомбинезонов);</w:t>
      </w:r>
    </w:p>
    <w:p>
      <w:pPr>
        <w:spacing w:after="0"/>
        <w:ind w:left="0"/>
        <w:jc w:val="both"/>
      </w:pPr>
      <w:r>
        <w:rPr>
          <w:rFonts w:ascii="Times New Roman"/>
          <w:b w:val="false"/>
          <w:i w:val="false"/>
          <w:color w:val="000000"/>
          <w:sz w:val="28"/>
        </w:rPr>
        <w:t>
      ведение процесса вулканизации спасательных надувных средств;</w:t>
      </w:r>
    </w:p>
    <w:p>
      <w:pPr>
        <w:spacing w:after="0"/>
        <w:ind w:left="0"/>
        <w:jc w:val="both"/>
      </w:pPr>
      <w:r>
        <w:rPr>
          <w:rFonts w:ascii="Times New Roman"/>
          <w:b w:val="false"/>
          <w:i w:val="false"/>
          <w:color w:val="000000"/>
          <w:sz w:val="28"/>
        </w:rPr>
        <w:t>
      контроль за комплектностью спасательных надувных плотов, ранее не ремонтируемых;</w:t>
      </w:r>
    </w:p>
    <w:p>
      <w:pPr>
        <w:spacing w:after="0"/>
        <w:ind w:left="0"/>
        <w:jc w:val="both"/>
      </w:pPr>
      <w:r>
        <w:rPr>
          <w:rFonts w:ascii="Times New Roman"/>
          <w:b w:val="false"/>
          <w:i w:val="false"/>
          <w:color w:val="000000"/>
          <w:sz w:val="28"/>
        </w:rPr>
        <w:t>
      установка на судах спасательных надувных плотов, огнетушителей, фильтрующих противогазов и баллонов;</w:t>
      </w:r>
    </w:p>
    <w:p>
      <w:pPr>
        <w:spacing w:after="0"/>
        <w:ind w:left="0"/>
        <w:jc w:val="both"/>
      </w:pPr>
      <w:r>
        <w:rPr>
          <w:rFonts w:ascii="Times New Roman"/>
          <w:b w:val="false"/>
          <w:i w:val="false"/>
          <w:color w:val="000000"/>
          <w:sz w:val="28"/>
        </w:rPr>
        <w:t>
      контроль за соблюдением правил хранения спасательных надувных плотов, дыхательных изолирующих аппаратов, легководолазных дыхательных аппаратов и гидрокостюмов (гидрокомбинезонов) на судах и определение пригодности их для дальнейший эксплуатации;</w:t>
      </w:r>
    </w:p>
    <w:p>
      <w:pPr>
        <w:spacing w:after="0"/>
        <w:ind w:left="0"/>
        <w:jc w:val="both"/>
      </w:pPr>
      <w:r>
        <w:rPr>
          <w:rFonts w:ascii="Times New Roman"/>
          <w:b w:val="false"/>
          <w:i w:val="false"/>
          <w:color w:val="000000"/>
          <w:sz w:val="28"/>
        </w:rPr>
        <w:t>
      ведение технической документации; заполнение паспорта разобщающего гидростатического устройства, паспорта спасательного надувного плота, паспорта баллона плота, ведение журнала регистрации проверок дыхательных изолирующих аппаратов и легководолазного снаряжения.</w:t>
      </w:r>
    </w:p>
    <w:p>
      <w:pPr>
        <w:spacing w:after="0"/>
        <w:ind w:left="0"/>
        <w:jc w:val="both"/>
      </w:pPr>
      <w:r>
        <w:rPr>
          <w:rFonts w:ascii="Times New Roman"/>
          <w:b w:val="false"/>
          <w:i w:val="false"/>
          <w:color w:val="000000"/>
          <w:sz w:val="28"/>
        </w:rPr>
        <w:t>
      132. Должен знать:</w:t>
      </w:r>
    </w:p>
    <w:p>
      <w:pPr>
        <w:spacing w:after="0"/>
        <w:ind w:left="0"/>
        <w:jc w:val="both"/>
      </w:pPr>
      <w:r>
        <w:rPr>
          <w:rFonts w:ascii="Times New Roman"/>
          <w:b w:val="false"/>
          <w:i w:val="false"/>
          <w:color w:val="000000"/>
          <w:sz w:val="28"/>
        </w:rPr>
        <w:t>
      устройство, принцип действия и монтажные схемы контрольно-измерительных приборов, применяемых при испытаниях;</w:t>
      </w:r>
    </w:p>
    <w:p>
      <w:pPr>
        <w:spacing w:after="0"/>
        <w:ind w:left="0"/>
        <w:jc w:val="both"/>
      </w:pPr>
      <w:r>
        <w:rPr>
          <w:rFonts w:ascii="Times New Roman"/>
          <w:b w:val="false"/>
          <w:i w:val="false"/>
          <w:color w:val="000000"/>
          <w:sz w:val="28"/>
        </w:rPr>
        <w:t>
      инструкции по испытанию, ремонту, освидетельствованию и обслуживанию работающего гидростатического устройства;</w:t>
      </w:r>
    </w:p>
    <w:p>
      <w:pPr>
        <w:spacing w:after="0"/>
        <w:ind w:left="0"/>
        <w:jc w:val="both"/>
      </w:pPr>
      <w:r>
        <w:rPr>
          <w:rFonts w:ascii="Times New Roman"/>
          <w:b w:val="false"/>
          <w:i w:val="false"/>
          <w:color w:val="000000"/>
          <w:sz w:val="28"/>
        </w:rPr>
        <w:t>
      порядок освидетельствования спасательных надувных плотов;</w:t>
      </w:r>
    </w:p>
    <w:p>
      <w:pPr>
        <w:spacing w:after="0"/>
        <w:ind w:left="0"/>
        <w:jc w:val="both"/>
      </w:pPr>
      <w:r>
        <w:rPr>
          <w:rFonts w:ascii="Times New Roman"/>
          <w:b w:val="false"/>
          <w:i w:val="false"/>
          <w:color w:val="000000"/>
          <w:sz w:val="28"/>
        </w:rPr>
        <w:t>
      правила Госгортехнадзора по испытанию баллонов в соответствии с техническими условиями;</w:t>
      </w:r>
    </w:p>
    <w:p>
      <w:pPr>
        <w:spacing w:after="0"/>
        <w:ind w:left="0"/>
        <w:jc w:val="both"/>
      </w:pPr>
      <w:r>
        <w:rPr>
          <w:rFonts w:ascii="Times New Roman"/>
          <w:b w:val="false"/>
          <w:i w:val="false"/>
          <w:color w:val="000000"/>
          <w:sz w:val="28"/>
        </w:rPr>
        <w:t>
      требования, предъявляемые к установке судовых средств безопасности;</w:t>
      </w:r>
    </w:p>
    <w:p>
      <w:pPr>
        <w:spacing w:after="0"/>
        <w:ind w:left="0"/>
        <w:jc w:val="both"/>
      </w:pPr>
      <w:r>
        <w:rPr>
          <w:rFonts w:ascii="Times New Roman"/>
          <w:b w:val="false"/>
          <w:i w:val="false"/>
          <w:color w:val="000000"/>
          <w:sz w:val="28"/>
        </w:rPr>
        <w:t>
      методы обучения правилам пользования и хранения судовых средств безопасности.</w:t>
      </w:r>
    </w:p>
    <w:bookmarkStart w:name="z73" w:id="69"/>
    <w:p>
      <w:pPr>
        <w:spacing w:after="0"/>
        <w:ind w:left="0"/>
        <w:jc w:val="both"/>
      </w:pPr>
      <w:r>
        <w:rPr>
          <w:rFonts w:ascii="Times New Roman"/>
          <w:b w:val="false"/>
          <w:i w:val="false"/>
          <w:color w:val="000000"/>
          <w:sz w:val="28"/>
        </w:rPr>
        <w:t>
      Параграф 5. Монтер судовых средств безопасности, 6-й разряд</w:t>
      </w:r>
    </w:p>
    <w:bookmarkEnd w:id="69"/>
    <w:p>
      <w:pPr>
        <w:spacing w:after="0"/>
        <w:ind w:left="0"/>
        <w:jc w:val="both"/>
      </w:pPr>
      <w:r>
        <w:rPr>
          <w:rFonts w:ascii="Times New Roman"/>
          <w:b w:val="false"/>
          <w:i w:val="false"/>
          <w:color w:val="000000"/>
          <w:sz w:val="28"/>
        </w:rPr>
        <w:t>
      133. Характеристика работ:</w:t>
      </w:r>
    </w:p>
    <w:p>
      <w:pPr>
        <w:spacing w:after="0"/>
        <w:ind w:left="0"/>
        <w:jc w:val="both"/>
      </w:pPr>
      <w:r>
        <w:rPr>
          <w:rFonts w:ascii="Times New Roman"/>
          <w:b w:val="false"/>
          <w:i w:val="false"/>
          <w:color w:val="000000"/>
          <w:sz w:val="28"/>
        </w:rPr>
        <w:t>
      монтаж, проверка, ремонт, сборка, наладка, регулировка и испытание приборов автоматического действия системы газонаполнения судовых средств безопасности, дыхательных аппаратов легководолазного снаряжения и устройств газоснабжения глубоководного водолазного снаряжения, выявление и устранение дефектов в их работе;</w:t>
      </w:r>
    </w:p>
    <w:p>
      <w:pPr>
        <w:spacing w:after="0"/>
        <w:ind w:left="0"/>
        <w:jc w:val="both"/>
      </w:pPr>
      <w:r>
        <w:rPr>
          <w:rFonts w:ascii="Times New Roman"/>
          <w:b w:val="false"/>
          <w:i w:val="false"/>
          <w:color w:val="000000"/>
          <w:sz w:val="28"/>
        </w:rPr>
        <w:t>
      определение степени износа деталей и узлов;</w:t>
      </w:r>
    </w:p>
    <w:p>
      <w:pPr>
        <w:spacing w:after="0"/>
        <w:ind w:left="0"/>
        <w:jc w:val="both"/>
      </w:pPr>
      <w:r>
        <w:rPr>
          <w:rFonts w:ascii="Times New Roman"/>
          <w:b w:val="false"/>
          <w:i w:val="false"/>
          <w:color w:val="000000"/>
          <w:sz w:val="28"/>
        </w:rPr>
        <w:t>
      освидетельствование, регулировка аппаратуры, ремонт с приготовлением специальных клеев и испытание спасательных надувных плотов производства иностранных фирм;</w:t>
      </w:r>
    </w:p>
    <w:p>
      <w:pPr>
        <w:spacing w:after="0"/>
        <w:ind w:left="0"/>
        <w:jc w:val="both"/>
      </w:pPr>
      <w:r>
        <w:rPr>
          <w:rFonts w:ascii="Times New Roman"/>
          <w:b w:val="false"/>
          <w:i w:val="false"/>
          <w:color w:val="000000"/>
          <w:sz w:val="28"/>
        </w:rPr>
        <w:t>
      освидетельствование, ремонт и испытание глубоководного водолазного снаряжения и декомпрессионных камер;</w:t>
      </w:r>
    </w:p>
    <w:p>
      <w:pPr>
        <w:spacing w:after="0"/>
        <w:ind w:left="0"/>
        <w:jc w:val="both"/>
      </w:pPr>
      <w:r>
        <w:rPr>
          <w:rFonts w:ascii="Times New Roman"/>
          <w:b w:val="false"/>
          <w:i w:val="false"/>
          <w:color w:val="000000"/>
          <w:sz w:val="28"/>
        </w:rPr>
        <w:t>
      наблюдение, наладка и переналадка контрольно-измерительной аппаратуры сложного технологического оборудования станции освидетельствования надувных спасательных средств;</w:t>
      </w:r>
    </w:p>
    <w:p>
      <w:pPr>
        <w:spacing w:after="0"/>
        <w:ind w:left="0"/>
        <w:jc w:val="both"/>
      </w:pPr>
      <w:r>
        <w:rPr>
          <w:rFonts w:ascii="Times New Roman"/>
          <w:b w:val="false"/>
          <w:i w:val="false"/>
          <w:color w:val="000000"/>
          <w:sz w:val="28"/>
        </w:rPr>
        <w:t>
      обучение экипажей судов и водолазов правилам пользования и хранения судовых средств безопасности и водолазного снаряжения.</w:t>
      </w:r>
    </w:p>
    <w:p>
      <w:pPr>
        <w:spacing w:after="0"/>
        <w:ind w:left="0"/>
        <w:jc w:val="both"/>
      </w:pPr>
      <w:r>
        <w:rPr>
          <w:rFonts w:ascii="Times New Roman"/>
          <w:b w:val="false"/>
          <w:i w:val="false"/>
          <w:color w:val="000000"/>
          <w:sz w:val="28"/>
        </w:rPr>
        <w:t>
      134. Должен знать:</w:t>
      </w:r>
    </w:p>
    <w:p>
      <w:pPr>
        <w:spacing w:after="0"/>
        <w:ind w:left="0"/>
        <w:jc w:val="both"/>
      </w:pPr>
      <w:r>
        <w:rPr>
          <w:rFonts w:ascii="Times New Roman"/>
          <w:b w:val="false"/>
          <w:i w:val="false"/>
          <w:color w:val="000000"/>
          <w:sz w:val="28"/>
        </w:rPr>
        <w:t>
      устройство приборов автоматического действия, системы газонаполнения судовых средств безопасности; правила, инструкции и технологию производства всех видов работ, выполняемых станцией по освидетельствованию и ремонту надувных спасательных средств;</w:t>
      </w:r>
    </w:p>
    <w:p>
      <w:pPr>
        <w:spacing w:after="0"/>
        <w:ind w:left="0"/>
        <w:jc w:val="both"/>
      </w:pPr>
      <w:r>
        <w:rPr>
          <w:rFonts w:ascii="Times New Roman"/>
          <w:b w:val="false"/>
          <w:i w:val="false"/>
          <w:color w:val="000000"/>
          <w:sz w:val="28"/>
        </w:rPr>
        <w:t>
      номенклатуру, назначение, размеры, конструкцию, методы технического контроля и испытания судовых средств безопасности;</w:t>
      </w:r>
    </w:p>
    <w:p>
      <w:pPr>
        <w:spacing w:after="0"/>
        <w:ind w:left="0"/>
        <w:jc w:val="both"/>
      </w:pPr>
      <w:r>
        <w:rPr>
          <w:rFonts w:ascii="Times New Roman"/>
          <w:b w:val="false"/>
          <w:i w:val="false"/>
          <w:color w:val="000000"/>
          <w:sz w:val="28"/>
        </w:rPr>
        <w:t>
      монтажные схемы контрольно-измерительных приборов;</w:t>
      </w:r>
    </w:p>
    <w:p>
      <w:pPr>
        <w:spacing w:after="0"/>
        <w:ind w:left="0"/>
        <w:jc w:val="both"/>
      </w:pPr>
      <w:r>
        <w:rPr>
          <w:rFonts w:ascii="Times New Roman"/>
          <w:b w:val="false"/>
          <w:i w:val="false"/>
          <w:color w:val="000000"/>
          <w:sz w:val="28"/>
        </w:rPr>
        <w:t>
      схемы коммуникаций, оборудования; ГОСТ и отраслевые стандарты по проверке качества выполняемых работ;</w:t>
      </w:r>
    </w:p>
    <w:p>
      <w:pPr>
        <w:spacing w:after="0"/>
        <w:ind w:left="0"/>
        <w:jc w:val="both"/>
      </w:pPr>
      <w:r>
        <w:rPr>
          <w:rFonts w:ascii="Times New Roman"/>
          <w:b w:val="false"/>
          <w:i w:val="false"/>
          <w:color w:val="000000"/>
          <w:sz w:val="28"/>
        </w:rPr>
        <w:t>
      способы ремонта судовых средств безопасности отечественного и иностранного производства и методы определения пригодности их для дальнейшей эксплуатации.</w:t>
      </w:r>
    </w:p>
    <w:bookmarkStart w:name="z74" w:id="70"/>
    <w:p>
      <w:pPr>
        <w:spacing w:after="0"/>
        <w:ind w:left="0"/>
        <w:jc w:val="both"/>
      </w:pPr>
      <w:r>
        <w:rPr>
          <w:rFonts w:ascii="Times New Roman"/>
          <w:b w:val="false"/>
          <w:i w:val="false"/>
          <w:color w:val="000000"/>
          <w:sz w:val="28"/>
        </w:rPr>
        <w:t>
      10. Парусник</w:t>
      </w:r>
    </w:p>
    <w:bookmarkEnd w:id="70"/>
    <w:bookmarkStart w:name="z75" w:id="71"/>
    <w:p>
      <w:pPr>
        <w:spacing w:after="0"/>
        <w:ind w:left="0"/>
        <w:jc w:val="both"/>
      </w:pPr>
      <w:r>
        <w:rPr>
          <w:rFonts w:ascii="Times New Roman"/>
          <w:b w:val="false"/>
          <w:i w:val="false"/>
          <w:color w:val="000000"/>
          <w:sz w:val="28"/>
        </w:rPr>
        <w:t>
      Параграф 1. Парусник, 1-й разряд</w:t>
      </w:r>
    </w:p>
    <w:bookmarkEnd w:id="71"/>
    <w:p>
      <w:pPr>
        <w:spacing w:after="0"/>
        <w:ind w:left="0"/>
        <w:jc w:val="both"/>
      </w:pPr>
      <w:r>
        <w:rPr>
          <w:rFonts w:ascii="Times New Roman"/>
          <w:b w:val="false"/>
          <w:i w:val="false"/>
          <w:color w:val="000000"/>
          <w:sz w:val="28"/>
        </w:rPr>
        <w:t>
      135. Характеристика работ:</w:t>
      </w:r>
    </w:p>
    <w:p>
      <w:pPr>
        <w:spacing w:after="0"/>
        <w:ind w:left="0"/>
        <w:jc w:val="both"/>
      </w:pPr>
      <w:r>
        <w:rPr>
          <w:rFonts w:ascii="Times New Roman"/>
          <w:b w:val="false"/>
          <w:i w:val="false"/>
          <w:color w:val="000000"/>
          <w:sz w:val="28"/>
        </w:rPr>
        <w:t>
      выполнение простых парусных работ из малоценных материалов и производство спецодежды при пошиве вручную;</w:t>
      </w:r>
    </w:p>
    <w:p>
      <w:pPr>
        <w:spacing w:after="0"/>
        <w:ind w:left="0"/>
        <w:jc w:val="both"/>
      </w:pPr>
      <w:r>
        <w:rPr>
          <w:rFonts w:ascii="Times New Roman"/>
          <w:b w:val="false"/>
          <w:i w:val="false"/>
          <w:color w:val="000000"/>
          <w:sz w:val="28"/>
        </w:rPr>
        <w:t>
      раскладка на рабочем столе и раскрой малоценных материалов по готовой разметке;</w:t>
      </w:r>
    </w:p>
    <w:p>
      <w:pPr>
        <w:spacing w:after="0"/>
        <w:ind w:left="0"/>
        <w:jc w:val="both"/>
      </w:pPr>
      <w:r>
        <w:rPr>
          <w:rFonts w:ascii="Times New Roman"/>
          <w:b w:val="false"/>
          <w:i w:val="false"/>
          <w:color w:val="000000"/>
          <w:sz w:val="28"/>
        </w:rPr>
        <w:t>
      чистка и смазка используемых швейных машин под руководством парусника более высокой квалификации;</w:t>
      </w:r>
    </w:p>
    <w:p>
      <w:pPr>
        <w:spacing w:after="0"/>
        <w:ind w:left="0"/>
        <w:jc w:val="both"/>
      </w:pPr>
      <w:r>
        <w:rPr>
          <w:rFonts w:ascii="Times New Roman"/>
          <w:b w:val="false"/>
          <w:i w:val="false"/>
          <w:color w:val="000000"/>
          <w:sz w:val="28"/>
        </w:rPr>
        <w:t>
      подбор необходимых инструментов и приспособлений.</w:t>
      </w:r>
    </w:p>
    <w:p>
      <w:pPr>
        <w:spacing w:after="0"/>
        <w:ind w:left="0"/>
        <w:jc w:val="both"/>
      </w:pPr>
      <w:r>
        <w:rPr>
          <w:rFonts w:ascii="Times New Roman"/>
          <w:b w:val="false"/>
          <w:i w:val="false"/>
          <w:color w:val="000000"/>
          <w:sz w:val="28"/>
        </w:rPr>
        <w:t>
      136. Должен знать:</w:t>
      </w:r>
    </w:p>
    <w:p>
      <w:pPr>
        <w:spacing w:after="0"/>
        <w:ind w:left="0"/>
        <w:jc w:val="both"/>
      </w:pPr>
      <w:r>
        <w:rPr>
          <w:rFonts w:ascii="Times New Roman"/>
          <w:b w:val="false"/>
          <w:i w:val="false"/>
          <w:color w:val="000000"/>
          <w:sz w:val="28"/>
        </w:rPr>
        <w:t>
      способы и приемы выполнения работ по шитью изделий вручную;</w:t>
      </w:r>
    </w:p>
    <w:p>
      <w:pPr>
        <w:spacing w:after="0"/>
        <w:ind w:left="0"/>
        <w:jc w:val="both"/>
      </w:pPr>
      <w:r>
        <w:rPr>
          <w:rFonts w:ascii="Times New Roman"/>
          <w:b w:val="false"/>
          <w:i w:val="false"/>
          <w:color w:val="000000"/>
          <w:sz w:val="28"/>
        </w:rPr>
        <w:t>
      приемы рационального раскроя малоценных материалов по простым шаблонам;</w:t>
      </w:r>
    </w:p>
    <w:p>
      <w:pPr>
        <w:spacing w:after="0"/>
        <w:ind w:left="0"/>
        <w:jc w:val="both"/>
      </w:pPr>
      <w:r>
        <w:rPr>
          <w:rFonts w:ascii="Times New Roman"/>
          <w:b w:val="false"/>
          <w:i w:val="false"/>
          <w:color w:val="000000"/>
          <w:sz w:val="28"/>
        </w:rPr>
        <w:t>
      виды применяемых парусных материалов и их назначение;</w:t>
      </w:r>
    </w:p>
    <w:p>
      <w:pPr>
        <w:spacing w:after="0"/>
        <w:ind w:left="0"/>
        <w:jc w:val="both"/>
      </w:pPr>
      <w:r>
        <w:rPr>
          <w:rFonts w:ascii="Times New Roman"/>
          <w:b w:val="false"/>
          <w:i w:val="false"/>
          <w:color w:val="000000"/>
          <w:sz w:val="28"/>
        </w:rPr>
        <w:t>
      назначение рабочего и измерительного инструментов и приспособлений; основные виды швов и окантовок парусных материалов;</w:t>
      </w:r>
    </w:p>
    <w:p>
      <w:pPr>
        <w:spacing w:after="0"/>
        <w:ind w:left="0"/>
        <w:jc w:val="both"/>
      </w:pPr>
      <w:r>
        <w:rPr>
          <w:rFonts w:ascii="Times New Roman"/>
          <w:b w:val="false"/>
          <w:i w:val="false"/>
          <w:color w:val="000000"/>
          <w:sz w:val="28"/>
        </w:rPr>
        <w:t>
      типы смазочных материалов, применяемых для швейных машин.</w:t>
      </w:r>
    </w:p>
    <w:p>
      <w:pPr>
        <w:spacing w:after="0"/>
        <w:ind w:left="0"/>
        <w:jc w:val="both"/>
      </w:pPr>
      <w:r>
        <w:rPr>
          <w:rFonts w:ascii="Times New Roman"/>
          <w:b w:val="false"/>
          <w:i w:val="false"/>
          <w:color w:val="000000"/>
          <w:sz w:val="28"/>
        </w:rPr>
        <w:t>
      137. Примеры работ:</w:t>
      </w:r>
    </w:p>
    <w:p>
      <w:pPr>
        <w:spacing w:after="0"/>
        <w:ind w:left="0"/>
        <w:jc w:val="both"/>
      </w:pPr>
      <w:r>
        <w:rPr>
          <w:rFonts w:ascii="Times New Roman"/>
          <w:b w:val="false"/>
          <w:i w:val="false"/>
          <w:color w:val="000000"/>
          <w:sz w:val="28"/>
        </w:rPr>
        <w:t>
      1) бахрома - утюжка;</w:t>
      </w:r>
    </w:p>
    <w:p>
      <w:pPr>
        <w:spacing w:after="0"/>
        <w:ind w:left="0"/>
        <w:jc w:val="both"/>
      </w:pPr>
      <w:r>
        <w:rPr>
          <w:rFonts w:ascii="Times New Roman"/>
          <w:b w:val="false"/>
          <w:i w:val="false"/>
          <w:color w:val="000000"/>
          <w:sz w:val="28"/>
        </w:rPr>
        <w:t>
      2) петли на спецодежде - обметывание вручную;</w:t>
      </w:r>
    </w:p>
    <w:p>
      <w:pPr>
        <w:spacing w:after="0"/>
        <w:ind w:left="0"/>
        <w:jc w:val="both"/>
      </w:pPr>
      <w:r>
        <w:rPr>
          <w:rFonts w:ascii="Times New Roman"/>
          <w:b w:val="false"/>
          <w:i w:val="false"/>
          <w:color w:val="000000"/>
          <w:sz w:val="28"/>
        </w:rPr>
        <w:t>
      3) пуговицы для спецодежды - пришивание по разметке;</w:t>
      </w:r>
    </w:p>
    <w:p>
      <w:pPr>
        <w:spacing w:after="0"/>
        <w:ind w:left="0"/>
        <w:jc w:val="both"/>
      </w:pPr>
      <w:r>
        <w:rPr>
          <w:rFonts w:ascii="Times New Roman"/>
          <w:b w:val="false"/>
          <w:i w:val="false"/>
          <w:color w:val="000000"/>
          <w:sz w:val="28"/>
        </w:rPr>
        <w:t>
      4) шкерты к парусам и тентам - вязка.</w:t>
      </w:r>
    </w:p>
    <w:bookmarkStart w:name="z76" w:id="72"/>
    <w:p>
      <w:pPr>
        <w:spacing w:after="0"/>
        <w:ind w:left="0"/>
        <w:jc w:val="both"/>
      </w:pPr>
      <w:r>
        <w:rPr>
          <w:rFonts w:ascii="Times New Roman"/>
          <w:b w:val="false"/>
          <w:i w:val="false"/>
          <w:color w:val="000000"/>
          <w:sz w:val="28"/>
        </w:rPr>
        <w:t>
      Параграф 2. Парусник, 2-й разряд</w:t>
      </w:r>
    </w:p>
    <w:bookmarkEnd w:id="72"/>
    <w:p>
      <w:pPr>
        <w:spacing w:after="0"/>
        <w:ind w:left="0"/>
        <w:jc w:val="both"/>
      </w:pPr>
      <w:r>
        <w:rPr>
          <w:rFonts w:ascii="Times New Roman"/>
          <w:b w:val="false"/>
          <w:i w:val="false"/>
          <w:color w:val="000000"/>
          <w:sz w:val="28"/>
        </w:rPr>
        <w:t>
      138. Характеристика работ:</w:t>
      </w:r>
    </w:p>
    <w:p>
      <w:pPr>
        <w:spacing w:after="0"/>
        <w:ind w:left="0"/>
        <w:jc w:val="both"/>
      </w:pPr>
      <w:r>
        <w:rPr>
          <w:rFonts w:ascii="Times New Roman"/>
          <w:b w:val="false"/>
          <w:i w:val="false"/>
          <w:color w:val="000000"/>
          <w:sz w:val="28"/>
        </w:rPr>
        <w:t>
      выполнение простых парусных работ из малоценных материалов (в том числе с огнезащитной пропиткой), пошив спецодежды по готовому раскрою с использованием швейных машин;</w:t>
      </w:r>
    </w:p>
    <w:p>
      <w:pPr>
        <w:spacing w:after="0"/>
        <w:ind w:left="0"/>
        <w:jc w:val="both"/>
      </w:pPr>
      <w:r>
        <w:rPr>
          <w:rFonts w:ascii="Times New Roman"/>
          <w:b w:val="false"/>
          <w:i w:val="false"/>
          <w:color w:val="000000"/>
          <w:sz w:val="28"/>
        </w:rPr>
        <w:t>
      рациональный раскрой малоценных материалов с огнезащитной пропиткой по лекалам и выкройкам;</w:t>
      </w:r>
    </w:p>
    <w:p>
      <w:pPr>
        <w:spacing w:after="0"/>
        <w:ind w:left="0"/>
        <w:jc w:val="both"/>
      </w:pPr>
      <w:r>
        <w:rPr>
          <w:rFonts w:ascii="Times New Roman"/>
          <w:b w:val="false"/>
          <w:i w:val="false"/>
          <w:color w:val="000000"/>
          <w:sz w:val="28"/>
        </w:rPr>
        <w:t>
      подготовка швейных машин к работе и их подналадка в процессе работы;</w:t>
      </w:r>
    </w:p>
    <w:p>
      <w:pPr>
        <w:spacing w:after="0"/>
        <w:ind w:left="0"/>
        <w:jc w:val="both"/>
      </w:pPr>
      <w:r>
        <w:rPr>
          <w:rFonts w:ascii="Times New Roman"/>
          <w:b w:val="false"/>
          <w:i w:val="false"/>
          <w:color w:val="000000"/>
          <w:sz w:val="28"/>
        </w:rPr>
        <w:t>
      чистка и смазка используемых швейных машин;</w:t>
      </w:r>
    </w:p>
    <w:p>
      <w:pPr>
        <w:spacing w:after="0"/>
        <w:ind w:left="0"/>
        <w:jc w:val="both"/>
      </w:pPr>
      <w:r>
        <w:rPr>
          <w:rFonts w:ascii="Times New Roman"/>
          <w:b w:val="false"/>
          <w:i w:val="false"/>
          <w:color w:val="000000"/>
          <w:sz w:val="28"/>
        </w:rPr>
        <w:t>
      вязка простых узлов для изготовляемых изделий.</w:t>
      </w:r>
    </w:p>
    <w:p>
      <w:pPr>
        <w:spacing w:after="0"/>
        <w:ind w:left="0"/>
        <w:jc w:val="both"/>
      </w:pPr>
      <w:r>
        <w:rPr>
          <w:rFonts w:ascii="Times New Roman"/>
          <w:b w:val="false"/>
          <w:i w:val="false"/>
          <w:color w:val="000000"/>
          <w:sz w:val="28"/>
        </w:rPr>
        <w:t>
      139. Должен знать:</w:t>
      </w:r>
    </w:p>
    <w:p>
      <w:pPr>
        <w:spacing w:after="0"/>
        <w:ind w:left="0"/>
        <w:jc w:val="both"/>
      </w:pPr>
      <w:r>
        <w:rPr>
          <w:rFonts w:ascii="Times New Roman"/>
          <w:b w:val="false"/>
          <w:i w:val="false"/>
          <w:color w:val="000000"/>
          <w:sz w:val="28"/>
        </w:rPr>
        <w:t>
      способы и приемы выполнения простых парусных работ на швейных машинах;</w:t>
      </w:r>
    </w:p>
    <w:p>
      <w:pPr>
        <w:spacing w:after="0"/>
        <w:ind w:left="0"/>
        <w:jc w:val="both"/>
      </w:pPr>
      <w:r>
        <w:rPr>
          <w:rFonts w:ascii="Times New Roman"/>
          <w:b w:val="false"/>
          <w:i w:val="false"/>
          <w:color w:val="000000"/>
          <w:sz w:val="28"/>
        </w:rPr>
        <w:t>
      типы применяемых швейных машин, принцип их работы, правила чистки и смазки;</w:t>
      </w:r>
    </w:p>
    <w:p>
      <w:pPr>
        <w:spacing w:after="0"/>
        <w:ind w:left="0"/>
        <w:jc w:val="both"/>
      </w:pPr>
      <w:r>
        <w:rPr>
          <w:rFonts w:ascii="Times New Roman"/>
          <w:b w:val="false"/>
          <w:i w:val="false"/>
          <w:color w:val="000000"/>
          <w:sz w:val="28"/>
        </w:rPr>
        <w:t>
      применяемые инструменты и приспособления;</w:t>
      </w:r>
    </w:p>
    <w:p>
      <w:pPr>
        <w:spacing w:after="0"/>
        <w:ind w:left="0"/>
        <w:jc w:val="both"/>
      </w:pPr>
      <w:r>
        <w:rPr>
          <w:rFonts w:ascii="Times New Roman"/>
          <w:b w:val="false"/>
          <w:i w:val="false"/>
          <w:color w:val="000000"/>
          <w:sz w:val="28"/>
        </w:rPr>
        <w:t>
      способы вязки простых узлов для изготовляемых изделий;</w:t>
      </w:r>
    </w:p>
    <w:p>
      <w:pPr>
        <w:spacing w:after="0"/>
        <w:ind w:left="0"/>
        <w:jc w:val="both"/>
      </w:pPr>
      <w:r>
        <w:rPr>
          <w:rFonts w:ascii="Times New Roman"/>
          <w:b w:val="false"/>
          <w:i w:val="false"/>
          <w:color w:val="000000"/>
          <w:sz w:val="28"/>
        </w:rPr>
        <w:t>
      правила чтения простых чертежей.</w:t>
      </w:r>
    </w:p>
    <w:p>
      <w:pPr>
        <w:spacing w:after="0"/>
        <w:ind w:left="0"/>
        <w:jc w:val="both"/>
      </w:pPr>
      <w:r>
        <w:rPr>
          <w:rFonts w:ascii="Times New Roman"/>
          <w:b w:val="false"/>
          <w:i w:val="false"/>
          <w:color w:val="000000"/>
          <w:sz w:val="28"/>
        </w:rPr>
        <w:t>
      140. Примеры работ:</w:t>
      </w:r>
    </w:p>
    <w:p>
      <w:pPr>
        <w:spacing w:after="0"/>
        <w:ind w:left="0"/>
        <w:jc w:val="both"/>
      </w:pPr>
      <w:r>
        <w:rPr>
          <w:rFonts w:ascii="Times New Roman"/>
          <w:b w:val="false"/>
          <w:i w:val="false"/>
          <w:color w:val="000000"/>
          <w:sz w:val="28"/>
        </w:rPr>
        <w:t>
      1) брезенты трюмные всех размеров - изготовление;</w:t>
      </w:r>
    </w:p>
    <w:p>
      <w:pPr>
        <w:spacing w:after="0"/>
        <w:ind w:left="0"/>
        <w:jc w:val="both"/>
      </w:pPr>
      <w:r>
        <w:rPr>
          <w:rFonts w:ascii="Times New Roman"/>
          <w:b w:val="false"/>
          <w:i w:val="false"/>
          <w:color w:val="000000"/>
          <w:sz w:val="28"/>
        </w:rPr>
        <w:t>
      2) бугели, стопорные планки - обшивка парусиной;</w:t>
      </w:r>
    </w:p>
    <w:p>
      <w:pPr>
        <w:spacing w:after="0"/>
        <w:ind w:left="0"/>
        <w:jc w:val="both"/>
      </w:pPr>
      <w:r>
        <w:rPr>
          <w:rFonts w:ascii="Times New Roman"/>
          <w:b w:val="false"/>
          <w:i w:val="false"/>
          <w:color w:val="000000"/>
          <w:sz w:val="28"/>
        </w:rPr>
        <w:t>
      3) ведра парусиновые простые (без обшивки ликтросом) - изготовление;</w:t>
      </w:r>
    </w:p>
    <w:p>
      <w:pPr>
        <w:spacing w:after="0"/>
        <w:ind w:left="0"/>
        <w:jc w:val="both"/>
      </w:pPr>
      <w:r>
        <w:rPr>
          <w:rFonts w:ascii="Times New Roman"/>
          <w:b w:val="false"/>
          <w:i w:val="false"/>
          <w:color w:val="000000"/>
          <w:sz w:val="28"/>
        </w:rPr>
        <w:t>
      4) люверсы - обшивка парусными нитками, отделка металлическими кольцами;</w:t>
      </w:r>
    </w:p>
    <w:p>
      <w:pPr>
        <w:spacing w:after="0"/>
        <w:ind w:left="0"/>
        <w:jc w:val="both"/>
      </w:pPr>
      <w:r>
        <w:rPr>
          <w:rFonts w:ascii="Times New Roman"/>
          <w:b w:val="false"/>
          <w:i w:val="false"/>
          <w:color w:val="000000"/>
          <w:sz w:val="28"/>
        </w:rPr>
        <w:t>
      5) маски для маляров - раскрой и пошив;</w:t>
      </w:r>
    </w:p>
    <w:p>
      <w:pPr>
        <w:spacing w:after="0"/>
        <w:ind w:left="0"/>
        <w:jc w:val="both"/>
      </w:pPr>
      <w:r>
        <w:rPr>
          <w:rFonts w:ascii="Times New Roman"/>
          <w:b w:val="false"/>
          <w:i w:val="false"/>
          <w:color w:val="000000"/>
          <w:sz w:val="28"/>
        </w:rPr>
        <w:t>
      6) мешки провизионные - раскрой и пошив;</w:t>
      </w:r>
    </w:p>
    <w:p>
      <w:pPr>
        <w:spacing w:after="0"/>
        <w:ind w:left="0"/>
        <w:jc w:val="both"/>
      </w:pPr>
      <w:r>
        <w:rPr>
          <w:rFonts w:ascii="Times New Roman"/>
          <w:b w:val="false"/>
          <w:i w:val="false"/>
          <w:color w:val="000000"/>
          <w:sz w:val="28"/>
        </w:rPr>
        <w:t>
      7) наволочки для подушек и чехлы для матрацев - раскрой и пошив;</w:t>
      </w:r>
    </w:p>
    <w:p>
      <w:pPr>
        <w:spacing w:after="0"/>
        <w:ind w:left="0"/>
        <w:jc w:val="both"/>
      </w:pPr>
      <w:r>
        <w:rPr>
          <w:rFonts w:ascii="Times New Roman"/>
          <w:b w:val="false"/>
          <w:i w:val="false"/>
          <w:color w:val="000000"/>
          <w:sz w:val="28"/>
        </w:rPr>
        <w:t>
      8) обруч в бензели - установка;</w:t>
      </w:r>
    </w:p>
    <w:p>
      <w:pPr>
        <w:spacing w:after="0"/>
        <w:ind w:left="0"/>
        <w:jc w:val="both"/>
      </w:pPr>
      <w:r>
        <w:rPr>
          <w:rFonts w:ascii="Times New Roman"/>
          <w:b w:val="false"/>
          <w:i w:val="false"/>
          <w:color w:val="000000"/>
          <w:sz w:val="28"/>
        </w:rPr>
        <w:t>
      9) рукава из парусины прямые - изготовление;</w:t>
      </w:r>
    </w:p>
    <w:p>
      <w:pPr>
        <w:spacing w:after="0"/>
        <w:ind w:left="0"/>
        <w:jc w:val="both"/>
      </w:pPr>
      <w:r>
        <w:rPr>
          <w:rFonts w:ascii="Times New Roman"/>
          <w:b w:val="false"/>
          <w:i w:val="false"/>
          <w:color w:val="000000"/>
          <w:sz w:val="28"/>
        </w:rPr>
        <w:t>
      10) рукавицы брезентовые - пошив по готовому раскрою;</w:t>
      </w:r>
    </w:p>
    <w:p>
      <w:pPr>
        <w:spacing w:after="0"/>
        <w:ind w:left="0"/>
        <w:jc w:val="both"/>
      </w:pPr>
      <w:r>
        <w:rPr>
          <w:rFonts w:ascii="Times New Roman"/>
          <w:b w:val="false"/>
          <w:i w:val="false"/>
          <w:color w:val="000000"/>
          <w:sz w:val="28"/>
        </w:rPr>
        <w:t>
      11) скатерти простые - раскрой и пошив;</w:t>
      </w:r>
    </w:p>
    <w:p>
      <w:pPr>
        <w:spacing w:after="0"/>
        <w:ind w:left="0"/>
        <w:jc w:val="both"/>
      </w:pPr>
      <w:r>
        <w:rPr>
          <w:rFonts w:ascii="Times New Roman"/>
          <w:b w:val="false"/>
          <w:i w:val="false"/>
          <w:color w:val="000000"/>
          <w:sz w:val="28"/>
        </w:rPr>
        <w:t>
      12) трубки гофрированные - обшивка;</w:t>
      </w:r>
    </w:p>
    <w:p>
      <w:pPr>
        <w:spacing w:after="0"/>
        <w:ind w:left="0"/>
        <w:jc w:val="both"/>
      </w:pPr>
      <w:r>
        <w:rPr>
          <w:rFonts w:ascii="Times New Roman"/>
          <w:b w:val="false"/>
          <w:i w:val="false"/>
          <w:color w:val="000000"/>
          <w:sz w:val="28"/>
        </w:rPr>
        <w:t>
      13) фартуки - раскрой и пошив.</w:t>
      </w:r>
    </w:p>
    <w:bookmarkStart w:name="z77" w:id="73"/>
    <w:p>
      <w:pPr>
        <w:spacing w:after="0"/>
        <w:ind w:left="0"/>
        <w:jc w:val="both"/>
      </w:pPr>
      <w:r>
        <w:rPr>
          <w:rFonts w:ascii="Times New Roman"/>
          <w:b w:val="false"/>
          <w:i w:val="false"/>
          <w:color w:val="000000"/>
          <w:sz w:val="28"/>
        </w:rPr>
        <w:t>
      Параграф 3. Парусник, 3-й разряд</w:t>
      </w:r>
    </w:p>
    <w:bookmarkEnd w:id="73"/>
    <w:p>
      <w:pPr>
        <w:spacing w:after="0"/>
        <w:ind w:left="0"/>
        <w:jc w:val="both"/>
      </w:pPr>
      <w:r>
        <w:rPr>
          <w:rFonts w:ascii="Times New Roman"/>
          <w:b w:val="false"/>
          <w:i w:val="false"/>
          <w:color w:val="000000"/>
          <w:sz w:val="28"/>
        </w:rPr>
        <w:t>
      141. Характеристика работ:</w:t>
      </w:r>
    </w:p>
    <w:p>
      <w:pPr>
        <w:spacing w:after="0"/>
        <w:ind w:left="0"/>
        <w:jc w:val="both"/>
      </w:pPr>
      <w:r>
        <w:rPr>
          <w:rFonts w:ascii="Times New Roman"/>
          <w:b w:val="false"/>
          <w:i w:val="false"/>
          <w:color w:val="000000"/>
          <w:sz w:val="28"/>
        </w:rPr>
        <w:t>
      выполнение парусных работ средней сложности вручную и на швейных машинах;</w:t>
      </w:r>
    </w:p>
    <w:p>
      <w:pPr>
        <w:spacing w:after="0"/>
        <w:ind w:left="0"/>
        <w:jc w:val="both"/>
      </w:pPr>
      <w:r>
        <w:rPr>
          <w:rFonts w:ascii="Times New Roman"/>
          <w:b w:val="false"/>
          <w:i w:val="false"/>
          <w:color w:val="000000"/>
          <w:sz w:val="28"/>
        </w:rPr>
        <w:t>
      рациональный раскрой ценных материалов (капрона, стеклоткани) с огнезащитной пропиткой по лекалам и выкройкам;</w:t>
      </w:r>
    </w:p>
    <w:p>
      <w:pPr>
        <w:spacing w:after="0"/>
        <w:ind w:left="0"/>
        <w:jc w:val="both"/>
      </w:pPr>
      <w:r>
        <w:rPr>
          <w:rFonts w:ascii="Times New Roman"/>
          <w:b w:val="false"/>
          <w:i w:val="false"/>
          <w:color w:val="000000"/>
          <w:sz w:val="28"/>
        </w:rPr>
        <w:t>
      изготовление простых лекал и выкроек по чертежам и эскизам;</w:t>
      </w:r>
    </w:p>
    <w:p>
      <w:pPr>
        <w:spacing w:after="0"/>
        <w:ind w:left="0"/>
        <w:jc w:val="both"/>
      </w:pPr>
      <w:r>
        <w:rPr>
          <w:rFonts w:ascii="Times New Roman"/>
          <w:b w:val="false"/>
          <w:i w:val="false"/>
          <w:color w:val="000000"/>
          <w:sz w:val="28"/>
        </w:rPr>
        <w:t>
      определение качества материалов и их пригодности для выполняемой работы;</w:t>
      </w:r>
    </w:p>
    <w:p>
      <w:pPr>
        <w:spacing w:after="0"/>
        <w:ind w:left="0"/>
        <w:jc w:val="both"/>
      </w:pPr>
      <w:r>
        <w:rPr>
          <w:rFonts w:ascii="Times New Roman"/>
          <w:b w:val="false"/>
          <w:i w:val="false"/>
          <w:color w:val="000000"/>
          <w:sz w:val="28"/>
        </w:rPr>
        <w:t>
      вязка сложных узлов на изготовляемых изделиях и накладка бензелей.</w:t>
      </w:r>
    </w:p>
    <w:p>
      <w:pPr>
        <w:spacing w:after="0"/>
        <w:ind w:left="0"/>
        <w:jc w:val="both"/>
      </w:pPr>
      <w:r>
        <w:rPr>
          <w:rFonts w:ascii="Times New Roman"/>
          <w:b w:val="false"/>
          <w:i w:val="false"/>
          <w:color w:val="000000"/>
          <w:sz w:val="28"/>
        </w:rPr>
        <w:t>
      142. Должен знать:</w:t>
      </w:r>
    </w:p>
    <w:p>
      <w:pPr>
        <w:spacing w:after="0"/>
        <w:ind w:left="0"/>
        <w:jc w:val="both"/>
      </w:pPr>
      <w:r>
        <w:rPr>
          <w:rFonts w:ascii="Times New Roman"/>
          <w:b w:val="false"/>
          <w:i w:val="false"/>
          <w:color w:val="000000"/>
          <w:sz w:val="28"/>
        </w:rPr>
        <w:t>
      ассортимент, особенности и свойства применяемых ценных материалов, парусных тканей и их заменителей;</w:t>
      </w:r>
    </w:p>
    <w:p>
      <w:pPr>
        <w:spacing w:after="0"/>
        <w:ind w:left="0"/>
        <w:jc w:val="both"/>
      </w:pPr>
      <w:r>
        <w:rPr>
          <w:rFonts w:ascii="Times New Roman"/>
          <w:b w:val="false"/>
          <w:i w:val="false"/>
          <w:color w:val="000000"/>
          <w:sz w:val="28"/>
        </w:rPr>
        <w:t>
      номенклатуру изготовляемых чехлов, парусов и других изделий;</w:t>
      </w:r>
    </w:p>
    <w:p>
      <w:pPr>
        <w:spacing w:after="0"/>
        <w:ind w:left="0"/>
        <w:jc w:val="both"/>
      </w:pPr>
      <w:r>
        <w:rPr>
          <w:rFonts w:ascii="Times New Roman"/>
          <w:b w:val="false"/>
          <w:i w:val="false"/>
          <w:color w:val="000000"/>
          <w:sz w:val="28"/>
        </w:rPr>
        <w:t>
      устройство обслуживаемых швейных машин;</w:t>
      </w:r>
    </w:p>
    <w:p>
      <w:pPr>
        <w:spacing w:after="0"/>
        <w:ind w:left="0"/>
        <w:jc w:val="both"/>
      </w:pPr>
      <w:r>
        <w:rPr>
          <w:rFonts w:ascii="Times New Roman"/>
          <w:b w:val="false"/>
          <w:i w:val="false"/>
          <w:color w:val="000000"/>
          <w:sz w:val="28"/>
        </w:rPr>
        <w:t>
      приемы выполнения машинных, ручных и утюжных работ;</w:t>
      </w:r>
    </w:p>
    <w:p>
      <w:pPr>
        <w:spacing w:after="0"/>
        <w:ind w:left="0"/>
        <w:jc w:val="both"/>
      </w:pPr>
      <w:r>
        <w:rPr>
          <w:rFonts w:ascii="Times New Roman"/>
          <w:b w:val="false"/>
          <w:i w:val="false"/>
          <w:color w:val="000000"/>
          <w:sz w:val="28"/>
        </w:rPr>
        <w:t>
      правила вязки применяемых сложных узлов и накладку бензелей;</w:t>
      </w:r>
    </w:p>
    <w:p>
      <w:pPr>
        <w:spacing w:after="0"/>
        <w:ind w:left="0"/>
        <w:jc w:val="both"/>
      </w:pPr>
      <w:r>
        <w:rPr>
          <w:rFonts w:ascii="Times New Roman"/>
          <w:b w:val="false"/>
          <w:i w:val="false"/>
          <w:color w:val="000000"/>
          <w:sz w:val="28"/>
        </w:rPr>
        <w:t>
      правила изготовления простых лекал и выкроек;</w:t>
      </w:r>
    </w:p>
    <w:p>
      <w:pPr>
        <w:spacing w:after="0"/>
        <w:ind w:left="0"/>
        <w:jc w:val="both"/>
      </w:pPr>
      <w:r>
        <w:rPr>
          <w:rFonts w:ascii="Times New Roman"/>
          <w:b w:val="false"/>
          <w:i w:val="false"/>
          <w:color w:val="000000"/>
          <w:sz w:val="28"/>
        </w:rPr>
        <w:t>
      правила чтения чертежей средней сложности.</w:t>
      </w:r>
    </w:p>
    <w:p>
      <w:pPr>
        <w:spacing w:after="0"/>
        <w:ind w:left="0"/>
        <w:jc w:val="both"/>
      </w:pPr>
      <w:r>
        <w:rPr>
          <w:rFonts w:ascii="Times New Roman"/>
          <w:b w:val="false"/>
          <w:i w:val="false"/>
          <w:color w:val="000000"/>
          <w:sz w:val="28"/>
        </w:rPr>
        <w:t>
      143. Примеры работ:</w:t>
      </w:r>
    </w:p>
    <w:p>
      <w:pPr>
        <w:spacing w:after="0"/>
        <w:ind w:left="0"/>
        <w:jc w:val="both"/>
      </w:pPr>
      <w:r>
        <w:rPr>
          <w:rFonts w:ascii="Times New Roman"/>
          <w:b w:val="false"/>
          <w:i w:val="false"/>
          <w:color w:val="000000"/>
          <w:sz w:val="28"/>
        </w:rPr>
        <w:t>
      1) винты - обшивка парусиной;</w:t>
      </w:r>
    </w:p>
    <w:p>
      <w:pPr>
        <w:spacing w:after="0"/>
        <w:ind w:left="0"/>
        <w:jc w:val="both"/>
      </w:pPr>
      <w:r>
        <w:rPr>
          <w:rFonts w:ascii="Times New Roman"/>
          <w:b w:val="false"/>
          <w:i w:val="false"/>
          <w:color w:val="000000"/>
          <w:sz w:val="28"/>
        </w:rPr>
        <w:t>
      2) ведра парусиновые с обшивкой ликтросом – изготовление;</w:t>
      </w:r>
    </w:p>
    <w:p>
      <w:pPr>
        <w:spacing w:after="0"/>
        <w:ind w:left="0"/>
        <w:jc w:val="both"/>
      </w:pPr>
      <w:r>
        <w:rPr>
          <w:rFonts w:ascii="Times New Roman"/>
          <w:b w:val="false"/>
          <w:i w:val="false"/>
          <w:color w:val="000000"/>
          <w:sz w:val="28"/>
        </w:rPr>
        <w:t>
      3) глушители прямоугольные цилиндрические - обшивка капроновыми матами и другими материалами;</w:t>
      </w:r>
    </w:p>
    <w:p>
      <w:pPr>
        <w:spacing w:after="0"/>
        <w:ind w:left="0"/>
        <w:jc w:val="both"/>
      </w:pPr>
      <w:r>
        <w:rPr>
          <w:rFonts w:ascii="Times New Roman"/>
          <w:b w:val="false"/>
          <w:i w:val="false"/>
          <w:color w:val="000000"/>
          <w:sz w:val="28"/>
        </w:rPr>
        <w:t>
      4) дорожки ковровые и коврики - раскрой и обшивка;</w:t>
      </w:r>
    </w:p>
    <w:p>
      <w:pPr>
        <w:spacing w:after="0"/>
        <w:ind w:left="0"/>
        <w:jc w:val="both"/>
      </w:pPr>
      <w:r>
        <w:rPr>
          <w:rFonts w:ascii="Times New Roman"/>
          <w:b w:val="false"/>
          <w:i w:val="false"/>
          <w:color w:val="000000"/>
          <w:sz w:val="28"/>
        </w:rPr>
        <w:t>
      5) занавеси в буфеты и книжные шкафы - раскрой и пошив;</w:t>
      </w:r>
    </w:p>
    <w:p>
      <w:pPr>
        <w:spacing w:after="0"/>
        <w:ind w:left="0"/>
        <w:jc w:val="both"/>
      </w:pPr>
      <w:r>
        <w:rPr>
          <w:rFonts w:ascii="Times New Roman"/>
          <w:b w:val="false"/>
          <w:i w:val="false"/>
          <w:color w:val="000000"/>
          <w:sz w:val="28"/>
        </w:rPr>
        <w:t>
      6) занавеси на иллюминаторы с подхватами и кольцами - раскрой и пошив;</w:t>
      </w:r>
    </w:p>
    <w:p>
      <w:pPr>
        <w:spacing w:after="0"/>
        <w:ind w:left="0"/>
        <w:jc w:val="both"/>
      </w:pPr>
      <w:r>
        <w:rPr>
          <w:rFonts w:ascii="Times New Roman"/>
          <w:b w:val="false"/>
          <w:i w:val="false"/>
          <w:color w:val="000000"/>
          <w:sz w:val="28"/>
        </w:rPr>
        <w:t>
      7) кабели, провода сварочные, шланги - обшивка парусиной и винилискожей вручную;</w:t>
      </w:r>
    </w:p>
    <w:p>
      <w:pPr>
        <w:spacing w:after="0"/>
        <w:ind w:left="0"/>
        <w:jc w:val="both"/>
      </w:pPr>
      <w:r>
        <w:rPr>
          <w:rFonts w:ascii="Times New Roman"/>
          <w:b w:val="false"/>
          <w:i w:val="false"/>
          <w:color w:val="000000"/>
          <w:sz w:val="28"/>
        </w:rPr>
        <w:t>
      8) кильблоки - обшивка войлоком, кожей (заменителями) с окантовкой;</w:t>
      </w:r>
    </w:p>
    <w:p>
      <w:pPr>
        <w:spacing w:after="0"/>
        <w:ind w:left="0"/>
        <w:jc w:val="both"/>
      </w:pPr>
      <w:r>
        <w:rPr>
          <w:rFonts w:ascii="Times New Roman"/>
          <w:b w:val="false"/>
          <w:i w:val="false"/>
          <w:color w:val="000000"/>
          <w:sz w:val="28"/>
        </w:rPr>
        <w:t>
      9) кисы - изготовление;</w:t>
      </w:r>
    </w:p>
    <w:p>
      <w:pPr>
        <w:spacing w:after="0"/>
        <w:ind w:left="0"/>
        <w:jc w:val="both"/>
      </w:pPr>
      <w:r>
        <w:rPr>
          <w:rFonts w:ascii="Times New Roman"/>
          <w:b w:val="false"/>
          <w:i w:val="false"/>
          <w:color w:val="000000"/>
          <w:sz w:val="28"/>
        </w:rPr>
        <w:t>
      10) кольца поролоновые - изготовление;</w:t>
      </w:r>
    </w:p>
    <w:p>
      <w:pPr>
        <w:spacing w:after="0"/>
        <w:ind w:left="0"/>
        <w:jc w:val="both"/>
      </w:pPr>
      <w:r>
        <w:rPr>
          <w:rFonts w:ascii="Times New Roman"/>
          <w:b w:val="false"/>
          <w:i w:val="false"/>
          <w:color w:val="000000"/>
          <w:sz w:val="28"/>
        </w:rPr>
        <w:t>
      11) круги спасательные из дробленой пробки, спасательные нагрудники из брикетен, матрацы пробковые - изготовление и обшивка парусиной;</w:t>
      </w:r>
    </w:p>
    <w:p>
      <w:pPr>
        <w:spacing w:after="0"/>
        <w:ind w:left="0"/>
        <w:jc w:val="both"/>
      </w:pPr>
      <w:r>
        <w:rPr>
          <w:rFonts w:ascii="Times New Roman"/>
          <w:b w:val="false"/>
          <w:i w:val="false"/>
          <w:color w:val="000000"/>
          <w:sz w:val="28"/>
        </w:rPr>
        <w:t>
      12) маты гимнастические из поролона, капрона, обтянутые текстовинитом, - изготовление;</w:t>
      </w:r>
    </w:p>
    <w:p>
      <w:pPr>
        <w:spacing w:after="0"/>
        <w:ind w:left="0"/>
        <w:jc w:val="both"/>
      </w:pPr>
      <w:r>
        <w:rPr>
          <w:rFonts w:ascii="Times New Roman"/>
          <w:b w:val="false"/>
          <w:i w:val="false"/>
          <w:color w:val="000000"/>
          <w:sz w:val="28"/>
        </w:rPr>
        <w:t>
      13) мешки угольные - обшивка ликтросом;</w:t>
      </w:r>
    </w:p>
    <w:p>
      <w:pPr>
        <w:spacing w:after="0"/>
        <w:ind w:left="0"/>
        <w:jc w:val="both"/>
      </w:pPr>
      <w:r>
        <w:rPr>
          <w:rFonts w:ascii="Times New Roman"/>
          <w:b w:val="false"/>
          <w:i w:val="false"/>
          <w:color w:val="000000"/>
          <w:sz w:val="28"/>
        </w:rPr>
        <w:t>
      14) обвесы с козырьками на мостики и щиты специальных установок - пошив по готовому раскрою;</w:t>
      </w:r>
    </w:p>
    <w:p>
      <w:pPr>
        <w:spacing w:after="0"/>
        <w:ind w:left="0"/>
        <w:jc w:val="both"/>
      </w:pPr>
      <w:r>
        <w:rPr>
          <w:rFonts w:ascii="Times New Roman"/>
          <w:b w:val="false"/>
          <w:i w:val="false"/>
          <w:color w:val="000000"/>
          <w:sz w:val="28"/>
        </w:rPr>
        <w:t>
      15) паруса простой конфигурации и прямые - раскрой, пошив и обшивка ликтросом;</w:t>
      </w:r>
    </w:p>
    <w:p>
      <w:pPr>
        <w:spacing w:after="0"/>
        <w:ind w:left="0"/>
        <w:jc w:val="both"/>
      </w:pPr>
      <w:r>
        <w:rPr>
          <w:rFonts w:ascii="Times New Roman"/>
          <w:b w:val="false"/>
          <w:i w:val="false"/>
          <w:color w:val="000000"/>
          <w:sz w:val="28"/>
        </w:rPr>
        <w:t>
      16) патрубки и манжеты (прямоугольное и круглые) с металлическими каркасами, фланцами - изготовление;</w:t>
      </w:r>
    </w:p>
    <w:p>
      <w:pPr>
        <w:spacing w:after="0"/>
        <w:ind w:left="0"/>
        <w:jc w:val="both"/>
      </w:pPr>
      <w:r>
        <w:rPr>
          <w:rFonts w:ascii="Times New Roman"/>
          <w:b w:val="false"/>
          <w:i w:val="false"/>
          <w:color w:val="000000"/>
          <w:sz w:val="28"/>
        </w:rPr>
        <w:t>
      17) подушки с куделью (с обеспечением габаритных размеров и заданной массы) - изготовление;</w:t>
      </w:r>
    </w:p>
    <w:p>
      <w:pPr>
        <w:spacing w:after="0"/>
        <w:ind w:left="0"/>
        <w:jc w:val="both"/>
      </w:pPr>
      <w:r>
        <w:rPr>
          <w:rFonts w:ascii="Times New Roman"/>
          <w:b w:val="false"/>
          <w:i w:val="false"/>
          <w:color w:val="000000"/>
          <w:sz w:val="28"/>
        </w:rPr>
        <w:t>
      18) покрывала, портьеры и шторы из ценных материалов с подгонкой рисунка в каюты и салоны (для кроватей, окон, дверей тому подобное) - раскрой, пошив, обшивка бахромой и пришивание колец;</w:t>
      </w:r>
    </w:p>
    <w:p>
      <w:pPr>
        <w:spacing w:after="0"/>
        <w:ind w:left="0"/>
        <w:jc w:val="both"/>
      </w:pPr>
      <w:r>
        <w:rPr>
          <w:rFonts w:ascii="Times New Roman"/>
          <w:b w:val="false"/>
          <w:i w:val="false"/>
          <w:color w:val="000000"/>
          <w:sz w:val="28"/>
        </w:rPr>
        <w:t>
      19) ремни крепления ЗИПа - изготовление;</w:t>
      </w:r>
    </w:p>
    <w:p>
      <w:pPr>
        <w:spacing w:after="0"/>
        <w:ind w:left="0"/>
        <w:jc w:val="both"/>
      </w:pPr>
      <w:r>
        <w:rPr>
          <w:rFonts w:ascii="Times New Roman"/>
          <w:b w:val="false"/>
          <w:i w:val="false"/>
          <w:color w:val="000000"/>
          <w:sz w:val="28"/>
        </w:rPr>
        <w:t>
      20) сумки простые - раскрой, пошив;</w:t>
      </w:r>
    </w:p>
    <w:p>
      <w:pPr>
        <w:spacing w:after="0"/>
        <w:ind w:left="0"/>
        <w:jc w:val="both"/>
      </w:pPr>
      <w:r>
        <w:rPr>
          <w:rFonts w:ascii="Times New Roman"/>
          <w:b w:val="false"/>
          <w:i w:val="false"/>
          <w:color w:val="000000"/>
          <w:sz w:val="28"/>
        </w:rPr>
        <w:t>
      21) цепочки к койкам, грузовым балкам - обшивка парусиной, текстовинитом, дерматином и тому подобное</w:t>
      </w:r>
    </w:p>
    <w:p>
      <w:pPr>
        <w:spacing w:after="0"/>
        <w:ind w:left="0"/>
        <w:jc w:val="both"/>
      </w:pPr>
      <w:r>
        <w:rPr>
          <w:rFonts w:ascii="Times New Roman"/>
          <w:b w:val="false"/>
          <w:i w:val="false"/>
          <w:color w:val="000000"/>
          <w:sz w:val="28"/>
        </w:rPr>
        <w:t>
      22) чехлы на мебель из недорогих материалов - раскрой, пошив;</w:t>
      </w:r>
    </w:p>
    <w:p>
      <w:pPr>
        <w:spacing w:after="0"/>
        <w:ind w:left="0"/>
        <w:jc w:val="both"/>
      </w:pPr>
      <w:r>
        <w:rPr>
          <w:rFonts w:ascii="Times New Roman"/>
          <w:b w:val="false"/>
          <w:i w:val="false"/>
          <w:color w:val="000000"/>
          <w:sz w:val="28"/>
        </w:rPr>
        <w:t>
      23) чехлы простые на судовое оборудование, механизмы и приборы - раскрой по чертежам, выкройкам и пошив;</w:t>
      </w:r>
    </w:p>
    <w:p>
      <w:pPr>
        <w:spacing w:after="0"/>
        <w:ind w:left="0"/>
        <w:jc w:val="both"/>
      </w:pPr>
      <w:r>
        <w:rPr>
          <w:rFonts w:ascii="Times New Roman"/>
          <w:b w:val="false"/>
          <w:i w:val="false"/>
          <w:color w:val="000000"/>
          <w:sz w:val="28"/>
        </w:rPr>
        <w:t>
      24) шторки в шкафы к приборам с вырезами и деталями крепления - изготовление;</w:t>
      </w:r>
    </w:p>
    <w:p>
      <w:pPr>
        <w:spacing w:after="0"/>
        <w:ind w:left="0"/>
        <w:jc w:val="both"/>
      </w:pPr>
      <w:r>
        <w:rPr>
          <w:rFonts w:ascii="Times New Roman"/>
          <w:b w:val="false"/>
          <w:i w:val="false"/>
          <w:color w:val="000000"/>
          <w:sz w:val="28"/>
        </w:rPr>
        <w:t>
      25) флаги - раскрой и пошив.</w:t>
      </w:r>
    </w:p>
    <w:bookmarkStart w:name="z78" w:id="74"/>
    <w:p>
      <w:pPr>
        <w:spacing w:after="0"/>
        <w:ind w:left="0"/>
        <w:jc w:val="both"/>
      </w:pPr>
      <w:r>
        <w:rPr>
          <w:rFonts w:ascii="Times New Roman"/>
          <w:b w:val="false"/>
          <w:i w:val="false"/>
          <w:color w:val="000000"/>
          <w:sz w:val="28"/>
        </w:rPr>
        <w:t>
      Параграф 4. Парусник, 4-й разряд</w:t>
      </w:r>
    </w:p>
    <w:bookmarkEnd w:id="74"/>
    <w:p>
      <w:pPr>
        <w:spacing w:after="0"/>
        <w:ind w:left="0"/>
        <w:jc w:val="both"/>
      </w:pPr>
      <w:r>
        <w:rPr>
          <w:rFonts w:ascii="Times New Roman"/>
          <w:b w:val="false"/>
          <w:i w:val="false"/>
          <w:color w:val="000000"/>
          <w:sz w:val="28"/>
        </w:rPr>
        <w:t>
      144. Характеристика работ:</w:t>
      </w:r>
    </w:p>
    <w:p>
      <w:pPr>
        <w:spacing w:after="0"/>
        <w:ind w:left="0"/>
        <w:jc w:val="both"/>
      </w:pPr>
      <w:r>
        <w:rPr>
          <w:rFonts w:ascii="Times New Roman"/>
          <w:b w:val="false"/>
          <w:i w:val="false"/>
          <w:color w:val="000000"/>
          <w:sz w:val="28"/>
        </w:rPr>
        <w:t>
      выполнение сложных парусных работ вручную и на швейных машинах;</w:t>
      </w:r>
    </w:p>
    <w:p>
      <w:pPr>
        <w:spacing w:after="0"/>
        <w:ind w:left="0"/>
        <w:jc w:val="both"/>
      </w:pPr>
      <w:r>
        <w:rPr>
          <w:rFonts w:ascii="Times New Roman"/>
          <w:b w:val="false"/>
          <w:i w:val="false"/>
          <w:color w:val="000000"/>
          <w:sz w:val="28"/>
        </w:rPr>
        <w:t>
      раскрой и пошив изделий из шелка, атласа и других дорогостоящих материалов с огнезащитной пропиткой, кожи и кожзаменителей;</w:t>
      </w:r>
    </w:p>
    <w:p>
      <w:pPr>
        <w:spacing w:after="0"/>
        <w:ind w:left="0"/>
        <w:jc w:val="both"/>
      </w:pPr>
      <w:r>
        <w:rPr>
          <w:rFonts w:ascii="Times New Roman"/>
          <w:b w:val="false"/>
          <w:i w:val="false"/>
          <w:color w:val="000000"/>
          <w:sz w:val="28"/>
        </w:rPr>
        <w:t>
      раскрой и пошив спецодежды сложных фасонов;</w:t>
      </w:r>
    </w:p>
    <w:p>
      <w:pPr>
        <w:spacing w:after="0"/>
        <w:ind w:left="0"/>
        <w:jc w:val="both"/>
      </w:pPr>
      <w:r>
        <w:rPr>
          <w:rFonts w:ascii="Times New Roman"/>
          <w:b w:val="false"/>
          <w:i w:val="false"/>
          <w:color w:val="000000"/>
          <w:sz w:val="28"/>
        </w:rPr>
        <w:t>
      составление эскизов по образцам и замерам с места;</w:t>
      </w:r>
    </w:p>
    <w:p>
      <w:pPr>
        <w:spacing w:after="0"/>
        <w:ind w:left="0"/>
        <w:jc w:val="both"/>
      </w:pPr>
      <w:r>
        <w:rPr>
          <w:rFonts w:ascii="Times New Roman"/>
          <w:b w:val="false"/>
          <w:i w:val="false"/>
          <w:color w:val="000000"/>
          <w:sz w:val="28"/>
        </w:rPr>
        <w:t>
      изготовление сложных лекал и выкроек для выполнения парусных работ и пошива спецодежды;</w:t>
      </w:r>
    </w:p>
    <w:p>
      <w:pPr>
        <w:spacing w:after="0"/>
        <w:ind w:left="0"/>
        <w:jc w:val="both"/>
      </w:pPr>
      <w:r>
        <w:rPr>
          <w:rFonts w:ascii="Times New Roman"/>
          <w:b w:val="false"/>
          <w:i w:val="false"/>
          <w:color w:val="000000"/>
          <w:sz w:val="28"/>
        </w:rPr>
        <w:t>
      расчет расхода материалов на изделия.</w:t>
      </w:r>
    </w:p>
    <w:p>
      <w:pPr>
        <w:spacing w:after="0"/>
        <w:ind w:left="0"/>
        <w:jc w:val="both"/>
      </w:pPr>
      <w:r>
        <w:rPr>
          <w:rFonts w:ascii="Times New Roman"/>
          <w:b w:val="false"/>
          <w:i w:val="false"/>
          <w:color w:val="000000"/>
          <w:sz w:val="28"/>
        </w:rPr>
        <w:t>
      145. Должен знать:</w:t>
      </w:r>
    </w:p>
    <w:p>
      <w:pPr>
        <w:spacing w:after="0"/>
        <w:ind w:left="0"/>
        <w:jc w:val="both"/>
      </w:pPr>
      <w:r>
        <w:rPr>
          <w:rFonts w:ascii="Times New Roman"/>
          <w:b w:val="false"/>
          <w:i w:val="false"/>
          <w:color w:val="000000"/>
          <w:sz w:val="28"/>
        </w:rPr>
        <w:t>
      номенклатуру всех видов парусных работ;</w:t>
      </w:r>
    </w:p>
    <w:p>
      <w:pPr>
        <w:spacing w:after="0"/>
        <w:ind w:left="0"/>
        <w:jc w:val="both"/>
      </w:pPr>
      <w:r>
        <w:rPr>
          <w:rFonts w:ascii="Times New Roman"/>
          <w:b w:val="false"/>
          <w:i w:val="false"/>
          <w:color w:val="000000"/>
          <w:sz w:val="28"/>
        </w:rPr>
        <w:t>
      правила изготовления сложных лекал и выкроек по замерам с места;</w:t>
      </w:r>
    </w:p>
    <w:p>
      <w:pPr>
        <w:spacing w:after="0"/>
        <w:ind w:left="0"/>
        <w:jc w:val="both"/>
      </w:pPr>
      <w:r>
        <w:rPr>
          <w:rFonts w:ascii="Times New Roman"/>
          <w:b w:val="false"/>
          <w:i w:val="false"/>
          <w:color w:val="000000"/>
          <w:sz w:val="28"/>
        </w:rPr>
        <w:t>
      методы рационального раскроя применяемых материалов по сложным чертежам и эскизам с места;</w:t>
      </w:r>
    </w:p>
    <w:p>
      <w:pPr>
        <w:spacing w:after="0"/>
        <w:ind w:left="0"/>
        <w:jc w:val="both"/>
      </w:pPr>
      <w:r>
        <w:rPr>
          <w:rFonts w:ascii="Times New Roman"/>
          <w:b w:val="false"/>
          <w:i w:val="false"/>
          <w:color w:val="000000"/>
          <w:sz w:val="28"/>
        </w:rPr>
        <w:t>
      пошивочные свойства применяемых материалов;</w:t>
      </w:r>
    </w:p>
    <w:p>
      <w:pPr>
        <w:spacing w:after="0"/>
        <w:ind w:left="0"/>
        <w:jc w:val="both"/>
      </w:pPr>
      <w:r>
        <w:rPr>
          <w:rFonts w:ascii="Times New Roman"/>
          <w:b w:val="false"/>
          <w:i w:val="false"/>
          <w:color w:val="000000"/>
          <w:sz w:val="28"/>
        </w:rPr>
        <w:t>
      требования, предъявляемые к качеству выполняемых работ;</w:t>
      </w:r>
    </w:p>
    <w:p>
      <w:pPr>
        <w:spacing w:after="0"/>
        <w:ind w:left="0"/>
        <w:jc w:val="both"/>
      </w:pPr>
      <w:r>
        <w:rPr>
          <w:rFonts w:ascii="Times New Roman"/>
          <w:b w:val="false"/>
          <w:i w:val="false"/>
          <w:color w:val="000000"/>
          <w:sz w:val="28"/>
        </w:rPr>
        <w:t>
      устройство применяемых швейных машин различных систем, правила их подналадки и регулирования;</w:t>
      </w:r>
    </w:p>
    <w:p>
      <w:pPr>
        <w:spacing w:after="0"/>
        <w:ind w:left="0"/>
        <w:jc w:val="both"/>
      </w:pPr>
      <w:r>
        <w:rPr>
          <w:rFonts w:ascii="Times New Roman"/>
          <w:b w:val="false"/>
          <w:i w:val="false"/>
          <w:color w:val="000000"/>
          <w:sz w:val="28"/>
        </w:rPr>
        <w:t>
      правила чтения сложных чертежей.</w:t>
      </w:r>
    </w:p>
    <w:p>
      <w:pPr>
        <w:spacing w:after="0"/>
        <w:ind w:left="0"/>
        <w:jc w:val="both"/>
      </w:pPr>
      <w:r>
        <w:rPr>
          <w:rFonts w:ascii="Times New Roman"/>
          <w:b w:val="false"/>
          <w:i w:val="false"/>
          <w:color w:val="000000"/>
          <w:sz w:val="28"/>
        </w:rPr>
        <w:t>
      146. Примеры работ:</w:t>
      </w:r>
    </w:p>
    <w:p>
      <w:pPr>
        <w:spacing w:after="0"/>
        <w:ind w:left="0"/>
        <w:jc w:val="both"/>
      </w:pPr>
      <w:r>
        <w:rPr>
          <w:rFonts w:ascii="Times New Roman"/>
          <w:b w:val="false"/>
          <w:i w:val="false"/>
          <w:color w:val="000000"/>
          <w:sz w:val="28"/>
        </w:rPr>
        <w:t>
      1) весла - обшивка кожей;</w:t>
      </w:r>
    </w:p>
    <w:p>
      <w:pPr>
        <w:spacing w:after="0"/>
        <w:ind w:left="0"/>
        <w:jc w:val="both"/>
      </w:pPr>
      <w:r>
        <w:rPr>
          <w:rFonts w:ascii="Times New Roman"/>
          <w:b w:val="false"/>
          <w:i w:val="false"/>
          <w:color w:val="000000"/>
          <w:sz w:val="28"/>
        </w:rPr>
        <w:t>
      2) глушители многосекционные, фигурные - обшивка капроновыми матами и другими материалами;</w:t>
      </w:r>
    </w:p>
    <w:p>
      <w:pPr>
        <w:spacing w:after="0"/>
        <w:ind w:left="0"/>
        <w:jc w:val="both"/>
      </w:pPr>
      <w:r>
        <w:rPr>
          <w:rFonts w:ascii="Times New Roman"/>
          <w:b w:val="false"/>
          <w:i w:val="false"/>
          <w:color w:val="000000"/>
          <w:sz w:val="28"/>
        </w:rPr>
        <w:t>
      3) ковры сложной конфигурации - раскрой, обметывание и обшивка краев винилискожей;</w:t>
      </w:r>
    </w:p>
    <w:p>
      <w:pPr>
        <w:spacing w:after="0"/>
        <w:ind w:left="0"/>
        <w:jc w:val="both"/>
      </w:pPr>
      <w:r>
        <w:rPr>
          <w:rFonts w:ascii="Times New Roman"/>
          <w:b w:val="false"/>
          <w:i w:val="false"/>
          <w:color w:val="000000"/>
          <w:sz w:val="28"/>
        </w:rPr>
        <w:t>
      4) комбинезоны, спецодежда - раскрой и пошив;</w:t>
      </w:r>
    </w:p>
    <w:p>
      <w:pPr>
        <w:spacing w:after="0"/>
        <w:ind w:left="0"/>
        <w:jc w:val="both"/>
      </w:pPr>
      <w:r>
        <w:rPr>
          <w:rFonts w:ascii="Times New Roman"/>
          <w:b w:val="false"/>
          <w:i w:val="false"/>
          <w:color w:val="000000"/>
          <w:sz w:val="28"/>
        </w:rPr>
        <w:t>
      5) контейнеры - раскрой и пошив;</w:t>
      </w:r>
    </w:p>
    <w:p>
      <w:pPr>
        <w:spacing w:after="0"/>
        <w:ind w:left="0"/>
        <w:jc w:val="both"/>
      </w:pPr>
      <w:r>
        <w:rPr>
          <w:rFonts w:ascii="Times New Roman"/>
          <w:b w:val="false"/>
          <w:i w:val="false"/>
          <w:color w:val="000000"/>
          <w:sz w:val="28"/>
        </w:rPr>
        <w:t>
      6) мешки боксерские - изготовление;</w:t>
      </w:r>
    </w:p>
    <w:p>
      <w:pPr>
        <w:spacing w:after="0"/>
        <w:ind w:left="0"/>
        <w:jc w:val="both"/>
      </w:pPr>
      <w:r>
        <w:rPr>
          <w:rFonts w:ascii="Times New Roman"/>
          <w:b w:val="false"/>
          <w:i w:val="false"/>
          <w:color w:val="000000"/>
          <w:sz w:val="28"/>
        </w:rPr>
        <w:t>
      7) носилки медицинские - изготовление;</w:t>
      </w:r>
    </w:p>
    <w:p>
      <w:pPr>
        <w:spacing w:after="0"/>
        <w:ind w:left="0"/>
        <w:jc w:val="both"/>
      </w:pPr>
      <w:r>
        <w:rPr>
          <w:rFonts w:ascii="Times New Roman"/>
          <w:b w:val="false"/>
          <w:i w:val="false"/>
          <w:color w:val="000000"/>
          <w:sz w:val="28"/>
        </w:rPr>
        <w:t>
      8) обвесы с козырьками на мостики и щиты специальных установок - раскрой;</w:t>
      </w:r>
    </w:p>
    <w:p>
      <w:pPr>
        <w:spacing w:after="0"/>
        <w:ind w:left="0"/>
        <w:jc w:val="both"/>
      </w:pPr>
      <w:r>
        <w:rPr>
          <w:rFonts w:ascii="Times New Roman"/>
          <w:b w:val="false"/>
          <w:i w:val="false"/>
          <w:color w:val="000000"/>
          <w:sz w:val="28"/>
        </w:rPr>
        <w:t>
      9) пбтяжки коек с изготовлением подстилок - раскрой и пошив;</w:t>
      </w:r>
    </w:p>
    <w:p>
      <w:pPr>
        <w:spacing w:after="0"/>
        <w:ind w:left="0"/>
        <w:jc w:val="both"/>
      </w:pPr>
      <w:r>
        <w:rPr>
          <w:rFonts w:ascii="Times New Roman"/>
          <w:b w:val="false"/>
          <w:i w:val="false"/>
          <w:color w:val="000000"/>
          <w:sz w:val="28"/>
        </w:rPr>
        <w:t>
      10) пластыри всех размеров и типов - раскрой ткани (парусины), обивка и окантовка;</w:t>
      </w:r>
    </w:p>
    <w:p>
      <w:pPr>
        <w:spacing w:after="0"/>
        <w:ind w:left="0"/>
        <w:jc w:val="both"/>
      </w:pPr>
      <w:r>
        <w:rPr>
          <w:rFonts w:ascii="Times New Roman"/>
          <w:b w:val="false"/>
          <w:i w:val="false"/>
          <w:color w:val="000000"/>
          <w:sz w:val="28"/>
        </w:rPr>
        <w:t>
      11) пластыри противопожарные из асбеста - изготовление;</w:t>
      </w:r>
    </w:p>
    <w:p>
      <w:pPr>
        <w:spacing w:after="0"/>
        <w:ind w:left="0"/>
        <w:jc w:val="both"/>
      </w:pPr>
      <w:r>
        <w:rPr>
          <w:rFonts w:ascii="Times New Roman"/>
          <w:b w:val="false"/>
          <w:i w:val="false"/>
          <w:color w:val="000000"/>
          <w:sz w:val="28"/>
        </w:rPr>
        <w:t>
      12) паруса и тенты сложной конфигурации - раскрой, пошив, обшивка ликтросом;</w:t>
      </w:r>
    </w:p>
    <w:p>
      <w:pPr>
        <w:spacing w:after="0"/>
        <w:ind w:left="0"/>
        <w:jc w:val="both"/>
      </w:pPr>
      <w:r>
        <w:rPr>
          <w:rFonts w:ascii="Times New Roman"/>
          <w:b w:val="false"/>
          <w:i w:val="false"/>
          <w:color w:val="000000"/>
          <w:sz w:val="28"/>
        </w:rPr>
        <w:t>
      13) рукава вентиляционные из парусины сложной конфигурации - изготовление;</w:t>
      </w:r>
    </w:p>
    <w:p>
      <w:pPr>
        <w:spacing w:after="0"/>
        <w:ind w:left="0"/>
        <w:jc w:val="both"/>
      </w:pPr>
      <w:r>
        <w:rPr>
          <w:rFonts w:ascii="Times New Roman"/>
          <w:b w:val="false"/>
          <w:i w:val="false"/>
          <w:color w:val="000000"/>
          <w:sz w:val="28"/>
        </w:rPr>
        <w:t>
      14) сетки маскировочные с вырезами и клапанами - разметка по плазовым данным, раскрой, пошив;</w:t>
      </w:r>
    </w:p>
    <w:p>
      <w:pPr>
        <w:spacing w:after="0"/>
        <w:ind w:left="0"/>
        <w:jc w:val="both"/>
      </w:pPr>
      <w:r>
        <w:rPr>
          <w:rFonts w:ascii="Times New Roman"/>
          <w:b w:val="false"/>
          <w:i w:val="false"/>
          <w:color w:val="000000"/>
          <w:sz w:val="28"/>
        </w:rPr>
        <w:t>
      15) сумки с множеством карманов - раскрой и пошив;</w:t>
      </w:r>
    </w:p>
    <w:p>
      <w:pPr>
        <w:spacing w:after="0"/>
        <w:ind w:left="0"/>
        <w:jc w:val="both"/>
      </w:pPr>
      <w:r>
        <w:rPr>
          <w:rFonts w:ascii="Times New Roman"/>
          <w:b w:val="false"/>
          <w:i w:val="false"/>
          <w:color w:val="000000"/>
          <w:sz w:val="28"/>
        </w:rPr>
        <w:t>
      16) фигуры навигационные (шары, конусы, цилиндры и тому подобное) - раскрой и пошив;</w:t>
      </w:r>
    </w:p>
    <w:p>
      <w:pPr>
        <w:spacing w:after="0"/>
        <w:ind w:left="0"/>
        <w:jc w:val="both"/>
      </w:pPr>
      <w:r>
        <w:rPr>
          <w:rFonts w:ascii="Times New Roman"/>
          <w:b w:val="false"/>
          <w:i w:val="false"/>
          <w:color w:val="000000"/>
          <w:sz w:val="28"/>
        </w:rPr>
        <w:t>
      17) чехлы на шлюпки, ямы и тому подобное - раскрой и пошив;</w:t>
      </w:r>
    </w:p>
    <w:p>
      <w:pPr>
        <w:spacing w:after="0"/>
        <w:ind w:left="0"/>
        <w:jc w:val="both"/>
      </w:pPr>
      <w:r>
        <w:rPr>
          <w:rFonts w:ascii="Times New Roman"/>
          <w:b w:val="false"/>
          <w:i w:val="false"/>
          <w:color w:val="000000"/>
          <w:sz w:val="28"/>
        </w:rPr>
        <w:t>
      18) чехлы крупногабаритные типа полотнищ, сложные (сферические, конусные, цилиндрические) с вырезами, клапанами, патрубками, люверсами или завязками на аппаратуру, механизмы, установки и тому подобное - раскрой по чертежам или размерам с места, пошив;</w:t>
      </w:r>
    </w:p>
    <w:p>
      <w:pPr>
        <w:spacing w:after="0"/>
        <w:ind w:left="0"/>
        <w:jc w:val="both"/>
      </w:pPr>
      <w:r>
        <w:rPr>
          <w:rFonts w:ascii="Times New Roman"/>
          <w:b w:val="false"/>
          <w:i w:val="false"/>
          <w:color w:val="000000"/>
          <w:sz w:val="28"/>
        </w:rPr>
        <w:t>
      19) чехлы и покрышки на мягкую и полумягкую мебель из ценных тканей, кожи и кожзаменителей - раскрой и пошив;</w:t>
      </w:r>
    </w:p>
    <w:p>
      <w:pPr>
        <w:spacing w:after="0"/>
        <w:ind w:left="0"/>
        <w:jc w:val="both"/>
      </w:pPr>
      <w:r>
        <w:rPr>
          <w:rFonts w:ascii="Times New Roman"/>
          <w:b w:val="false"/>
          <w:i w:val="false"/>
          <w:color w:val="000000"/>
          <w:sz w:val="28"/>
        </w:rPr>
        <w:t>
      20) чехлы на операционные столы - раскрой и пошив;</w:t>
      </w:r>
    </w:p>
    <w:p>
      <w:pPr>
        <w:spacing w:after="0"/>
        <w:ind w:left="0"/>
        <w:jc w:val="both"/>
      </w:pPr>
      <w:r>
        <w:rPr>
          <w:rFonts w:ascii="Times New Roman"/>
          <w:b w:val="false"/>
          <w:i w:val="false"/>
          <w:color w:val="000000"/>
          <w:sz w:val="28"/>
        </w:rPr>
        <w:t>
      21) шатры медицинские из шелка - раскрой по чертежу и пошив с подгонкой по месту.</w:t>
      </w:r>
    </w:p>
    <w:bookmarkStart w:name="z79" w:id="75"/>
    <w:p>
      <w:pPr>
        <w:spacing w:after="0"/>
        <w:ind w:left="0"/>
        <w:jc w:val="both"/>
      </w:pPr>
      <w:r>
        <w:rPr>
          <w:rFonts w:ascii="Times New Roman"/>
          <w:b w:val="false"/>
          <w:i w:val="false"/>
          <w:color w:val="000000"/>
          <w:sz w:val="28"/>
        </w:rPr>
        <w:t>
      11. Плотник судовой</w:t>
      </w:r>
    </w:p>
    <w:bookmarkEnd w:id="75"/>
    <w:bookmarkStart w:name="z80" w:id="76"/>
    <w:p>
      <w:pPr>
        <w:spacing w:after="0"/>
        <w:ind w:left="0"/>
        <w:jc w:val="both"/>
      </w:pPr>
      <w:r>
        <w:rPr>
          <w:rFonts w:ascii="Times New Roman"/>
          <w:b w:val="false"/>
          <w:i w:val="false"/>
          <w:color w:val="000000"/>
          <w:sz w:val="28"/>
        </w:rPr>
        <w:t>
      Параграф 1. Плотник судовой, 1-й разряд</w:t>
      </w:r>
    </w:p>
    <w:bookmarkEnd w:id="76"/>
    <w:p>
      <w:pPr>
        <w:spacing w:after="0"/>
        <w:ind w:left="0"/>
        <w:jc w:val="both"/>
      </w:pPr>
      <w:r>
        <w:rPr>
          <w:rFonts w:ascii="Times New Roman"/>
          <w:b w:val="false"/>
          <w:i w:val="false"/>
          <w:color w:val="000000"/>
          <w:sz w:val="28"/>
        </w:rPr>
        <w:t>
      147. Характеристика работ:</w:t>
      </w:r>
    </w:p>
    <w:p>
      <w:pPr>
        <w:spacing w:after="0"/>
        <w:ind w:left="0"/>
        <w:jc w:val="both"/>
      </w:pPr>
      <w:r>
        <w:rPr>
          <w:rFonts w:ascii="Times New Roman"/>
          <w:b w:val="false"/>
          <w:i w:val="false"/>
          <w:color w:val="000000"/>
          <w:sz w:val="28"/>
        </w:rPr>
        <w:t>
      подбор необходимого материала для изготовления простых деталей;</w:t>
      </w:r>
    </w:p>
    <w:p>
      <w:pPr>
        <w:spacing w:after="0"/>
        <w:ind w:left="0"/>
        <w:jc w:val="both"/>
      </w:pPr>
      <w:r>
        <w:rPr>
          <w:rFonts w:ascii="Times New Roman"/>
          <w:b w:val="false"/>
          <w:i w:val="false"/>
          <w:color w:val="000000"/>
          <w:sz w:val="28"/>
        </w:rPr>
        <w:t>
      разборка деревянных конструкций без сохранения материалов;</w:t>
      </w:r>
    </w:p>
    <w:p>
      <w:pPr>
        <w:spacing w:after="0"/>
        <w:ind w:left="0"/>
        <w:jc w:val="both"/>
      </w:pPr>
      <w:r>
        <w:rPr>
          <w:rFonts w:ascii="Times New Roman"/>
          <w:b w:val="false"/>
          <w:i w:val="false"/>
          <w:color w:val="000000"/>
          <w:sz w:val="28"/>
        </w:rPr>
        <w:t>
      нанесение клея вручную на склеиваемые поверхности с удалением потеков клея;</w:t>
      </w:r>
    </w:p>
    <w:p>
      <w:pPr>
        <w:spacing w:after="0"/>
        <w:ind w:left="0"/>
        <w:jc w:val="both"/>
      </w:pPr>
      <w:r>
        <w:rPr>
          <w:rFonts w:ascii="Times New Roman"/>
          <w:b w:val="false"/>
          <w:i w:val="false"/>
          <w:color w:val="000000"/>
          <w:sz w:val="28"/>
        </w:rPr>
        <w:t>
      выполнение плотницких работ при разборке, съеме и креплении скобами, нагелями и гвоздями деревянных настилов металлических стеллажей и трубчатых лесов, переходных трапов, щитовых полов и других простых деревянных деталей и конструкций при постройке и ремонте судов, ялов и шлюпок под руководством плотника судового более высокой квалификации.</w:t>
      </w:r>
    </w:p>
    <w:p>
      <w:pPr>
        <w:spacing w:after="0"/>
        <w:ind w:left="0"/>
        <w:jc w:val="both"/>
      </w:pPr>
      <w:r>
        <w:rPr>
          <w:rFonts w:ascii="Times New Roman"/>
          <w:b w:val="false"/>
          <w:i w:val="false"/>
          <w:color w:val="000000"/>
          <w:sz w:val="28"/>
        </w:rPr>
        <w:t>
      148. Должен знать:</w:t>
      </w:r>
    </w:p>
    <w:p>
      <w:pPr>
        <w:spacing w:after="0"/>
        <w:ind w:left="0"/>
        <w:jc w:val="both"/>
      </w:pPr>
      <w:r>
        <w:rPr>
          <w:rFonts w:ascii="Times New Roman"/>
          <w:b w:val="false"/>
          <w:i w:val="false"/>
          <w:color w:val="000000"/>
          <w:sz w:val="28"/>
        </w:rPr>
        <w:t>
      наименование и расположение основных районов судна;</w:t>
      </w:r>
    </w:p>
    <w:p>
      <w:pPr>
        <w:spacing w:after="0"/>
        <w:ind w:left="0"/>
        <w:jc w:val="both"/>
      </w:pPr>
      <w:r>
        <w:rPr>
          <w:rFonts w:ascii="Times New Roman"/>
          <w:b w:val="false"/>
          <w:i w:val="false"/>
          <w:color w:val="000000"/>
          <w:sz w:val="28"/>
        </w:rPr>
        <w:t>
      основные виды лесоматериалов, применяемых при плотницких работах в судостроении;</w:t>
      </w:r>
    </w:p>
    <w:p>
      <w:pPr>
        <w:spacing w:after="0"/>
        <w:ind w:left="0"/>
        <w:jc w:val="both"/>
      </w:pPr>
      <w:r>
        <w:rPr>
          <w:rFonts w:ascii="Times New Roman"/>
          <w:b w:val="false"/>
          <w:i w:val="false"/>
          <w:color w:val="000000"/>
          <w:sz w:val="28"/>
        </w:rPr>
        <w:t>
      способы разборки простых деревянных конструкций и очистки применяемых лесоматериалов;</w:t>
      </w:r>
    </w:p>
    <w:p>
      <w:pPr>
        <w:spacing w:after="0"/>
        <w:ind w:left="0"/>
        <w:jc w:val="both"/>
      </w:pPr>
      <w:r>
        <w:rPr>
          <w:rFonts w:ascii="Times New Roman"/>
          <w:b w:val="false"/>
          <w:i w:val="false"/>
          <w:color w:val="000000"/>
          <w:sz w:val="28"/>
        </w:rPr>
        <w:t>
      приемы выполнения простых плотницких работ;</w:t>
      </w:r>
    </w:p>
    <w:p>
      <w:pPr>
        <w:spacing w:after="0"/>
        <w:ind w:left="0"/>
        <w:jc w:val="both"/>
      </w:pPr>
      <w:r>
        <w:rPr>
          <w:rFonts w:ascii="Times New Roman"/>
          <w:b w:val="false"/>
          <w:i w:val="false"/>
          <w:color w:val="000000"/>
          <w:sz w:val="28"/>
        </w:rPr>
        <w:t>
      элементарные сведения о правилах штабелировки и сортировки леса и пиломатериалов.</w:t>
      </w:r>
    </w:p>
    <w:p>
      <w:pPr>
        <w:spacing w:after="0"/>
        <w:ind w:left="0"/>
        <w:jc w:val="both"/>
      </w:pPr>
      <w:r>
        <w:rPr>
          <w:rFonts w:ascii="Times New Roman"/>
          <w:b w:val="false"/>
          <w:i w:val="false"/>
          <w:color w:val="000000"/>
          <w:sz w:val="28"/>
        </w:rPr>
        <w:t>
      149. Примеры работ:</w:t>
      </w:r>
    </w:p>
    <w:p>
      <w:pPr>
        <w:spacing w:after="0"/>
        <w:ind w:left="0"/>
        <w:jc w:val="both"/>
      </w:pPr>
      <w:r>
        <w:rPr>
          <w:rFonts w:ascii="Times New Roman"/>
          <w:b w:val="false"/>
          <w:i w:val="false"/>
          <w:color w:val="000000"/>
          <w:sz w:val="28"/>
        </w:rPr>
        <w:t>
      1) брусья, доски - разборка, укладка;</w:t>
      </w:r>
    </w:p>
    <w:p>
      <w:pPr>
        <w:spacing w:after="0"/>
        <w:ind w:left="0"/>
        <w:jc w:val="both"/>
      </w:pPr>
      <w:r>
        <w:rPr>
          <w:rFonts w:ascii="Times New Roman"/>
          <w:b w:val="false"/>
          <w:i w:val="false"/>
          <w:color w:val="000000"/>
          <w:sz w:val="28"/>
        </w:rPr>
        <w:t>
      2) бруски под кормовое сидение шлюпок - удаление старых и крепление новых;</w:t>
      </w:r>
    </w:p>
    <w:p>
      <w:pPr>
        <w:spacing w:after="0"/>
        <w:ind w:left="0"/>
        <w:jc w:val="both"/>
      </w:pPr>
      <w:r>
        <w:rPr>
          <w:rFonts w:ascii="Times New Roman"/>
          <w:b w:val="false"/>
          <w:i w:val="false"/>
          <w:color w:val="000000"/>
          <w:sz w:val="28"/>
        </w:rPr>
        <w:t>
      3) клетки и кильблоки в доках - очистка мест под установку;</w:t>
      </w:r>
    </w:p>
    <w:p>
      <w:pPr>
        <w:spacing w:after="0"/>
        <w:ind w:left="0"/>
        <w:jc w:val="both"/>
      </w:pPr>
      <w:r>
        <w:rPr>
          <w:rFonts w:ascii="Times New Roman"/>
          <w:b w:val="false"/>
          <w:i w:val="false"/>
          <w:color w:val="000000"/>
          <w:sz w:val="28"/>
        </w:rPr>
        <w:t>
      4) переборки, выгородки деревянные судовые - разборка на выброс при ремонте;</w:t>
      </w:r>
    </w:p>
    <w:p>
      <w:pPr>
        <w:spacing w:after="0"/>
        <w:ind w:left="0"/>
        <w:jc w:val="both"/>
      </w:pPr>
      <w:r>
        <w:rPr>
          <w:rFonts w:ascii="Times New Roman"/>
          <w:b w:val="false"/>
          <w:i w:val="false"/>
          <w:color w:val="000000"/>
          <w:sz w:val="28"/>
        </w:rPr>
        <w:t>
      5) площадки и подмостки - разборка, складирование.</w:t>
      </w:r>
    </w:p>
    <w:bookmarkStart w:name="z81" w:id="77"/>
    <w:p>
      <w:pPr>
        <w:spacing w:after="0"/>
        <w:ind w:left="0"/>
        <w:jc w:val="both"/>
      </w:pPr>
      <w:r>
        <w:rPr>
          <w:rFonts w:ascii="Times New Roman"/>
          <w:b w:val="false"/>
          <w:i w:val="false"/>
          <w:color w:val="000000"/>
          <w:sz w:val="28"/>
        </w:rPr>
        <w:t>
      Параграф 2. Плотник судовой, 2-й разряд</w:t>
      </w:r>
    </w:p>
    <w:bookmarkEnd w:id="77"/>
    <w:p>
      <w:pPr>
        <w:spacing w:after="0"/>
        <w:ind w:left="0"/>
        <w:jc w:val="both"/>
      </w:pPr>
      <w:r>
        <w:rPr>
          <w:rFonts w:ascii="Times New Roman"/>
          <w:b w:val="false"/>
          <w:i w:val="false"/>
          <w:color w:val="000000"/>
          <w:sz w:val="28"/>
        </w:rPr>
        <w:t>
      150. Характеристика работ:</w:t>
      </w:r>
    </w:p>
    <w:p>
      <w:pPr>
        <w:spacing w:after="0"/>
        <w:ind w:left="0"/>
        <w:jc w:val="both"/>
      </w:pPr>
      <w:r>
        <w:rPr>
          <w:rFonts w:ascii="Times New Roman"/>
          <w:b w:val="false"/>
          <w:i w:val="false"/>
          <w:color w:val="000000"/>
          <w:sz w:val="28"/>
        </w:rPr>
        <w:t>
      съем деталей, разборка и смена отдельных простых узлов при постройке и ремонте судов, ялов, шлюпок;</w:t>
      </w:r>
    </w:p>
    <w:p>
      <w:pPr>
        <w:spacing w:after="0"/>
        <w:ind w:left="0"/>
        <w:jc w:val="both"/>
      </w:pPr>
      <w:r>
        <w:rPr>
          <w:rFonts w:ascii="Times New Roman"/>
          <w:b w:val="false"/>
          <w:i w:val="false"/>
          <w:color w:val="000000"/>
          <w:sz w:val="28"/>
        </w:rPr>
        <w:t>
      грубое отесывание, строгание бревен на два, три и четыре канта, поперечное распиливание;</w:t>
      </w:r>
    </w:p>
    <w:p>
      <w:pPr>
        <w:spacing w:after="0"/>
        <w:ind w:left="0"/>
        <w:jc w:val="both"/>
      </w:pPr>
      <w:r>
        <w:rPr>
          <w:rFonts w:ascii="Times New Roman"/>
          <w:b w:val="false"/>
          <w:i w:val="false"/>
          <w:color w:val="000000"/>
          <w:sz w:val="28"/>
        </w:rPr>
        <w:t>
      прорезание и заделка отверстий в деревянных переборках для трубопроводов;</w:t>
      </w:r>
    </w:p>
    <w:p>
      <w:pPr>
        <w:spacing w:after="0"/>
        <w:ind w:left="0"/>
        <w:jc w:val="both"/>
      </w:pPr>
      <w:r>
        <w:rPr>
          <w:rFonts w:ascii="Times New Roman"/>
          <w:b w:val="false"/>
          <w:i w:val="false"/>
          <w:color w:val="000000"/>
          <w:sz w:val="28"/>
        </w:rPr>
        <w:t>
      выполнение простых деревянных соединений деталей;</w:t>
      </w:r>
    </w:p>
    <w:p>
      <w:pPr>
        <w:spacing w:after="0"/>
        <w:ind w:left="0"/>
        <w:jc w:val="both"/>
      </w:pPr>
      <w:r>
        <w:rPr>
          <w:rFonts w:ascii="Times New Roman"/>
          <w:b w:val="false"/>
          <w:i w:val="false"/>
          <w:color w:val="000000"/>
          <w:sz w:val="28"/>
        </w:rPr>
        <w:t>
      обмазывание вручную лесоматериалов и деталей антисептирующими и огнезащитными составами;</w:t>
      </w:r>
    </w:p>
    <w:p>
      <w:pPr>
        <w:spacing w:after="0"/>
        <w:ind w:left="0"/>
        <w:jc w:val="both"/>
      </w:pPr>
      <w:r>
        <w:rPr>
          <w:rFonts w:ascii="Times New Roman"/>
          <w:b w:val="false"/>
          <w:i w:val="false"/>
          <w:color w:val="000000"/>
          <w:sz w:val="28"/>
        </w:rPr>
        <w:t>
      сортирование годного материала;</w:t>
      </w:r>
    </w:p>
    <w:p>
      <w:pPr>
        <w:spacing w:after="0"/>
        <w:ind w:left="0"/>
        <w:jc w:val="both"/>
      </w:pPr>
      <w:r>
        <w:rPr>
          <w:rFonts w:ascii="Times New Roman"/>
          <w:b w:val="false"/>
          <w:i w:val="false"/>
          <w:color w:val="000000"/>
          <w:sz w:val="28"/>
        </w:rPr>
        <w:t>
      очистка от насалки спусковых полозьев и опалубки от бетона и раствора;</w:t>
      </w:r>
    </w:p>
    <w:p>
      <w:pPr>
        <w:spacing w:after="0"/>
        <w:ind w:left="0"/>
        <w:jc w:val="both"/>
      </w:pPr>
      <w:r>
        <w:rPr>
          <w:rFonts w:ascii="Times New Roman"/>
          <w:b w:val="false"/>
          <w:i w:val="false"/>
          <w:color w:val="000000"/>
          <w:sz w:val="28"/>
        </w:rPr>
        <w:t>
      расчистка от конопатки пазов бортов, днищ, палуб и подготовка под конопатку;</w:t>
      </w:r>
    </w:p>
    <w:p>
      <w:pPr>
        <w:spacing w:after="0"/>
        <w:ind w:left="0"/>
        <w:jc w:val="both"/>
      </w:pPr>
      <w:r>
        <w:rPr>
          <w:rFonts w:ascii="Times New Roman"/>
          <w:b w:val="false"/>
          <w:i w:val="false"/>
          <w:color w:val="000000"/>
          <w:sz w:val="28"/>
        </w:rPr>
        <w:t>
      заливка варом и смолой пазов на судах и лодках, зачистка, осмоление поверхностей;</w:t>
      </w:r>
    </w:p>
    <w:p>
      <w:pPr>
        <w:spacing w:after="0"/>
        <w:ind w:left="0"/>
        <w:jc w:val="both"/>
      </w:pPr>
      <w:r>
        <w:rPr>
          <w:rFonts w:ascii="Times New Roman"/>
          <w:b w:val="false"/>
          <w:i w:val="false"/>
          <w:color w:val="000000"/>
          <w:sz w:val="28"/>
        </w:rPr>
        <w:t>
      расчесывание прядей вручную;</w:t>
      </w:r>
    </w:p>
    <w:p>
      <w:pPr>
        <w:spacing w:after="0"/>
        <w:ind w:left="0"/>
        <w:jc w:val="both"/>
      </w:pPr>
      <w:r>
        <w:rPr>
          <w:rFonts w:ascii="Times New Roman"/>
          <w:b w:val="false"/>
          <w:i w:val="false"/>
          <w:color w:val="000000"/>
          <w:sz w:val="28"/>
        </w:rPr>
        <w:t>
      разборка деревянных и металлических (из готовых элементов) лесов до 3-ярусов;</w:t>
      </w:r>
    </w:p>
    <w:p>
      <w:pPr>
        <w:spacing w:after="0"/>
        <w:ind w:left="0"/>
        <w:jc w:val="both"/>
      </w:pPr>
      <w:r>
        <w:rPr>
          <w:rFonts w:ascii="Times New Roman"/>
          <w:b w:val="false"/>
          <w:i w:val="false"/>
          <w:color w:val="000000"/>
          <w:sz w:val="28"/>
        </w:rPr>
        <w:t>
      выполнение работ при изготовлении, сборке, установке узлов и деталей судов, шлюпок, деревянных лесов, простых опалубных работ и работы на ленточных, круглопильных, строгальных станках под руководством плотника судового более высокой квалификации.</w:t>
      </w:r>
    </w:p>
    <w:p>
      <w:pPr>
        <w:spacing w:after="0"/>
        <w:ind w:left="0"/>
        <w:jc w:val="both"/>
      </w:pPr>
      <w:r>
        <w:rPr>
          <w:rFonts w:ascii="Times New Roman"/>
          <w:b w:val="false"/>
          <w:i w:val="false"/>
          <w:color w:val="000000"/>
          <w:sz w:val="28"/>
        </w:rPr>
        <w:t>
      151. Должен знать:</w:t>
      </w:r>
    </w:p>
    <w:p>
      <w:pPr>
        <w:spacing w:after="0"/>
        <w:ind w:left="0"/>
        <w:jc w:val="both"/>
      </w:pPr>
      <w:r>
        <w:rPr>
          <w:rFonts w:ascii="Times New Roman"/>
          <w:b w:val="false"/>
          <w:i w:val="false"/>
          <w:color w:val="000000"/>
          <w:sz w:val="28"/>
        </w:rPr>
        <w:t>
      основные свойства древесины, применяемой в судостроении;</w:t>
      </w:r>
    </w:p>
    <w:p>
      <w:pPr>
        <w:spacing w:after="0"/>
        <w:ind w:left="0"/>
        <w:jc w:val="both"/>
      </w:pPr>
      <w:r>
        <w:rPr>
          <w:rFonts w:ascii="Times New Roman"/>
          <w:b w:val="false"/>
          <w:i w:val="false"/>
          <w:color w:val="000000"/>
          <w:sz w:val="28"/>
        </w:rPr>
        <w:t>
      способы грубой обработки материалов;</w:t>
      </w:r>
    </w:p>
    <w:p>
      <w:pPr>
        <w:spacing w:after="0"/>
        <w:ind w:left="0"/>
        <w:jc w:val="both"/>
      </w:pPr>
      <w:r>
        <w:rPr>
          <w:rFonts w:ascii="Times New Roman"/>
          <w:b w:val="false"/>
          <w:i w:val="false"/>
          <w:color w:val="000000"/>
          <w:sz w:val="28"/>
        </w:rPr>
        <w:t>
      наименование и назначение деревянных частей металлических и деревянных судов, ялов и шлюпок;</w:t>
      </w:r>
    </w:p>
    <w:p>
      <w:pPr>
        <w:spacing w:after="0"/>
        <w:ind w:left="0"/>
        <w:jc w:val="both"/>
      </w:pPr>
      <w:r>
        <w:rPr>
          <w:rFonts w:ascii="Times New Roman"/>
          <w:b w:val="false"/>
          <w:i w:val="false"/>
          <w:color w:val="000000"/>
          <w:sz w:val="28"/>
        </w:rPr>
        <w:t>
      виды деревянных соединений и их применение;</w:t>
      </w:r>
    </w:p>
    <w:p>
      <w:pPr>
        <w:spacing w:after="0"/>
        <w:ind w:left="0"/>
        <w:jc w:val="both"/>
      </w:pPr>
      <w:r>
        <w:rPr>
          <w:rFonts w:ascii="Times New Roman"/>
          <w:b w:val="false"/>
          <w:i w:val="false"/>
          <w:color w:val="000000"/>
          <w:sz w:val="28"/>
        </w:rPr>
        <w:t>
      способы разборки простых деревянных конструкций с сохранением материалов и сортировка годного материала;</w:t>
      </w:r>
    </w:p>
    <w:p>
      <w:pPr>
        <w:spacing w:after="0"/>
        <w:ind w:left="0"/>
        <w:jc w:val="both"/>
      </w:pPr>
      <w:r>
        <w:rPr>
          <w:rFonts w:ascii="Times New Roman"/>
          <w:b w:val="false"/>
          <w:i w:val="false"/>
          <w:color w:val="000000"/>
          <w:sz w:val="28"/>
        </w:rPr>
        <w:t>
      правила работ при выполнении простых сопряжений вдоль и поперек волокон по разметке или простым шаблонам;</w:t>
      </w:r>
    </w:p>
    <w:p>
      <w:pPr>
        <w:spacing w:after="0"/>
        <w:ind w:left="0"/>
        <w:jc w:val="both"/>
      </w:pPr>
      <w:r>
        <w:rPr>
          <w:rFonts w:ascii="Times New Roman"/>
          <w:b w:val="false"/>
          <w:i w:val="false"/>
          <w:color w:val="000000"/>
          <w:sz w:val="28"/>
        </w:rPr>
        <w:t>
      способы очистка опалубки от бетона и раствора;</w:t>
      </w:r>
    </w:p>
    <w:p>
      <w:pPr>
        <w:spacing w:after="0"/>
        <w:ind w:left="0"/>
        <w:jc w:val="both"/>
      </w:pPr>
      <w:r>
        <w:rPr>
          <w:rFonts w:ascii="Times New Roman"/>
          <w:b w:val="false"/>
          <w:i w:val="false"/>
          <w:color w:val="000000"/>
          <w:sz w:val="28"/>
        </w:rPr>
        <w:t>
      правила выполнения производимых простых работ по опалубке и распалубке;</w:t>
      </w:r>
    </w:p>
    <w:p>
      <w:pPr>
        <w:spacing w:after="0"/>
        <w:ind w:left="0"/>
        <w:jc w:val="both"/>
      </w:pPr>
      <w:r>
        <w:rPr>
          <w:rFonts w:ascii="Times New Roman"/>
          <w:b w:val="false"/>
          <w:i w:val="false"/>
          <w:color w:val="000000"/>
          <w:sz w:val="28"/>
        </w:rPr>
        <w:t>
      клеящие составы, их назначение и способы применения в судостроении и судоремонте;</w:t>
      </w:r>
    </w:p>
    <w:p>
      <w:pPr>
        <w:spacing w:after="0"/>
        <w:ind w:left="0"/>
        <w:jc w:val="both"/>
      </w:pPr>
      <w:r>
        <w:rPr>
          <w:rFonts w:ascii="Times New Roman"/>
          <w:b w:val="false"/>
          <w:i w:val="false"/>
          <w:color w:val="000000"/>
          <w:sz w:val="28"/>
        </w:rPr>
        <w:t>
      правила и способы очистки от насалки спусковых полозьев;</w:t>
      </w:r>
    </w:p>
    <w:p>
      <w:pPr>
        <w:spacing w:after="0"/>
        <w:ind w:left="0"/>
        <w:jc w:val="both"/>
      </w:pPr>
      <w:r>
        <w:rPr>
          <w:rFonts w:ascii="Times New Roman"/>
          <w:b w:val="false"/>
          <w:i w:val="false"/>
          <w:color w:val="000000"/>
          <w:sz w:val="28"/>
        </w:rPr>
        <w:t>
      назначение и условия применения наиболее распространенных специальных приспособлений;</w:t>
      </w:r>
    </w:p>
    <w:p>
      <w:pPr>
        <w:spacing w:after="0"/>
        <w:ind w:left="0"/>
        <w:jc w:val="both"/>
      </w:pPr>
      <w:r>
        <w:rPr>
          <w:rFonts w:ascii="Times New Roman"/>
          <w:b w:val="false"/>
          <w:i w:val="false"/>
          <w:color w:val="000000"/>
          <w:sz w:val="28"/>
        </w:rPr>
        <w:t>
      правила пользования ручным электрифицированным и пневматическим инструментами;</w:t>
      </w:r>
    </w:p>
    <w:p>
      <w:pPr>
        <w:spacing w:after="0"/>
        <w:ind w:left="0"/>
        <w:jc w:val="both"/>
      </w:pPr>
      <w:r>
        <w:rPr>
          <w:rFonts w:ascii="Times New Roman"/>
          <w:b w:val="false"/>
          <w:i w:val="false"/>
          <w:color w:val="000000"/>
          <w:sz w:val="28"/>
        </w:rPr>
        <w:t>
      сорта пакли;</w:t>
      </w:r>
    </w:p>
    <w:p>
      <w:pPr>
        <w:spacing w:after="0"/>
        <w:ind w:left="0"/>
        <w:jc w:val="both"/>
      </w:pPr>
      <w:r>
        <w:rPr>
          <w:rFonts w:ascii="Times New Roman"/>
          <w:b w:val="false"/>
          <w:i w:val="false"/>
          <w:color w:val="000000"/>
          <w:sz w:val="28"/>
        </w:rPr>
        <w:t>
      ручные способы и приемы конопаточных работ;</w:t>
      </w:r>
    </w:p>
    <w:p>
      <w:pPr>
        <w:spacing w:after="0"/>
        <w:ind w:left="0"/>
        <w:jc w:val="both"/>
      </w:pPr>
      <w:r>
        <w:rPr>
          <w:rFonts w:ascii="Times New Roman"/>
          <w:b w:val="false"/>
          <w:i w:val="false"/>
          <w:color w:val="000000"/>
          <w:sz w:val="28"/>
        </w:rPr>
        <w:t>
      назначение и условия применения инструмента и приспособлений, используемых при конопаточных работах;</w:t>
      </w:r>
    </w:p>
    <w:p>
      <w:pPr>
        <w:spacing w:after="0"/>
        <w:ind w:left="0"/>
        <w:jc w:val="both"/>
      </w:pPr>
      <w:r>
        <w:rPr>
          <w:rFonts w:ascii="Times New Roman"/>
          <w:b w:val="false"/>
          <w:i w:val="false"/>
          <w:color w:val="000000"/>
          <w:sz w:val="28"/>
        </w:rPr>
        <w:t>
      назначение ленточных, круглопильных и строгальных станков;</w:t>
      </w:r>
    </w:p>
    <w:p>
      <w:pPr>
        <w:spacing w:after="0"/>
        <w:ind w:left="0"/>
        <w:jc w:val="both"/>
      </w:pPr>
      <w:r>
        <w:rPr>
          <w:rFonts w:ascii="Times New Roman"/>
          <w:b w:val="false"/>
          <w:i w:val="false"/>
          <w:color w:val="000000"/>
          <w:sz w:val="28"/>
        </w:rPr>
        <w:t>
      правила чтения простых чертежей.</w:t>
      </w:r>
    </w:p>
    <w:p>
      <w:pPr>
        <w:spacing w:after="0"/>
        <w:ind w:left="0"/>
        <w:jc w:val="both"/>
      </w:pPr>
      <w:r>
        <w:rPr>
          <w:rFonts w:ascii="Times New Roman"/>
          <w:b w:val="false"/>
          <w:i w:val="false"/>
          <w:color w:val="000000"/>
          <w:sz w:val="28"/>
        </w:rPr>
        <w:t>
      152. Примеры работ:</w:t>
      </w:r>
    </w:p>
    <w:p>
      <w:pPr>
        <w:spacing w:after="0"/>
        <w:ind w:left="0"/>
        <w:jc w:val="both"/>
      </w:pPr>
      <w:r>
        <w:rPr>
          <w:rFonts w:ascii="Times New Roman"/>
          <w:b w:val="false"/>
          <w:i w:val="false"/>
          <w:color w:val="000000"/>
          <w:sz w:val="28"/>
        </w:rPr>
        <w:t>
      1) бревна, доски, брусья - предварительное обтесывание и строгание вручную;</w:t>
      </w:r>
    </w:p>
    <w:p>
      <w:pPr>
        <w:spacing w:after="0"/>
        <w:ind w:left="0"/>
        <w:jc w:val="both"/>
      </w:pPr>
      <w:r>
        <w:rPr>
          <w:rFonts w:ascii="Times New Roman"/>
          <w:b w:val="false"/>
          <w:i w:val="false"/>
          <w:color w:val="000000"/>
          <w:sz w:val="28"/>
        </w:rPr>
        <w:t>
      2) горловины лазов - обшивка;</w:t>
      </w:r>
    </w:p>
    <w:p>
      <w:pPr>
        <w:spacing w:after="0"/>
        <w:ind w:left="0"/>
        <w:jc w:val="both"/>
      </w:pPr>
      <w:r>
        <w:rPr>
          <w:rFonts w:ascii="Times New Roman"/>
          <w:b w:val="false"/>
          <w:i w:val="false"/>
          <w:color w:val="000000"/>
          <w:sz w:val="28"/>
        </w:rPr>
        <w:t>
      3) доски пожарные, аварийные - изготовление;</w:t>
      </w:r>
    </w:p>
    <w:p>
      <w:pPr>
        <w:spacing w:after="0"/>
        <w:ind w:left="0"/>
        <w:jc w:val="both"/>
      </w:pPr>
      <w:r>
        <w:rPr>
          <w:rFonts w:ascii="Times New Roman"/>
          <w:b w:val="false"/>
          <w:i w:val="false"/>
          <w:color w:val="000000"/>
          <w:sz w:val="28"/>
        </w:rPr>
        <w:t>
      4) каркасы деревянные временные для тентов - изготовление, установка;</w:t>
      </w:r>
    </w:p>
    <w:p>
      <w:pPr>
        <w:spacing w:after="0"/>
        <w:ind w:left="0"/>
        <w:jc w:val="both"/>
      </w:pPr>
      <w:r>
        <w:rPr>
          <w:rFonts w:ascii="Times New Roman"/>
          <w:b w:val="false"/>
          <w:i w:val="false"/>
          <w:color w:val="000000"/>
          <w:sz w:val="28"/>
        </w:rPr>
        <w:t>
      5) кильблоки, клетки прямые и лекальные - разборка с сохранением материалов;</w:t>
      </w:r>
    </w:p>
    <w:p>
      <w:pPr>
        <w:spacing w:after="0"/>
        <w:ind w:left="0"/>
        <w:jc w:val="both"/>
      </w:pPr>
      <w:r>
        <w:rPr>
          <w:rFonts w:ascii="Times New Roman"/>
          <w:b w:val="false"/>
          <w:i w:val="false"/>
          <w:color w:val="000000"/>
          <w:sz w:val="28"/>
        </w:rPr>
        <w:t>
      6) настилы деревянные металлических стеллажей и трубчатых лесов, полы щитовые, трапы переходные - разборка;</w:t>
      </w:r>
    </w:p>
    <w:p>
      <w:pPr>
        <w:spacing w:after="0"/>
        <w:ind w:left="0"/>
        <w:jc w:val="both"/>
      </w:pPr>
      <w:r>
        <w:rPr>
          <w:rFonts w:ascii="Times New Roman"/>
          <w:b w:val="false"/>
          <w:i w:val="false"/>
          <w:color w:val="000000"/>
          <w:sz w:val="28"/>
        </w:rPr>
        <w:t>
      7) пластыри жесткие и полужесткие - изготовление деревянного каркаса;</w:t>
      </w:r>
    </w:p>
    <w:p>
      <w:pPr>
        <w:spacing w:after="0"/>
        <w:ind w:left="0"/>
        <w:jc w:val="both"/>
      </w:pPr>
      <w:r>
        <w:rPr>
          <w:rFonts w:ascii="Times New Roman"/>
          <w:b w:val="false"/>
          <w:i w:val="false"/>
          <w:color w:val="000000"/>
          <w:sz w:val="28"/>
        </w:rPr>
        <w:t>
      8) переборки, выгородки деревянные судовые - разборка с сохранением материала и сортировкой его;</w:t>
      </w:r>
    </w:p>
    <w:p>
      <w:pPr>
        <w:spacing w:after="0"/>
        <w:ind w:left="0"/>
        <w:jc w:val="both"/>
      </w:pPr>
      <w:r>
        <w:rPr>
          <w:rFonts w:ascii="Times New Roman"/>
          <w:b w:val="false"/>
          <w:i w:val="false"/>
          <w:color w:val="000000"/>
          <w:sz w:val="28"/>
        </w:rPr>
        <w:t>
      9) плинтуса из хвойных пород древесины - установка на гвоздях;</w:t>
      </w:r>
    </w:p>
    <w:p>
      <w:pPr>
        <w:spacing w:after="0"/>
        <w:ind w:left="0"/>
        <w:jc w:val="both"/>
      </w:pPr>
      <w:r>
        <w:rPr>
          <w:rFonts w:ascii="Times New Roman"/>
          <w:b w:val="false"/>
          <w:i w:val="false"/>
          <w:color w:val="000000"/>
          <w:sz w:val="28"/>
        </w:rPr>
        <w:t>
      10) подставки под корпусом судна - выбивка;</w:t>
      </w:r>
    </w:p>
    <w:p>
      <w:pPr>
        <w:spacing w:after="0"/>
        <w:ind w:left="0"/>
        <w:jc w:val="both"/>
      </w:pPr>
      <w:r>
        <w:rPr>
          <w:rFonts w:ascii="Times New Roman"/>
          <w:b w:val="false"/>
          <w:i w:val="false"/>
          <w:color w:val="000000"/>
          <w:sz w:val="28"/>
        </w:rPr>
        <w:t>
      11) помещения жилые и служебные - разборка обшивки (по бортам и подволокам) и снятие павиноля на выброс;</w:t>
      </w:r>
    </w:p>
    <w:p>
      <w:pPr>
        <w:spacing w:after="0"/>
        <w:ind w:left="0"/>
        <w:jc w:val="both"/>
      </w:pPr>
      <w:r>
        <w:rPr>
          <w:rFonts w:ascii="Times New Roman"/>
          <w:b w:val="false"/>
          <w:i w:val="false"/>
          <w:color w:val="000000"/>
          <w:sz w:val="28"/>
        </w:rPr>
        <w:t>
      12) рейки на кильблоки и клетки для наметки основной линии - крепление;</w:t>
      </w:r>
    </w:p>
    <w:p>
      <w:pPr>
        <w:spacing w:after="0"/>
        <w:ind w:left="0"/>
        <w:jc w:val="both"/>
      </w:pPr>
      <w:r>
        <w:rPr>
          <w:rFonts w:ascii="Times New Roman"/>
          <w:b w:val="false"/>
          <w:i w:val="false"/>
          <w:color w:val="000000"/>
          <w:sz w:val="28"/>
        </w:rPr>
        <w:t>
      13) решетки подножные из мягких пород древесины - изготовление, установка;</w:t>
      </w:r>
    </w:p>
    <w:p>
      <w:pPr>
        <w:spacing w:after="0"/>
        <w:ind w:left="0"/>
        <w:jc w:val="both"/>
      </w:pPr>
      <w:r>
        <w:rPr>
          <w:rFonts w:ascii="Times New Roman"/>
          <w:b w:val="false"/>
          <w:i w:val="false"/>
          <w:color w:val="000000"/>
          <w:sz w:val="28"/>
        </w:rPr>
        <w:t>
      14) рыбины в трюмах, ватервейсы - разборка;</w:t>
      </w:r>
    </w:p>
    <w:p>
      <w:pPr>
        <w:spacing w:after="0"/>
        <w:ind w:left="0"/>
        <w:jc w:val="both"/>
      </w:pPr>
      <w:r>
        <w:rPr>
          <w:rFonts w:ascii="Times New Roman"/>
          <w:b w:val="false"/>
          <w:i w:val="false"/>
          <w:color w:val="000000"/>
          <w:sz w:val="28"/>
        </w:rPr>
        <w:t>
      15) сечения бортовые и килевые на поперечных балках – выбивка.</w:t>
      </w:r>
    </w:p>
    <w:bookmarkStart w:name="z82" w:id="78"/>
    <w:p>
      <w:pPr>
        <w:spacing w:after="0"/>
        <w:ind w:left="0"/>
        <w:jc w:val="both"/>
      </w:pPr>
      <w:r>
        <w:rPr>
          <w:rFonts w:ascii="Times New Roman"/>
          <w:b w:val="false"/>
          <w:i w:val="false"/>
          <w:color w:val="000000"/>
          <w:sz w:val="28"/>
        </w:rPr>
        <w:t>
      Параграф 3. Плотник судовой, 3-й разряд</w:t>
      </w:r>
    </w:p>
    <w:bookmarkEnd w:id="78"/>
    <w:p>
      <w:pPr>
        <w:spacing w:after="0"/>
        <w:ind w:left="0"/>
        <w:jc w:val="both"/>
      </w:pPr>
      <w:r>
        <w:rPr>
          <w:rFonts w:ascii="Times New Roman"/>
          <w:b w:val="false"/>
          <w:i w:val="false"/>
          <w:color w:val="000000"/>
          <w:sz w:val="28"/>
        </w:rPr>
        <w:t>
      153. Характеристика работ:</w:t>
      </w:r>
    </w:p>
    <w:p>
      <w:pPr>
        <w:spacing w:after="0"/>
        <w:ind w:left="0"/>
        <w:jc w:val="both"/>
      </w:pPr>
      <w:r>
        <w:rPr>
          <w:rFonts w:ascii="Times New Roman"/>
          <w:b w:val="false"/>
          <w:i w:val="false"/>
          <w:color w:val="000000"/>
          <w:sz w:val="28"/>
        </w:rPr>
        <w:t>
      изготовление и установка простых узлов и деталей при сборке судов, рабочих шлюпок, катеров, баркасов;</w:t>
      </w:r>
    </w:p>
    <w:p>
      <w:pPr>
        <w:spacing w:after="0"/>
        <w:ind w:left="0"/>
        <w:jc w:val="both"/>
      </w:pPr>
      <w:r>
        <w:rPr>
          <w:rFonts w:ascii="Times New Roman"/>
          <w:b w:val="false"/>
          <w:i w:val="false"/>
          <w:color w:val="000000"/>
          <w:sz w:val="28"/>
        </w:rPr>
        <w:t>
      выполнение простых работ по опалубке и распалубке в период постройки и ремонта железобетонных судов;</w:t>
      </w:r>
    </w:p>
    <w:p>
      <w:pPr>
        <w:spacing w:after="0"/>
        <w:ind w:left="0"/>
        <w:jc w:val="both"/>
      </w:pPr>
      <w:r>
        <w:rPr>
          <w:rFonts w:ascii="Times New Roman"/>
          <w:b w:val="false"/>
          <w:i w:val="false"/>
          <w:color w:val="000000"/>
          <w:sz w:val="28"/>
        </w:rPr>
        <w:t>
      изготовление судового инвентаря, деталей спусковых устройств;</w:t>
      </w:r>
    </w:p>
    <w:p>
      <w:pPr>
        <w:spacing w:after="0"/>
        <w:ind w:left="0"/>
        <w:jc w:val="both"/>
      </w:pPr>
      <w:r>
        <w:rPr>
          <w:rFonts w:ascii="Times New Roman"/>
          <w:b w:val="false"/>
          <w:i w:val="false"/>
          <w:color w:val="000000"/>
          <w:sz w:val="28"/>
        </w:rPr>
        <w:t>
      разметка и изготовление простых шаблонов и макетов;</w:t>
      </w:r>
    </w:p>
    <w:p>
      <w:pPr>
        <w:spacing w:after="0"/>
        <w:ind w:left="0"/>
        <w:jc w:val="both"/>
      </w:pPr>
      <w:r>
        <w:rPr>
          <w:rFonts w:ascii="Times New Roman"/>
          <w:b w:val="false"/>
          <w:i w:val="false"/>
          <w:color w:val="000000"/>
          <w:sz w:val="28"/>
        </w:rPr>
        <w:t>
      выполнение средней сложности деревянных соединений, изготовление и установка кильблоков под суда с прямыми обводами и опорные конструкции понтонов;</w:t>
      </w:r>
    </w:p>
    <w:p>
      <w:pPr>
        <w:spacing w:after="0"/>
        <w:ind w:left="0"/>
        <w:jc w:val="both"/>
      </w:pPr>
      <w:r>
        <w:rPr>
          <w:rFonts w:ascii="Times New Roman"/>
          <w:b w:val="false"/>
          <w:i w:val="false"/>
          <w:color w:val="000000"/>
          <w:sz w:val="28"/>
        </w:rPr>
        <w:t>
      выполнение работ по черновой отрожке деревянных палуб;</w:t>
      </w:r>
    </w:p>
    <w:p>
      <w:pPr>
        <w:spacing w:after="0"/>
        <w:ind w:left="0"/>
        <w:jc w:val="both"/>
      </w:pPr>
      <w:r>
        <w:rPr>
          <w:rFonts w:ascii="Times New Roman"/>
          <w:b w:val="false"/>
          <w:i w:val="false"/>
          <w:color w:val="000000"/>
          <w:sz w:val="28"/>
        </w:rPr>
        <w:t>
      разделка швов под конопатку;</w:t>
      </w:r>
    </w:p>
    <w:p>
      <w:pPr>
        <w:spacing w:after="0"/>
        <w:ind w:left="0"/>
        <w:jc w:val="both"/>
      </w:pPr>
      <w:r>
        <w:rPr>
          <w:rFonts w:ascii="Times New Roman"/>
          <w:b w:val="false"/>
          <w:i w:val="false"/>
          <w:color w:val="000000"/>
          <w:sz w:val="28"/>
        </w:rPr>
        <w:t>
      выполнение ручным и механизированным способом простых конопаточных работ;</w:t>
      </w:r>
    </w:p>
    <w:p>
      <w:pPr>
        <w:spacing w:after="0"/>
        <w:ind w:left="0"/>
        <w:jc w:val="both"/>
      </w:pPr>
      <w:r>
        <w:rPr>
          <w:rFonts w:ascii="Times New Roman"/>
          <w:b w:val="false"/>
          <w:i w:val="false"/>
          <w:color w:val="000000"/>
          <w:sz w:val="28"/>
        </w:rPr>
        <w:t>
      конопатка швов и щелей в надводной части несамоходных судов с обеспечением водонепроницаемости;</w:t>
      </w:r>
    </w:p>
    <w:p>
      <w:pPr>
        <w:spacing w:after="0"/>
        <w:ind w:left="0"/>
        <w:jc w:val="both"/>
      </w:pPr>
      <w:r>
        <w:rPr>
          <w:rFonts w:ascii="Times New Roman"/>
          <w:b w:val="false"/>
          <w:i w:val="false"/>
          <w:color w:val="000000"/>
          <w:sz w:val="28"/>
        </w:rPr>
        <w:t>
      испытание и проверка качества деревянного настила палубы;</w:t>
      </w:r>
    </w:p>
    <w:p>
      <w:pPr>
        <w:spacing w:after="0"/>
        <w:ind w:left="0"/>
        <w:jc w:val="both"/>
      </w:pPr>
      <w:r>
        <w:rPr>
          <w:rFonts w:ascii="Times New Roman"/>
          <w:b w:val="false"/>
          <w:i w:val="false"/>
          <w:color w:val="000000"/>
          <w:sz w:val="28"/>
        </w:rPr>
        <w:t>
      перекрутка и витье прядей из пеньковой и смоленой пакли для разных пазов;</w:t>
      </w:r>
    </w:p>
    <w:p>
      <w:pPr>
        <w:spacing w:after="0"/>
        <w:ind w:left="0"/>
        <w:jc w:val="both"/>
      </w:pPr>
      <w:r>
        <w:rPr>
          <w:rFonts w:ascii="Times New Roman"/>
          <w:b w:val="false"/>
          <w:i w:val="false"/>
          <w:color w:val="000000"/>
          <w:sz w:val="28"/>
        </w:rPr>
        <w:t>
      варка смолы;</w:t>
      </w:r>
    </w:p>
    <w:p>
      <w:pPr>
        <w:spacing w:after="0"/>
        <w:ind w:left="0"/>
        <w:jc w:val="both"/>
      </w:pPr>
      <w:r>
        <w:rPr>
          <w:rFonts w:ascii="Times New Roman"/>
          <w:b w:val="false"/>
          <w:i w:val="false"/>
          <w:color w:val="000000"/>
          <w:sz w:val="28"/>
        </w:rPr>
        <w:t>
      витье шкимушгара или вензелей;</w:t>
      </w:r>
    </w:p>
    <w:p>
      <w:pPr>
        <w:spacing w:after="0"/>
        <w:ind w:left="0"/>
        <w:jc w:val="both"/>
      </w:pPr>
      <w:r>
        <w:rPr>
          <w:rFonts w:ascii="Times New Roman"/>
          <w:b w:val="false"/>
          <w:i w:val="false"/>
          <w:color w:val="000000"/>
          <w:sz w:val="28"/>
        </w:rPr>
        <w:t>
      просмаливание прядей или лент в горячей смоле с отжатием их на вальцах;</w:t>
      </w:r>
    </w:p>
    <w:p>
      <w:pPr>
        <w:spacing w:after="0"/>
        <w:ind w:left="0"/>
        <w:jc w:val="both"/>
      </w:pPr>
      <w:r>
        <w:rPr>
          <w:rFonts w:ascii="Times New Roman"/>
          <w:b w:val="false"/>
          <w:i w:val="false"/>
          <w:color w:val="000000"/>
          <w:sz w:val="28"/>
        </w:rPr>
        <w:t>
      расчесывание прядей на станке;</w:t>
      </w:r>
    </w:p>
    <w:p>
      <w:pPr>
        <w:spacing w:after="0"/>
        <w:ind w:left="0"/>
        <w:jc w:val="both"/>
      </w:pPr>
      <w:r>
        <w:rPr>
          <w:rFonts w:ascii="Times New Roman"/>
          <w:b w:val="false"/>
          <w:i w:val="false"/>
          <w:color w:val="000000"/>
          <w:sz w:val="28"/>
        </w:rPr>
        <w:t>
      приготовление антисептирующих растворов;</w:t>
      </w:r>
    </w:p>
    <w:p>
      <w:pPr>
        <w:spacing w:after="0"/>
        <w:ind w:left="0"/>
        <w:jc w:val="both"/>
      </w:pPr>
      <w:r>
        <w:rPr>
          <w:rFonts w:ascii="Times New Roman"/>
          <w:b w:val="false"/>
          <w:i w:val="false"/>
          <w:color w:val="000000"/>
          <w:sz w:val="28"/>
        </w:rPr>
        <w:t>
      выполнение работ на ленточных, сверлильных, круглопильных и строгальных станках;</w:t>
      </w:r>
    </w:p>
    <w:p>
      <w:pPr>
        <w:spacing w:after="0"/>
        <w:ind w:left="0"/>
        <w:jc w:val="both"/>
      </w:pPr>
      <w:r>
        <w:rPr>
          <w:rFonts w:ascii="Times New Roman"/>
          <w:b w:val="false"/>
          <w:i w:val="false"/>
          <w:color w:val="000000"/>
          <w:sz w:val="28"/>
        </w:rPr>
        <w:t>
      изготовление деревянных (внутренних и наружных) лесов до 3-х ярусов;</w:t>
      </w:r>
    </w:p>
    <w:p>
      <w:pPr>
        <w:spacing w:after="0"/>
        <w:ind w:left="0"/>
        <w:jc w:val="both"/>
      </w:pPr>
      <w:r>
        <w:rPr>
          <w:rFonts w:ascii="Times New Roman"/>
          <w:b w:val="false"/>
          <w:i w:val="false"/>
          <w:color w:val="000000"/>
          <w:sz w:val="28"/>
        </w:rPr>
        <w:t>
      сборка металлических (из готовых элементов) лесов до 3-х ярусов с устройством деревянных настилов на лесах;</w:t>
      </w:r>
    </w:p>
    <w:p>
      <w:pPr>
        <w:spacing w:after="0"/>
        <w:ind w:left="0"/>
        <w:jc w:val="both"/>
      </w:pPr>
      <w:r>
        <w:rPr>
          <w:rFonts w:ascii="Times New Roman"/>
          <w:b w:val="false"/>
          <w:i w:val="false"/>
          <w:color w:val="000000"/>
          <w:sz w:val="28"/>
        </w:rPr>
        <w:t>
      разборка деревянных и металлических (из готовых элементов) лесов 4-х и более ярусов;</w:t>
      </w:r>
    </w:p>
    <w:p>
      <w:pPr>
        <w:spacing w:after="0"/>
        <w:ind w:left="0"/>
        <w:jc w:val="both"/>
      </w:pPr>
      <w:r>
        <w:rPr>
          <w:rFonts w:ascii="Times New Roman"/>
          <w:b w:val="false"/>
          <w:i w:val="false"/>
          <w:color w:val="000000"/>
          <w:sz w:val="28"/>
        </w:rPr>
        <w:t>
      выполнение работ при закладке и постройке судов, яхт, ялов, баркасов, шлюпок под руководством плотника судового более высокой квалификации.</w:t>
      </w:r>
    </w:p>
    <w:p>
      <w:pPr>
        <w:spacing w:after="0"/>
        <w:ind w:left="0"/>
        <w:jc w:val="both"/>
      </w:pPr>
      <w:r>
        <w:rPr>
          <w:rFonts w:ascii="Times New Roman"/>
          <w:b w:val="false"/>
          <w:i w:val="false"/>
          <w:color w:val="000000"/>
          <w:sz w:val="28"/>
        </w:rPr>
        <w:t>
      154. Должен знать:</w:t>
      </w:r>
    </w:p>
    <w:p>
      <w:pPr>
        <w:spacing w:after="0"/>
        <w:ind w:left="0"/>
        <w:jc w:val="both"/>
      </w:pPr>
      <w:r>
        <w:rPr>
          <w:rFonts w:ascii="Times New Roman"/>
          <w:b w:val="false"/>
          <w:i w:val="false"/>
          <w:color w:val="000000"/>
          <w:sz w:val="28"/>
        </w:rPr>
        <w:t>
      устройство и настройку применяемых ленточных, круглопильных, сверлильных и строгальных станков, устройство специальных приспособлений, необходимых для выполнения работ;</w:t>
      </w:r>
    </w:p>
    <w:p>
      <w:pPr>
        <w:spacing w:after="0"/>
        <w:ind w:left="0"/>
        <w:jc w:val="both"/>
      </w:pPr>
      <w:r>
        <w:rPr>
          <w:rFonts w:ascii="Times New Roman"/>
          <w:b w:val="false"/>
          <w:i w:val="false"/>
          <w:color w:val="000000"/>
          <w:sz w:val="28"/>
        </w:rPr>
        <w:t>
      необходимый контрольно-измерительный и плотницкий инструмент;</w:t>
      </w:r>
    </w:p>
    <w:p>
      <w:pPr>
        <w:spacing w:after="0"/>
        <w:ind w:left="0"/>
        <w:jc w:val="both"/>
      </w:pPr>
      <w:r>
        <w:rPr>
          <w:rFonts w:ascii="Times New Roman"/>
          <w:b w:val="false"/>
          <w:i w:val="false"/>
          <w:color w:val="000000"/>
          <w:sz w:val="28"/>
        </w:rPr>
        <w:t>
      конструкции деревянных судов и деревянных частей металлических судов;</w:t>
      </w:r>
    </w:p>
    <w:p>
      <w:pPr>
        <w:spacing w:after="0"/>
        <w:ind w:left="0"/>
        <w:jc w:val="both"/>
      </w:pPr>
      <w:r>
        <w:rPr>
          <w:rFonts w:ascii="Times New Roman"/>
          <w:b w:val="false"/>
          <w:i w:val="false"/>
          <w:color w:val="000000"/>
          <w:sz w:val="28"/>
        </w:rPr>
        <w:t>
      правила изготовления отдельных деталей спусковых устройств стояночных судов и доков; конструкции врубок;</w:t>
      </w:r>
    </w:p>
    <w:p>
      <w:pPr>
        <w:spacing w:after="0"/>
        <w:ind w:left="0"/>
        <w:jc w:val="both"/>
      </w:pPr>
      <w:r>
        <w:rPr>
          <w:rFonts w:ascii="Times New Roman"/>
          <w:b w:val="false"/>
          <w:i w:val="false"/>
          <w:color w:val="000000"/>
          <w:sz w:val="28"/>
        </w:rPr>
        <w:t>
      требования, предъявляемые к черновой строжке палуб;</w:t>
      </w:r>
    </w:p>
    <w:p>
      <w:pPr>
        <w:spacing w:after="0"/>
        <w:ind w:left="0"/>
        <w:jc w:val="both"/>
      </w:pPr>
      <w:r>
        <w:rPr>
          <w:rFonts w:ascii="Times New Roman"/>
          <w:b w:val="false"/>
          <w:i w:val="false"/>
          <w:color w:val="000000"/>
          <w:sz w:val="28"/>
        </w:rPr>
        <w:t>
      крепление палубных механизмов и оборудования;</w:t>
      </w:r>
    </w:p>
    <w:p>
      <w:pPr>
        <w:spacing w:after="0"/>
        <w:ind w:left="0"/>
        <w:jc w:val="both"/>
      </w:pPr>
      <w:r>
        <w:rPr>
          <w:rFonts w:ascii="Times New Roman"/>
          <w:b w:val="false"/>
          <w:i w:val="false"/>
          <w:color w:val="000000"/>
          <w:sz w:val="28"/>
        </w:rPr>
        <w:t>
      правила разметки деталей по чертежам; припуски и допуски на обработку;</w:t>
      </w:r>
    </w:p>
    <w:p>
      <w:pPr>
        <w:spacing w:after="0"/>
        <w:ind w:left="0"/>
        <w:jc w:val="both"/>
      </w:pPr>
      <w:r>
        <w:rPr>
          <w:rFonts w:ascii="Times New Roman"/>
          <w:b w:val="false"/>
          <w:i w:val="false"/>
          <w:color w:val="000000"/>
          <w:sz w:val="28"/>
        </w:rPr>
        <w:t>
      мероприятия по защите древесины от разрушения;</w:t>
      </w:r>
    </w:p>
    <w:p>
      <w:pPr>
        <w:spacing w:after="0"/>
        <w:ind w:left="0"/>
        <w:jc w:val="both"/>
      </w:pPr>
      <w:r>
        <w:rPr>
          <w:rFonts w:ascii="Times New Roman"/>
          <w:b w:val="false"/>
          <w:i w:val="false"/>
          <w:color w:val="000000"/>
          <w:sz w:val="28"/>
        </w:rPr>
        <w:t>
      определение качества пиломатериалов и фанеры, применяемых в судостроении и судоремонте;</w:t>
      </w:r>
    </w:p>
    <w:p>
      <w:pPr>
        <w:spacing w:after="0"/>
        <w:ind w:left="0"/>
        <w:jc w:val="both"/>
      </w:pPr>
      <w:r>
        <w:rPr>
          <w:rFonts w:ascii="Times New Roman"/>
          <w:b w:val="false"/>
          <w:i w:val="false"/>
          <w:color w:val="000000"/>
          <w:sz w:val="28"/>
        </w:rPr>
        <w:t>
      способы и правила выполнения простых работ при опалубке и распалубке в период постройки и ремонта железобетонных судов;</w:t>
      </w:r>
    </w:p>
    <w:p>
      <w:pPr>
        <w:spacing w:after="0"/>
        <w:ind w:left="0"/>
        <w:jc w:val="both"/>
      </w:pPr>
      <w:r>
        <w:rPr>
          <w:rFonts w:ascii="Times New Roman"/>
          <w:b w:val="false"/>
          <w:i w:val="false"/>
          <w:color w:val="000000"/>
          <w:sz w:val="28"/>
        </w:rPr>
        <w:t>
      оснастку и снаряжение баркасов, катеров и шлюпок, приемы и последовательность плотницких работ по изготовлению новых и смене старых деталей баркасов, катеров и шлюпок в условиях судоремонта;</w:t>
      </w:r>
    </w:p>
    <w:p>
      <w:pPr>
        <w:spacing w:after="0"/>
        <w:ind w:left="0"/>
        <w:jc w:val="both"/>
      </w:pPr>
      <w:r>
        <w:rPr>
          <w:rFonts w:ascii="Times New Roman"/>
          <w:b w:val="false"/>
          <w:i w:val="false"/>
          <w:color w:val="000000"/>
          <w:sz w:val="28"/>
        </w:rPr>
        <w:t>
      принцип работы конопаточной пневматической машины;</w:t>
      </w:r>
    </w:p>
    <w:p>
      <w:pPr>
        <w:spacing w:after="0"/>
        <w:ind w:left="0"/>
        <w:jc w:val="both"/>
      </w:pPr>
      <w:r>
        <w:rPr>
          <w:rFonts w:ascii="Times New Roman"/>
          <w:b w:val="false"/>
          <w:i w:val="false"/>
          <w:color w:val="000000"/>
          <w:sz w:val="28"/>
        </w:rPr>
        <w:t>
      определение плотности посадки пакли; назначение, сорта и качество основных конопаточных материалов; виды пазов под конопатку;</w:t>
      </w:r>
    </w:p>
    <w:p>
      <w:pPr>
        <w:spacing w:after="0"/>
        <w:ind w:left="0"/>
        <w:jc w:val="both"/>
      </w:pPr>
      <w:r>
        <w:rPr>
          <w:rFonts w:ascii="Times New Roman"/>
          <w:b w:val="false"/>
          <w:i w:val="false"/>
          <w:color w:val="000000"/>
          <w:sz w:val="28"/>
        </w:rPr>
        <w:t>
      способы приготовления заливочных материалов для заливки проконопаченных пазов и стыков;</w:t>
      </w:r>
    </w:p>
    <w:p>
      <w:pPr>
        <w:spacing w:after="0"/>
        <w:ind w:left="0"/>
        <w:jc w:val="both"/>
      </w:pPr>
      <w:r>
        <w:rPr>
          <w:rFonts w:ascii="Times New Roman"/>
          <w:b w:val="false"/>
          <w:i w:val="false"/>
          <w:color w:val="000000"/>
          <w:sz w:val="28"/>
        </w:rPr>
        <w:t>
      требования, предъявляемые к конопаточным работам на судах; правила чтения чертежей средней сложности.</w:t>
      </w:r>
    </w:p>
    <w:p>
      <w:pPr>
        <w:spacing w:after="0"/>
        <w:ind w:left="0"/>
        <w:jc w:val="both"/>
      </w:pPr>
      <w:r>
        <w:rPr>
          <w:rFonts w:ascii="Times New Roman"/>
          <w:b w:val="false"/>
          <w:i w:val="false"/>
          <w:color w:val="000000"/>
          <w:sz w:val="28"/>
        </w:rPr>
        <w:t>
      155. Примеры работ:</w:t>
      </w:r>
    </w:p>
    <w:p>
      <w:pPr>
        <w:spacing w:after="0"/>
        <w:ind w:left="0"/>
        <w:jc w:val="both"/>
      </w:pPr>
      <w:r>
        <w:rPr>
          <w:rFonts w:ascii="Times New Roman"/>
          <w:b w:val="false"/>
          <w:i w:val="false"/>
          <w:color w:val="000000"/>
          <w:sz w:val="28"/>
        </w:rPr>
        <w:t>
      1) брусья распорные, распоры и подставы для судов при доковании в плавучих доках - изготовление;</w:t>
      </w:r>
    </w:p>
    <w:p>
      <w:pPr>
        <w:spacing w:after="0"/>
        <w:ind w:left="0"/>
        <w:jc w:val="both"/>
      </w:pPr>
      <w:r>
        <w:rPr>
          <w:rFonts w:ascii="Times New Roman"/>
          <w:b w:val="false"/>
          <w:i w:val="false"/>
          <w:color w:val="000000"/>
          <w:sz w:val="28"/>
        </w:rPr>
        <w:t>
      2) ватервейсы и планшири прямые - изготовление и установка;</w:t>
      </w:r>
    </w:p>
    <w:p>
      <w:pPr>
        <w:spacing w:after="0"/>
        <w:ind w:left="0"/>
        <w:jc w:val="both"/>
      </w:pPr>
      <w:r>
        <w:rPr>
          <w:rFonts w:ascii="Times New Roman"/>
          <w:b w:val="false"/>
          <w:i w:val="false"/>
          <w:color w:val="000000"/>
          <w:sz w:val="28"/>
        </w:rPr>
        <w:t>
      3) канифасблоки - изготовление и замена деревянных частей, сборка;</w:t>
      </w:r>
    </w:p>
    <w:p>
      <w:pPr>
        <w:spacing w:after="0"/>
        <w:ind w:left="0"/>
        <w:jc w:val="both"/>
      </w:pPr>
      <w:r>
        <w:rPr>
          <w:rFonts w:ascii="Times New Roman"/>
          <w:b w:val="false"/>
          <w:i w:val="false"/>
          <w:color w:val="000000"/>
          <w:sz w:val="28"/>
        </w:rPr>
        <w:t>
      4) клинья для конопатки ботопортов - изготовление;</w:t>
      </w:r>
    </w:p>
    <w:p>
      <w:pPr>
        <w:spacing w:after="0"/>
        <w:ind w:left="0"/>
        <w:jc w:val="both"/>
      </w:pPr>
      <w:r>
        <w:rPr>
          <w:rFonts w:ascii="Times New Roman"/>
          <w:b w:val="false"/>
          <w:i w:val="false"/>
          <w:color w:val="000000"/>
          <w:sz w:val="28"/>
        </w:rPr>
        <w:t>
      5) лючины для грузовых трюмов - изготовление, установка;</w:t>
      </w:r>
    </w:p>
    <w:p>
      <w:pPr>
        <w:spacing w:after="0"/>
        <w:ind w:left="0"/>
        <w:jc w:val="both"/>
      </w:pPr>
      <w:r>
        <w:rPr>
          <w:rFonts w:ascii="Times New Roman"/>
          <w:b w:val="false"/>
          <w:i w:val="false"/>
          <w:color w:val="000000"/>
          <w:sz w:val="28"/>
        </w:rPr>
        <w:t>
      6) навесы деревянные на судах, кильсоны, пайолы, плотики деревянные, подушки из мягких пород древесины под оборудование, пиллерсы под банки шлюпок, прокладки клинообразные под двигатель, салазки простые под оборудование, степсы для шлюпок, столы, скамейки, переходные площадки из строганых досок - изготовление;</w:t>
      </w:r>
    </w:p>
    <w:p>
      <w:pPr>
        <w:spacing w:after="0"/>
        <w:ind w:left="0"/>
        <w:jc w:val="both"/>
      </w:pPr>
      <w:r>
        <w:rPr>
          <w:rFonts w:ascii="Times New Roman"/>
          <w:b w:val="false"/>
          <w:i w:val="false"/>
          <w:color w:val="000000"/>
          <w:sz w:val="28"/>
        </w:rPr>
        <w:t>
      7) нагиля - зачистка с разъершовкой;</w:t>
      </w:r>
    </w:p>
    <w:p>
      <w:pPr>
        <w:spacing w:after="0"/>
        <w:ind w:left="0"/>
        <w:jc w:val="both"/>
      </w:pPr>
      <w:r>
        <w:rPr>
          <w:rFonts w:ascii="Times New Roman"/>
          <w:b w:val="false"/>
          <w:i w:val="false"/>
          <w:color w:val="000000"/>
          <w:sz w:val="28"/>
        </w:rPr>
        <w:t>
      8) настил палубный несамоходных судов - конопатка;</w:t>
      </w:r>
    </w:p>
    <w:p>
      <w:pPr>
        <w:spacing w:after="0"/>
        <w:ind w:left="0"/>
        <w:jc w:val="both"/>
      </w:pPr>
      <w:r>
        <w:rPr>
          <w:rFonts w:ascii="Times New Roman"/>
          <w:b w:val="false"/>
          <w:i w:val="false"/>
          <w:color w:val="000000"/>
          <w:sz w:val="28"/>
        </w:rPr>
        <w:t>
      9) опалубка голубниц - установка, изготовление;</w:t>
      </w:r>
    </w:p>
    <w:p>
      <w:pPr>
        <w:spacing w:after="0"/>
        <w:ind w:left="0"/>
        <w:jc w:val="both"/>
      </w:pPr>
      <w:r>
        <w:rPr>
          <w:rFonts w:ascii="Times New Roman"/>
          <w:b w:val="false"/>
          <w:i w:val="false"/>
          <w:color w:val="000000"/>
          <w:sz w:val="28"/>
        </w:rPr>
        <w:t>
      10) опалубка дефектных мест железобетонных понтонов, дерево-металлическая простой конфигурации - изготовление;</w:t>
      </w:r>
    </w:p>
    <w:p>
      <w:pPr>
        <w:spacing w:after="0"/>
        <w:ind w:left="0"/>
        <w:jc w:val="both"/>
      </w:pPr>
      <w:r>
        <w:rPr>
          <w:rFonts w:ascii="Times New Roman"/>
          <w:b w:val="false"/>
          <w:i w:val="false"/>
          <w:color w:val="000000"/>
          <w:sz w:val="28"/>
        </w:rPr>
        <w:t>
      11) основания (металлические) клеток и кильблоков - укладка совместно со стропальщиком при наборе стапеля;</w:t>
      </w:r>
    </w:p>
    <w:p>
      <w:pPr>
        <w:spacing w:after="0"/>
        <w:ind w:left="0"/>
        <w:jc w:val="both"/>
      </w:pPr>
      <w:r>
        <w:rPr>
          <w:rFonts w:ascii="Times New Roman"/>
          <w:b w:val="false"/>
          <w:i w:val="false"/>
          <w:color w:val="000000"/>
          <w:sz w:val="28"/>
        </w:rPr>
        <w:t>
      12) перила, поручни для лесов и сходней - установка и крепление;</w:t>
      </w:r>
    </w:p>
    <w:p>
      <w:pPr>
        <w:spacing w:after="0"/>
        <w:ind w:left="0"/>
        <w:jc w:val="both"/>
      </w:pPr>
      <w:r>
        <w:rPr>
          <w:rFonts w:ascii="Times New Roman"/>
          <w:b w:val="false"/>
          <w:i w:val="false"/>
          <w:color w:val="000000"/>
          <w:sz w:val="28"/>
        </w:rPr>
        <w:t>
      13) площадки, настилы, рыбины в трюмах, подмостки, подушки кессона и на буи, решетки подножные из твердых пород древесины, стеллажи для баллонов из мягких пород древесины, полы щитовые - изготовление, установка;</w:t>
      </w:r>
    </w:p>
    <w:p>
      <w:pPr>
        <w:spacing w:after="0"/>
        <w:ind w:left="0"/>
        <w:jc w:val="both"/>
      </w:pPr>
      <w:r>
        <w:rPr>
          <w:rFonts w:ascii="Times New Roman"/>
          <w:b w:val="false"/>
          <w:i w:val="false"/>
          <w:color w:val="000000"/>
          <w:sz w:val="28"/>
        </w:rPr>
        <w:t>
      14) рамы опорные (штаги) высотой до 5 м - изготовление, установка, разборка;</w:t>
      </w:r>
    </w:p>
    <w:p>
      <w:pPr>
        <w:spacing w:after="0"/>
        <w:ind w:left="0"/>
        <w:jc w:val="both"/>
      </w:pPr>
      <w:r>
        <w:rPr>
          <w:rFonts w:ascii="Times New Roman"/>
          <w:b w:val="false"/>
          <w:i w:val="false"/>
          <w:color w:val="000000"/>
          <w:sz w:val="28"/>
        </w:rPr>
        <w:t>
      15) рубки и капы прямоугольной формы - изготовление;</w:t>
      </w:r>
    </w:p>
    <w:p>
      <w:pPr>
        <w:spacing w:after="0"/>
        <w:ind w:left="0"/>
        <w:jc w:val="both"/>
      </w:pPr>
      <w:r>
        <w:rPr>
          <w:rFonts w:ascii="Times New Roman"/>
          <w:b w:val="false"/>
          <w:i w:val="false"/>
          <w:color w:val="000000"/>
          <w:sz w:val="28"/>
        </w:rPr>
        <w:t>
      16) рыбинсы, шифтинги, упоры бортовые - установка;</w:t>
      </w:r>
    </w:p>
    <w:p>
      <w:pPr>
        <w:spacing w:after="0"/>
        <w:ind w:left="0"/>
        <w:jc w:val="both"/>
      </w:pPr>
      <w:r>
        <w:rPr>
          <w:rFonts w:ascii="Times New Roman"/>
          <w:b w:val="false"/>
          <w:i w:val="false"/>
          <w:color w:val="000000"/>
          <w:sz w:val="28"/>
        </w:rPr>
        <w:t>
      17) сечения бортовые и килевые - раскрепление;</w:t>
      </w:r>
    </w:p>
    <w:p>
      <w:pPr>
        <w:spacing w:after="0"/>
        <w:ind w:left="0"/>
        <w:jc w:val="both"/>
      </w:pPr>
      <w:r>
        <w:rPr>
          <w:rFonts w:ascii="Times New Roman"/>
          <w:b w:val="false"/>
          <w:i w:val="false"/>
          <w:color w:val="000000"/>
          <w:sz w:val="28"/>
        </w:rPr>
        <w:t>
      18) створы и затворы - уплотнение и конопатка;</w:t>
      </w:r>
    </w:p>
    <w:p>
      <w:pPr>
        <w:spacing w:after="0"/>
        <w:ind w:left="0"/>
        <w:jc w:val="both"/>
      </w:pPr>
      <w:r>
        <w:rPr>
          <w:rFonts w:ascii="Times New Roman"/>
          <w:b w:val="false"/>
          <w:i w:val="false"/>
          <w:color w:val="000000"/>
          <w:sz w:val="28"/>
        </w:rPr>
        <w:t>
      19) стыки днища и подворота - установка железных полос с прокладкой войлока;</w:t>
      </w:r>
    </w:p>
    <w:p>
      <w:pPr>
        <w:spacing w:after="0"/>
        <w:ind w:left="0"/>
        <w:jc w:val="both"/>
      </w:pPr>
      <w:r>
        <w:rPr>
          <w:rFonts w:ascii="Times New Roman"/>
          <w:b w:val="false"/>
          <w:i w:val="false"/>
          <w:color w:val="000000"/>
          <w:sz w:val="28"/>
        </w:rPr>
        <w:t>
      20) ящики упаковочные с подкреплениями под оборудование - изготовление;</w:t>
      </w:r>
    </w:p>
    <w:p>
      <w:pPr>
        <w:spacing w:after="0"/>
        <w:ind w:left="0"/>
        <w:jc w:val="both"/>
      </w:pPr>
      <w:r>
        <w:rPr>
          <w:rFonts w:ascii="Times New Roman"/>
          <w:b w:val="false"/>
          <w:i w:val="false"/>
          <w:color w:val="000000"/>
          <w:sz w:val="28"/>
        </w:rPr>
        <w:t>
      21) ящики цепные металлических судов - обшивка брусьями и досками.</w:t>
      </w:r>
    </w:p>
    <w:p>
      <w:pPr>
        <w:spacing w:after="0"/>
        <w:ind w:left="0"/>
        <w:jc w:val="both"/>
      </w:pPr>
      <w:r>
        <w:rPr>
          <w:rFonts w:ascii="Times New Roman"/>
          <w:b w:val="false"/>
          <w:i w:val="false"/>
          <w:color w:val="000000"/>
          <w:sz w:val="28"/>
        </w:rPr>
        <w:t>
      При судоремонте:</w:t>
      </w:r>
    </w:p>
    <w:p>
      <w:pPr>
        <w:spacing w:after="0"/>
        <w:ind w:left="0"/>
        <w:jc w:val="both"/>
      </w:pPr>
      <w:r>
        <w:rPr>
          <w:rFonts w:ascii="Times New Roman"/>
          <w:b w:val="false"/>
          <w:i w:val="false"/>
          <w:color w:val="000000"/>
          <w:sz w:val="28"/>
        </w:rPr>
        <w:t>
      1) бимсы деревянные – снятие;</w:t>
      </w:r>
    </w:p>
    <w:p>
      <w:pPr>
        <w:spacing w:after="0"/>
        <w:ind w:left="0"/>
        <w:jc w:val="both"/>
      </w:pPr>
      <w:r>
        <w:rPr>
          <w:rFonts w:ascii="Times New Roman"/>
          <w:b w:val="false"/>
          <w:i w:val="false"/>
          <w:color w:val="000000"/>
          <w:sz w:val="28"/>
        </w:rPr>
        <w:t>
      2) бимсы деревянные прямолинейные - изготовление по шаблонам;</w:t>
      </w:r>
    </w:p>
    <w:p>
      <w:pPr>
        <w:spacing w:after="0"/>
        <w:ind w:left="0"/>
        <w:jc w:val="both"/>
      </w:pPr>
      <w:r>
        <w:rPr>
          <w:rFonts w:ascii="Times New Roman"/>
          <w:b w:val="false"/>
          <w:i w:val="false"/>
          <w:color w:val="000000"/>
          <w:sz w:val="28"/>
        </w:rPr>
        <w:t>
      3) доски транцевые шлюпок и баркасов - изготовление и ремонт;</w:t>
      </w:r>
    </w:p>
    <w:p>
      <w:pPr>
        <w:spacing w:after="0"/>
        <w:ind w:left="0"/>
        <w:jc w:val="both"/>
      </w:pPr>
      <w:r>
        <w:rPr>
          <w:rFonts w:ascii="Times New Roman"/>
          <w:b w:val="false"/>
          <w:i w:val="false"/>
          <w:color w:val="000000"/>
          <w:sz w:val="28"/>
        </w:rPr>
        <w:t xml:space="preserve">
      4) обшивка корпусов, правильный брус, планширь, палуба деревянных шлюпок, катеров, баркасов - разборка. </w:t>
      </w:r>
    </w:p>
    <w:bookmarkStart w:name="z83" w:id="79"/>
    <w:p>
      <w:pPr>
        <w:spacing w:after="0"/>
        <w:ind w:left="0"/>
        <w:jc w:val="both"/>
      </w:pPr>
      <w:r>
        <w:rPr>
          <w:rFonts w:ascii="Times New Roman"/>
          <w:b w:val="false"/>
          <w:i w:val="false"/>
          <w:color w:val="000000"/>
          <w:sz w:val="28"/>
        </w:rPr>
        <w:t>
      Параграф 4. Плотник судовой, 4-й разряд</w:t>
      </w:r>
    </w:p>
    <w:bookmarkEnd w:id="79"/>
    <w:p>
      <w:pPr>
        <w:spacing w:after="0"/>
        <w:ind w:left="0"/>
        <w:jc w:val="both"/>
      </w:pPr>
      <w:r>
        <w:rPr>
          <w:rFonts w:ascii="Times New Roman"/>
          <w:b w:val="false"/>
          <w:i w:val="false"/>
          <w:color w:val="000000"/>
          <w:sz w:val="28"/>
        </w:rPr>
        <w:t>
      156. Характеристика работ:</w:t>
      </w:r>
    </w:p>
    <w:p>
      <w:pPr>
        <w:spacing w:after="0"/>
        <w:ind w:left="0"/>
        <w:jc w:val="both"/>
      </w:pPr>
      <w:r>
        <w:rPr>
          <w:rFonts w:ascii="Times New Roman"/>
          <w:b w:val="false"/>
          <w:i w:val="false"/>
          <w:color w:val="000000"/>
          <w:sz w:val="28"/>
        </w:rPr>
        <w:t>
      изготовление и установка сложных узлов и деталей при сборке рабочих шлюпок, катеров, баркасов;</w:t>
      </w:r>
    </w:p>
    <w:p>
      <w:pPr>
        <w:spacing w:after="0"/>
        <w:ind w:left="0"/>
        <w:jc w:val="both"/>
      </w:pPr>
      <w:r>
        <w:rPr>
          <w:rFonts w:ascii="Times New Roman"/>
          <w:b w:val="false"/>
          <w:i w:val="false"/>
          <w:color w:val="000000"/>
          <w:sz w:val="28"/>
        </w:rPr>
        <w:t>
      выполнение сложных работ по опалубке в период постройки и ремонта железобетонных судов;</w:t>
      </w:r>
    </w:p>
    <w:p>
      <w:pPr>
        <w:spacing w:after="0"/>
        <w:ind w:left="0"/>
        <w:jc w:val="both"/>
      </w:pPr>
      <w:r>
        <w:rPr>
          <w:rFonts w:ascii="Times New Roman"/>
          <w:b w:val="false"/>
          <w:i w:val="false"/>
          <w:color w:val="000000"/>
          <w:sz w:val="28"/>
        </w:rPr>
        <w:t>
      выполнение плотницких работ при разбивке и наборе стапеля;</w:t>
      </w:r>
    </w:p>
    <w:p>
      <w:pPr>
        <w:spacing w:after="0"/>
        <w:ind w:left="0"/>
        <w:jc w:val="both"/>
      </w:pPr>
      <w:r>
        <w:rPr>
          <w:rFonts w:ascii="Times New Roman"/>
          <w:b w:val="false"/>
          <w:i w:val="false"/>
          <w:color w:val="000000"/>
          <w:sz w:val="28"/>
        </w:rPr>
        <w:t>
      закладка, постройка ялов, баркасов, спасательных шлюпок и их испытание в условиях судоремонта;</w:t>
      </w:r>
    </w:p>
    <w:p>
      <w:pPr>
        <w:spacing w:after="0"/>
        <w:ind w:left="0"/>
        <w:jc w:val="both"/>
      </w:pPr>
      <w:r>
        <w:rPr>
          <w:rFonts w:ascii="Times New Roman"/>
          <w:b w:val="false"/>
          <w:i w:val="false"/>
          <w:color w:val="000000"/>
          <w:sz w:val="28"/>
        </w:rPr>
        <w:t>
      выполнение работ по настилу продольной и чаковой палуб;</w:t>
      </w:r>
    </w:p>
    <w:p>
      <w:pPr>
        <w:spacing w:after="0"/>
        <w:ind w:left="0"/>
        <w:jc w:val="both"/>
      </w:pPr>
      <w:r>
        <w:rPr>
          <w:rFonts w:ascii="Times New Roman"/>
          <w:b w:val="false"/>
          <w:i w:val="false"/>
          <w:color w:val="000000"/>
          <w:sz w:val="28"/>
        </w:rPr>
        <w:t>
      разметка и изготовление сложных шаблонов и макетов по замерам с плаза и с места;</w:t>
      </w:r>
    </w:p>
    <w:p>
      <w:pPr>
        <w:spacing w:after="0"/>
        <w:ind w:left="0"/>
        <w:jc w:val="both"/>
      </w:pPr>
      <w:r>
        <w:rPr>
          <w:rFonts w:ascii="Times New Roman"/>
          <w:b w:val="false"/>
          <w:i w:val="false"/>
          <w:color w:val="000000"/>
          <w:sz w:val="28"/>
        </w:rPr>
        <w:t>
      выполнение сложных деревянных соединений;</w:t>
      </w:r>
    </w:p>
    <w:p>
      <w:pPr>
        <w:spacing w:after="0"/>
        <w:ind w:left="0"/>
        <w:jc w:val="both"/>
      </w:pPr>
      <w:r>
        <w:rPr>
          <w:rFonts w:ascii="Times New Roman"/>
          <w:b w:val="false"/>
          <w:i w:val="false"/>
          <w:color w:val="000000"/>
          <w:sz w:val="28"/>
        </w:rPr>
        <w:t>
      нанесение марок углубления на корпус судна;</w:t>
      </w:r>
    </w:p>
    <w:p>
      <w:pPr>
        <w:spacing w:after="0"/>
        <w:ind w:left="0"/>
        <w:jc w:val="both"/>
      </w:pPr>
      <w:r>
        <w:rPr>
          <w:rFonts w:ascii="Times New Roman"/>
          <w:b w:val="false"/>
          <w:i w:val="false"/>
          <w:color w:val="000000"/>
          <w:sz w:val="28"/>
        </w:rPr>
        <w:t>
      изготовление и установка кильблоков под суда с криволинейными обводами;</w:t>
      </w:r>
    </w:p>
    <w:p>
      <w:pPr>
        <w:spacing w:after="0"/>
        <w:ind w:left="0"/>
        <w:jc w:val="both"/>
      </w:pPr>
      <w:r>
        <w:rPr>
          <w:rFonts w:ascii="Times New Roman"/>
          <w:b w:val="false"/>
          <w:i w:val="false"/>
          <w:color w:val="000000"/>
          <w:sz w:val="28"/>
        </w:rPr>
        <w:t>
      выполнение простых работ по подготовке настилов спусковых дорожек и полозьев;</w:t>
      </w:r>
    </w:p>
    <w:p>
      <w:pPr>
        <w:spacing w:after="0"/>
        <w:ind w:left="0"/>
        <w:jc w:val="both"/>
      </w:pPr>
      <w:r>
        <w:rPr>
          <w:rFonts w:ascii="Times New Roman"/>
          <w:b w:val="false"/>
          <w:i w:val="false"/>
          <w:color w:val="000000"/>
          <w:sz w:val="28"/>
        </w:rPr>
        <w:t>
      выполнение ручным и механизированным способами сложных работ по конопатке паклей и ватой палуб самоходных судов и обшивок из разных пород древесины;</w:t>
      </w:r>
    </w:p>
    <w:p>
      <w:pPr>
        <w:spacing w:after="0"/>
        <w:ind w:left="0"/>
        <w:jc w:val="both"/>
      </w:pPr>
      <w:r>
        <w:rPr>
          <w:rFonts w:ascii="Times New Roman"/>
          <w:b w:val="false"/>
          <w:i w:val="false"/>
          <w:color w:val="000000"/>
          <w:sz w:val="28"/>
        </w:rPr>
        <w:t>
      устранение течи и определение дефектных мест, подлежащих конопатке;</w:t>
      </w:r>
    </w:p>
    <w:p>
      <w:pPr>
        <w:spacing w:after="0"/>
        <w:ind w:left="0"/>
        <w:jc w:val="both"/>
      </w:pPr>
      <w:r>
        <w:rPr>
          <w:rFonts w:ascii="Times New Roman"/>
          <w:b w:val="false"/>
          <w:i w:val="false"/>
          <w:color w:val="000000"/>
          <w:sz w:val="28"/>
        </w:rPr>
        <w:t>
      составление рецептов приготовления и варки составов для заливки пазов в различные времена года;</w:t>
      </w:r>
    </w:p>
    <w:p>
      <w:pPr>
        <w:spacing w:after="0"/>
        <w:ind w:left="0"/>
        <w:jc w:val="both"/>
      </w:pPr>
      <w:r>
        <w:rPr>
          <w:rFonts w:ascii="Times New Roman"/>
          <w:b w:val="false"/>
          <w:i w:val="false"/>
          <w:color w:val="000000"/>
          <w:sz w:val="28"/>
        </w:rPr>
        <w:t>
      заливка пазов герметиком и эпоксидной смолой;</w:t>
      </w:r>
    </w:p>
    <w:p>
      <w:pPr>
        <w:spacing w:after="0"/>
        <w:ind w:left="0"/>
        <w:jc w:val="both"/>
      </w:pPr>
      <w:r>
        <w:rPr>
          <w:rFonts w:ascii="Times New Roman"/>
          <w:b w:val="false"/>
          <w:i w:val="false"/>
          <w:color w:val="000000"/>
          <w:sz w:val="28"/>
        </w:rPr>
        <w:t>
      раскрой материала и обивка подушек под шлюпки;</w:t>
      </w:r>
    </w:p>
    <w:p>
      <w:pPr>
        <w:spacing w:after="0"/>
        <w:ind w:left="0"/>
        <w:jc w:val="both"/>
      </w:pPr>
      <w:r>
        <w:rPr>
          <w:rFonts w:ascii="Times New Roman"/>
          <w:b w:val="false"/>
          <w:i w:val="false"/>
          <w:color w:val="000000"/>
          <w:sz w:val="28"/>
        </w:rPr>
        <w:t>
      изготовление подвесных и высотных 4-х и более ярусов деревянных лесов;</w:t>
      </w:r>
    </w:p>
    <w:p>
      <w:pPr>
        <w:spacing w:after="0"/>
        <w:ind w:left="0"/>
        <w:jc w:val="both"/>
      </w:pPr>
      <w:r>
        <w:rPr>
          <w:rFonts w:ascii="Times New Roman"/>
          <w:b w:val="false"/>
          <w:i w:val="false"/>
          <w:color w:val="000000"/>
          <w:sz w:val="28"/>
        </w:rPr>
        <w:t>
      сборка металлических (из готовых элементов) лесов 4-х и более ярусов с устройством деревянных настилов на лесах и грузовых площадках;</w:t>
      </w:r>
    </w:p>
    <w:p>
      <w:pPr>
        <w:spacing w:after="0"/>
        <w:ind w:left="0"/>
        <w:jc w:val="both"/>
      </w:pPr>
      <w:r>
        <w:rPr>
          <w:rFonts w:ascii="Times New Roman"/>
          <w:b w:val="false"/>
          <w:i w:val="false"/>
          <w:color w:val="000000"/>
          <w:sz w:val="28"/>
        </w:rPr>
        <w:t>
      сборка и установка деревянных и металлических (из готовых элементов) до 3-х ярусов лесов на поверхности с криволинейными обводами;</w:t>
      </w:r>
    </w:p>
    <w:p>
      <w:pPr>
        <w:spacing w:after="0"/>
        <w:ind w:left="0"/>
        <w:jc w:val="both"/>
      </w:pPr>
      <w:r>
        <w:rPr>
          <w:rFonts w:ascii="Times New Roman"/>
          <w:b w:val="false"/>
          <w:i w:val="false"/>
          <w:color w:val="000000"/>
          <w:sz w:val="28"/>
        </w:rPr>
        <w:t>
      участие в сдаче судовых помещений;</w:t>
      </w:r>
    </w:p>
    <w:p>
      <w:pPr>
        <w:spacing w:after="0"/>
        <w:ind w:left="0"/>
        <w:jc w:val="both"/>
      </w:pPr>
      <w:r>
        <w:rPr>
          <w:rFonts w:ascii="Times New Roman"/>
          <w:b w:val="false"/>
          <w:i w:val="false"/>
          <w:color w:val="000000"/>
          <w:sz w:val="28"/>
        </w:rPr>
        <w:t>
      выполнение работ на фрезерных станках.</w:t>
      </w:r>
    </w:p>
    <w:p>
      <w:pPr>
        <w:spacing w:after="0"/>
        <w:ind w:left="0"/>
        <w:jc w:val="both"/>
      </w:pPr>
      <w:r>
        <w:rPr>
          <w:rFonts w:ascii="Times New Roman"/>
          <w:b w:val="false"/>
          <w:i w:val="false"/>
          <w:color w:val="000000"/>
          <w:sz w:val="28"/>
        </w:rPr>
        <w:t>
      157. Должен знать:</w:t>
      </w:r>
    </w:p>
    <w:p>
      <w:pPr>
        <w:spacing w:after="0"/>
        <w:ind w:left="0"/>
        <w:jc w:val="both"/>
      </w:pPr>
      <w:r>
        <w:rPr>
          <w:rFonts w:ascii="Times New Roman"/>
          <w:b w:val="false"/>
          <w:i w:val="false"/>
          <w:color w:val="000000"/>
          <w:sz w:val="28"/>
        </w:rPr>
        <w:t>
      виды сложных деревянных соединений и правила их выполнения;</w:t>
      </w:r>
    </w:p>
    <w:p>
      <w:pPr>
        <w:spacing w:after="0"/>
        <w:ind w:left="0"/>
        <w:jc w:val="both"/>
      </w:pPr>
      <w:r>
        <w:rPr>
          <w:rFonts w:ascii="Times New Roman"/>
          <w:b w:val="false"/>
          <w:i w:val="false"/>
          <w:color w:val="000000"/>
          <w:sz w:val="28"/>
        </w:rPr>
        <w:t>
      последовательность работ по разбивке и набору стапелей, включая сухие и плавучие доки;</w:t>
      </w:r>
    </w:p>
    <w:p>
      <w:pPr>
        <w:spacing w:after="0"/>
        <w:ind w:left="0"/>
        <w:jc w:val="both"/>
      </w:pPr>
      <w:r>
        <w:rPr>
          <w:rFonts w:ascii="Times New Roman"/>
          <w:b w:val="false"/>
          <w:i w:val="false"/>
          <w:color w:val="000000"/>
          <w:sz w:val="28"/>
        </w:rPr>
        <w:t>
      правила изготовления и испытания кильблоков, клеток и докового набора под суда с криволинейными обводами;</w:t>
      </w:r>
    </w:p>
    <w:p>
      <w:pPr>
        <w:spacing w:after="0"/>
        <w:ind w:left="0"/>
        <w:jc w:val="both"/>
      </w:pPr>
      <w:r>
        <w:rPr>
          <w:rFonts w:ascii="Times New Roman"/>
          <w:b w:val="false"/>
          <w:i w:val="false"/>
          <w:color w:val="000000"/>
          <w:sz w:val="28"/>
        </w:rPr>
        <w:t>
      конструкции подвесных и высотных лесов;</w:t>
      </w:r>
    </w:p>
    <w:p>
      <w:pPr>
        <w:spacing w:after="0"/>
        <w:ind w:left="0"/>
        <w:jc w:val="both"/>
      </w:pPr>
      <w:r>
        <w:rPr>
          <w:rFonts w:ascii="Times New Roman"/>
          <w:b w:val="false"/>
          <w:i w:val="false"/>
          <w:color w:val="000000"/>
          <w:sz w:val="28"/>
        </w:rPr>
        <w:t>
      технологий выполнения работ по установке опалубки и распалубке сложных узлов железобетонных судов в период постройки и ремонта;</w:t>
      </w:r>
    </w:p>
    <w:p>
      <w:pPr>
        <w:spacing w:after="0"/>
        <w:ind w:left="0"/>
        <w:jc w:val="both"/>
      </w:pPr>
      <w:r>
        <w:rPr>
          <w:rFonts w:ascii="Times New Roman"/>
          <w:b w:val="false"/>
          <w:i w:val="false"/>
          <w:color w:val="000000"/>
          <w:sz w:val="28"/>
        </w:rPr>
        <w:t>
      устройство, назначение и условия применения сложного контрольно-измерительного инструмента;</w:t>
      </w:r>
    </w:p>
    <w:p>
      <w:pPr>
        <w:spacing w:after="0"/>
        <w:ind w:left="0"/>
        <w:jc w:val="both"/>
      </w:pPr>
      <w:r>
        <w:rPr>
          <w:rFonts w:ascii="Times New Roman"/>
          <w:b w:val="false"/>
          <w:i w:val="false"/>
          <w:color w:val="000000"/>
          <w:sz w:val="28"/>
        </w:rPr>
        <w:t>
      программу испытаний ялов, баркасов, спасательных шлюпок в условиях судоремонта;</w:t>
      </w:r>
    </w:p>
    <w:p>
      <w:pPr>
        <w:spacing w:after="0"/>
        <w:ind w:left="0"/>
        <w:jc w:val="both"/>
      </w:pPr>
      <w:r>
        <w:rPr>
          <w:rFonts w:ascii="Times New Roman"/>
          <w:b w:val="false"/>
          <w:i w:val="false"/>
          <w:color w:val="000000"/>
          <w:sz w:val="28"/>
        </w:rPr>
        <w:t>
      устройство пневматической конопаточной машины;</w:t>
      </w:r>
    </w:p>
    <w:p>
      <w:pPr>
        <w:spacing w:after="0"/>
        <w:ind w:left="0"/>
        <w:jc w:val="both"/>
      </w:pPr>
      <w:r>
        <w:rPr>
          <w:rFonts w:ascii="Times New Roman"/>
          <w:b w:val="false"/>
          <w:i w:val="false"/>
          <w:color w:val="000000"/>
          <w:sz w:val="28"/>
        </w:rPr>
        <w:t>
      особенности конструкций, частей деревянных судов, подлежащих конопатке;</w:t>
      </w:r>
    </w:p>
    <w:p>
      <w:pPr>
        <w:spacing w:after="0"/>
        <w:ind w:left="0"/>
        <w:jc w:val="both"/>
      </w:pPr>
      <w:r>
        <w:rPr>
          <w:rFonts w:ascii="Times New Roman"/>
          <w:b w:val="false"/>
          <w:i w:val="false"/>
          <w:color w:val="000000"/>
          <w:sz w:val="28"/>
        </w:rPr>
        <w:t>
      методы испытания заливочных материалов на прилипаемость и морозостойкость;</w:t>
      </w:r>
    </w:p>
    <w:p>
      <w:pPr>
        <w:spacing w:after="0"/>
        <w:ind w:left="0"/>
        <w:jc w:val="both"/>
      </w:pPr>
      <w:r>
        <w:rPr>
          <w:rFonts w:ascii="Times New Roman"/>
          <w:b w:val="false"/>
          <w:i w:val="false"/>
          <w:color w:val="000000"/>
          <w:sz w:val="28"/>
        </w:rPr>
        <w:t>
      пороки древесины;</w:t>
      </w:r>
    </w:p>
    <w:p>
      <w:pPr>
        <w:spacing w:after="0"/>
        <w:ind w:left="0"/>
        <w:jc w:val="both"/>
      </w:pPr>
      <w:r>
        <w:rPr>
          <w:rFonts w:ascii="Times New Roman"/>
          <w:b w:val="false"/>
          <w:i w:val="false"/>
          <w:color w:val="000000"/>
          <w:sz w:val="28"/>
        </w:rPr>
        <w:t>
      нормы усушки основных пород древесины;</w:t>
      </w:r>
    </w:p>
    <w:p>
      <w:pPr>
        <w:spacing w:after="0"/>
        <w:ind w:left="0"/>
        <w:jc w:val="both"/>
      </w:pPr>
      <w:r>
        <w:rPr>
          <w:rFonts w:ascii="Times New Roman"/>
          <w:b w:val="false"/>
          <w:i w:val="false"/>
          <w:color w:val="000000"/>
          <w:sz w:val="28"/>
        </w:rPr>
        <w:t>
      влажность материалов, допустимую для выполнения конопаточных работ;</w:t>
      </w:r>
    </w:p>
    <w:p>
      <w:pPr>
        <w:spacing w:after="0"/>
        <w:ind w:left="0"/>
        <w:jc w:val="both"/>
      </w:pPr>
      <w:r>
        <w:rPr>
          <w:rFonts w:ascii="Times New Roman"/>
          <w:b w:val="false"/>
          <w:i w:val="false"/>
          <w:color w:val="000000"/>
          <w:sz w:val="28"/>
        </w:rPr>
        <w:t>
      свойства применяемых герметиков, эпоксидных шпатлевок и других применяемых заливочных материалов;</w:t>
      </w:r>
    </w:p>
    <w:p>
      <w:pPr>
        <w:spacing w:after="0"/>
        <w:ind w:left="0"/>
        <w:jc w:val="both"/>
      </w:pPr>
      <w:r>
        <w:rPr>
          <w:rFonts w:ascii="Times New Roman"/>
          <w:b w:val="false"/>
          <w:i w:val="false"/>
          <w:color w:val="000000"/>
          <w:sz w:val="28"/>
        </w:rPr>
        <w:t>
      определение потребного количества материалов на различные конопаточные работы и на залавку;</w:t>
      </w:r>
    </w:p>
    <w:p>
      <w:pPr>
        <w:spacing w:after="0"/>
        <w:ind w:left="0"/>
        <w:jc w:val="both"/>
      </w:pPr>
      <w:r>
        <w:rPr>
          <w:rFonts w:ascii="Times New Roman"/>
          <w:b w:val="false"/>
          <w:i w:val="false"/>
          <w:color w:val="000000"/>
          <w:sz w:val="28"/>
        </w:rPr>
        <w:t>
      определение по внешнему виду факторов, влияющих на выполнение конопаточных работ;</w:t>
      </w:r>
    </w:p>
    <w:p>
      <w:pPr>
        <w:spacing w:after="0"/>
        <w:ind w:left="0"/>
        <w:jc w:val="both"/>
      </w:pPr>
      <w:r>
        <w:rPr>
          <w:rFonts w:ascii="Times New Roman"/>
          <w:b w:val="false"/>
          <w:i w:val="false"/>
          <w:color w:val="000000"/>
          <w:sz w:val="28"/>
        </w:rPr>
        <w:t>
      техническую и технологическую документацию на выполняемую работу;</w:t>
      </w:r>
    </w:p>
    <w:p>
      <w:pPr>
        <w:spacing w:after="0"/>
        <w:ind w:left="0"/>
        <w:jc w:val="both"/>
      </w:pPr>
      <w:r>
        <w:rPr>
          <w:rFonts w:ascii="Times New Roman"/>
          <w:b w:val="false"/>
          <w:i w:val="false"/>
          <w:color w:val="000000"/>
          <w:sz w:val="28"/>
        </w:rPr>
        <w:t>
      устройство и правила эксплуатации фрезерных станков; правила чтения сложных чертежей.</w:t>
      </w:r>
    </w:p>
    <w:p>
      <w:pPr>
        <w:spacing w:after="0"/>
        <w:ind w:left="0"/>
        <w:jc w:val="both"/>
      </w:pPr>
      <w:r>
        <w:rPr>
          <w:rFonts w:ascii="Times New Roman"/>
          <w:b w:val="false"/>
          <w:i w:val="false"/>
          <w:color w:val="000000"/>
          <w:sz w:val="28"/>
        </w:rPr>
        <w:t>
      158. Примеры работ:</w:t>
      </w:r>
    </w:p>
    <w:p>
      <w:pPr>
        <w:spacing w:after="0"/>
        <w:ind w:left="0"/>
        <w:jc w:val="both"/>
      </w:pPr>
      <w:r>
        <w:rPr>
          <w:rFonts w:ascii="Times New Roman"/>
          <w:b w:val="false"/>
          <w:i w:val="false"/>
          <w:color w:val="000000"/>
          <w:sz w:val="28"/>
        </w:rPr>
        <w:t>
      1) брусья привальные, кринолины, ватервейсы и планшири лекальные, ватервейсы вокруг мачт, каркасы для зашивки гребных винтов, распоры из брусьев между тележками при выводе и передвижении заказов и блоков, стеллажи баллонов из твердых пород древесины, трапы тетивные и грузовые деревянные - изготовление, установка;</w:t>
      </w:r>
    </w:p>
    <w:p>
      <w:pPr>
        <w:spacing w:after="0"/>
        <w:ind w:left="0"/>
        <w:jc w:val="both"/>
      </w:pPr>
      <w:r>
        <w:rPr>
          <w:rFonts w:ascii="Times New Roman"/>
          <w:b w:val="false"/>
          <w:i w:val="false"/>
          <w:color w:val="000000"/>
          <w:sz w:val="28"/>
        </w:rPr>
        <w:t>
      2) втулки дейдвудные - изготовление бакаутных планок и заготовка брусков набора;</w:t>
      </w:r>
    </w:p>
    <w:p>
      <w:pPr>
        <w:spacing w:after="0"/>
        <w:ind w:left="0"/>
        <w:jc w:val="both"/>
      </w:pPr>
      <w:r>
        <w:rPr>
          <w:rFonts w:ascii="Times New Roman"/>
          <w:b w:val="false"/>
          <w:i w:val="false"/>
          <w:color w:val="000000"/>
          <w:sz w:val="28"/>
        </w:rPr>
        <w:t>
      3) клетки опорные - выбивка из-под судна;</w:t>
      </w:r>
    </w:p>
    <w:p>
      <w:pPr>
        <w:spacing w:after="0"/>
        <w:ind w:left="0"/>
        <w:jc w:val="both"/>
      </w:pPr>
      <w:r>
        <w:rPr>
          <w:rFonts w:ascii="Times New Roman"/>
          <w:b w:val="false"/>
          <w:i w:val="false"/>
          <w:color w:val="000000"/>
          <w:sz w:val="28"/>
        </w:rPr>
        <w:t>
      4) кильблоки - выбивка из-под судна;</w:t>
      </w:r>
    </w:p>
    <w:p>
      <w:pPr>
        <w:spacing w:after="0"/>
        <w:ind w:left="0"/>
        <w:jc w:val="both"/>
      </w:pPr>
      <w:r>
        <w:rPr>
          <w:rFonts w:ascii="Times New Roman"/>
          <w:b w:val="false"/>
          <w:i w:val="false"/>
          <w:color w:val="000000"/>
          <w:sz w:val="28"/>
        </w:rPr>
        <w:t>
      5) козлы из брусьев для поднятия, монтажа и демонтажа механизмов и узлов, салазки сложные под оборудование, решетки в шашку лекальные, люльки подвесные - изготовление;</w:t>
      </w:r>
    </w:p>
    <w:p>
      <w:pPr>
        <w:spacing w:after="0"/>
        <w:ind w:left="0"/>
        <w:jc w:val="both"/>
      </w:pPr>
      <w:r>
        <w:rPr>
          <w:rFonts w:ascii="Times New Roman"/>
          <w:b w:val="false"/>
          <w:i w:val="false"/>
          <w:color w:val="000000"/>
          <w:sz w:val="28"/>
        </w:rPr>
        <w:t>
      6) крышки льяльные, настил второго дна на рефрижераторах - установка, подгонка;</w:t>
      </w:r>
    </w:p>
    <w:p>
      <w:pPr>
        <w:spacing w:after="0"/>
        <w:ind w:left="0"/>
        <w:jc w:val="both"/>
      </w:pPr>
      <w:r>
        <w:rPr>
          <w:rFonts w:ascii="Times New Roman"/>
          <w:b w:val="false"/>
          <w:i w:val="false"/>
          <w:color w:val="000000"/>
          <w:sz w:val="28"/>
        </w:rPr>
        <w:t>
      7) настил палубный самоходных металлических судов; палубы, днища, борта, водонепроницаемые переборки самоходных деревянных судов, брандвахт и дебаркадеров; ватервейс, планширь, надводный борт - конопатка;</w:t>
      </w:r>
    </w:p>
    <w:p>
      <w:pPr>
        <w:spacing w:after="0"/>
        <w:ind w:left="0"/>
        <w:jc w:val="both"/>
      </w:pPr>
      <w:r>
        <w:rPr>
          <w:rFonts w:ascii="Times New Roman"/>
          <w:b w:val="false"/>
          <w:i w:val="false"/>
          <w:color w:val="000000"/>
          <w:sz w:val="28"/>
        </w:rPr>
        <w:t>
      8) настилы палубные (продольный и чаковый) - установка, замена брусков, крепление за болты, шпильки, чистовая строжка;</w:t>
      </w:r>
    </w:p>
    <w:p>
      <w:pPr>
        <w:spacing w:after="0"/>
        <w:ind w:left="0"/>
        <w:jc w:val="both"/>
      </w:pPr>
      <w:r>
        <w:rPr>
          <w:rFonts w:ascii="Times New Roman"/>
          <w:b w:val="false"/>
          <w:i w:val="false"/>
          <w:color w:val="000000"/>
          <w:sz w:val="28"/>
        </w:rPr>
        <w:t>
      9) настилы щитовые трюмов - изготовление, установка с подгонкой по месту; изготовление, установка и крепление брусков под щитовые настилы;</w:t>
      </w:r>
    </w:p>
    <w:p>
      <w:pPr>
        <w:spacing w:after="0"/>
        <w:ind w:left="0"/>
        <w:jc w:val="both"/>
      </w:pPr>
      <w:r>
        <w:rPr>
          <w:rFonts w:ascii="Times New Roman"/>
          <w:b w:val="false"/>
          <w:i w:val="false"/>
          <w:color w:val="000000"/>
          <w:sz w:val="28"/>
        </w:rPr>
        <w:t>
      10) опалубка днищевых узлов - снятие;</w:t>
      </w:r>
    </w:p>
    <w:p>
      <w:pPr>
        <w:spacing w:after="0"/>
        <w:ind w:left="0"/>
        <w:jc w:val="both"/>
      </w:pPr>
      <w:r>
        <w:rPr>
          <w:rFonts w:ascii="Times New Roman"/>
          <w:b w:val="false"/>
          <w:i w:val="false"/>
          <w:color w:val="000000"/>
          <w:sz w:val="28"/>
        </w:rPr>
        <w:t>
      11) палуба - приготовление и заливка канифолью, заливка стыков и пазов эпоксидной шпатлевкой;</w:t>
      </w:r>
    </w:p>
    <w:p>
      <w:pPr>
        <w:spacing w:after="0"/>
        <w:ind w:left="0"/>
        <w:jc w:val="both"/>
      </w:pPr>
      <w:r>
        <w:rPr>
          <w:rFonts w:ascii="Times New Roman"/>
          <w:b w:val="false"/>
          <w:i w:val="false"/>
          <w:color w:val="000000"/>
          <w:sz w:val="28"/>
        </w:rPr>
        <w:t>
      12) переборки, борта, подволоки - изготовление и установка каркасов, обшивка вагонкой, шпунтованными досками и фанерой;</w:t>
      </w:r>
    </w:p>
    <w:p>
      <w:pPr>
        <w:spacing w:after="0"/>
        <w:ind w:left="0"/>
        <w:jc w:val="both"/>
      </w:pPr>
      <w:r>
        <w:rPr>
          <w:rFonts w:ascii="Times New Roman"/>
          <w:b w:val="false"/>
          <w:i w:val="false"/>
          <w:color w:val="000000"/>
          <w:sz w:val="28"/>
        </w:rPr>
        <w:t>
      13) подушки из твердых пород древесины под механизмы и оборудование - установка с обтесыванием по горизонту согласно вынесенным высотам, закрепление и балластировка;</w:t>
      </w:r>
    </w:p>
    <w:p>
      <w:pPr>
        <w:spacing w:after="0"/>
        <w:ind w:left="0"/>
        <w:jc w:val="both"/>
      </w:pPr>
      <w:r>
        <w:rPr>
          <w:rFonts w:ascii="Times New Roman"/>
          <w:b w:val="false"/>
          <w:i w:val="false"/>
          <w:color w:val="000000"/>
          <w:sz w:val="28"/>
        </w:rPr>
        <w:t>
      14) рамы опорные (штаги) высотой более 5 м - изготовление, установка, разборка;</w:t>
      </w:r>
    </w:p>
    <w:p>
      <w:pPr>
        <w:spacing w:after="0"/>
        <w:ind w:left="0"/>
        <w:jc w:val="both"/>
      </w:pPr>
      <w:r>
        <w:rPr>
          <w:rFonts w:ascii="Times New Roman"/>
          <w:b w:val="false"/>
          <w:i w:val="false"/>
          <w:color w:val="000000"/>
          <w:sz w:val="28"/>
        </w:rPr>
        <w:t>
      15) секции на стапеле - плотницкие работы при установке;</w:t>
      </w:r>
    </w:p>
    <w:p>
      <w:pPr>
        <w:spacing w:after="0"/>
        <w:ind w:left="0"/>
        <w:jc w:val="both"/>
      </w:pPr>
      <w:r>
        <w:rPr>
          <w:rFonts w:ascii="Times New Roman"/>
          <w:b w:val="false"/>
          <w:i w:val="false"/>
          <w:color w:val="000000"/>
          <w:sz w:val="28"/>
        </w:rPr>
        <w:t>
      16) сечения на поперечных балках, сечения и клетки на эстакаде для транспортировки секций - изготовление, набор и подгонка по обводам;</w:t>
      </w:r>
    </w:p>
    <w:p>
      <w:pPr>
        <w:spacing w:after="0"/>
        <w:ind w:left="0"/>
        <w:jc w:val="both"/>
      </w:pPr>
      <w:r>
        <w:rPr>
          <w:rFonts w:ascii="Times New Roman"/>
          <w:b w:val="false"/>
          <w:i w:val="false"/>
          <w:color w:val="000000"/>
          <w:sz w:val="28"/>
        </w:rPr>
        <w:t>
      17) стеллажи под бутыли для электролита - обивка;</w:t>
      </w:r>
    </w:p>
    <w:p>
      <w:pPr>
        <w:spacing w:after="0"/>
        <w:ind w:left="0"/>
        <w:jc w:val="both"/>
      </w:pPr>
      <w:r>
        <w:rPr>
          <w:rFonts w:ascii="Times New Roman"/>
          <w:b w:val="false"/>
          <w:i w:val="false"/>
          <w:color w:val="000000"/>
          <w:sz w:val="28"/>
        </w:rPr>
        <w:t>
      18) стрелы грузовые, мачта, флагштоки диаметром до 150 мм - изготовление, установка;</w:t>
      </w:r>
    </w:p>
    <w:p>
      <w:pPr>
        <w:spacing w:after="0"/>
        <w:ind w:left="0"/>
        <w:jc w:val="both"/>
      </w:pPr>
      <w:r>
        <w:rPr>
          <w:rFonts w:ascii="Times New Roman"/>
          <w:b w:val="false"/>
          <w:i w:val="false"/>
          <w:color w:val="000000"/>
          <w:sz w:val="28"/>
        </w:rPr>
        <w:t>
      19) упоры под корпус судна и распоры доковые - установка, замена при ремонте судов;</w:t>
      </w:r>
    </w:p>
    <w:p>
      <w:pPr>
        <w:spacing w:after="0"/>
        <w:ind w:left="0"/>
        <w:jc w:val="both"/>
      </w:pPr>
      <w:r>
        <w:rPr>
          <w:rFonts w:ascii="Times New Roman"/>
          <w:b w:val="false"/>
          <w:i w:val="false"/>
          <w:color w:val="000000"/>
          <w:sz w:val="28"/>
        </w:rPr>
        <w:t>
      20) фальшборты - обшивка;</w:t>
      </w:r>
    </w:p>
    <w:p>
      <w:pPr>
        <w:spacing w:after="0"/>
        <w:ind w:left="0"/>
        <w:jc w:val="both"/>
      </w:pPr>
      <w:r>
        <w:rPr>
          <w:rFonts w:ascii="Times New Roman"/>
          <w:b w:val="false"/>
          <w:i w:val="false"/>
          <w:color w:val="000000"/>
          <w:sz w:val="28"/>
        </w:rPr>
        <w:t>
      21) шергени - вставка, нанесение горизонта для набора стапеля в доке.</w:t>
      </w:r>
    </w:p>
    <w:p>
      <w:pPr>
        <w:spacing w:after="0"/>
        <w:ind w:left="0"/>
        <w:jc w:val="both"/>
      </w:pPr>
      <w:r>
        <w:rPr>
          <w:rFonts w:ascii="Times New Roman"/>
          <w:b w:val="false"/>
          <w:i w:val="false"/>
          <w:color w:val="000000"/>
          <w:sz w:val="28"/>
        </w:rPr>
        <w:t>
      При судоремонте:</w:t>
      </w:r>
    </w:p>
    <w:p>
      <w:pPr>
        <w:spacing w:after="0"/>
        <w:ind w:left="0"/>
        <w:jc w:val="both"/>
      </w:pPr>
      <w:r>
        <w:rPr>
          <w:rFonts w:ascii="Times New Roman"/>
          <w:b w:val="false"/>
          <w:i w:val="false"/>
          <w:color w:val="000000"/>
          <w:sz w:val="28"/>
        </w:rPr>
        <w:t>
      1) бархоут и наружная обшивка в оконечностях судна - разметка, изготовление, установка;</w:t>
      </w:r>
    </w:p>
    <w:p>
      <w:pPr>
        <w:spacing w:after="0"/>
        <w:ind w:left="0"/>
        <w:jc w:val="both"/>
      </w:pPr>
      <w:r>
        <w:rPr>
          <w:rFonts w:ascii="Times New Roman"/>
          <w:b w:val="false"/>
          <w:i w:val="false"/>
          <w:color w:val="000000"/>
          <w:sz w:val="28"/>
        </w:rPr>
        <w:t>
      2) бимсы деревянные фигурные - изготовление по шаблонам;</w:t>
      </w:r>
    </w:p>
    <w:p>
      <w:pPr>
        <w:spacing w:after="0"/>
        <w:ind w:left="0"/>
        <w:jc w:val="both"/>
      </w:pPr>
      <w:r>
        <w:rPr>
          <w:rFonts w:ascii="Times New Roman"/>
          <w:b w:val="false"/>
          <w:i w:val="false"/>
          <w:color w:val="000000"/>
          <w:sz w:val="28"/>
        </w:rPr>
        <w:t>
      3) брусья привальные для шлюпок, баркасов - изготовление и установка;</w:t>
      </w:r>
    </w:p>
    <w:p>
      <w:pPr>
        <w:spacing w:after="0"/>
        <w:ind w:left="0"/>
        <w:jc w:val="both"/>
      </w:pPr>
      <w:r>
        <w:rPr>
          <w:rFonts w:ascii="Times New Roman"/>
          <w:b w:val="false"/>
          <w:i w:val="false"/>
          <w:color w:val="000000"/>
          <w:sz w:val="28"/>
        </w:rPr>
        <w:t>
      4) киль шлюпки и баркаса - изготовление;</w:t>
      </w:r>
    </w:p>
    <w:p>
      <w:pPr>
        <w:spacing w:after="0"/>
        <w:ind w:left="0"/>
        <w:jc w:val="both"/>
      </w:pPr>
      <w:r>
        <w:rPr>
          <w:rFonts w:ascii="Times New Roman"/>
          <w:b w:val="false"/>
          <w:i w:val="false"/>
          <w:color w:val="000000"/>
          <w:sz w:val="28"/>
        </w:rPr>
        <w:t>
      5) корпус яла, баркаса, шлюпки - закладка на стапеле, сборка;</w:t>
      </w:r>
    </w:p>
    <w:p>
      <w:pPr>
        <w:spacing w:after="0"/>
        <w:ind w:left="0"/>
        <w:jc w:val="both"/>
      </w:pPr>
      <w:r>
        <w:rPr>
          <w:rFonts w:ascii="Times New Roman"/>
          <w:b w:val="false"/>
          <w:i w:val="false"/>
          <w:color w:val="000000"/>
          <w:sz w:val="28"/>
        </w:rPr>
        <w:t>
      6) набор спасательной шлюпки, баркаса, катеров и яхт (кроме оконечностей) - изготовление, гибка, установка;</w:t>
      </w:r>
    </w:p>
    <w:p>
      <w:pPr>
        <w:spacing w:after="0"/>
        <w:ind w:left="0"/>
        <w:jc w:val="both"/>
      </w:pPr>
      <w:r>
        <w:rPr>
          <w:rFonts w:ascii="Times New Roman"/>
          <w:b w:val="false"/>
          <w:i w:val="false"/>
          <w:color w:val="000000"/>
          <w:sz w:val="28"/>
        </w:rPr>
        <w:t>
      7) обшивка корпуса спасательной шлюпки, баркаса - изготовление, установка и клепка;</w:t>
      </w:r>
    </w:p>
    <w:p>
      <w:pPr>
        <w:spacing w:after="0"/>
        <w:ind w:left="0"/>
        <w:jc w:val="both"/>
      </w:pPr>
      <w:r>
        <w:rPr>
          <w:rFonts w:ascii="Times New Roman"/>
          <w:b w:val="false"/>
          <w:i w:val="false"/>
          <w:color w:val="000000"/>
          <w:sz w:val="28"/>
        </w:rPr>
        <w:t>
      8) руль шлюпки, баркаса, катера - изготовление с оковкой;</w:t>
      </w:r>
    </w:p>
    <w:p>
      <w:pPr>
        <w:spacing w:after="0"/>
        <w:ind w:left="0"/>
        <w:jc w:val="both"/>
      </w:pPr>
      <w:r>
        <w:rPr>
          <w:rFonts w:ascii="Times New Roman"/>
          <w:b w:val="false"/>
          <w:i w:val="false"/>
          <w:color w:val="000000"/>
          <w:sz w:val="28"/>
        </w:rPr>
        <w:t>
      9) рубки штурвальные - ремонт;</w:t>
      </w:r>
    </w:p>
    <w:p>
      <w:pPr>
        <w:spacing w:after="0"/>
        <w:ind w:left="0"/>
        <w:jc w:val="both"/>
      </w:pPr>
      <w:r>
        <w:rPr>
          <w:rFonts w:ascii="Times New Roman"/>
          <w:b w:val="false"/>
          <w:i w:val="false"/>
          <w:color w:val="000000"/>
          <w:sz w:val="28"/>
        </w:rPr>
        <w:t>
      10) трюмы грузовые - замена обшивки комингсов и замена обшивки переборок с установкой обрешетника.</w:t>
      </w:r>
    </w:p>
    <w:bookmarkStart w:name="z84" w:id="80"/>
    <w:p>
      <w:pPr>
        <w:spacing w:after="0"/>
        <w:ind w:left="0"/>
        <w:jc w:val="both"/>
      </w:pPr>
      <w:r>
        <w:rPr>
          <w:rFonts w:ascii="Times New Roman"/>
          <w:b w:val="false"/>
          <w:i w:val="false"/>
          <w:color w:val="000000"/>
          <w:sz w:val="28"/>
        </w:rPr>
        <w:t>
      Параграф 5. Плотник судовой, 5-й разряд</w:t>
      </w:r>
    </w:p>
    <w:bookmarkEnd w:id="80"/>
    <w:p>
      <w:pPr>
        <w:spacing w:after="0"/>
        <w:ind w:left="0"/>
        <w:jc w:val="both"/>
      </w:pPr>
      <w:r>
        <w:rPr>
          <w:rFonts w:ascii="Times New Roman"/>
          <w:b w:val="false"/>
          <w:i w:val="false"/>
          <w:color w:val="000000"/>
          <w:sz w:val="28"/>
        </w:rPr>
        <w:t>
      159. Характеристика работ:</w:t>
      </w:r>
    </w:p>
    <w:p>
      <w:pPr>
        <w:spacing w:after="0"/>
        <w:ind w:left="0"/>
        <w:jc w:val="both"/>
      </w:pPr>
      <w:r>
        <w:rPr>
          <w:rFonts w:ascii="Times New Roman"/>
          <w:b w:val="false"/>
          <w:i w:val="false"/>
          <w:color w:val="000000"/>
          <w:sz w:val="28"/>
        </w:rPr>
        <w:t>
      закладка, постройка и испытание катеров и яхт, разбивка по чертежам докового набора с применением точных оптических приборов в условиях судоремонта;</w:t>
      </w:r>
    </w:p>
    <w:p>
      <w:pPr>
        <w:spacing w:after="0"/>
        <w:ind w:left="0"/>
        <w:jc w:val="both"/>
      </w:pPr>
      <w:r>
        <w:rPr>
          <w:rFonts w:ascii="Times New Roman"/>
          <w:b w:val="false"/>
          <w:i w:val="false"/>
          <w:color w:val="000000"/>
          <w:sz w:val="28"/>
        </w:rPr>
        <w:t>
      проверка правильности установки ответственных конструкций по плазовым данным;</w:t>
      </w:r>
    </w:p>
    <w:p>
      <w:pPr>
        <w:spacing w:after="0"/>
        <w:ind w:left="0"/>
        <w:jc w:val="both"/>
      </w:pPr>
      <w:r>
        <w:rPr>
          <w:rFonts w:ascii="Times New Roman"/>
          <w:b w:val="false"/>
          <w:i w:val="false"/>
          <w:color w:val="000000"/>
          <w:sz w:val="28"/>
        </w:rPr>
        <w:t>
      раскрепление запасных валов и винтов на судах;</w:t>
      </w:r>
    </w:p>
    <w:p>
      <w:pPr>
        <w:spacing w:after="0"/>
        <w:ind w:left="0"/>
        <w:jc w:val="both"/>
      </w:pPr>
      <w:r>
        <w:rPr>
          <w:rFonts w:ascii="Times New Roman"/>
          <w:b w:val="false"/>
          <w:i w:val="false"/>
          <w:color w:val="000000"/>
          <w:sz w:val="28"/>
        </w:rPr>
        <w:t>
      выполнение сложных работ по подготовке настилов спусковых дорожек и полозьев;</w:t>
      </w:r>
    </w:p>
    <w:p>
      <w:pPr>
        <w:spacing w:after="0"/>
        <w:ind w:left="0"/>
        <w:jc w:val="both"/>
      </w:pPr>
      <w:r>
        <w:rPr>
          <w:rFonts w:ascii="Times New Roman"/>
          <w:b w:val="false"/>
          <w:i w:val="false"/>
          <w:color w:val="000000"/>
          <w:sz w:val="28"/>
        </w:rPr>
        <w:t>
      изготовление и установка спусковых устройств и стапельных сооружений;</w:t>
      </w:r>
    </w:p>
    <w:p>
      <w:pPr>
        <w:spacing w:after="0"/>
        <w:ind w:left="0"/>
        <w:jc w:val="both"/>
      </w:pPr>
      <w:r>
        <w:rPr>
          <w:rFonts w:ascii="Times New Roman"/>
          <w:b w:val="false"/>
          <w:i w:val="false"/>
          <w:color w:val="000000"/>
          <w:sz w:val="28"/>
        </w:rPr>
        <w:t>
      выполнение плотницких работ при заводке, центровании, посадке судна на клетки и вывода из дока;</w:t>
      </w:r>
    </w:p>
    <w:p>
      <w:pPr>
        <w:spacing w:after="0"/>
        <w:ind w:left="0"/>
        <w:jc w:val="both"/>
      </w:pPr>
      <w:r>
        <w:rPr>
          <w:rFonts w:ascii="Times New Roman"/>
          <w:b w:val="false"/>
          <w:i w:val="false"/>
          <w:color w:val="000000"/>
          <w:sz w:val="28"/>
        </w:rPr>
        <w:t>
      выполнение особо сложных соединений частей и узлов деревянных корпусов судов;</w:t>
      </w:r>
    </w:p>
    <w:p>
      <w:pPr>
        <w:spacing w:after="0"/>
        <w:ind w:left="0"/>
        <w:jc w:val="both"/>
      </w:pPr>
      <w:r>
        <w:rPr>
          <w:rFonts w:ascii="Times New Roman"/>
          <w:b w:val="false"/>
          <w:i w:val="false"/>
          <w:color w:val="000000"/>
          <w:sz w:val="28"/>
        </w:rPr>
        <w:t>
      разметка и изготовление особо сложных макетов;</w:t>
      </w:r>
    </w:p>
    <w:p>
      <w:pPr>
        <w:spacing w:after="0"/>
        <w:ind w:left="0"/>
        <w:jc w:val="both"/>
      </w:pPr>
      <w:r>
        <w:rPr>
          <w:rFonts w:ascii="Times New Roman"/>
          <w:b w:val="false"/>
          <w:i w:val="false"/>
          <w:color w:val="000000"/>
          <w:sz w:val="28"/>
        </w:rPr>
        <w:t>
      выполнение особо сложных опалубных работ;</w:t>
      </w:r>
    </w:p>
    <w:p>
      <w:pPr>
        <w:spacing w:after="0"/>
        <w:ind w:left="0"/>
        <w:jc w:val="both"/>
      </w:pPr>
      <w:r>
        <w:rPr>
          <w:rFonts w:ascii="Times New Roman"/>
          <w:b w:val="false"/>
          <w:i w:val="false"/>
          <w:color w:val="000000"/>
          <w:sz w:val="28"/>
        </w:rPr>
        <w:t>
      изготовление деревянных и сборка металлических (из готовых элементов) лесов 4-х и более ярусов с опорой на криволинейные поверхности.</w:t>
      </w:r>
    </w:p>
    <w:p>
      <w:pPr>
        <w:spacing w:after="0"/>
        <w:ind w:left="0"/>
        <w:jc w:val="both"/>
      </w:pPr>
      <w:r>
        <w:rPr>
          <w:rFonts w:ascii="Times New Roman"/>
          <w:b w:val="false"/>
          <w:i w:val="false"/>
          <w:color w:val="000000"/>
          <w:sz w:val="28"/>
        </w:rPr>
        <w:t>
      160. Должен знать:</w:t>
      </w:r>
    </w:p>
    <w:p>
      <w:pPr>
        <w:spacing w:after="0"/>
        <w:ind w:left="0"/>
        <w:jc w:val="both"/>
      </w:pPr>
      <w:r>
        <w:rPr>
          <w:rFonts w:ascii="Times New Roman"/>
          <w:b w:val="false"/>
          <w:i w:val="false"/>
          <w:color w:val="000000"/>
          <w:sz w:val="28"/>
        </w:rPr>
        <w:t>
      технологию всех плотницких работ по изготовлению и установке спусковых устройств, опорных клеток, докового набора;</w:t>
      </w:r>
    </w:p>
    <w:p>
      <w:pPr>
        <w:spacing w:after="0"/>
        <w:ind w:left="0"/>
        <w:jc w:val="both"/>
      </w:pPr>
      <w:r>
        <w:rPr>
          <w:rFonts w:ascii="Times New Roman"/>
          <w:b w:val="false"/>
          <w:i w:val="false"/>
          <w:color w:val="000000"/>
          <w:sz w:val="28"/>
        </w:rPr>
        <w:t>
      технические условия на изготовление и установку набора дейдвудных втулок древесно-слоистыми пластиками (далее - ДСП) и бакаутом;</w:t>
      </w:r>
    </w:p>
    <w:p>
      <w:pPr>
        <w:spacing w:after="0"/>
        <w:ind w:left="0"/>
        <w:jc w:val="both"/>
      </w:pPr>
      <w:r>
        <w:rPr>
          <w:rFonts w:ascii="Times New Roman"/>
          <w:b w:val="false"/>
          <w:i w:val="false"/>
          <w:color w:val="000000"/>
          <w:sz w:val="28"/>
        </w:rPr>
        <w:t>
      требования Регистра СССР и Речного Регистра РСФСР, предъявляемые к прочности судов;</w:t>
      </w:r>
    </w:p>
    <w:p>
      <w:pPr>
        <w:spacing w:after="0"/>
        <w:ind w:left="0"/>
        <w:jc w:val="both"/>
      </w:pPr>
      <w:r>
        <w:rPr>
          <w:rFonts w:ascii="Times New Roman"/>
          <w:b w:val="false"/>
          <w:i w:val="false"/>
          <w:color w:val="000000"/>
          <w:sz w:val="28"/>
        </w:rPr>
        <w:t>
      технологию ответственных опалубочных работ при постройке и ремонте железобетонных судов;</w:t>
      </w:r>
    </w:p>
    <w:p>
      <w:pPr>
        <w:spacing w:after="0"/>
        <w:ind w:left="0"/>
        <w:jc w:val="both"/>
      </w:pPr>
      <w:r>
        <w:rPr>
          <w:rFonts w:ascii="Times New Roman"/>
          <w:b w:val="false"/>
          <w:i w:val="false"/>
          <w:color w:val="000000"/>
          <w:sz w:val="28"/>
        </w:rPr>
        <w:t>
      технологию всех плотницких работ при заводке, центровке, посадке судна на клетки, выводе из дока.</w:t>
      </w:r>
    </w:p>
    <w:p>
      <w:pPr>
        <w:spacing w:after="0"/>
        <w:ind w:left="0"/>
        <w:jc w:val="both"/>
      </w:pPr>
      <w:r>
        <w:rPr>
          <w:rFonts w:ascii="Times New Roman"/>
          <w:b w:val="false"/>
          <w:i w:val="false"/>
          <w:color w:val="000000"/>
          <w:sz w:val="28"/>
        </w:rPr>
        <w:t>
      161. Примеры работ:</w:t>
      </w:r>
    </w:p>
    <w:p>
      <w:pPr>
        <w:spacing w:after="0"/>
        <w:ind w:left="0"/>
        <w:jc w:val="both"/>
      </w:pPr>
      <w:r>
        <w:rPr>
          <w:rFonts w:ascii="Times New Roman"/>
          <w:b w:val="false"/>
          <w:i w:val="false"/>
          <w:color w:val="000000"/>
          <w:sz w:val="28"/>
        </w:rPr>
        <w:t>
      1) ботопорты сухих доков - плотницкие работы при закрытии и открытии;</w:t>
      </w:r>
    </w:p>
    <w:p>
      <w:pPr>
        <w:spacing w:after="0"/>
        <w:ind w:left="0"/>
        <w:jc w:val="both"/>
      </w:pPr>
      <w:r>
        <w:rPr>
          <w:rFonts w:ascii="Times New Roman"/>
          <w:b w:val="false"/>
          <w:i w:val="false"/>
          <w:color w:val="000000"/>
          <w:sz w:val="28"/>
        </w:rPr>
        <w:t>
      2) втулки дейдвудные - набор бакаутом и ДСП;</w:t>
      </w:r>
    </w:p>
    <w:p>
      <w:pPr>
        <w:spacing w:after="0"/>
        <w:ind w:left="0"/>
        <w:jc w:val="both"/>
      </w:pPr>
      <w:r>
        <w:rPr>
          <w:rFonts w:ascii="Times New Roman"/>
          <w:b w:val="false"/>
          <w:i w:val="false"/>
          <w:color w:val="000000"/>
          <w:sz w:val="28"/>
        </w:rPr>
        <w:t>
      3) капы съемные - изготовление и установка;</w:t>
      </w:r>
    </w:p>
    <w:p>
      <w:pPr>
        <w:spacing w:after="0"/>
        <w:ind w:left="0"/>
        <w:jc w:val="both"/>
      </w:pPr>
      <w:r>
        <w:rPr>
          <w:rFonts w:ascii="Times New Roman"/>
          <w:b w:val="false"/>
          <w:i w:val="false"/>
          <w:color w:val="000000"/>
          <w:sz w:val="28"/>
        </w:rPr>
        <w:t>
      4) кильблоки и клетки, доковый набор под крупные суда - изготовление, установка при постройке и ремонте судов с применением точных оптических приборов;</w:t>
      </w:r>
    </w:p>
    <w:p>
      <w:pPr>
        <w:spacing w:after="0"/>
        <w:ind w:left="0"/>
        <w:jc w:val="both"/>
      </w:pPr>
      <w:r>
        <w:rPr>
          <w:rFonts w:ascii="Times New Roman"/>
          <w:b w:val="false"/>
          <w:i w:val="false"/>
          <w:color w:val="000000"/>
          <w:sz w:val="28"/>
        </w:rPr>
        <w:t>
      5) короба для местного термостатирования стыковых соединений стеклопластиковых обтекателей - изготовление, подгонка, установка;</w:t>
      </w:r>
    </w:p>
    <w:p>
      <w:pPr>
        <w:spacing w:after="0"/>
        <w:ind w:left="0"/>
        <w:jc w:val="both"/>
      </w:pPr>
      <w:r>
        <w:rPr>
          <w:rFonts w:ascii="Times New Roman"/>
          <w:b w:val="false"/>
          <w:i w:val="false"/>
          <w:color w:val="000000"/>
          <w:sz w:val="28"/>
        </w:rPr>
        <w:t>
      6) клюзы - изготовление и установка дерево-металлической опалубки;</w:t>
      </w:r>
    </w:p>
    <w:p>
      <w:pPr>
        <w:spacing w:after="0"/>
        <w:ind w:left="0"/>
        <w:jc w:val="both"/>
      </w:pPr>
      <w:r>
        <w:rPr>
          <w:rFonts w:ascii="Times New Roman"/>
          <w:b w:val="false"/>
          <w:i w:val="false"/>
          <w:color w:val="000000"/>
          <w:sz w:val="28"/>
        </w:rPr>
        <w:t>
      7) леса вокруг мачт - изготовление;</w:t>
      </w:r>
    </w:p>
    <w:p>
      <w:pPr>
        <w:spacing w:after="0"/>
        <w:ind w:left="0"/>
        <w:jc w:val="both"/>
      </w:pPr>
      <w:r>
        <w:rPr>
          <w:rFonts w:ascii="Times New Roman"/>
          <w:b w:val="false"/>
          <w:i w:val="false"/>
          <w:color w:val="000000"/>
          <w:sz w:val="28"/>
        </w:rPr>
        <w:t>
      8) опалубка дерево-металлическая днища дока - изготовление и установка;</w:t>
      </w:r>
    </w:p>
    <w:p>
      <w:pPr>
        <w:spacing w:after="0"/>
        <w:ind w:left="0"/>
        <w:jc w:val="both"/>
      </w:pPr>
      <w:r>
        <w:rPr>
          <w:rFonts w:ascii="Times New Roman"/>
          <w:b w:val="false"/>
          <w:i w:val="false"/>
          <w:color w:val="000000"/>
          <w:sz w:val="28"/>
        </w:rPr>
        <w:t>
      9) платформы железнодорожные - плотницкие работы при раскреплении оборудования;</w:t>
      </w:r>
    </w:p>
    <w:p>
      <w:pPr>
        <w:spacing w:after="0"/>
        <w:ind w:left="0"/>
        <w:jc w:val="both"/>
      </w:pPr>
      <w:r>
        <w:rPr>
          <w:rFonts w:ascii="Times New Roman"/>
          <w:b w:val="false"/>
          <w:i w:val="false"/>
          <w:color w:val="000000"/>
          <w:sz w:val="28"/>
        </w:rPr>
        <w:t>
      10) подушки машинно-котельного отделения (далее - МКО) под поршни, втулки, кольца, шатуны - подгонка в двух плоскостях с раскреплением по месту;</w:t>
      </w:r>
    </w:p>
    <w:p>
      <w:pPr>
        <w:spacing w:after="0"/>
        <w:ind w:left="0"/>
        <w:jc w:val="both"/>
      </w:pPr>
      <w:r>
        <w:rPr>
          <w:rFonts w:ascii="Times New Roman"/>
          <w:b w:val="false"/>
          <w:i w:val="false"/>
          <w:color w:val="000000"/>
          <w:sz w:val="28"/>
        </w:rPr>
        <w:t>
      11) полозья спусковые - изготовление;</w:t>
      </w:r>
    </w:p>
    <w:p>
      <w:pPr>
        <w:spacing w:after="0"/>
        <w:ind w:left="0"/>
        <w:jc w:val="both"/>
      </w:pPr>
      <w:r>
        <w:rPr>
          <w:rFonts w:ascii="Times New Roman"/>
          <w:b w:val="false"/>
          <w:i w:val="false"/>
          <w:color w:val="000000"/>
          <w:sz w:val="28"/>
        </w:rPr>
        <w:t>
      12) Сечения бортовые и килевые - набор с подгонкой по обводам корпуса;</w:t>
      </w:r>
    </w:p>
    <w:p>
      <w:pPr>
        <w:spacing w:after="0"/>
        <w:ind w:left="0"/>
        <w:jc w:val="both"/>
      </w:pPr>
      <w:r>
        <w:rPr>
          <w:rFonts w:ascii="Times New Roman"/>
          <w:b w:val="false"/>
          <w:i w:val="false"/>
          <w:color w:val="000000"/>
          <w:sz w:val="28"/>
        </w:rPr>
        <w:t>
      13) стрелы грузовые и мачты диаметром свыше 150 мм - изготовление и установка;</w:t>
      </w:r>
    </w:p>
    <w:p>
      <w:pPr>
        <w:spacing w:after="0"/>
        <w:ind w:left="0"/>
        <w:jc w:val="both"/>
      </w:pPr>
      <w:r>
        <w:rPr>
          <w:rFonts w:ascii="Times New Roman"/>
          <w:b w:val="false"/>
          <w:i w:val="false"/>
          <w:color w:val="000000"/>
          <w:sz w:val="28"/>
        </w:rPr>
        <w:t>
      14) узлы бескессоного сращивания железобетонных судов на плаву - изготовление, установка и снятие дерево-металлической опалубки;</w:t>
      </w:r>
    </w:p>
    <w:p>
      <w:pPr>
        <w:spacing w:after="0"/>
        <w:ind w:left="0"/>
        <w:jc w:val="both"/>
      </w:pPr>
      <w:r>
        <w:rPr>
          <w:rFonts w:ascii="Times New Roman"/>
          <w:b w:val="false"/>
          <w:i w:val="false"/>
          <w:color w:val="000000"/>
          <w:sz w:val="28"/>
        </w:rPr>
        <w:t>
      15) устройства спусковые, спусковые полотенца - разметка, разбивка по чертежу, изготовление и установка.</w:t>
      </w:r>
    </w:p>
    <w:p>
      <w:pPr>
        <w:spacing w:after="0"/>
        <w:ind w:left="0"/>
        <w:jc w:val="both"/>
      </w:pPr>
      <w:r>
        <w:rPr>
          <w:rFonts w:ascii="Times New Roman"/>
          <w:b w:val="false"/>
          <w:i w:val="false"/>
          <w:color w:val="000000"/>
          <w:sz w:val="28"/>
        </w:rPr>
        <w:t>
      При судоремонте:</w:t>
      </w:r>
    </w:p>
    <w:p>
      <w:pPr>
        <w:spacing w:after="0"/>
        <w:ind w:left="0"/>
        <w:jc w:val="both"/>
      </w:pPr>
      <w:r>
        <w:rPr>
          <w:rFonts w:ascii="Times New Roman"/>
          <w:b w:val="false"/>
          <w:i w:val="false"/>
          <w:color w:val="000000"/>
          <w:sz w:val="28"/>
        </w:rPr>
        <w:t>
      1) катера, яхты - закладка на стапеле, сборка, испытания;</w:t>
      </w:r>
    </w:p>
    <w:p>
      <w:pPr>
        <w:spacing w:after="0"/>
        <w:ind w:left="0"/>
        <w:jc w:val="both"/>
      </w:pPr>
      <w:r>
        <w:rPr>
          <w:rFonts w:ascii="Times New Roman"/>
          <w:b w:val="false"/>
          <w:i w:val="false"/>
          <w:color w:val="000000"/>
          <w:sz w:val="28"/>
        </w:rPr>
        <w:t>
      2) киль катера и яхты - изготовление;</w:t>
      </w:r>
    </w:p>
    <w:p>
      <w:pPr>
        <w:spacing w:after="0"/>
        <w:ind w:left="0"/>
        <w:jc w:val="both"/>
      </w:pPr>
      <w:r>
        <w:rPr>
          <w:rFonts w:ascii="Times New Roman"/>
          <w:b w:val="false"/>
          <w:i w:val="false"/>
          <w:color w:val="000000"/>
          <w:sz w:val="28"/>
        </w:rPr>
        <w:t>
      3) обшивка катеров и яхт - изготовление, установка, крепление;</w:t>
      </w:r>
    </w:p>
    <w:p>
      <w:pPr>
        <w:spacing w:after="0"/>
        <w:ind w:left="0"/>
        <w:jc w:val="both"/>
      </w:pPr>
      <w:r>
        <w:rPr>
          <w:rFonts w:ascii="Times New Roman"/>
          <w:b w:val="false"/>
          <w:i w:val="false"/>
          <w:color w:val="000000"/>
          <w:sz w:val="28"/>
        </w:rPr>
        <w:t>
      4) рубки штурвальные обтекаемой формы - изготовление, установка;</w:t>
      </w:r>
    </w:p>
    <w:p>
      <w:pPr>
        <w:spacing w:after="0"/>
        <w:ind w:left="0"/>
        <w:jc w:val="both"/>
      </w:pPr>
      <w:r>
        <w:rPr>
          <w:rFonts w:ascii="Times New Roman"/>
          <w:b w:val="false"/>
          <w:i w:val="false"/>
          <w:color w:val="000000"/>
          <w:sz w:val="28"/>
        </w:rPr>
        <w:t>
      5) шпангоуты и полушпангоуты в оконечностях - изготовление с установкой и выверкой.</w:t>
      </w:r>
    </w:p>
    <w:bookmarkStart w:name="z85" w:id="81"/>
    <w:p>
      <w:pPr>
        <w:spacing w:after="0"/>
        <w:ind w:left="0"/>
        <w:jc w:val="both"/>
      </w:pPr>
      <w:r>
        <w:rPr>
          <w:rFonts w:ascii="Times New Roman"/>
          <w:b w:val="false"/>
          <w:i w:val="false"/>
          <w:color w:val="000000"/>
          <w:sz w:val="28"/>
        </w:rPr>
        <w:t>
      12. Проверщик судовой</w:t>
      </w:r>
    </w:p>
    <w:bookmarkEnd w:id="81"/>
    <w:bookmarkStart w:name="z86" w:id="82"/>
    <w:p>
      <w:pPr>
        <w:spacing w:after="0"/>
        <w:ind w:left="0"/>
        <w:jc w:val="both"/>
      </w:pPr>
      <w:r>
        <w:rPr>
          <w:rFonts w:ascii="Times New Roman"/>
          <w:b w:val="false"/>
          <w:i w:val="false"/>
          <w:color w:val="000000"/>
          <w:sz w:val="28"/>
        </w:rPr>
        <w:t>
      Параграф 1. Проверщик судовой, 2-й разряд</w:t>
      </w:r>
    </w:p>
    <w:bookmarkEnd w:id="82"/>
    <w:p>
      <w:pPr>
        <w:spacing w:after="0"/>
        <w:ind w:left="0"/>
        <w:jc w:val="both"/>
      </w:pPr>
      <w:r>
        <w:rPr>
          <w:rFonts w:ascii="Times New Roman"/>
          <w:b w:val="false"/>
          <w:i w:val="false"/>
          <w:color w:val="000000"/>
          <w:sz w:val="28"/>
        </w:rPr>
        <w:t>
      162. Характеристика работ:</w:t>
      </w:r>
    </w:p>
    <w:p>
      <w:pPr>
        <w:spacing w:after="0"/>
        <w:ind w:left="0"/>
        <w:jc w:val="both"/>
      </w:pPr>
      <w:r>
        <w:rPr>
          <w:rFonts w:ascii="Times New Roman"/>
          <w:b w:val="false"/>
          <w:i w:val="false"/>
          <w:color w:val="000000"/>
          <w:sz w:val="28"/>
        </w:rPr>
        <w:t>
      проверка и контуровка листов, полотнищ, простых деталей, малогабаритных узлов;</w:t>
      </w:r>
    </w:p>
    <w:p>
      <w:pPr>
        <w:spacing w:after="0"/>
        <w:ind w:left="0"/>
        <w:jc w:val="both"/>
      </w:pPr>
      <w:r>
        <w:rPr>
          <w:rFonts w:ascii="Times New Roman"/>
          <w:b w:val="false"/>
          <w:i w:val="false"/>
          <w:color w:val="000000"/>
          <w:sz w:val="28"/>
        </w:rPr>
        <w:t>
      использование плазовых данных (шаблонов, эскизов);</w:t>
      </w:r>
    </w:p>
    <w:p>
      <w:pPr>
        <w:spacing w:after="0"/>
        <w:ind w:left="0"/>
        <w:jc w:val="both"/>
      </w:pPr>
      <w:r>
        <w:rPr>
          <w:rFonts w:ascii="Times New Roman"/>
          <w:b w:val="false"/>
          <w:i w:val="false"/>
          <w:color w:val="000000"/>
          <w:sz w:val="28"/>
        </w:rPr>
        <w:t>
      кернение и маркирование по готовой разметке при выполнении проверочных работ на судне и разбивке построечного места;</w:t>
      </w:r>
    </w:p>
    <w:p>
      <w:pPr>
        <w:spacing w:after="0"/>
        <w:ind w:left="0"/>
        <w:jc w:val="both"/>
      </w:pPr>
      <w:r>
        <w:rPr>
          <w:rFonts w:ascii="Times New Roman"/>
          <w:b w:val="false"/>
          <w:i w:val="false"/>
          <w:color w:val="000000"/>
          <w:sz w:val="28"/>
        </w:rPr>
        <w:t>
      подбивка кильблоков, клеток, упоров, нанесение диаметральной плоскости (далее - ДП) на кильблоки под руководством проверщика судового более высокой квалификации.</w:t>
      </w:r>
    </w:p>
    <w:p>
      <w:pPr>
        <w:spacing w:after="0"/>
        <w:ind w:left="0"/>
        <w:jc w:val="both"/>
      </w:pPr>
      <w:r>
        <w:rPr>
          <w:rFonts w:ascii="Times New Roman"/>
          <w:b w:val="false"/>
          <w:i w:val="false"/>
          <w:color w:val="000000"/>
          <w:sz w:val="28"/>
        </w:rPr>
        <w:t>
      163. Должен знать:</w:t>
      </w:r>
    </w:p>
    <w:p>
      <w:pPr>
        <w:spacing w:after="0"/>
        <w:ind w:left="0"/>
        <w:jc w:val="both"/>
      </w:pPr>
      <w:r>
        <w:rPr>
          <w:rFonts w:ascii="Times New Roman"/>
          <w:b w:val="false"/>
          <w:i w:val="false"/>
          <w:color w:val="000000"/>
          <w:sz w:val="28"/>
        </w:rPr>
        <w:t>
      правила и приемы простых проверочных и контуровочных работ;</w:t>
      </w:r>
    </w:p>
    <w:p>
      <w:pPr>
        <w:spacing w:after="0"/>
        <w:ind w:left="0"/>
        <w:jc w:val="both"/>
      </w:pPr>
      <w:r>
        <w:rPr>
          <w:rFonts w:ascii="Times New Roman"/>
          <w:b w:val="false"/>
          <w:i w:val="false"/>
          <w:color w:val="000000"/>
          <w:sz w:val="28"/>
        </w:rPr>
        <w:t>
      наименование основных конструкций корпуса судна;</w:t>
      </w:r>
    </w:p>
    <w:p>
      <w:pPr>
        <w:spacing w:after="0"/>
        <w:ind w:left="0"/>
        <w:jc w:val="both"/>
      </w:pPr>
      <w:r>
        <w:rPr>
          <w:rFonts w:ascii="Times New Roman"/>
          <w:b w:val="false"/>
          <w:i w:val="false"/>
          <w:color w:val="000000"/>
          <w:sz w:val="28"/>
        </w:rPr>
        <w:t>
      назначение и условия применения необходимого проверочного и измерительного инструмента (метр, линейка, рулетка, циркуль, отвес, угольник проверочный и тому подобное);</w:t>
      </w:r>
    </w:p>
    <w:p>
      <w:pPr>
        <w:spacing w:after="0"/>
        <w:ind w:left="0"/>
        <w:jc w:val="both"/>
      </w:pPr>
      <w:r>
        <w:rPr>
          <w:rFonts w:ascii="Times New Roman"/>
          <w:b w:val="false"/>
          <w:i w:val="false"/>
          <w:color w:val="000000"/>
          <w:sz w:val="28"/>
        </w:rPr>
        <w:t>
      общее представление о плазе и его назначении;</w:t>
      </w:r>
    </w:p>
    <w:p>
      <w:pPr>
        <w:spacing w:after="0"/>
        <w:ind w:left="0"/>
        <w:jc w:val="both"/>
      </w:pPr>
      <w:r>
        <w:rPr>
          <w:rFonts w:ascii="Times New Roman"/>
          <w:b w:val="false"/>
          <w:i w:val="false"/>
          <w:color w:val="000000"/>
          <w:sz w:val="28"/>
        </w:rPr>
        <w:t>
      геометрические методы построения перпендикуляров, деление отрезков, окружностей и углов;</w:t>
      </w:r>
    </w:p>
    <w:p>
      <w:pPr>
        <w:spacing w:after="0"/>
        <w:ind w:left="0"/>
        <w:jc w:val="both"/>
      </w:pPr>
      <w:r>
        <w:rPr>
          <w:rFonts w:ascii="Times New Roman"/>
          <w:b w:val="false"/>
          <w:i w:val="false"/>
          <w:color w:val="000000"/>
          <w:sz w:val="28"/>
        </w:rPr>
        <w:t>
      способы развертки простых геометрических фигур;</w:t>
      </w:r>
    </w:p>
    <w:p>
      <w:pPr>
        <w:spacing w:after="0"/>
        <w:ind w:left="0"/>
        <w:jc w:val="both"/>
      </w:pPr>
      <w:r>
        <w:rPr>
          <w:rFonts w:ascii="Times New Roman"/>
          <w:b w:val="false"/>
          <w:i w:val="false"/>
          <w:color w:val="000000"/>
          <w:sz w:val="28"/>
        </w:rPr>
        <w:t>
      положение теоретических линий элементов корпуса судна;</w:t>
      </w:r>
    </w:p>
    <w:p>
      <w:pPr>
        <w:spacing w:after="0"/>
        <w:ind w:left="0"/>
        <w:jc w:val="both"/>
      </w:pPr>
      <w:r>
        <w:rPr>
          <w:rFonts w:ascii="Times New Roman"/>
          <w:b w:val="false"/>
          <w:i w:val="false"/>
          <w:color w:val="000000"/>
          <w:sz w:val="28"/>
        </w:rPr>
        <w:t>
      номенклатуру плазовых данных для выполняемых проверочных и контуровочных работ.</w:t>
      </w:r>
    </w:p>
    <w:bookmarkStart w:name="z87" w:id="83"/>
    <w:p>
      <w:pPr>
        <w:spacing w:after="0"/>
        <w:ind w:left="0"/>
        <w:jc w:val="both"/>
      </w:pPr>
      <w:r>
        <w:rPr>
          <w:rFonts w:ascii="Times New Roman"/>
          <w:b w:val="false"/>
          <w:i w:val="false"/>
          <w:color w:val="000000"/>
          <w:sz w:val="28"/>
        </w:rPr>
        <w:t>
      Параграф 2. Проверщик судовой, 3-й разряд</w:t>
      </w:r>
    </w:p>
    <w:bookmarkEnd w:id="83"/>
    <w:p>
      <w:pPr>
        <w:spacing w:after="0"/>
        <w:ind w:left="0"/>
        <w:jc w:val="both"/>
      </w:pPr>
      <w:r>
        <w:rPr>
          <w:rFonts w:ascii="Times New Roman"/>
          <w:b w:val="false"/>
          <w:i w:val="false"/>
          <w:color w:val="000000"/>
          <w:sz w:val="28"/>
        </w:rPr>
        <w:t>
      164. Характеристика работ:</w:t>
      </w:r>
    </w:p>
    <w:p>
      <w:pPr>
        <w:spacing w:after="0"/>
        <w:ind w:left="0"/>
        <w:jc w:val="both"/>
      </w:pPr>
      <w:r>
        <w:rPr>
          <w:rFonts w:ascii="Times New Roman"/>
          <w:b w:val="false"/>
          <w:i w:val="false"/>
          <w:color w:val="000000"/>
          <w:sz w:val="28"/>
        </w:rPr>
        <w:t>
      проверка и контуровка плоских секций и сборочных постелей без погиби, узлов набора с использованием плазовых данных;</w:t>
      </w:r>
    </w:p>
    <w:p>
      <w:pPr>
        <w:spacing w:after="0"/>
        <w:ind w:left="0"/>
        <w:jc w:val="both"/>
      </w:pPr>
      <w:r>
        <w:rPr>
          <w:rFonts w:ascii="Times New Roman"/>
          <w:b w:val="false"/>
          <w:i w:val="false"/>
          <w:color w:val="000000"/>
          <w:sz w:val="28"/>
        </w:rPr>
        <w:t>
      нанесение необходимых контрольных линий;</w:t>
      </w:r>
    </w:p>
    <w:p>
      <w:pPr>
        <w:spacing w:after="0"/>
        <w:ind w:left="0"/>
        <w:jc w:val="both"/>
      </w:pPr>
      <w:r>
        <w:rPr>
          <w:rFonts w:ascii="Times New Roman"/>
          <w:b w:val="false"/>
          <w:i w:val="false"/>
          <w:color w:val="000000"/>
          <w:sz w:val="28"/>
        </w:rPr>
        <w:t>
      выполнение проверочных и разметочных работ при установке на стапеле и в доке плоских малогабаритных секций и фундаментов, узлов набора в период постройки и ремонта судов;</w:t>
      </w:r>
    </w:p>
    <w:p>
      <w:pPr>
        <w:spacing w:after="0"/>
        <w:ind w:left="0"/>
        <w:jc w:val="both"/>
      </w:pPr>
      <w:r>
        <w:rPr>
          <w:rFonts w:ascii="Times New Roman"/>
          <w:b w:val="false"/>
          <w:i w:val="false"/>
          <w:color w:val="000000"/>
          <w:sz w:val="28"/>
        </w:rPr>
        <w:t>
      проверка горизонтальности и плоскостности рабочей поверхности стендов под руководством проверщика судового более высокой квалификации;</w:t>
      </w:r>
    </w:p>
    <w:p>
      <w:pPr>
        <w:spacing w:after="0"/>
        <w:ind w:left="0"/>
        <w:jc w:val="both"/>
      </w:pPr>
      <w:r>
        <w:rPr>
          <w:rFonts w:ascii="Times New Roman"/>
          <w:b w:val="false"/>
          <w:i w:val="false"/>
          <w:color w:val="000000"/>
          <w:sz w:val="28"/>
        </w:rPr>
        <w:t>
      проверка опорной поверхности кильблоков и клеток, положения на стапеле секций продольных и поперечных переборок, бортовых, палубных секций и платформ в средней части судов, надстроек, мачт и полумачт под руководством проверщика судового более высокой квалификации.</w:t>
      </w:r>
    </w:p>
    <w:p>
      <w:pPr>
        <w:spacing w:after="0"/>
        <w:ind w:left="0"/>
        <w:jc w:val="both"/>
      </w:pPr>
      <w:r>
        <w:rPr>
          <w:rFonts w:ascii="Times New Roman"/>
          <w:b w:val="false"/>
          <w:i w:val="false"/>
          <w:color w:val="000000"/>
          <w:sz w:val="28"/>
        </w:rPr>
        <w:t>
      165. Должен знать:</w:t>
      </w:r>
    </w:p>
    <w:p>
      <w:pPr>
        <w:spacing w:after="0"/>
        <w:ind w:left="0"/>
        <w:jc w:val="both"/>
      </w:pPr>
      <w:r>
        <w:rPr>
          <w:rFonts w:ascii="Times New Roman"/>
          <w:b w:val="false"/>
          <w:i w:val="false"/>
          <w:color w:val="000000"/>
          <w:sz w:val="28"/>
        </w:rPr>
        <w:t>
      объемы и способы выполняемых проверочных и контуровочных работ;</w:t>
      </w:r>
    </w:p>
    <w:p>
      <w:pPr>
        <w:spacing w:after="0"/>
        <w:ind w:left="0"/>
        <w:jc w:val="both"/>
      </w:pPr>
      <w:r>
        <w:rPr>
          <w:rFonts w:ascii="Times New Roman"/>
          <w:b w:val="false"/>
          <w:i w:val="false"/>
          <w:color w:val="000000"/>
          <w:sz w:val="28"/>
        </w:rPr>
        <w:t>
      конструкцию строящихся судов и технологию их постройки;</w:t>
      </w:r>
    </w:p>
    <w:p>
      <w:pPr>
        <w:spacing w:after="0"/>
        <w:ind w:left="0"/>
        <w:jc w:val="both"/>
      </w:pPr>
      <w:r>
        <w:rPr>
          <w:rFonts w:ascii="Times New Roman"/>
          <w:b w:val="false"/>
          <w:i w:val="false"/>
          <w:color w:val="000000"/>
          <w:sz w:val="28"/>
        </w:rPr>
        <w:t>
      основы теоретического чертежа, натурной и масштабной плазовых разбивок;</w:t>
      </w:r>
    </w:p>
    <w:p>
      <w:pPr>
        <w:spacing w:after="0"/>
        <w:ind w:left="0"/>
        <w:jc w:val="both"/>
      </w:pPr>
      <w:r>
        <w:rPr>
          <w:rFonts w:ascii="Times New Roman"/>
          <w:b w:val="false"/>
          <w:i w:val="false"/>
          <w:color w:val="000000"/>
          <w:sz w:val="28"/>
        </w:rPr>
        <w:t>
      назначение оптических приборов для проверочных работ;</w:t>
      </w:r>
    </w:p>
    <w:p>
      <w:pPr>
        <w:spacing w:after="0"/>
        <w:ind w:left="0"/>
        <w:jc w:val="both"/>
      </w:pPr>
      <w:r>
        <w:rPr>
          <w:rFonts w:ascii="Times New Roman"/>
          <w:b w:val="false"/>
          <w:i w:val="false"/>
          <w:color w:val="000000"/>
          <w:sz w:val="28"/>
        </w:rPr>
        <w:t>
      допускаемые отклонения на проверяемые параметры при изготовлении узлов и секций, допуски на проверяемые параметры положения конструкций при сборке на стапеле;</w:t>
      </w:r>
    </w:p>
    <w:p>
      <w:pPr>
        <w:spacing w:after="0"/>
        <w:ind w:left="0"/>
        <w:jc w:val="both"/>
      </w:pPr>
      <w:r>
        <w:rPr>
          <w:rFonts w:ascii="Times New Roman"/>
          <w:b w:val="false"/>
          <w:i w:val="false"/>
          <w:color w:val="000000"/>
          <w:sz w:val="28"/>
        </w:rPr>
        <w:t>
      технические условия на разметку и сборку судовых конструкций;</w:t>
      </w:r>
    </w:p>
    <w:p>
      <w:pPr>
        <w:spacing w:after="0"/>
        <w:ind w:left="0"/>
        <w:jc w:val="both"/>
      </w:pPr>
      <w:r>
        <w:rPr>
          <w:rFonts w:ascii="Times New Roman"/>
          <w:b w:val="false"/>
          <w:i w:val="false"/>
          <w:color w:val="000000"/>
          <w:sz w:val="28"/>
        </w:rPr>
        <w:t>
      причины сварочных деформаций;</w:t>
      </w:r>
    </w:p>
    <w:p>
      <w:pPr>
        <w:spacing w:after="0"/>
        <w:ind w:left="0"/>
        <w:jc w:val="both"/>
      </w:pPr>
      <w:r>
        <w:rPr>
          <w:rFonts w:ascii="Times New Roman"/>
          <w:b w:val="false"/>
          <w:i w:val="false"/>
          <w:color w:val="000000"/>
          <w:sz w:val="28"/>
        </w:rPr>
        <w:t>
      номенклатуру плазовых данных для выполнения проверочных и контуровочных работ, правила их использования.</w:t>
      </w:r>
    </w:p>
    <w:p>
      <w:pPr>
        <w:spacing w:after="0"/>
        <w:ind w:left="0"/>
        <w:jc w:val="both"/>
      </w:pPr>
      <w:r>
        <w:rPr>
          <w:rFonts w:ascii="Times New Roman"/>
          <w:b w:val="false"/>
          <w:i w:val="false"/>
          <w:color w:val="000000"/>
          <w:sz w:val="28"/>
        </w:rPr>
        <w:t>
      166. Примеры работ:</w:t>
      </w:r>
    </w:p>
    <w:p>
      <w:pPr>
        <w:spacing w:after="0"/>
        <w:ind w:left="0"/>
        <w:jc w:val="both"/>
      </w:pPr>
      <w:r>
        <w:rPr>
          <w:rFonts w:ascii="Times New Roman"/>
          <w:b w:val="false"/>
          <w:i w:val="false"/>
          <w:color w:val="000000"/>
          <w:sz w:val="28"/>
        </w:rPr>
        <w:t>
      1) дымоходы и трубы с погибью в одной плоскости - снятие замеров при проверочных работах;</w:t>
      </w:r>
    </w:p>
    <w:p>
      <w:pPr>
        <w:spacing w:after="0"/>
        <w:ind w:left="0"/>
        <w:jc w:val="both"/>
      </w:pPr>
      <w:r>
        <w:rPr>
          <w:rFonts w:ascii="Times New Roman"/>
          <w:b w:val="false"/>
          <w:i w:val="false"/>
          <w:color w:val="000000"/>
          <w:sz w:val="28"/>
        </w:rPr>
        <w:t>
      2) детали насыщения в районе монтажных стыков - проверка установки;</w:t>
      </w:r>
    </w:p>
    <w:p>
      <w:pPr>
        <w:spacing w:after="0"/>
        <w:ind w:left="0"/>
        <w:jc w:val="both"/>
      </w:pPr>
      <w:r>
        <w:rPr>
          <w:rFonts w:ascii="Times New Roman"/>
          <w:b w:val="false"/>
          <w:i w:val="false"/>
          <w:color w:val="000000"/>
          <w:sz w:val="28"/>
        </w:rPr>
        <w:t>
      3) настройки малых судов - проверка установка на стапеле;</w:t>
      </w:r>
    </w:p>
    <w:p>
      <w:pPr>
        <w:spacing w:after="0"/>
        <w:ind w:left="0"/>
        <w:jc w:val="both"/>
      </w:pPr>
      <w:r>
        <w:rPr>
          <w:rFonts w:ascii="Times New Roman"/>
          <w:b w:val="false"/>
          <w:i w:val="false"/>
          <w:color w:val="000000"/>
          <w:sz w:val="28"/>
        </w:rPr>
        <w:t>
      4) цистерны прямостенные - проверка при установке;</w:t>
      </w:r>
    </w:p>
    <w:p>
      <w:pPr>
        <w:spacing w:after="0"/>
        <w:ind w:left="0"/>
        <w:jc w:val="both"/>
      </w:pPr>
      <w:r>
        <w:rPr>
          <w:rFonts w:ascii="Times New Roman"/>
          <w:b w:val="false"/>
          <w:i w:val="false"/>
          <w:color w:val="000000"/>
          <w:sz w:val="28"/>
        </w:rPr>
        <w:t>
      5) шахты, каналы вентиляционные и тамбуры - проверка при установке.</w:t>
      </w:r>
    </w:p>
    <w:bookmarkStart w:name="z88" w:id="84"/>
    <w:p>
      <w:pPr>
        <w:spacing w:after="0"/>
        <w:ind w:left="0"/>
        <w:jc w:val="both"/>
      </w:pPr>
      <w:r>
        <w:rPr>
          <w:rFonts w:ascii="Times New Roman"/>
          <w:b w:val="false"/>
          <w:i w:val="false"/>
          <w:color w:val="000000"/>
          <w:sz w:val="28"/>
        </w:rPr>
        <w:t>
      Параграф 3. Проверщик судовой, 4-й разряд</w:t>
      </w:r>
    </w:p>
    <w:bookmarkEnd w:id="84"/>
    <w:p>
      <w:pPr>
        <w:spacing w:after="0"/>
        <w:ind w:left="0"/>
        <w:jc w:val="both"/>
      </w:pPr>
      <w:r>
        <w:rPr>
          <w:rFonts w:ascii="Times New Roman"/>
          <w:b w:val="false"/>
          <w:i w:val="false"/>
          <w:color w:val="000000"/>
          <w:sz w:val="28"/>
        </w:rPr>
        <w:t>
      167. Характеристика работ:</w:t>
      </w:r>
    </w:p>
    <w:p>
      <w:pPr>
        <w:spacing w:after="0"/>
        <w:ind w:left="0"/>
        <w:jc w:val="both"/>
      </w:pPr>
      <w:r>
        <w:rPr>
          <w:rFonts w:ascii="Times New Roman"/>
          <w:b w:val="false"/>
          <w:i w:val="false"/>
          <w:color w:val="000000"/>
          <w:sz w:val="28"/>
        </w:rPr>
        <w:t>
      проверка и контуровка секций и сборочных постелей с погибью в одном направлении;</w:t>
      </w:r>
    </w:p>
    <w:p>
      <w:pPr>
        <w:spacing w:after="0"/>
        <w:ind w:left="0"/>
        <w:jc w:val="both"/>
      </w:pPr>
      <w:r>
        <w:rPr>
          <w:rFonts w:ascii="Times New Roman"/>
          <w:b w:val="false"/>
          <w:i w:val="false"/>
          <w:color w:val="000000"/>
          <w:sz w:val="28"/>
        </w:rPr>
        <w:t>
      проверка горизонтальности и плоскостности рабочей поверхности стендов;</w:t>
      </w:r>
    </w:p>
    <w:p>
      <w:pPr>
        <w:spacing w:after="0"/>
        <w:ind w:left="0"/>
        <w:jc w:val="both"/>
      </w:pPr>
      <w:r>
        <w:rPr>
          <w:rFonts w:ascii="Times New Roman"/>
          <w:b w:val="false"/>
          <w:i w:val="false"/>
          <w:color w:val="000000"/>
          <w:sz w:val="28"/>
        </w:rPr>
        <w:t>
      разметка и проверка на судне положения секций продольных и поперечных переборок, бортовых, палубных секций и платформ в средней части судов, положения надстроек, мачт и полумачт в период постройки и ремонта судов на стапеле и в доке;</w:t>
      </w:r>
    </w:p>
    <w:p>
      <w:pPr>
        <w:spacing w:after="0"/>
        <w:ind w:left="0"/>
        <w:jc w:val="both"/>
      </w:pPr>
      <w:r>
        <w:rPr>
          <w:rFonts w:ascii="Times New Roman"/>
          <w:b w:val="false"/>
          <w:i w:val="false"/>
          <w:color w:val="000000"/>
          <w:sz w:val="28"/>
        </w:rPr>
        <w:t>
      причерчивание монтажных припусков по кромкам корпусных конструкций;</w:t>
      </w:r>
    </w:p>
    <w:p>
      <w:pPr>
        <w:spacing w:after="0"/>
        <w:ind w:left="0"/>
        <w:jc w:val="both"/>
      </w:pPr>
      <w:r>
        <w:rPr>
          <w:rFonts w:ascii="Times New Roman"/>
          <w:b w:val="false"/>
          <w:i w:val="false"/>
          <w:color w:val="000000"/>
          <w:sz w:val="28"/>
        </w:rPr>
        <w:t>
      выполнение разметочных и проверочных работ на судне по фундаментам судовых устройств, механизмов (кроме главных) и приборов;</w:t>
      </w:r>
    </w:p>
    <w:p>
      <w:pPr>
        <w:spacing w:after="0"/>
        <w:ind w:left="0"/>
        <w:jc w:val="both"/>
      </w:pPr>
      <w:r>
        <w:rPr>
          <w:rFonts w:ascii="Times New Roman"/>
          <w:b w:val="false"/>
          <w:i w:val="false"/>
          <w:color w:val="000000"/>
          <w:sz w:val="28"/>
        </w:rPr>
        <w:t>
      проверка опорной поверхности кильблоков и клеток;</w:t>
      </w:r>
    </w:p>
    <w:p>
      <w:pPr>
        <w:spacing w:after="0"/>
        <w:ind w:left="0"/>
        <w:jc w:val="both"/>
      </w:pPr>
      <w:r>
        <w:rPr>
          <w:rFonts w:ascii="Times New Roman"/>
          <w:b w:val="false"/>
          <w:i w:val="false"/>
          <w:color w:val="000000"/>
          <w:sz w:val="28"/>
        </w:rPr>
        <w:t>
      проверка положения корпуса судна на стапеле, ведение журналов проверок, определение продольного изгиба судна (проверка упругой линии), выполнение проверочных работ при подготовке стапеля к закладке судов под руководством проверщика судового более высокой квалификации;</w:t>
      </w:r>
    </w:p>
    <w:p>
      <w:pPr>
        <w:spacing w:after="0"/>
        <w:ind w:left="0"/>
        <w:jc w:val="both"/>
      </w:pPr>
      <w:r>
        <w:rPr>
          <w:rFonts w:ascii="Times New Roman"/>
          <w:b w:val="false"/>
          <w:i w:val="false"/>
          <w:color w:val="000000"/>
          <w:sz w:val="28"/>
        </w:rPr>
        <w:t>
      разметка и проверка положения секций с криволинейными обводами (секций и установок оконечностей), положения главных механизмов и установок под руководством проверщика судового более высокой квалификации;</w:t>
      </w:r>
    </w:p>
    <w:p>
      <w:pPr>
        <w:spacing w:after="0"/>
        <w:ind w:left="0"/>
        <w:jc w:val="both"/>
      </w:pPr>
      <w:r>
        <w:rPr>
          <w:rFonts w:ascii="Times New Roman"/>
          <w:b w:val="false"/>
          <w:i w:val="false"/>
          <w:color w:val="000000"/>
          <w:sz w:val="28"/>
        </w:rPr>
        <w:t>
      использование плазовых данных (эскизов с таблицами, реек-растяжек, каркасов, закладного чертежа "Постановка судна на стапеле" и тому подобное);</w:t>
      </w:r>
    </w:p>
    <w:p>
      <w:pPr>
        <w:spacing w:after="0"/>
        <w:ind w:left="0"/>
        <w:jc w:val="both"/>
      </w:pPr>
      <w:r>
        <w:rPr>
          <w:rFonts w:ascii="Times New Roman"/>
          <w:b w:val="false"/>
          <w:i w:val="false"/>
          <w:color w:val="000000"/>
          <w:sz w:val="28"/>
        </w:rPr>
        <w:t>
      пользование визирными трубами (ВТ-3, ППС-II и другие), квадрантами.</w:t>
      </w:r>
    </w:p>
    <w:p>
      <w:pPr>
        <w:spacing w:after="0"/>
        <w:ind w:left="0"/>
        <w:jc w:val="both"/>
      </w:pPr>
      <w:r>
        <w:rPr>
          <w:rFonts w:ascii="Times New Roman"/>
          <w:b w:val="false"/>
          <w:i w:val="false"/>
          <w:color w:val="000000"/>
          <w:sz w:val="28"/>
        </w:rPr>
        <w:t>
      168. Должен знать:</w:t>
      </w:r>
    </w:p>
    <w:p>
      <w:pPr>
        <w:spacing w:after="0"/>
        <w:ind w:left="0"/>
        <w:jc w:val="both"/>
      </w:pPr>
      <w:r>
        <w:rPr>
          <w:rFonts w:ascii="Times New Roman"/>
          <w:b w:val="false"/>
          <w:i w:val="false"/>
          <w:color w:val="000000"/>
          <w:sz w:val="28"/>
        </w:rPr>
        <w:t>
      способы проверки и контуровки секций, сборочных постелей с погибью в одном направлении и стендов;</w:t>
      </w:r>
    </w:p>
    <w:p>
      <w:pPr>
        <w:spacing w:after="0"/>
        <w:ind w:left="0"/>
        <w:jc w:val="both"/>
      </w:pPr>
      <w:r>
        <w:rPr>
          <w:rFonts w:ascii="Times New Roman"/>
          <w:b w:val="false"/>
          <w:i w:val="false"/>
          <w:color w:val="000000"/>
          <w:sz w:val="28"/>
        </w:rPr>
        <w:t>
      способы разметки и проверки положения устанавливаемых корпусных конструкций судовых устройств, механизмов и приборов при формировании судна на стапеле и в доке в период постройки и ремонта;</w:t>
      </w:r>
    </w:p>
    <w:p>
      <w:pPr>
        <w:spacing w:after="0"/>
        <w:ind w:left="0"/>
        <w:jc w:val="both"/>
      </w:pPr>
      <w:r>
        <w:rPr>
          <w:rFonts w:ascii="Times New Roman"/>
          <w:b w:val="false"/>
          <w:i w:val="false"/>
          <w:color w:val="000000"/>
          <w:sz w:val="28"/>
        </w:rPr>
        <w:t>
      теоретический чертеж, натурную и масштабную плазовые разбивки; правила пользования оптическими приборами (визирными трубами, квадрантами);</w:t>
      </w:r>
    </w:p>
    <w:p>
      <w:pPr>
        <w:spacing w:after="0"/>
        <w:ind w:left="0"/>
        <w:jc w:val="both"/>
      </w:pPr>
      <w:r>
        <w:rPr>
          <w:rFonts w:ascii="Times New Roman"/>
          <w:b w:val="false"/>
          <w:i w:val="false"/>
          <w:color w:val="000000"/>
          <w:sz w:val="28"/>
        </w:rPr>
        <w:t>
      конструкцию необходимых универсальных и специальных приспособлений; причины и величину деформации при сварке, способы предупреждения и устранения деформаций; назначение плазовой книги;</w:t>
      </w:r>
    </w:p>
    <w:p>
      <w:pPr>
        <w:spacing w:after="0"/>
        <w:ind w:left="0"/>
        <w:jc w:val="both"/>
      </w:pPr>
      <w:r>
        <w:rPr>
          <w:rFonts w:ascii="Times New Roman"/>
          <w:b w:val="false"/>
          <w:i w:val="false"/>
          <w:color w:val="000000"/>
          <w:sz w:val="28"/>
        </w:rPr>
        <w:t>
      закладной чертеж "Постановка судна на стапеле".</w:t>
      </w:r>
    </w:p>
    <w:p>
      <w:pPr>
        <w:spacing w:after="0"/>
        <w:ind w:left="0"/>
        <w:jc w:val="both"/>
      </w:pPr>
      <w:r>
        <w:rPr>
          <w:rFonts w:ascii="Times New Roman"/>
          <w:b w:val="false"/>
          <w:i w:val="false"/>
          <w:color w:val="000000"/>
          <w:sz w:val="28"/>
        </w:rPr>
        <w:t>
      169. Примеры работ:</w:t>
      </w:r>
    </w:p>
    <w:p>
      <w:pPr>
        <w:spacing w:after="0"/>
        <w:ind w:left="0"/>
        <w:jc w:val="both"/>
      </w:pPr>
      <w:r>
        <w:rPr>
          <w:rFonts w:ascii="Times New Roman"/>
          <w:b w:val="false"/>
          <w:i w:val="false"/>
          <w:color w:val="000000"/>
          <w:sz w:val="28"/>
        </w:rPr>
        <w:t>
      1) дымоходы и трубы с погибью в двух плоскостях - снятие замеров при проверочных работах;</w:t>
      </w:r>
    </w:p>
    <w:p>
      <w:pPr>
        <w:spacing w:after="0"/>
        <w:ind w:left="0"/>
        <w:jc w:val="both"/>
      </w:pPr>
      <w:r>
        <w:rPr>
          <w:rFonts w:ascii="Times New Roman"/>
          <w:b w:val="false"/>
          <w:i w:val="false"/>
          <w:color w:val="000000"/>
          <w:sz w:val="28"/>
        </w:rPr>
        <w:t>
      2) кильблоки, клетки, упоры - разметка мест установки;</w:t>
      </w:r>
    </w:p>
    <w:p>
      <w:pPr>
        <w:spacing w:after="0"/>
        <w:ind w:left="0"/>
        <w:jc w:val="both"/>
      </w:pPr>
      <w:r>
        <w:rPr>
          <w:rFonts w:ascii="Times New Roman"/>
          <w:b w:val="false"/>
          <w:i w:val="false"/>
          <w:color w:val="000000"/>
          <w:sz w:val="28"/>
        </w:rPr>
        <w:t>
      3) коллекторы и трубы главного пара - нанесение осевых и разметка вырезов;</w:t>
      </w:r>
    </w:p>
    <w:p>
      <w:pPr>
        <w:spacing w:after="0"/>
        <w:ind w:left="0"/>
        <w:jc w:val="both"/>
      </w:pPr>
      <w:r>
        <w:rPr>
          <w:rFonts w:ascii="Times New Roman"/>
          <w:b w:val="false"/>
          <w:i w:val="false"/>
          <w:color w:val="000000"/>
          <w:sz w:val="28"/>
        </w:rPr>
        <w:t>
      4) комингсы грузовых люков - проверка положения;</w:t>
      </w:r>
    </w:p>
    <w:p>
      <w:pPr>
        <w:spacing w:after="0"/>
        <w:ind w:left="0"/>
        <w:jc w:val="both"/>
      </w:pPr>
      <w:r>
        <w:rPr>
          <w:rFonts w:ascii="Times New Roman"/>
          <w:b w:val="false"/>
          <w:i w:val="false"/>
          <w:color w:val="000000"/>
          <w:sz w:val="28"/>
        </w:rPr>
        <w:t>
      5) линии контрольные и базовые - нанесение на проверяемые конструкции;</w:t>
      </w:r>
    </w:p>
    <w:p>
      <w:pPr>
        <w:spacing w:after="0"/>
        <w:ind w:left="0"/>
        <w:jc w:val="both"/>
      </w:pPr>
      <w:r>
        <w:rPr>
          <w:rFonts w:ascii="Times New Roman"/>
          <w:b w:val="false"/>
          <w:i w:val="false"/>
          <w:color w:val="000000"/>
          <w:sz w:val="28"/>
        </w:rPr>
        <w:t>
      6) мортиры и кронштейны гребных валов - снятие замеров без пробивки световой линии;</w:t>
      </w:r>
    </w:p>
    <w:p>
      <w:pPr>
        <w:spacing w:after="0"/>
        <w:ind w:left="0"/>
        <w:jc w:val="both"/>
      </w:pPr>
      <w:r>
        <w:rPr>
          <w:rFonts w:ascii="Times New Roman"/>
          <w:b w:val="false"/>
          <w:i w:val="false"/>
          <w:color w:val="000000"/>
          <w:sz w:val="28"/>
        </w:rPr>
        <w:t>
      7) тележки судовые - разметка мест установки, перекатка;</w:t>
      </w:r>
    </w:p>
    <w:p>
      <w:pPr>
        <w:spacing w:after="0"/>
        <w:ind w:left="0"/>
        <w:jc w:val="both"/>
      </w:pPr>
      <w:r>
        <w:rPr>
          <w:rFonts w:ascii="Times New Roman"/>
          <w:b w:val="false"/>
          <w:i w:val="false"/>
          <w:color w:val="000000"/>
          <w:sz w:val="28"/>
        </w:rPr>
        <w:t>
      8) фальшборта прямолинейные - проверка полотнищ;</w:t>
      </w:r>
    </w:p>
    <w:p>
      <w:pPr>
        <w:spacing w:after="0"/>
        <w:ind w:left="0"/>
        <w:jc w:val="both"/>
      </w:pPr>
      <w:r>
        <w:rPr>
          <w:rFonts w:ascii="Times New Roman"/>
          <w:b w:val="false"/>
          <w:i w:val="false"/>
          <w:color w:val="000000"/>
          <w:sz w:val="28"/>
        </w:rPr>
        <w:t>
      9) фундаменты под вспомогательные механизмы, связанные с основными линиями судна, - разметка, проверка установки.</w:t>
      </w:r>
    </w:p>
    <w:bookmarkStart w:name="z89" w:id="85"/>
    <w:p>
      <w:pPr>
        <w:spacing w:after="0"/>
        <w:ind w:left="0"/>
        <w:jc w:val="both"/>
      </w:pPr>
      <w:r>
        <w:rPr>
          <w:rFonts w:ascii="Times New Roman"/>
          <w:b w:val="false"/>
          <w:i w:val="false"/>
          <w:color w:val="000000"/>
          <w:sz w:val="28"/>
        </w:rPr>
        <w:t>
      Параграф 4. Проверщик судовой, 5-й разряд</w:t>
      </w:r>
    </w:p>
    <w:bookmarkEnd w:id="85"/>
    <w:p>
      <w:pPr>
        <w:spacing w:after="0"/>
        <w:ind w:left="0"/>
        <w:jc w:val="both"/>
      </w:pPr>
      <w:r>
        <w:rPr>
          <w:rFonts w:ascii="Times New Roman"/>
          <w:b w:val="false"/>
          <w:i w:val="false"/>
          <w:color w:val="000000"/>
          <w:sz w:val="28"/>
        </w:rPr>
        <w:t>
      170. Характеристика работ:</w:t>
      </w:r>
    </w:p>
    <w:p>
      <w:pPr>
        <w:spacing w:after="0"/>
        <w:ind w:left="0"/>
        <w:jc w:val="both"/>
      </w:pPr>
      <w:r>
        <w:rPr>
          <w:rFonts w:ascii="Times New Roman"/>
          <w:b w:val="false"/>
          <w:i w:val="false"/>
          <w:color w:val="000000"/>
          <w:sz w:val="28"/>
        </w:rPr>
        <w:t>
      проверка и контуровка секций и сборочных постелей со сложной погибью;</w:t>
      </w:r>
    </w:p>
    <w:p>
      <w:pPr>
        <w:spacing w:after="0"/>
        <w:ind w:left="0"/>
        <w:jc w:val="both"/>
      </w:pPr>
      <w:r>
        <w:rPr>
          <w:rFonts w:ascii="Times New Roman"/>
          <w:b w:val="false"/>
          <w:i w:val="false"/>
          <w:color w:val="000000"/>
          <w:sz w:val="28"/>
        </w:rPr>
        <w:t>
      проверка стапель-кондукторов для объемных секций оконечностей судов (кроме крупных);</w:t>
      </w:r>
    </w:p>
    <w:p>
      <w:pPr>
        <w:spacing w:after="0"/>
        <w:ind w:left="0"/>
        <w:jc w:val="both"/>
      </w:pPr>
      <w:r>
        <w:rPr>
          <w:rFonts w:ascii="Times New Roman"/>
          <w:b w:val="false"/>
          <w:i w:val="false"/>
          <w:color w:val="000000"/>
          <w:sz w:val="28"/>
        </w:rPr>
        <w:t>
      разметка и проверка на судне положения плоскостных секций со сложной кривизной, объемных секций со сложными обводами и блоков корпусов судов в период постройки и ремонта судов на стапеле и в доке;</w:t>
      </w:r>
    </w:p>
    <w:p>
      <w:pPr>
        <w:spacing w:after="0"/>
        <w:ind w:left="0"/>
        <w:jc w:val="both"/>
      </w:pPr>
      <w:r>
        <w:rPr>
          <w:rFonts w:ascii="Times New Roman"/>
          <w:b w:val="false"/>
          <w:i w:val="false"/>
          <w:color w:val="000000"/>
          <w:sz w:val="28"/>
        </w:rPr>
        <w:t>
      выполнение разметочных и проверочных работ по фундаментам главных механизмов и установок, связанных с основными размерами судна;</w:t>
      </w:r>
    </w:p>
    <w:p>
      <w:pPr>
        <w:spacing w:after="0"/>
        <w:ind w:left="0"/>
        <w:jc w:val="both"/>
      </w:pPr>
      <w:r>
        <w:rPr>
          <w:rFonts w:ascii="Times New Roman"/>
          <w:b w:val="false"/>
          <w:i w:val="false"/>
          <w:color w:val="000000"/>
          <w:sz w:val="28"/>
        </w:rPr>
        <w:t>
      проверка положения корпуса судна на стапеле в ходе постройки, передвижек, пересадок и выравнивания после передвижек и пересадок, контроль его обводов и главных размерений (кроме крупных судов);</w:t>
      </w:r>
    </w:p>
    <w:p>
      <w:pPr>
        <w:spacing w:after="0"/>
        <w:ind w:left="0"/>
        <w:jc w:val="both"/>
      </w:pPr>
      <w:r>
        <w:rPr>
          <w:rFonts w:ascii="Times New Roman"/>
          <w:b w:val="false"/>
          <w:i w:val="false"/>
          <w:color w:val="000000"/>
          <w:sz w:val="28"/>
        </w:rPr>
        <w:t>
      определение продольного изгиба судна (проверка упругой линии);</w:t>
      </w:r>
    </w:p>
    <w:p>
      <w:pPr>
        <w:spacing w:after="0"/>
        <w:ind w:left="0"/>
        <w:jc w:val="both"/>
      </w:pPr>
      <w:r>
        <w:rPr>
          <w:rFonts w:ascii="Times New Roman"/>
          <w:b w:val="false"/>
          <w:i w:val="false"/>
          <w:color w:val="000000"/>
          <w:sz w:val="28"/>
        </w:rPr>
        <w:t>
      нанесение на корпус эксплуатационных линий и знаков с помощью оптических приборов;</w:t>
      </w:r>
    </w:p>
    <w:p>
      <w:pPr>
        <w:spacing w:after="0"/>
        <w:ind w:left="0"/>
        <w:jc w:val="both"/>
      </w:pPr>
      <w:r>
        <w:rPr>
          <w:rFonts w:ascii="Times New Roman"/>
          <w:b w:val="false"/>
          <w:i w:val="false"/>
          <w:color w:val="000000"/>
          <w:sz w:val="28"/>
        </w:rPr>
        <w:t>
      подготовка стапелей (горизонтального и наклонного) к закладке судна с разбивкой сетки и пробивкой световой линии, проверка положения спецустановок, кронштейнов и мортир гребных валов совместно с проверщиком более высокой квалификации;</w:t>
      </w:r>
    </w:p>
    <w:p>
      <w:pPr>
        <w:spacing w:after="0"/>
        <w:ind w:left="0"/>
        <w:jc w:val="both"/>
      </w:pPr>
      <w:r>
        <w:rPr>
          <w:rFonts w:ascii="Times New Roman"/>
          <w:b w:val="false"/>
          <w:i w:val="false"/>
          <w:color w:val="000000"/>
          <w:sz w:val="28"/>
        </w:rPr>
        <w:t>
      применение точных оптических приборов (нивелиров и теодолитов) для выполнения проверочных и разметочных работ при формировании корпусов судов и закладке стапеля.</w:t>
      </w:r>
    </w:p>
    <w:p>
      <w:pPr>
        <w:spacing w:after="0"/>
        <w:ind w:left="0"/>
        <w:jc w:val="both"/>
      </w:pPr>
      <w:r>
        <w:rPr>
          <w:rFonts w:ascii="Times New Roman"/>
          <w:b w:val="false"/>
          <w:i w:val="false"/>
          <w:color w:val="000000"/>
          <w:sz w:val="28"/>
        </w:rPr>
        <w:t>
      171. Должен знать:</w:t>
      </w:r>
    </w:p>
    <w:p>
      <w:pPr>
        <w:spacing w:after="0"/>
        <w:ind w:left="0"/>
        <w:jc w:val="both"/>
      </w:pPr>
      <w:r>
        <w:rPr>
          <w:rFonts w:ascii="Times New Roman"/>
          <w:b w:val="false"/>
          <w:i w:val="false"/>
          <w:color w:val="000000"/>
          <w:sz w:val="28"/>
        </w:rPr>
        <w:t>
      способы проверки стапель-кондукторов и постелей со сложной погибью для сборки объемных секций судов;</w:t>
      </w:r>
    </w:p>
    <w:p>
      <w:pPr>
        <w:spacing w:after="0"/>
        <w:ind w:left="0"/>
        <w:jc w:val="both"/>
      </w:pPr>
      <w:r>
        <w:rPr>
          <w:rFonts w:ascii="Times New Roman"/>
          <w:b w:val="false"/>
          <w:i w:val="false"/>
          <w:color w:val="000000"/>
          <w:sz w:val="28"/>
        </w:rPr>
        <w:t>
      способы сборочных и проверочных работ при стыковании объемных секций, блоков корпуса и надстроек;</w:t>
      </w:r>
    </w:p>
    <w:p>
      <w:pPr>
        <w:spacing w:after="0"/>
        <w:ind w:left="0"/>
        <w:jc w:val="both"/>
      </w:pPr>
      <w:r>
        <w:rPr>
          <w:rFonts w:ascii="Times New Roman"/>
          <w:b w:val="false"/>
          <w:i w:val="false"/>
          <w:color w:val="000000"/>
          <w:sz w:val="28"/>
        </w:rPr>
        <w:t>
      проверку положения судов на стапеле;</w:t>
      </w:r>
    </w:p>
    <w:p>
      <w:pPr>
        <w:spacing w:after="0"/>
        <w:ind w:left="0"/>
        <w:jc w:val="both"/>
      </w:pPr>
      <w:r>
        <w:rPr>
          <w:rFonts w:ascii="Times New Roman"/>
          <w:b w:val="false"/>
          <w:i w:val="false"/>
          <w:color w:val="000000"/>
          <w:sz w:val="28"/>
        </w:rPr>
        <w:t>
      методы развертки листов наружной обшивки;</w:t>
      </w:r>
    </w:p>
    <w:p>
      <w:pPr>
        <w:spacing w:after="0"/>
        <w:ind w:left="0"/>
        <w:jc w:val="both"/>
      </w:pPr>
      <w:r>
        <w:rPr>
          <w:rFonts w:ascii="Times New Roman"/>
          <w:b w:val="false"/>
          <w:i w:val="false"/>
          <w:color w:val="000000"/>
          <w:sz w:val="28"/>
        </w:rPr>
        <w:t>
      припуски и допуски на габаритные размеры проверяемых конструкций;</w:t>
      </w:r>
    </w:p>
    <w:p>
      <w:pPr>
        <w:spacing w:after="0"/>
        <w:ind w:left="0"/>
        <w:jc w:val="both"/>
      </w:pPr>
      <w:r>
        <w:rPr>
          <w:rFonts w:ascii="Times New Roman"/>
          <w:b w:val="false"/>
          <w:i w:val="false"/>
          <w:color w:val="000000"/>
          <w:sz w:val="28"/>
        </w:rPr>
        <w:t>
      плазовую книгу для проверки обводов корпуса и главных размерений;</w:t>
      </w:r>
    </w:p>
    <w:p>
      <w:pPr>
        <w:spacing w:after="0"/>
        <w:ind w:left="0"/>
        <w:jc w:val="both"/>
      </w:pPr>
      <w:r>
        <w:rPr>
          <w:rFonts w:ascii="Times New Roman"/>
          <w:b w:val="false"/>
          <w:i w:val="false"/>
          <w:color w:val="000000"/>
          <w:sz w:val="28"/>
        </w:rPr>
        <w:t>
      масштабные чертежи для проверки обводов кильблоков, правила согласования теоретического чертежа;</w:t>
      </w:r>
    </w:p>
    <w:p>
      <w:pPr>
        <w:spacing w:after="0"/>
        <w:ind w:left="0"/>
        <w:jc w:val="both"/>
      </w:pPr>
      <w:r>
        <w:rPr>
          <w:rFonts w:ascii="Times New Roman"/>
          <w:b w:val="false"/>
          <w:i w:val="false"/>
          <w:color w:val="000000"/>
          <w:sz w:val="28"/>
        </w:rPr>
        <w:t>
      правила пользования точными оптическими приборами (нивелирами, теодолитами и тому подобное).</w:t>
      </w:r>
    </w:p>
    <w:p>
      <w:pPr>
        <w:spacing w:after="0"/>
        <w:ind w:left="0"/>
        <w:jc w:val="both"/>
      </w:pPr>
      <w:r>
        <w:rPr>
          <w:rFonts w:ascii="Times New Roman"/>
          <w:b w:val="false"/>
          <w:i w:val="false"/>
          <w:color w:val="000000"/>
          <w:sz w:val="28"/>
        </w:rPr>
        <w:t>
      172. Примеры работ:</w:t>
      </w:r>
    </w:p>
    <w:p>
      <w:pPr>
        <w:spacing w:after="0"/>
        <w:ind w:left="0"/>
        <w:jc w:val="both"/>
      </w:pPr>
      <w:r>
        <w:rPr>
          <w:rFonts w:ascii="Times New Roman"/>
          <w:b w:val="false"/>
          <w:i w:val="false"/>
          <w:color w:val="000000"/>
          <w:sz w:val="28"/>
        </w:rPr>
        <w:t>
      1) блоки корпуса и средней части судна, блоки крупногабаритные надстроек - проверка установки;</w:t>
      </w:r>
    </w:p>
    <w:p>
      <w:pPr>
        <w:spacing w:after="0"/>
        <w:ind w:left="0"/>
        <w:jc w:val="both"/>
      </w:pPr>
      <w:r>
        <w:rPr>
          <w:rFonts w:ascii="Times New Roman"/>
          <w:b w:val="false"/>
          <w:i w:val="false"/>
          <w:color w:val="000000"/>
          <w:sz w:val="28"/>
        </w:rPr>
        <w:t>
      2) блоки носовые и кормовые судов (кроме крупногабаритных) - проверка установки;</w:t>
      </w:r>
    </w:p>
    <w:p>
      <w:pPr>
        <w:spacing w:after="0"/>
        <w:ind w:left="0"/>
        <w:jc w:val="both"/>
      </w:pPr>
      <w:r>
        <w:rPr>
          <w:rFonts w:ascii="Times New Roman"/>
          <w:b w:val="false"/>
          <w:i w:val="false"/>
          <w:color w:val="000000"/>
          <w:sz w:val="28"/>
        </w:rPr>
        <w:t>
      З) блоки корпуса - проверка при перемещении с позиции на позицию;</w:t>
      </w:r>
    </w:p>
    <w:p>
      <w:pPr>
        <w:spacing w:after="0"/>
        <w:ind w:left="0"/>
        <w:jc w:val="both"/>
      </w:pPr>
      <w:r>
        <w:rPr>
          <w:rFonts w:ascii="Times New Roman"/>
          <w:b w:val="false"/>
          <w:i w:val="false"/>
          <w:color w:val="000000"/>
          <w:sz w:val="28"/>
        </w:rPr>
        <w:t>
      4) линии контрольные и базовые - нанесение на проверяемые конструкции с помощью оптических приборов;</w:t>
      </w:r>
    </w:p>
    <w:p>
      <w:pPr>
        <w:spacing w:after="0"/>
        <w:ind w:left="0"/>
        <w:jc w:val="both"/>
      </w:pPr>
      <w:r>
        <w:rPr>
          <w:rFonts w:ascii="Times New Roman"/>
          <w:b w:val="false"/>
          <w:i w:val="false"/>
          <w:color w:val="000000"/>
          <w:sz w:val="28"/>
        </w:rPr>
        <w:t>
      5) посадки гребных винтов - снятие замеров при сварке;</w:t>
      </w:r>
    </w:p>
    <w:p>
      <w:pPr>
        <w:spacing w:after="0"/>
        <w:ind w:left="0"/>
        <w:jc w:val="both"/>
      </w:pPr>
      <w:r>
        <w:rPr>
          <w:rFonts w:ascii="Times New Roman"/>
          <w:b w:val="false"/>
          <w:i w:val="false"/>
          <w:color w:val="000000"/>
          <w:sz w:val="28"/>
        </w:rPr>
        <w:t>
      6) пути рельсовые - проверка по теодолиту;</w:t>
      </w:r>
    </w:p>
    <w:p>
      <w:pPr>
        <w:spacing w:after="0"/>
        <w:ind w:left="0"/>
        <w:jc w:val="both"/>
      </w:pPr>
      <w:r>
        <w:rPr>
          <w:rFonts w:ascii="Times New Roman"/>
          <w:b w:val="false"/>
          <w:i w:val="false"/>
          <w:color w:val="000000"/>
          <w:sz w:val="28"/>
        </w:rPr>
        <w:t>
      7) рамы-кондукторы фундаментов - проверка;</w:t>
      </w:r>
    </w:p>
    <w:p>
      <w:pPr>
        <w:spacing w:after="0"/>
        <w:ind w:left="0"/>
        <w:jc w:val="both"/>
      </w:pPr>
      <w:r>
        <w:rPr>
          <w:rFonts w:ascii="Times New Roman"/>
          <w:b w:val="false"/>
          <w:i w:val="false"/>
          <w:color w:val="000000"/>
          <w:sz w:val="28"/>
        </w:rPr>
        <w:t>
      8) стапель наклонный - проверка спусковых дорожек;</w:t>
      </w:r>
    </w:p>
    <w:p>
      <w:pPr>
        <w:spacing w:after="0"/>
        <w:ind w:left="0"/>
        <w:jc w:val="both"/>
      </w:pPr>
      <w:r>
        <w:rPr>
          <w:rFonts w:ascii="Times New Roman"/>
          <w:b w:val="false"/>
          <w:i w:val="false"/>
          <w:color w:val="000000"/>
          <w:sz w:val="28"/>
        </w:rPr>
        <w:t>
      9) фальшборта криволинейные - проверка формы планширя при помощи плазовых таблиц;</w:t>
      </w:r>
    </w:p>
    <w:p>
      <w:pPr>
        <w:spacing w:after="0"/>
        <w:ind w:left="0"/>
        <w:jc w:val="both"/>
      </w:pPr>
      <w:r>
        <w:rPr>
          <w:rFonts w:ascii="Times New Roman"/>
          <w:b w:val="false"/>
          <w:i w:val="false"/>
          <w:color w:val="000000"/>
          <w:sz w:val="28"/>
        </w:rPr>
        <w:t>
      10) фундаменты под главные механизмы и установки - разметка, проверка установки;</w:t>
      </w:r>
    </w:p>
    <w:p>
      <w:pPr>
        <w:spacing w:after="0"/>
        <w:ind w:left="0"/>
        <w:jc w:val="both"/>
      </w:pPr>
      <w:r>
        <w:rPr>
          <w:rFonts w:ascii="Times New Roman"/>
          <w:b w:val="false"/>
          <w:i w:val="false"/>
          <w:color w:val="000000"/>
          <w:sz w:val="28"/>
        </w:rPr>
        <w:t>
      11) штевни судов - проверка установки.</w:t>
      </w:r>
    </w:p>
    <w:bookmarkStart w:name="z90" w:id="86"/>
    <w:p>
      <w:pPr>
        <w:spacing w:after="0"/>
        <w:ind w:left="0"/>
        <w:jc w:val="both"/>
      </w:pPr>
      <w:r>
        <w:rPr>
          <w:rFonts w:ascii="Times New Roman"/>
          <w:b w:val="false"/>
          <w:i w:val="false"/>
          <w:color w:val="000000"/>
          <w:sz w:val="28"/>
        </w:rPr>
        <w:t>
      Параграф 5. Проверщик судовой, 6-й разряд</w:t>
      </w:r>
    </w:p>
    <w:bookmarkEnd w:id="86"/>
    <w:p>
      <w:pPr>
        <w:spacing w:after="0"/>
        <w:ind w:left="0"/>
        <w:jc w:val="both"/>
      </w:pPr>
      <w:r>
        <w:rPr>
          <w:rFonts w:ascii="Times New Roman"/>
          <w:b w:val="false"/>
          <w:i w:val="false"/>
          <w:color w:val="000000"/>
          <w:sz w:val="28"/>
        </w:rPr>
        <w:t>
      173. Характеристика работ:</w:t>
      </w:r>
    </w:p>
    <w:p>
      <w:pPr>
        <w:spacing w:after="0"/>
        <w:ind w:left="0"/>
        <w:jc w:val="both"/>
      </w:pPr>
      <w:r>
        <w:rPr>
          <w:rFonts w:ascii="Times New Roman"/>
          <w:b w:val="false"/>
          <w:i w:val="false"/>
          <w:color w:val="000000"/>
          <w:sz w:val="28"/>
        </w:rPr>
        <w:t>
      выполнение по плазовым данным особо сложных проверочных работ по корпусу, агрегатам и ответственным конструкциям с применением точных оптических приборов;</w:t>
      </w:r>
    </w:p>
    <w:p>
      <w:pPr>
        <w:spacing w:after="0"/>
        <w:ind w:left="0"/>
        <w:jc w:val="both"/>
      </w:pPr>
      <w:r>
        <w:rPr>
          <w:rFonts w:ascii="Times New Roman"/>
          <w:b w:val="false"/>
          <w:i w:val="false"/>
          <w:color w:val="000000"/>
          <w:sz w:val="28"/>
        </w:rPr>
        <w:t>
      проверка стапель-кондукторов для объемных секций оконечностей крупных судов;</w:t>
      </w:r>
    </w:p>
    <w:p>
      <w:pPr>
        <w:spacing w:after="0"/>
        <w:ind w:left="0"/>
        <w:jc w:val="both"/>
      </w:pPr>
      <w:r>
        <w:rPr>
          <w:rFonts w:ascii="Times New Roman"/>
          <w:b w:val="false"/>
          <w:i w:val="false"/>
          <w:color w:val="000000"/>
          <w:sz w:val="28"/>
        </w:rPr>
        <w:t>
      проверка положения в пространстве корпуса судна в ходе постройки, контроль его обводов и главных размерений (для крупных судов);</w:t>
      </w:r>
    </w:p>
    <w:p>
      <w:pPr>
        <w:spacing w:after="0"/>
        <w:ind w:left="0"/>
        <w:jc w:val="both"/>
      </w:pPr>
      <w:r>
        <w:rPr>
          <w:rFonts w:ascii="Times New Roman"/>
          <w:b w:val="false"/>
          <w:i w:val="false"/>
          <w:color w:val="000000"/>
          <w:sz w:val="28"/>
        </w:rPr>
        <w:t>
      пробивка осевой линии вала оптическим методом;</w:t>
      </w:r>
    </w:p>
    <w:p>
      <w:pPr>
        <w:spacing w:after="0"/>
        <w:ind w:left="0"/>
        <w:jc w:val="both"/>
      </w:pPr>
      <w:r>
        <w:rPr>
          <w:rFonts w:ascii="Times New Roman"/>
          <w:b w:val="false"/>
          <w:i w:val="false"/>
          <w:color w:val="000000"/>
          <w:sz w:val="28"/>
        </w:rPr>
        <w:t>
      снятие замеров с помощью гидротеодолитов.</w:t>
      </w:r>
    </w:p>
    <w:p>
      <w:pPr>
        <w:spacing w:after="0"/>
        <w:ind w:left="0"/>
        <w:jc w:val="both"/>
      </w:pPr>
      <w:r>
        <w:rPr>
          <w:rFonts w:ascii="Times New Roman"/>
          <w:b w:val="false"/>
          <w:i w:val="false"/>
          <w:color w:val="000000"/>
          <w:sz w:val="28"/>
        </w:rPr>
        <w:t>
      174. Должен знать:</w:t>
      </w:r>
    </w:p>
    <w:p>
      <w:pPr>
        <w:spacing w:after="0"/>
        <w:ind w:left="0"/>
        <w:jc w:val="both"/>
      </w:pPr>
      <w:r>
        <w:rPr>
          <w:rFonts w:ascii="Times New Roman"/>
          <w:b w:val="false"/>
          <w:i w:val="false"/>
          <w:color w:val="000000"/>
          <w:sz w:val="28"/>
        </w:rPr>
        <w:t>
      способы разметочных и проверочных работ при сборке и установке крупногабаритных секций со сложной кривизной;</w:t>
      </w:r>
    </w:p>
    <w:p>
      <w:pPr>
        <w:spacing w:after="0"/>
        <w:ind w:left="0"/>
        <w:jc w:val="both"/>
      </w:pPr>
      <w:r>
        <w:rPr>
          <w:rFonts w:ascii="Times New Roman"/>
          <w:b w:val="false"/>
          <w:i w:val="false"/>
          <w:color w:val="000000"/>
          <w:sz w:val="28"/>
        </w:rPr>
        <w:t>
      способы пробивки осевых линий вала;</w:t>
      </w:r>
    </w:p>
    <w:p>
      <w:pPr>
        <w:spacing w:after="0"/>
        <w:ind w:left="0"/>
        <w:jc w:val="both"/>
      </w:pPr>
      <w:r>
        <w:rPr>
          <w:rFonts w:ascii="Times New Roman"/>
          <w:b w:val="false"/>
          <w:i w:val="false"/>
          <w:color w:val="000000"/>
          <w:sz w:val="28"/>
        </w:rPr>
        <w:t>
      развертку листов выкружек;</w:t>
      </w:r>
    </w:p>
    <w:p>
      <w:pPr>
        <w:spacing w:after="0"/>
        <w:ind w:left="0"/>
        <w:jc w:val="both"/>
      </w:pPr>
      <w:r>
        <w:rPr>
          <w:rFonts w:ascii="Times New Roman"/>
          <w:b w:val="false"/>
          <w:i w:val="false"/>
          <w:color w:val="000000"/>
          <w:sz w:val="28"/>
        </w:rPr>
        <w:t>
      способы проверки особо сложных стапель-кондукторов и кантователей;</w:t>
      </w:r>
    </w:p>
    <w:p>
      <w:pPr>
        <w:spacing w:after="0"/>
        <w:ind w:left="0"/>
        <w:jc w:val="both"/>
      </w:pPr>
      <w:r>
        <w:rPr>
          <w:rFonts w:ascii="Times New Roman"/>
          <w:b w:val="false"/>
          <w:i w:val="false"/>
          <w:color w:val="000000"/>
          <w:sz w:val="28"/>
        </w:rPr>
        <w:t>
      назначение и правила применения гидротеодолитов.</w:t>
      </w:r>
    </w:p>
    <w:p>
      <w:pPr>
        <w:spacing w:after="0"/>
        <w:ind w:left="0"/>
        <w:jc w:val="both"/>
      </w:pPr>
      <w:r>
        <w:rPr>
          <w:rFonts w:ascii="Times New Roman"/>
          <w:b w:val="false"/>
          <w:i w:val="false"/>
          <w:color w:val="000000"/>
          <w:sz w:val="28"/>
        </w:rPr>
        <w:t>
      175. Требуется среднее специальное образование.</w:t>
      </w:r>
    </w:p>
    <w:p>
      <w:pPr>
        <w:spacing w:after="0"/>
        <w:ind w:left="0"/>
        <w:jc w:val="both"/>
      </w:pPr>
      <w:r>
        <w:rPr>
          <w:rFonts w:ascii="Times New Roman"/>
          <w:b w:val="false"/>
          <w:i w:val="false"/>
          <w:color w:val="000000"/>
          <w:sz w:val="28"/>
        </w:rPr>
        <w:t>
      176. Примеры работ:</w:t>
      </w:r>
    </w:p>
    <w:p>
      <w:pPr>
        <w:spacing w:after="0"/>
        <w:ind w:left="0"/>
        <w:jc w:val="both"/>
      </w:pPr>
      <w:r>
        <w:rPr>
          <w:rFonts w:ascii="Times New Roman"/>
          <w:b w:val="false"/>
          <w:i w:val="false"/>
          <w:color w:val="000000"/>
          <w:sz w:val="28"/>
        </w:rPr>
        <w:t>
      1) блоки корпуса, крупногабаритные носовые и кормовые - проварка установки и стыкования на стапеле с применением оптического метода;</w:t>
      </w:r>
    </w:p>
    <w:p>
      <w:pPr>
        <w:spacing w:after="0"/>
        <w:ind w:left="0"/>
        <w:jc w:val="both"/>
      </w:pPr>
      <w:r>
        <w:rPr>
          <w:rFonts w:ascii="Times New Roman"/>
          <w:b w:val="false"/>
          <w:i w:val="false"/>
          <w:color w:val="000000"/>
          <w:sz w:val="28"/>
        </w:rPr>
        <w:t>
      2) млюзы якорные - проверка;</w:t>
      </w:r>
    </w:p>
    <w:p>
      <w:pPr>
        <w:spacing w:after="0"/>
        <w:ind w:left="0"/>
        <w:jc w:val="both"/>
      </w:pPr>
      <w:r>
        <w:rPr>
          <w:rFonts w:ascii="Times New Roman"/>
          <w:b w:val="false"/>
          <w:i w:val="false"/>
          <w:color w:val="000000"/>
          <w:sz w:val="28"/>
        </w:rPr>
        <w:t>
      3) морпуса крупных судов - проверка обводов, упругой линии и размеров корпуса;</w:t>
      </w:r>
    </w:p>
    <w:p>
      <w:pPr>
        <w:spacing w:after="0"/>
        <w:ind w:left="0"/>
        <w:jc w:val="both"/>
      </w:pPr>
      <w:r>
        <w:rPr>
          <w:rFonts w:ascii="Times New Roman"/>
          <w:b w:val="false"/>
          <w:i w:val="false"/>
          <w:color w:val="000000"/>
          <w:sz w:val="28"/>
        </w:rPr>
        <w:t>
      4) мортиры и кронштейны гребных валов - разметка под расточку, проверка положения оптическим методом; пробивка световой линии вала оптический методом;</w:t>
      </w:r>
    </w:p>
    <w:p>
      <w:pPr>
        <w:spacing w:after="0"/>
        <w:ind w:left="0"/>
        <w:jc w:val="both"/>
      </w:pPr>
      <w:r>
        <w:rPr>
          <w:rFonts w:ascii="Times New Roman"/>
          <w:b w:val="false"/>
          <w:i w:val="false"/>
          <w:color w:val="000000"/>
          <w:sz w:val="28"/>
        </w:rPr>
        <w:t>
      5) наделки бульбовые судов - разметка мест установки и проверка;</w:t>
      </w:r>
    </w:p>
    <w:p>
      <w:pPr>
        <w:spacing w:after="0"/>
        <w:ind w:left="0"/>
        <w:jc w:val="both"/>
      </w:pPr>
      <w:r>
        <w:rPr>
          <w:rFonts w:ascii="Times New Roman"/>
          <w:b w:val="false"/>
          <w:i w:val="false"/>
          <w:color w:val="000000"/>
          <w:sz w:val="28"/>
        </w:rPr>
        <w:t>
      6) насадки гребных винтов - проверка при установке;</w:t>
      </w:r>
    </w:p>
    <w:p>
      <w:pPr>
        <w:spacing w:after="0"/>
        <w:ind w:left="0"/>
        <w:jc w:val="both"/>
      </w:pPr>
      <w:r>
        <w:rPr>
          <w:rFonts w:ascii="Times New Roman"/>
          <w:b w:val="false"/>
          <w:i w:val="false"/>
          <w:color w:val="000000"/>
          <w:sz w:val="28"/>
        </w:rPr>
        <w:t>
      7) обтекатели приборов сложные - проверка установки;</w:t>
      </w:r>
    </w:p>
    <w:p>
      <w:pPr>
        <w:spacing w:after="0"/>
        <w:ind w:left="0"/>
        <w:jc w:val="both"/>
      </w:pPr>
      <w:r>
        <w:rPr>
          <w:rFonts w:ascii="Times New Roman"/>
          <w:b w:val="false"/>
          <w:i w:val="false"/>
          <w:color w:val="000000"/>
          <w:sz w:val="28"/>
        </w:rPr>
        <w:t>
      8) секции стабилизирующих колонн, раскосы, связи плавучих буровых установок и корпуса судов - проверка при установке и стыковании на плаву;</w:t>
      </w:r>
    </w:p>
    <w:p>
      <w:pPr>
        <w:spacing w:after="0"/>
        <w:ind w:left="0"/>
        <w:jc w:val="both"/>
      </w:pPr>
      <w:r>
        <w:rPr>
          <w:rFonts w:ascii="Times New Roman"/>
          <w:b w:val="false"/>
          <w:i w:val="false"/>
          <w:color w:val="000000"/>
          <w:sz w:val="28"/>
        </w:rPr>
        <w:t>
      9) суда - наблюдение, выравнивание, выполнение проверочных работ при доковании;</w:t>
      </w:r>
    </w:p>
    <w:p>
      <w:pPr>
        <w:spacing w:after="0"/>
        <w:ind w:left="0"/>
        <w:jc w:val="both"/>
      </w:pPr>
      <w:r>
        <w:rPr>
          <w:rFonts w:ascii="Times New Roman"/>
          <w:b w:val="false"/>
          <w:i w:val="false"/>
          <w:color w:val="000000"/>
          <w:sz w:val="28"/>
        </w:rPr>
        <w:t>
      10) трубы гельмпортовые и дейдвудные - проверка положений;</w:t>
      </w:r>
    </w:p>
    <w:p>
      <w:pPr>
        <w:spacing w:after="0"/>
        <w:ind w:left="0"/>
        <w:jc w:val="both"/>
      </w:pPr>
      <w:r>
        <w:rPr>
          <w:rFonts w:ascii="Times New Roman"/>
          <w:b w:val="false"/>
          <w:i w:val="false"/>
          <w:color w:val="000000"/>
          <w:sz w:val="28"/>
        </w:rPr>
        <w:t>
      11) устройства подруливающие и крыльевые - проверка при установке.</w:t>
      </w:r>
    </w:p>
    <w:bookmarkStart w:name="z91" w:id="87"/>
    <w:p>
      <w:pPr>
        <w:spacing w:after="0"/>
        <w:ind w:left="0"/>
        <w:jc w:val="both"/>
      </w:pPr>
      <w:r>
        <w:rPr>
          <w:rFonts w:ascii="Times New Roman"/>
          <w:b w:val="false"/>
          <w:i w:val="false"/>
          <w:color w:val="000000"/>
          <w:sz w:val="28"/>
        </w:rPr>
        <w:t>
      13. Радиомонтажник судовой</w:t>
      </w:r>
    </w:p>
    <w:bookmarkEnd w:id="87"/>
    <w:bookmarkStart w:name="z92" w:id="88"/>
    <w:p>
      <w:pPr>
        <w:spacing w:after="0"/>
        <w:ind w:left="0"/>
        <w:jc w:val="both"/>
      </w:pPr>
      <w:r>
        <w:rPr>
          <w:rFonts w:ascii="Times New Roman"/>
          <w:b w:val="false"/>
          <w:i w:val="false"/>
          <w:color w:val="000000"/>
          <w:sz w:val="28"/>
        </w:rPr>
        <w:t>
      Параграф 1. Радиомонтажник судовой, 2-й разряд</w:t>
      </w:r>
    </w:p>
    <w:bookmarkEnd w:id="88"/>
    <w:p>
      <w:pPr>
        <w:spacing w:after="0"/>
        <w:ind w:left="0"/>
        <w:jc w:val="both"/>
      </w:pPr>
      <w:r>
        <w:rPr>
          <w:rFonts w:ascii="Times New Roman"/>
          <w:b w:val="false"/>
          <w:i w:val="false"/>
          <w:color w:val="000000"/>
          <w:sz w:val="28"/>
        </w:rPr>
        <w:t>
      177. Характеристика работ:</w:t>
      </w:r>
    </w:p>
    <w:p>
      <w:pPr>
        <w:spacing w:after="0"/>
        <w:ind w:left="0"/>
        <w:jc w:val="both"/>
      </w:pPr>
      <w:r>
        <w:rPr>
          <w:rFonts w:ascii="Times New Roman"/>
          <w:b w:val="false"/>
          <w:i w:val="false"/>
          <w:color w:val="000000"/>
          <w:sz w:val="28"/>
        </w:rPr>
        <w:t>
      перемотка катушек сопротивления;</w:t>
      </w:r>
    </w:p>
    <w:p>
      <w:pPr>
        <w:spacing w:after="0"/>
        <w:ind w:left="0"/>
        <w:jc w:val="both"/>
      </w:pPr>
      <w:r>
        <w:rPr>
          <w:rFonts w:ascii="Times New Roman"/>
          <w:b w:val="false"/>
          <w:i w:val="false"/>
          <w:color w:val="000000"/>
          <w:sz w:val="28"/>
        </w:rPr>
        <w:t>
      раскатка и рубка антенных канатиков;</w:t>
      </w:r>
    </w:p>
    <w:p>
      <w:pPr>
        <w:spacing w:after="0"/>
        <w:ind w:left="0"/>
        <w:jc w:val="both"/>
      </w:pPr>
      <w:r>
        <w:rPr>
          <w:rFonts w:ascii="Times New Roman"/>
          <w:b w:val="false"/>
          <w:i w:val="false"/>
          <w:color w:val="000000"/>
          <w:sz w:val="28"/>
        </w:rPr>
        <w:t>
      сверление отверстий и нарезание резьбы в деталях и конструкциях в цехе и на судах;</w:t>
      </w:r>
    </w:p>
    <w:p>
      <w:pPr>
        <w:spacing w:after="0"/>
        <w:ind w:left="0"/>
        <w:jc w:val="both"/>
      </w:pPr>
      <w:r>
        <w:rPr>
          <w:rFonts w:ascii="Times New Roman"/>
          <w:b w:val="false"/>
          <w:i w:val="false"/>
          <w:color w:val="000000"/>
          <w:sz w:val="28"/>
        </w:rPr>
        <w:t>
      изготовление из пластмассы панель-экрана под аппаратуру и установка на судне;</w:t>
      </w:r>
    </w:p>
    <w:p>
      <w:pPr>
        <w:spacing w:after="0"/>
        <w:ind w:left="0"/>
        <w:jc w:val="both"/>
      </w:pPr>
      <w:r>
        <w:rPr>
          <w:rFonts w:ascii="Times New Roman"/>
          <w:b w:val="false"/>
          <w:i w:val="false"/>
          <w:color w:val="000000"/>
          <w:sz w:val="28"/>
        </w:rPr>
        <w:t>
      изготовление конструкции под амортизаторы и сборка аппаратуры с амортизаторами;</w:t>
      </w:r>
    </w:p>
    <w:p>
      <w:pPr>
        <w:spacing w:after="0"/>
        <w:ind w:left="0"/>
        <w:jc w:val="both"/>
      </w:pPr>
      <w:r>
        <w:rPr>
          <w:rFonts w:ascii="Times New Roman"/>
          <w:b w:val="false"/>
          <w:i w:val="false"/>
          <w:color w:val="000000"/>
          <w:sz w:val="28"/>
        </w:rPr>
        <w:t>
      замена простых узлов и деталей, вышедших из строя, выявление и устранение повреждений в основных цепях питания ремонтируемых приборов;</w:t>
      </w:r>
    </w:p>
    <w:p>
      <w:pPr>
        <w:spacing w:after="0"/>
        <w:ind w:left="0"/>
        <w:jc w:val="both"/>
      </w:pPr>
      <w:r>
        <w:rPr>
          <w:rFonts w:ascii="Times New Roman"/>
          <w:b w:val="false"/>
          <w:i w:val="false"/>
          <w:color w:val="000000"/>
          <w:sz w:val="28"/>
        </w:rPr>
        <w:t>
      чтение простых радиомонтажных схем;</w:t>
      </w:r>
    </w:p>
    <w:p>
      <w:pPr>
        <w:spacing w:after="0"/>
        <w:ind w:left="0"/>
        <w:jc w:val="both"/>
      </w:pPr>
      <w:r>
        <w:rPr>
          <w:rFonts w:ascii="Times New Roman"/>
          <w:b w:val="false"/>
          <w:i w:val="false"/>
          <w:color w:val="000000"/>
          <w:sz w:val="28"/>
        </w:rPr>
        <w:t>
      ремонт несложных блоков и приборов по схеме;</w:t>
      </w:r>
    </w:p>
    <w:p>
      <w:pPr>
        <w:spacing w:after="0"/>
        <w:ind w:left="0"/>
        <w:jc w:val="both"/>
      </w:pPr>
      <w:r>
        <w:rPr>
          <w:rFonts w:ascii="Times New Roman"/>
          <w:b w:val="false"/>
          <w:i w:val="false"/>
          <w:color w:val="000000"/>
          <w:sz w:val="28"/>
        </w:rPr>
        <w:t>
      демонтаж кабеля, проводов, панелей-экранов, скоб-мостов, кожухов, поддонов, заземляющих перемычек;</w:t>
      </w:r>
    </w:p>
    <w:p>
      <w:pPr>
        <w:spacing w:after="0"/>
        <w:ind w:left="0"/>
        <w:jc w:val="both"/>
      </w:pPr>
      <w:r>
        <w:rPr>
          <w:rFonts w:ascii="Times New Roman"/>
          <w:b w:val="false"/>
          <w:i w:val="false"/>
          <w:color w:val="000000"/>
          <w:sz w:val="28"/>
        </w:rPr>
        <w:t>
      очистка и промывка деталей радиоприборов, подготовка их к гальваническим и малярным покрытиям;</w:t>
      </w:r>
    </w:p>
    <w:p>
      <w:pPr>
        <w:spacing w:after="0"/>
        <w:ind w:left="0"/>
        <w:jc w:val="both"/>
      </w:pPr>
      <w:r>
        <w:rPr>
          <w:rFonts w:ascii="Times New Roman"/>
          <w:b w:val="false"/>
          <w:i w:val="false"/>
          <w:color w:val="000000"/>
          <w:sz w:val="28"/>
        </w:rPr>
        <w:t>
      сборка временных схем для проверки аппаратуры с подключением источников питания под руководством радиомонтажника судового более высокой квалификации;</w:t>
      </w:r>
    </w:p>
    <w:p>
      <w:pPr>
        <w:spacing w:after="0"/>
        <w:ind w:left="0"/>
        <w:jc w:val="both"/>
      </w:pPr>
      <w:r>
        <w:rPr>
          <w:rFonts w:ascii="Times New Roman"/>
          <w:b w:val="false"/>
          <w:i w:val="false"/>
          <w:color w:val="000000"/>
          <w:sz w:val="28"/>
        </w:rPr>
        <w:t>
      изготовление и замена крепежных деталей в ремонтируемой аппаратуре;</w:t>
      </w:r>
    </w:p>
    <w:p>
      <w:pPr>
        <w:spacing w:after="0"/>
        <w:ind w:left="0"/>
        <w:jc w:val="both"/>
      </w:pPr>
      <w:r>
        <w:rPr>
          <w:rFonts w:ascii="Times New Roman"/>
          <w:b w:val="false"/>
          <w:i w:val="false"/>
          <w:color w:val="000000"/>
          <w:sz w:val="28"/>
        </w:rPr>
        <w:t>
      несложный ремонт источников питания;</w:t>
      </w:r>
    </w:p>
    <w:p>
      <w:pPr>
        <w:spacing w:after="0"/>
        <w:ind w:left="0"/>
        <w:jc w:val="both"/>
      </w:pPr>
      <w:r>
        <w:rPr>
          <w:rFonts w:ascii="Times New Roman"/>
          <w:b w:val="false"/>
          <w:i w:val="false"/>
          <w:color w:val="000000"/>
          <w:sz w:val="28"/>
        </w:rPr>
        <w:t>
      текущий ремонт несложных антенно-фидерных устройств;</w:t>
      </w:r>
    </w:p>
    <w:p>
      <w:pPr>
        <w:spacing w:after="0"/>
        <w:ind w:left="0"/>
        <w:jc w:val="both"/>
      </w:pPr>
      <w:r>
        <w:rPr>
          <w:rFonts w:ascii="Times New Roman"/>
          <w:b w:val="false"/>
          <w:i w:val="false"/>
          <w:color w:val="000000"/>
          <w:sz w:val="28"/>
        </w:rPr>
        <w:t>
      лужение кабельных наконечников всех сечений;</w:t>
      </w:r>
    </w:p>
    <w:p>
      <w:pPr>
        <w:spacing w:after="0"/>
        <w:ind w:left="0"/>
        <w:jc w:val="both"/>
      </w:pPr>
      <w:r>
        <w:rPr>
          <w:rFonts w:ascii="Times New Roman"/>
          <w:b w:val="false"/>
          <w:i w:val="false"/>
          <w:color w:val="000000"/>
          <w:sz w:val="28"/>
        </w:rPr>
        <w:t>
      пайка несложных деталей.</w:t>
      </w:r>
    </w:p>
    <w:p>
      <w:pPr>
        <w:spacing w:after="0"/>
        <w:ind w:left="0"/>
        <w:jc w:val="both"/>
      </w:pPr>
      <w:r>
        <w:rPr>
          <w:rFonts w:ascii="Times New Roman"/>
          <w:b w:val="false"/>
          <w:i w:val="false"/>
          <w:color w:val="000000"/>
          <w:sz w:val="28"/>
        </w:rPr>
        <w:t>
      178. Должен знать:</w:t>
      </w:r>
    </w:p>
    <w:p>
      <w:pPr>
        <w:spacing w:after="0"/>
        <w:ind w:left="0"/>
        <w:jc w:val="both"/>
      </w:pPr>
      <w:r>
        <w:rPr>
          <w:rFonts w:ascii="Times New Roman"/>
          <w:b w:val="false"/>
          <w:i w:val="false"/>
          <w:color w:val="000000"/>
          <w:sz w:val="28"/>
        </w:rPr>
        <w:t>
      основные законы электротехники, радиотехники;</w:t>
      </w:r>
    </w:p>
    <w:p>
      <w:pPr>
        <w:spacing w:after="0"/>
        <w:ind w:left="0"/>
        <w:jc w:val="both"/>
      </w:pPr>
      <w:r>
        <w:rPr>
          <w:rFonts w:ascii="Times New Roman"/>
          <w:b w:val="false"/>
          <w:i w:val="false"/>
          <w:color w:val="000000"/>
          <w:sz w:val="28"/>
        </w:rPr>
        <w:t>
      правила чтения простых радиосхем, условные обозначения основных узлов схем и деталей в радиоаппаратуре;</w:t>
      </w:r>
    </w:p>
    <w:p>
      <w:pPr>
        <w:spacing w:after="0"/>
        <w:ind w:left="0"/>
        <w:jc w:val="both"/>
      </w:pPr>
      <w:r>
        <w:rPr>
          <w:rFonts w:ascii="Times New Roman"/>
          <w:b w:val="false"/>
          <w:i w:val="false"/>
          <w:color w:val="000000"/>
          <w:sz w:val="28"/>
        </w:rPr>
        <w:t>
      устройство и принцип действия несложного судового радиооборудования;</w:t>
      </w:r>
    </w:p>
    <w:p>
      <w:pPr>
        <w:spacing w:after="0"/>
        <w:ind w:left="0"/>
        <w:jc w:val="both"/>
      </w:pPr>
      <w:r>
        <w:rPr>
          <w:rFonts w:ascii="Times New Roman"/>
          <w:b w:val="false"/>
          <w:i w:val="false"/>
          <w:color w:val="000000"/>
          <w:sz w:val="28"/>
        </w:rPr>
        <w:t>
      элементарные сведения о радиоизмерительных приборах, правила пользования ими;</w:t>
      </w:r>
    </w:p>
    <w:p>
      <w:pPr>
        <w:spacing w:after="0"/>
        <w:ind w:left="0"/>
        <w:jc w:val="both"/>
      </w:pPr>
      <w:r>
        <w:rPr>
          <w:rFonts w:ascii="Times New Roman"/>
          <w:b w:val="false"/>
          <w:i w:val="false"/>
          <w:color w:val="000000"/>
          <w:sz w:val="28"/>
        </w:rPr>
        <w:t>
      основные средства измерения и принцип действия;</w:t>
      </w:r>
    </w:p>
    <w:p>
      <w:pPr>
        <w:spacing w:after="0"/>
        <w:ind w:left="0"/>
        <w:jc w:val="both"/>
      </w:pPr>
      <w:r>
        <w:rPr>
          <w:rFonts w:ascii="Times New Roman"/>
          <w:b w:val="false"/>
          <w:i w:val="false"/>
          <w:color w:val="000000"/>
          <w:sz w:val="28"/>
        </w:rPr>
        <w:t>
      правила демонтажа и монтажа аппаратуры на судах;</w:t>
      </w:r>
    </w:p>
    <w:p>
      <w:pPr>
        <w:spacing w:after="0"/>
        <w:ind w:left="0"/>
        <w:jc w:val="both"/>
      </w:pPr>
      <w:r>
        <w:rPr>
          <w:rFonts w:ascii="Times New Roman"/>
          <w:b w:val="false"/>
          <w:i w:val="false"/>
          <w:color w:val="000000"/>
          <w:sz w:val="28"/>
        </w:rPr>
        <w:t>
      принцип действия и основные правила эксплуатация ремонтируемой аппаратуры;</w:t>
      </w:r>
    </w:p>
    <w:p>
      <w:pPr>
        <w:spacing w:after="0"/>
        <w:ind w:left="0"/>
        <w:jc w:val="both"/>
      </w:pPr>
      <w:r>
        <w:rPr>
          <w:rFonts w:ascii="Times New Roman"/>
          <w:b w:val="false"/>
          <w:i w:val="false"/>
          <w:color w:val="000000"/>
          <w:sz w:val="28"/>
        </w:rPr>
        <w:t>
      типы и назначение радиоламп, полупроводниковых приборов, применяемых в аппаратуре, их основные параметры и цоколевка;</w:t>
      </w:r>
    </w:p>
    <w:p>
      <w:pPr>
        <w:spacing w:after="0"/>
        <w:ind w:left="0"/>
        <w:jc w:val="both"/>
      </w:pPr>
      <w:r>
        <w:rPr>
          <w:rFonts w:ascii="Times New Roman"/>
          <w:b w:val="false"/>
          <w:i w:val="false"/>
          <w:color w:val="000000"/>
          <w:sz w:val="28"/>
        </w:rPr>
        <w:t>
      принцип действия преобразователей и стабилизаторов напряжения;</w:t>
      </w:r>
    </w:p>
    <w:p>
      <w:pPr>
        <w:spacing w:after="0"/>
        <w:ind w:left="0"/>
        <w:jc w:val="both"/>
      </w:pPr>
      <w:r>
        <w:rPr>
          <w:rFonts w:ascii="Times New Roman"/>
          <w:b w:val="false"/>
          <w:i w:val="false"/>
          <w:color w:val="000000"/>
          <w:sz w:val="28"/>
        </w:rPr>
        <w:t>
      выпрямительные устройства;</w:t>
      </w:r>
    </w:p>
    <w:p>
      <w:pPr>
        <w:spacing w:after="0"/>
        <w:ind w:left="0"/>
        <w:jc w:val="both"/>
      </w:pPr>
      <w:r>
        <w:rPr>
          <w:rFonts w:ascii="Times New Roman"/>
          <w:b w:val="false"/>
          <w:i w:val="false"/>
          <w:color w:val="000000"/>
          <w:sz w:val="28"/>
        </w:rPr>
        <w:t>
      источники питания аппаратуры;</w:t>
      </w:r>
    </w:p>
    <w:p>
      <w:pPr>
        <w:spacing w:after="0"/>
        <w:ind w:left="0"/>
        <w:jc w:val="both"/>
      </w:pPr>
      <w:r>
        <w:rPr>
          <w:rFonts w:ascii="Times New Roman"/>
          <w:b w:val="false"/>
          <w:i w:val="false"/>
          <w:color w:val="000000"/>
          <w:sz w:val="28"/>
        </w:rPr>
        <w:t>
      порядок включения однофазных трансформаторов;</w:t>
      </w:r>
    </w:p>
    <w:p>
      <w:pPr>
        <w:spacing w:after="0"/>
        <w:ind w:left="0"/>
        <w:jc w:val="both"/>
      </w:pPr>
      <w:r>
        <w:rPr>
          <w:rFonts w:ascii="Times New Roman"/>
          <w:b w:val="false"/>
          <w:i w:val="false"/>
          <w:color w:val="000000"/>
          <w:sz w:val="28"/>
        </w:rPr>
        <w:t>
      номенклатуру основных электроизоляционных материалов, применяемых при ремонте, технологию обработки их вручную и на станках;</w:t>
      </w:r>
    </w:p>
    <w:p>
      <w:pPr>
        <w:spacing w:after="0"/>
        <w:ind w:left="0"/>
        <w:jc w:val="both"/>
      </w:pPr>
      <w:r>
        <w:rPr>
          <w:rFonts w:ascii="Times New Roman"/>
          <w:b w:val="false"/>
          <w:i w:val="false"/>
          <w:color w:val="000000"/>
          <w:sz w:val="28"/>
        </w:rPr>
        <w:t>
      инструмент, приборы и приспособления, применяемые при ремонте аппаратуры;</w:t>
      </w:r>
    </w:p>
    <w:p>
      <w:pPr>
        <w:spacing w:after="0"/>
        <w:ind w:left="0"/>
        <w:jc w:val="both"/>
      </w:pPr>
      <w:r>
        <w:rPr>
          <w:rFonts w:ascii="Times New Roman"/>
          <w:b w:val="false"/>
          <w:i w:val="false"/>
          <w:color w:val="000000"/>
          <w:sz w:val="28"/>
        </w:rPr>
        <w:t>
      правила прокладки кабелей;</w:t>
      </w:r>
    </w:p>
    <w:p>
      <w:pPr>
        <w:spacing w:after="0"/>
        <w:ind w:left="0"/>
        <w:jc w:val="both"/>
      </w:pPr>
      <w:r>
        <w:rPr>
          <w:rFonts w:ascii="Times New Roman"/>
          <w:b w:val="false"/>
          <w:i w:val="false"/>
          <w:color w:val="000000"/>
          <w:sz w:val="28"/>
        </w:rPr>
        <w:t>
      основные марки кабелей и проводов, применяемых при монтаже аппаратуры радиотехники;</w:t>
      </w:r>
    </w:p>
    <w:p>
      <w:pPr>
        <w:spacing w:after="0"/>
        <w:ind w:left="0"/>
        <w:jc w:val="both"/>
      </w:pPr>
      <w:r>
        <w:rPr>
          <w:rFonts w:ascii="Times New Roman"/>
          <w:b w:val="false"/>
          <w:i w:val="false"/>
          <w:color w:val="000000"/>
          <w:sz w:val="28"/>
        </w:rPr>
        <w:t>
      основные изоляционные материалы; марки и составы припоев, применяемые при пайке;</w:t>
      </w:r>
    </w:p>
    <w:p>
      <w:pPr>
        <w:spacing w:after="0"/>
        <w:ind w:left="0"/>
        <w:jc w:val="both"/>
      </w:pPr>
      <w:r>
        <w:rPr>
          <w:rFonts w:ascii="Times New Roman"/>
          <w:b w:val="false"/>
          <w:i w:val="false"/>
          <w:color w:val="000000"/>
          <w:sz w:val="28"/>
        </w:rPr>
        <w:t>
      правила пайки;</w:t>
      </w:r>
    </w:p>
    <w:p>
      <w:pPr>
        <w:spacing w:after="0"/>
        <w:ind w:left="0"/>
        <w:jc w:val="both"/>
      </w:pPr>
      <w:r>
        <w:rPr>
          <w:rFonts w:ascii="Times New Roman"/>
          <w:b w:val="false"/>
          <w:i w:val="false"/>
          <w:color w:val="000000"/>
          <w:sz w:val="28"/>
        </w:rPr>
        <w:t>
      назначение инструмента, применяемого при пайке, и правила пользования им;</w:t>
      </w:r>
    </w:p>
    <w:p>
      <w:pPr>
        <w:spacing w:after="0"/>
        <w:ind w:left="0"/>
        <w:jc w:val="both"/>
      </w:pPr>
      <w:r>
        <w:rPr>
          <w:rFonts w:ascii="Times New Roman"/>
          <w:b w:val="false"/>
          <w:i w:val="false"/>
          <w:color w:val="000000"/>
          <w:sz w:val="28"/>
        </w:rPr>
        <w:t>
      основные марки проводов, применяемых для намотки трансформаторов, катушек индуктивностей и монтажа узлов аппаратуры.</w:t>
      </w:r>
    </w:p>
    <w:p>
      <w:pPr>
        <w:spacing w:after="0"/>
        <w:ind w:left="0"/>
        <w:jc w:val="both"/>
      </w:pPr>
      <w:r>
        <w:rPr>
          <w:rFonts w:ascii="Times New Roman"/>
          <w:b w:val="false"/>
          <w:i w:val="false"/>
          <w:color w:val="000000"/>
          <w:sz w:val="28"/>
        </w:rPr>
        <w:t>
      179. Примеры работ:</w:t>
      </w:r>
    </w:p>
    <w:p>
      <w:pPr>
        <w:spacing w:after="0"/>
        <w:ind w:left="0"/>
        <w:jc w:val="both"/>
      </w:pPr>
      <w:r>
        <w:rPr>
          <w:rFonts w:ascii="Times New Roman"/>
          <w:b w:val="false"/>
          <w:i w:val="false"/>
          <w:color w:val="000000"/>
          <w:sz w:val="28"/>
        </w:rPr>
        <w:t>
      1) антенны, фидеры - подготовка к монтажу;</w:t>
      </w:r>
    </w:p>
    <w:p>
      <w:pPr>
        <w:spacing w:after="0"/>
        <w:ind w:left="0"/>
        <w:jc w:val="both"/>
      </w:pPr>
      <w:r>
        <w:rPr>
          <w:rFonts w:ascii="Times New Roman"/>
          <w:b w:val="false"/>
          <w:i w:val="false"/>
          <w:color w:val="000000"/>
          <w:sz w:val="28"/>
        </w:rPr>
        <w:t>
      2) бирки - изготовление из электрического картона;</w:t>
      </w:r>
    </w:p>
    <w:p>
      <w:pPr>
        <w:spacing w:after="0"/>
        <w:ind w:left="0"/>
        <w:jc w:val="both"/>
      </w:pPr>
      <w:r>
        <w:rPr>
          <w:rFonts w:ascii="Times New Roman"/>
          <w:b w:val="false"/>
          <w:i w:val="false"/>
          <w:color w:val="000000"/>
          <w:sz w:val="28"/>
        </w:rPr>
        <w:t>
      3) жгуты соединительные - ремонт, изготовление по шаблону;</w:t>
      </w:r>
    </w:p>
    <w:p>
      <w:pPr>
        <w:spacing w:after="0"/>
        <w:ind w:left="0"/>
        <w:jc w:val="both"/>
      </w:pPr>
      <w:r>
        <w:rPr>
          <w:rFonts w:ascii="Times New Roman"/>
          <w:b w:val="false"/>
          <w:i w:val="false"/>
          <w:color w:val="000000"/>
          <w:sz w:val="28"/>
        </w:rPr>
        <w:t>
      4) каркас для дросселя и трансформатора - изготовление из гетинакса;</w:t>
      </w:r>
    </w:p>
    <w:p>
      <w:pPr>
        <w:spacing w:after="0"/>
        <w:ind w:left="0"/>
        <w:jc w:val="both"/>
      </w:pPr>
      <w:r>
        <w:rPr>
          <w:rFonts w:ascii="Times New Roman"/>
          <w:b w:val="false"/>
          <w:i w:val="false"/>
          <w:color w:val="000000"/>
          <w:sz w:val="28"/>
        </w:rPr>
        <w:t>
      5) катушки индуктивности несложные - перемотка;</w:t>
      </w:r>
    </w:p>
    <w:p>
      <w:pPr>
        <w:spacing w:after="0"/>
        <w:ind w:left="0"/>
        <w:jc w:val="both"/>
      </w:pPr>
      <w:r>
        <w:rPr>
          <w:rFonts w:ascii="Times New Roman"/>
          <w:b w:val="false"/>
          <w:i w:val="false"/>
          <w:color w:val="000000"/>
          <w:sz w:val="28"/>
        </w:rPr>
        <w:t>
      6) ключ телеграфный - установка на стол радиста;</w:t>
      </w:r>
    </w:p>
    <w:p>
      <w:pPr>
        <w:spacing w:after="0"/>
        <w:ind w:left="0"/>
        <w:jc w:val="both"/>
      </w:pPr>
      <w:r>
        <w:rPr>
          <w:rFonts w:ascii="Times New Roman"/>
          <w:b w:val="false"/>
          <w:i w:val="false"/>
          <w:color w:val="000000"/>
          <w:sz w:val="28"/>
        </w:rPr>
        <w:t>
      7) кнопка вызова - ремонт;</w:t>
      </w:r>
    </w:p>
    <w:p>
      <w:pPr>
        <w:spacing w:after="0"/>
        <w:ind w:left="0"/>
        <w:jc w:val="both"/>
      </w:pPr>
      <w:r>
        <w:rPr>
          <w:rFonts w:ascii="Times New Roman"/>
          <w:b w:val="false"/>
          <w:i w:val="false"/>
          <w:color w:val="000000"/>
          <w:sz w:val="28"/>
        </w:rPr>
        <w:t>
      8) колодки переходные - установка;</w:t>
      </w:r>
    </w:p>
    <w:p>
      <w:pPr>
        <w:spacing w:after="0"/>
        <w:ind w:left="0"/>
        <w:jc w:val="both"/>
      </w:pPr>
      <w:r>
        <w:rPr>
          <w:rFonts w:ascii="Times New Roman"/>
          <w:b w:val="false"/>
          <w:i w:val="false"/>
          <w:color w:val="000000"/>
          <w:sz w:val="28"/>
        </w:rPr>
        <w:t>
      9) колодки питания - ремонт;</w:t>
      </w:r>
    </w:p>
    <w:p>
      <w:pPr>
        <w:spacing w:after="0"/>
        <w:ind w:left="0"/>
        <w:jc w:val="both"/>
      </w:pPr>
      <w:r>
        <w:rPr>
          <w:rFonts w:ascii="Times New Roman"/>
          <w:b w:val="false"/>
          <w:i w:val="false"/>
          <w:color w:val="000000"/>
          <w:sz w:val="28"/>
        </w:rPr>
        <w:t>
      10) коммутаторы антенные - демонтаж;</w:t>
      </w:r>
    </w:p>
    <w:p>
      <w:pPr>
        <w:spacing w:after="0"/>
        <w:ind w:left="0"/>
        <w:jc w:val="both"/>
      </w:pPr>
      <w:r>
        <w:rPr>
          <w:rFonts w:ascii="Times New Roman"/>
          <w:b w:val="false"/>
          <w:i w:val="false"/>
          <w:color w:val="000000"/>
          <w:sz w:val="28"/>
        </w:rPr>
        <w:t>
      11) коробки с предохранителями - разборка, ремонт, сборка;</w:t>
      </w:r>
    </w:p>
    <w:p>
      <w:pPr>
        <w:spacing w:after="0"/>
        <w:ind w:left="0"/>
        <w:jc w:val="both"/>
      </w:pPr>
      <w:r>
        <w:rPr>
          <w:rFonts w:ascii="Times New Roman"/>
          <w:b w:val="false"/>
          <w:i w:val="false"/>
          <w:color w:val="000000"/>
          <w:sz w:val="28"/>
        </w:rPr>
        <w:t>
      12) наконечники кабельные - травление, лужение;</w:t>
      </w:r>
    </w:p>
    <w:p>
      <w:pPr>
        <w:spacing w:after="0"/>
        <w:ind w:left="0"/>
        <w:jc w:val="both"/>
      </w:pPr>
      <w:r>
        <w:rPr>
          <w:rFonts w:ascii="Times New Roman"/>
          <w:b w:val="false"/>
          <w:i w:val="false"/>
          <w:color w:val="000000"/>
          <w:sz w:val="28"/>
        </w:rPr>
        <w:t>
      13) провод антенный - заготовка;</w:t>
      </w:r>
    </w:p>
    <w:p>
      <w:pPr>
        <w:spacing w:after="0"/>
        <w:ind w:left="0"/>
        <w:jc w:val="both"/>
      </w:pPr>
      <w:r>
        <w:rPr>
          <w:rFonts w:ascii="Times New Roman"/>
          <w:b w:val="false"/>
          <w:i w:val="false"/>
          <w:color w:val="000000"/>
          <w:sz w:val="28"/>
        </w:rPr>
        <w:t>
      14) реле несложное - разборка, очистка контактов, изготовление изолирующих прокладок;</w:t>
      </w:r>
    </w:p>
    <w:p>
      <w:pPr>
        <w:spacing w:after="0"/>
        <w:ind w:left="0"/>
        <w:jc w:val="both"/>
      </w:pPr>
      <w:r>
        <w:rPr>
          <w:rFonts w:ascii="Times New Roman"/>
          <w:b w:val="false"/>
          <w:i w:val="false"/>
          <w:color w:val="000000"/>
          <w:sz w:val="28"/>
        </w:rPr>
        <w:t>
      15) сеть питающая - измерение напряжения вольтметром;</w:t>
      </w:r>
    </w:p>
    <w:p>
      <w:pPr>
        <w:spacing w:after="0"/>
        <w:ind w:left="0"/>
        <w:jc w:val="both"/>
      </w:pPr>
      <w:r>
        <w:rPr>
          <w:rFonts w:ascii="Times New Roman"/>
          <w:b w:val="false"/>
          <w:i w:val="false"/>
          <w:color w:val="000000"/>
          <w:sz w:val="28"/>
        </w:rPr>
        <w:t>
      16) скобы стандартные и нестандартные для крепления кабеля - изготовление;</w:t>
      </w:r>
    </w:p>
    <w:p>
      <w:pPr>
        <w:spacing w:after="0"/>
        <w:ind w:left="0"/>
        <w:jc w:val="both"/>
      </w:pPr>
      <w:r>
        <w:rPr>
          <w:rFonts w:ascii="Times New Roman"/>
          <w:b w:val="false"/>
          <w:i w:val="false"/>
          <w:color w:val="000000"/>
          <w:sz w:val="28"/>
        </w:rPr>
        <w:t>
      17) трансформатор - изготовление каркаса из электрического картона или кабельной бумаги;</w:t>
      </w:r>
    </w:p>
    <w:p>
      <w:pPr>
        <w:spacing w:after="0"/>
        <w:ind w:left="0"/>
        <w:jc w:val="both"/>
      </w:pPr>
      <w:r>
        <w:rPr>
          <w:rFonts w:ascii="Times New Roman"/>
          <w:b w:val="false"/>
          <w:i w:val="false"/>
          <w:color w:val="000000"/>
          <w:sz w:val="28"/>
        </w:rPr>
        <w:t>
      18) трубки микротелефонные - несложный ремонт;</w:t>
      </w:r>
    </w:p>
    <w:p>
      <w:pPr>
        <w:spacing w:after="0"/>
        <w:ind w:left="0"/>
        <w:jc w:val="both"/>
      </w:pPr>
      <w:r>
        <w:rPr>
          <w:rFonts w:ascii="Times New Roman"/>
          <w:b w:val="false"/>
          <w:i w:val="false"/>
          <w:color w:val="000000"/>
          <w:sz w:val="28"/>
        </w:rPr>
        <w:t>
      19) шины круглые антенные - изготовление, лужение концов;</w:t>
      </w:r>
    </w:p>
    <w:p>
      <w:pPr>
        <w:spacing w:after="0"/>
        <w:ind w:left="0"/>
        <w:jc w:val="both"/>
      </w:pPr>
      <w:r>
        <w:rPr>
          <w:rFonts w:ascii="Times New Roman"/>
          <w:b w:val="false"/>
          <w:i w:val="false"/>
          <w:color w:val="000000"/>
          <w:sz w:val="28"/>
        </w:rPr>
        <w:t>
      20) шины медные - опиливание, снятие фасок.</w:t>
      </w:r>
    </w:p>
    <w:bookmarkStart w:name="z93" w:id="89"/>
    <w:p>
      <w:pPr>
        <w:spacing w:after="0"/>
        <w:ind w:left="0"/>
        <w:jc w:val="both"/>
      </w:pPr>
      <w:r>
        <w:rPr>
          <w:rFonts w:ascii="Times New Roman"/>
          <w:b w:val="false"/>
          <w:i w:val="false"/>
          <w:color w:val="000000"/>
          <w:sz w:val="28"/>
        </w:rPr>
        <w:t>
      Параграф 2. Радиомонтажник судовой, 3-й разряд</w:t>
      </w:r>
    </w:p>
    <w:bookmarkEnd w:id="89"/>
    <w:p>
      <w:pPr>
        <w:spacing w:after="0"/>
        <w:ind w:left="0"/>
        <w:jc w:val="both"/>
      </w:pPr>
      <w:r>
        <w:rPr>
          <w:rFonts w:ascii="Times New Roman"/>
          <w:b w:val="false"/>
          <w:i w:val="false"/>
          <w:color w:val="000000"/>
          <w:sz w:val="28"/>
        </w:rPr>
        <w:t>
      180. Характеристика работ:</w:t>
      </w:r>
    </w:p>
    <w:p>
      <w:pPr>
        <w:spacing w:after="0"/>
        <w:ind w:left="0"/>
        <w:jc w:val="both"/>
      </w:pPr>
      <w:r>
        <w:rPr>
          <w:rFonts w:ascii="Times New Roman"/>
          <w:b w:val="false"/>
          <w:i w:val="false"/>
          <w:color w:val="000000"/>
          <w:sz w:val="28"/>
        </w:rPr>
        <w:t>
      демонтаж аппаратуры средств связи и наблюдения;</w:t>
      </w:r>
    </w:p>
    <w:p>
      <w:pPr>
        <w:spacing w:after="0"/>
        <w:ind w:left="0"/>
        <w:jc w:val="both"/>
      </w:pPr>
      <w:r>
        <w:rPr>
          <w:rFonts w:ascii="Times New Roman"/>
          <w:b w:val="false"/>
          <w:i w:val="false"/>
          <w:color w:val="000000"/>
          <w:sz w:val="28"/>
        </w:rPr>
        <w:t>
      разборка на узлы и сборка ремонтируемой аппаратуры;</w:t>
      </w:r>
    </w:p>
    <w:p>
      <w:pPr>
        <w:spacing w:after="0"/>
        <w:ind w:left="0"/>
        <w:jc w:val="both"/>
      </w:pPr>
      <w:r>
        <w:rPr>
          <w:rFonts w:ascii="Times New Roman"/>
          <w:b w:val="false"/>
          <w:i w:val="false"/>
          <w:color w:val="000000"/>
          <w:sz w:val="28"/>
        </w:rPr>
        <w:t>
      определение и устранение неисправностей в узлах аппаратуры;</w:t>
      </w:r>
    </w:p>
    <w:p>
      <w:pPr>
        <w:spacing w:after="0"/>
        <w:ind w:left="0"/>
        <w:jc w:val="both"/>
      </w:pPr>
      <w:r>
        <w:rPr>
          <w:rFonts w:ascii="Times New Roman"/>
          <w:b w:val="false"/>
          <w:i w:val="false"/>
          <w:color w:val="000000"/>
          <w:sz w:val="28"/>
        </w:rPr>
        <w:t>
      проверка мегаомметром сопротивления изоляции цепей аппаратуры;</w:t>
      </w:r>
    </w:p>
    <w:p>
      <w:pPr>
        <w:spacing w:after="0"/>
        <w:ind w:left="0"/>
        <w:jc w:val="both"/>
      </w:pPr>
      <w:r>
        <w:rPr>
          <w:rFonts w:ascii="Times New Roman"/>
          <w:b w:val="false"/>
          <w:i w:val="false"/>
          <w:color w:val="000000"/>
          <w:sz w:val="28"/>
        </w:rPr>
        <w:t>
      подбор марок проводов для монтажа цепей, замена монтажных проводов в схемах;</w:t>
      </w:r>
    </w:p>
    <w:p>
      <w:pPr>
        <w:spacing w:after="0"/>
        <w:ind w:left="0"/>
        <w:jc w:val="both"/>
      </w:pPr>
      <w:r>
        <w:rPr>
          <w:rFonts w:ascii="Times New Roman"/>
          <w:b w:val="false"/>
          <w:i w:val="false"/>
          <w:color w:val="000000"/>
          <w:sz w:val="28"/>
        </w:rPr>
        <w:t>
      монтаж по схеме приборов;</w:t>
      </w:r>
    </w:p>
    <w:p>
      <w:pPr>
        <w:spacing w:after="0"/>
        <w:ind w:left="0"/>
        <w:jc w:val="both"/>
      </w:pPr>
      <w:r>
        <w:rPr>
          <w:rFonts w:ascii="Times New Roman"/>
          <w:b w:val="false"/>
          <w:i w:val="false"/>
          <w:color w:val="000000"/>
          <w:sz w:val="28"/>
        </w:rPr>
        <w:t>
      отключение жил кабеля и вывод концов кабеля из аппаратуры средств связи и наблюдения;</w:t>
      </w:r>
    </w:p>
    <w:p>
      <w:pPr>
        <w:spacing w:after="0"/>
        <w:ind w:left="0"/>
        <w:jc w:val="both"/>
      </w:pPr>
      <w:r>
        <w:rPr>
          <w:rFonts w:ascii="Times New Roman"/>
          <w:b w:val="false"/>
          <w:i w:val="false"/>
          <w:color w:val="000000"/>
          <w:sz w:val="28"/>
        </w:rPr>
        <w:t>
      изготовление и замена жгутов в блоках радиоаппаратуры и навигационных приборов;</w:t>
      </w:r>
    </w:p>
    <w:p>
      <w:pPr>
        <w:spacing w:after="0"/>
        <w:ind w:left="0"/>
        <w:jc w:val="both"/>
      </w:pPr>
      <w:r>
        <w:rPr>
          <w:rFonts w:ascii="Times New Roman"/>
          <w:b w:val="false"/>
          <w:i w:val="false"/>
          <w:color w:val="000000"/>
          <w:sz w:val="28"/>
        </w:rPr>
        <w:t>
      затяжка, укладка и крепление кабеля на судах, разделка, ввод концов кабеля и включения аппаратуры средств связи и наблюдения под руководством радиомонтажника судового более высокой квалификации;</w:t>
      </w:r>
    </w:p>
    <w:p>
      <w:pPr>
        <w:spacing w:after="0"/>
        <w:ind w:left="0"/>
        <w:jc w:val="both"/>
      </w:pPr>
      <w:r>
        <w:rPr>
          <w:rFonts w:ascii="Times New Roman"/>
          <w:b w:val="false"/>
          <w:i w:val="false"/>
          <w:color w:val="000000"/>
          <w:sz w:val="28"/>
        </w:rPr>
        <w:t>
      ремонт радиоприемной, радиопередающей аппаратуры, трансляционных установок; проверка в передатчике накальных и анодных цепей, цепей микрофона; проверка в приемнике цепей высокой, промежуточной и широкой частот, цепей питания накала радиоламп; развертывание маломощной радиостанции для работы и установка антенн; проверка аппаратуры на связь по всем видам работы; изготовление антенн приемных и установка их на судах; проверка режима работы радиоламп, передатчиков и приемников; монтаж аккумуляторной с зарядным устройством, наладка и зарядка аккумуляторов;</w:t>
      </w:r>
    </w:p>
    <w:p>
      <w:pPr>
        <w:spacing w:after="0"/>
        <w:ind w:left="0"/>
        <w:jc w:val="both"/>
      </w:pPr>
      <w:r>
        <w:rPr>
          <w:rFonts w:ascii="Times New Roman"/>
          <w:b w:val="false"/>
          <w:i w:val="false"/>
          <w:color w:val="000000"/>
          <w:sz w:val="28"/>
        </w:rPr>
        <w:t>
      ремонт радиотехнических средств: проверка в передатчике радиолокационной станции (далее - РЛС) наблюдения накальных и анодных цепей; проверка всех цепей передатчика гидроакустики, проверка в приемнике цепи усиления высокой, промежуточной и низкой частот, цепи накала; проверка в индикаторе синхронизации цепей питания электронно-лучевых трубок; включение и проверка на стенде с применением временных сборно-разборных схем, устранение выявленных неисправностей; средний ремонт антенно-фидерных устройств и вибраторов; пригонка зубчатых зацеплений;</w:t>
      </w:r>
    </w:p>
    <w:p>
      <w:pPr>
        <w:spacing w:after="0"/>
        <w:ind w:left="0"/>
        <w:jc w:val="both"/>
      </w:pPr>
      <w:r>
        <w:rPr>
          <w:rFonts w:ascii="Times New Roman"/>
          <w:b w:val="false"/>
          <w:i w:val="false"/>
          <w:color w:val="000000"/>
          <w:sz w:val="28"/>
        </w:rPr>
        <w:t>
      ремонт навигационных приборов: работы по текущему ремонту отдельных узлов и механизмов навигационных приборов; настройка отдельных блоков и приборов с нахождением и устранением неисправностей;</w:t>
      </w:r>
    </w:p>
    <w:p>
      <w:pPr>
        <w:spacing w:after="0"/>
        <w:ind w:left="0"/>
        <w:jc w:val="both"/>
      </w:pPr>
      <w:r>
        <w:rPr>
          <w:rFonts w:ascii="Times New Roman"/>
          <w:b w:val="false"/>
          <w:i w:val="false"/>
          <w:color w:val="000000"/>
          <w:sz w:val="28"/>
        </w:rPr>
        <w:t>
      установка на судах аппаратуры связи и электрорадионавигации на готовых фундаментах под руководством радиомонтажника судового более высокой квалификации.</w:t>
      </w:r>
    </w:p>
    <w:p>
      <w:pPr>
        <w:spacing w:after="0"/>
        <w:ind w:left="0"/>
        <w:jc w:val="both"/>
      </w:pPr>
      <w:r>
        <w:rPr>
          <w:rFonts w:ascii="Times New Roman"/>
          <w:b w:val="false"/>
          <w:i w:val="false"/>
          <w:color w:val="000000"/>
          <w:sz w:val="28"/>
        </w:rPr>
        <w:t>
      181. Должен знать:</w:t>
      </w:r>
    </w:p>
    <w:p>
      <w:pPr>
        <w:spacing w:after="0"/>
        <w:ind w:left="0"/>
        <w:jc w:val="both"/>
      </w:pPr>
      <w:r>
        <w:rPr>
          <w:rFonts w:ascii="Times New Roman"/>
          <w:b w:val="false"/>
          <w:i w:val="false"/>
          <w:color w:val="000000"/>
          <w:sz w:val="28"/>
        </w:rPr>
        <w:t>
      основы электротехники, радиотехники, электроники;</w:t>
      </w:r>
    </w:p>
    <w:p>
      <w:pPr>
        <w:spacing w:after="0"/>
        <w:ind w:left="0"/>
        <w:jc w:val="both"/>
      </w:pPr>
      <w:r>
        <w:rPr>
          <w:rFonts w:ascii="Times New Roman"/>
          <w:b w:val="false"/>
          <w:i w:val="false"/>
          <w:color w:val="000000"/>
          <w:sz w:val="28"/>
        </w:rPr>
        <w:t>
      назначение и принцип действия основных радиоизмерительных приборов;</w:t>
      </w:r>
    </w:p>
    <w:p>
      <w:pPr>
        <w:spacing w:after="0"/>
        <w:ind w:left="0"/>
        <w:jc w:val="both"/>
      </w:pPr>
      <w:r>
        <w:rPr>
          <w:rFonts w:ascii="Times New Roman"/>
          <w:b w:val="false"/>
          <w:i w:val="false"/>
          <w:color w:val="000000"/>
          <w:sz w:val="28"/>
        </w:rPr>
        <w:t>
      основные единицы измерения электрического тока, напряжения, мощности (их физический смысл);</w:t>
      </w:r>
    </w:p>
    <w:p>
      <w:pPr>
        <w:spacing w:after="0"/>
        <w:ind w:left="0"/>
        <w:jc w:val="both"/>
      </w:pPr>
      <w:r>
        <w:rPr>
          <w:rFonts w:ascii="Times New Roman"/>
          <w:b w:val="false"/>
          <w:i w:val="false"/>
          <w:color w:val="000000"/>
          <w:sz w:val="28"/>
        </w:rPr>
        <w:t>
      назначение, устройство и принцип действия аппаратуры беспроводной связи и наблюдения; типы передатчиков;</w:t>
      </w:r>
    </w:p>
    <w:p>
      <w:pPr>
        <w:spacing w:after="0"/>
        <w:ind w:left="0"/>
        <w:jc w:val="both"/>
      </w:pPr>
      <w:r>
        <w:rPr>
          <w:rFonts w:ascii="Times New Roman"/>
          <w:b w:val="false"/>
          <w:i w:val="false"/>
          <w:color w:val="000000"/>
          <w:sz w:val="28"/>
        </w:rPr>
        <w:t>
      принцип действия приемо-передающей и усилительной аппаратуры;</w:t>
      </w:r>
    </w:p>
    <w:p>
      <w:pPr>
        <w:spacing w:after="0"/>
        <w:ind w:left="0"/>
        <w:jc w:val="both"/>
      </w:pPr>
      <w:r>
        <w:rPr>
          <w:rFonts w:ascii="Times New Roman"/>
          <w:b w:val="false"/>
          <w:i w:val="false"/>
          <w:color w:val="000000"/>
          <w:sz w:val="28"/>
        </w:rPr>
        <w:t>
      номенклатуру, марки монтажных кабелей, проводов, изоляционных материалов, их электрические свойства; нормы допустимых токовых нагрузок на кабеля и провода;</w:t>
      </w:r>
    </w:p>
    <w:p>
      <w:pPr>
        <w:spacing w:after="0"/>
        <w:ind w:left="0"/>
        <w:jc w:val="both"/>
      </w:pPr>
      <w:r>
        <w:rPr>
          <w:rFonts w:ascii="Times New Roman"/>
          <w:b w:val="false"/>
          <w:i w:val="false"/>
          <w:color w:val="000000"/>
          <w:sz w:val="28"/>
        </w:rPr>
        <w:t>
      правила выполнения демонтажных работ при ремонте судовой радиоаппаратуры;</w:t>
      </w:r>
    </w:p>
    <w:p>
      <w:pPr>
        <w:spacing w:after="0"/>
        <w:ind w:left="0"/>
        <w:jc w:val="both"/>
      </w:pPr>
      <w:r>
        <w:rPr>
          <w:rFonts w:ascii="Times New Roman"/>
          <w:b w:val="false"/>
          <w:i w:val="false"/>
          <w:color w:val="000000"/>
          <w:sz w:val="28"/>
        </w:rPr>
        <w:t>
      правила и последовательность выполнения ремонта аппаратуры;</w:t>
      </w:r>
    </w:p>
    <w:p>
      <w:pPr>
        <w:spacing w:after="0"/>
        <w:ind w:left="0"/>
        <w:jc w:val="both"/>
      </w:pPr>
      <w:r>
        <w:rPr>
          <w:rFonts w:ascii="Times New Roman"/>
          <w:b w:val="false"/>
          <w:i w:val="false"/>
          <w:color w:val="000000"/>
          <w:sz w:val="28"/>
        </w:rPr>
        <w:t>
      способы нахождения и устранения неисправностей; типы, назначение, конструкция и принцип действия радиоламп, электронно-лучевых трубок и полупроводниковых приборов, их основные параметры;</w:t>
      </w:r>
    </w:p>
    <w:p>
      <w:pPr>
        <w:spacing w:after="0"/>
        <w:ind w:left="0"/>
        <w:jc w:val="both"/>
      </w:pPr>
      <w:r>
        <w:rPr>
          <w:rFonts w:ascii="Times New Roman"/>
          <w:b w:val="false"/>
          <w:i w:val="false"/>
          <w:color w:val="000000"/>
          <w:sz w:val="28"/>
        </w:rPr>
        <w:t>
      методику проверки электроэлементов;</w:t>
      </w:r>
    </w:p>
    <w:p>
      <w:pPr>
        <w:spacing w:after="0"/>
        <w:ind w:left="0"/>
        <w:jc w:val="both"/>
      </w:pPr>
      <w:r>
        <w:rPr>
          <w:rFonts w:ascii="Times New Roman"/>
          <w:b w:val="false"/>
          <w:i w:val="false"/>
          <w:color w:val="000000"/>
          <w:sz w:val="28"/>
        </w:rPr>
        <w:t>
      правила чтения несложных чертежей, монтажных и принципиальных схем; типы передатчиков всех мощностей, принцип их действия, правила пуска и обслуживания;</w:t>
      </w:r>
    </w:p>
    <w:p>
      <w:pPr>
        <w:spacing w:after="0"/>
        <w:ind w:left="0"/>
        <w:jc w:val="both"/>
      </w:pPr>
      <w:r>
        <w:rPr>
          <w:rFonts w:ascii="Times New Roman"/>
          <w:b w:val="false"/>
          <w:i w:val="false"/>
          <w:color w:val="000000"/>
          <w:sz w:val="28"/>
        </w:rPr>
        <w:t>
      устройство систем управления, сигнализации и блокировки передатчиков;</w:t>
      </w:r>
    </w:p>
    <w:p>
      <w:pPr>
        <w:spacing w:after="0"/>
        <w:ind w:left="0"/>
        <w:jc w:val="both"/>
      </w:pPr>
      <w:r>
        <w:rPr>
          <w:rFonts w:ascii="Times New Roman"/>
          <w:b w:val="false"/>
          <w:i w:val="false"/>
          <w:color w:val="000000"/>
          <w:sz w:val="28"/>
        </w:rPr>
        <w:t>
      устройство переключателей и верньерных устройств передатчиков и приемников;</w:t>
      </w:r>
    </w:p>
    <w:p>
      <w:pPr>
        <w:spacing w:after="0"/>
        <w:ind w:left="0"/>
        <w:jc w:val="both"/>
      </w:pPr>
      <w:r>
        <w:rPr>
          <w:rFonts w:ascii="Times New Roman"/>
          <w:b w:val="false"/>
          <w:i w:val="false"/>
          <w:color w:val="000000"/>
          <w:sz w:val="28"/>
        </w:rPr>
        <w:t>
      устройство волномера и способы нахождения в нем неисправностей;</w:t>
      </w:r>
    </w:p>
    <w:p>
      <w:pPr>
        <w:spacing w:after="0"/>
        <w:ind w:left="0"/>
        <w:jc w:val="both"/>
      </w:pPr>
      <w:r>
        <w:rPr>
          <w:rFonts w:ascii="Times New Roman"/>
          <w:b w:val="false"/>
          <w:i w:val="false"/>
          <w:color w:val="000000"/>
          <w:sz w:val="28"/>
        </w:rPr>
        <w:t>
      правила расположения анодных и сеточных проводов;</w:t>
      </w:r>
    </w:p>
    <w:p>
      <w:pPr>
        <w:spacing w:after="0"/>
        <w:ind w:left="0"/>
        <w:jc w:val="both"/>
      </w:pPr>
      <w:r>
        <w:rPr>
          <w:rFonts w:ascii="Times New Roman"/>
          <w:b w:val="false"/>
          <w:i w:val="false"/>
          <w:color w:val="000000"/>
          <w:sz w:val="28"/>
        </w:rPr>
        <w:t>
      устройство и назначение радиостанций с частотной модуляцией, зарядных устройств, преобразователей, селеновых и ртутных выпрямителей;</w:t>
      </w:r>
    </w:p>
    <w:p>
      <w:pPr>
        <w:spacing w:after="0"/>
        <w:ind w:left="0"/>
        <w:jc w:val="both"/>
      </w:pPr>
      <w:r>
        <w:rPr>
          <w:rFonts w:ascii="Times New Roman"/>
          <w:b w:val="false"/>
          <w:i w:val="false"/>
          <w:color w:val="000000"/>
          <w:sz w:val="28"/>
        </w:rPr>
        <w:t>
      принцип действия и возможные неисправности источников питания радиопередатчиков;</w:t>
      </w:r>
    </w:p>
    <w:p>
      <w:pPr>
        <w:spacing w:after="0"/>
        <w:ind w:left="0"/>
        <w:jc w:val="both"/>
      </w:pPr>
      <w:r>
        <w:rPr>
          <w:rFonts w:ascii="Times New Roman"/>
          <w:b w:val="false"/>
          <w:i w:val="false"/>
          <w:color w:val="000000"/>
          <w:sz w:val="28"/>
        </w:rPr>
        <w:t>
      конструкцию и назначение антенн, аппаратуры радиосвязи;</w:t>
      </w:r>
    </w:p>
    <w:p>
      <w:pPr>
        <w:spacing w:after="0"/>
        <w:ind w:left="0"/>
        <w:jc w:val="both"/>
      </w:pPr>
      <w:r>
        <w:rPr>
          <w:rFonts w:ascii="Times New Roman"/>
          <w:b w:val="false"/>
          <w:i w:val="false"/>
          <w:color w:val="000000"/>
          <w:sz w:val="28"/>
        </w:rPr>
        <w:t>
      основы радиолокации и аппаратуры гидроакустики;</w:t>
      </w:r>
    </w:p>
    <w:p>
      <w:pPr>
        <w:spacing w:after="0"/>
        <w:ind w:left="0"/>
        <w:jc w:val="both"/>
      </w:pPr>
      <w:r>
        <w:rPr>
          <w:rFonts w:ascii="Times New Roman"/>
          <w:b w:val="false"/>
          <w:i w:val="false"/>
          <w:color w:val="000000"/>
          <w:sz w:val="28"/>
        </w:rPr>
        <w:t>
      принцип действия РЛС и их отдельных приборов и блоков, устройство элементов, источники питания РЛС, их электрические данные, правила проведения настроечных работ, замеров параметров;</w:t>
      </w:r>
    </w:p>
    <w:p>
      <w:pPr>
        <w:spacing w:after="0"/>
        <w:ind w:left="0"/>
        <w:jc w:val="both"/>
      </w:pPr>
      <w:r>
        <w:rPr>
          <w:rFonts w:ascii="Times New Roman"/>
          <w:b w:val="false"/>
          <w:i w:val="false"/>
          <w:color w:val="000000"/>
          <w:sz w:val="28"/>
        </w:rPr>
        <w:t>
      назначение и принцип действия, устройство магнитрона, клистрона, ламп бегущей и отраженной волны;</w:t>
      </w:r>
    </w:p>
    <w:p>
      <w:pPr>
        <w:spacing w:after="0"/>
        <w:ind w:left="0"/>
        <w:jc w:val="both"/>
      </w:pPr>
      <w:r>
        <w:rPr>
          <w:rFonts w:ascii="Times New Roman"/>
          <w:b w:val="false"/>
          <w:i w:val="false"/>
          <w:color w:val="000000"/>
          <w:sz w:val="28"/>
        </w:rPr>
        <w:t>
      конструкцию и назначение антенно-фидерных устройств РЛС;</w:t>
      </w:r>
    </w:p>
    <w:p>
      <w:pPr>
        <w:spacing w:after="0"/>
        <w:ind w:left="0"/>
        <w:jc w:val="both"/>
      </w:pPr>
      <w:r>
        <w:rPr>
          <w:rFonts w:ascii="Times New Roman"/>
          <w:b w:val="false"/>
          <w:i w:val="false"/>
          <w:color w:val="000000"/>
          <w:sz w:val="28"/>
        </w:rPr>
        <w:t>
      принцип действия, конструкцию отдельных узлов и блоков навигационных приборов (гирокомпасы, лаги, эхолоты, автоматы-прокладчики);</w:t>
      </w:r>
    </w:p>
    <w:p>
      <w:pPr>
        <w:spacing w:after="0"/>
        <w:ind w:left="0"/>
        <w:jc w:val="both"/>
      </w:pPr>
      <w:r>
        <w:rPr>
          <w:rFonts w:ascii="Times New Roman"/>
          <w:b w:val="false"/>
          <w:i w:val="false"/>
          <w:color w:val="000000"/>
          <w:sz w:val="28"/>
        </w:rPr>
        <w:t>
      конструкции узлов, блоков, схемы силовой части, принципиальные схемы блоков навигационного оборудования и методы их регулировки.</w:t>
      </w:r>
    </w:p>
    <w:p>
      <w:pPr>
        <w:spacing w:after="0"/>
        <w:ind w:left="0"/>
        <w:jc w:val="both"/>
      </w:pPr>
      <w:r>
        <w:rPr>
          <w:rFonts w:ascii="Times New Roman"/>
          <w:b w:val="false"/>
          <w:i w:val="false"/>
          <w:color w:val="000000"/>
          <w:sz w:val="28"/>
        </w:rPr>
        <w:t>
      182. Примеры работ:</w:t>
      </w:r>
    </w:p>
    <w:p>
      <w:pPr>
        <w:spacing w:after="0"/>
        <w:ind w:left="0"/>
        <w:jc w:val="both"/>
      </w:pPr>
      <w:r>
        <w:rPr>
          <w:rFonts w:ascii="Times New Roman"/>
          <w:b w:val="false"/>
          <w:i w:val="false"/>
          <w:color w:val="000000"/>
          <w:sz w:val="28"/>
        </w:rPr>
        <w:t>
      1) антенна аварийная - изготовление;</w:t>
      </w:r>
    </w:p>
    <w:p>
      <w:pPr>
        <w:spacing w:after="0"/>
        <w:ind w:left="0"/>
        <w:jc w:val="both"/>
      </w:pPr>
      <w:r>
        <w:rPr>
          <w:rFonts w:ascii="Times New Roman"/>
          <w:b w:val="false"/>
          <w:i w:val="false"/>
          <w:color w:val="000000"/>
          <w:sz w:val="28"/>
        </w:rPr>
        <w:t>
      2) антенна Г- или Т-образная, наклонный луч, цилиндрическая - изготовление, подъем, регулировка;</w:t>
      </w:r>
    </w:p>
    <w:p>
      <w:pPr>
        <w:spacing w:after="0"/>
        <w:ind w:left="0"/>
        <w:jc w:val="both"/>
      </w:pPr>
      <w:r>
        <w:rPr>
          <w:rFonts w:ascii="Times New Roman"/>
          <w:b w:val="false"/>
          <w:i w:val="false"/>
          <w:color w:val="000000"/>
          <w:sz w:val="28"/>
        </w:rPr>
        <w:t>
      3) антенна радиолокационной станции - разборка и сборка редуктора, устранение люфтов;</w:t>
      </w:r>
    </w:p>
    <w:p>
      <w:pPr>
        <w:spacing w:after="0"/>
        <w:ind w:left="0"/>
        <w:jc w:val="both"/>
      </w:pPr>
      <w:r>
        <w:rPr>
          <w:rFonts w:ascii="Times New Roman"/>
          <w:b w:val="false"/>
          <w:i w:val="false"/>
          <w:color w:val="000000"/>
          <w:sz w:val="28"/>
        </w:rPr>
        <w:t>
      4) вибратор эхолота - ремонт;</w:t>
      </w:r>
    </w:p>
    <w:p>
      <w:pPr>
        <w:spacing w:after="0"/>
        <w:ind w:left="0"/>
        <w:jc w:val="both"/>
      </w:pPr>
      <w:r>
        <w:rPr>
          <w:rFonts w:ascii="Times New Roman"/>
          <w:b w:val="false"/>
          <w:i w:val="false"/>
          <w:color w:val="000000"/>
          <w:sz w:val="28"/>
        </w:rPr>
        <w:t>
      5) динамики трансляции каютные типа ГР - ремонт;</w:t>
      </w:r>
    </w:p>
    <w:p>
      <w:pPr>
        <w:spacing w:after="0"/>
        <w:ind w:left="0"/>
        <w:jc w:val="both"/>
      </w:pPr>
      <w:r>
        <w:rPr>
          <w:rFonts w:ascii="Times New Roman"/>
          <w:b w:val="false"/>
          <w:i w:val="false"/>
          <w:color w:val="000000"/>
          <w:sz w:val="28"/>
        </w:rPr>
        <w:t>
      6) жгуты соединительные - ремонт;</w:t>
      </w:r>
    </w:p>
    <w:p>
      <w:pPr>
        <w:spacing w:after="0"/>
        <w:ind w:left="0"/>
        <w:jc w:val="both"/>
      </w:pPr>
      <w:r>
        <w:rPr>
          <w:rFonts w:ascii="Times New Roman"/>
          <w:b w:val="false"/>
          <w:i w:val="false"/>
          <w:color w:val="000000"/>
          <w:sz w:val="28"/>
        </w:rPr>
        <w:t>
      7) кабель - заготовка перемычек, напайка наконечников;</w:t>
      </w:r>
    </w:p>
    <w:p>
      <w:pPr>
        <w:spacing w:after="0"/>
        <w:ind w:left="0"/>
        <w:jc w:val="both"/>
      </w:pPr>
      <w:r>
        <w:rPr>
          <w:rFonts w:ascii="Times New Roman"/>
          <w:b w:val="false"/>
          <w:i w:val="false"/>
          <w:color w:val="000000"/>
          <w:sz w:val="28"/>
        </w:rPr>
        <w:t>
      8) контур промежуточной частоты - замена;</w:t>
      </w:r>
    </w:p>
    <w:p>
      <w:pPr>
        <w:spacing w:after="0"/>
        <w:ind w:left="0"/>
        <w:jc w:val="both"/>
      </w:pPr>
      <w:r>
        <w:rPr>
          <w:rFonts w:ascii="Times New Roman"/>
          <w:b w:val="false"/>
          <w:i w:val="false"/>
          <w:color w:val="000000"/>
          <w:sz w:val="28"/>
        </w:rPr>
        <w:t>
      9) кронштейны для установки аппаратуры - изготовление из уголка;</w:t>
      </w:r>
    </w:p>
    <w:p>
      <w:pPr>
        <w:spacing w:after="0"/>
        <w:ind w:left="0"/>
        <w:jc w:val="both"/>
      </w:pPr>
      <w:r>
        <w:rPr>
          <w:rFonts w:ascii="Times New Roman"/>
          <w:b w:val="false"/>
          <w:i w:val="false"/>
          <w:color w:val="000000"/>
          <w:sz w:val="28"/>
        </w:rPr>
        <w:t>
      10) осциллограф - ремонт блока развертки;</w:t>
      </w:r>
    </w:p>
    <w:p>
      <w:pPr>
        <w:spacing w:after="0"/>
        <w:ind w:left="0"/>
        <w:jc w:val="both"/>
      </w:pPr>
      <w:r>
        <w:rPr>
          <w:rFonts w:ascii="Times New Roman"/>
          <w:b w:val="false"/>
          <w:i w:val="false"/>
          <w:color w:val="000000"/>
          <w:sz w:val="28"/>
        </w:rPr>
        <w:t>
      11) передатчик - разборка по блокам, замена деталей, сборка;</w:t>
      </w:r>
    </w:p>
    <w:p>
      <w:pPr>
        <w:spacing w:after="0"/>
        <w:ind w:left="0"/>
        <w:jc w:val="both"/>
      </w:pPr>
      <w:r>
        <w:rPr>
          <w:rFonts w:ascii="Times New Roman"/>
          <w:b w:val="false"/>
          <w:i w:val="false"/>
          <w:color w:val="000000"/>
          <w:sz w:val="28"/>
        </w:rPr>
        <w:t>
      12) переключатель - демонтаж, ремонт;</w:t>
      </w:r>
    </w:p>
    <w:p>
      <w:pPr>
        <w:spacing w:after="0"/>
        <w:ind w:left="0"/>
        <w:jc w:val="both"/>
      </w:pPr>
      <w:r>
        <w:rPr>
          <w:rFonts w:ascii="Times New Roman"/>
          <w:b w:val="false"/>
          <w:i w:val="false"/>
          <w:color w:val="000000"/>
          <w:sz w:val="28"/>
        </w:rPr>
        <w:t>
      13) преобразователь - ремонт, замена подшипников и пружины щеткодержателей;</w:t>
      </w:r>
    </w:p>
    <w:p>
      <w:pPr>
        <w:spacing w:after="0"/>
        <w:ind w:left="0"/>
        <w:jc w:val="both"/>
      </w:pPr>
      <w:r>
        <w:rPr>
          <w:rFonts w:ascii="Times New Roman"/>
          <w:b w:val="false"/>
          <w:i w:val="false"/>
          <w:color w:val="000000"/>
          <w:sz w:val="28"/>
        </w:rPr>
        <w:t>
      14) прибор основной гирокомпаса - ремонт карданного подвеса;</w:t>
      </w:r>
    </w:p>
    <w:p>
      <w:pPr>
        <w:spacing w:after="0"/>
        <w:ind w:left="0"/>
        <w:jc w:val="both"/>
      </w:pPr>
      <w:r>
        <w:rPr>
          <w:rFonts w:ascii="Times New Roman"/>
          <w:b w:val="false"/>
          <w:i w:val="false"/>
          <w:color w:val="000000"/>
          <w:sz w:val="28"/>
        </w:rPr>
        <w:t>
      15) приборы электроизмерительные - ремонт;</w:t>
      </w:r>
    </w:p>
    <w:p>
      <w:pPr>
        <w:spacing w:after="0"/>
        <w:ind w:left="0"/>
        <w:jc w:val="both"/>
      </w:pPr>
      <w:r>
        <w:rPr>
          <w:rFonts w:ascii="Times New Roman"/>
          <w:b w:val="false"/>
          <w:i w:val="false"/>
          <w:color w:val="000000"/>
          <w:sz w:val="28"/>
        </w:rPr>
        <w:t>
      16) радиоприемник - ремонт и наладка усилителя низкой частоты, проверка режима работы;</w:t>
      </w:r>
    </w:p>
    <w:p>
      <w:pPr>
        <w:spacing w:after="0"/>
        <w:ind w:left="0"/>
        <w:jc w:val="both"/>
      </w:pPr>
      <w:r>
        <w:rPr>
          <w:rFonts w:ascii="Times New Roman"/>
          <w:b w:val="false"/>
          <w:i w:val="false"/>
          <w:color w:val="000000"/>
          <w:sz w:val="28"/>
        </w:rPr>
        <w:t>
      17) радиостанция - сборка схемы, проверка на связь по всем видам работы со штатными антеннами;</w:t>
      </w:r>
    </w:p>
    <w:p>
      <w:pPr>
        <w:spacing w:after="0"/>
        <w:ind w:left="0"/>
        <w:jc w:val="both"/>
      </w:pPr>
      <w:r>
        <w:rPr>
          <w:rFonts w:ascii="Times New Roman"/>
          <w:b w:val="false"/>
          <w:i w:val="false"/>
          <w:color w:val="000000"/>
          <w:sz w:val="28"/>
        </w:rPr>
        <w:t>
      18) репитер - разборка, ремонт, сборка;</w:t>
      </w:r>
    </w:p>
    <w:p>
      <w:pPr>
        <w:spacing w:after="0"/>
        <w:ind w:left="0"/>
        <w:jc w:val="both"/>
      </w:pPr>
      <w:r>
        <w:rPr>
          <w:rFonts w:ascii="Times New Roman"/>
          <w:b w:val="false"/>
          <w:i w:val="false"/>
          <w:color w:val="000000"/>
          <w:sz w:val="28"/>
        </w:rPr>
        <w:t>
      19) станции радиолокационные и аппаратура гидроакустики - разборка по блокам;</w:t>
      </w:r>
    </w:p>
    <w:p>
      <w:pPr>
        <w:spacing w:after="0"/>
        <w:ind w:left="0"/>
        <w:jc w:val="both"/>
      </w:pPr>
      <w:r>
        <w:rPr>
          <w:rFonts w:ascii="Times New Roman"/>
          <w:b w:val="false"/>
          <w:i w:val="false"/>
          <w:color w:val="000000"/>
          <w:sz w:val="28"/>
        </w:rPr>
        <w:t>
      20) цепь трансляционная судовая - обнаружение и устранение повреждений согласно схеме;</w:t>
      </w:r>
    </w:p>
    <w:p>
      <w:pPr>
        <w:spacing w:after="0"/>
        <w:ind w:left="0"/>
        <w:jc w:val="both"/>
      </w:pPr>
      <w:r>
        <w:rPr>
          <w:rFonts w:ascii="Times New Roman"/>
          <w:b w:val="false"/>
          <w:i w:val="false"/>
          <w:color w:val="000000"/>
          <w:sz w:val="28"/>
        </w:rPr>
        <w:t>
      21) ттрансформатор - намотка, сборка;</w:t>
      </w:r>
    </w:p>
    <w:p>
      <w:pPr>
        <w:spacing w:after="0"/>
        <w:ind w:left="0"/>
        <w:jc w:val="both"/>
      </w:pPr>
      <w:r>
        <w:rPr>
          <w:rFonts w:ascii="Times New Roman"/>
          <w:b w:val="false"/>
          <w:i w:val="false"/>
          <w:color w:val="000000"/>
          <w:sz w:val="28"/>
        </w:rPr>
        <w:t>
      22) фишки различные (в том числе простые) - распайка;</w:t>
      </w:r>
    </w:p>
    <w:p>
      <w:pPr>
        <w:spacing w:after="0"/>
        <w:ind w:left="0"/>
        <w:jc w:val="both"/>
      </w:pPr>
      <w:r>
        <w:rPr>
          <w:rFonts w:ascii="Times New Roman"/>
          <w:b w:val="false"/>
          <w:i w:val="false"/>
          <w:color w:val="000000"/>
          <w:sz w:val="28"/>
        </w:rPr>
        <w:t>
      23) шины заземления - прокладка и крепление с отводами до приборов;</w:t>
      </w:r>
    </w:p>
    <w:p>
      <w:pPr>
        <w:spacing w:after="0"/>
        <w:ind w:left="0"/>
        <w:jc w:val="both"/>
      </w:pPr>
      <w:r>
        <w:rPr>
          <w:rFonts w:ascii="Times New Roman"/>
          <w:b w:val="false"/>
          <w:i w:val="false"/>
          <w:color w:val="000000"/>
          <w:sz w:val="28"/>
        </w:rPr>
        <w:t>
      24) щит силовой от передатчика средней мощности - ремонт.</w:t>
      </w:r>
    </w:p>
    <w:bookmarkStart w:name="z94" w:id="90"/>
    <w:p>
      <w:pPr>
        <w:spacing w:after="0"/>
        <w:ind w:left="0"/>
        <w:jc w:val="both"/>
      </w:pPr>
      <w:r>
        <w:rPr>
          <w:rFonts w:ascii="Times New Roman"/>
          <w:b w:val="false"/>
          <w:i w:val="false"/>
          <w:color w:val="000000"/>
          <w:sz w:val="28"/>
        </w:rPr>
        <w:t>
      Параграф 3. Радиомонтажник судовой, 4-й разряд</w:t>
      </w:r>
    </w:p>
    <w:bookmarkEnd w:id="90"/>
    <w:p>
      <w:pPr>
        <w:spacing w:after="0"/>
        <w:ind w:left="0"/>
        <w:jc w:val="both"/>
      </w:pPr>
      <w:r>
        <w:rPr>
          <w:rFonts w:ascii="Times New Roman"/>
          <w:b w:val="false"/>
          <w:i w:val="false"/>
          <w:color w:val="000000"/>
          <w:sz w:val="28"/>
        </w:rPr>
        <w:t>
      183. Характеристика работ:</w:t>
      </w:r>
    </w:p>
    <w:p>
      <w:pPr>
        <w:spacing w:after="0"/>
        <w:ind w:left="0"/>
        <w:jc w:val="both"/>
      </w:pPr>
      <w:r>
        <w:rPr>
          <w:rFonts w:ascii="Times New Roman"/>
          <w:b w:val="false"/>
          <w:i w:val="false"/>
          <w:color w:val="000000"/>
          <w:sz w:val="28"/>
        </w:rPr>
        <w:t>
      ремонт поврежденного кабеля;</w:t>
      </w:r>
    </w:p>
    <w:p>
      <w:pPr>
        <w:spacing w:after="0"/>
        <w:ind w:left="0"/>
        <w:jc w:val="both"/>
      </w:pPr>
      <w:r>
        <w:rPr>
          <w:rFonts w:ascii="Times New Roman"/>
          <w:b w:val="false"/>
          <w:i w:val="false"/>
          <w:color w:val="000000"/>
          <w:sz w:val="28"/>
        </w:rPr>
        <w:t>
      ремонт, регулировка и настройка аппаратуры и приборов средней сложности с применением контрольных электро- и радиоизмерительных приборов;</w:t>
      </w:r>
    </w:p>
    <w:p>
      <w:pPr>
        <w:spacing w:after="0"/>
        <w:ind w:left="0"/>
        <w:jc w:val="both"/>
      </w:pPr>
      <w:r>
        <w:rPr>
          <w:rFonts w:ascii="Times New Roman"/>
          <w:b w:val="false"/>
          <w:i w:val="false"/>
          <w:color w:val="000000"/>
          <w:sz w:val="28"/>
        </w:rPr>
        <w:t>
      нахождение и устранение неисправностей в цепях сигнализации и блокировки средней сложности с частичной или полной заменой монтажа;</w:t>
      </w:r>
    </w:p>
    <w:p>
      <w:pPr>
        <w:spacing w:after="0"/>
        <w:ind w:left="0"/>
        <w:jc w:val="both"/>
      </w:pPr>
      <w:r>
        <w:rPr>
          <w:rFonts w:ascii="Times New Roman"/>
          <w:b w:val="false"/>
          <w:i w:val="false"/>
          <w:color w:val="000000"/>
          <w:sz w:val="28"/>
        </w:rPr>
        <w:t>
      полный монтаж отдельных блоков приборов;</w:t>
      </w:r>
    </w:p>
    <w:p>
      <w:pPr>
        <w:spacing w:after="0"/>
        <w:ind w:left="0"/>
        <w:jc w:val="both"/>
      </w:pPr>
      <w:r>
        <w:rPr>
          <w:rFonts w:ascii="Times New Roman"/>
          <w:b w:val="false"/>
          <w:i w:val="false"/>
          <w:color w:val="000000"/>
          <w:sz w:val="28"/>
        </w:rPr>
        <w:t>
      ремонт выпрямительного устройства и переключателей любой сложности;</w:t>
      </w:r>
    </w:p>
    <w:p>
      <w:pPr>
        <w:spacing w:after="0"/>
        <w:ind w:left="0"/>
        <w:jc w:val="both"/>
      </w:pPr>
      <w:r>
        <w:rPr>
          <w:rFonts w:ascii="Times New Roman"/>
          <w:b w:val="false"/>
          <w:i w:val="false"/>
          <w:color w:val="000000"/>
          <w:sz w:val="28"/>
        </w:rPr>
        <w:t>
      дефектация несложных деталей;</w:t>
      </w:r>
    </w:p>
    <w:p>
      <w:pPr>
        <w:spacing w:after="0"/>
        <w:ind w:left="0"/>
        <w:jc w:val="both"/>
      </w:pPr>
      <w:r>
        <w:rPr>
          <w:rFonts w:ascii="Times New Roman"/>
          <w:b w:val="false"/>
          <w:i w:val="false"/>
          <w:color w:val="000000"/>
          <w:sz w:val="28"/>
        </w:rPr>
        <w:t>
      снятие характеристик работ радиоламп;</w:t>
      </w:r>
    </w:p>
    <w:p>
      <w:pPr>
        <w:spacing w:after="0"/>
        <w:ind w:left="0"/>
        <w:jc w:val="both"/>
      </w:pPr>
      <w:r>
        <w:rPr>
          <w:rFonts w:ascii="Times New Roman"/>
          <w:b w:val="false"/>
          <w:i w:val="false"/>
          <w:color w:val="000000"/>
          <w:sz w:val="28"/>
        </w:rPr>
        <w:t>
      сборка и регулировка реле всех типов;</w:t>
      </w:r>
    </w:p>
    <w:p>
      <w:pPr>
        <w:spacing w:after="0"/>
        <w:ind w:left="0"/>
        <w:jc w:val="both"/>
      </w:pPr>
      <w:r>
        <w:rPr>
          <w:rFonts w:ascii="Times New Roman"/>
          <w:b w:val="false"/>
          <w:i w:val="false"/>
          <w:color w:val="000000"/>
          <w:sz w:val="28"/>
        </w:rPr>
        <w:t>
      ремонт радиоприемной, радиопередающей аппаратуры и трансляционных установок: ремонт приемников прямого усиления и супергетеродинов второго и третьего классов;</w:t>
      </w:r>
    </w:p>
    <w:p>
      <w:pPr>
        <w:spacing w:after="0"/>
        <w:ind w:left="0"/>
        <w:jc w:val="both"/>
      </w:pPr>
      <w:r>
        <w:rPr>
          <w:rFonts w:ascii="Times New Roman"/>
          <w:b w:val="false"/>
          <w:i w:val="false"/>
          <w:color w:val="000000"/>
          <w:sz w:val="28"/>
        </w:rPr>
        <w:t>
      все виды ремонта передатчиков средней мощности и текущий ремонт мощных передатчиков;</w:t>
      </w:r>
    </w:p>
    <w:p>
      <w:pPr>
        <w:spacing w:after="0"/>
        <w:ind w:left="0"/>
        <w:jc w:val="both"/>
      </w:pPr>
      <w:r>
        <w:rPr>
          <w:rFonts w:ascii="Times New Roman"/>
          <w:b w:val="false"/>
          <w:i w:val="false"/>
          <w:color w:val="000000"/>
          <w:sz w:val="28"/>
        </w:rPr>
        <w:t>
      настройка контуров в передатчиках и приемниках с применением приборов; регулировка и подбор режимов электронных реле;</w:t>
      </w:r>
    </w:p>
    <w:p>
      <w:pPr>
        <w:spacing w:after="0"/>
        <w:ind w:left="0"/>
        <w:jc w:val="both"/>
      </w:pPr>
      <w:r>
        <w:rPr>
          <w:rFonts w:ascii="Times New Roman"/>
          <w:b w:val="false"/>
          <w:i w:val="false"/>
          <w:color w:val="000000"/>
          <w:sz w:val="28"/>
        </w:rPr>
        <w:t>
      выявление и устранение повреждений в радиостанциях с частотой модуляцией;</w:t>
      </w:r>
    </w:p>
    <w:p>
      <w:pPr>
        <w:spacing w:after="0"/>
        <w:ind w:left="0"/>
        <w:jc w:val="both"/>
      </w:pPr>
      <w:r>
        <w:rPr>
          <w:rFonts w:ascii="Times New Roman"/>
          <w:b w:val="false"/>
          <w:i w:val="false"/>
          <w:color w:val="000000"/>
          <w:sz w:val="28"/>
        </w:rPr>
        <w:t>
      корректировка работы радиостанции;</w:t>
      </w:r>
    </w:p>
    <w:p>
      <w:pPr>
        <w:spacing w:after="0"/>
        <w:ind w:left="0"/>
        <w:jc w:val="both"/>
      </w:pPr>
      <w:r>
        <w:rPr>
          <w:rFonts w:ascii="Times New Roman"/>
          <w:b w:val="false"/>
          <w:i w:val="false"/>
          <w:color w:val="000000"/>
          <w:sz w:val="28"/>
        </w:rPr>
        <w:t>
      ремонт постов всех систем связи внутренней громкоговорящей связи (далее - ВГС), трансляционных узлов всех систем, систем связи с берегом, линий трансляции по каютам и служебным помещениям;</w:t>
      </w:r>
    </w:p>
    <w:p>
      <w:pPr>
        <w:spacing w:after="0"/>
        <w:ind w:left="0"/>
        <w:jc w:val="both"/>
      </w:pPr>
      <w:r>
        <w:rPr>
          <w:rFonts w:ascii="Times New Roman"/>
          <w:b w:val="false"/>
          <w:i w:val="false"/>
          <w:color w:val="000000"/>
          <w:sz w:val="28"/>
        </w:rPr>
        <w:t>
      сложный ремонт антенн УКВ радиостанций;</w:t>
      </w:r>
    </w:p>
    <w:p>
      <w:pPr>
        <w:spacing w:after="0"/>
        <w:ind w:left="0"/>
        <w:jc w:val="both"/>
      </w:pPr>
      <w:r>
        <w:rPr>
          <w:rFonts w:ascii="Times New Roman"/>
          <w:b w:val="false"/>
          <w:i w:val="false"/>
          <w:color w:val="000000"/>
          <w:sz w:val="28"/>
        </w:rPr>
        <w:t>
      изготовление передающих антенн;</w:t>
      </w:r>
    </w:p>
    <w:p>
      <w:pPr>
        <w:spacing w:after="0"/>
        <w:ind w:left="0"/>
        <w:jc w:val="both"/>
      </w:pPr>
      <w:r>
        <w:rPr>
          <w:rFonts w:ascii="Times New Roman"/>
          <w:b w:val="false"/>
          <w:i w:val="false"/>
          <w:color w:val="000000"/>
          <w:sz w:val="28"/>
        </w:rPr>
        <w:t>
      сборка и подгонка волновода РЛС;</w:t>
      </w:r>
    </w:p>
    <w:p>
      <w:pPr>
        <w:spacing w:after="0"/>
        <w:ind w:left="0"/>
        <w:jc w:val="both"/>
      </w:pPr>
      <w:r>
        <w:rPr>
          <w:rFonts w:ascii="Times New Roman"/>
          <w:b w:val="false"/>
          <w:i w:val="false"/>
          <w:color w:val="000000"/>
          <w:sz w:val="28"/>
        </w:rPr>
        <w:t>
      ремонт радиотехнических средств: ремонт, регулировка и настройка РЛС наблюдения и аппаратуры гидроакустики с последующей сдачей на объекте;</w:t>
      </w:r>
    </w:p>
    <w:p>
      <w:pPr>
        <w:spacing w:after="0"/>
        <w:ind w:left="0"/>
        <w:jc w:val="both"/>
      </w:pPr>
      <w:r>
        <w:rPr>
          <w:rFonts w:ascii="Times New Roman"/>
          <w:b w:val="false"/>
          <w:i w:val="false"/>
          <w:color w:val="000000"/>
          <w:sz w:val="28"/>
        </w:rPr>
        <w:t>
      определение частотного спектра магнетрона; проверка режима работы линии задержек;</w:t>
      </w:r>
    </w:p>
    <w:p>
      <w:pPr>
        <w:spacing w:after="0"/>
        <w:ind w:left="0"/>
        <w:jc w:val="both"/>
      </w:pPr>
      <w:r>
        <w:rPr>
          <w:rFonts w:ascii="Times New Roman"/>
          <w:b w:val="false"/>
          <w:i w:val="false"/>
          <w:color w:val="000000"/>
          <w:sz w:val="28"/>
        </w:rPr>
        <w:t>
      включение и настройка на стенде или с применением временных сборно-разборных схем РЛС наблюдения и аппаратуры гидроакустики, устранение неисправностей;</w:t>
      </w:r>
    </w:p>
    <w:p>
      <w:pPr>
        <w:spacing w:after="0"/>
        <w:ind w:left="0"/>
        <w:jc w:val="both"/>
      </w:pPr>
      <w:r>
        <w:rPr>
          <w:rFonts w:ascii="Times New Roman"/>
          <w:b w:val="false"/>
          <w:i w:val="false"/>
          <w:color w:val="000000"/>
          <w:sz w:val="28"/>
        </w:rPr>
        <w:t>
      ремонт, регулировка, настройка и сдача радиоизмерительных приборов типа анализаторов спектра, измерителей нелинейных искажений, приемников измерительных и генераторов стандартных сигналов;</w:t>
      </w:r>
    </w:p>
    <w:p>
      <w:pPr>
        <w:spacing w:after="0"/>
        <w:ind w:left="0"/>
        <w:jc w:val="both"/>
      </w:pPr>
      <w:r>
        <w:rPr>
          <w:rFonts w:ascii="Times New Roman"/>
          <w:b w:val="false"/>
          <w:i w:val="false"/>
          <w:color w:val="000000"/>
          <w:sz w:val="28"/>
        </w:rPr>
        <w:t>
      настройка и сдача на объекте РДС высокой точности совместно с радиомонтажником судовым более высокой квалификации;</w:t>
      </w:r>
    </w:p>
    <w:p>
      <w:pPr>
        <w:spacing w:after="0"/>
        <w:ind w:left="0"/>
        <w:jc w:val="both"/>
      </w:pPr>
      <w:r>
        <w:rPr>
          <w:rFonts w:ascii="Times New Roman"/>
          <w:b w:val="false"/>
          <w:i w:val="false"/>
          <w:color w:val="000000"/>
          <w:sz w:val="28"/>
        </w:rPr>
        <w:t>
      ремонт антенно-фидерных устройств аппаратуры гидроакустики;</w:t>
      </w:r>
    </w:p>
    <w:p>
      <w:pPr>
        <w:spacing w:after="0"/>
        <w:ind w:left="0"/>
        <w:jc w:val="both"/>
      </w:pPr>
      <w:r>
        <w:rPr>
          <w:rFonts w:ascii="Times New Roman"/>
          <w:b w:val="false"/>
          <w:i w:val="false"/>
          <w:color w:val="000000"/>
          <w:sz w:val="28"/>
        </w:rPr>
        <w:t>
      ремонт навигационных приборов: механическое и электрическое согласование узлов и блоков навигационной аппаратуры средней сложности, сдача на швартовных и ходовых испытаниях навигационных приборов.</w:t>
      </w:r>
    </w:p>
    <w:p>
      <w:pPr>
        <w:spacing w:after="0"/>
        <w:ind w:left="0"/>
        <w:jc w:val="both"/>
      </w:pPr>
      <w:r>
        <w:rPr>
          <w:rFonts w:ascii="Times New Roman"/>
          <w:b w:val="false"/>
          <w:i w:val="false"/>
          <w:color w:val="000000"/>
          <w:sz w:val="28"/>
        </w:rPr>
        <w:t>
      184. Должен знать:</w:t>
      </w:r>
    </w:p>
    <w:p>
      <w:pPr>
        <w:spacing w:after="0"/>
        <w:ind w:left="0"/>
        <w:jc w:val="both"/>
      </w:pPr>
      <w:r>
        <w:rPr>
          <w:rFonts w:ascii="Times New Roman"/>
          <w:b w:val="false"/>
          <w:i w:val="false"/>
          <w:color w:val="000000"/>
          <w:sz w:val="28"/>
        </w:rPr>
        <w:t>
      основы электротехники, радиотехники и распространения электромагнитных волн;</w:t>
      </w:r>
    </w:p>
    <w:p>
      <w:pPr>
        <w:spacing w:after="0"/>
        <w:ind w:left="0"/>
        <w:jc w:val="both"/>
      </w:pPr>
      <w:r>
        <w:rPr>
          <w:rFonts w:ascii="Times New Roman"/>
          <w:b w:val="false"/>
          <w:i w:val="false"/>
          <w:color w:val="000000"/>
          <w:sz w:val="28"/>
        </w:rPr>
        <w:t>
      назначение и устройство радиоизмерительных приборов, правила пользования ими;</w:t>
      </w:r>
    </w:p>
    <w:p>
      <w:pPr>
        <w:spacing w:after="0"/>
        <w:ind w:left="0"/>
        <w:jc w:val="both"/>
      </w:pPr>
      <w:r>
        <w:rPr>
          <w:rFonts w:ascii="Times New Roman"/>
          <w:b w:val="false"/>
          <w:i w:val="false"/>
          <w:color w:val="000000"/>
          <w:sz w:val="28"/>
        </w:rPr>
        <w:t>
      нормы допустимых токовых нагрузок на провода и кабели различных марок и сечений;</w:t>
      </w:r>
    </w:p>
    <w:p>
      <w:pPr>
        <w:spacing w:after="0"/>
        <w:ind w:left="0"/>
        <w:jc w:val="both"/>
      </w:pPr>
      <w:r>
        <w:rPr>
          <w:rFonts w:ascii="Times New Roman"/>
          <w:b w:val="false"/>
          <w:i w:val="false"/>
          <w:color w:val="000000"/>
          <w:sz w:val="28"/>
        </w:rPr>
        <w:t>
      источники электрических помех;</w:t>
      </w:r>
    </w:p>
    <w:p>
      <w:pPr>
        <w:spacing w:after="0"/>
        <w:ind w:left="0"/>
        <w:jc w:val="both"/>
      </w:pPr>
      <w:r>
        <w:rPr>
          <w:rFonts w:ascii="Times New Roman"/>
          <w:b w:val="false"/>
          <w:i w:val="false"/>
          <w:color w:val="000000"/>
          <w:sz w:val="28"/>
        </w:rPr>
        <w:t>
      устройство проводников и их характеристики; правила Регистра СССР и Речного регистра РСФСР;</w:t>
      </w:r>
    </w:p>
    <w:p>
      <w:pPr>
        <w:spacing w:after="0"/>
        <w:ind w:left="0"/>
        <w:jc w:val="both"/>
      </w:pPr>
      <w:r>
        <w:rPr>
          <w:rFonts w:ascii="Times New Roman"/>
          <w:b w:val="false"/>
          <w:i w:val="false"/>
          <w:color w:val="000000"/>
          <w:sz w:val="28"/>
        </w:rPr>
        <w:t>
      программы швартовных и ходовых испытаний аппаратуры;</w:t>
      </w:r>
    </w:p>
    <w:p>
      <w:pPr>
        <w:spacing w:after="0"/>
        <w:ind w:left="0"/>
        <w:jc w:val="both"/>
      </w:pPr>
      <w:r>
        <w:rPr>
          <w:rFonts w:ascii="Times New Roman"/>
          <w:b w:val="false"/>
          <w:i w:val="false"/>
          <w:color w:val="000000"/>
          <w:sz w:val="28"/>
        </w:rPr>
        <w:t>
      кинематические, принципиальные и монтажные схемы, типы, устройство и правила эксплуатации приемо-передающей аппаратуры, устанавливаемой на судах и береговых объектах;</w:t>
      </w:r>
    </w:p>
    <w:p>
      <w:pPr>
        <w:spacing w:after="0"/>
        <w:ind w:left="0"/>
        <w:jc w:val="both"/>
      </w:pPr>
      <w:r>
        <w:rPr>
          <w:rFonts w:ascii="Times New Roman"/>
          <w:b w:val="false"/>
          <w:i w:val="false"/>
          <w:color w:val="000000"/>
          <w:sz w:val="28"/>
        </w:rPr>
        <w:t>
      основы радиолокации, импульсной техники, гидроакустики;</w:t>
      </w:r>
    </w:p>
    <w:p>
      <w:pPr>
        <w:spacing w:after="0"/>
        <w:ind w:left="0"/>
        <w:jc w:val="both"/>
      </w:pPr>
      <w:r>
        <w:rPr>
          <w:rFonts w:ascii="Times New Roman"/>
          <w:b w:val="false"/>
          <w:i w:val="false"/>
          <w:color w:val="000000"/>
          <w:sz w:val="28"/>
        </w:rPr>
        <w:t>
      технические условия на ремонтируемую аппаратуру;</w:t>
      </w:r>
    </w:p>
    <w:p>
      <w:pPr>
        <w:spacing w:after="0"/>
        <w:ind w:left="0"/>
        <w:jc w:val="both"/>
      </w:pPr>
      <w:r>
        <w:rPr>
          <w:rFonts w:ascii="Times New Roman"/>
          <w:b w:val="false"/>
          <w:i w:val="false"/>
          <w:color w:val="000000"/>
          <w:sz w:val="28"/>
        </w:rPr>
        <w:t>
      марки основных материалов, применяемых для смазки и охлаждения аппаратуры;</w:t>
      </w:r>
    </w:p>
    <w:p>
      <w:pPr>
        <w:spacing w:after="0"/>
        <w:ind w:left="0"/>
        <w:jc w:val="both"/>
      </w:pPr>
      <w:r>
        <w:rPr>
          <w:rFonts w:ascii="Times New Roman"/>
          <w:b w:val="false"/>
          <w:i w:val="false"/>
          <w:color w:val="000000"/>
          <w:sz w:val="28"/>
        </w:rPr>
        <w:t>
      различные схемы усилителей низкой частоты;</w:t>
      </w:r>
    </w:p>
    <w:p>
      <w:pPr>
        <w:spacing w:after="0"/>
        <w:ind w:left="0"/>
        <w:jc w:val="both"/>
      </w:pPr>
      <w:r>
        <w:rPr>
          <w:rFonts w:ascii="Times New Roman"/>
          <w:b w:val="false"/>
          <w:i w:val="false"/>
          <w:color w:val="000000"/>
          <w:sz w:val="28"/>
        </w:rPr>
        <w:t>
      правила и методы ремонта радиоприемной, радиопередающей аппаратуры и трансляционных установок;</w:t>
      </w:r>
    </w:p>
    <w:p>
      <w:pPr>
        <w:spacing w:after="0"/>
        <w:ind w:left="0"/>
        <w:jc w:val="both"/>
      </w:pPr>
      <w:r>
        <w:rPr>
          <w:rFonts w:ascii="Times New Roman"/>
          <w:b w:val="false"/>
          <w:i w:val="false"/>
          <w:color w:val="000000"/>
          <w:sz w:val="28"/>
        </w:rPr>
        <w:t>
      устройство систем управления, сигнализации и блокировки передатчиков;</w:t>
      </w:r>
    </w:p>
    <w:p>
      <w:pPr>
        <w:spacing w:after="0"/>
        <w:ind w:left="0"/>
        <w:jc w:val="both"/>
      </w:pPr>
      <w:r>
        <w:rPr>
          <w:rFonts w:ascii="Times New Roman"/>
          <w:b w:val="false"/>
          <w:i w:val="false"/>
          <w:color w:val="000000"/>
          <w:sz w:val="28"/>
        </w:rPr>
        <w:t>
      работу электронных реле;</w:t>
      </w:r>
    </w:p>
    <w:p>
      <w:pPr>
        <w:spacing w:after="0"/>
        <w:ind w:left="0"/>
        <w:jc w:val="both"/>
      </w:pPr>
      <w:r>
        <w:rPr>
          <w:rFonts w:ascii="Times New Roman"/>
          <w:b w:val="false"/>
          <w:i w:val="false"/>
          <w:color w:val="000000"/>
          <w:sz w:val="28"/>
        </w:rPr>
        <w:t>
      кварц и его применение в приемниках и передатчиках;</w:t>
      </w:r>
    </w:p>
    <w:p>
      <w:pPr>
        <w:spacing w:after="0"/>
        <w:ind w:left="0"/>
        <w:jc w:val="both"/>
      </w:pPr>
      <w:r>
        <w:rPr>
          <w:rFonts w:ascii="Times New Roman"/>
          <w:b w:val="false"/>
          <w:i w:val="false"/>
          <w:color w:val="000000"/>
          <w:sz w:val="28"/>
        </w:rPr>
        <w:t>
      принцип кварцевой стабилизации;</w:t>
      </w:r>
    </w:p>
    <w:p>
      <w:pPr>
        <w:spacing w:after="0"/>
        <w:ind w:left="0"/>
        <w:jc w:val="both"/>
      </w:pPr>
      <w:r>
        <w:rPr>
          <w:rFonts w:ascii="Times New Roman"/>
          <w:b w:val="false"/>
          <w:i w:val="false"/>
          <w:color w:val="000000"/>
          <w:sz w:val="28"/>
        </w:rPr>
        <w:t>
      устройство кварцевых фильтров;</w:t>
      </w:r>
    </w:p>
    <w:p>
      <w:pPr>
        <w:spacing w:after="0"/>
        <w:ind w:left="0"/>
        <w:jc w:val="both"/>
      </w:pPr>
      <w:r>
        <w:rPr>
          <w:rFonts w:ascii="Times New Roman"/>
          <w:b w:val="false"/>
          <w:i w:val="false"/>
          <w:color w:val="000000"/>
          <w:sz w:val="28"/>
        </w:rPr>
        <w:t>
      способы охлаждения анодов мощных ламп;</w:t>
      </w:r>
    </w:p>
    <w:p>
      <w:pPr>
        <w:spacing w:after="0"/>
        <w:ind w:left="0"/>
        <w:jc w:val="both"/>
      </w:pPr>
      <w:r>
        <w:rPr>
          <w:rFonts w:ascii="Times New Roman"/>
          <w:b w:val="false"/>
          <w:i w:val="false"/>
          <w:color w:val="000000"/>
          <w:sz w:val="28"/>
        </w:rPr>
        <w:t>
      источники питания передающих радиостанций (агрегаты питания, выпрямители), правила их эксплуатации;</w:t>
      </w:r>
    </w:p>
    <w:p>
      <w:pPr>
        <w:spacing w:after="0"/>
        <w:ind w:left="0"/>
        <w:jc w:val="both"/>
      </w:pPr>
      <w:r>
        <w:rPr>
          <w:rFonts w:ascii="Times New Roman"/>
          <w:b w:val="false"/>
          <w:i w:val="false"/>
          <w:color w:val="000000"/>
          <w:sz w:val="28"/>
        </w:rPr>
        <w:t>
      типы радиолокационных и гидроакустических аппаратов, их назначение, принцип действия, правила эксплуатации;</w:t>
      </w:r>
    </w:p>
    <w:p>
      <w:pPr>
        <w:spacing w:after="0"/>
        <w:ind w:left="0"/>
        <w:jc w:val="both"/>
      </w:pPr>
      <w:r>
        <w:rPr>
          <w:rFonts w:ascii="Times New Roman"/>
          <w:b w:val="false"/>
          <w:i w:val="false"/>
          <w:color w:val="000000"/>
          <w:sz w:val="28"/>
        </w:rPr>
        <w:t>
      различные схемы передающих, приемных и индикаторных устройств;</w:t>
      </w:r>
    </w:p>
    <w:p>
      <w:pPr>
        <w:spacing w:after="0"/>
        <w:ind w:left="0"/>
        <w:jc w:val="both"/>
      </w:pPr>
      <w:r>
        <w:rPr>
          <w:rFonts w:ascii="Times New Roman"/>
          <w:b w:val="false"/>
          <w:i w:val="false"/>
          <w:color w:val="000000"/>
          <w:sz w:val="28"/>
        </w:rPr>
        <w:t>
      правила и методы ремонта радиолокационной и гидроакустической аппаратуры, антенно-фидерных устройств и вибраторов;</w:t>
      </w:r>
    </w:p>
    <w:p>
      <w:pPr>
        <w:spacing w:after="0"/>
        <w:ind w:left="0"/>
        <w:jc w:val="both"/>
      </w:pPr>
      <w:r>
        <w:rPr>
          <w:rFonts w:ascii="Times New Roman"/>
          <w:b w:val="false"/>
          <w:i w:val="false"/>
          <w:color w:val="000000"/>
          <w:sz w:val="28"/>
        </w:rPr>
        <w:t>
      основы теории гироскопии; распространения звука в воде и гидравлики;</w:t>
      </w:r>
    </w:p>
    <w:p>
      <w:pPr>
        <w:spacing w:after="0"/>
        <w:ind w:left="0"/>
        <w:jc w:val="both"/>
      </w:pPr>
      <w:r>
        <w:rPr>
          <w:rFonts w:ascii="Times New Roman"/>
          <w:b w:val="false"/>
          <w:i w:val="false"/>
          <w:color w:val="000000"/>
          <w:sz w:val="28"/>
        </w:rPr>
        <w:t>
      типы навигационных приборов, их назначение, принцип действия, правила эксплуатации;</w:t>
      </w:r>
    </w:p>
    <w:p>
      <w:pPr>
        <w:spacing w:after="0"/>
        <w:ind w:left="0"/>
        <w:jc w:val="both"/>
      </w:pPr>
      <w:r>
        <w:rPr>
          <w:rFonts w:ascii="Times New Roman"/>
          <w:b w:val="false"/>
          <w:i w:val="false"/>
          <w:color w:val="000000"/>
          <w:sz w:val="28"/>
        </w:rPr>
        <w:t>
      методы ремонта и способы испытания навигационных приборов.</w:t>
      </w:r>
    </w:p>
    <w:p>
      <w:pPr>
        <w:spacing w:after="0"/>
        <w:ind w:left="0"/>
        <w:jc w:val="both"/>
      </w:pPr>
      <w:r>
        <w:rPr>
          <w:rFonts w:ascii="Times New Roman"/>
          <w:b w:val="false"/>
          <w:i w:val="false"/>
          <w:color w:val="000000"/>
          <w:sz w:val="28"/>
        </w:rPr>
        <w:t>
      185. Примеры работ:</w:t>
      </w:r>
    </w:p>
    <w:p>
      <w:pPr>
        <w:spacing w:after="0"/>
        <w:ind w:left="0"/>
        <w:jc w:val="both"/>
      </w:pPr>
      <w:r>
        <w:rPr>
          <w:rFonts w:ascii="Times New Roman"/>
          <w:b w:val="false"/>
          <w:i w:val="false"/>
          <w:color w:val="000000"/>
          <w:sz w:val="28"/>
        </w:rPr>
        <w:t>
      1) агрегаты сложные с пускорегулирующей аппаратурой - ремонт, регулировка;</w:t>
      </w:r>
    </w:p>
    <w:p>
      <w:pPr>
        <w:spacing w:after="0"/>
        <w:ind w:left="0"/>
        <w:jc w:val="both"/>
      </w:pPr>
      <w:r>
        <w:rPr>
          <w:rFonts w:ascii="Times New Roman"/>
          <w:b w:val="false"/>
          <w:i w:val="false"/>
          <w:color w:val="000000"/>
          <w:sz w:val="28"/>
        </w:rPr>
        <w:t>
      2) агрегат питания - разборка, замена подшипников, щеткодержателей, установка на судне;</w:t>
      </w:r>
    </w:p>
    <w:p>
      <w:pPr>
        <w:spacing w:after="0"/>
        <w:ind w:left="0"/>
        <w:jc w:val="both"/>
      </w:pPr>
      <w:r>
        <w:rPr>
          <w:rFonts w:ascii="Times New Roman"/>
          <w:b w:val="false"/>
          <w:i w:val="false"/>
          <w:color w:val="000000"/>
          <w:sz w:val="28"/>
        </w:rPr>
        <w:t>
      3) антенны передающие и приемные - изготовление, сборка, подвеска;</w:t>
      </w:r>
    </w:p>
    <w:p>
      <w:pPr>
        <w:spacing w:after="0"/>
        <w:ind w:left="0"/>
        <w:jc w:val="both"/>
      </w:pPr>
      <w:r>
        <w:rPr>
          <w:rFonts w:ascii="Times New Roman"/>
          <w:b w:val="false"/>
          <w:i w:val="false"/>
          <w:color w:val="000000"/>
          <w:sz w:val="28"/>
        </w:rPr>
        <w:t>
      4) антенна ромбическая - изготовление по чертежу, установка;5) антенна штыревая десятиметровая - сборка и установка на объекте;</w:t>
      </w:r>
    </w:p>
    <w:p>
      <w:pPr>
        <w:spacing w:after="0"/>
        <w:ind w:left="0"/>
        <w:jc w:val="both"/>
      </w:pPr>
      <w:r>
        <w:rPr>
          <w:rFonts w:ascii="Times New Roman"/>
          <w:b w:val="false"/>
          <w:i w:val="false"/>
          <w:color w:val="000000"/>
          <w:sz w:val="28"/>
        </w:rPr>
        <w:t>
      6) аппаратура гидроакустики средней сложности - настройка с измерением параметров;</w:t>
      </w:r>
    </w:p>
    <w:p>
      <w:pPr>
        <w:spacing w:after="0"/>
        <w:ind w:left="0"/>
        <w:jc w:val="both"/>
      </w:pPr>
      <w:r>
        <w:rPr>
          <w:rFonts w:ascii="Times New Roman"/>
          <w:b w:val="false"/>
          <w:i w:val="false"/>
          <w:color w:val="000000"/>
          <w:sz w:val="28"/>
        </w:rPr>
        <w:t>
      7) аппаратура связи и электронавигации - установка на готовые фундаменты на судах;</w:t>
      </w:r>
    </w:p>
    <w:p>
      <w:pPr>
        <w:spacing w:after="0"/>
        <w:ind w:left="0"/>
        <w:jc w:val="both"/>
      </w:pPr>
      <w:r>
        <w:rPr>
          <w:rFonts w:ascii="Times New Roman"/>
          <w:b w:val="false"/>
          <w:i w:val="false"/>
          <w:color w:val="000000"/>
          <w:sz w:val="28"/>
        </w:rPr>
        <w:t>
      8) блок антенный мощного передатчика – ремонт;</w:t>
      </w:r>
    </w:p>
    <w:p>
      <w:pPr>
        <w:spacing w:after="0"/>
        <w:ind w:left="0"/>
        <w:jc w:val="both"/>
      </w:pPr>
      <w:r>
        <w:rPr>
          <w:rFonts w:ascii="Times New Roman"/>
          <w:b w:val="false"/>
          <w:i w:val="false"/>
          <w:color w:val="000000"/>
          <w:sz w:val="28"/>
        </w:rPr>
        <w:t>
      9) блок конденсаторов переменной емкости – сопряжение;</w:t>
      </w:r>
    </w:p>
    <w:p>
      <w:pPr>
        <w:spacing w:after="0"/>
        <w:ind w:left="0"/>
        <w:jc w:val="both"/>
      </w:pPr>
      <w:r>
        <w:rPr>
          <w:rFonts w:ascii="Times New Roman"/>
          <w:b w:val="false"/>
          <w:i w:val="false"/>
          <w:color w:val="000000"/>
          <w:sz w:val="28"/>
        </w:rPr>
        <w:t>
      10) Выпрямитель стабилизированный - ремонт, регулировка;</w:t>
      </w:r>
    </w:p>
    <w:p>
      <w:pPr>
        <w:spacing w:after="0"/>
        <w:ind w:left="0"/>
        <w:jc w:val="both"/>
      </w:pPr>
      <w:r>
        <w:rPr>
          <w:rFonts w:ascii="Times New Roman"/>
          <w:b w:val="false"/>
          <w:i w:val="false"/>
          <w:color w:val="000000"/>
          <w:sz w:val="28"/>
        </w:rPr>
        <w:t>
      11) гирокомпас - проверка и регулировка режимов электропитания, положение чувствительного элемента и следящей системы, ремонт основного прибора (кроме чувствительного элемента);</w:t>
      </w:r>
    </w:p>
    <w:p>
      <w:pPr>
        <w:spacing w:after="0"/>
        <w:ind w:left="0"/>
        <w:jc w:val="both"/>
      </w:pPr>
      <w:r>
        <w:rPr>
          <w:rFonts w:ascii="Times New Roman"/>
          <w:b w:val="false"/>
          <w:i w:val="false"/>
          <w:color w:val="000000"/>
          <w:sz w:val="28"/>
        </w:rPr>
        <w:t>
      12) камера резонансная - ремонт, применение при настройке аппаратуры;</w:t>
      </w:r>
    </w:p>
    <w:p>
      <w:pPr>
        <w:spacing w:after="0"/>
        <w:ind w:left="0"/>
        <w:jc w:val="both"/>
      </w:pPr>
      <w:r>
        <w:rPr>
          <w:rFonts w:ascii="Times New Roman"/>
          <w:b w:val="false"/>
          <w:i w:val="false"/>
          <w:color w:val="000000"/>
          <w:sz w:val="28"/>
        </w:rPr>
        <w:t>
      13) коммутатор типа "К" - ремонт;</w:t>
      </w:r>
    </w:p>
    <w:p>
      <w:pPr>
        <w:spacing w:after="0"/>
        <w:ind w:left="0"/>
        <w:jc w:val="both"/>
      </w:pPr>
      <w:r>
        <w:rPr>
          <w:rFonts w:ascii="Times New Roman"/>
          <w:b w:val="false"/>
          <w:i w:val="false"/>
          <w:color w:val="000000"/>
          <w:sz w:val="28"/>
        </w:rPr>
        <w:t>
      14) курсограф - разборка, ремонт, сборка, регулировка;</w:t>
      </w:r>
    </w:p>
    <w:p>
      <w:pPr>
        <w:spacing w:after="0"/>
        <w:ind w:left="0"/>
        <w:jc w:val="both"/>
      </w:pPr>
      <w:r>
        <w:rPr>
          <w:rFonts w:ascii="Times New Roman"/>
          <w:b w:val="false"/>
          <w:i w:val="false"/>
          <w:color w:val="000000"/>
          <w:sz w:val="28"/>
        </w:rPr>
        <w:t>
      15) мегафон типа "МГ" - ремонт;</w:t>
      </w:r>
    </w:p>
    <w:p>
      <w:pPr>
        <w:spacing w:after="0"/>
        <w:ind w:left="0"/>
        <w:jc w:val="both"/>
      </w:pPr>
      <w:r>
        <w:rPr>
          <w:rFonts w:ascii="Times New Roman"/>
          <w:b w:val="false"/>
          <w:i w:val="false"/>
          <w:color w:val="000000"/>
          <w:sz w:val="28"/>
        </w:rPr>
        <w:t>
      16) механизм часовой лага - регулировка контакта;</w:t>
      </w:r>
    </w:p>
    <w:p>
      <w:pPr>
        <w:spacing w:after="0"/>
        <w:ind w:left="0"/>
        <w:jc w:val="both"/>
      </w:pPr>
      <w:r>
        <w:rPr>
          <w:rFonts w:ascii="Times New Roman"/>
          <w:b w:val="false"/>
          <w:i w:val="false"/>
          <w:color w:val="000000"/>
          <w:sz w:val="28"/>
        </w:rPr>
        <w:t>
      17) планшет автомата-прокладчика - разборка, ремонт, сборка, настройка;</w:t>
      </w:r>
    </w:p>
    <w:p>
      <w:pPr>
        <w:spacing w:after="0"/>
        <w:ind w:left="0"/>
        <w:jc w:val="both"/>
      </w:pPr>
      <w:r>
        <w:rPr>
          <w:rFonts w:ascii="Times New Roman"/>
          <w:b w:val="false"/>
          <w:i w:val="false"/>
          <w:color w:val="000000"/>
          <w:sz w:val="28"/>
        </w:rPr>
        <w:t>
      18) преобразователь автомата-прокладчика - разборка ремонт, сборка, регулировка;</w:t>
      </w:r>
    </w:p>
    <w:p>
      <w:pPr>
        <w:spacing w:after="0"/>
        <w:ind w:left="0"/>
        <w:jc w:val="both"/>
      </w:pPr>
      <w:r>
        <w:rPr>
          <w:rFonts w:ascii="Times New Roman"/>
          <w:b w:val="false"/>
          <w:i w:val="false"/>
          <w:color w:val="000000"/>
          <w:sz w:val="28"/>
        </w:rPr>
        <w:t>
      19) приемник - настройка на максимальную чувствительность, подбор режима выходного каскада усилителя низкой частоты;</w:t>
      </w:r>
    </w:p>
    <w:p>
      <w:pPr>
        <w:spacing w:after="0"/>
        <w:ind w:left="0"/>
        <w:jc w:val="both"/>
      </w:pPr>
      <w:r>
        <w:rPr>
          <w:rFonts w:ascii="Times New Roman"/>
          <w:b w:val="false"/>
          <w:i w:val="false"/>
          <w:color w:val="000000"/>
          <w:sz w:val="28"/>
        </w:rPr>
        <w:t>
      20) радиопеленгатор типа "СРП" - ремонт, регулировка;</w:t>
      </w:r>
    </w:p>
    <w:p>
      <w:pPr>
        <w:spacing w:after="0"/>
        <w:ind w:left="0"/>
        <w:jc w:val="both"/>
      </w:pPr>
      <w:r>
        <w:rPr>
          <w:rFonts w:ascii="Times New Roman"/>
          <w:b w:val="false"/>
          <w:i w:val="false"/>
          <w:color w:val="000000"/>
          <w:sz w:val="28"/>
        </w:rPr>
        <w:t>
      21) редуктор радиолокационной станции - ремонт, регулировка;</w:t>
      </w:r>
    </w:p>
    <w:p>
      <w:pPr>
        <w:spacing w:after="0"/>
        <w:ind w:left="0"/>
        <w:jc w:val="both"/>
      </w:pPr>
      <w:r>
        <w:rPr>
          <w:rFonts w:ascii="Times New Roman"/>
          <w:b w:val="false"/>
          <w:i w:val="false"/>
          <w:color w:val="000000"/>
          <w:sz w:val="28"/>
        </w:rPr>
        <w:t>
      22) репитер – настройка;</w:t>
      </w:r>
    </w:p>
    <w:p>
      <w:pPr>
        <w:spacing w:after="0"/>
        <w:ind w:left="0"/>
        <w:jc w:val="both"/>
      </w:pPr>
      <w:r>
        <w:rPr>
          <w:rFonts w:ascii="Times New Roman"/>
          <w:b w:val="false"/>
          <w:i w:val="false"/>
          <w:color w:val="000000"/>
          <w:sz w:val="28"/>
        </w:rPr>
        <w:t>
      23) сальники для высокочастотных кабелей – уплотнение;</w:t>
      </w:r>
    </w:p>
    <w:p>
      <w:pPr>
        <w:spacing w:after="0"/>
        <w:ind w:left="0"/>
        <w:jc w:val="both"/>
      </w:pPr>
      <w:r>
        <w:rPr>
          <w:rFonts w:ascii="Times New Roman"/>
          <w:b w:val="false"/>
          <w:i w:val="false"/>
          <w:color w:val="000000"/>
          <w:sz w:val="28"/>
        </w:rPr>
        <w:t>
      24) связи паразитные в цепях приемников - поиск, устранение;</w:t>
      </w:r>
    </w:p>
    <w:p>
      <w:pPr>
        <w:spacing w:after="0"/>
        <w:ind w:left="0"/>
        <w:jc w:val="both"/>
      </w:pPr>
      <w:r>
        <w:rPr>
          <w:rFonts w:ascii="Times New Roman"/>
          <w:b w:val="false"/>
          <w:i w:val="false"/>
          <w:color w:val="000000"/>
          <w:sz w:val="28"/>
        </w:rPr>
        <w:t>
      25) синхронизация радиотрансляционной связи - настройка схемы;</w:t>
      </w:r>
    </w:p>
    <w:p>
      <w:pPr>
        <w:spacing w:after="0"/>
        <w:ind w:left="0"/>
        <w:jc w:val="both"/>
      </w:pPr>
      <w:r>
        <w:rPr>
          <w:rFonts w:ascii="Times New Roman"/>
          <w:b w:val="false"/>
          <w:i w:val="false"/>
          <w:color w:val="000000"/>
          <w:sz w:val="28"/>
        </w:rPr>
        <w:t>
      26) станция радиолокационная типа "Кивач" - замена отдельных деталей и жгутов;</w:t>
      </w:r>
    </w:p>
    <w:p>
      <w:pPr>
        <w:spacing w:after="0"/>
        <w:ind w:left="0"/>
        <w:jc w:val="both"/>
      </w:pPr>
      <w:r>
        <w:rPr>
          <w:rFonts w:ascii="Times New Roman"/>
          <w:b w:val="false"/>
          <w:i w:val="false"/>
          <w:color w:val="000000"/>
          <w:sz w:val="28"/>
        </w:rPr>
        <w:t>
      27) станция шумопеленгаторная – настройка;</w:t>
      </w:r>
    </w:p>
    <w:p>
      <w:pPr>
        <w:spacing w:after="0"/>
        <w:ind w:left="0"/>
        <w:jc w:val="both"/>
      </w:pPr>
      <w:r>
        <w:rPr>
          <w:rFonts w:ascii="Times New Roman"/>
          <w:b w:val="false"/>
          <w:i w:val="false"/>
          <w:color w:val="000000"/>
          <w:sz w:val="28"/>
        </w:rPr>
        <w:t>
      28) схемы аппаратуры, смонтированной на судах, - прозванивание кабелей, измерение величин их изоляции, подключение аппаратуры, проверка качества заземления оболочек кабелей и корпусов аппаратуры;</w:t>
      </w:r>
    </w:p>
    <w:p>
      <w:pPr>
        <w:spacing w:after="0"/>
        <w:ind w:left="0"/>
        <w:jc w:val="both"/>
      </w:pPr>
      <w:r>
        <w:rPr>
          <w:rFonts w:ascii="Times New Roman"/>
          <w:b w:val="false"/>
          <w:i w:val="false"/>
          <w:color w:val="000000"/>
          <w:sz w:val="28"/>
        </w:rPr>
        <w:t>
      29) устройство гониометрическое - нахождение неисправностей и их устранение;</w:t>
      </w:r>
    </w:p>
    <w:p>
      <w:pPr>
        <w:spacing w:after="0"/>
        <w:ind w:left="0"/>
        <w:jc w:val="both"/>
      </w:pPr>
      <w:r>
        <w:rPr>
          <w:rFonts w:ascii="Times New Roman"/>
          <w:b w:val="false"/>
          <w:i w:val="false"/>
          <w:color w:val="000000"/>
          <w:sz w:val="28"/>
        </w:rPr>
        <w:t>
      30) цепи - осциллографирование по напряжению.</w:t>
      </w:r>
    </w:p>
    <w:bookmarkStart w:name="z95" w:id="91"/>
    <w:p>
      <w:pPr>
        <w:spacing w:after="0"/>
        <w:ind w:left="0"/>
        <w:jc w:val="both"/>
      </w:pPr>
      <w:r>
        <w:rPr>
          <w:rFonts w:ascii="Times New Roman"/>
          <w:b w:val="false"/>
          <w:i w:val="false"/>
          <w:color w:val="000000"/>
          <w:sz w:val="28"/>
        </w:rPr>
        <w:t>
      Параграф 4. Радиомонтажник судовой, 5-й разряд</w:t>
      </w:r>
    </w:p>
    <w:bookmarkEnd w:id="91"/>
    <w:p>
      <w:pPr>
        <w:spacing w:after="0"/>
        <w:ind w:left="0"/>
        <w:jc w:val="both"/>
      </w:pPr>
      <w:r>
        <w:rPr>
          <w:rFonts w:ascii="Times New Roman"/>
          <w:b w:val="false"/>
          <w:i w:val="false"/>
          <w:color w:val="000000"/>
          <w:sz w:val="28"/>
        </w:rPr>
        <w:t>
      186. Характеристика работ:</w:t>
      </w:r>
    </w:p>
    <w:p>
      <w:pPr>
        <w:spacing w:after="0"/>
        <w:ind w:left="0"/>
        <w:jc w:val="both"/>
      </w:pPr>
      <w:r>
        <w:rPr>
          <w:rFonts w:ascii="Times New Roman"/>
          <w:b w:val="false"/>
          <w:i w:val="false"/>
          <w:color w:val="000000"/>
          <w:sz w:val="28"/>
        </w:rPr>
        <w:t>
      ремонт аппаратуры и приборов средств связи и наблюдения;</w:t>
      </w:r>
    </w:p>
    <w:p>
      <w:pPr>
        <w:spacing w:after="0"/>
        <w:ind w:left="0"/>
        <w:jc w:val="both"/>
      </w:pPr>
      <w:r>
        <w:rPr>
          <w:rFonts w:ascii="Times New Roman"/>
          <w:b w:val="false"/>
          <w:i w:val="false"/>
          <w:color w:val="000000"/>
          <w:sz w:val="28"/>
        </w:rPr>
        <w:t>
      определение и устранение любых повреждений в аппаратуре;</w:t>
      </w:r>
    </w:p>
    <w:p>
      <w:pPr>
        <w:spacing w:after="0"/>
        <w:ind w:left="0"/>
        <w:jc w:val="both"/>
      </w:pPr>
      <w:r>
        <w:rPr>
          <w:rFonts w:ascii="Times New Roman"/>
          <w:b w:val="false"/>
          <w:i w:val="false"/>
          <w:color w:val="000000"/>
          <w:sz w:val="28"/>
        </w:rPr>
        <w:t>
      разборка блоков на отдельные элементы, ремонт, сборка;</w:t>
      </w:r>
    </w:p>
    <w:p>
      <w:pPr>
        <w:spacing w:after="0"/>
        <w:ind w:left="0"/>
        <w:jc w:val="both"/>
      </w:pPr>
      <w:r>
        <w:rPr>
          <w:rFonts w:ascii="Times New Roman"/>
          <w:b w:val="false"/>
          <w:i w:val="false"/>
          <w:color w:val="000000"/>
          <w:sz w:val="28"/>
        </w:rPr>
        <w:t>
      регулировка контактных групп сложных реле;</w:t>
      </w:r>
    </w:p>
    <w:p>
      <w:pPr>
        <w:spacing w:after="0"/>
        <w:ind w:left="0"/>
        <w:jc w:val="both"/>
      </w:pPr>
      <w:r>
        <w:rPr>
          <w:rFonts w:ascii="Times New Roman"/>
          <w:b w:val="false"/>
          <w:i w:val="false"/>
          <w:color w:val="000000"/>
          <w:sz w:val="28"/>
        </w:rPr>
        <w:t>
      ремонт и настройка сложных фильтров;</w:t>
      </w:r>
    </w:p>
    <w:p>
      <w:pPr>
        <w:spacing w:after="0"/>
        <w:ind w:left="0"/>
        <w:jc w:val="both"/>
      </w:pPr>
      <w:r>
        <w:rPr>
          <w:rFonts w:ascii="Times New Roman"/>
          <w:b w:val="false"/>
          <w:i w:val="false"/>
          <w:color w:val="000000"/>
          <w:sz w:val="28"/>
        </w:rPr>
        <w:t>
      ремонт, регулировка и испытание на стенде генераторов с устройством автоматического регулирования напряжения и частоты, систем с элементами полупроводниковой и релейной техники;</w:t>
      </w:r>
    </w:p>
    <w:p>
      <w:pPr>
        <w:spacing w:after="0"/>
        <w:ind w:left="0"/>
        <w:jc w:val="both"/>
      </w:pPr>
      <w:r>
        <w:rPr>
          <w:rFonts w:ascii="Times New Roman"/>
          <w:b w:val="false"/>
          <w:i w:val="false"/>
          <w:color w:val="000000"/>
          <w:sz w:val="28"/>
        </w:rPr>
        <w:t>
      ремонт радиоприемной, радиопередающей аппаратуры и трансляционных установок; ремонт, регулировка и настройка приемников всех классов и передатчиков любой мощности; запуск и настройка на заданную волну при любой антенне передатчика мощностью до 1 кВт на объекте, настройка до полной отдачи в антенну; нахождение и устранение повреждений в сложных элементах в цепях управления и сигнализации передатчиков; испытание передатчиков, приемников и сдача заказчику в работе; ремонт передатчиков с частотной модуляцией; установка и подбор антенн для передатчиков; нахождение и устранение неисправностей в передающей аппаратуре буквопечатания; ремонт и настройка полосовых фильтров и удлинителей; ремонт приемников с переменной селективностью; ремонт сложных верньерных устройств; ремонт радиоприемников служебного назначения, радиовещательных и телевизионных; ремонт и установка герметических вводов антенн;</w:t>
      </w:r>
    </w:p>
    <w:p>
      <w:pPr>
        <w:spacing w:after="0"/>
        <w:ind w:left="0"/>
        <w:jc w:val="both"/>
      </w:pPr>
      <w:r>
        <w:rPr>
          <w:rFonts w:ascii="Times New Roman"/>
          <w:b w:val="false"/>
          <w:i w:val="false"/>
          <w:color w:val="000000"/>
          <w:sz w:val="28"/>
        </w:rPr>
        <w:t>
      сложный ремонт внутренней громкоговорящей связи ВГС, трансляционных узлов, усилителей большой мощности;</w:t>
      </w:r>
    </w:p>
    <w:p>
      <w:pPr>
        <w:spacing w:after="0"/>
        <w:ind w:left="0"/>
        <w:jc w:val="both"/>
      </w:pPr>
      <w:r>
        <w:rPr>
          <w:rFonts w:ascii="Times New Roman"/>
          <w:b w:val="false"/>
          <w:i w:val="false"/>
          <w:color w:val="000000"/>
          <w:sz w:val="28"/>
        </w:rPr>
        <w:t>
      ремонт аппаратуры УКВ рейдовой связи;</w:t>
      </w:r>
    </w:p>
    <w:p>
      <w:pPr>
        <w:spacing w:after="0"/>
        <w:ind w:left="0"/>
        <w:jc w:val="both"/>
      </w:pPr>
      <w:r>
        <w:rPr>
          <w:rFonts w:ascii="Times New Roman"/>
          <w:b w:val="false"/>
          <w:i w:val="false"/>
          <w:color w:val="000000"/>
          <w:sz w:val="28"/>
        </w:rPr>
        <w:t>
      ремонт радиотехнических средств: проведение стендовых испытаний радиолокационных станций наблюдения и сложных аппаратов гидроакустики; ремонт, регулировка, настойка высокой точности аппаратуры гидроакустики большой сложности; ремонт приборов типа волномеров высокой точности, комбинированных приборов, приборов для измерения временных интервалов, измерителей мощности, модуляции; нахождение и устранение повреждений в сложных элементах, блоках; выполнение слесарных работ при ремонте кинематических и счетно-решающих схем регулируемой аппаратуры;</w:t>
      </w:r>
    </w:p>
    <w:p>
      <w:pPr>
        <w:spacing w:after="0"/>
        <w:ind w:left="0"/>
        <w:jc w:val="both"/>
      </w:pPr>
      <w:r>
        <w:rPr>
          <w:rFonts w:ascii="Times New Roman"/>
          <w:b w:val="false"/>
          <w:i w:val="false"/>
          <w:color w:val="000000"/>
          <w:sz w:val="28"/>
        </w:rPr>
        <w:t>
      ремонт навигационных приборов: выполнение и руководство всеми работами по установке и ремонту электронавигационных приборов; полный монтаж и испытание навигационных приборов на судах; настройка и регулировка в соответствии с техническими условиями приборов, сложных навигационных установок, наблюдение за режимом и составление характеристик работы по показаниям приборов, изменению параметров цепей; механическое и электрическое согласование всех узлов и блоков аппаратуры.</w:t>
      </w:r>
    </w:p>
    <w:p>
      <w:pPr>
        <w:spacing w:after="0"/>
        <w:ind w:left="0"/>
        <w:jc w:val="both"/>
      </w:pPr>
      <w:r>
        <w:rPr>
          <w:rFonts w:ascii="Times New Roman"/>
          <w:b w:val="false"/>
          <w:i w:val="false"/>
          <w:color w:val="000000"/>
          <w:sz w:val="28"/>
        </w:rPr>
        <w:t>
      187. Должен знать:</w:t>
      </w:r>
    </w:p>
    <w:p>
      <w:pPr>
        <w:spacing w:after="0"/>
        <w:ind w:left="0"/>
        <w:jc w:val="both"/>
      </w:pPr>
      <w:r>
        <w:rPr>
          <w:rFonts w:ascii="Times New Roman"/>
          <w:b w:val="false"/>
          <w:i w:val="false"/>
          <w:color w:val="000000"/>
          <w:sz w:val="28"/>
        </w:rPr>
        <w:t>
      основы радиотехники, электроники и телемеханики;</w:t>
      </w:r>
    </w:p>
    <w:p>
      <w:pPr>
        <w:spacing w:after="0"/>
        <w:ind w:left="0"/>
        <w:jc w:val="both"/>
      </w:pPr>
      <w:r>
        <w:rPr>
          <w:rFonts w:ascii="Times New Roman"/>
          <w:b w:val="false"/>
          <w:i w:val="false"/>
          <w:color w:val="000000"/>
          <w:sz w:val="28"/>
        </w:rPr>
        <w:t>
      принцип действия, устройство и правила эксплуатации радиолокационной и гидроакустической аппаратуры;</w:t>
      </w:r>
    </w:p>
    <w:p>
      <w:pPr>
        <w:spacing w:after="0"/>
        <w:ind w:left="0"/>
        <w:jc w:val="both"/>
      </w:pPr>
      <w:r>
        <w:rPr>
          <w:rFonts w:ascii="Times New Roman"/>
          <w:b w:val="false"/>
          <w:i w:val="false"/>
          <w:color w:val="000000"/>
          <w:sz w:val="28"/>
        </w:rPr>
        <w:t>
      принцип действия, конструкцию и правила пользования электрорадиоизмерительными приборами;</w:t>
      </w:r>
    </w:p>
    <w:p>
      <w:pPr>
        <w:spacing w:after="0"/>
        <w:ind w:left="0"/>
        <w:jc w:val="both"/>
      </w:pPr>
      <w:r>
        <w:rPr>
          <w:rFonts w:ascii="Times New Roman"/>
          <w:b w:val="false"/>
          <w:i w:val="false"/>
          <w:color w:val="000000"/>
          <w:sz w:val="28"/>
        </w:rPr>
        <w:t>
      назначение, технологические и электрические свойства изоляционных материалов;</w:t>
      </w:r>
    </w:p>
    <w:p>
      <w:pPr>
        <w:spacing w:after="0"/>
        <w:ind w:left="0"/>
        <w:jc w:val="both"/>
      </w:pPr>
      <w:r>
        <w:rPr>
          <w:rFonts w:ascii="Times New Roman"/>
          <w:b w:val="false"/>
          <w:i w:val="false"/>
          <w:color w:val="000000"/>
          <w:sz w:val="28"/>
        </w:rPr>
        <w:t>
      распространение и прием электромагнитных воли и превращение электрической энергии в звуковую;</w:t>
      </w:r>
    </w:p>
    <w:p>
      <w:pPr>
        <w:spacing w:after="0"/>
        <w:ind w:left="0"/>
        <w:jc w:val="both"/>
      </w:pPr>
      <w:r>
        <w:rPr>
          <w:rFonts w:ascii="Times New Roman"/>
          <w:b w:val="false"/>
          <w:i w:val="false"/>
          <w:color w:val="000000"/>
          <w:sz w:val="28"/>
        </w:rPr>
        <w:t>
      расчет нагрузки и падения напряжения в цели в зависимости от сечения, длины и марки кабелей и проводов;</w:t>
      </w:r>
    </w:p>
    <w:p>
      <w:pPr>
        <w:spacing w:after="0"/>
        <w:ind w:left="0"/>
        <w:jc w:val="both"/>
      </w:pPr>
      <w:r>
        <w:rPr>
          <w:rFonts w:ascii="Times New Roman"/>
          <w:b w:val="false"/>
          <w:i w:val="false"/>
          <w:color w:val="000000"/>
          <w:sz w:val="28"/>
        </w:rPr>
        <w:t>
      источники электрических помех и меры защиты от них;</w:t>
      </w:r>
    </w:p>
    <w:p>
      <w:pPr>
        <w:spacing w:after="0"/>
        <w:ind w:left="0"/>
        <w:jc w:val="both"/>
      </w:pPr>
      <w:r>
        <w:rPr>
          <w:rFonts w:ascii="Times New Roman"/>
          <w:b w:val="false"/>
          <w:i w:val="false"/>
          <w:color w:val="000000"/>
          <w:sz w:val="28"/>
        </w:rPr>
        <w:t>
      правила регулировки, настройки и сдачи аппаратуры средств связи и наблюдения;</w:t>
      </w:r>
    </w:p>
    <w:p>
      <w:pPr>
        <w:spacing w:after="0"/>
        <w:ind w:left="0"/>
        <w:jc w:val="both"/>
      </w:pPr>
      <w:r>
        <w:rPr>
          <w:rFonts w:ascii="Times New Roman"/>
          <w:b w:val="false"/>
          <w:i w:val="false"/>
          <w:color w:val="000000"/>
          <w:sz w:val="28"/>
        </w:rPr>
        <w:t>
      выявление неисправностей и повреждений в аппаратуре связи и наблюдения, способы их устранения, виды источников питания мощных электростанций;</w:t>
      </w:r>
    </w:p>
    <w:p>
      <w:pPr>
        <w:spacing w:after="0"/>
        <w:ind w:left="0"/>
        <w:jc w:val="both"/>
      </w:pPr>
      <w:r>
        <w:rPr>
          <w:rFonts w:ascii="Times New Roman"/>
          <w:b w:val="false"/>
          <w:i w:val="false"/>
          <w:color w:val="000000"/>
          <w:sz w:val="28"/>
        </w:rPr>
        <w:t>
      проводники и полупроводники;</w:t>
      </w:r>
    </w:p>
    <w:p>
      <w:pPr>
        <w:spacing w:after="0"/>
        <w:ind w:left="0"/>
        <w:jc w:val="both"/>
      </w:pPr>
      <w:r>
        <w:rPr>
          <w:rFonts w:ascii="Times New Roman"/>
          <w:b w:val="false"/>
          <w:i w:val="false"/>
          <w:color w:val="000000"/>
          <w:sz w:val="28"/>
        </w:rPr>
        <w:t>
      назначение, технологические и электрические свойства материалов, применяемых при ремонте, реставрации и изготовлении деталей и узлов аппаратуры; технические условия и правила Регистра СССР и Речного регистре РСФСР;</w:t>
      </w:r>
    </w:p>
    <w:p>
      <w:pPr>
        <w:spacing w:after="0"/>
        <w:ind w:left="0"/>
        <w:jc w:val="both"/>
      </w:pPr>
      <w:r>
        <w:rPr>
          <w:rFonts w:ascii="Times New Roman"/>
          <w:b w:val="false"/>
          <w:i w:val="false"/>
          <w:color w:val="000000"/>
          <w:sz w:val="28"/>
        </w:rPr>
        <w:t>
      правила чтения чертежей, принципиальных монтажных и кинематических схем любой сложности;</w:t>
      </w:r>
    </w:p>
    <w:p>
      <w:pPr>
        <w:spacing w:after="0"/>
        <w:ind w:left="0"/>
        <w:jc w:val="both"/>
      </w:pPr>
      <w:r>
        <w:rPr>
          <w:rFonts w:ascii="Times New Roman"/>
          <w:b w:val="false"/>
          <w:i w:val="false"/>
          <w:color w:val="000000"/>
          <w:sz w:val="28"/>
        </w:rPr>
        <w:t>
      правила и способы испытаний отремонтированной аппаратуры на стендах и судах;</w:t>
      </w:r>
    </w:p>
    <w:p>
      <w:pPr>
        <w:spacing w:after="0"/>
        <w:ind w:left="0"/>
        <w:jc w:val="both"/>
      </w:pPr>
      <w:r>
        <w:rPr>
          <w:rFonts w:ascii="Times New Roman"/>
          <w:b w:val="false"/>
          <w:i w:val="false"/>
          <w:color w:val="000000"/>
          <w:sz w:val="28"/>
        </w:rPr>
        <w:t>
      типы и устройство ремонтируемых передатчиков;</w:t>
      </w:r>
    </w:p>
    <w:p>
      <w:pPr>
        <w:spacing w:after="0"/>
        <w:ind w:left="0"/>
        <w:jc w:val="both"/>
      </w:pPr>
      <w:r>
        <w:rPr>
          <w:rFonts w:ascii="Times New Roman"/>
          <w:b w:val="false"/>
          <w:i w:val="false"/>
          <w:color w:val="000000"/>
          <w:sz w:val="28"/>
        </w:rPr>
        <w:t>
      правила настройки всех каскадов передатчика и приемника;</w:t>
      </w:r>
    </w:p>
    <w:p>
      <w:pPr>
        <w:spacing w:after="0"/>
        <w:ind w:left="0"/>
        <w:jc w:val="both"/>
      </w:pPr>
      <w:r>
        <w:rPr>
          <w:rFonts w:ascii="Times New Roman"/>
          <w:b w:val="false"/>
          <w:i w:val="false"/>
          <w:color w:val="000000"/>
          <w:sz w:val="28"/>
        </w:rPr>
        <w:t>
      назначение удвоителя и способы удвоения частоты;</w:t>
      </w:r>
    </w:p>
    <w:p>
      <w:pPr>
        <w:spacing w:after="0"/>
        <w:ind w:left="0"/>
        <w:jc w:val="both"/>
      </w:pPr>
      <w:r>
        <w:rPr>
          <w:rFonts w:ascii="Times New Roman"/>
          <w:b w:val="false"/>
          <w:i w:val="false"/>
          <w:color w:val="000000"/>
          <w:sz w:val="28"/>
        </w:rPr>
        <w:t>
      работу защитных цепей и цепей управления мощных передатчиков;</w:t>
      </w:r>
    </w:p>
    <w:p>
      <w:pPr>
        <w:spacing w:after="0"/>
        <w:ind w:left="0"/>
        <w:jc w:val="both"/>
      </w:pPr>
      <w:r>
        <w:rPr>
          <w:rFonts w:ascii="Times New Roman"/>
          <w:b w:val="false"/>
          <w:i w:val="false"/>
          <w:color w:val="000000"/>
          <w:sz w:val="28"/>
        </w:rPr>
        <w:t>
      автоматику передающей аппаратуры и трансляционных установок;</w:t>
      </w:r>
    </w:p>
    <w:p>
      <w:pPr>
        <w:spacing w:after="0"/>
        <w:ind w:left="0"/>
        <w:jc w:val="both"/>
      </w:pPr>
      <w:r>
        <w:rPr>
          <w:rFonts w:ascii="Times New Roman"/>
          <w:b w:val="false"/>
          <w:i w:val="false"/>
          <w:color w:val="000000"/>
          <w:sz w:val="28"/>
        </w:rPr>
        <w:t>
      правила эксплуатации приемо-передающей аппаратуры;</w:t>
      </w:r>
    </w:p>
    <w:p>
      <w:pPr>
        <w:spacing w:after="0"/>
        <w:ind w:left="0"/>
        <w:jc w:val="both"/>
      </w:pPr>
      <w:r>
        <w:rPr>
          <w:rFonts w:ascii="Times New Roman"/>
          <w:b w:val="false"/>
          <w:i w:val="false"/>
          <w:color w:val="000000"/>
          <w:sz w:val="28"/>
        </w:rPr>
        <w:t>
      передатчики с частотной модуляцией; типы антенн;</w:t>
      </w:r>
    </w:p>
    <w:p>
      <w:pPr>
        <w:spacing w:after="0"/>
        <w:ind w:left="0"/>
        <w:jc w:val="both"/>
      </w:pPr>
      <w:r>
        <w:rPr>
          <w:rFonts w:ascii="Times New Roman"/>
          <w:b w:val="false"/>
          <w:i w:val="false"/>
          <w:color w:val="000000"/>
          <w:sz w:val="28"/>
        </w:rPr>
        <w:t>
      последовательность ремонта, монтажа, регулировки, настройки и сдачи приемников и передатчиков;</w:t>
      </w:r>
    </w:p>
    <w:p>
      <w:pPr>
        <w:spacing w:after="0"/>
        <w:ind w:left="0"/>
        <w:jc w:val="both"/>
      </w:pPr>
      <w:r>
        <w:rPr>
          <w:rFonts w:ascii="Times New Roman"/>
          <w:b w:val="false"/>
          <w:i w:val="false"/>
          <w:color w:val="000000"/>
          <w:sz w:val="28"/>
        </w:rPr>
        <w:t>
      основные типы катодных трубок и способы их питания, правила ремонта, проверка и настройка после ремонта радиоизмерительных приборов;</w:t>
      </w:r>
    </w:p>
    <w:p>
      <w:pPr>
        <w:spacing w:after="0"/>
        <w:ind w:left="0"/>
        <w:jc w:val="both"/>
      </w:pPr>
      <w:r>
        <w:rPr>
          <w:rFonts w:ascii="Times New Roman"/>
          <w:b w:val="false"/>
          <w:i w:val="false"/>
          <w:color w:val="000000"/>
          <w:sz w:val="28"/>
        </w:rPr>
        <w:t>
      все виды источников питания мощных радиостанций; обслуживание различных зарядно-разрядных устройств;</w:t>
      </w:r>
    </w:p>
    <w:p>
      <w:pPr>
        <w:spacing w:after="0"/>
        <w:ind w:left="0"/>
        <w:jc w:val="both"/>
      </w:pPr>
      <w:r>
        <w:rPr>
          <w:rFonts w:ascii="Times New Roman"/>
          <w:b w:val="false"/>
          <w:i w:val="false"/>
          <w:color w:val="000000"/>
          <w:sz w:val="28"/>
        </w:rPr>
        <w:t>
      типы, принцип действия, устройство, правила эксплуатации, принципиальные схемы радиолокационных и гидроакустических станций, устанавливаемых на судах, правила их монтажа;</w:t>
      </w:r>
    </w:p>
    <w:p>
      <w:pPr>
        <w:spacing w:after="0"/>
        <w:ind w:left="0"/>
        <w:jc w:val="both"/>
      </w:pPr>
      <w:r>
        <w:rPr>
          <w:rFonts w:ascii="Times New Roman"/>
          <w:b w:val="false"/>
          <w:i w:val="false"/>
          <w:color w:val="000000"/>
          <w:sz w:val="28"/>
        </w:rPr>
        <w:t>
      приемы проверки сложных изготовленных деталей и после ремонта;</w:t>
      </w:r>
    </w:p>
    <w:p>
      <w:pPr>
        <w:spacing w:after="0"/>
        <w:ind w:left="0"/>
        <w:jc w:val="both"/>
      </w:pPr>
      <w:r>
        <w:rPr>
          <w:rFonts w:ascii="Times New Roman"/>
          <w:b w:val="false"/>
          <w:i w:val="false"/>
          <w:color w:val="000000"/>
          <w:sz w:val="28"/>
        </w:rPr>
        <w:t>
      принцип действия, конструкции и правила эксплуатации сложных навигационных приборов всех типов и систем;</w:t>
      </w:r>
    </w:p>
    <w:p>
      <w:pPr>
        <w:spacing w:after="0"/>
        <w:ind w:left="0"/>
        <w:jc w:val="both"/>
      </w:pPr>
      <w:r>
        <w:rPr>
          <w:rFonts w:ascii="Times New Roman"/>
          <w:b w:val="false"/>
          <w:i w:val="false"/>
          <w:color w:val="000000"/>
          <w:sz w:val="28"/>
        </w:rPr>
        <w:t>
      последовательность и приемы регулирования отдельных приборов схемы и всей схемы в целом;</w:t>
      </w:r>
    </w:p>
    <w:p>
      <w:pPr>
        <w:spacing w:after="0"/>
        <w:ind w:left="0"/>
        <w:jc w:val="both"/>
      </w:pPr>
      <w:r>
        <w:rPr>
          <w:rFonts w:ascii="Times New Roman"/>
          <w:b w:val="false"/>
          <w:i w:val="false"/>
          <w:color w:val="000000"/>
          <w:sz w:val="28"/>
        </w:rPr>
        <w:t>
      технические условия на установку, регулировку, испытание и сдачу навигационных приборов на швартовных и ходовых испытаниях.</w:t>
      </w:r>
    </w:p>
    <w:p>
      <w:pPr>
        <w:spacing w:after="0"/>
        <w:ind w:left="0"/>
        <w:jc w:val="both"/>
      </w:pPr>
      <w:r>
        <w:rPr>
          <w:rFonts w:ascii="Times New Roman"/>
          <w:b w:val="false"/>
          <w:i w:val="false"/>
          <w:color w:val="000000"/>
          <w:sz w:val="28"/>
        </w:rPr>
        <w:t>
      188. Примеры работ:</w:t>
      </w:r>
    </w:p>
    <w:p>
      <w:pPr>
        <w:spacing w:after="0"/>
        <w:ind w:left="0"/>
        <w:jc w:val="both"/>
      </w:pPr>
      <w:r>
        <w:rPr>
          <w:rFonts w:ascii="Times New Roman"/>
          <w:b w:val="false"/>
          <w:i w:val="false"/>
          <w:color w:val="000000"/>
          <w:sz w:val="28"/>
        </w:rPr>
        <w:t>
      1) автомат-прокладчик - разборка, ремонт, сборка;</w:t>
      </w:r>
    </w:p>
    <w:p>
      <w:pPr>
        <w:spacing w:after="0"/>
        <w:ind w:left="0"/>
        <w:jc w:val="both"/>
      </w:pPr>
      <w:r>
        <w:rPr>
          <w:rFonts w:ascii="Times New Roman"/>
          <w:b w:val="false"/>
          <w:i w:val="false"/>
          <w:color w:val="000000"/>
          <w:sz w:val="28"/>
        </w:rPr>
        <w:t>
      2) аппаратура буквопечатающая – монтаж;</w:t>
      </w:r>
    </w:p>
    <w:p>
      <w:pPr>
        <w:spacing w:after="0"/>
        <w:ind w:left="0"/>
        <w:jc w:val="both"/>
      </w:pPr>
      <w:r>
        <w:rPr>
          <w:rFonts w:ascii="Times New Roman"/>
          <w:b w:val="false"/>
          <w:i w:val="false"/>
          <w:color w:val="000000"/>
          <w:sz w:val="28"/>
        </w:rPr>
        <w:t>
      3) аппаратура радиосвязи: РПУ типа "Барк", "Бриг", "Корвет", "Муссон", "Сирена"; радиоприемники типа "Штиль", "Шторм", "Сибирь", "Циклонда"; радиостанции типа "Ангара", "Рейд" "Сейнер", "Чайка" - ремонт, монтаж;</w:t>
      </w:r>
    </w:p>
    <w:p>
      <w:pPr>
        <w:spacing w:after="0"/>
        <w:ind w:left="0"/>
        <w:jc w:val="both"/>
      </w:pPr>
      <w:r>
        <w:rPr>
          <w:rFonts w:ascii="Times New Roman"/>
          <w:b w:val="false"/>
          <w:i w:val="false"/>
          <w:color w:val="000000"/>
          <w:sz w:val="28"/>
        </w:rPr>
        <w:t>
      4) аппаратура схем защитного устройства - монтаж, регулировка;</w:t>
      </w:r>
    </w:p>
    <w:p>
      <w:pPr>
        <w:spacing w:after="0"/>
        <w:ind w:left="0"/>
        <w:jc w:val="both"/>
      </w:pPr>
      <w:r>
        <w:rPr>
          <w:rFonts w:ascii="Times New Roman"/>
          <w:b w:val="false"/>
          <w:i w:val="false"/>
          <w:color w:val="000000"/>
          <w:sz w:val="28"/>
        </w:rPr>
        <w:t>
      5) волновод - сборка, установка с подгонкой, серебрение;</w:t>
      </w:r>
    </w:p>
    <w:p>
      <w:pPr>
        <w:spacing w:after="0"/>
        <w:ind w:left="0"/>
        <w:jc w:val="both"/>
      </w:pPr>
      <w:r>
        <w:rPr>
          <w:rFonts w:ascii="Times New Roman"/>
          <w:b w:val="false"/>
          <w:i w:val="false"/>
          <w:color w:val="000000"/>
          <w:sz w:val="28"/>
        </w:rPr>
        <w:t>
      6) гирокомпас типа "Курс", "Bегa", "Амур"- ремонт;</w:t>
      </w:r>
    </w:p>
    <w:p>
      <w:pPr>
        <w:spacing w:after="0"/>
        <w:ind w:left="0"/>
        <w:jc w:val="both"/>
      </w:pPr>
      <w:r>
        <w:rPr>
          <w:rFonts w:ascii="Times New Roman"/>
          <w:b w:val="false"/>
          <w:i w:val="false"/>
          <w:color w:val="000000"/>
          <w:sz w:val="28"/>
        </w:rPr>
        <w:t>
      7) лаг типа "МГЛ", "ЛГ" - ремонт, монтаж;</w:t>
      </w:r>
    </w:p>
    <w:p>
      <w:pPr>
        <w:spacing w:after="0"/>
        <w:ind w:left="0"/>
        <w:jc w:val="both"/>
      </w:pPr>
      <w:r>
        <w:rPr>
          <w:rFonts w:ascii="Times New Roman"/>
          <w:b w:val="false"/>
          <w:i w:val="false"/>
          <w:color w:val="000000"/>
          <w:sz w:val="28"/>
        </w:rPr>
        <w:t>
      8) передатчик - выявление и устранение причин отсутствия модуляции, временное соединение всех элементов, запуск и наладка после ремонта;</w:t>
      </w:r>
    </w:p>
    <w:p>
      <w:pPr>
        <w:spacing w:after="0"/>
        <w:ind w:left="0"/>
        <w:jc w:val="both"/>
      </w:pPr>
      <w:r>
        <w:rPr>
          <w:rFonts w:ascii="Times New Roman"/>
          <w:b w:val="false"/>
          <w:i w:val="false"/>
          <w:color w:val="000000"/>
          <w:sz w:val="28"/>
        </w:rPr>
        <w:t>
      9) приборы, аппаратура и устройства средств связи и навигации (кроме указанных в шестом разряде) – ремонт;</w:t>
      </w:r>
    </w:p>
    <w:p>
      <w:pPr>
        <w:spacing w:after="0"/>
        <w:ind w:left="0"/>
        <w:jc w:val="both"/>
      </w:pPr>
      <w:r>
        <w:rPr>
          <w:rFonts w:ascii="Times New Roman"/>
          <w:b w:val="false"/>
          <w:i w:val="false"/>
          <w:color w:val="000000"/>
          <w:sz w:val="28"/>
        </w:rPr>
        <w:t>
      10) приемник с переменной селективностью – настройка;</w:t>
      </w:r>
    </w:p>
    <w:p>
      <w:pPr>
        <w:spacing w:after="0"/>
        <w:ind w:left="0"/>
        <w:jc w:val="both"/>
      </w:pPr>
      <w:r>
        <w:rPr>
          <w:rFonts w:ascii="Times New Roman"/>
          <w:b w:val="false"/>
          <w:i w:val="false"/>
          <w:color w:val="000000"/>
          <w:sz w:val="28"/>
        </w:rPr>
        <w:t>
      11) радиопеленгатор типа "Рыбка", "Румб" - ремонт;</w:t>
      </w:r>
    </w:p>
    <w:p>
      <w:pPr>
        <w:spacing w:after="0"/>
        <w:ind w:left="0"/>
        <w:jc w:val="both"/>
      </w:pPr>
      <w:r>
        <w:rPr>
          <w:rFonts w:ascii="Times New Roman"/>
          <w:b w:val="false"/>
          <w:i w:val="false"/>
          <w:color w:val="000000"/>
          <w:sz w:val="28"/>
        </w:rPr>
        <w:t>
      12) радиостанция типа "Кивач" - ремонт;</w:t>
      </w:r>
    </w:p>
    <w:p>
      <w:pPr>
        <w:spacing w:after="0"/>
        <w:ind w:left="0"/>
        <w:jc w:val="both"/>
      </w:pPr>
      <w:r>
        <w:rPr>
          <w:rFonts w:ascii="Times New Roman"/>
          <w:b w:val="false"/>
          <w:i w:val="false"/>
          <w:color w:val="000000"/>
          <w:sz w:val="28"/>
        </w:rPr>
        <w:t>
      13) радиостанции - ремонт, настройка приемо-передающего устройства.</w:t>
      </w:r>
    </w:p>
    <w:p>
      <w:pPr>
        <w:spacing w:after="0"/>
        <w:ind w:left="0"/>
        <w:jc w:val="both"/>
      </w:pPr>
      <w:r>
        <w:rPr>
          <w:rFonts w:ascii="Times New Roman"/>
          <w:b w:val="false"/>
          <w:i w:val="false"/>
          <w:color w:val="000000"/>
          <w:sz w:val="28"/>
        </w:rPr>
        <w:t>
      14) связь внутренняя громкоговорителя типа "Рябина", "Березка" - ремонт;</w:t>
      </w:r>
    </w:p>
    <w:p>
      <w:pPr>
        <w:spacing w:after="0"/>
        <w:ind w:left="0"/>
        <w:jc w:val="both"/>
      </w:pPr>
      <w:r>
        <w:rPr>
          <w:rFonts w:ascii="Times New Roman"/>
          <w:b w:val="false"/>
          <w:i w:val="false"/>
          <w:color w:val="000000"/>
          <w:sz w:val="28"/>
        </w:rPr>
        <w:t>
      15) станция УКВ типа "Сейнер", "Рейд" - ремонт, монтаж, установка;</w:t>
      </w:r>
    </w:p>
    <w:p>
      <w:pPr>
        <w:spacing w:after="0"/>
        <w:ind w:left="0"/>
        <w:jc w:val="both"/>
      </w:pPr>
      <w:r>
        <w:rPr>
          <w:rFonts w:ascii="Times New Roman"/>
          <w:b w:val="false"/>
          <w:i w:val="false"/>
          <w:color w:val="000000"/>
          <w:sz w:val="28"/>
        </w:rPr>
        <w:t>
      16) телеграфы машинные, машино-котельные, рулевые, посты, указатели - ремонт, регулировка;</w:t>
      </w:r>
    </w:p>
    <w:p>
      <w:pPr>
        <w:spacing w:after="0"/>
        <w:ind w:left="0"/>
        <w:jc w:val="both"/>
      </w:pPr>
      <w:r>
        <w:rPr>
          <w:rFonts w:ascii="Times New Roman"/>
          <w:b w:val="false"/>
          <w:i w:val="false"/>
          <w:color w:val="000000"/>
          <w:sz w:val="28"/>
        </w:rPr>
        <w:t>
      17) усилитель сигналов на полупроводниковых приборах – настройка;</w:t>
      </w:r>
    </w:p>
    <w:p>
      <w:pPr>
        <w:spacing w:after="0"/>
        <w:ind w:left="0"/>
        <w:jc w:val="both"/>
      </w:pPr>
      <w:r>
        <w:rPr>
          <w:rFonts w:ascii="Times New Roman"/>
          <w:b w:val="false"/>
          <w:i w:val="false"/>
          <w:color w:val="000000"/>
          <w:sz w:val="28"/>
        </w:rPr>
        <w:t>
      18) эхолот типа "НЭЛ", "Река", "Кальмар" - ремонт, монтаж.</w:t>
      </w:r>
    </w:p>
    <w:bookmarkStart w:name="z96" w:id="92"/>
    <w:p>
      <w:pPr>
        <w:spacing w:after="0"/>
        <w:ind w:left="0"/>
        <w:jc w:val="both"/>
      </w:pPr>
      <w:r>
        <w:rPr>
          <w:rFonts w:ascii="Times New Roman"/>
          <w:b w:val="false"/>
          <w:i w:val="false"/>
          <w:color w:val="000000"/>
          <w:sz w:val="28"/>
        </w:rPr>
        <w:t>
      Параграф 5. Радиомонтажник судовой, 6-й разряд</w:t>
      </w:r>
    </w:p>
    <w:bookmarkEnd w:id="92"/>
    <w:p>
      <w:pPr>
        <w:spacing w:after="0"/>
        <w:ind w:left="0"/>
        <w:jc w:val="both"/>
      </w:pPr>
      <w:r>
        <w:rPr>
          <w:rFonts w:ascii="Times New Roman"/>
          <w:b w:val="false"/>
          <w:i w:val="false"/>
          <w:color w:val="000000"/>
          <w:sz w:val="28"/>
        </w:rPr>
        <w:t>
      189. Характеристика работ:</w:t>
      </w:r>
    </w:p>
    <w:p>
      <w:pPr>
        <w:spacing w:after="0"/>
        <w:ind w:left="0"/>
        <w:jc w:val="both"/>
      </w:pPr>
      <w:r>
        <w:rPr>
          <w:rFonts w:ascii="Times New Roman"/>
          <w:b w:val="false"/>
          <w:i w:val="false"/>
          <w:color w:val="000000"/>
          <w:sz w:val="28"/>
        </w:rPr>
        <w:t>
      ремонт, монтаж, регулировка, настройка и сдача на стенде и на судах особо сложной аппаратуры средств связи и наблюдения;</w:t>
      </w:r>
    </w:p>
    <w:p>
      <w:pPr>
        <w:spacing w:after="0"/>
        <w:ind w:left="0"/>
        <w:jc w:val="both"/>
      </w:pPr>
      <w:r>
        <w:rPr>
          <w:rFonts w:ascii="Times New Roman"/>
          <w:b w:val="false"/>
          <w:i w:val="false"/>
          <w:color w:val="000000"/>
          <w:sz w:val="28"/>
        </w:rPr>
        <w:t>
      составление принципиальных монтажных схем любой сложности при ремонта аппаратуры;</w:t>
      </w:r>
    </w:p>
    <w:p>
      <w:pPr>
        <w:spacing w:after="0"/>
        <w:ind w:left="0"/>
        <w:jc w:val="both"/>
      </w:pPr>
      <w:r>
        <w:rPr>
          <w:rFonts w:ascii="Times New Roman"/>
          <w:b w:val="false"/>
          <w:i w:val="false"/>
          <w:color w:val="000000"/>
          <w:sz w:val="28"/>
        </w:rPr>
        <w:t>
      составление дефектных ведомостей на ремонт любой аппаратуры;</w:t>
      </w:r>
    </w:p>
    <w:p>
      <w:pPr>
        <w:spacing w:after="0"/>
        <w:ind w:left="0"/>
        <w:jc w:val="both"/>
      </w:pPr>
      <w:r>
        <w:rPr>
          <w:rFonts w:ascii="Times New Roman"/>
          <w:b w:val="false"/>
          <w:i w:val="false"/>
          <w:color w:val="000000"/>
          <w:sz w:val="28"/>
        </w:rPr>
        <w:t>
      составление технических характеристик на все виды аппаратуры средств связи и наблюдения;</w:t>
      </w:r>
    </w:p>
    <w:p>
      <w:pPr>
        <w:spacing w:after="0"/>
        <w:ind w:left="0"/>
        <w:jc w:val="both"/>
      </w:pPr>
      <w:r>
        <w:rPr>
          <w:rFonts w:ascii="Times New Roman"/>
          <w:b w:val="false"/>
          <w:i w:val="false"/>
          <w:color w:val="000000"/>
          <w:sz w:val="28"/>
        </w:rPr>
        <w:t>
      ремонт радиоприемной, радиопередающей аппаратуры и трансляционных установок: подбор оптимальных связей и режимов при ремонте приемников и передатчиков; выявление сложных дефектов во всех узлах передающей и приемной аппаратуры, устранение их в любых условиях; подгонка и сопряжение каскадов передатчика и приемника; подготовка мощных судовых радиопередающих станций к испытанию, сдача их; ремонт верньерных устройств с редукторными передачами; настройка приемников и передатчиков всех систем после ремонта; градуировка передатчика, разборка, ремонт и сборка аппаратуры дециметровых волн;</w:t>
      </w:r>
    </w:p>
    <w:p>
      <w:pPr>
        <w:spacing w:after="0"/>
        <w:ind w:left="0"/>
        <w:jc w:val="both"/>
      </w:pPr>
      <w:r>
        <w:rPr>
          <w:rFonts w:ascii="Times New Roman"/>
          <w:b w:val="false"/>
          <w:i w:val="false"/>
          <w:color w:val="000000"/>
          <w:sz w:val="28"/>
        </w:rPr>
        <w:t>
      ремонт радиотехнических средств: комплексная настройка и регулировка любых радиолокационных и гидроакустических станций, снятие их характеристик и заполнение формуляров, подбор оптимальных режимов работы радиотехнических средств, снятие характеристик и проверка режимов блоков РЛС наблюдения и высокой точности, аппаратуры гидроакустики; ремонт антенно-фидерных устройств и вибраторов;</w:t>
      </w:r>
    </w:p>
    <w:p>
      <w:pPr>
        <w:spacing w:after="0"/>
        <w:ind w:left="0"/>
        <w:jc w:val="both"/>
      </w:pPr>
      <w:r>
        <w:rPr>
          <w:rFonts w:ascii="Times New Roman"/>
          <w:b w:val="false"/>
          <w:i w:val="false"/>
          <w:color w:val="000000"/>
          <w:sz w:val="28"/>
        </w:rPr>
        <w:t>
      ремонт навигационных приборов: ремонт, сборка, регулировка, сдача на стенде и на судах навигационных приборов и установок любой сложности; обслуживание и сдача на швартовных и ходовых испытаниях навигационных установок и станций любой сложности;</w:t>
      </w:r>
    </w:p>
    <w:p>
      <w:pPr>
        <w:spacing w:after="0"/>
        <w:ind w:left="0"/>
        <w:jc w:val="both"/>
      </w:pPr>
      <w:r>
        <w:rPr>
          <w:rFonts w:ascii="Times New Roman"/>
          <w:b w:val="false"/>
          <w:i w:val="false"/>
          <w:color w:val="000000"/>
          <w:sz w:val="28"/>
        </w:rPr>
        <w:t>
      ремонт и настройка высокочастотной аппаратуры;</w:t>
      </w:r>
    </w:p>
    <w:p>
      <w:pPr>
        <w:spacing w:after="0"/>
        <w:ind w:left="0"/>
        <w:jc w:val="both"/>
      </w:pPr>
      <w:r>
        <w:rPr>
          <w:rFonts w:ascii="Times New Roman"/>
          <w:b w:val="false"/>
          <w:i w:val="false"/>
          <w:color w:val="000000"/>
          <w:sz w:val="28"/>
        </w:rPr>
        <w:t>
      монтаж спутниковой аппаратуры связи и навигации;</w:t>
      </w:r>
    </w:p>
    <w:p>
      <w:pPr>
        <w:spacing w:after="0"/>
        <w:ind w:left="0"/>
        <w:jc w:val="both"/>
      </w:pPr>
      <w:r>
        <w:rPr>
          <w:rFonts w:ascii="Times New Roman"/>
          <w:b w:val="false"/>
          <w:i w:val="false"/>
          <w:color w:val="000000"/>
          <w:sz w:val="28"/>
        </w:rPr>
        <w:t>
      монтаж и регулировка однополосной приемо-передающей аппаратуры;</w:t>
      </w:r>
    </w:p>
    <w:p>
      <w:pPr>
        <w:spacing w:after="0"/>
        <w:ind w:left="0"/>
        <w:jc w:val="both"/>
      </w:pPr>
      <w:r>
        <w:rPr>
          <w:rFonts w:ascii="Times New Roman"/>
          <w:b w:val="false"/>
          <w:i w:val="false"/>
          <w:color w:val="000000"/>
          <w:sz w:val="28"/>
        </w:rPr>
        <w:t>
      настройка аппаратуры рейдовой связи УКВ после ремонта;</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190. Должен знать:</w:t>
      </w:r>
    </w:p>
    <w:p>
      <w:pPr>
        <w:spacing w:after="0"/>
        <w:ind w:left="0"/>
        <w:jc w:val="both"/>
      </w:pPr>
      <w:r>
        <w:rPr>
          <w:rFonts w:ascii="Times New Roman"/>
          <w:b w:val="false"/>
          <w:i w:val="false"/>
          <w:color w:val="000000"/>
          <w:sz w:val="28"/>
        </w:rPr>
        <w:t>
      устройство и назначение особо сложной аппаратуры радиотехники, источники питания радиостанций на судах и их эксплуатацию;</w:t>
      </w:r>
    </w:p>
    <w:p>
      <w:pPr>
        <w:spacing w:after="0"/>
        <w:ind w:left="0"/>
        <w:jc w:val="both"/>
      </w:pPr>
      <w:r>
        <w:rPr>
          <w:rFonts w:ascii="Times New Roman"/>
          <w:b w:val="false"/>
          <w:i w:val="false"/>
          <w:color w:val="000000"/>
          <w:sz w:val="28"/>
        </w:rPr>
        <w:t>
      устройство, принцип действия и правила эксплуатации судового электро- и радиооборудования, нахождение и устранение неисправностей в работе аппаратуры;</w:t>
      </w:r>
    </w:p>
    <w:p>
      <w:pPr>
        <w:spacing w:after="0"/>
        <w:ind w:left="0"/>
        <w:jc w:val="both"/>
      </w:pPr>
      <w:r>
        <w:rPr>
          <w:rFonts w:ascii="Times New Roman"/>
          <w:b w:val="false"/>
          <w:i w:val="false"/>
          <w:color w:val="000000"/>
          <w:sz w:val="28"/>
        </w:rPr>
        <w:t>
      виды ремонта, стендовые испытания с составлением технических характеристик и сдача приборов электрорадионавигации и радиосвязи, всех систем, включая особо сложные типы, назначение и правила эксплуатации приемной и передающей судовой аппаратуры;</w:t>
      </w:r>
    </w:p>
    <w:p>
      <w:pPr>
        <w:spacing w:after="0"/>
        <w:ind w:left="0"/>
        <w:jc w:val="both"/>
      </w:pPr>
      <w:r>
        <w:rPr>
          <w:rFonts w:ascii="Times New Roman"/>
          <w:b w:val="false"/>
          <w:i w:val="false"/>
          <w:color w:val="000000"/>
          <w:sz w:val="28"/>
        </w:rPr>
        <w:t>
      назначение всех элементов, входящих в комплект приемо-передающей аппаратуры, правила их включения, проверки, налаживания, антенно-мачтовые сооружения (далее - АМС) приемного и передающего центров;</w:t>
      </w:r>
    </w:p>
    <w:p>
      <w:pPr>
        <w:spacing w:after="0"/>
        <w:ind w:left="0"/>
        <w:jc w:val="both"/>
      </w:pPr>
      <w:r>
        <w:rPr>
          <w:rFonts w:ascii="Times New Roman"/>
          <w:b w:val="false"/>
          <w:i w:val="false"/>
          <w:color w:val="000000"/>
          <w:sz w:val="28"/>
        </w:rPr>
        <w:t>
      системы сигнализации, блокировки и автоматики, применяемые в аппаратуре передающих радиоцентров, правила проверки их цепей; паразитные колебания, основные методы их устранения;</w:t>
      </w:r>
    </w:p>
    <w:p>
      <w:pPr>
        <w:spacing w:after="0"/>
        <w:ind w:left="0"/>
        <w:jc w:val="both"/>
      </w:pPr>
      <w:r>
        <w:rPr>
          <w:rFonts w:ascii="Times New Roman"/>
          <w:b w:val="false"/>
          <w:i w:val="false"/>
          <w:color w:val="000000"/>
          <w:sz w:val="28"/>
        </w:rPr>
        <w:t>
      методы определения мощности передатчиков;</w:t>
      </w:r>
    </w:p>
    <w:p>
      <w:pPr>
        <w:spacing w:after="0"/>
        <w:ind w:left="0"/>
        <w:jc w:val="both"/>
      </w:pPr>
      <w:r>
        <w:rPr>
          <w:rFonts w:ascii="Times New Roman"/>
          <w:b w:val="false"/>
          <w:i w:val="false"/>
          <w:color w:val="000000"/>
          <w:sz w:val="28"/>
        </w:rPr>
        <w:t>
      способы охлаждения анодов ламп мощных передатчиков;</w:t>
      </w:r>
    </w:p>
    <w:p>
      <w:pPr>
        <w:spacing w:after="0"/>
        <w:ind w:left="0"/>
        <w:jc w:val="both"/>
      </w:pPr>
      <w:r>
        <w:rPr>
          <w:rFonts w:ascii="Times New Roman"/>
          <w:b w:val="false"/>
          <w:i w:val="false"/>
          <w:color w:val="000000"/>
          <w:sz w:val="28"/>
        </w:rPr>
        <w:t>
      типы антенн и правила их развертывания; правила комплектации приемо-передающей аппаратуры;</w:t>
      </w:r>
    </w:p>
    <w:p>
      <w:pPr>
        <w:spacing w:after="0"/>
        <w:ind w:left="0"/>
        <w:jc w:val="both"/>
      </w:pPr>
      <w:r>
        <w:rPr>
          <w:rFonts w:ascii="Times New Roman"/>
          <w:b w:val="false"/>
          <w:i w:val="false"/>
          <w:color w:val="000000"/>
          <w:sz w:val="28"/>
        </w:rPr>
        <w:t>
      виды источников питания радиостанций, правила их проверки, установки на судах и эксплуатации;</w:t>
      </w:r>
    </w:p>
    <w:p>
      <w:pPr>
        <w:spacing w:after="0"/>
        <w:ind w:left="0"/>
        <w:jc w:val="both"/>
      </w:pPr>
      <w:r>
        <w:rPr>
          <w:rFonts w:ascii="Times New Roman"/>
          <w:b w:val="false"/>
          <w:i w:val="false"/>
          <w:color w:val="000000"/>
          <w:sz w:val="28"/>
        </w:rPr>
        <w:t>
      сложные редукторные системы с червячными передачами;</w:t>
      </w:r>
    </w:p>
    <w:p>
      <w:pPr>
        <w:spacing w:after="0"/>
        <w:ind w:left="0"/>
        <w:jc w:val="both"/>
      </w:pPr>
      <w:r>
        <w:rPr>
          <w:rFonts w:ascii="Times New Roman"/>
          <w:b w:val="false"/>
          <w:i w:val="false"/>
          <w:color w:val="000000"/>
          <w:sz w:val="28"/>
        </w:rPr>
        <w:t>
      технические условия программы испытания и сдачи ремонтируемой аппаратуры;</w:t>
      </w:r>
    </w:p>
    <w:p>
      <w:pPr>
        <w:spacing w:after="0"/>
        <w:ind w:left="0"/>
        <w:jc w:val="both"/>
      </w:pPr>
      <w:r>
        <w:rPr>
          <w:rFonts w:ascii="Times New Roman"/>
          <w:b w:val="false"/>
          <w:i w:val="false"/>
          <w:color w:val="000000"/>
          <w:sz w:val="28"/>
        </w:rPr>
        <w:t>
      типы, принцип действия, устройство, правила эксплуатации сложных радиоизмерительных приборов;</w:t>
      </w:r>
    </w:p>
    <w:p>
      <w:pPr>
        <w:spacing w:after="0"/>
        <w:ind w:left="0"/>
        <w:jc w:val="both"/>
      </w:pPr>
      <w:r>
        <w:rPr>
          <w:rFonts w:ascii="Times New Roman"/>
          <w:b w:val="false"/>
          <w:i w:val="false"/>
          <w:color w:val="000000"/>
          <w:sz w:val="28"/>
        </w:rPr>
        <w:t>
      методы и последовательность ремонта, регулировки и настройки радиостанций;</w:t>
      </w:r>
    </w:p>
    <w:p>
      <w:pPr>
        <w:spacing w:after="0"/>
        <w:ind w:left="0"/>
        <w:jc w:val="both"/>
      </w:pPr>
      <w:r>
        <w:rPr>
          <w:rFonts w:ascii="Times New Roman"/>
          <w:b w:val="false"/>
          <w:i w:val="false"/>
          <w:color w:val="000000"/>
          <w:sz w:val="28"/>
        </w:rPr>
        <w:t>
      назначение всех элементов, входящих в комплект радиостанций, правила их включения, проверки, наладки и настройки; методику проведения швартовных и ходовых испытаний радиостанций;</w:t>
      </w:r>
    </w:p>
    <w:p>
      <w:pPr>
        <w:spacing w:after="0"/>
        <w:ind w:left="0"/>
        <w:jc w:val="both"/>
      </w:pPr>
      <w:r>
        <w:rPr>
          <w:rFonts w:ascii="Times New Roman"/>
          <w:b w:val="false"/>
          <w:i w:val="false"/>
          <w:color w:val="000000"/>
          <w:sz w:val="28"/>
        </w:rPr>
        <w:t>
      правила и способы применения аппаратуры для снятия технических данных радиостанций;</w:t>
      </w:r>
    </w:p>
    <w:p>
      <w:pPr>
        <w:spacing w:after="0"/>
        <w:ind w:left="0"/>
        <w:jc w:val="both"/>
      </w:pPr>
      <w:r>
        <w:rPr>
          <w:rFonts w:ascii="Times New Roman"/>
          <w:b w:val="false"/>
          <w:i w:val="false"/>
          <w:color w:val="000000"/>
          <w:sz w:val="28"/>
        </w:rPr>
        <w:t>
      технические условия на ремонт навигационных приборов;</w:t>
      </w:r>
    </w:p>
    <w:p>
      <w:pPr>
        <w:spacing w:after="0"/>
        <w:ind w:left="0"/>
        <w:jc w:val="both"/>
      </w:pPr>
      <w:r>
        <w:rPr>
          <w:rFonts w:ascii="Times New Roman"/>
          <w:b w:val="false"/>
          <w:i w:val="false"/>
          <w:color w:val="000000"/>
          <w:sz w:val="28"/>
        </w:rPr>
        <w:t>
      принцип действия и конструкции навигационных приборов всех типов и систем;</w:t>
      </w:r>
    </w:p>
    <w:p>
      <w:pPr>
        <w:spacing w:after="0"/>
        <w:ind w:left="0"/>
        <w:jc w:val="both"/>
      </w:pPr>
      <w:r>
        <w:rPr>
          <w:rFonts w:ascii="Times New Roman"/>
          <w:b w:val="false"/>
          <w:i w:val="false"/>
          <w:color w:val="000000"/>
          <w:sz w:val="28"/>
        </w:rPr>
        <w:t>
      программу швартовных и ходовых испытаний, способы регулировки схем навигационных приборов всех типов и систем;</w:t>
      </w:r>
    </w:p>
    <w:p>
      <w:pPr>
        <w:spacing w:after="0"/>
        <w:ind w:left="0"/>
        <w:jc w:val="both"/>
      </w:pPr>
      <w:r>
        <w:rPr>
          <w:rFonts w:ascii="Times New Roman"/>
          <w:b w:val="false"/>
          <w:i w:val="false"/>
          <w:color w:val="000000"/>
          <w:sz w:val="28"/>
        </w:rPr>
        <w:t>
      технические требования правил Регистра СССР и Речного Регистра РСФСР;</w:t>
      </w:r>
    </w:p>
    <w:p>
      <w:pPr>
        <w:spacing w:after="0"/>
        <w:ind w:left="0"/>
        <w:jc w:val="both"/>
      </w:pPr>
      <w:r>
        <w:rPr>
          <w:rFonts w:ascii="Times New Roman"/>
          <w:b w:val="false"/>
          <w:i w:val="false"/>
          <w:color w:val="000000"/>
          <w:sz w:val="28"/>
        </w:rPr>
        <w:t>
      принцип работы схем нового судового оборудования и электронавигационного оборудования с учетом электронно-вычислительных устройств и импульсной техники.</w:t>
      </w:r>
    </w:p>
    <w:p>
      <w:pPr>
        <w:spacing w:after="0"/>
        <w:ind w:left="0"/>
        <w:jc w:val="both"/>
      </w:pPr>
      <w:r>
        <w:rPr>
          <w:rFonts w:ascii="Times New Roman"/>
          <w:b w:val="false"/>
          <w:i w:val="false"/>
          <w:color w:val="000000"/>
          <w:sz w:val="28"/>
        </w:rPr>
        <w:t>
      191. Требуется среднее специальное образование.</w:t>
      </w:r>
    </w:p>
    <w:p>
      <w:pPr>
        <w:spacing w:after="0"/>
        <w:ind w:left="0"/>
        <w:jc w:val="both"/>
      </w:pPr>
      <w:r>
        <w:rPr>
          <w:rFonts w:ascii="Times New Roman"/>
          <w:b w:val="false"/>
          <w:i w:val="false"/>
          <w:color w:val="000000"/>
          <w:sz w:val="28"/>
        </w:rPr>
        <w:t>
      192. Примеры работ:</w:t>
      </w:r>
    </w:p>
    <w:p>
      <w:pPr>
        <w:spacing w:after="0"/>
        <w:ind w:left="0"/>
        <w:jc w:val="both"/>
      </w:pPr>
      <w:r>
        <w:rPr>
          <w:rFonts w:ascii="Times New Roman"/>
          <w:b w:val="false"/>
          <w:i w:val="false"/>
          <w:color w:val="000000"/>
          <w:sz w:val="28"/>
        </w:rPr>
        <w:t>
      1) автомат-прокладчик - регулировка, испытание схемы;</w:t>
      </w:r>
    </w:p>
    <w:p>
      <w:pPr>
        <w:spacing w:after="0"/>
        <w:ind w:left="0"/>
        <w:jc w:val="both"/>
      </w:pPr>
      <w:r>
        <w:rPr>
          <w:rFonts w:ascii="Times New Roman"/>
          <w:b w:val="false"/>
          <w:i w:val="false"/>
          <w:color w:val="000000"/>
          <w:sz w:val="28"/>
        </w:rPr>
        <w:t>
      2) аппаратура буквопечатающая - наладка, ремонт, настройка, сопряжение с другой радиоаппаратурой;</w:t>
      </w:r>
    </w:p>
    <w:p>
      <w:pPr>
        <w:spacing w:after="0"/>
        <w:ind w:left="0"/>
        <w:jc w:val="both"/>
      </w:pPr>
      <w:r>
        <w:rPr>
          <w:rFonts w:ascii="Times New Roman"/>
          <w:b w:val="false"/>
          <w:i w:val="false"/>
          <w:color w:val="000000"/>
          <w:sz w:val="28"/>
        </w:rPr>
        <w:t>
      3) аппаратура спутниковой навигации типа "Шхуна" - монтаж;</w:t>
      </w:r>
    </w:p>
    <w:p>
      <w:pPr>
        <w:spacing w:after="0"/>
        <w:ind w:left="0"/>
        <w:jc w:val="both"/>
      </w:pPr>
      <w:r>
        <w:rPr>
          <w:rFonts w:ascii="Times New Roman"/>
          <w:b w:val="false"/>
          <w:i w:val="false"/>
          <w:color w:val="000000"/>
          <w:sz w:val="28"/>
        </w:rPr>
        <w:t>
      4) аппаратура радиосвязи: РПУ типа "Барк" "Бриг", "Корвет", "Муссон", "Сирена"; радиоприемники типа "Штиль", "Шторм", "Сибирь", "Циклонда"; радиостанции типа "Ангара", "Рейд", "Сейнер", "Чайка" - дефектация, регулировка, настройка;</w:t>
      </w:r>
    </w:p>
    <w:p>
      <w:pPr>
        <w:spacing w:after="0"/>
        <w:ind w:left="0"/>
        <w:jc w:val="both"/>
      </w:pPr>
      <w:r>
        <w:rPr>
          <w:rFonts w:ascii="Times New Roman"/>
          <w:b w:val="false"/>
          <w:i w:val="false"/>
          <w:color w:val="000000"/>
          <w:sz w:val="28"/>
        </w:rPr>
        <w:t>
      5) аппаратура спутниковой связи типа "Волна-С" - монтаж;</w:t>
      </w:r>
    </w:p>
    <w:p>
      <w:pPr>
        <w:spacing w:after="0"/>
        <w:ind w:left="0"/>
        <w:jc w:val="both"/>
      </w:pPr>
      <w:r>
        <w:rPr>
          <w:rFonts w:ascii="Times New Roman"/>
          <w:b w:val="false"/>
          <w:i w:val="false"/>
          <w:color w:val="000000"/>
          <w:sz w:val="28"/>
        </w:rPr>
        <w:t>
      6) возбудитель с диапазонно-кварцевой стабилизацией частоты - ремонт, наладка;</w:t>
      </w:r>
    </w:p>
    <w:p>
      <w:pPr>
        <w:spacing w:after="0"/>
        <w:ind w:left="0"/>
        <w:jc w:val="both"/>
      </w:pPr>
      <w:r>
        <w:rPr>
          <w:rFonts w:ascii="Times New Roman"/>
          <w:b w:val="false"/>
          <w:i w:val="false"/>
          <w:color w:val="000000"/>
          <w:sz w:val="28"/>
        </w:rPr>
        <w:t>
      7) генератор стандартных сигналов - ремонт, настройка;</w:t>
      </w:r>
    </w:p>
    <w:p>
      <w:pPr>
        <w:spacing w:after="0"/>
        <w:ind w:left="0"/>
        <w:jc w:val="both"/>
      </w:pPr>
      <w:r>
        <w:rPr>
          <w:rFonts w:ascii="Times New Roman"/>
          <w:b w:val="false"/>
          <w:i w:val="false"/>
          <w:color w:val="000000"/>
          <w:sz w:val="28"/>
        </w:rPr>
        <w:t>
      8) передатчик мощный - ремонт, настройка;</w:t>
      </w:r>
    </w:p>
    <w:p>
      <w:pPr>
        <w:spacing w:after="0"/>
        <w:ind w:left="0"/>
        <w:jc w:val="both"/>
      </w:pPr>
      <w:r>
        <w:rPr>
          <w:rFonts w:ascii="Times New Roman"/>
          <w:b w:val="false"/>
          <w:i w:val="false"/>
          <w:color w:val="000000"/>
          <w:sz w:val="28"/>
        </w:rPr>
        <w:t>
      9) передатчик с частотной модуляцией - ремонт, настройка;</w:t>
      </w:r>
    </w:p>
    <w:p>
      <w:pPr>
        <w:spacing w:after="0"/>
        <w:ind w:left="0"/>
        <w:jc w:val="both"/>
      </w:pPr>
      <w:r>
        <w:rPr>
          <w:rFonts w:ascii="Times New Roman"/>
          <w:b w:val="false"/>
          <w:i w:val="false"/>
          <w:color w:val="000000"/>
          <w:sz w:val="28"/>
        </w:rPr>
        <w:t>
      10) приборы электрорадионавигационные и спутниковые - ремонт, регулировка;</w:t>
      </w:r>
    </w:p>
    <w:p>
      <w:pPr>
        <w:spacing w:after="0"/>
        <w:ind w:left="0"/>
        <w:jc w:val="both"/>
      </w:pPr>
      <w:r>
        <w:rPr>
          <w:rFonts w:ascii="Times New Roman"/>
          <w:b w:val="false"/>
          <w:i w:val="false"/>
          <w:color w:val="000000"/>
          <w:sz w:val="28"/>
        </w:rPr>
        <w:t>
      11) радиопеленгаторы типа "Рыбка", "Румб" - дефектация, регулировка;</w:t>
      </w:r>
    </w:p>
    <w:p>
      <w:pPr>
        <w:spacing w:after="0"/>
        <w:ind w:left="0"/>
        <w:jc w:val="both"/>
      </w:pPr>
      <w:r>
        <w:rPr>
          <w:rFonts w:ascii="Times New Roman"/>
          <w:b w:val="false"/>
          <w:i w:val="false"/>
          <w:color w:val="000000"/>
          <w:sz w:val="28"/>
        </w:rPr>
        <w:t>
      12) система (индикаторная, приемо-передающая, автоматики, счетно-решающая) - настройка, снятие характеристик;</w:t>
      </w:r>
    </w:p>
    <w:p>
      <w:pPr>
        <w:spacing w:after="0"/>
        <w:ind w:left="0"/>
        <w:jc w:val="both"/>
      </w:pPr>
      <w:r>
        <w:rPr>
          <w:rFonts w:ascii="Times New Roman"/>
          <w:b w:val="false"/>
          <w:i w:val="false"/>
          <w:color w:val="000000"/>
          <w:sz w:val="28"/>
        </w:rPr>
        <w:t>
      13) системы "истинного движения" и "расхождения судов" в радиолокационной станции - настройка, регулировка;</w:t>
      </w:r>
    </w:p>
    <w:p>
      <w:pPr>
        <w:spacing w:after="0"/>
        <w:ind w:left="0"/>
        <w:jc w:val="both"/>
      </w:pPr>
      <w:r>
        <w:rPr>
          <w:rFonts w:ascii="Times New Roman"/>
          <w:b w:val="false"/>
          <w:i w:val="false"/>
          <w:color w:val="000000"/>
          <w:sz w:val="28"/>
        </w:rPr>
        <w:t>
      14) фильтр кварцевый - ремонт.</w:t>
      </w:r>
    </w:p>
    <w:bookmarkStart w:name="z97" w:id="93"/>
    <w:p>
      <w:pPr>
        <w:spacing w:after="0"/>
        <w:ind w:left="0"/>
        <w:jc w:val="both"/>
      </w:pPr>
      <w:r>
        <w:rPr>
          <w:rFonts w:ascii="Times New Roman"/>
          <w:b w:val="false"/>
          <w:i w:val="false"/>
          <w:color w:val="000000"/>
          <w:sz w:val="28"/>
        </w:rPr>
        <w:t>
      14. Разметчик судовой</w:t>
      </w:r>
    </w:p>
    <w:bookmarkEnd w:id="93"/>
    <w:bookmarkStart w:name="z98" w:id="94"/>
    <w:p>
      <w:pPr>
        <w:spacing w:after="0"/>
        <w:ind w:left="0"/>
        <w:jc w:val="both"/>
      </w:pPr>
      <w:r>
        <w:rPr>
          <w:rFonts w:ascii="Times New Roman"/>
          <w:b w:val="false"/>
          <w:i w:val="false"/>
          <w:color w:val="000000"/>
          <w:sz w:val="28"/>
        </w:rPr>
        <w:t>
      Параграф 1. Разметчик судовой, 2-й разряд</w:t>
      </w:r>
    </w:p>
    <w:bookmarkEnd w:id="94"/>
    <w:p>
      <w:pPr>
        <w:spacing w:after="0"/>
        <w:ind w:left="0"/>
        <w:jc w:val="both"/>
      </w:pPr>
      <w:r>
        <w:rPr>
          <w:rFonts w:ascii="Times New Roman"/>
          <w:b w:val="false"/>
          <w:i w:val="false"/>
          <w:color w:val="000000"/>
          <w:sz w:val="28"/>
        </w:rPr>
        <w:t>
      193. Характеристика работ:</w:t>
      </w:r>
    </w:p>
    <w:p>
      <w:pPr>
        <w:spacing w:after="0"/>
        <w:ind w:left="0"/>
        <w:jc w:val="both"/>
      </w:pPr>
      <w:r>
        <w:rPr>
          <w:rFonts w:ascii="Times New Roman"/>
          <w:b w:val="false"/>
          <w:i w:val="false"/>
          <w:color w:val="000000"/>
          <w:sz w:val="28"/>
        </w:rPr>
        <w:t>
      на плазе - вычерчивание эскизов мелких деталей с прямолинейным контуром, копирчертежей и чертежей-шаблонов на детали с прямолинейными кромками по эскизам и копиям;</w:t>
      </w:r>
    </w:p>
    <w:p>
      <w:pPr>
        <w:spacing w:after="0"/>
        <w:ind w:left="0"/>
        <w:jc w:val="both"/>
      </w:pPr>
      <w:r>
        <w:rPr>
          <w:rFonts w:ascii="Times New Roman"/>
          <w:b w:val="false"/>
          <w:i w:val="false"/>
          <w:color w:val="000000"/>
          <w:sz w:val="28"/>
        </w:rPr>
        <w:t>
      подготовка бумаги - фотоподложки для вычерчивания чертежей-шаблонов;</w:t>
      </w:r>
    </w:p>
    <w:p>
      <w:pPr>
        <w:spacing w:after="0"/>
        <w:ind w:left="0"/>
        <w:jc w:val="both"/>
      </w:pPr>
      <w:r>
        <w:rPr>
          <w:rFonts w:ascii="Times New Roman"/>
          <w:b w:val="false"/>
          <w:i w:val="false"/>
          <w:color w:val="000000"/>
          <w:sz w:val="28"/>
        </w:rPr>
        <w:t>
      подготовка основы для копирчертежей;</w:t>
      </w:r>
    </w:p>
    <w:p>
      <w:pPr>
        <w:spacing w:after="0"/>
        <w:ind w:left="0"/>
        <w:jc w:val="both"/>
      </w:pPr>
      <w:r>
        <w:rPr>
          <w:rFonts w:ascii="Times New Roman"/>
          <w:b w:val="false"/>
          <w:i w:val="false"/>
          <w:color w:val="000000"/>
          <w:sz w:val="28"/>
        </w:rPr>
        <w:t>
      составление и калькирование рейсфедером карт раскроя деталей с прямолинейными кромками;</w:t>
      </w:r>
    </w:p>
    <w:p>
      <w:pPr>
        <w:spacing w:after="0"/>
        <w:ind w:left="0"/>
        <w:jc w:val="both"/>
      </w:pPr>
      <w:r>
        <w:rPr>
          <w:rFonts w:ascii="Times New Roman"/>
          <w:b w:val="false"/>
          <w:i w:val="false"/>
          <w:color w:val="000000"/>
          <w:sz w:val="28"/>
        </w:rPr>
        <w:t>
      отбор и заготовка материалов для шаблонов и каркасов;</w:t>
      </w:r>
    </w:p>
    <w:p>
      <w:pPr>
        <w:spacing w:after="0"/>
        <w:ind w:left="0"/>
        <w:jc w:val="both"/>
      </w:pPr>
      <w:r>
        <w:rPr>
          <w:rFonts w:ascii="Times New Roman"/>
          <w:b w:val="false"/>
          <w:i w:val="false"/>
          <w:color w:val="000000"/>
          <w:sz w:val="28"/>
        </w:rPr>
        <w:t>
      чтение простых чертежей;</w:t>
      </w:r>
    </w:p>
    <w:p>
      <w:pPr>
        <w:spacing w:after="0"/>
        <w:ind w:left="0"/>
        <w:jc w:val="both"/>
      </w:pPr>
      <w:r>
        <w:rPr>
          <w:rFonts w:ascii="Times New Roman"/>
          <w:b w:val="false"/>
          <w:i w:val="false"/>
          <w:color w:val="000000"/>
          <w:sz w:val="28"/>
        </w:rPr>
        <w:t>
      изготовление шаблонов и каркасов под руководством разметчика судового более высокой квалификации.</w:t>
      </w:r>
    </w:p>
    <w:p>
      <w:pPr>
        <w:spacing w:after="0"/>
        <w:ind w:left="0"/>
        <w:jc w:val="both"/>
      </w:pPr>
      <w:r>
        <w:rPr>
          <w:rFonts w:ascii="Times New Roman"/>
          <w:b w:val="false"/>
          <w:i w:val="false"/>
          <w:color w:val="000000"/>
          <w:sz w:val="28"/>
        </w:rPr>
        <w:t>
      на металле - разметка прямолинейных деталей по эскизам, шаблонам и деталировочным чертежам;</w:t>
      </w:r>
    </w:p>
    <w:p>
      <w:pPr>
        <w:spacing w:after="0"/>
        <w:ind w:left="0"/>
        <w:jc w:val="both"/>
      </w:pPr>
      <w:r>
        <w:rPr>
          <w:rFonts w:ascii="Times New Roman"/>
          <w:b w:val="false"/>
          <w:i w:val="false"/>
          <w:color w:val="000000"/>
          <w:sz w:val="28"/>
        </w:rPr>
        <w:t>
      получение и сдача шаблонов;</w:t>
      </w:r>
    </w:p>
    <w:p>
      <w:pPr>
        <w:spacing w:after="0"/>
        <w:ind w:left="0"/>
        <w:jc w:val="both"/>
      </w:pPr>
      <w:r>
        <w:rPr>
          <w:rFonts w:ascii="Times New Roman"/>
          <w:b w:val="false"/>
          <w:i w:val="false"/>
          <w:color w:val="000000"/>
          <w:sz w:val="28"/>
        </w:rPr>
        <w:t>
      разметка прерывистых сварных швов, криволинейных деталей под руководством разметчика судового более высокой квалификации.</w:t>
      </w:r>
    </w:p>
    <w:p>
      <w:pPr>
        <w:spacing w:after="0"/>
        <w:ind w:left="0"/>
        <w:jc w:val="both"/>
      </w:pPr>
      <w:r>
        <w:rPr>
          <w:rFonts w:ascii="Times New Roman"/>
          <w:b w:val="false"/>
          <w:i w:val="false"/>
          <w:color w:val="000000"/>
          <w:sz w:val="28"/>
        </w:rPr>
        <w:t>
      194. Должен знать:</w:t>
      </w:r>
    </w:p>
    <w:p>
      <w:pPr>
        <w:spacing w:after="0"/>
        <w:ind w:left="0"/>
        <w:jc w:val="both"/>
      </w:pPr>
      <w:r>
        <w:rPr>
          <w:rFonts w:ascii="Times New Roman"/>
          <w:b w:val="false"/>
          <w:i w:val="false"/>
          <w:color w:val="000000"/>
          <w:sz w:val="28"/>
        </w:rPr>
        <w:t>
      основные конструкции корпусов судов; назначение плазовых работ, типы плазовых разбивок;</w:t>
      </w:r>
    </w:p>
    <w:p>
      <w:pPr>
        <w:spacing w:after="0"/>
        <w:ind w:left="0"/>
        <w:jc w:val="both"/>
      </w:pPr>
      <w:r>
        <w:rPr>
          <w:rFonts w:ascii="Times New Roman"/>
          <w:b w:val="false"/>
          <w:i w:val="false"/>
          <w:color w:val="000000"/>
          <w:sz w:val="28"/>
        </w:rPr>
        <w:t>
      понятие о трех проекциях теоретического чертежа;</w:t>
      </w:r>
    </w:p>
    <w:p>
      <w:pPr>
        <w:spacing w:after="0"/>
        <w:ind w:left="0"/>
        <w:jc w:val="both"/>
      </w:pPr>
      <w:r>
        <w:rPr>
          <w:rFonts w:ascii="Times New Roman"/>
          <w:b w:val="false"/>
          <w:i w:val="false"/>
          <w:color w:val="000000"/>
          <w:sz w:val="28"/>
        </w:rPr>
        <w:t>
      правила разработки эскизов, размещения в картах раскроя и изготовления шаблонов деталей с прямолинейным контуром, условные обозначения, применяемые в судостроительных чертежах;</w:t>
      </w:r>
    </w:p>
    <w:p>
      <w:pPr>
        <w:spacing w:after="0"/>
        <w:ind w:left="0"/>
        <w:jc w:val="both"/>
      </w:pPr>
      <w:r>
        <w:rPr>
          <w:rFonts w:ascii="Times New Roman"/>
          <w:b w:val="false"/>
          <w:i w:val="false"/>
          <w:color w:val="000000"/>
          <w:sz w:val="28"/>
        </w:rPr>
        <w:t>
      требования к раскрою листов на детали;</w:t>
      </w:r>
    </w:p>
    <w:p>
      <w:pPr>
        <w:spacing w:after="0"/>
        <w:ind w:left="0"/>
        <w:jc w:val="both"/>
      </w:pPr>
      <w:r>
        <w:rPr>
          <w:rFonts w:ascii="Times New Roman"/>
          <w:b w:val="false"/>
          <w:i w:val="false"/>
          <w:color w:val="000000"/>
          <w:sz w:val="28"/>
        </w:rPr>
        <w:t>
      технические требования к вычерчиванию чертежей-шаблонов и копирчертежей, правила и последовательность вычерчивания чертежей-шаблонов и копирчертежей;</w:t>
      </w:r>
    </w:p>
    <w:p>
      <w:pPr>
        <w:spacing w:after="0"/>
        <w:ind w:left="0"/>
        <w:jc w:val="both"/>
      </w:pPr>
      <w:r>
        <w:rPr>
          <w:rFonts w:ascii="Times New Roman"/>
          <w:b w:val="false"/>
          <w:i w:val="false"/>
          <w:color w:val="000000"/>
          <w:sz w:val="28"/>
        </w:rPr>
        <w:t>
      правила маркирования вычерчиваемых чертежей-шаблонов и копирчертежей;</w:t>
      </w:r>
    </w:p>
    <w:p>
      <w:pPr>
        <w:spacing w:after="0"/>
        <w:ind w:left="0"/>
        <w:jc w:val="both"/>
      </w:pPr>
      <w:r>
        <w:rPr>
          <w:rFonts w:ascii="Times New Roman"/>
          <w:b w:val="false"/>
          <w:i w:val="false"/>
          <w:color w:val="000000"/>
          <w:sz w:val="28"/>
        </w:rPr>
        <w:t>
      основные марки материалов, применяемые для постройки судов, способы простых геометрических построений;</w:t>
      </w:r>
    </w:p>
    <w:p>
      <w:pPr>
        <w:spacing w:after="0"/>
        <w:ind w:left="0"/>
        <w:jc w:val="both"/>
      </w:pPr>
      <w:r>
        <w:rPr>
          <w:rFonts w:ascii="Times New Roman"/>
          <w:b w:val="false"/>
          <w:i w:val="false"/>
          <w:color w:val="000000"/>
          <w:sz w:val="28"/>
        </w:rPr>
        <w:t>
      определение площадей и других параметров основных геометрических фигур;</w:t>
      </w:r>
    </w:p>
    <w:p>
      <w:pPr>
        <w:spacing w:after="0"/>
        <w:ind w:left="0"/>
        <w:jc w:val="both"/>
      </w:pPr>
      <w:r>
        <w:rPr>
          <w:rFonts w:ascii="Times New Roman"/>
          <w:b w:val="false"/>
          <w:i w:val="false"/>
          <w:color w:val="000000"/>
          <w:sz w:val="28"/>
        </w:rPr>
        <w:t>
      нормы отклонений изготавливаемых шаблонов от плазовой разбивки;</w:t>
      </w:r>
    </w:p>
    <w:p>
      <w:pPr>
        <w:spacing w:after="0"/>
        <w:ind w:left="0"/>
        <w:jc w:val="both"/>
      </w:pPr>
      <w:r>
        <w:rPr>
          <w:rFonts w:ascii="Times New Roman"/>
          <w:b w:val="false"/>
          <w:i w:val="false"/>
          <w:color w:val="000000"/>
          <w:sz w:val="28"/>
        </w:rPr>
        <w:t>
      основные сведения о тепловой и механической обработке деталей; номенклатуру и требования к лесоматериалам, применяемым при плазовых работах;</w:t>
      </w:r>
    </w:p>
    <w:p>
      <w:pPr>
        <w:spacing w:after="0"/>
        <w:ind w:left="0"/>
        <w:jc w:val="both"/>
      </w:pPr>
      <w:r>
        <w:rPr>
          <w:rFonts w:ascii="Times New Roman"/>
          <w:b w:val="false"/>
          <w:i w:val="false"/>
          <w:color w:val="000000"/>
          <w:sz w:val="28"/>
        </w:rPr>
        <w:t>
      правила маркирования и кернения;</w:t>
      </w:r>
    </w:p>
    <w:p>
      <w:pPr>
        <w:spacing w:after="0"/>
        <w:ind w:left="0"/>
        <w:jc w:val="both"/>
      </w:pPr>
      <w:r>
        <w:rPr>
          <w:rFonts w:ascii="Times New Roman"/>
          <w:b w:val="false"/>
          <w:i w:val="false"/>
          <w:color w:val="000000"/>
          <w:sz w:val="28"/>
        </w:rPr>
        <w:t>
      способы переноски и хранения шаблонов и каркасов;</w:t>
      </w:r>
    </w:p>
    <w:p>
      <w:pPr>
        <w:spacing w:after="0"/>
        <w:ind w:left="0"/>
        <w:jc w:val="both"/>
      </w:pPr>
      <w:r>
        <w:rPr>
          <w:rFonts w:ascii="Times New Roman"/>
          <w:b w:val="false"/>
          <w:i w:val="false"/>
          <w:color w:val="000000"/>
          <w:sz w:val="28"/>
        </w:rPr>
        <w:t>
      наименование, устройство и правила применения простых разметочных инструментов;</w:t>
      </w:r>
    </w:p>
    <w:p>
      <w:pPr>
        <w:spacing w:after="0"/>
        <w:ind w:left="0"/>
        <w:jc w:val="both"/>
      </w:pPr>
      <w:r>
        <w:rPr>
          <w:rFonts w:ascii="Times New Roman"/>
          <w:b w:val="false"/>
          <w:i w:val="false"/>
          <w:color w:val="000000"/>
          <w:sz w:val="28"/>
        </w:rPr>
        <w:t>
      основные сведения о деревообрабатывающем оборудовании плаза.</w:t>
      </w:r>
    </w:p>
    <w:p>
      <w:pPr>
        <w:spacing w:after="0"/>
        <w:ind w:left="0"/>
        <w:jc w:val="both"/>
      </w:pPr>
      <w:r>
        <w:rPr>
          <w:rFonts w:ascii="Times New Roman"/>
          <w:b w:val="false"/>
          <w:i w:val="false"/>
          <w:color w:val="000000"/>
          <w:sz w:val="28"/>
        </w:rPr>
        <w:t>
      195. Примеры работ:</w:t>
      </w:r>
    </w:p>
    <w:p>
      <w:pPr>
        <w:spacing w:after="0"/>
        <w:ind w:left="0"/>
        <w:jc w:val="both"/>
      </w:pPr>
      <w:r>
        <w:rPr>
          <w:rFonts w:ascii="Times New Roman"/>
          <w:b w:val="false"/>
          <w:i w:val="false"/>
          <w:color w:val="000000"/>
          <w:sz w:val="28"/>
        </w:rPr>
        <w:t>
      1) детали, размечаемые фотопроекционным методом – кернение;</w:t>
      </w:r>
    </w:p>
    <w:p>
      <w:pPr>
        <w:spacing w:after="0"/>
        <w:ind w:left="0"/>
        <w:jc w:val="both"/>
      </w:pPr>
      <w:r>
        <w:rPr>
          <w:rFonts w:ascii="Times New Roman"/>
          <w:b w:val="false"/>
          <w:i w:val="false"/>
          <w:color w:val="000000"/>
          <w:sz w:val="28"/>
        </w:rPr>
        <w:t>
      2) кницы, листы, планки и тому подобное с прямолинейным контуром - разметка по шаблонам, эскизам.</w:t>
      </w:r>
    </w:p>
    <w:bookmarkStart w:name="z99" w:id="95"/>
    <w:p>
      <w:pPr>
        <w:spacing w:after="0"/>
        <w:ind w:left="0"/>
        <w:jc w:val="both"/>
      </w:pPr>
      <w:r>
        <w:rPr>
          <w:rFonts w:ascii="Times New Roman"/>
          <w:b w:val="false"/>
          <w:i w:val="false"/>
          <w:color w:val="000000"/>
          <w:sz w:val="28"/>
        </w:rPr>
        <w:t>
      Параграф 2. Разметчик судовой, 3-й разряд</w:t>
      </w:r>
    </w:p>
    <w:bookmarkEnd w:id="95"/>
    <w:p>
      <w:pPr>
        <w:spacing w:after="0"/>
        <w:ind w:left="0"/>
        <w:jc w:val="both"/>
      </w:pPr>
      <w:r>
        <w:rPr>
          <w:rFonts w:ascii="Times New Roman"/>
          <w:b w:val="false"/>
          <w:i w:val="false"/>
          <w:color w:val="000000"/>
          <w:sz w:val="28"/>
        </w:rPr>
        <w:t>
      196. Характеристика работ:</w:t>
      </w:r>
    </w:p>
    <w:p>
      <w:pPr>
        <w:spacing w:after="0"/>
        <w:ind w:left="0"/>
        <w:jc w:val="both"/>
      </w:pPr>
      <w:r>
        <w:rPr>
          <w:rFonts w:ascii="Times New Roman"/>
          <w:b w:val="false"/>
          <w:i w:val="false"/>
          <w:color w:val="000000"/>
          <w:sz w:val="28"/>
        </w:rPr>
        <w:t>
      на плазе - разработка эскизов, изготовление шаблонов на детали, не требующие плазовой разбивки;</w:t>
      </w:r>
    </w:p>
    <w:p>
      <w:pPr>
        <w:spacing w:after="0"/>
        <w:ind w:left="0"/>
        <w:jc w:val="both"/>
      </w:pPr>
      <w:r>
        <w:rPr>
          <w:rFonts w:ascii="Times New Roman"/>
          <w:b w:val="false"/>
          <w:i w:val="false"/>
          <w:color w:val="000000"/>
          <w:sz w:val="28"/>
        </w:rPr>
        <w:t>
      вычерчивание копирчертежей и чертежей-шаблонов с лекальными кромками;</w:t>
      </w:r>
    </w:p>
    <w:p>
      <w:pPr>
        <w:spacing w:after="0"/>
        <w:ind w:left="0"/>
        <w:jc w:val="both"/>
      </w:pPr>
      <w:r>
        <w:rPr>
          <w:rFonts w:ascii="Times New Roman"/>
          <w:b w:val="false"/>
          <w:i w:val="false"/>
          <w:color w:val="000000"/>
          <w:sz w:val="28"/>
        </w:rPr>
        <w:t>
      вычерчивание в масштабе копирчертежей мелких деталей с помощью оптического инструмента;</w:t>
      </w:r>
    </w:p>
    <w:p>
      <w:pPr>
        <w:spacing w:after="0"/>
        <w:ind w:left="0"/>
        <w:jc w:val="both"/>
      </w:pPr>
      <w:r>
        <w:rPr>
          <w:rFonts w:ascii="Times New Roman"/>
          <w:b w:val="false"/>
          <w:i w:val="false"/>
          <w:color w:val="000000"/>
          <w:sz w:val="28"/>
        </w:rPr>
        <w:t>
      составление карт раскроя из деталей, имеющих прямоугольные и лекальные кромки с учетом технологических требований и рационального размещения;</w:t>
      </w:r>
    </w:p>
    <w:p>
      <w:pPr>
        <w:spacing w:after="0"/>
        <w:ind w:left="0"/>
        <w:jc w:val="both"/>
      </w:pPr>
      <w:r>
        <w:rPr>
          <w:rFonts w:ascii="Times New Roman"/>
          <w:b w:val="false"/>
          <w:i w:val="false"/>
          <w:color w:val="000000"/>
          <w:sz w:val="28"/>
        </w:rPr>
        <w:t>
      контрольное прочерчивание карт раскроя на чертежных машинах с ЧПУ по готовым программам;</w:t>
      </w:r>
    </w:p>
    <w:p>
      <w:pPr>
        <w:spacing w:after="0"/>
        <w:ind w:left="0"/>
        <w:jc w:val="both"/>
      </w:pPr>
      <w:r>
        <w:rPr>
          <w:rFonts w:ascii="Times New Roman"/>
          <w:b w:val="false"/>
          <w:i w:val="false"/>
          <w:color w:val="000000"/>
          <w:sz w:val="28"/>
        </w:rPr>
        <w:t>
      вычерчивание копирчертежей на чертежных машинах с ЧПУ;</w:t>
      </w:r>
    </w:p>
    <w:p>
      <w:pPr>
        <w:spacing w:after="0"/>
        <w:ind w:left="0"/>
        <w:jc w:val="both"/>
      </w:pPr>
      <w:r>
        <w:rPr>
          <w:rFonts w:ascii="Times New Roman"/>
          <w:b w:val="false"/>
          <w:i w:val="false"/>
          <w:color w:val="000000"/>
          <w:sz w:val="28"/>
        </w:rPr>
        <w:t>
      проверка карт раскроя, состоящих из деталей с прямолинейными кромками;</w:t>
      </w:r>
    </w:p>
    <w:p>
      <w:pPr>
        <w:spacing w:after="0"/>
        <w:ind w:left="0"/>
        <w:jc w:val="both"/>
      </w:pPr>
      <w:r>
        <w:rPr>
          <w:rFonts w:ascii="Times New Roman"/>
          <w:b w:val="false"/>
          <w:i w:val="false"/>
          <w:color w:val="000000"/>
          <w:sz w:val="28"/>
        </w:rPr>
        <w:t>
      работа на деревообрабатывающем оборудовании плаза;</w:t>
      </w:r>
    </w:p>
    <w:p>
      <w:pPr>
        <w:spacing w:after="0"/>
        <w:ind w:left="0"/>
        <w:jc w:val="both"/>
      </w:pPr>
      <w:r>
        <w:rPr>
          <w:rFonts w:ascii="Times New Roman"/>
          <w:b w:val="false"/>
          <w:i w:val="false"/>
          <w:color w:val="000000"/>
          <w:sz w:val="28"/>
        </w:rPr>
        <w:t>
      выполнение работ по разбивке натурного и масштабного плаза под руководством разметчика судового более высокой квалификация;</w:t>
      </w:r>
    </w:p>
    <w:p>
      <w:pPr>
        <w:spacing w:after="0"/>
        <w:ind w:left="0"/>
        <w:jc w:val="both"/>
      </w:pPr>
      <w:r>
        <w:rPr>
          <w:rFonts w:ascii="Times New Roman"/>
          <w:b w:val="false"/>
          <w:i w:val="false"/>
          <w:color w:val="000000"/>
          <w:sz w:val="28"/>
        </w:rPr>
        <w:t>
      выполнение растяжек пространственных линий плазовой разбивки, изготовление реек-растяжек и малок под руководством разметчика судового более высокой квалификации;</w:t>
      </w:r>
    </w:p>
    <w:p>
      <w:pPr>
        <w:spacing w:after="0"/>
        <w:ind w:left="0"/>
        <w:jc w:val="both"/>
      </w:pPr>
      <w:r>
        <w:rPr>
          <w:rFonts w:ascii="Times New Roman"/>
          <w:b w:val="false"/>
          <w:i w:val="false"/>
          <w:color w:val="000000"/>
          <w:sz w:val="28"/>
        </w:rPr>
        <w:t>
      индивидуальное аналитическое описание деталей с прямолинейными кромками без вырезов и других усложняющих элементов по эскизам для расчета на ЭВМ;</w:t>
      </w:r>
    </w:p>
    <w:p>
      <w:pPr>
        <w:spacing w:after="0"/>
        <w:ind w:left="0"/>
        <w:jc w:val="both"/>
      </w:pPr>
      <w:r>
        <w:rPr>
          <w:rFonts w:ascii="Times New Roman"/>
          <w:b w:val="false"/>
          <w:i w:val="false"/>
          <w:color w:val="000000"/>
          <w:sz w:val="28"/>
        </w:rPr>
        <w:t>
      дублирование перфоленты на телетайпных аппаратах и сравнение 2-х экземпляров на контрольно-считывающем устройстве, исправление перфоленты;</w:t>
      </w:r>
    </w:p>
    <w:p>
      <w:pPr>
        <w:spacing w:after="0"/>
        <w:ind w:left="0"/>
        <w:jc w:val="both"/>
      </w:pPr>
      <w:r>
        <w:rPr>
          <w:rFonts w:ascii="Times New Roman"/>
          <w:b w:val="false"/>
          <w:i w:val="false"/>
          <w:color w:val="000000"/>
          <w:sz w:val="28"/>
        </w:rPr>
        <w:t>
      составление и проверка программ для маркировочных машин;</w:t>
      </w:r>
    </w:p>
    <w:p>
      <w:pPr>
        <w:spacing w:after="0"/>
        <w:ind w:left="0"/>
        <w:jc w:val="both"/>
      </w:pPr>
      <w:r>
        <w:rPr>
          <w:rFonts w:ascii="Times New Roman"/>
          <w:b w:val="false"/>
          <w:i w:val="false"/>
          <w:color w:val="000000"/>
          <w:sz w:val="28"/>
        </w:rPr>
        <w:t>
      управление фотопроекционной аппаратурой разметки, механизированными рольгангами, маркировочной машиной;</w:t>
      </w:r>
    </w:p>
    <w:p>
      <w:pPr>
        <w:spacing w:after="0"/>
        <w:ind w:left="0"/>
        <w:jc w:val="both"/>
      </w:pPr>
      <w:r>
        <w:rPr>
          <w:rFonts w:ascii="Times New Roman"/>
          <w:b w:val="false"/>
          <w:i w:val="false"/>
          <w:color w:val="000000"/>
          <w:sz w:val="28"/>
        </w:rPr>
        <w:t>
      на металле - разметка деталей с одной лекальной кромкой по деталировочным чертежам и эскизам;</w:t>
      </w:r>
    </w:p>
    <w:p>
      <w:pPr>
        <w:spacing w:after="0"/>
        <w:ind w:left="0"/>
        <w:jc w:val="both"/>
      </w:pPr>
      <w:r>
        <w:rPr>
          <w:rFonts w:ascii="Times New Roman"/>
          <w:b w:val="false"/>
          <w:i w:val="false"/>
          <w:color w:val="000000"/>
          <w:sz w:val="28"/>
        </w:rPr>
        <w:t>
      разметка криволинейных деталей по шаблонам;</w:t>
      </w:r>
    </w:p>
    <w:p>
      <w:pPr>
        <w:spacing w:after="0"/>
        <w:ind w:left="0"/>
        <w:jc w:val="both"/>
      </w:pPr>
      <w:r>
        <w:rPr>
          <w:rFonts w:ascii="Times New Roman"/>
          <w:b w:val="false"/>
          <w:i w:val="false"/>
          <w:color w:val="000000"/>
          <w:sz w:val="28"/>
        </w:rPr>
        <w:t>
      пробивка меловых линий деталей любой сложности, размечаемых фотопроекционным методом;</w:t>
      </w:r>
    </w:p>
    <w:p>
      <w:pPr>
        <w:spacing w:after="0"/>
        <w:ind w:left="0"/>
        <w:jc w:val="both"/>
      </w:pPr>
      <w:r>
        <w:rPr>
          <w:rFonts w:ascii="Times New Roman"/>
          <w:b w:val="false"/>
          <w:i w:val="false"/>
          <w:color w:val="000000"/>
          <w:sz w:val="28"/>
        </w:rPr>
        <w:t>
      контуровка плоских и с погибью в одном направлении полотнищ по эскизам и чертежам, разметка установки набора;</w:t>
      </w:r>
    </w:p>
    <w:p>
      <w:pPr>
        <w:spacing w:after="0"/>
        <w:ind w:left="0"/>
        <w:jc w:val="both"/>
      </w:pPr>
      <w:r>
        <w:rPr>
          <w:rFonts w:ascii="Times New Roman"/>
          <w:b w:val="false"/>
          <w:i w:val="false"/>
          <w:color w:val="000000"/>
          <w:sz w:val="28"/>
        </w:rPr>
        <w:t>
      контуровка плоских и с погибью в одном направлении полотнищ по эскизам и чертежам, разметка установки набора;</w:t>
      </w:r>
    </w:p>
    <w:p>
      <w:pPr>
        <w:spacing w:after="0"/>
        <w:ind w:left="0"/>
        <w:jc w:val="both"/>
      </w:pPr>
      <w:r>
        <w:rPr>
          <w:rFonts w:ascii="Times New Roman"/>
          <w:b w:val="false"/>
          <w:i w:val="false"/>
          <w:color w:val="000000"/>
          <w:sz w:val="28"/>
        </w:rPr>
        <w:t>
      контуровка набора после гибки по каркасам и шаблонам.</w:t>
      </w:r>
    </w:p>
    <w:p>
      <w:pPr>
        <w:spacing w:after="0"/>
        <w:ind w:left="0"/>
        <w:jc w:val="both"/>
      </w:pPr>
      <w:r>
        <w:rPr>
          <w:rFonts w:ascii="Times New Roman"/>
          <w:b w:val="false"/>
          <w:i w:val="false"/>
          <w:color w:val="000000"/>
          <w:sz w:val="28"/>
        </w:rPr>
        <w:t>
      197. Должен знать:</w:t>
      </w:r>
    </w:p>
    <w:p>
      <w:pPr>
        <w:spacing w:after="0"/>
        <w:ind w:left="0"/>
        <w:jc w:val="both"/>
      </w:pPr>
      <w:r>
        <w:rPr>
          <w:rFonts w:ascii="Times New Roman"/>
          <w:b w:val="false"/>
          <w:i w:val="false"/>
          <w:color w:val="000000"/>
          <w:sz w:val="28"/>
        </w:rPr>
        <w:t>
      технологию сборки корпусов строящихся судов;</w:t>
      </w:r>
    </w:p>
    <w:p>
      <w:pPr>
        <w:spacing w:after="0"/>
        <w:ind w:left="0"/>
        <w:jc w:val="both"/>
      </w:pPr>
      <w:r>
        <w:rPr>
          <w:rFonts w:ascii="Times New Roman"/>
          <w:b w:val="false"/>
          <w:i w:val="false"/>
          <w:color w:val="000000"/>
          <w:sz w:val="28"/>
        </w:rPr>
        <w:t>
      правила и приемы изготовления эскизов, шаблонов;</w:t>
      </w:r>
    </w:p>
    <w:p>
      <w:pPr>
        <w:spacing w:after="0"/>
        <w:ind w:left="0"/>
        <w:jc w:val="both"/>
      </w:pPr>
      <w:r>
        <w:rPr>
          <w:rFonts w:ascii="Times New Roman"/>
          <w:b w:val="false"/>
          <w:i w:val="false"/>
          <w:color w:val="000000"/>
          <w:sz w:val="28"/>
        </w:rPr>
        <w:t>
      способы выполнения растяжек;</w:t>
      </w:r>
    </w:p>
    <w:p>
      <w:pPr>
        <w:spacing w:after="0"/>
        <w:ind w:left="0"/>
        <w:jc w:val="both"/>
      </w:pPr>
      <w:r>
        <w:rPr>
          <w:rFonts w:ascii="Times New Roman"/>
          <w:b w:val="false"/>
          <w:i w:val="false"/>
          <w:color w:val="000000"/>
          <w:sz w:val="28"/>
        </w:rPr>
        <w:t>
      правила оформления эскизов корпусных деталей и деталей МСЧ;</w:t>
      </w:r>
    </w:p>
    <w:p>
      <w:pPr>
        <w:spacing w:after="0"/>
        <w:ind w:left="0"/>
        <w:jc w:val="both"/>
      </w:pPr>
      <w:r>
        <w:rPr>
          <w:rFonts w:ascii="Times New Roman"/>
          <w:b w:val="false"/>
          <w:i w:val="false"/>
          <w:color w:val="000000"/>
          <w:sz w:val="28"/>
        </w:rPr>
        <w:t>
      общие положения по масштабной и натурной разбивкам;</w:t>
      </w:r>
    </w:p>
    <w:p>
      <w:pPr>
        <w:spacing w:after="0"/>
        <w:ind w:left="0"/>
        <w:jc w:val="both"/>
      </w:pPr>
      <w:r>
        <w:rPr>
          <w:rFonts w:ascii="Times New Roman"/>
          <w:b w:val="false"/>
          <w:i w:val="false"/>
          <w:color w:val="000000"/>
          <w:sz w:val="28"/>
        </w:rPr>
        <w:t>
      технические требования к разбивкам;</w:t>
      </w:r>
    </w:p>
    <w:p>
      <w:pPr>
        <w:spacing w:after="0"/>
        <w:ind w:left="0"/>
        <w:jc w:val="both"/>
      </w:pPr>
      <w:r>
        <w:rPr>
          <w:rFonts w:ascii="Times New Roman"/>
          <w:b w:val="false"/>
          <w:i w:val="false"/>
          <w:color w:val="000000"/>
          <w:sz w:val="28"/>
        </w:rPr>
        <w:t>
      способы построения простых геометрических разверток;</w:t>
      </w:r>
    </w:p>
    <w:p>
      <w:pPr>
        <w:spacing w:after="0"/>
        <w:ind w:left="0"/>
        <w:jc w:val="both"/>
      </w:pPr>
      <w:r>
        <w:rPr>
          <w:rFonts w:ascii="Times New Roman"/>
          <w:b w:val="false"/>
          <w:i w:val="false"/>
          <w:color w:val="000000"/>
          <w:sz w:val="28"/>
        </w:rPr>
        <w:t>
      устройство плазового деревообрабатывающего оборудования;</w:t>
      </w:r>
    </w:p>
    <w:p>
      <w:pPr>
        <w:spacing w:after="0"/>
        <w:ind w:left="0"/>
        <w:jc w:val="both"/>
      </w:pPr>
      <w:r>
        <w:rPr>
          <w:rFonts w:ascii="Times New Roman"/>
          <w:b w:val="false"/>
          <w:i w:val="false"/>
          <w:color w:val="000000"/>
          <w:sz w:val="28"/>
        </w:rPr>
        <w:t>
      принцип работы и правила управления механизированными рольгангами, фотопроекционным оборудованием, маркировочными машинами с программным управлением;</w:t>
      </w:r>
    </w:p>
    <w:p>
      <w:pPr>
        <w:spacing w:after="0"/>
        <w:ind w:left="0"/>
        <w:jc w:val="both"/>
      </w:pPr>
      <w:r>
        <w:rPr>
          <w:rFonts w:ascii="Times New Roman"/>
          <w:b w:val="false"/>
          <w:i w:val="false"/>
          <w:color w:val="000000"/>
          <w:sz w:val="28"/>
        </w:rPr>
        <w:t>
      правила хранения и маркировки программ;</w:t>
      </w:r>
    </w:p>
    <w:p>
      <w:pPr>
        <w:spacing w:after="0"/>
        <w:ind w:left="0"/>
        <w:jc w:val="both"/>
      </w:pPr>
      <w:r>
        <w:rPr>
          <w:rFonts w:ascii="Times New Roman"/>
          <w:b w:val="false"/>
          <w:i w:val="false"/>
          <w:color w:val="000000"/>
          <w:sz w:val="28"/>
        </w:rPr>
        <w:t>
      условные обозначения и формы знаков, наносимые маркировочной машиной, методику и составление программ разметки и маркировки деталей;</w:t>
      </w:r>
    </w:p>
    <w:p>
      <w:pPr>
        <w:spacing w:after="0"/>
        <w:ind w:left="0"/>
        <w:jc w:val="both"/>
      </w:pPr>
      <w:r>
        <w:rPr>
          <w:rFonts w:ascii="Times New Roman"/>
          <w:b w:val="false"/>
          <w:i w:val="false"/>
          <w:color w:val="000000"/>
          <w:sz w:val="28"/>
        </w:rPr>
        <w:t>
      основные сведения о фотопроекционной разметке;</w:t>
      </w:r>
    </w:p>
    <w:p>
      <w:pPr>
        <w:spacing w:after="0"/>
        <w:ind w:left="0"/>
        <w:jc w:val="both"/>
      </w:pPr>
      <w:r>
        <w:rPr>
          <w:rFonts w:ascii="Times New Roman"/>
          <w:b w:val="false"/>
          <w:i w:val="false"/>
          <w:color w:val="000000"/>
          <w:sz w:val="28"/>
        </w:rPr>
        <w:t>
      чертежно-измерительные инструменты, оптико-механические инструменты, применяемые для плазовых работ;</w:t>
      </w:r>
    </w:p>
    <w:p>
      <w:pPr>
        <w:spacing w:after="0"/>
        <w:ind w:left="0"/>
        <w:jc w:val="both"/>
      </w:pPr>
      <w:r>
        <w:rPr>
          <w:rFonts w:ascii="Times New Roman"/>
          <w:b w:val="false"/>
          <w:i w:val="false"/>
          <w:color w:val="000000"/>
          <w:sz w:val="28"/>
        </w:rPr>
        <w:t>
      структуру и принцип описания плоских контуров;</w:t>
      </w:r>
    </w:p>
    <w:p>
      <w:pPr>
        <w:spacing w:after="0"/>
        <w:ind w:left="0"/>
        <w:jc w:val="both"/>
      </w:pPr>
      <w:r>
        <w:rPr>
          <w:rFonts w:ascii="Times New Roman"/>
          <w:b w:val="false"/>
          <w:i w:val="false"/>
          <w:color w:val="000000"/>
          <w:sz w:val="28"/>
        </w:rPr>
        <w:t>
      универсальный геометрический оператор; способы задания размеров детали; понятие об обобщенных процедурных блоках;</w:t>
      </w:r>
    </w:p>
    <w:p>
      <w:pPr>
        <w:spacing w:after="0"/>
        <w:ind w:left="0"/>
        <w:jc w:val="both"/>
      </w:pPr>
      <w:r>
        <w:rPr>
          <w:rFonts w:ascii="Times New Roman"/>
          <w:b w:val="false"/>
          <w:i w:val="false"/>
          <w:color w:val="000000"/>
          <w:sz w:val="28"/>
        </w:rPr>
        <w:t>
      способы аналитического описания карт раскроя; черчение, начертательную геометрию.</w:t>
      </w:r>
    </w:p>
    <w:p>
      <w:pPr>
        <w:spacing w:after="0"/>
        <w:ind w:left="0"/>
        <w:jc w:val="both"/>
      </w:pPr>
      <w:r>
        <w:rPr>
          <w:rFonts w:ascii="Times New Roman"/>
          <w:b w:val="false"/>
          <w:i w:val="false"/>
          <w:color w:val="000000"/>
          <w:sz w:val="28"/>
        </w:rPr>
        <w:t>
      198. Примеры работ:</w:t>
      </w:r>
    </w:p>
    <w:p>
      <w:pPr>
        <w:spacing w:after="0"/>
        <w:ind w:left="0"/>
        <w:jc w:val="both"/>
      </w:pPr>
      <w:r>
        <w:rPr>
          <w:rFonts w:ascii="Times New Roman"/>
          <w:b w:val="false"/>
          <w:i w:val="false"/>
          <w:color w:val="000000"/>
          <w:sz w:val="28"/>
        </w:rPr>
        <w:t>
      1) бимсы - снятие на рейку полушироты;</w:t>
      </w:r>
    </w:p>
    <w:p>
      <w:pPr>
        <w:spacing w:after="0"/>
        <w:ind w:left="0"/>
        <w:jc w:val="both"/>
      </w:pPr>
      <w:r>
        <w:rPr>
          <w:rFonts w:ascii="Times New Roman"/>
          <w:b w:val="false"/>
          <w:i w:val="false"/>
          <w:color w:val="000000"/>
          <w:sz w:val="28"/>
        </w:rPr>
        <w:t>
      2) детали - составление таблиц размеров и марок по деталировочным чертежам и эскизам;</w:t>
      </w:r>
    </w:p>
    <w:p>
      <w:pPr>
        <w:spacing w:after="0"/>
        <w:ind w:left="0"/>
        <w:jc w:val="both"/>
      </w:pPr>
      <w:r>
        <w:rPr>
          <w:rFonts w:ascii="Times New Roman"/>
          <w:b w:val="false"/>
          <w:i w:val="false"/>
          <w:color w:val="000000"/>
          <w:sz w:val="28"/>
        </w:rPr>
        <w:t>
      3) детали с вырезами, фасками, ласками, лекальными кромками - проверка;</w:t>
      </w:r>
    </w:p>
    <w:p>
      <w:pPr>
        <w:spacing w:after="0"/>
        <w:ind w:left="0"/>
        <w:jc w:val="both"/>
      </w:pPr>
      <w:r>
        <w:rPr>
          <w:rFonts w:ascii="Times New Roman"/>
          <w:b w:val="false"/>
          <w:i w:val="false"/>
          <w:color w:val="000000"/>
          <w:sz w:val="28"/>
        </w:rPr>
        <w:t>
      4) листы наружной обшивки без лекальных кромок - разметка на металле;</w:t>
      </w:r>
    </w:p>
    <w:p>
      <w:pPr>
        <w:spacing w:after="0"/>
        <w:ind w:left="0"/>
        <w:jc w:val="both"/>
      </w:pPr>
      <w:r>
        <w:rPr>
          <w:rFonts w:ascii="Times New Roman"/>
          <w:b w:val="false"/>
          <w:i w:val="false"/>
          <w:color w:val="000000"/>
          <w:sz w:val="28"/>
        </w:rPr>
        <w:t>
      5) листы настила второго дна, палуб, платформ, переборок с одной лекальной кромкой - разметка на металле;</w:t>
      </w:r>
    </w:p>
    <w:p>
      <w:pPr>
        <w:spacing w:after="0"/>
        <w:ind w:left="0"/>
        <w:jc w:val="both"/>
      </w:pPr>
      <w:r>
        <w:rPr>
          <w:rFonts w:ascii="Times New Roman"/>
          <w:b w:val="false"/>
          <w:i w:val="false"/>
          <w:color w:val="000000"/>
          <w:sz w:val="28"/>
        </w:rPr>
        <w:t>
      6) набор корпусных конструкций - контуровка после гибки по каркасам и шаблонам, проверка после механической обработки;</w:t>
      </w:r>
    </w:p>
    <w:p>
      <w:pPr>
        <w:spacing w:after="0"/>
        <w:ind w:left="0"/>
        <w:jc w:val="both"/>
      </w:pPr>
      <w:r>
        <w:rPr>
          <w:rFonts w:ascii="Times New Roman"/>
          <w:b w:val="false"/>
          <w:i w:val="false"/>
          <w:color w:val="000000"/>
          <w:sz w:val="28"/>
        </w:rPr>
        <w:t>
      7) полотнища секций плоские и плоскостные с погибью в одном направлении - контуровка;</w:t>
      </w:r>
    </w:p>
    <w:p>
      <w:pPr>
        <w:spacing w:after="0"/>
        <w:ind w:left="0"/>
        <w:jc w:val="both"/>
      </w:pPr>
      <w:r>
        <w:rPr>
          <w:rFonts w:ascii="Times New Roman"/>
          <w:b w:val="false"/>
          <w:i w:val="false"/>
          <w:color w:val="000000"/>
          <w:sz w:val="28"/>
        </w:rPr>
        <w:t>
      8) полотнища плоские - разметка мест установки набора;</w:t>
      </w:r>
    </w:p>
    <w:p>
      <w:pPr>
        <w:spacing w:after="0"/>
        <w:ind w:left="0"/>
        <w:jc w:val="both"/>
      </w:pPr>
      <w:r>
        <w:rPr>
          <w:rFonts w:ascii="Times New Roman"/>
          <w:b w:val="false"/>
          <w:i w:val="false"/>
          <w:color w:val="000000"/>
          <w:sz w:val="28"/>
        </w:rPr>
        <w:t>
      9) программы цифровые - проверка на контрольно-чертежном устройстве.</w:t>
      </w:r>
    </w:p>
    <w:bookmarkStart w:name="z100" w:id="96"/>
    <w:p>
      <w:pPr>
        <w:spacing w:after="0"/>
        <w:ind w:left="0"/>
        <w:jc w:val="both"/>
      </w:pPr>
      <w:r>
        <w:rPr>
          <w:rFonts w:ascii="Times New Roman"/>
          <w:b w:val="false"/>
          <w:i w:val="false"/>
          <w:color w:val="000000"/>
          <w:sz w:val="28"/>
        </w:rPr>
        <w:t>
      Параграф 3. Разметчик судовой, 4-й разряд</w:t>
      </w:r>
    </w:p>
    <w:bookmarkEnd w:id="96"/>
    <w:p>
      <w:pPr>
        <w:spacing w:after="0"/>
        <w:ind w:left="0"/>
        <w:jc w:val="both"/>
      </w:pPr>
      <w:r>
        <w:rPr>
          <w:rFonts w:ascii="Times New Roman"/>
          <w:b w:val="false"/>
          <w:i w:val="false"/>
          <w:color w:val="000000"/>
          <w:sz w:val="28"/>
        </w:rPr>
        <w:t>
      199. Характеристика работ:</w:t>
      </w:r>
    </w:p>
    <w:p>
      <w:pPr>
        <w:spacing w:after="0"/>
        <w:ind w:left="0"/>
        <w:jc w:val="both"/>
      </w:pPr>
      <w:r>
        <w:rPr>
          <w:rFonts w:ascii="Times New Roman"/>
          <w:b w:val="false"/>
          <w:i w:val="false"/>
          <w:color w:val="000000"/>
          <w:sz w:val="28"/>
        </w:rPr>
        <w:t>
      на плазе - разработка эскизов деталей с лекальными кромками, не имеющих погиби по готовой разбивке;</w:t>
      </w:r>
    </w:p>
    <w:p>
      <w:pPr>
        <w:spacing w:after="0"/>
        <w:ind w:left="0"/>
        <w:jc w:val="both"/>
      </w:pPr>
      <w:r>
        <w:rPr>
          <w:rFonts w:ascii="Times New Roman"/>
          <w:b w:val="false"/>
          <w:i w:val="false"/>
          <w:color w:val="000000"/>
          <w:sz w:val="28"/>
        </w:rPr>
        <w:t>
      вычерчивание копирчертежей и чертежей-шаблонов деталей, имеющих кромки переменной кривизны (сопряжение дуг разного радиуса) по эскизам и копиям на прозрачной пленке;</w:t>
      </w:r>
    </w:p>
    <w:p>
      <w:pPr>
        <w:spacing w:after="0"/>
        <w:ind w:left="0"/>
        <w:jc w:val="both"/>
      </w:pPr>
      <w:r>
        <w:rPr>
          <w:rFonts w:ascii="Times New Roman"/>
          <w:b w:val="false"/>
          <w:i w:val="false"/>
          <w:color w:val="000000"/>
          <w:sz w:val="28"/>
        </w:rPr>
        <w:t>
      проверка карт раскроя, состоящих из деталей, имеющих прямолинейные и лекальные кромки после составления;</w:t>
      </w:r>
    </w:p>
    <w:p>
      <w:pPr>
        <w:spacing w:after="0"/>
        <w:ind w:left="0"/>
        <w:jc w:val="both"/>
      </w:pPr>
      <w:r>
        <w:rPr>
          <w:rFonts w:ascii="Times New Roman"/>
          <w:b w:val="false"/>
          <w:i w:val="false"/>
          <w:color w:val="000000"/>
          <w:sz w:val="28"/>
        </w:rPr>
        <w:t>
      выполнение растяжек пространственных линий плазовой разбивки, изготовление реек-растяжек и малок;</w:t>
      </w:r>
    </w:p>
    <w:p>
      <w:pPr>
        <w:spacing w:after="0"/>
        <w:ind w:left="0"/>
        <w:jc w:val="both"/>
      </w:pPr>
      <w:r>
        <w:rPr>
          <w:rFonts w:ascii="Times New Roman"/>
          <w:b w:val="false"/>
          <w:i w:val="false"/>
          <w:color w:val="000000"/>
          <w:sz w:val="28"/>
        </w:rPr>
        <w:t>
      изготовление каркасов и макетов, имеющих погибь в одном направлении по готовой плазовой разбивке;</w:t>
      </w:r>
    </w:p>
    <w:p>
      <w:pPr>
        <w:spacing w:after="0"/>
        <w:ind w:left="0"/>
        <w:jc w:val="both"/>
      </w:pPr>
      <w:r>
        <w:rPr>
          <w:rFonts w:ascii="Times New Roman"/>
          <w:b w:val="false"/>
          <w:i w:val="false"/>
          <w:color w:val="000000"/>
          <w:sz w:val="28"/>
        </w:rPr>
        <w:t>
      аналитическое описание карт раскроя;</w:t>
      </w:r>
    </w:p>
    <w:p>
      <w:pPr>
        <w:spacing w:after="0"/>
        <w:ind w:left="0"/>
        <w:jc w:val="both"/>
      </w:pPr>
      <w:r>
        <w:rPr>
          <w:rFonts w:ascii="Times New Roman"/>
          <w:b w:val="false"/>
          <w:i w:val="false"/>
          <w:color w:val="000000"/>
          <w:sz w:val="28"/>
        </w:rPr>
        <w:t>
      индивидуальное аналитическое описание деталей с криволинейными кромками и другими усложняющими элементами по эскизам, привязка вырезов (вспомогательных блоков) к основному контуру детали;</w:t>
      </w:r>
    </w:p>
    <w:p>
      <w:pPr>
        <w:spacing w:after="0"/>
        <w:ind w:left="0"/>
        <w:jc w:val="both"/>
      </w:pPr>
      <w:r>
        <w:rPr>
          <w:rFonts w:ascii="Times New Roman"/>
          <w:b w:val="false"/>
          <w:i w:val="false"/>
          <w:color w:val="000000"/>
          <w:sz w:val="28"/>
        </w:rPr>
        <w:t>
      составление средней сложности процедурных описаний;</w:t>
      </w:r>
    </w:p>
    <w:p>
      <w:pPr>
        <w:spacing w:after="0"/>
        <w:ind w:left="0"/>
        <w:jc w:val="both"/>
      </w:pPr>
      <w:r>
        <w:rPr>
          <w:rFonts w:ascii="Times New Roman"/>
          <w:b w:val="false"/>
          <w:i w:val="false"/>
          <w:color w:val="000000"/>
          <w:sz w:val="28"/>
        </w:rPr>
        <w:t>
      подготовка исходных данных для расчета на ЭВМ деталей с использованием обобщенных процедурных блоков;</w:t>
      </w:r>
    </w:p>
    <w:p>
      <w:pPr>
        <w:spacing w:after="0"/>
        <w:ind w:left="0"/>
        <w:jc w:val="both"/>
      </w:pPr>
      <w:r>
        <w:rPr>
          <w:rFonts w:ascii="Times New Roman"/>
          <w:b w:val="false"/>
          <w:i w:val="false"/>
          <w:color w:val="000000"/>
          <w:sz w:val="28"/>
        </w:rPr>
        <w:t>
      проверка правильности подготовки исходных данных и расчета программ на ЭВМ по контрольному чертежу, полученному на чертежном устройстве, подключенном к ЭВМ;</w:t>
      </w:r>
    </w:p>
    <w:p>
      <w:pPr>
        <w:spacing w:after="0"/>
        <w:ind w:left="0"/>
        <w:jc w:val="both"/>
      </w:pPr>
      <w:r>
        <w:rPr>
          <w:rFonts w:ascii="Times New Roman"/>
          <w:b w:val="false"/>
          <w:i w:val="false"/>
          <w:color w:val="000000"/>
          <w:sz w:val="28"/>
        </w:rPr>
        <w:t>
      проверка программы для маркировочной машины, проверка работы машины в начале смены; пуск, управление и устранение неточностей в перемещении машины по трем осям координат;</w:t>
      </w:r>
    </w:p>
    <w:p>
      <w:pPr>
        <w:spacing w:after="0"/>
        <w:ind w:left="0"/>
        <w:jc w:val="both"/>
      </w:pPr>
      <w:r>
        <w:rPr>
          <w:rFonts w:ascii="Times New Roman"/>
          <w:b w:val="false"/>
          <w:i w:val="false"/>
          <w:color w:val="000000"/>
          <w:sz w:val="28"/>
        </w:rPr>
        <w:t>
      устранение неисправностей в подаче команд со считывающего устройства на пишущий инструмент;</w:t>
      </w:r>
    </w:p>
    <w:p>
      <w:pPr>
        <w:spacing w:after="0"/>
        <w:ind w:left="0"/>
        <w:jc w:val="both"/>
      </w:pPr>
      <w:r>
        <w:rPr>
          <w:rFonts w:ascii="Times New Roman"/>
          <w:b w:val="false"/>
          <w:i w:val="false"/>
          <w:color w:val="000000"/>
          <w:sz w:val="28"/>
        </w:rPr>
        <w:t>
      на металле - разметка деталей с криволинейными кромками и вырезами;</w:t>
      </w:r>
    </w:p>
    <w:p>
      <w:pPr>
        <w:spacing w:after="0"/>
        <w:ind w:left="0"/>
        <w:jc w:val="both"/>
      </w:pPr>
      <w:r>
        <w:rPr>
          <w:rFonts w:ascii="Times New Roman"/>
          <w:b w:val="false"/>
          <w:i w:val="false"/>
          <w:color w:val="000000"/>
          <w:sz w:val="28"/>
        </w:rPr>
        <w:t>
      разметка продольного и поперечного набора, имеющего постоянный радиус кривизны;</w:t>
      </w:r>
    </w:p>
    <w:p>
      <w:pPr>
        <w:spacing w:after="0"/>
        <w:ind w:left="0"/>
        <w:jc w:val="both"/>
      </w:pPr>
      <w:r>
        <w:rPr>
          <w:rFonts w:ascii="Times New Roman"/>
          <w:b w:val="false"/>
          <w:i w:val="false"/>
          <w:color w:val="000000"/>
          <w:sz w:val="28"/>
        </w:rPr>
        <w:t>
      разметка деталей по каркасам;</w:t>
      </w:r>
    </w:p>
    <w:p>
      <w:pPr>
        <w:spacing w:after="0"/>
        <w:ind w:left="0"/>
        <w:jc w:val="both"/>
      </w:pPr>
      <w:r>
        <w:rPr>
          <w:rFonts w:ascii="Times New Roman"/>
          <w:b w:val="false"/>
          <w:i w:val="false"/>
          <w:color w:val="000000"/>
          <w:sz w:val="28"/>
        </w:rPr>
        <w:t>
      контуровка полотнищ с погибью в 2-х направлениях и криволинейными кромками, разметка мест установки набора.</w:t>
      </w:r>
    </w:p>
    <w:p>
      <w:pPr>
        <w:spacing w:after="0"/>
        <w:ind w:left="0"/>
        <w:jc w:val="both"/>
      </w:pPr>
      <w:r>
        <w:rPr>
          <w:rFonts w:ascii="Times New Roman"/>
          <w:b w:val="false"/>
          <w:i w:val="false"/>
          <w:color w:val="000000"/>
          <w:sz w:val="28"/>
        </w:rPr>
        <w:t>
      200. Должен знать:</w:t>
      </w:r>
    </w:p>
    <w:p>
      <w:pPr>
        <w:spacing w:after="0"/>
        <w:ind w:left="0"/>
        <w:jc w:val="both"/>
      </w:pPr>
      <w:r>
        <w:rPr>
          <w:rFonts w:ascii="Times New Roman"/>
          <w:b w:val="false"/>
          <w:i w:val="false"/>
          <w:color w:val="000000"/>
          <w:sz w:val="28"/>
        </w:rPr>
        <w:t>
      способы согласования отдельных узлов теоретического чертежа;</w:t>
      </w:r>
    </w:p>
    <w:p>
      <w:pPr>
        <w:spacing w:after="0"/>
        <w:ind w:left="0"/>
        <w:jc w:val="both"/>
      </w:pPr>
      <w:r>
        <w:rPr>
          <w:rFonts w:ascii="Times New Roman"/>
          <w:b w:val="false"/>
          <w:i w:val="false"/>
          <w:color w:val="000000"/>
          <w:sz w:val="28"/>
        </w:rPr>
        <w:t>
      расчет и составление таблиц малок, плазовых таблиц;</w:t>
      </w:r>
    </w:p>
    <w:p>
      <w:pPr>
        <w:spacing w:after="0"/>
        <w:ind w:left="0"/>
        <w:jc w:val="both"/>
      </w:pPr>
      <w:r>
        <w:rPr>
          <w:rFonts w:ascii="Times New Roman"/>
          <w:b w:val="false"/>
          <w:i w:val="false"/>
          <w:color w:val="000000"/>
          <w:sz w:val="28"/>
        </w:rPr>
        <w:t>
      правила и приемы снятия растяжек и малок;</w:t>
      </w:r>
    </w:p>
    <w:p>
      <w:pPr>
        <w:spacing w:after="0"/>
        <w:ind w:left="0"/>
        <w:jc w:val="both"/>
      </w:pPr>
      <w:r>
        <w:rPr>
          <w:rFonts w:ascii="Times New Roman"/>
          <w:b w:val="false"/>
          <w:i w:val="false"/>
          <w:color w:val="000000"/>
          <w:sz w:val="28"/>
        </w:rPr>
        <w:t>
      все виды работ по фотопроекционной разметке;</w:t>
      </w:r>
    </w:p>
    <w:p>
      <w:pPr>
        <w:spacing w:after="0"/>
        <w:ind w:left="0"/>
        <w:jc w:val="both"/>
      </w:pPr>
      <w:r>
        <w:rPr>
          <w:rFonts w:ascii="Times New Roman"/>
          <w:b w:val="false"/>
          <w:i w:val="false"/>
          <w:color w:val="000000"/>
          <w:sz w:val="28"/>
        </w:rPr>
        <w:t>
      разметку на судне, секциях и блоках мест расположения фундаментов, линий притыкания набора к наружной обшивке;</w:t>
      </w:r>
    </w:p>
    <w:p>
      <w:pPr>
        <w:spacing w:after="0"/>
        <w:ind w:left="0"/>
        <w:jc w:val="both"/>
      </w:pPr>
      <w:r>
        <w:rPr>
          <w:rFonts w:ascii="Times New Roman"/>
          <w:b w:val="false"/>
          <w:i w:val="false"/>
          <w:color w:val="000000"/>
          <w:sz w:val="28"/>
        </w:rPr>
        <w:t>
      допуски на разметку и сборку судовых конструкций под сварку;</w:t>
      </w:r>
    </w:p>
    <w:p>
      <w:pPr>
        <w:spacing w:after="0"/>
        <w:ind w:left="0"/>
        <w:jc w:val="both"/>
      </w:pPr>
      <w:r>
        <w:rPr>
          <w:rFonts w:ascii="Times New Roman"/>
          <w:b w:val="false"/>
          <w:i w:val="false"/>
          <w:color w:val="000000"/>
          <w:sz w:val="28"/>
        </w:rPr>
        <w:t>
      правила и приемы изготовления каркасов и макетов;</w:t>
      </w:r>
    </w:p>
    <w:p>
      <w:pPr>
        <w:spacing w:after="0"/>
        <w:ind w:left="0"/>
        <w:jc w:val="both"/>
      </w:pPr>
      <w:r>
        <w:rPr>
          <w:rFonts w:ascii="Times New Roman"/>
          <w:b w:val="false"/>
          <w:i w:val="false"/>
          <w:color w:val="000000"/>
          <w:sz w:val="28"/>
        </w:rPr>
        <w:t>
      сущность и принцип формирования математической модели систем плазово-технологической подготовки производства и круг решаемых с их помощью задач;</w:t>
      </w:r>
    </w:p>
    <w:p>
      <w:pPr>
        <w:spacing w:after="0"/>
        <w:ind w:left="0"/>
        <w:jc w:val="both"/>
      </w:pPr>
      <w:r>
        <w:rPr>
          <w:rFonts w:ascii="Times New Roman"/>
          <w:b w:val="false"/>
          <w:i w:val="false"/>
          <w:color w:val="000000"/>
          <w:sz w:val="28"/>
        </w:rPr>
        <w:t>
      способы аналитического определения формы и размеров деталей корпуса по чертежам и математической модели корпуса судна;</w:t>
      </w:r>
    </w:p>
    <w:p>
      <w:pPr>
        <w:spacing w:after="0"/>
        <w:ind w:left="0"/>
        <w:jc w:val="both"/>
      </w:pPr>
      <w:r>
        <w:rPr>
          <w:rFonts w:ascii="Times New Roman"/>
          <w:b w:val="false"/>
          <w:i w:val="false"/>
          <w:color w:val="000000"/>
          <w:sz w:val="28"/>
        </w:rPr>
        <w:t>
      основные правила наладки маркировочной машины;</w:t>
      </w:r>
    </w:p>
    <w:p>
      <w:pPr>
        <w:spacing w:after="0"/>
        <w:ind w:left="0"/>
        <w:jc w:val="both"/>
      </w:pPr>
      <w:r>
        <w:rPr>
          <w:rFonts w:ascii="Times New Roman"/>
          <w:b w:val="false"/>
          <w:i w:val="false"/>
          <w:color w:val="000000"/>
          <w:sz w:val="28"/>
        </w:rPr>
        <w:t>
      принципиальную схему и взаимодействие узлов механизмов рольгангов и маркировочной машины;</w:t>
      </w:r>
    </w:p>
    <w:p>
      <w:pPr>
        <w:spacing w:after="0"/>
        <w:ind w:left="0"/>
        <w:jc w:val="both"/>
      </w:pPr>
      <w:r>
        <w:rPr>
          <w:rFonts w:ascii="Times New Roman"/>
          <w:b w:val="false"/>
          <w:i w:val="false"/>
          <w:color w:val="000000"/>
          <w:sz w:val="28"/>
        </w:rPr>
        <w:t>
      правила проверки и подготовки маркировочной машины к работе, проверки заданной программы на перфоленте;</w:t>
      </w:r>
    </w:p>
    <w:p>
      <w:pPr>
        <w:spacing w:after="0"/>
        <w:ind w:left="0"/>
        <w:jc w:val="both"/>
      </w:pPr>
      <w:r>
        <w:rPr>
          <w:rFonts w:ascii="Times New Roman"/>
          <w:b w:val="false"/>
          <w:i w:val="false"/>
          <w:color w:val="000000"/>
          <w:sz w:val="28"/>
        </w:rPr>
        <w:t>
      основные операторы системы КОДС (оператор задания функции, операторы: "Деталь", "Привязать", "Срез", "Шпигат", оператор группового повтора);</w:t>
      </w:r>
    </w:p>
    <w:p>
      <w:pPr>
        <w:spacing w:after="0"/>
        <w:ind w:left="0"/>
        <w:jc w:val="both"/>
      </w:pPr>
      <w:r>
        <w:rPr>
          <w:rFonts w:ascii="Times New Roman"/>
          <w:b w:val="false"/>
          <w:i w:val="false"/>
          <w:color w:val="000000"/>
          <w:sz w:val="28"/>
        </w:rPr>
        <w:t>
      структуру системы КОДС, состав кадра применяемых интерполяторов;</w:t>
      </w:r>
    </w:p>
    <w:p>
      <w:pPr>
        <w:spacing w:after="0"/>
        <w:ind w:left="0"/>
        <w:jc w:val="both"/>
      </w:pPr>
      <w:r>
        <w:rPr>
          <w:rFonts w:ascii="Times New Roman"/>
          <w:b w:val="false"/>
          <w:i w:val="false"/>
          <w:color w:val="000000"/>
          <w:sz w:val="28"/>
        </w:rPr>
        <w:t>
      устройство фотопроекционной аппаратуры механизированных рольгангов;</w:t>
      </w:r>
    </w:p>
    <w:p>
      <w:pPr>
        <w:spacing w:after="0"/>
        <w:ind w:left="0"/>
        <w:jc w:val="both"/>
      </w:pPr>
      <w:r>
        <w:rPr>
          <w:rFonts w:ascii="Times New Roman"/>
          <w:b w:val="false"/>
          <w:i w:val="false"/>
          <w:color w:val="000000"/>
          <w:sz w:val="28"/>
        </w:rPr>
        <w:t>
      методику составления цифровых управляющих программ вырезки деталей;</w:t>
      </w:r>
    </w:p>
    <w:p>
      <w:pPr>
        <w:spacing w:after="0"/>
        <w:ind w:left="0"/>
        <w:jc w:val="both"/>
      </w:pPr>
      <w:r>
        <w:rPr>
          <w:rFonts w:ascii="Times New Roman"/>
          <w:b w:val="false"/>
          <w:i w:val="false"/>
          <w:color w:val="000000"/>
          <w:sz w:val="28"/>
        </w:rPr>
        <w:t>
      тригонометрию, проекционное черчение.</w:t>
      </w:r>
    </w:p>
    <w:p>
      <w:pPr>
        <w:spacing w:after="0"/>
        <w:ind w:left="0"/>
        <w:jc w:val="both"/>
      </w:pPr>
      <w:r>
        <w:rPr>
          <w:rFonts w:ascii="Times New Roman"/>
          <w:b w:val="false"/>
          <w:i w:val="false"/>
          <w:color w:val="000000"/>
          <w:sz w:val="28"/>
        </w:rPr>
        <w:t>
      201. Примеры работ:</w:t>
      </w:r>
    </w:p>
    <w:p>
      <w:pPr>
        <w:spacing w:after="0"/>
        <w:ind w:left="0"/>
        <w:jc w:val="both"/>
      </w:pPr>
      <w:r>
        <w:rPr>
          <w:rFonts w:ascii="Times New Roman"/>
          <w:b w:val="false"/>
          <w:i w:val="false"/>
          <w:color w:val="000000"/>
          <w:sz w:val="28"/>
        </w:rPr>
        <w:t>
      1) бимсы - построение погиби;</w:t>
      </w:r>
    </w:p>
    <w:p>
      <w:pPr>
        <w:spacing w:after="0"/>
        <w:ind w:left="0"/>
        <w:jc w:val="both"/>
      </w:pPr>
      <w:r>
        <w:rPr>
          <w:rFonts w:ascii="Times New Roman"/>
          <w:b w:val="false"/>
          <w:i w:val="false"/>
          <w:color w:val="000000"/>
          <w:sz w:val="28"/>
        </w:rPr>
        <w:t>
      2) детали раструбов машинной вентиляции с любыми переходами - разметка на металле;</w:t>
      </w:r>
    </w:p>
    <w:p>
      <w:pPr>
        <w:spacing w:after="0"/>
        <w:ind w:left="0"/>
        <w:jc w:val="both"/>
      </w:pPr>
      <w:r>
        <w:rPr>
          <w:rFonts w:ascii="Times New Roman"/>
          <w:b w:val="false"/>
          <w:i w:val="false"/>
          <w:color w:val="000000"/>
          <w:sz w:val="28"/>
        </w:rPr>
        <w:t>
      3) детали - составление таблиц размеров и марок по масштабной разбивке корпуса;</w:t>
      </w:r>
    </w:p>
    <w:p>
      <w:pPr>
        <w:spacing w:after="0"/>
        <w:ind w:left="0"/>
        <w:jc w:val="both"/>
      </w:pPr>
      <w:r>
        <w:rPr>
          <w:rFonts w:ascii="Times New Roman"/>
          <w:b w:val="false"/>
          <w:i w:val="false"/>
          <w:color w:val="000000"/>
          <w:sz w:val="28"/>
        </w:rPr>
        <w:t>
      4) детали произвольной конфигурации - индивидуальное аналитическое описание (подготовка таблицы размеров, разделов "Геометрия" и "Маршрут") по эскизам, отладка;</w:t>
      </w:r>
    </w:p>
    <w:p>
      <w:pPr>
        <w:spacing w:after="0"/>
        <w:ind w:left="0"/>
        <w:jc w:val="both"/>
      </w:pPr>
      <w:r>
        <w:rPr>
          <w:rFonts w:ascii="Times New Roman"/>
          <w:b w:val="false"/>
          <w:i w:val="false"/>
          <w:color w:val="000000"/>
          <w:sz w:val="28"/>
        </w:rPr>
        <w:t>
      5) карты раскроя - составление описания для расчета на ЭВМ, проверка на контрольно-графическом устройстве, отладка;</w:t>
      </w:r>
    </w:p>
    <w:p>
      <w:pPr>
        <w:spacing w:after="0"/>
        <w:ind w:left="0"/>
        <w:jc w:val="both"/>
      </w:pPr>
      <w:r>
        <w:rPr>
          <w:rFonts w:ascii="Times New Roman"/>
          <w:b w:val="false"/>
          <w:i w:val="false"/>
          <w:color w:val="000000"/>
          <w:sz w:val="28"/>
        </w:rPr>
        <w:t>
      6) киль горизонтальный и вертикальный - разметка;</w:t>
      </w:r>
    </w:p>
    <w:p>
      <w:pPr>
        <w:spacing w:after="0"/>
        <w:ind w:left="0"/>
        <w:jc w:val="both"/>
      </w:pPr>
      <w:r>
        <w:rPr>
          <w:rFonts w:ascii="Times New Roman"/>
          <w:b w:val="false"/>
          <w:i w:val="false"/>
          <w:color w:val="000000"/>
          <w:sz w:val="28"/>
        </w:rPr>
        <w:t>
      7) листы наружной обшивки (далее - НО) - подготовка исходных данных для развертки на плоскость с применением ЭВМ;</w:t>
      </w:r>
    </w:p>
    <w:p>
      <w:pPr>
        <w:spacing w:after="0"/>
        <w:ind w:left="0"/>
        <w:jc w:val="both"/>
      </w:pPr>
      <w:r>
        <w:rPr>
          <w:rFonts w:ascii="Times New Roman"/>
          <w:b w:val="false"/>
          <w:i w:val="false"/>
          <w:color w:val="000000"/>
          <w:sz w:val="28"/>
        </w:rPr>
        <w:t>
      8) листы наружной обшивки в средней части судов - разметка на металле;</w:t>
      </w:r>
    </w:p>
    <w:p>
      <w:pPr>
        <w:spacing w:after="0"/>
        <w:ind w:left="0"/>
        <w:jc w:val="both"/>
      </w:pPr>
      <w:r>
        <w:rPr>
          <w:rFonts w:ascii="Times New Roman"/>
          <w:b w:val="false"/>
          <w:i w:val="false"/>
          <w:color w:val="000000"/>
          <w:sz w:val="28"/>
        </w:rPr>
        <w:t>
      9) макеты помещений судна для размещения оборудования - разметка и изготовление;</w:t>
      </w:r>
    </w:p>
    <w:p>
      <w:pPr>
        <w:spacing w:after="0"/>
        <w:ind w:left="0"/>
        <w:jc w:val="both"/>
      </w:pPr>
      <w:r>
        <w:rPr>
          <w:rFonts w:ascii="Times New Roman"/>
          <w:b w:val="false"/>
          <w:i w:val="false"/>
          <w:color w:val="000000"/>
          <w:sz w:val="28"/>
        </w:rPr>
        <w:t>
      10) набор продольный и тому подобное - индивидуальное аналитическое описание для расчета на ЭВМ по рабочему чертежу с использованием математической модели;</w:t>
      </w:r>
    </w:p>
    <w:p>
      <w:pPr>
        <w:spacing w:after="0"/>
        <w:ind w:left="0"/>
        <w:jc w:val="both"/>
      </w:pPr>
      <w:r>
        <w:rPr>
          <w:rFonts w:ascii="Times New Roman"/>
          <w:b w:val="false"/>
          <w:i w:val="false"/>
          <w:color w:val="000000"/>
          <w:sz w:val="28"/>
        </w:rPr>
        <w:t>
      11) набор продольный и поперечный с постоянным радиусом кривизны - разметка;</w:t>
      </w:r>
    </w:p>
    <w:p>
      <w:pPr>
        <w:spacing w:after="0"/>
        <w:ind w:left="0"/>
        <w:jc w:val="both"/>
      </w:pPr>
      <w:r>
        <w:rPr>
          <w:rFonts w:ascii="Times New Roman"/>
          <w:b w:val="false"/>
          <w:i w:val="false"/>
          <w:color w:val="000000"/>
          <w:sz w:val="28"/>
        </w:rPr>
        <w:t>
      12) плаз-щиты масштабного плаза, выполняемые на специальной пленке - вычерчивание;</w:t>
      </w:r>
    </w:p>
    <w:p>
      <w:pPr>
        <w:spacing w:after="0"/>
        <w:ind w:left="0"/>
        <w:jc w:val="both"/>
      </w:pPr>
      <w:r>
        <w:rPr>
          <w:rFonts w:ascii="Times New Roman"/>
          <w:b w:val="false"/>
          <w:i w:val="false"/>
          <w:color w:val="000000"/>
          <w:sz w:val="28"/>
        </w:rPr>
        <w:t>
      13) полотнища криволинейные с погибью в двух направлениях - контуровка в постелях, разметка мест установки набора;</w:t>
      </w:r>
    </w:p>
    <w:p>
      <w:pPr>
        <w:spacing w:after="0"/>
        <w:ind w:left="0"/>
        <w:jc w:val="both"/>
      </w:pPr>
      <w:r>
        <w:rPr>
          <w:rFonts w:ascii="Times New Roman"/>
          <w:b w:val="false"/>
          <w:i w:val="false"/>
          <w:color w:val="000000"/>
          <w:sz w:val="28"/>
        </w:rPr>
        <w:t>
      14) разбивки масштабные корпусов и выступающих частей - подновление;</w:t>
      </w:r>
    </w:p>
    <w:p>
      <w:pPr>
        <w:spacing w:after="0"/>
        <w:ind w:left="0"/>
        <w:jc w:val="both"/>
      </w:pPr>
      <w:r>
        <w:rPr>
          <w:rFonts w:ascii="Times New Roman"/>
          <w:b w:val="false"/>
          <w:i w:val="false"/>
          <w:color w:val="000000"/>
          <w:sz w:val="28"/>
        </w:rPr>
        <w:t>
      15) трубы вентиляции - изготовление шаблонов сложной конфигурации и забойных;</w:t>
      </w:r>
    </w:p>
    <w:p>
      <w:pPr>
        <w:spacing w:after="0"/>
        <w:ind w:left="0"/>
        <w:jc w:val="both"/>
      </w:pPr>
      <w:r>
        <w:rPr>
          <w:rFonts w:ascii="Times New Roman"/>
          <w:b w:val="false"/>
          <w:i w:val="false"/>
          <w:color w:val="000000"/>
          <w:sz w:val="28"/>
        </w:rPr>
        <w:t>
      16) фаски плоских секций внутренних конструкций (настилы, платформы, выгородки и тому подобное) - разработка по чертежам;</w:t>
      </w:r>
    </w:p>
    <w:p>
      <w:pPr>
        <w:spacing w:after="0"/>
        <w:ind w:left="0"/>
        <w:jc w:val="both"/>
      </w:pPr>
      <w:r>
        <w:rPr>
          <w:rFonts w:ascii="Times New Roman"/>
          <w:b w:val="false"/>
          <w:i w:val="false"/>
          <w:color w:val="000000"/>
          <w:sz w:val="28"/>
        </w:rPr>
        <w:t>
      17) флоры - разметка на металле по шаблонам и эскизам;</w:t>
      </w:r>
    </w:p>
    <w:p>
      <w:pPr>
        <w:spacing w:after="0"/>
        <w:ind w:left="0"/>
        <w:jc w:val="both"/>
      </w:pPr>
      <w:r>
        <w:rPr>
          <w:rFonts w:ascii="Times New Roman"/>
          <w:b w:val="false"/>
          <w:i w:val="false"/>
          <w:color w:val="000000"/>
          <w:sz w:val="28"/>
        </w:rPr>
        <w:t>
      18) шаблоны для сборки и причерчивания постелей - изготовление;</w:t>
      </w:r>
    </w:p>
    <w:p>
      <w:pPr>
        <w:spacing w:after="0"/>
        <w:ind w:left="0"/>
        <w:jc w:val="both"/>
      </w:pPr>
      <w:r>
        <w:rPr>
          <w:rFonts w:ascii="Times New Roman"/>
          <w:b w:val="false"/>
          <w:i w:val="false"/>
          <w:color w:val="000000"/>
          <w:sz w:val="28"/>
        </w:rPr>
        <w:t>
      19) шаблоны съемных пайол в оконечностях и машинных отделениях судов - изготовление со снятием размеров по месту;</w:t>
      </w:r>
    </w:p>
    <w:p>
      <w:pPr>
        <w:spacing w:after="0"/>
        <w:ind w:left="0"/>
        <w:jc w:val="both"/>
      </w:pPr>
      <w:r>
        <w:rPr>
          <w:rFonts w:ascii="Times New Roman"/>
          <w:b w:val="false"/>
          <w:i w:val="false"/>
          <w:color w:val="000000"/>
          <w:sz w:val="28"/>
        </w:rPr>
        <w:t>
      20) шаблоны пучков труб средней сложности с подгонкой по месту - изготовление.</w:t>
      </w:r>
    </w:p>
    <w:bookmarkStart w:name="z101" w:id="97"/>
    <w:p>
      <w:pPr>
        <w:spacing w:after="0"/>
        <w:ind w:left="0"/>
        <w:jc w:val="both"/>
      </w:pPr>
      <w:r>
        <w:rPr>
          <w:rFonts w:ascii="Times New Roman"/>
          <w:b w:val="false"/>
          <w:i w:val="false"/>
          <w:color w:val="000000"/>
          <w:sz w:val="28"/>
        </w:rPr>
        <w:t>
      Параграф 4. Разметчик судовой, 5-й разряд</w:t>
      </w:r>
    </w:p>
    <w:bookmarkEnd w:id="97"/>
    <w:p>
      <w:pPr>
        <w:spacing w:after="0"/>
        <w:ind w:left="0"/>
        <w:jc w:val="both"/>
      </w:pPr>
      <w:r>
        <w:rPr>
          <w:rFonts w:ascii="Times New Roman"/>
          <w:b w:val="false"/>
          <w:i w:val="false"/>
          <w:color w:val="000000"/>
          <w:sz w:val="28"/>
        </w:rPr>
        <w:t>
      202. Характеристика работ:</w:t>
      </w:r>
    </w:p>
    <w:p>
      <w:pPr>
        <w:spacing w:after="0"/>
        <w:ind w:left="0"/>
        <w:jc w:val="both"/>
      </w:pPr>
      <w:r>
        <w:rPr>
          <w:rFonts w:ascii="Times New Roman"/>
          <w:b w:val="false"/>
          <w:i w:val="false"/>
          <w:color w:val="000000"/>
          <w:sz w:val="28"/>
        </w:rPr>
        <w:t>
      на плазе - масштабная разбивка корпуса и разбивка в натуральную величину с согласованием проекций теоретического чертежа, кроме судов со сложными обводами;</w:t>
      </w:r>
    </w:p>
    <w:p>
      <w:pPr>
        <w:spacing w:after="0"/>
        <w:ind w:left="0"/>
        <w:jc w:val="both"/>
      </w:pPr>
      <w:r>
        <w:rPr>
          <w:rFonts w:ascii="Times New Roman"/>
          <w:b w:val="false"/>
          <w:i w:val="false"/>
          <w:color w:val="000000"/>
          <w:sz w:val="28"/>
        </w:rPr>
        <w:t>
      разбивка в натуральную величину и в масштабе отдельных узлов и конструкций корпуса и согласование теоретического чертежа;</w:t>
      </w:r>
    </w:p>
    <w:p>
      <w:pPr>
        <w:spacing w:after="0"/>
        <w:ind w:left="0"/>
        <w:jc w:val="both"/>
      </w:pPr>
      <w:r>
        <w:rPr>
          <w:rFonts w:ascii="Times New Roman"/>
          <w:b w:val="false"/>
          <w:i w:val="false"/>
          <w:color w:val="000000"/>
          <w:sz w:val="28"/>
        </w:rPr>
        <w:t>
      разработка эскизов, развертка листов с разбивкой масштабного плаза;</w:t>
      </w:r>
    </w:p>
    <w:p>
      <w:pPr>
        <w:spacing w:after="0"/>
        <w:ind w:left="0"/>
        <w:jc w:val="both"/>
      </w:pPr>
      <w:r>
        <w:rPr>
          <w:rFonts w:ascii="Times New Roman"/>
          <w:b w:val="false"/>
          <w:i w:val="false"/>
          <w:color w:val="000000"/>
          <w:sz w:val="28"/>
        </w:rPr>
        <w:t>
      развертка листов обшивки на плоскость в районе цилиндрической части судов;</w:t>
      </w:r>
    </w:p>
    <w:p>
      <w:pPr>
        <w:spacing w:after="0"/>
        <w:ind w:left="0"/>
        <w:jc w:val="both"/>
      </w:pPr>
      <w:r>
        <w:rPr>
          <w:rFonts w:ascii="Times New Roman"/>
          <w:b w:val="false"/>
          <w:i w:val="false"/>
          <w:color w:val="000000"/>
          <w:sz w:val="28"/>
        </w:rPr>
        <w:t>
      разработка эскизов деталей с разверткой на плоскость;</w:t>
      </w:r>
    </w:p>
    <w:p>
      <w:pPr>
        <w:spacing w:after="0"/>
        <w:ind w:left="0"/>
        <w:jc w:val="both"/>
      </w:pPr>
      <w:r>
        <w:rPr>
          <w:rFonts w:ascii="Times New Roman"/>
          <w:b w:val="false"/>
          <w:i w:val="false"/>
          <w:color w:val="000000"/>
          <w:sz w:val="28"/>
        </w:rPr>
        <w:t>
      проверка чертежей-шаблонов и копирчертежей;</w:t>
      </w:r>
    </w:p>
    <w:p>
      <w:pPr>
        <w:spacing w:after="0"/>
        <w:ind w:left="0"/>
        <w:jc w:val="both"/>
      </w:pPr>
      <w:r>
        <w:rPr>
          <w:rFonts w:ascii="Times New Roman"/>
          <w:b w:val="false"/>
          <w:i w:val="false"/>
          <w:color w:val="000000"/>
          <w:sz w:val="28"/>
        </w:rPr>
        <w:t>
      изготовление шаблонов, каркасов и макетов, имеющих погибь в двух и более плоскостях, для разметки, контуровки и проверки;</w:t>
      </w:r>
    </w:p>
    <w:p>
      <w:pPr>
        <w:spacing w:after="0"/>
        <w:ind w:left="0"/>
        <w:jc w:val="both"/>
      </w:pPr>
      <w:r>
        <w:rPr>
          <w:rFonts w:ascii="Times New Roman"/>
          <w:b w:val="false"/>
          <w:i w:val="false"/>
          <w:color w:val="000000"/>
          <w:sz w:val="28"/>
        </w:rPr>
        <w:t>
      изготовление переходных малок веерообразных секций;</w:t>
      </w:r>
    </w:p>
    <w:p>
      <w:pPr>
        <w:spacing w:after="0"/>
        <w:ind w:left="0"/>
        <w:jc w:val="both"/>
      </w:pPr>
      <w:r>
        <w:rPr>
          <w:rFonts w:ascii="Times New Roman"/>
          <w:b w:val="false"/>
          <w:i w:val="false"/>
          <w:color w:val="000000"/>
          <w:sz w:val="28"/>
        </w:rPr>
        <w:t>
      нанесение пазов и стыков на блок-модели и на плазовой разбивке;</w:t>
      </w:r>
    </w:p>
    <w:p>
      <w:pPr>
        <w:spacing w:after="0"/>
        <w:ind w:left="0"/>
        <w:jc w:val="both"/>
      </w:pPr>
      <w:r>
        <w:rPr>
          <w:rFonts w:ascii="Times New Roman"/>
          <w:b w:val="false"/>
          <w:i w:val="false"/>
          <w:color w:val="000000"/>
          <w:sz w:val="28"/>
        </w:rPr>
        <w:t>
      анализ рабочих чертежей и разработка процедурных описаний для аналитического определения формы и размеров деталей;</w:t>
      </w:r>
    </w:p>
    <w:p>
      <w:pPr>
        <w:spacing w:after="0"/>
        <w:ind w:left="0"/>
        <w:jc w:val="both"/>
      </w:pPr>
      <w:r>
        <w:rPr>
          <w:rFonts w:ascii="Times New Roman"/>
          <w:b w:val="false"/>
          <w:i w:val="false"/>
          <w:color w:val="000000"/>
          <w:sz w:val="28"/>
        </w:rPr>
        <w:t>
      аналитическое описание сложных деталей для расчета на ЭВМ по чертежу и математической модели;</w:t>
      </w:r>
    </w:p>
    <w:p>
      <w:pPr>
        <w:spacing w:after="0"/>
        <w:ind w:left="0"/>
        <w:jc w:val="both"/>
      </w:pPr>
      <w:r>
        <w:rPr>
          <w:rFonts w:ascii="Times New Roman"/>
          <w:b w:val="false"/>
          <w:i w:val="false"/>
          <w:color w:val="000000"/>
          <w:sz w:val="28"/>
        </w:rPr>
        <w:t>
      подготовка исходных данных для расчета сложных деталей с использованием процедурных блоков;</w:t>
      </w:r>
    </w:p>
    <w:p>
      <w:pPr>
        <w:spacing w:after="0"/>
        <w:ind w:left="0"/>
        <w:jc w:val="both"/>
      </w:pPr>
      <w:r>
        <w:rPr>
          <w:rFonts w:ascii="Times New Roman"/>
          <w:b w:val="false"/>
          <w:i w:val="false"/>
          <w:color w:val="000000"/>
          <w:sz w:val="28"/>
        </w:rPr>
        <w:t>
      проверка исходных данных и аналитических описаний перед расчетом;</w:t>
      </w:r>
    </w:p>
    <w:p>
      <w:pPr>
        <w:spacing w:after="0"/>
        <w:ind w:left="0"/>
        <w:jc w:val="both"/>
      </w:pPr>
      <w:r>
        <w:rPr>
          <w:rFonts w:ascii="Times New Roman"/>
          <w:b w:val="false"/>
          <w:i w:val="false"/>
          <w:color w:val="000000"/>
          <w:sz w:val="28"/>
        </w:rPr>
        <w:t>
      изготовление с натурной и масштабной разбивки сложной оснастки для корпусосборочных работ;</w:t>
      </w:r>
    </w:p>
    <w:p>
      <w:pPr>
        <w:spacing w:after="0"/>
        <w:ind w:left="0"/>
        <w:jc w:val="both"/>
      </w:pPr>
      <w:r>
        <w:rPr>
          <w:rFonts w:ascii="Times New Roman"/>
          <w:b w:val="false"/>
          <w:i w:val="false"/>
          <w:color w:val="000000"/>
          <w:sz w:val="28"/>
        </w:rPr>
        <w:t>
      на металле - разметка деталей, имеющих парусовидную, седлообразную, веерообразную погибь, по плазовым рейкам, каркасам, эскизам и чертежам, контуровка полотнищ со сложней погибью и криволинейными кромками.</w:t>
      </w:r>
    </w:p>
    <w:p>
      <w:pPr>
        <w:spacing w:after="0"/>
        <w:ind w:left="0"/>
        <w:jc w:val="both"/>
      </w:pPr>
      <w:r>
        <w:rPr>
          <w:rFonts w:ascii="Times New Roman"/>
          <w:b w:val="false"/>
          <w:i w:val="false"/>
          <w:color w:val="000000"/>
          <w:sz w:val="28"/>
        </w:rPr>
        <w:t>
      203. Должен знать:</w:t>
      </w:r>
    </w:p>
    <w:p>
      <w:pPr>
        <w:spacing w:after="0"/>
        <w:ind w:left="0"/>
        <w:jc w:val="both"/>
      </w:pPr>
      <w:r>
        <w:rPr>
          <w:rFonts w:ascii="Times New Roman"/>
          <w:b w:val="false"/>
          <w:i w:val="false"/>
          <w:color w:val="000000"/>
          <w:sz w:val="28"/>
        </w:rPr>
        <w:t>
      правила и способы разбивки теоретического чертежа, способы геометрических построений при разбивке отдельных сложных частей корпусных конструкций;</w:t>
      </w:r>
    </w:p>
    <w:p>
      <w:pPr>
        <w:spacing w:after="0"/>
        <w:ind w:left="0"/>
        <w:jc w:val="both"/>
      </w:pPr>
      <w:r>
        <w:rPr>
          <w:rFonts w:ascii="Times New Roman"/>
          <w:b w:val="false"/>
          <w:i w:val="false"/>
          <w:color w:val="000000"/>
          <w:sz w:val="28"/>
        </w:rPr>
        <w:t>
      правила согласования проекций теоретического чертежа;</w:t>
      </w:r>
    </w:p>
    <w:p>
      <w:pPr>
        <w:spacing w:after="0"/>
        <w:ind w:left="0"/>
        <w:jc w:val="both"/>
      </w:pPr>
      <w:r>
        <w:rPr>
          <w:rFonts w:ascii="Times New Roman"/>
          <w:b w:val="false"/>
          <w:i w:val="false"/>
          <w:color w:val="000000"/>
          <w:sz w:val="28"/>
        </w:rPr>
        <w:t>
      таблицы плазовых ординат;</w:t>
      </w:r>
    </w:p>
    <w:p>
      <w:pPr>
        <w:spacing w:after="0"/>
        <w:ind w:left="0"/>
        <w:jc w:val="both"/>
      </w:pPr>
      <w:r>
        <w:rPr>
          <w:rFonts w:ascii="Times New Roman"/>
          <w:b w:val="false"/>
          <w:i w:val="false"/>
          <w:color w:val="000000"/>
          <w:sz w:val="28"/>
        </w:rPr>
        <w:t>
      правила и способы составления таблиц ординат для проверки водоизмещения;</w:t>
      </w:r>
    </w:p>
    <w:p>
      <w:pPr>
        <w:spacing w:after="0"/>
        <w:ind w:left="0"/>
        <w:jc w:val="both"/>
      </w:pPr>
      <w:r>
        <w:rPr>
          <w:rFonts w:ascii="Times New Roman"/>
          <w:b w:val="false"/>
          <w:i w:val="false"/>
          <w:color w:val="000000"/>
          <w:sz w:val="28"/>
        </w:rPr>
        <w:t>
      расположение теоретических и конструктивных линий на разбивке корпуса;</w:t>
      </w:r>
    </w:p>
    <w:p>
      <w:pPr>
        <w:spacing w:after="0"/>
        <w:ind w:left="0"/>
        <w:jc w:val="both"/>
      </w:pPr>
      <w:r>
        <w:rPr>
          <w:rFonts w:ascii="Times New Roman"/>
          <w:b w:val="false"/>
          <w:i w:val="false"/>
          <w:color w:val="000000"/>
          <w:sz w:val="28"/>
        </w:rPr>
        <w:t>
      способы геометрических построений при разметке сложных конструкций корпуса;</w:t>
      </w:r>
    </w:p>
    <w:p>
      <w:pPr>
        <w:spacing w:after="0"/>
        <w:ind w:left="0"/>
        <w:jc w:val="both"/>
      </w:pPr>
      <w:r>
        <w:rPr>
          <w:rFonts w:ascii="Times New Roman"/>
          <w:b w:val="false"/>
          <w:i w:val="false"/>
          <w:color w:val="000000"/>
          <w:sz w:val="28"/>
        </w:rPr>
        <w:t>
      правила нанесения пазов и стыков наружной обшивки, продольных и поперечных связей, стыков секций, сечений продольного набора на корпусе натурного и масштабного плаза;</w:t>
      </w:r>
    </w:p>
    <w:p>
      <w:pPr>
        <w:spacing w:after="0"/>
        <w:ind w:left="0"/>
        <w:jc w:val="both"/>
      </w:pPr>
      <w:r>
        <w:rPr>
          <w:rFonts w:ascii="Times New Roman"/>
          <w:b w:val="false"/>
          <w:i w:val="false"/>
          <w:color w:val="000000"/>
          <w:sz w:val="28"/>
        </w:rPr>
        <w:t>
      способы развертки листов наружной обшивки в цилиндрической части;</w:t>
      </w:r>
    </w:p>
    <w:p>
      <w:pPr>
        <w:spacing w:after="0"/>
        <w:ind w:left="0"/>
        <w:jc w:val="both"/>
      </w:pPr>
      <w:r>
        <w:rPr>
          <w:rFonts w:ascii="Times New Roman"/>
          <w:b w:val="false"/>
          <w:i w:val="false"/>
          <w:color w:val="000000"/>
          <w:sz w:val="28"/>
        </w:rPr>
        <w:t>
      правила и способы изготовления сложных шаблонов, каркасов, макетов, блок-моделей;</w:t>
      </w:r>
    </w:p>
    <w:p>
      <w:pPr>
        <w:spacing w:after="0"/>
        <w:ind w:left="0"/>
        <w:jc w:val="both"/>
      </w:pPr>
      <w:r>
        <w:rPr>
          <w:rFonts w:ascii="Times New Roman"/>
          <w:b w:val="false"/>
          <w:i w:val="false"/>
          <w:color w:val="000000"/>
          <w:sz w:val="28"/>
        </w:rPr>
        <w:t>
      устройство газорезательных машин с программным управлением и лазерно-разметочных установок, технологию и организацию работ в корпусообрабатывающем, сборочно-сварочном и стапельном цехах;</w:t>
      </w:r>
    </w:p>
    <w:p>
      <w:pPr>
        <w:spacing w:after="0"/>
        <w:ind w:left="0"/>
        <w:jc w:val="both"/>
      </w:pPr>
      <w:r>
        <w:rPr>
          <w:rFonts w:ascii="Times New Roman"/>
          <w:b w:val="false"/>
          <w:i w:val="false"/>
          <w:color w:val="000000"/>
          <w:sz w:val="28"/>
        </w:rPr>
        <w:t>
      подготовку плаз-щитов; технические требования по всем видам плазовых работ: масштабной и натурной разбивкам, определению размеров деталей и конструкций корпуса;</w:t>
      </w:r>
    </w:p>
    <w:p>
      <w:pPr>
        <w:spacing w:after="0"/>
        <w:ind w:left="0"/>
        <w:jc w:val="both"/>
      </w:pPr>
      <w:r>
        <w:rPr>
          <w:rFonts w:ascii="Times New Roman"/>
          <w:b w:val="false"/>
          <w:i w:val="false"/>
          <w:color w:val="000000"/>
          <w:sz w:val="28"/>
        </w:rPr>
        <w:t>
      оформление, проверку, приемку в сдачу масштабных и натурных разбивок, требования к чертежному и измерительному инструментам для выполнения плазовых разбивок;</w:t>
      </w:r>
    </w:p>
    <w:p>
      <w:pPr>
        <w:spacing w:after="0"/>
        <w:ind w:left="0"/>
        <w:jc w:val="both"/>
      </w:pPr>
      <w:r>
        <w:rPr>
          <w:rFonts w:ascii="Times New Roman"/>
          <w:b w:val="false"/>
          <w:i w:val="false"/>
          <w:color w:val="000000"/>
          <w:sz w:val="28"/>
        </w:rPr>
        <w:t>
      методы развертки сложных поверхностей;</w:t>
      </w:r>
    </w:p>
    <w:p>
      <w:pPr>
        <w:spacing w:after="0"/>
        <w:ind w:left="0"/>
        <w:jc w:val="both"/>
      </w:pPr>
      <w:r>
        <w:rPr>
          <w:rFonts w:ascii="Times New Roman"/>
          <w:b w:val="false"/>
          <w:i w:val="false"/>
          <w:color w:val="000000"/>
          <w:sz w:val="28"/>
        </w:rPr>
        <w:t>
      правила контроля качества копирчертежей, способы описания разверток сложных деталей для расчета на ЭВМ.</w:t>
      </w:r>
    </w:p>
    <w:p>
      <w:pPr>
        <w:spacing w:after="0"/>
        <w:ind w:left="0"/>
        <w:jc w:val="both"/>
      </w:pPr>
      <w:r>
        <w:rPr>
          <w:rFonts w:ascii="Times New Roman"/>
          <w:b w:val="false"/>
          <w:i w:val="false"/>
          <w:color w:val="000000"/>
          <w:sz w:val="28"/>
        </w:rPr>
        <w:t>
      204. Примеры работ:</w:t>
      </w:r>
    </w:p>
    <w:p>
      <w:pPr>
        <w:spacing w:after="0"/>
        <w:ind w:left="0"/>
        <w:jc w:val="both"/>
      </w:pPr>
      <w:r>
        <w:rPr>
          <w:rFonts w:ascii="Times New Roman"/>
          <w:b w:val="false"/>
          <w:i w:val="false"/>
          <w:color w:val="000000"/>
          <w:sz w:val="28"/>
        </w:rPr>
        <w:t>
      1) вентиляция судовая - разбивка трасс с разработкой эскизов и изготовлением шаблонов;</w:t>
      </w:r>
    </w:p>
    <w:p>
      <w:pPr>
        <w:spacing w:after="0"/>
        <w:ind w:left="0"/>
        <w:jc w:val="both"/>
      </w:pPr>
      <w:r>
        <w:rPr>
          <w:rFonts w:ascii="Times New Roman"/>
          <w:b w:val="false"/>
          <w:i w:val="false"/>
          <w:color w:val="000000"/>
          <w:sz w:val="28"/>
        </w:rPr>
        <w:t>
      2) выкружки гребных валов малых судов - разметка листов по шаблонам и каркасам;</w:t>
      </w:r>
    </w:p>
    <w:p>
      <w:pPr>
        <w:spacing w:after="0"/>
        <w:ind w:left="0"/>
        <w:jc w:val="both"/>
      </w:pPr>
      <w:r>
        <w:rPr>
          <w:rFonts w:ascii="Times New Roman"/>
          <w:b w:val="false"/>
          <w:i w:val="false"/>
          <w:color w:val="000000"/>
          <w:sz w:val="28"/>
        </w:rPr>
        <w:t>
      3) дейдвуды, мортиры, кронштейны гребных валов малых и средних судов - разбивка на плазе;</w:t>
      </w:r>
    </w:p>
    <w:p>
      <w:pPr>
        <w:spacing w:after="0"/>
        <w:ind w:left="0"/>
        <w:jc w:val="both"/>
      </w:pPr>
      <w:r>
        <w:rPr>
          <w:rFonts w:ascii="Times New Roman"/>
          <w:b w:val="false"/>
          <w:i w:val="false"/>
          <w:color w:val="000000"/>
          <w:sz w:val="28"/>
        </w:rPr>
        <w:t>
      4) детали со сложной погибью - подготовка исходных данных для развертки на ЭВМ;</w:t>
      </w:r>
    </w:p>
    <w:p>
      <w:pPr>
        <w:spacing w:after="0"/>
        <w:ind w:left="0"/>
        <w:jc w:val="both"/>
      </w:pPr>
      <w:r>
        <w:rPr>
          <w:rFonts w:ascii="Times New Roman"/>
          <w:b w:val="false"/>
          <w:i w:val="false"/>
          <w:color w:val="000000"/>
          <w:sz w:val="28"/>
        </w:rPr>
        <w:t>
      5) детали набора оконечностей судна - анализ рабочих чертежей и составление процедурных описаний по рабочим чертежам и математической модели;</w:t>
      </w:r>
    </w:p>
    <w:p>
      <w:pPr>
        <w:spacing w:after="0"/>
        <w:ind w:left="0"/>
        <w:jc w:val="both"/>
      </w:pPr>
      <w:r>
        <w:rPr>
          <w:rFonts w:ascii="Times New Roman"/>
          <w:b w:val="false"/>
          <w:i w:val="false"/>
          <w:color w:val="000000"/>
          <w:sz w:val="28"/>
        </w:rPr>
        <w:t>
      6) детали - анализ формы с объединением в типовые группы для совместного описания;</w:t>
      </w:r>
    </w:p>
    <w:p>
      <w:pPr>
        <w:spacing w:after="0"/>
        <w:ind w:left="0"/>
        <w:jc w:val="both"/>
      </w:pPr>
      <w:r>
        <w:rPr>
          <w:rFonts w:ascii="Times New Roman"/>
          <w:b w:val="false"/>
          <w:i w:val="false"/>
          <w:color w:val="000000"/>
          <w:sz w:val="28"/>
        </w:rPr>
        <w:t>
      7) конусы всех типов для изделий МСЧ – развертка;</w:t>
      </w:r>
    </w:p>
    <w:p>
      <w:pPr>
        <w:spacing w:after="0"/>
        <w:ind w:left="0"/>
        <w:jc w:val="both"/>
      </w:pPr>
      <w:r>
        <w:rPr>
          <w:rFonts w:ascii="Times New Roman"/>
          <w:b w:val="false"/>
          <w:i w:val="false"/>
          <w:color w:val="000000"/>
          <w:sz w:val="28"/>
        </w:rPr>
        <w:t>
      8) клюзы швартовные - изготовление макетов;</w:t>
      </w:r>
    </w:p>
    <w:p>
      <w:pPr>
        <w:spacing w:after="0"/>
        <w:ind w:left="0"/>
        <w:jc w:val="both"/>
      </w:pPr>
      <w:r>
        <w:rPr>
          <w:rFonts w:ascii="Times New Roman"/>
          <w:b w:val="false"/>
          <w:i w:val="false"/>
          <w:color w:val="000000"/>
          <w:sz w:val="28"/>
        </w:rPr>
        <w:t>
      9) клюзы якорные средних судов - определение осевых линий, построение деталей якорного клюза, изготовление шаблонов и каркасов;</w:t>
      </w:r>
    </w:p>
    <w:p>
      <w:pPr>
        <w:spacing w:after="0"/>
        <w:ind w:left="0"/>
        <w:jc w:val="both"/>
      </w:pPr>
      <w:r>
        <w:rPr>
          <w:rFonts w:ascii="Times New Roman"/>
          <w:b w:val="false"/>
          <w:i w:val="false"/>
          <w:color w:val="000000"/>
          <w:sz w:val="28"/>
        </w:rPr>
        <w:t>
      10) линии вала с двояким уклоном - нанесение на плазе;</w:t>
      </w:r>
    </w:p>
    <w:p>
      <w:pPr>
        <w:spacing w:after="0"/>
        <w:ind w:left="0"/>
        <w:jc w:val="both"/>
      </w:pPr>
      <w:r>
        <w:rPr>
          <w:rFonts w:ascii="Times New Roman"/>
          <w:b w:val="false"/>
          <w:i w:val="false"/>
          <w:color w:val="000000"/>
          <w:sz w:val="28"/>
        </w:rPr>
        <w:t>
      11) листы наружной обшивки двоякой кривизны средних судов - развертка листов, разработка эскизов и шаблонов для разметки, каркасов для гибки;</w:t>
      </w:r>
    </w:p>
    <w:p>
      <w:pPr>
        <w:spacing w:after="0"/>
        <w:ind w:left="0"/>
        <w:jc w:val="both"/>
      </w:pPr>
      <w:r>
        <w:rPr>
          <w:rFonts w:ascii="Times New Roman"/>
          <w:b w:val="false"/>
          <w:i w:val="false"/>
          <w:color w:val="000000"/>
          <w:sz w:val="28"/>
        </w:rPr>
        <w:t>
      12) мортиры и кронштейны малых судов - вычерчивание щитов для изготовления моделей;</w:t>
      </w:r>
    </w:p>
    <w:p>
      <w:pPr>
        <w:spacing w:after="0"/>
        <w:ind w:left="0"/>
        <w:jc w:val="both"/>
      </w:pPr>
      <w:r>
        <w:rPr>
          <w:rFonts w:ascii="Times New Roman"/>
          <w:b w:val="false"/>
          <w:i w:val="false"/>
          <w:color w:val="000000"/>
          <w:sz w:val="28"/>
        </w:rPr>
        <w:t>
      13) разбивки натурные - нанесение основной линии, построение плазовой сетки;</w:t>
      </w:r>
    </w:p>
    <w:p>
      <w:pPr>
        <w:spacing w:after="0"/>
        <w:ind w:left="0"/>
        <w:jc w:val="both"/>
      </w:pPr>
      <w:r>
        <w:rPr>
          <w:rFonts w:ascii="Times New Roman"/>
          <w:b w:val="false"/>
          <w:i w:val="false"/>
          <w:color w:val="000000"/>
          <w:sz w:val="28"/>
        </w:rPr>
        <w:t>
      14) растяжки - снятие с плаза для контуровки объемных секций;</w:t>
      </w:r>
    </w:p>
    <w:p>
      <w:pPr>
        <w:spacing w:after="0"/>
        <w:ind w:left="0"/>
        <w:jc w:val="both"/>
      </w:pPr>
      <w:r>
        <w:rPr>
          <w:rFonts w:ascii="Times New Roman"/>
          <w:b w:val="false"/>
          <w:i w:val="false"/>
          <w:color w:val="000000"/>
          <w:sz w:val="28"/>
        </w:rPr>
        <w:t>
      15) разбивки плазовые натурные корпусов и выступающих частей - обновление.</w:t>
      </w:r>
    </w:p>
    <w:p>
      <w:pPr>
        <w:spacing w:after="0"/>
        <w:ind w:left="0"/>
        <w:jc w:val="both"/>
      </w:pPr>
      <w:r>
        <w:rPr>
          <w:rFonts w:ascii="Times New Roman"/>
          <w:b w:val="false"/>
          <w:i w:val="false"/>
          <w:color w:val="000000"/>
          <w:sz w:val="28"/>
        </w:rPr>
        <w:t>
      16) фундаменты главных механизмов средних судов - разбивка на плазе, изготовление шаблонов, каркасов и чертежей-шаблонов деталей для разметки;</w:t>
      </w:r>
    </w:p>
    <w:p>
      <w:pPr>
        <w:spacing w:after="0"/>
        <w:ind w:left="0"/>
        <w:jc w:val="both"/>
      </w:pPr>
      <w:r>
        <w:rPr>
          <w:rFonts w:ascii="Times New Roman"/>
          <w:b w:val="false"/>
          <w:i w:val="false"/>
          <w:color w:val="000000"/>
          <w:sz w:val="28"/>
        </w:rPr>
        <w:t>
      17) шаблоны шпангоутов носовой оконечности для гибки и разметки – изготовление;</w:t>
      </w:r>
    </w:p>
    <w:p>
      <w:pPr>
        <w:spacing w:after="0"/>
        <w:ind w:left="0"/>
        <w:jc w:val="both"/>
      </w:pPr>
      <w:r>
        <w:rPr>
          <w:rFonts w:ascii="Times New Roman"/>
          <w:b w:val="false"/>
          <w:i w:val="false"/>
          <w:color w:val="000000"/>
          <w:sz w:val="28"/>
        </w:rPr>
        <w:t>
      18) шаблоны сложных пучков труб - изготовление с подгонкой по месту;</w:t>
      </w:r>
    </w:p>
    <w:p>
      <w:pPr>
        <w:spacing w:after="0"/>
        <w:ind w:left="0"/>
        <w:jc w:val="both"/>
      </w:pPr>
      <w:r>
        <w:rPr>
          <w:rFonts w:ascii="Times New Roman"/>
          <w:b w:val="false"/>
          <w:i w:val="false"/>
          <w:color w:val="000000"/>
          <w:sz w:val="28"/>
        </w:rPr>
        <w:t>
      19) шпангоуты рамные, радиальные - разработка шаблонов для гибки и разметки;</w:t>
      </w:r>
    </w:p>
    <w:p>
      <w:pPr>
        <w:spacing w:after="0"/>
        <w:ind w:left="0"/>
        <w:jc w:val="both"/>
      </w:pPr>
      <w:r>
        <w:rPr>
          <w:rFonts w:ascii="Times New Roman"/>
          <w:b w:val="false"/>
          <w:i w:val="false"/>
          <w:color w:val="000000"/>
          <w:sz w:val="28"/>
        </w:rPr>
        <w:t>
      20) штевни средних и крупных судов - разбивка на плазе, изготовление шаблонов для изготовления моделей, разметка заготовок.</w:t>
      </w:r>
    </w:p>
    <w:bookmarkStart w:name="z102" w:id="98"/>
    <w:p>
      <w:pPr>
        <w:spacing w:after="0"/>
        <w:ind w:left="0"/>
        <w:jc w:val="both"/>
      </w:pPr>
      <w:r>
        <w:rPr>
          <w:rFonts w:ascii="Times New Roman"/>
          <w:b w:val="false"/>
          <w:i w:val="false"/>
          <w:color w:val="000000"/>
          <w:sz w:val="28"/>
        </w:rPr>
        <w:t>
      Параграф 5. Разметчик судовой, 6-й разряд</w:t>
      </w:r>
    </w:p>
    <w:bookmarkEnd w:id="98"/>
    <w:p>
      <w:pPr>
        <w:spacing w:after="0"/>
        <w:ind w:left="0"/>
        <w:jc w:val="both"/>
      </w:pPr>
      <w:r>
        <w:rPr>
          <w:rFonts w:ascii="Times New Roman"/>
          <w:b w:val="false"/>
          <w:i w:val="false"/>
          <w:color w:val="000000"/>
          <w:sz w:val="28"/>
        </w:rPr>
        <w:t>
      205. Характеристика работ:</w:t>
      </w:r>
    </w:p>
    <w:p>
      <w:pPr>
        <w:spacing w:after="0"/>
        <w:ind w:left="0"/>
        <w:jc w:val="both"/>
      </w:pPr>
      <w:r>
        <w:rPr>
          <w:rFonts w:ascii="Times New Roman"/>
          <w:b w:val="false"/>
          <w:i w:val="false"/>
          <w:color w:val="000000"/>
          <w:sz w:val="28"/>
        </w:rPr>
        <w:t>
      на плазе - масштабная разбивка корпуса и разбивка в натуральную величину с согласованием проекций теоретического чертежа судов со сложными обводами;</w:t>
      </w:r>
    </w:p>
    <w:p>
      <w:pPr>
        <w:spacing w:after="0"/>
        <w:ind w:left="0"/>
        <w:jc w:val="both"/>
      </w:pPr>
      <w:r>
        <w:rPr>
          <w:rFonts w:ascii="Times New Roman"/>
          <w:b w:val="false"/>
          <w:i w:val="false"/>
          <w:color w:val="000000"/>
          <w:sz w:val="28"/>
        </w:rPr>
        <w:t>
      развертки ответственных деталей, имеющих погибь в двух и более плоскостях;</w:t>
      </w:r>
    </w:p>
    <w:p>
      <w:pPr>
        <w:spacing w:after="0"/>
        <w:ind w:left="0"/>
        <w:jc w:val="both"/>
      </w:pPr>
      <w:r>
        <w:rPr>
          <w:rFonts w:ascii="Times New Roman"/>
          <w:b w:val="false"/>
          <w:i w:val="false"/>
          <w:color w:val="000000"/>
          <w:sz w:val="28"/>
        </w:rPr>
        <w:t>
      изготовление любой сложности каркасов, макетов, блок-моделей;</w:t>
      </w:r>
    </w:p>
    <w:p>
      <w:pPr>
        <w:spacing w:after="0"/>
        <w:ind w:left="0"/>
        <w:jc w:val="both"/>
      </w:pPr>
      <w:r>
        <w:rPr>
          <w:rFonts w:ascii="Times New Roman"/>
          <w:b w:val="false"/>
          <w:i w:val="false"/>
          <w:color w:val="000000"/>
          <w:sz w:val="28"/>
        </w:rPr>
        <w:t>
      формирование математической модели корпуса судна;</w:t>
      </w:r>
    </w:p>
    <w:p>
      <w:pPr>
        <w:spacing w:after="0"/>
        <w:ind w:left="0"/>
        <w:jc w:val="both"/>
      </w:pPr>
      <w:r>
        <w:rPr>
          <w:rFonts w:ascii="Times New Roman"/>
          <w:b w:val="false"/>
          <w:i w:val="false"/>
          <w:color w:val="000000"/>
          <w:sz w:val="28"/>
        </w:rPr>
        <w:t>
      аналитическое согласование теоретического чертежа;</w:t>
      </w:r>
    </w:p>
    <w:p>
      <w:pPr>
        <w:spacing w:after="0"/>
        <w:ind w:left="0"/>
        <w:jc w:val="both"/>
      </w:pPr>
      <w:r>
        <w:rPr>
          <w:rFonts w:ascii="Times New Roman"/>
          <w:b w:val="false"/>
          <w:i w:val="false"/>
          <w:color w:val="000000"/>
          <w:sz w:val="28"/>
        </w:rPr>
        <w:t>
      разработка и составление схем математической модели ответственных корпусных конструкций по чертежам и результатам расчетов по аналитическому согласованию корпуса;</w:t>
      </w:r>
    </w:p>
    <w:p>
      <w:pPr>
        <w:spacing w:after="0"/>
        <w:ind w:left="0"/>
        <w:jc w:val="both"/>
      </w:pPr>
      <w:r>
        <w:rPr>
          <w:rFonts w:ascii="Times New Roman"/>
          <w:b w:val="false"/>
          <w:i w:val="false"/>
          <w:color w:val="000000"/>
          <w:sz w:val="28"/>
        </w:rPr>
        <w:t>
      вычерчивание масштабно-плазовых разбивок на чертежных машинах с ЧПУ;</w:t>
      </w:r>
    </w:p>
    <w:p>
      <w:pPr>
        <w:spacing w:after="0"/>
        <w:ind w:left="0"/>
        <w:jc w:val="both"/>
      </w:pPr>
      <w:r>
        <w:rPr>
          <w:rFonts w:ascii="Times New Roman"/>
          <w:b w:val="false"/>
          <w:i w:val="false"/>
          <w:color w:val="000000"/>
          <w:sz w:val="28"/>
        </w:rPr>
        <w:t>
      анализ вычерченных после расчета на ЭВМ разбивок и внесение изменений в математическую модель;</w:t>
      </w:r>
    </w:p>
    <w:p>
      <w:pPr>
        <w:spacing w:after="0"/>
        <w:ind w:left="0"/>
        <w:jc w:val="both"/>
      </w:pPr>
      <w:r>
        <w:rPr>
          <w:rFonts w:ascii="Times New Roman"/>
          <w:b w:val="false"/>
          <w:i w:val="false"/>
          <w:color w:val="000000"/>
          <w:sz w:val="28"/>
        </w:rPr>
        <w:t>
      составление обобщенных процедурных блоков любой сложности;</w:t>
      </w:r>
    </w:p>
    <w:p>
      <w:pPr>
        <w:spacing w:after="0"/>
        <w:ind w:left="0"/>
        <w:jc w:val="both"/>
      </w:pPr>
      <w:r>
        <w:rPr>
          <w:rFonts w:ascii="Times New Roman"/>
          <w:b w:val="false"/>
          <w:i w:val="false"/>
          <w:color w:val="000000"/>
          <w:sz w:val="28"/>
        </w:rPr>
        <w:t>
      составление отчетных таблиц плазовых ординат.</w:t>
      </w:r>
    </w:p>
    <w:p>
      <w:pPr>
        <w:spacing w:after="0"/>
        <w:ind w:left="0"/>
        <w:jc w:val="both"/>
      </w:pPr>
      <w:r>
        <w:rPr>
          <w:rFonts w:ascii="Times New Roman"/>
          <w:b w:val="false"/>
          <w:i w:val="false"/>
          <w:color w:val="000000"/>
          <w:sz w:val="28"/>
        </w:rPr>
        <w:t>
      206. Должен знать:</w:t>
      </w:r>
    </w:p>
    <w:p>
      <w:pPr>
        <w:spacing w:after="0"/>
        <w:ind w:left="0"/>
        <w:jc w:val="both"/>
      </w:pPr>
      <w:r>
        <w:rPr>
          <w:rFonts w:ascii="Times New Roman"/>
          <w:b w:val="false"/>
          <w:i w:val="false"/>
          <w:color w:val="000000"/>
          <w:sz w:val="28"/>
        </w:rPr>
        <w:t>
      составление таблиц плазовой книги;</w:t>
      </w:r>
    </w:p>
    <w:p>
      <w:pPr>
        <w:spacing w:after="0"/>
        <w:ind w:left="0"/>
        <w:jc w:val="both"/>
      </w:pPr>
      <w:r>
        <w:rPr>
          <w:rFonts w:ascii="Times New Roman"/>
          <w:b w:val="false"/>
          <w:i w:val="false"/>
          <w:color w:val="000000"/>
          <w:sz w:val="28"/>
        </w:rPr>
        <w:t>
      способы выполнения наиболее сложных и ответственных разметочных и проверочных работ в процессе постройки судна и монтажа судового оборудования, все способы геометрических построений при разбивке на плазе корпуса судна во всех проекциях, состав полной математической модели корпуса судна;</w:t>
      </w:r>
    </w:p>
    <w:p>
      <w:pPr>
        <w:spacing w:after="0"/>
        <w:ind w:left="0"/>
        <w:jc w:val="both"/>
      </w:pPr>
      <w:r>
        <w:rPr>
          <w:rFonts w:ascii="Times New Roman"/>
          <w:b w:val="false"/>
          <w:i w:val="false"/>
          <w:color w:val="000000"/>
          <w:sz w:val="28"/>
        </w:rPr>
        <w:t>
      особенности применения аналитических методов в плазовых работах;</w:t>
      </w:r>
    </w:p>
    <w:p>
      <w:pPr>
        <w:spacing w:after="0"/>
        <w:ind w:left="0"/>
        <w:jc w:val="both"/>
      </w:pPr>
      <w:r>
        <w:rPr>
          <w:rFonts w:ascii="Times New Roman"/>
          <w:b w:val="false"/>
          <w:i w:val="false"/>
          <w:color w:val="000000"/>
          <w:sz w:val="28"/>
        </w:rPr>
        <w:t>
      программирование производственных процессов;</w:t>
      </w:r>
    </w:p>
    <w:p>
      <w:pPr>
        <w:spacing w:after="0"/>
        <w:ind w:left="0"/>
        <w:jc w:val="both"/>
      </w:pPr>
      <w:r>
        <w:rPr>
          <w:rFonts w:ascii="Times New Roman"/>
          <w:b w:val="false"/>
          <w:i w:val="false"/>
          <w:color w:val="000000"/>
          <w:sz w:val="28"/>
        </w:rPr>
        <w:t>
      организацию плазовой подготовки судостроительного производства.</w:t>
      </w:r>
    </w:p>
    <w:p>
      <w:pPr>
        <w:spacing w:after="0"/>
        <w:ind w:left="0"/>
        <w:jc w:val="both"/>
      </w:pPr>
      <w:r>
        <w:rPr>
          <w:rFonts w:ascii="Times New Roman"/>
          <w:b w:val="false"/>
          <w:i w:val="false"/>
          <w:color w:val="000000"/>
          <w:sz w:val="28"/>
        </w:rPr>
        <w:t>
      207. Требуется среднее специальное образование.</w:t>
      </w:r>
    </w:p>
    <w:p>
      <w:pPr>
        <w:spacing w:after="0"/>
        <w:ind w:left="0"/>
        <w:jc w:val="both"/>
      </w:pPr>
      <w:r>
        <w:rPr>
          <w:rFonts w:ascii="Times New Roman"/>
          <w:b w:val="false"/>
          <w:i w:val="false"/>
          <w:color w:val="000000"/>
          <w:sz w:val="28"/>
        </w:rPr>
        <w:t>
      208. Примеры работ:</w:t>
      </w:r>
    </w:p>
    <w:p>
      <w:pPr>
        <w:spacing w:after="0"/>
        <w:ind w:left="0"/>
        <w:jc w:val="both"/>
      </w:pPr>
      <w:r>
        <w:rPr>
          <w:rFonts w:ascii="Times New Roman"/>
          <w:b w:val="false"/>
          <w:i w:val="false"/>
          <w:color w:val="000000"/>
          <w:sz w:val="28"/>
        </w:rPr>
        <w:t>
      1) дейдвуды, мортиры, кронштейны гребных валов крупных судов - разбивка на плазе;</w:t>
      </w:r>
    </w:p>
    <w:p>
      <w:pPr>
        <w:spacing w:after="0"/>
        <w:ind w:left="0"/>
        <w:jc w:val="both"/>
      </w:pPr>
      <w:r>
        <w:rPr>
          <w:rFonts w:ascii="Times New Roman"/>
          <w:b w:val="false"/>
          <w:i w:val="false"/>
          <w:color w:val="000000"/>
          <w:sz w:val="28"/>
        </w:rPr>
        <w:t>
      2) дымоходы - разбивка на плазе и нанесение на каркасы и шаблоны раскроя листов; изготовление каркасов и шаблонов;</w:t>
      </w:r>
    </w:p>
    <w:p>
      <w:pPr>
        <w:spacing w:after="0"/>
        <w:ind w:left="0"/>
        <w:jc w:val="both"/>
      </w:pPr>
      <w:r>
        <w:rPr>
          <w:rFonts w:ascii="Times New Roman"/>
          <w:b w:val="false"/>
          <w:i w:val="false"/>
          <w:color w:val="000000"/>
          <w:sz w:val="28"/>
        </w:rPr>
        <w:t>
      3) каркасы для гибки листов наружной обшивки в районе дейдвудных труб, штевней, клюзов – изготовление;</w:t>
      </w:r>
    </w:p>
    <w:p>
      <w:pPr>
        <w:spacing w:after="0"/>
        <w:ind w:left="0"/>
        <w:jc w:val="both"/>
      </w:pPr>
      <w:r>
        <w:rPr>
          <w:rFonts w:ascii="Times New Roman"/>
          <w:b w:val="false"/>
          <w:i w:val="false"/>
          <w:color w:val="000000"/>
          <w:sz w:val="28"/>
        </w:rPr>
        <w:t>
      4) клюз якорный крупных судов - определение осевых линий, построение деталей клюза, изготовление шаблонов и каркасов;</w:t>
      </w:r>
    </w:p>
    <w:p>
      <w:pPr>
        <w:spacing w:after="0"/>
        <w:ind w:left="0"/>
        <w:jc w:val="both"/>
      </w:pPr>
      <w:r>
        <w:rPr>
          <w:rFonts w:ascii="Times New Roman"/>
          <w:b w:val="false"/>
          <w:i w:val="false"/>
          <w:color w:val="000000"/>
          <w:sz w:val="28"/>
        </w:rPr>
        <w:t>
      5) лекала веерообразные в плоскости радиальных шпангоутов - подготовка исходных данных для расчета на ЭВМ их контуров и положение следов контрольных плоскостей;</w:t>
      </w:r>
    </w:p>
    <w:p>
      <w:pPr>
        <w:spacing w:after="0"/>
        <w:ind w:left="0"/>
        <w:jc w:val="both"/>
      </w:pPr>
      <w:r>
        <w:rPr>
          <w:rFonts w:ascii="Times New Roman"/>
          <w:b w:val="false"/>
          <w:i w:val="false"/>
          <w:color w:val="000000"/>
          <w:sz w:val="28"/>
        </w:rPr>
        <w:t>
      6) листы наружной обшивки оконечностей крупных судов - разработка эскизов;</w:t>
      </w:r>
    </w:p>
    <w:p>
      <w:pPr>
        <w:spacing w:after="0"/>
        <w:ind w:left="0"/>
        <w:jc w:val="both"/>
      </w:pPr>
      <w:r>
        <w:rPr>
          <w:rFonts w:ascii="Times New Roman"/>
          <w:b w:val="false"/>
          <w:i w:val="false"/>
          <w:color w:val="000000"/>
          <w:sz w:val="28"/>
        </w:rPr>
        <w:t>
      7) мортиры, дейдвуды и кронштейны средних и крупных судов - разметка на металле;</w:t>
      </w:r>
    </w:p>
    <w:p>
      <w:pPr>
        <w:spacing w:after="0"/>
        <w:ind w:left="0"/>
        <w:jc w:val="both"/>
      </w:pPr>
      <w:r>
        <w:rPr>
          <w:rFonts w:ascii="Times New Roman"/>
          <w:b w:val="false"/>
          <w:i w:val="false"/>
          <w:color w:val="000000"/>
          <w:sz w:val="28"/>
        </w:rPr>
        <w:t>
      8) наделки бульбовые судов - разбивка на плазе;</w:t>
      </w:r>
    </w:p>
    <w:p>
      <w:pPr>
        <w:spacing w:after="0"/>
        <w:ind w:left="0"/>
        <w:jc w:val="both"/>
      </w:pPr>
      <w:r>
        <w:rPr>
          <w:rFonts w:ascii="Times New Roman"/>
          <w:b w:val="false"/>
          <w:i w:val="false"/>
          <w:color w:val="000000"/>
          <w:sz w:val="28"/>
        </w:rPr>
        <w:t>
      9) описания процедурные наиболее сложные - составление.</w:t>
      </w:r>
    </w:p>
    <w:p>
      <w:pPr>
        <w:spacing w:after="0"/>
        <w:ind w:left="0"/>
        <w:jc w:val="both"/>
      </w:pPr>
      <w:r>
        <w:rPr>
          <w:rFonts w:ascii="Times New Roman"/>
          <w:b w:val="false"/>
          <w:i w:val="false"/>
          <w:color w:val="000000"/>
          <w:sz w:val="28"/>
        </w:rPr>
        <w:t>
      10) обшивка наружная в районе радиальных (веерных) шпангоутов - выполнение развертки и разметки листов;</w:t>
      </w:r>
    </w:p>
    <w:p>
      <w:pPr>
        <w:spacing w:after="0"/>
        <w:ind w:left="0"/>
        <w:jc w:val="both"/>
      </w:pPr>
      <w:r>
        <w:rPr>
          <w:rFonts w:ascii="Times New Roman"/>
          <w:b w:val="false"/>
          <w:i w:val="false"/>
          <w:color w:val="000000"/>
          <w:sz w:val="28"/>
        </w:rPr>
        <w:t>
      11) фундаменты главных механизмов крупных судов - разбивка на плазе, изготовление шаблонов, каркасов и чертежей-шаблонов для разметки;</w:t>
      </w:r>
    </w:p>
    <w:p>
      <w:pPr>
        <w:spacing w:after="0"/>
        <w:ind w:left="0"/>
        <w:jc w:val="both"/>
      </w:pPr>
      <w:r>
        <w:rPr>
          <w:rFonts w:ascii="Times New Roman"/>
          <w:b w:val="false"/>
          <w:i w:val="false"/>
          <w:color w:val="000000"/>
          <w:sz w:val="28"/>
        </w:rPr>
        <w:t>
      12) шпангоуты у выхода гребных валов - разбивка на плазе и снятие размеров с плаза;</w:t>
      </w:r>
    </w:p>
    <w:p>
      <w:pPr>
        <w:spacing w:after="0"/>
        <w:ind w:left="0"/>
        <w:jc w:val="both"/>
      </w:pPr>
      <w:r>
        <w:rPr>
          <w:rFonts w:ascii="Times New Roman"/>
          <w:b w:val="false"/>
          <w:i w:val="false"/>
          <w:color w:val="000000"/>
          <w:sz w:val="28"/>
        </w:rPr>
        <w:t>
      13) якорь и якорный клюз - изготовление макетов.</w:t>
      </w:r>
    </w:p>
    <w:bookmarkStart w:name="z103" w:id="99"/>
    <w:p>
      <w:pPr>
        <w:spacing w:after="0"/>
        <w:ind w:left="0"/>
        <w:jc w:val="both"/>
      </w:pPr>
      <w:r>
        <w:rPr>
          <w:rFonts w:ascii="Times New Roman"/>
          <w:b w:val="false"/>
          <w:i w:val="false"/>
          <w:color w:val="000000"/>
          <w:sz w:val="28"/>
        </w:rPr>
        <w:t>
      15. Рубщик судовой</w:t>
      </w:r>
    </w:p>
    <w:bookmarkEnd w:id="99"/>
    <w:bookmarkStart w:name="z104" w:id="100"/>
    <w:p>
      <w:pPr>
        <w:spacing w:after="0"/>
        <w:ind w:left="0"/>
        <w:jc w:val="both"/>
      </w:pPr>
      <w:r>
        <w:rPr>
          <w:rFonts w:ascii="Times New Roman"/>
          <w:b w:val="false"/>
          <w:i w:val="false"/>
          <w:color w:val="000000"/>
          <w:sz w:val="28"/>
        </w:rPr>
        <w:t>
      Параграф 1. Рубщик судовой, 2-й разряд</w:t>
      </w:r>
    </w:p>
    <w:bookmarkEnd w:id="100"/>
    <w:p>
      <w:pPr>
        <w:spacing w:after="0"/>
        <w:ind w:left="0"/>
        <w:jc w:val="both"/>
      </w:pPr>
      <w:r>
        <w:rPr>
          <w:rFonts w:ascii="Times New Roman"/>
          <w:b w:val="false"/>
          <w:i w:val="false"/>
          <w:color w:val="000000"/>
          <w:sz w:val="28"/>
        </w:rPr>
        <w:t>
      209. Характеристика работ:</w:t>
      </w:r>
    </w:p>
    <w:p>
      <w:pPr>
        <w:spacing w:after="0"/>
        <w:ind w:left="0"/>
        <w:jc w:val="both"/>
      </w:pPr>
      <w:r>
        <w:rPr>
          <w:rFonts w:ascii="Times New Roman"/>
          <w:b w:val="false"/>
          <w:i w:val="false"/>
          <w:color w:val="000000"/>
          <w:sz w:val="28"/>
        </w:rPr>
        <w:t>
      предварительная обрубка по разметке контуров лопастей и ступиц, металла лопастей между сечениями по подготовленным маркам и угольникам гребных винтов обычного класса точности из чугуна и углеродистой стали;</w:t>
      </w:r>
    </w:p>
    <w:p>
      <w:pPr>
        <w:spacing w:after="0"/>
        <w:ind w:left="0"/>
        <w:jc w:val="both"/>
      </w:pPr>
      <w:r>
        <w:rPr>
          <w:rFonts w:ascii="Times New Roman"/>
          <w:b w:val="false"/>
          <w:i w:val="false"/>
          <w:color w:val="000000"/>
          <w:sz w:val="28"/>
        </w:rPr>
        <w:t>
      зачистка поверхности ступиц гребных винтов пневматической машиной;</w:t>
      </w:r>
    </w:p>
    <w:p>
      <w:pPr>
        <w:spacing w:after="0"/>
        <w:ind w:left="0"/>
        <w:jc w:val="both"/>
      </w:pPr>
      <w:r>
        <w:rPr>
          <w:rFonts w:ascii="Times New Roman"/>
          <w:b w:val="false"/>
          <w:i w:val="false"/>
          <w:color w:val="000000"/>
          <w:sz w:val="28"/>
        </w:rPr>
        <w:t>
      рубка прямолинейных кромок листов из углеродистых и легированных сталей;</w:t>
      </w:r>
    </w:p>
    <w:p>
      <w:pPr>
        <w:spacing w:after="0"/>
        <w:ind w:left="0"/>
        <w:jc w:val="both"/>
      </w:pPr>
      <w:r>
        <w:rPr>
          <w:rFonts w:ascii="Times New Roman"/>
          <w:b w:val="false"/>
          <w:i w:val="false"/>
          <w:color w:val="000000"/>
          <w:sz w:val="28"/>
        </w:rPr>
        <w:t>
      рубка пневматическим молотком, зачистка пневматической машиной деталей и узлов неответственных конструкций корпуса в легкодоступных местах;</w:t>
      </w:r>
    </w:p>
    <w:p>
      <w:pPr>
        <w:spacing w:after="0"/>
        <w:ind w:left="0"/>
        <w:jc w:val="both"/>
      </w:pPr>
      <w:r>
        <w:rPr>
          <w:rFonts w:ascii="Times New Roman"/>
          <w:b w:val="false"/>
          <w:i w:val="false"/>
          <w:color w:val="000000"/>
          <w:sz w:val="28"/>
        </w:rPr>
        <w:t>
      зачистка кромок неответственных конструкций после тепловой резки;</w:t>
      </w:r>
    </w:p>
    <w:p>
      <w:pPr>
        <w:spacing w:after="0"/>
        <w:ind w:left="0"/>
        <w:jc w:val="both"/>
      </w:pPr>
      <w:r>
        <w:rPr>
          <w:rFonts w:ascii="Times New Roman"/>
          <w:b w:val="false"/>
          <w:i w:val="false"/>
          <w:color w:val="000000"/>
          <w:sz w:val="28"/>
        </w:rPr>
        <w:t>
      обрубка кромки шва под чеканку разъединенных листов и деталей;</w:t>
      </w:r>
    </w:p>
    <w:p>
      <w:pPr>
        <w:spacing w:after="0"/>
        <w:ind w:left="0"/>
        <w:jc w:val="both"/>
      </w:pPr>
      <w:r>
        <w:rPr>
          <w:rFonts w:ascii="Times New Roman"/>
          <w:b w:val="false"/>
          <w:i w:val="false"/>
          <w:color w:val="000000"/>
          <w:sz w:val="28"/>
        </w:rPr>
        <w:t>
      обрубка пневматическими молотками, зубилами наплывов бетона между арматурными выпусками железобетонных конструкций, очистка от бетона опалубки и закладных деталей.</w:t>
      </w:r>
    </w:p>
    <w:p>
      <w:pPr>
        <w:spacing w:after="0"/>
        <w:ind w:left="0"/>
        <w:jc w:val="both"/>
      </w:pPr>
      <w:r>
        <w:rPr>
          <w:rFonts w:ascii="Times New Roman"/>
          <w:b w:val="false"/>
          <w:i w:val="false"/>
          <w:color w:val="000000"/>
          <w:sz w:val="28"/>
        </w:rPr>
        <w:t>
      210. Должен знать:</w:t>
      </w:r>
    </w:p>
    <w:p>
      <w:pPr>
        <w:spacing w:after="0"/>
        <w:ind w:left="0"/>
        <w:jc w:val="both"/>
      </w:pPr>
      <w:r>
        <w:rPr>
          <w:rFonts w:ascii="Times New Roman"/>
          <w:b w:val="false"/>
          <w:i w:val="false"/>
          <w:color w:val="000000"/>
          <w:sz w:val="28"/>
        </w:rPr>
        <w:t>
      принцип работы пневматических молотков, зачистных машин, подбор инструмента в соответствии с выполняемой работой;</w:t>
      </w:r>
    </w:p>
    <w:p>
      <w:pPr>
        <w:spacing w:after="0"/>
        <w:ind w:left="0"/>
        <w:jc w:val="both"/>
      </w:pPr>
      <w:r>
        <w:rPr>
          <w:rFonts w:ascii="Times New Roman"/>
          <w:b w:val="false"/>
          <w:i w:val="false"/>
          <w:color w:val="000000"/>
          <w:sz w:val="28"/>
        </w:rPr>
        <w:t>
      правила и углы заточки рубочного инструмента;</w:t>
      </w:r>
    </w:p>
    <w:p>
      <w:pPr>
        <w:spacing w:after="0"/>
        <w:ind w:left="0"/>
        <w:jc w:val="both"/>
      </w:pPr>
      <w:r>
        <w:rPr>
          <w:rFonts w:ascii="Times New Roman"/>
          <w:b w:val="false"/>
          <w:i w:val="false"/>
          <w:color w:val="000000"/>
          <w:sz w:val="28"/>
        </w:rPr>
        <w:t>
      назначение и условия применения наиболее распространенных универсальных и специальных приспособлений и простого контрольно-измерительного инструмента;</w:t>
      </w:r>
    </w:p>
    <w:p>
      <w:pPr>
        <w:spacing w:after="0"/>
        <w:ind w:left="0"/>
        <w:jc w:val="both"/>
      </w:pPr>
      <w:r>
        <w:rPr>
          <w:rFonts w:ascii="Times New Roman"/>
          <w:b w:val="false"/>
          <w:i w:val="false"/>
          <w:color w:val="000000"/>
          <w:sz w:val="28"/>
        </w:rPr>
        <w:t>
      основные операции обработки гребных винтов, рулей, кронштейнов и крыльевого устройства;</w:t>
      </w:r>
    </w:p>
    <w:p>
      <w:pPr>
        <w:spacing w:after="0"/>
        <w:ind w:left="0"/>
        <w:jc w:val="both"/>
      </w:pPr>
      <w:r>
        <w:rPr>
          <w:rFonts w:ascii="Times New Roman"/>
          <w:b w:val="false"/>
          <w:i w:val="false"/>
          <w:color w:val="000000"/>
          <w:sz w:val="28"/>
        </w:rPr>
        <w:t>
      основные марки материалов, применяемых при изготовлении винтов, рулей, кронштейнов и крыльевых устройств;</w:t>
      </w:r>
    </w:p>
    <w:p>
      <w:pPr>
        <w:spacing w:after="0"/>
        <w:ind w:left="0"/>
        <w:jc w:val="both"/>
      </w:pPr>
      <w:r>
        <w:rPr>
          <w:rFonts w:ascii="Times New Roman"/>
          <w:b w:val="false"/>
          <w:i w:val="false"/>
          <w:color w:val="000000"/>
          <w:sz w:val="28"/>
        </w:rPr>
        <w:t>
      наименование и назначение частей гребных винтов и крыльевого устройства;</w:t>
      </w:r>
    </w:p>
    <w:p>
      <w:pPr>
        <w:spacing w:after="0"/>
        <w:ind w:left="0"/>
        <w:jc w:val="both"/>
      </w:pPr>
      <w:r>
        <w:rPr>
          <w:rFonts w:ascii="Times New Roman"/>
          <w:b w:val="false"/>
          <w:i w:val="false"/>
          <w:color w:val="000000"/>
          <w:sz w:val="28"/>
        </w:rPr>
        <w:t>
      правила эксплуатации сети сжатого воздуха;</w:t>
      </w:r>
    </w:p>
    <w:p>
      <w:pPr>
        <w:spacing w:after="0"/>
        <w:ind w:left="0"/>
        <w:jc w:val="both"/>
      </w:pPr>
      <w:r>
        <w:rPr>
          <w:rFonts w:ascii="Times New Roman"/>
          <w:b w:val="false"/>
          <w:i w:val="false"/>
          <w:color w:val="000000"/>
          <w:sz w:val="28"/>
        </w:rPr>
        <w:t>
      наименование основных конструкций строящихся металлических или железобетонных судов;</w:t>
      </w:r>
    </w:p>
    <w:p>
      <w:pPr>
        <w:spacing w:after="0"/>
        <w:ind w:left="0"/>
        <w:jc w:val="both"/>
      </w:pPr>
      <w:r>
        <w:rPr>
          <w:rFonts w:ascii="Times New Roman"/>
          <w:b w:val="false"/>
          <w:i w:val="false"/>
          <w:color w:val="000000"/>
          <w:sz w:val="28"/>
        </w:rPr>
        <w:t>
      марки и свойства инструментальной стали, применяемой для зубил;</w:t>
      </w:r>
    </w:p>
    <w:p>
      <w:pPr>
        <w:spacing w:after="0"/>
        <w:ind w:left="0"/>
        <w:jc w:val="both"/>
      </w:pPr>
      <w:r>
        <w:rPr>
          <w:rFonts w:ascii="Times New Roman"/>
          <w:b w:val="false"/>
          <w:i w:val="false"/>
          <w:color w:val="000000"/>
          <w:sz w:val="28"/>
        </w:rPr>
        <w:t>
      допуски, техническую документацию на выполняемые работы.</w:t>
      </w:r>
    </w:p>
    <w:p>
      <w:pPr>
        <w:spacing w:after="0"/>
        <w:ind w:left="0"/>
        <w:jc w:val="both"/>
      </w:pPr>
      <w:r>
        <w:rPr>
          <w:rFonts w:ascii="Times New Roman"/>
          <w:b w:val="false"/>
          <w:i w:val="false"/>
          <w:color w:val="000000"/>
          <w:sz w:val="28"/>
        </w:rPr>
        <w:t>
      211. Примеры работ:</w:t>
      </w:r>
    </w:p>
    <w:p>
      <w:pPr>
        <w:spacing w:after="0"/>
        <w:ind w:left="0"/>
        <w:jc w:val="both"/>
      </w:pPr>
      <w:r>
        <w:rPr>
          <w:rFonts w:ascii="Times New Roman"/>
          <w:b w:val="false"/>
          <w:i w:val="false"/>
          <w:color w:val="000000"/>
          <w:sz w:val="28"/>
        </w:rPr>
        <w:t>
      1) винты гребные, рули, кронштейны и крыльевые устройства - маркировка, консервация, установка заглушек;</w:t>
      </w:r>
    </w:p>
    <w:p>
      <w:pPr>
        <w:spacing w:after="0"/>
        <w:ind w:left="0"/>
        <w:jc w:val="both"/>
      </w:pPr>
      <w:r>
        <w:rPr>
          <w:rFonts w:ascii="Times New Roman"/>
          <w:b w:val="false"/>
          <w:i w:val="false"/>
          <w:color w:val="000000"/>
          <w:sz w:val="28"/>
        </w:rPr>
        <w:t>
      2) винты гребные - обшивка для транспортировки;</w:t>
      </w:r>
    </w:p>
    <w:p>
      <w:pPr>
        <w:spacing w:after="0"/>
        <w:ind w:left="0"/>
        <w:jc w:val="both"/>
      </w:pPr>
      <w:r>
        <w:rPr>
          <w:rFonts w:ascii="Times New Roman"/>
          <w:b w:val="false"/>
          <w:i w:val="false"/>
          <w:color w:val="000000"/>
          <w:sz w:val="28"/>
        </w:rPr>
        <w:t>
      3) детали насыщения, крепления временные, бонки, шпильки, скобы, гребенки, электроприхватки - обрубка и зачистка;</w:t>
      </w:r>
    </w:p>
    <w:p>
      <w:pPr>
        <w:spacing w:after="0"/>
        <w:ind w:left="0"/>
        <w:jc w:val="both"/>
      </w:pPr>
      <w:r>
        <w:rPr>
          <w:rFonts w:ascii="Times New Roman"/>
          <w:b w:val="false"/>
          <w:i w:val="false"/>
          <w:color w:val="000000"/>
          <w:sz w:val="28"/>
        </w:rPr>
        <w:t>
      4) котлы и резервуары - чеканка швов и головок заклепок;</w:t>
      </w:r>
    </w:p>
    <w:p>
      <w:pPr>
        <w:spacing w:after="0"/>
        <w:ind w:left="0"/>
        <w:jc w:val="both"/>
      </w:pPr>
      <w:r>
        <w:rPr>
          <w:rFonts w:ascii="Times New Roman"/>
          <w:b w:val="false"/>
          <w:i w:val="false"/>
          <w:color w:val="000000"/>
          <w:sz w:val="28"/>
        </w:rPr>
        <w:t>
      5) листы мелкие из углеродистой и легированной стали - обработка кромок при узловой сборке и установке;</w:t>
      </w:r>
    </w:p>
    <w:p>
      <w:pPr>
        <w:spacing w:after="0"/>
        <w:ind w:left="0"/>
        <w:jc w:val="both"/>
      </w:pPr>
      <w:r>
        <w:rPr>
          <w:rFonts w:ascii="Times New Roman"/>
          <w:b w:val="false"/>
          <w:i w:val="false"/>
          <w:color w:val="000000"/>
          <w:sz w:val="28"/>
        </w:rPr>
        <w:t>
      6) листы, бракеты, флоры - зачистка после тепловой резки;</w:t>
      </w:r>
    </w:p>
    <w:p>
      <w:pPr>
        <w:spacing w:after="0"/>
        <w:ind w:left="0"/>
        <w:jc w:val="both"/>
      </w:pPr>
      <w:r>
        <w:rPr>
          <w:rFonts w:ascii="Times New Roman"/>
          <w:b w:val="false"/>
          <w:i w:val="false"/>
          <w:color w:val="000000"/>
          <w:sz w:val="28"/>
        </w:rPr>
        <w:t>
      7) лопасти гребных винтов из углеродистой стали - насечка под наплавку;</w:t>
      </w:r>
    </w:p>
    <w:p>
      <w:pPr>
        <w:spacing w:after="0"/>
        <w:ind w:left="0"/>
        <w:jc w:val="both"/>
      </w:pPr>
      <w:r>
        <w:rPr>
          <w:rFonts w:ascii="Times New Roman"/>
          <w:b w:val="false"/>
          <w:i w:val="false"/>
          <w:color w:val="000000"/>
          <w:sz w:val="28"/>
        </w:rPr>
        <w:t>
      8) металл рулей, ступиц, кронштейнов и сварных швов плоскостей крыла для судов с подводными крыльями - предварительная обрубка по разметке;</w:t>
      </w:r>
    </w:p>
    <w:p>
      <w:pPr>
        <w:spacing w:after="0"/>
        <w:ind w:left="0"/>
        <w:jc w:val="both"/>
      </w:pPr>
      <w:r>
        <w:rPr>
          <w:rFonts w:ascii="Times New Roman"/>
          <w:b w:val="false"/>
          <w:i w:val="false"/>
          <w:color w:val="000000"/>
          <w:sz w:val="28"/>
        </w:rPr>
        <w:t>
      9) наклепыши, фланцы на конструкциях – чеканка;</w:t>
      </w:r>
    </w:p>
    <w:p>
      <w:pPr>
        <w:spacing w:after="0"/>
        <w:ind w:left="0"/>
        <w:jc w:val="both"/>
      </w:pPr>
      <w:r>
        <w:rPr>
          <w:rFonts w:ascii="Times New Roman"/>
          <w:b w:val="false"/>
          <w:i w:val="false"/>
          <w:color w:val="000000"/>
          <w:sz w:val="28"/>
        </w:rPr>
        <w:t>
      10) отверстия в неответственных конструкциях - обрубка и зачистка кромок после тепловой резки;</w:t>
      </w:r>
    </w:p>
    <w:p>
      <w:pPr>
        <w:spacing w:after="0"/>
        <w:ind w:left="0"/>
        <w:jc w:val="both"/>
      </w:pPr>
      <w:r>
        <w:rPr>
          <w:rFonts w:ascii="Times New Roman"/>
          <w:b w:val="false"/>
          <w:i w:val="false"/>
          <w:color w:val="000000"/>
          <w:sz w:val="28"/>
        </w:rPr>
        <w:t>
      11) протекторы - обрубка и зачистка мест установки;</w:t>
      </w:r>
    </w:p>
    <w:p>
      <w:pPr>
        <w:spacing w:after="0"/>
        <w:ind w:left="0"/>
        <w:jc w:val="both"/>
      </w:pPr>
      <w:r>
        <w:rPr>
          <w:rFonts w:ascii="Times New Roman"/>
          <w:b w:val="false"/>
          <w:i w:val="false"/>
          <w:color w:val="000000"/>
          <w:sz w:val="28"/>
        </w:rPr>
        <w:t>
      12) полотнища переборок, платформ, палуб - зачистка кромок под сварку и после тепловой резки;</w:t>
      </w:r>
    </w:p>
    <w:p>
      <w:pPr>
        <w:spacing w:after="0"/>
        <w:ind w:left="0"/>
        <w:jc w:val="both"/>
      </w:pPr>
      <w:r>
        <w:rPr>
          <w:rFonts w:ascii="Times New Roman"/>
          <w:b w:val="false"/>
          <w:i w:val="false"/>
          <w:color w:val="000000"/>
          <w:sz w:val="28"/>
        </w:rPr>
        <w:t>
      13) рули кронштейна и крыльевые устройства - обрубка по контуру;</w:t>
      </w:r>
    </w:p>
    <w:p>
      <w:pPr>
        <w:spacing w:after="0"/>
        <w:ind w:left="0"/>
        <w:jc w:val="both"/>
      </w:pPr>
      <w:r>
        <w:rPr>
          <w:rFonts w:ascii="Times New Roman"/>
          <w:b w:val="false"/>
          <w:i w:val="false"/>
          <w:color w:val="000000"/>
          <w:sz w:val="28"/>
        </w:rPr>
        <w:t>
      14) секции из железобетона - обрубка наплывов и рубка прямолинейных кромок;</w:t>
      </w:r>
    </w:p>
    <w:p>
      <w:pPr>
        <w:spacing w:after="0"/>
        <w:ind w:left="0"/>
        <w:jc w:val="both"/>
      </w:pPr>
      <w:r>
        <w:rPr>
          <w:rFonts w:ascii="Times New Roman"/>
          <w:b w:val="false"/>
          <w:i w:val="false"/>
          <w:color w:val="000000"/>
          <w:sz w:val="28"/>
        </w:rPr>
        <w:t>
      15) швы сварные неответственных конструкций – зачистка;</w:t>
      </w:r>
    </w:p>
    <w:p>
      <w:pPr>
        <w:spacing w:after="0"/>
        <w:ind w:left="0"/>
        <w:jc w:val="both"/>
      </w:pPr>
      <w:r>
        <w:rPr>
          <w:rFonts w:ascii="Times New Roman"/>
          <w:b w:val="false"/>
          <w:i w:val="false"/>
          <w:color w:val="000000"/>
          <w:sz w:val="28"/>
        </w:rPr>
        <w:t>
      16) шпангоуты, бимсы, угольники легких конструкций - подрубка по разметке.</w:t>
      </w:r>
    </w:p>
    <w:bookmarkStart w:name="z105" w:id="101"/>
    <w:p>
      <w:pPr>
        <w:spacing w:after="0"/>
        <w:ind w:left="0"/>
        <w:jc w:val="both"/>
      </w:pPr>
      <w:r>
        <w:rPr>
          <w:rFonts w:ascii="Times New Roman"/>
          <w:b w:val="false"/>
          <w:i w:val="false"/>
          <w:color w:val="000000"/>
          <w:sz w:val="28"/>
        </w:rPr>
        <w:t>
      Параграф 2. Рубщик судовой, 3-й разряд</w:t>
      </w:r>
    </w:p>
    <w:bookmarkEnd w:id="101"/>
    <w:p>
      <w:pPr>
        <w:spacing w:after="0"/>
        <w:ind w:left="0"/>
        <w:jc w:val="both"/>
      </w:pPr>
      <w:r>
        <w:rPr>
          <w:rFonts w:ascii="Times New Roman"/>
          <w:b w:val="false"/>
          <w:i w:val="false"/>
          <w:color w:val="000000"/>
          <w:sz w:val="28"/>
        </w:rPr>
        <w:t>
      212. Характеристика работ:</w:t>
      </w:r>
    </w:p>
    <w:p>
      <w:pPr>
        <w:spacing w:after="0"/>
        <w:ind w:left="0"/>
        <w:jc w:val="both"/>
      </w:pPr>
      <w:r>
        <w:rPr>
          <w:rFonts w:ascii="Times New Roman"/>
          <w:b w:val="false"/>
          <w:i w:val="false"/>
          <w:color w:val="000000"/>
          <w:sz w:val="28"/>
        </w:rPr>
        <w:t>
      окончательная обрубка по разметке контуров лопастей и ступиц, металла лопастей между сечениями по подготовленным маркам и угольникам гребных винтов обычного класса точности из чугуна и углеродистой стали;</w:t>
      </w:r>
    </w:p>
    <w:p>
      <w:pPr>
        <w:spacing w:after="0"/>
        <w:ind w:left="0"/>
        <w:jc w:val="both"/>
      </w:pPr>
      <w:r>
        <w:rPr>
          <w:rFonts w:ascii="Times New Roman"/>
          <w:b w:val="false"/>
          <w:i w:val="false"/>
          <w:color w:val="000000"/>
          <w:sz w:val="28"/>
        </w:rPr>
        <w:t>
      доводка галтелей;</w:t>
      </w:r>
    </w:p>
    <w:p>
      <w:pPr>
        <w:spacing w:after="0"/>
        <w:ind w:left="0"/>
        <w:jc w:val="both"/>
      </w:pPr>
      <w:r>
        <w:rPr>
          <w:rFonts w:ascii="Times New Roman"/>
          <w:b w:val="false"/>
          <w:i w:val="false"/>
          <w:color w:val="000000"/>
          <w:sz w:val="28"/>
        </w:rPr>
        <w:t>
      предварительная обрубка металла лопастей между сечениями по подготовленным маркам и угольникам гребных винтов обычного класса из коррозионностойких сталей и цветных сплавов;</w:t>
      </w:r>
    </w:p>
    <w:p>
      <w:pPr>
        <w:spacing w:after="0"/>
        <w:ind w:left="0"/>
        <w:jc w:val="both"/>
      </w:pPr>
      <w:r>
        <w:rPr>
          <w:rFonts w:ascii="Times New Roman"/>
          <w:b w:val="false"/>
          <w:i w:val="false"/>
          <w:color w:val="000000"/>
          <w:sz w:val="28"/>
        </w:rPr>
        <w:t>
      получистовая обработка поверхностей судовых рулей, кронштейнов и крыльевых устройств из коррозионностойких сталей и цветных сплавов;</w:t>
      </w:r>
    </w:p>
    <w:p>
      <w:pPr>
        <w:spacing w:after="0"/>
        <w:ind w:left="0"/>
        <w:jc w:val="both"/>
      </w:pPr>
      <w:r>
        <w:rPr>
          <w:rFonts w:ascii="Times New Roman"/>
          <w:b w:val="false"/>
          <w:i w:val="false"/>
          <w:color w:val="000000"/>
          <w:sz w:val="28"/>
        </w:rPr>
        <w:t>
      рубка криволинейных кромок, снятие фаски при сборке конструкций простой конфигурации из углеродистых, легированных сталей и алюминиевых сплавов;</w:t>
      </w:r>
    </w:p>
    <w:p>
      <w:pPr>
        <w:spacing w:after="0"/>
        <w:ind w:left="0"/>
        <w:jc w:val="both"/>
      </w:pPr>
      <w:r>
        <w:rPr>
          <w:rFonts w:ascii="Times New Roman"/>
          <w:b w:val="false"/>
          <w:i w:val="false"/>
          <w:color w:val="000000"/>
          <w:sz w:val="28"/>
        </w:rPr>
        <w:t>
      обработка кромок с помощью пневматических ручных фрезерных машин на деталях, узлах и конструкциях из алюминиевых сплавов в нижнем положении в легкодоступных местах;</w:t>
      </w:r>
    </w:p>
    <w:p>
      <w:pPr>
        <w:spacing w:after="0"/>
        <w:ind w:left="0"/>
        <w:jc w:val="both"/>
      </w:pPr>
      <w:r>
        <w:rPr>
          <w:rFonts w:ascii="Times New Roman"/>
          <w:b w:val="false"/>
          <w:i w:val="false"/>
          <w:color w:val="000000"/>
          <w:sz w:val="28"/>
        </w:rPr>
        <w:t>
      обработка сварных соединений после тепловой строжки в легкодоступных местах;</w:t>
      </w:r>
    </w:p>
    <w:p>
      <w:pPr>
        <w:spacing w:after="0"/>
        <w:ind w:left="0"/>
        <w:jc w:val="both"/>
      </w:pPr>
      <w:r>
        <w:rPr>
          <w:rFonts w:ascii="Times New Roman"/>
          <w:b w:val="false"/>
          <w:i w:val="false"/>
          <w:color w:val="000000"/>
          <w:sz w:val="28"/>
        </w:rPr>
        <w:t>
      выполнение чеканки и подчеканки в труднодоступных местах;</w:t>
      </w:r>
    </w:p>
    <w:p>
      <w:pPr>
        <w:spacing w:after="0"/>
        <w:ind w:left="0"/>
        <w:jc w:val="both"/>
      </w:pPr>
      <w:r>
        <w:rPr>
          <w:rFonts w:ascii="Times New Roman"/>
          <w:b w:val="false"/>
          <w:i w:val="false"/>
          <w:color w:val="000000"/>
          <w:sz w:val="28"/>
        </w:rPr>
        <w:t>
      обрубка кромки швов под чеканку склепанных листов и конструкций;</w:t>
      </w:r>
    </w:p>
    <w:p>
      <w:pPr>
        <w:spacing w:after="0"/>
        <w:ind w:left="0"/>
        <w:jc w:val="both"/>
      </w:pPr>
      <w:r>
        <w:rPr>
          <w:rFonts w:ascii="Times New Roman"/>
          <w:b w:val="false"/>
          <w:i w:val="false"/>
          <w:color w:val="000000"/>
          <w:sz w:val="28"/>
        </w:rPr>
        <w:t>
      выявление и устранение дефектов чеканки при испытании;</w:t>
      </w:r>
    </w:p>
    <w:p>
      <w:pPr>
        <w:spacing w:after="0"/>
        <w:ind w:left="0"/>
        <w:jc w:val="both"/>
      </w:pPr>
      <w:r>
        <w:rPr>
          <w:rFonts w:ascii="Times New Roman"/>
          <w:b w:val="false"/>
          <w:i w:val="false"/>
          <w:color w:val="000000"/>
          <w:sz w:val="28"/>
        </w:rPr>
        <w:t>
      чеканка и подчеканка швов и головок заклепок отдельных корпусных конструкций (обшивка наружная, палубы, надстройки);</w:t>
      </w:r>
    </w:p>
    <w:p>
      <w:pPr>
        <w:spacing w:after="0"/>
        <w:ind w:left="0"/>
        <w:jc w:val="both"/>
      </w:pPr>
      <w:r>
        <w:rPr>
          <w:rFonts w:ascii="Times New Roman"/>
          <w:b w:val="false"/>
          <w:i w:val="false"/>
          <w:color w:val="000000"/>
          <w:sz w:val="28"/>
        </w:rPr>
        <w:t>
      гидравлические испытания цистерн и отсеков давлением воды до 2 МПа (20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воздуха до 0,3 МПа (3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выполнение сплошной насечки по периметру железобетонных конструкций на специализированном участке перед монтажом или на стапеле перед омоноличиванием монтажных соединений;</w:t>
      </w:r>
    </w:p>
    <w:p>
      <w:pPr>
        <w:spacing w:after="0"/>
        <w:ind w:left="0"/>
        <w:jc w:val="both"/>
      </w:pPr>
      <w:r>
        <w:rPr>
          <w:rFonts w:ascii="Times New Roman"/>
          <w:b w:val="false"/>
          <w:i w:val="false"/>
          <w:color w:val="000000"/>
          <w:sz w:val="28"/>
        </w:rPr>
        <w:t>
      вырубка отверстий и сквозных дефектных мест на поверхностях и монтажных стыках омоноличивания неответственных конструкций;</w:t>
      </w:r>
    </w:p>
    <w:p>
      <w:pPr>
        <w:spacing w:after="0"/>
        <w:ind w:left="0"/>
        <w:jc w:val="both"/>
      </w:pPr>
      <w:r>
        <w:rPr>
          <w:rFonts w:ascii="Times New Roman"/>
          <w:b w:val="false"/>
          <w:i w:val="false"/>
          <w:color w:val="000000"/>
          <w:sz w:val="28"/>
        </w:rPr>
        <w:t>
      насечка поверхности забетонированных несквозных дефектных мест.</w:t>
      </w:r>
    </w:p>
    <w:p>
      <w:pPr>
        <w:spacing w:after="0"/>
        <w:ind w:left="0"/>
        <w:jc w:val="both"/>
      </w:pPr>
      <w:r>
        <w:rPr>
          <w:rFonts w:ascii="Times New Roman"/>
          <w:b w:val="false"/>
          <w:i w:val="false"/>
          <w:color w:val="000000"/>
          <w:sz w:val="28"/>
        </w:rPr>
        <w:t>
      213. Должен знать:</w:t>
      </w:r>
    </w:p>
    <w:p>
      <w:pPr>
        <w:spacing w:after="0"/>
        <w:ind w:left="0"/>
        <w:jc w:val="both"/>
      </w:pPr>
      <w:r>
        <w:rPr>
          <w:rFonts w:ascii="Times New Roman"/>
          <w:b w:val="false"/>
          <w:i w:val="false"/>
          <w:color w:val="000000"/>
          <w:sz w:val="28"/>
        </w:rPr>
        <w:t>
      устройство применяемого пневматического инструмента (рубочных молотков, зачистных и фрезерных машин);</w:t>
      </w:r>
    </w:p>
    <w:p>
      <w:pPr>
        <w:spacing w:after="0"/>
        <w:ind w:left="0"/>
        <w:jc w:val="both"/>
      </w:pPr>
      <w:r>
        <w:rPr>
          <w:rFonts w:ascii="Times New Roman"/>
          <w:b w:val="false"/>
          <w:i w:val="false"/>
          <w:color w:val="000000"/>
          <w:sz w:val="28"/>
        </w:rPr>
        <w:t>
      средней сложности контрольно-измерительный инструмент;</w:t>
      </w:r>
    </w:p>
    <w:p>
      <w:pPr>
        <w:spacing w:after="0"/>
        <w:ind w:left="0"/>
        <w:jc w:val="both"/>
      </w:pPr>
      <w:r>
        <w:rPr>
          <w:rFonts w:ascii="Times New Roman"/>
          <w:b w:val="false"/>
          <w:i w:val="false"/>
          <w:color w:val="000000"/>
          <w:sz w:val="28"/>
        </w:rPr>
        <w:t>
      способы разметки простых винтов обычного класса точности и простых неответственных конструкций под обработку;</w:t>
      </w:r>
    </w:p>
    <w:p>
      <w:pPr>
        <w:spacing w:after="0"/>
        <w:ind w:left="0"/>
        <w:jc w:val="both"/>
      </w:pPr>
      <w:r>
        <w:rPr>
          <w:rFonts w:ascii="Times New Roman"/>
          <w:b w:val="false"/>
          <w:i w:val="false"/>
          <w:color w:val="000000"/>
          <w:sz w:val="28"/>
        </w:rPr>
        <w:t>
      механические свойства и химический состав углеродистых, легированных сталей и цветных сплавов, применяемых при изготовлении корпусных конструкций, гребных винтов и крыльевых устройств;</w:t>
      </w:r>
    </w:p>
    <w:p>
      <w:pPr>
        <w:spacing w:after="0"/>
        <w:ind w:left="0"/>
        <w:jc w:val="both"/>
      </w:pPr>
      <w:r>
        <w:rPr>
          <w:rFonts w:ascii="Times New Roman"/>
          <w:b w:val="false"/>
          <w:i w:val="false"/>
          <w:color w:val="000000"/>
          <w:sz w:val="28"/>
        </w:rPr>
        <w:t>
      допуски, посадки, квалитеты точности и параметры шероховатости обработки;</w:t>
      </w:r>
    </w:p>
    <w:p>
      <w:pPr>
        <w:spacing w:after="0"/>
        <w:ind w:left="0"/>
        <w:jc w:val="both"/>
      </w:pPr>
      <w:r>
        <w:rPr>
          <w:rFonts w:ascii="Times New Roman"/>
          <w:b w:val="false"/>
          <w:i w:val="false"/>
          <w:color w:val="000000"/>
          <w:sz w:val="28"/>
        </w:rPr>
        <w:t>
      основные свойства и марки судостроительных бетонов;</w:t>
      </w:r>
    </w:p>
    <w:p>
      <w:pPr>
        <w:spacing w:after="0"/>
        <w:ind w:left="0"/>
        <w:jc w:val="both"/>
      </w:pPr>
      <w:r>
        <w:rPr>
          <w:rFonts w:ascii="Times New Roman"/>
          <w:b w:val="false"/>
          <w:i w:val="false"/>
          <w:color w:val="000000"/>
          <w:sz w:val="28"/>
        </w:rPr>
        <w:t>
      способы насечки бетонных поверхностей;</w:t>
      </w:r>
    </w:p>
    <w:p>
      <w:pPr>
        <w:spacing w:after="0"/>
        <w:ind w:left="0"/>
        <w:jc w:val="both"/>
      </w:pPr>
      <w:r>
        <w:rPr>
          <w:rFonts w:ascii="Times New Roman"/>
          <w:b w:val="false"/>
          <w:i w:val="false"/>
          <w:color w:val="000000"/>
          <w:sz w:val="28"/>
        </w:rPr>
        <w:t>
      классификацию дефектов на бетонных конструкциях и их устранения.</w:t>
      </w:r>
    </w:p>
    <w:p>
      <w:pPr>
        <w:spacing w:after="0"/>
        <w:ind w:left="0"/>
        <w:jc w:val="both"/>
      </w:pPr>
      <w:r>
        <w:rPr>
          <w:rFonts w:ascii="Times New Roman"/>
          <w:b w:val="false"/>
          <w:i w:val="false"/>
          <w:color w:val="000000"/>
          <w:sz w:val="28"/>
        </w:rPr>
        <w:t>
      214. Примеры работ:</w:t>
      </w:r>
    </w:p>
    <w:p>
      <w:pPr>
        <w:spacing w:after="0"/>
        <w:ind w:left="0"/>
        <w:jc w:val="both"/>
      </w:pPr>
      <w:r>
        <w:rPr>
          <w:rFonts w:ascii="Times New Roman"/>
          <w:b w:val="false"/>
          <w:i w:val="false"/>
          <w:color w:val="000000"/>
          <w:sz w:val="28"/>
        </w:rPr>
        <w:t>
      1) винты гребные - корректировка шага после выпиловки, маркировка иностранным текстом;</w:t>
      </w:r>
    </w:p>
    <w:p>
      <w:pPr>
        <w:spacing w:after="0"/>
        <w:ind w:left="0"/>
        <w:jc w:val="both"/>
      </w:pPr>
      <w:r>
        <w:rPr>
          <w:rFonts w:ascii="Times New Roman"/>
          <w:b w:val="false"/>
          <w:i w:val="false"/>
          <w:color w:val="000000"/>
          <w:sz w:val="28"/>
        </w:rPr>
        <w:t>
      2) винты гребные обычного класса точности из коррозионностойких сталей и цветных сплавов диаметром до 1000 мм - предварительная обработка лопастей и ступиц;</w:t>
      </w:r>
    </w:p>
    <w:p>
      <w:pPr>
        <w:spacing w:after="0"/>
        <w:ind w:left="0"/>
        <w:jc w:val="both"/>
      </w:pPr>
      <w:r>
        <w:rPr>
          <w:rFonts w:ascii="Times New Roman"/>
          <w:b w:val="false"/>
          <w:i w:val="false"/>
          <w:color w:val="000000"/>
          <w:sz w:val="28"/>
        </w:rPr>
        <w:t>
      3) винты гребные - испытание на мел и керосин;</w:t>
      </w:r>
    </w:p>
    <w:p>
      <w:pPr>
        <w:spacing w:after="0"/>
        <w:ind w:left="0"/>
        <w:jc w:val="both"/>
      </w:pPr>
      <w:r>
        <w:rPr>
          <w:rFonts w:ascii="Times New Roman"/>
          <w:b w:val="false"/>
          <w:i w:val="false"/>
          <w:color w:val="000000"/>
          <w:sz w:val="28"/>
        </w:rPr>
        <w:t>
      4) винты гребные, рули и кронштейны - вырубка и разделка литейных пороков под сварку и обработка после заварки по лекальным шаблонам;</w:t>
      </w:r>
    </w:p>
    <w:p>
      <w:pPr>
        <w:spacing w:after="0"/>
        <w:ind w:left="0"/>
        <w:jc w:val="both"/>
      </w:pPr>
      <w:r>
        <w:rPr>
          <w:rFonts w:ascii="Times New Roman"/>
          <w:b w:val="false"/>
          <w:i w:val="false"/>
          <w:color w:val="000000"/>
          <w:sz w:val="28"/>
        </w:rPr>
        <w:t>
      5) иллюминаторы, крышки – чеканка;</w:t>
      </w:r>
    </w:p>
    <w:p>
      <w:pPr>
        <w:spacing w:after="0"/>
        <w:ind w:left="0"/>
        <w:jc w:val="both"/>
      </w:pPr>
      <w:r>
        <w:rPr>
          <w:rFonts w:ascii="Times New Roman"/>
          <w:b w:val="false"/>
          <w:i w:val="false"/>
          <w:color w:val="000000"/>
          <w:sz w:val="28"/>
        </w:rPr>
        <w:t>
      6) конструкции с криволинейными кромками из углеродистых и легированных сталей - вырубка корня шва, зачистка после тепловой резки;</w:t>
      </w:r>
    </w:p>
    <w:p>
      <w:pPr>
        <w:spacing w:after="0"/>
        <w:ind w:left="0"/>
        <w:jc w:val="both"/>
      </w:pPr>
      <w:r>
        <w:rPr>
          <w:rFonts w:ascii="Times New Roman"/>
          <w:b w:val="false"/>
          <w:i w:val="false"/>
          <w:color w:val="000000"/>
          <w:sz w:val="28"/>
        </w:rPr>
        <w:t>
      7) крепления временные верхней палубы, наружной обшивки - обрубка и зачистка при сдаче на конструкцию;</w:t>
      </w:r>
    </w:p>
    <w:p>
      <w:pPr>
        <w:spacing w:after="0"/>
        <w:ind w:left="0"/>
        <w:jc w:val="both"/>
      </w:pPr>
      <w:r>
        <w:rPr>
          <w:rFonts w:ascii="Times New Roman"/>
          <w:b w:val="false"/>
          <w:i w:val="false"/>
          <w:color w:val="000000"/>
          <w:sz w:val="28"/>
        </w:rPr>
        <w:t>
      8) лопасти гребных винтов диаметром до 1500 мм обычного класса точности - подготовка обломанных кромок и концов лопастей для приварки наделок и обработка после приварки и наплавки коррозионных мест по шаблонам и лекальным шаблонам;</w:t>
      </w:r>
    </w:p>
    <w:p>
      <w:pPr>
        <w:spacing w:after="0"/>
        <w:ind w:left="0"/>
        <w:jc w:val="both"/>
      </w:pPr>
      <w:r>
        <w:rPr>
          <w:rFonts w:ascii="Times New Roman"/>
          <w:b w:val="false"/>
          <w:i w:val="false"/>
          <w:color w:val="000000"/>
          <w:sz w:val="28"/>
        </w:rPr>
        <w:t>
      9) металл рулей, ступиц, кронштейнов и сварных швов плоскостей крыла для судов с подводными крыльями - окончательная обрубка по разметке;</w:t>
      </w:r>
    </w:p>
    <w:p>
      <w:pPr>
        <w:spacing w:after="0"/>
        <w:ind w:left="0"/>
        <w:jc w:val="both"/>
      </w:pPr>
      <w:r>
        <w:rPr>
          <w:rFonts w:ascii="Times New Roman"/>
          <w:b w:val="false"/>
          <w:i w:val="false"/>
          <w:color w:val="000000"/>
          <w:sz w:val="28"/>
        </w:rPr>
        <w:t>
      10) отверстия в ответственных конструкциях - обрубка и зачистка кромок после тепловой резки;</w:t>
      </w:r>
    </w:p>
    <w:p>
      <w:pPr>
        <w:spacing w:after="0"/>
        <w:ind w:left="0"/>
        <w:jc w:val="both"/>
      </w:pPr>
      <w:r>
        <w:rPr>
          <w:rFonts w:ascii="Times New Roman"/>
          <w:b w:val="false"/>
          <w:i w:val="false"/>
          <w:color w:val="000000"/>
          <w:sz w:val="28"/>
        </w:rPr>
        <w:t>
      11) переборки продольные и поперечные - обрубка кромок и набора при установке в блок-секции и на стапеле по разметке;</w:t>
      </w:r>
    </w:p>
    <w:p>
      <w:pPr>
        <w:spacing w:after="0"/>
        <w:ind w:left="0"/>
        <w:jc w:val="both"/>
      </w:pPr>
      <w:r>
        <w:rPr>
          <w:rFonts w:ascii="Times New Roman"/>
          <w:b w:val="false"/>
          <w:i w:val="false"/>
          <w:color w:val="000000"/>
          <w:sz w:val="28"/>
        </w:rPr>
        <w:t>
      12) профильный металл, листы, детали и узлы прямолинейной конфигурации из алюминиевых сплавов - снятие фасок, ласок и удаление припусков цилиндрическими и дисковыми фрезами;</w:t>
      </w:r>
    </w:p>
    <w:p>
      <w:pPr>
        <w:spacing w:after="0"/>
        <w:ind w:left="0"/>
        <w:jc w:val="both"/>
      </w:pPr>
      <w:r>
        <w:rPr>
          <w:rFonts w:ascii="Times New Roman"/>
          <w:b w:val="false"/>
          <w:i w:val="false"/>
          <w:color w:val="000000"/>
          <w:sz w:val="28"/>
        </w:rPr>
        <w:t>
      13) раковины несквозные на поверхности железобетонных конструкций - насечка по заделке;</w:t>
      </w:r>
    </w:p>
    <w:p>
      <w:pPr>
        <w:spacing w:after="0"/>
        <w:ind w:left="0"/>
        <w:jc w:val="both"/>
      </w:pPr>
      <w:r>
        <w:rPr>
          <w:rFonts w:ascii="Times New Roman"/>
          <w:b w:val="false"/>
          <w:i w:val="false"/>
          <w:color w:val="000000"/>
          <w:sz w:val="28"/>
        </w:rPr>
        <w:t>
      14) рубки, блоки секций и секции из алюминиевых сплавов - обрубка кромок при установке;</w:t>
      </w:r>
    </w:p>
    <w:p>
      <w:pPr>
        <w:spacing w:after="0"/>
        <w:ind w:left="0"/>
        <w:jc w:val="both"/>
      </w:pPr>
      <w:r>
        <w:rPr>
          <w:rFonts w:ascii="Times New Roman"/>
          <w:b w:val="false"/>
          <w:i w:val="false"/>
          <w:color w:val="000000"/>
          <w:sz w:val="28"/>
        </w:rPr>
        <w:t>
      15) секции железобетонные - выполнение сплошной насечки по периметру перед омоноличиванием;</w:t>
      </w:r>
    </w:p>
    <w:p>
      <w:pPr>
        <w:spacing w:after="0"/>
        <w:ind w:left="0"/>
        <w:jc w:val="both"/>
      </w:pPr>
      <w:r>
        <w:rPr>
          <w:rFonts w:ascii="Times New Roman"/>
          <w:b w:val="false"/>
          <w:i w:val="false"/>
          <w:color w:val="000000"/>
          <w:sz w:val="28"/>
        </w:rPr>
        <w:t xml:space="preserve">
      16) швы сварные конструкций, не связанных с корпусом - калибровка по заданным размерам, зачистка после тепловой строжки. </w:t>
      </w:r>
    </w:p>
    <w:bookmarkStart w:name="z106" w:id="102"/>
    <w:p>
      <w:pPr>
        <w:spacing w:after="0"/>
        <w:ind w:left="0"/>
        <w:jc w:val="both"/>
      </w:pPr>
      <w:r>
        <w:rPr>
          <w:rFonts w:ascii="Times New Roman"/>
          <w:b w:val="false"/>
          <w:i w:val="false"/>
          <w:color w:val="000000"/>
          <w:sz w:val="28"/>
        </w:rPr>
        <w:t>
      Параграф 3. Рубщик судовой, 4-й разряд</w:t>
      </w:r>
    </w:p>
    <w:bookmarkEnd w:id="102"/>
    <w:p>
      <w:pPr>
        <w:spacing w:after="0"/>
        <w:ind w:left="0"/>
        <w:jc w:val="both"/>
      </w:pPr>
      <w:r>
        <w:rPr>
          <w:rFonts w:ascii="Times New Roman"/>
          <w:b w:val="false"/>
          <w:i w:val="false"/>
          <w:color w:val="000000"/>
          <w:sz w:val="28"/>
        </w:rPr>
        <w:t>
      215. Характеристика работ:</w:t>
      </w:r>
    </w:p>
    <w:p>
      <w:pPr>
        <w:spacing w:after="0"/>
        <w:ind w:left="0"/>
        <w:jc w:val="both"/>
      </w:pPr>
      <w:r>
        <w:rPr>
          <w:rFonts w:ascii="Times New Roman"/>
          <w:b w:val="false"/>
          <w:i w:val="false"/>
          <w:color w:val="000000"/>
          <w:sz w:val="28"/>
        </w:rPr>
        <w:t>
      обработка лопастей, ступиц и доводка галтелей гребных винтов обычного класса точности из легированных, коррозионностойких сталей и цветных сплавов;</w:t>
      </w:r>
    </w:p>
    <w:p>
      <w:pPr>
        <w:spacing w:after="0"/>
        <w:ind w:left="0"/>
        <w:jc w:val="both"/>
      </w:pPr>
      <w:r>
        <w:rPr>
          <w:rFonts w:ascii="Times New Roman"/>
          <w:b w:val="false"/>
          <w:i w:val="false"/>
          <w:color w:val="000000"/>
          <w:sz w:val="28"/>
        </w:rPr>
        <w:t>
      окончательная обрубка металла лопастей между сечениями по подготовленным маркам и угольникам гребных винтов обычного класса точности из коррозионностойких сталей и цветных сплавов;</w:t>
      </w:r>
    </w:p>
    <w:p>
      <w:pPr>
        <w:spacing w:after="0"/>
        <w:ind w:left="0"/>
        <w:jc w:val="both"/>
      </w:pPr>
      <w:r>
        <w:rPr>
          <w:rFonts w:ascii="Times New Roman"/>
          <w:b w:val="false"/>
          <w:i w:val="false"/>
          <w:color w:val="000000"/>
          <w:sz w:val="28"/>
        </w:rPr>
        <w:t>
      предварительная обрубка металла лопастей между сечениями по подготовленным маркам и угольникам гребных винтов высшего класса точности из коррозионностойких сталей и цветных сплавов;</w:t>
      </w:r>
    </w:p>
    <w:p>
      <w:pPr>
        <w:spacing w:after="0"/>
        <w:ind w:left="0"/>
        <w:jc w:val="both"/>
      </w:pPr>
      <w:r>
        <w:rPr>
          <w:rFonts w:ascii="Times New Roman"/>
          <w:b w:val="false"/>
          <w:i w:val="false"/>
          <w:color w:val="000000"/>
          <w:sz w:val="28"/>
        </w:rPr>
        <w:t>
      чистовая обработка поверхностей судовых рулей, кронштейнов и крыльевых устройств из коррозионностойких сталей и цветных сплавов;</w:t>
      </w:r>
    </w:p>
    <w:p>
      <w:pPr>
        <w:spacing w:after="0"/>
        <w:ind w:left="0"/>
        <w:jc w:val="both"/>
      </w:pPr>
      <w:r>
        <w:rPr>
          <w:rFonts w:ascii="Times New Roman"/>
          <w:b w:val="false"/>
          <w:i w:val="false"/>
          <w:color w:val="000000"/>
          <w:sz w:val="28"/>
        </w:rPr>
        <w:t>
      предварительная обработка гребных винтов переменного шага;</w:t>
      </w:r>
    </w:p>
    <w:p>
      <w:pPr>
        <w:spacing w:after="0"/>
        <w:ind w:left="0"/>
        <w:jc w:val="both"/>
      </w:pPr>
      <w:r>
        <w:rPr>
          <w:rFonts w:ascii="Times New Roman"/>
          <w:b w:val="false"/>
          <w:i w:val="false"/>
          <w:color w:val="000000"/>
          <w:sz w:val="28"/>
        </w:rPr>
        <w:t>
      рубка винтовых и центровых канавок по шаблонам и маркам винтов обычного класса точности с постоянный шагом;</w:t>
      </w:r>
    </w:p>
    <w:p>
      <w:pPr>
        <w:spacing w:after="0"/>
        <w:ind w:left="0"/>
        <w:jc w:val="both"/>
      </w:pPr>
      <w:r>
        <w:rPr>
          <w:rFonts w:ascii="Times New Roman"/>
          <w:b w:val="false"/>
          <w:i w:val="false"/>
          <w:color w:val="000000"/>
          <w:sz w:val="28"/>
        </w:rPr>
        <w:t>
      предварительная и окончательная обработка при ремонте винтов всех размеров и классов точности кроме высшего;</w:t>
      </w:r>
    </w:p>
    <w:p>
      <w:pPr>
        <w:spacing w:after="0"/>
        <w:ind w:left="0"/>
        <w:jc w:val="both"/>
      </w:pPr>
      <w:r>
        <w:rPr>
          <w:rFonts w:ascii="Times New Roman"/>
          <w:b w:val="false"/>
          <w:i w:val="false"/>
          <w:color w:val="000000"/>
          <w:sz w:val="28"/>
        </w:rPr>
        <w:t>
      ручная правка кромок лопастей по шаговому угольнику;</w:t>
      </w:r>
    </w:p>
    <w:p>
      <w:pPr>
        <w:spacing w:after="0"/>
        <w:ind w:left="0"/>
        <w:jc w:val="both"/>
      </w:pPr>
      <w:r>
        <w:rPr>
          <w:rFonts w:ascii="Times New Roman"/>
          <w:b w:val="false"/>
          <w:i w:val="false"/>
          <w:color w:val="000000"/>
          <w:sz w:val="28"/>
        </w:rPr>
        <w:t>
      замер шага винтов;</w:t>
      </w:r>
    </w:p>
    <w:p>
      <w:pPr>
        <w:spacing w:after="0"/>
        <w:ind w:left="0"/>
        <w:jc w:val="both"/>
      </w:pPr>
      <w:r>
        <w:rPr>
          <w:rFonts w:ascii="Times New Roman"/>
          <w:b w:val="false"/>
          <w:i w:val="false"/>
          <w:color w:val="000000"/>
          <w:sz w:val="28"/>
        </w:rPr>
        <w:t>
      разделка внутренних пазов комлей лопастей винтов регулируемого шага;</w:t>
      </w:r>
    </w:p>
    <w:p>
      <w:pPr>
        <w:spacing w:after="0"/>
        <w:ind w:left="0"/>
        <w:jc w:val="both"/>
      </w:pPr>
      <w:r>
        <w:rPr>
          <w:rFonts w:ascii="Times New Roman"/>
          <w:b w:val="false"/>
          <w:i w:val="false"/>
          <w:color w:val="000000"/>
          <w:sz w:val="28"/>
        </w:rPr>
        <w:t>
      рубка криволинейных кромок, снятие фаски при сборке конструкций сложной конфигурации из коррозионностойких сталей;</w:t>
      </w:r>
    </w:p>
    <w:p>
      <w:pPr>
        <w:spacing w:after="0"/>
        <w:ind w:left="0"/>
        <w:jc w:val="both"/>
      </w:pPr>
      <w:r>
        <w:rPr>
          <w:rFonts w:ascii="Times New Roman"/>
          <w:b w:val="false"/>
          <w:i w:val="false"/>
          <w:color w:val="000000"/>
          <w:sz w:val="28"/>
        </w:rPr>
        <w:t>
      обработка кромок с помощью пневматических ручных фрезерных машин на узлах и конструкциях из алюминиевых сплавов во всех пространственных положениях и труднодоступных местах;</w:t>
      </w:r>
    </w:p>
    <w:p>
      <w:pPr>
        <w:spacing w:after="0"/>
        <w:ind w:left="0"/>
        <w:jc w:val="both"/>
      </w:pPr>
      <w:r>
        <w:rPr>
          <w:rFonts w:ascii="Times New Roman"/>
          <w:b w:val="false"/>
          <w:i w:val="false"/>
          <w:color w:val="000000"/>
          <w:sz w:val="28"/>
        </w:rPr>
        <w:t>
      обработка сварных швов после тепловой строжки в труднодоступных местах;</w:t>
      </w:r>
    </w:p>
    <w:p>
      <w:pPr>
        <w:spacing w:after="0"/>
        <w:ind w:left="0"/>
        <w:jc w:val="both"/>
      </w:pPr>
      <w:r>
        <w:rPr>
          <w:rFonts w:ascii="Times New Roman"/>
          <w:b w:val="false"/>
          <w:i w:val="false"/>
          <w:color w:val="000000"/>
          <w:sz w:val="28"/>
        </w:rPr>
        <w:t>
      обрубка плоскостей;</w:t>
      </w:r>
    </w:p>
    <w:p>
      <w:pPr>
        <w:spacing w:after="0"/>
        <w:ind w:left="0"/>
        <w:jc w:val="both"/>
      </w:pPr>
      <w:r>
        <w:rPr>
          <w:rFonts w:ascii="Times New Roman"/>
          <w:b w:val="false"/>
          <w:i w:val="false"/>
          <w:color w:val="000000"/>
          <w:sz w:val="28"/>
        </w:rPr>
        <w:t>
      упрочнение сварных швов по эталонам и в местах заварки трещин дробеструйными аппаратами и ультразвуковыми ударными установками;</w:t>
      </w:r>
    </w:p>
    <w:p>
      <w:pPr>
        <w:spacing w:after="0"/>
        <w:ind w:left="0"/>
        <w:jc w:val="both"/>
      </w:pPr>
      <w:r>
        <w:rPr>
          <w:rFonts w:ascii="Times New Roman"/>
          <w:b w:val="false"/>
          <w:i w:val="false"/>
          <w:color w:val="000000"/>
          <w:sz w:val="28"/>
        </w:rPr>
        <w:t>
      выполнение работ по чеканке и зачистке при гидравлических испытаниях корпусных конструкций давлением воды свыше 2 до 4 МПа (свыше 20 до 40 кгс/см</w:t>
      </w:r>
      <w:r>
        <w:rPr>
          <w:rFonts w:ascii="Times New Roman"/>
          <w:b w:val="false"/>
          <w:i w:val="false"/>
          <w:color w:val="000000"/>
          <w:vertAlign w:val="superscript"/>
        </w:rPr>
        <w:t>2</w:t>
      </w:r>
      <w:r>
        <w:rPr>
          <w:rFonts w:ascii="Times New Roman"/>
          <w:b w:val="false"/>
          <w:i w:val="false"/>
          <w:color w:val="000000"/>
          <w:sz w:val="28"/>
        </w:rPr>
        <w:t>) и пневматических испытаниях давлением воздуха свыше 0,3 МПа (3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вырубка сквозных дефектных мест на поверхностях и стыках омоноличивания ответственных конструкций с проверкой по шаблонам и угломеру;</w:t>
      </w:r>
    </w:p>
    <w:p>
      <w:pPr>
        <w:spacing w:after="0"/>
        <w:ind w:left="0"/>
        <w:jc w:val="both"/>
      </w:pPr>
      <w:r>
        <w:rPr>
          <w:rFonts w:ascii="Times New Roman"/>
          <w:b w:val="false"/>
          <w:i w:val="false"/>
          <w:color w:val="000000"/>
          <w:sz w:val="28"/>
        </w:rPr>
        <w:t>
      выполнение рубочных работ по стыкам омоноличивания в условиях кессонного сращивания судов на плаву.</w:t>
      </w:r>
    </w:p>
    <w:p>
      <w:pPr>
        <w:spacing w:after="0"/>
        <w:ind w:left="0"/>
        <w:jc w:val="both"/>
      </w:pPr>
      <w:r>
        <w:rPr>
          <w:rFonts w:ascii="Times New Roman"/>
          <w:b w:val="false"/>
          <w:i w:val="false"/>
          <w:color w:val="000000"/>
          <w:sz w:val="28"/>
        </w:rPr>
        <w:t>
      216. Должен знать:</w:t>
      </w:r>
    </w:p>
    <w:p>
      <w:pPr>
        <w:spacing w:after="0"/>
        <w:ind w:left="0"/>
        <w:jc w:val="both"/>
      </w:pPr>
      <w:r>
        <w:rPr>
          <w:rFonts w:ascii="Times New Roman"/>
          <w:b w:val="false"/>
          <w:i w:val="false"/>
          <w:color w:val="000000"/>
          <w:sz w:val="28"/>
        </w:rPr>
        <w:t>
      устройство, назначение и условия применения сложного и точного контрольно-измерительного инструмента и приборов;</w:t>
      </w:r>
    </w:p>
    <w:p>
      <w:pPr>
        <w:spacing w:after="0"/>
        <w:ind w:left="0"/>
        <w:jc w:val="both"/>
      </w:pPr>
      <w:r>
        <w:rPr>
          <w:rFonts w:ascii="Times New Roman"/>
          <w:b w:val="false"/>
          <w:i w:val="false"/>
          <w:color w:val="000000"/>
          <w:sz w:val="28"/>
        </w:rPr>
        <w:t>
      способы разметки и обработки винтов высшего класса точности, рулей и крыльевого устройства;</w:t>
      </w:r>
    </w:p>
    <w:p>
      <w:pPr>
        <w:spacing w:after="0"/>
        <w:ind w:left="0"/>
        <w:jc w:val="both"/>
      </w:pPr>
      <w:r>
        <w:rPr>
          <w:rFonts w:ascii="Times New Roman"/>
          <w:b w:val="false"/>
          <w:i w:val="false"/>
          <w:color w:val="000000"/>
          <w:sz w:val="28"/>
        </w:rPr>
        <w:t>
      проверку по чертежам правильности шаблонов, применяемых при изготовлении гребных винтов, судовых рулей и крыльевого устройства, все виды конструкций гребных винтов;</w:t>
      </w:r>
    </w:p>
    <w:p>
      <w:pPr>
        <w:spacing w:after="0"/>
        <w:ind w:left="0"/>
        <w:jc w:val="both"/>
      </w:pPr>
      <w:r>
        <w:rPr>
          <w:rFonts w:ascii="Times New Roman"/>
          <w:b w:val="false"/>
          <w:i w:val="false"/>
          <w:color w:val="000000"/>
          <w:sz w:val="28"/>
        </w:rPr>
        <w:t>
      кинематические и электрические схемы применяемого оборудования;</w:t>
      </w:r>
    </w:p>
    <w:p>
      <w:pPr>
        <w:spacing w:after="0"/>
        <w:ind w:left="0"/>
        <w:jc w:val="both"/>
      </w:pPr>
      <w:r>
        <w:rPr>
          <w:rFonts w:ascii="Times New Roman"/>
          <w:b w:val="false"/>
          <w:i w:val="false"/>
          <w:color w:val="000000"/>
          <w:sz w:val="28"/>
        </w:rPr>
        <w:t>
      механические свойства и химический состав коррозионностойких сталей и цветных сплавов;</w:t>
      </w:r>
    </w:p>
    <w:p>
      <w:pPr>
        <w:spacing w:after="0"/>
        <w:ind w:left="0"/>
        <w:jc w:val="both"/>
      </w:pPr>
      <w:r>
        <w:rPr>
          <w:rFonts w:ascii="Times New Roman"/>
          <w:b w:val="false"/>
          <w:i w:val="false"/>
          <w:color w:val="000000"/>
          <w:sz w:val="28"/>
        </w:rPr>
        <w:t>
      допуски и припуски на выполняемые работы, технические условия на выполняемые рубочные работы по металлическим или железобетонным конструкциям, требования, предъявляемые к непроницаемости отсеков металлических или железобетонных судов;</w:t>
      </w:r>
    </w:p>
    <w:p>
      <w:pPr>
        <w:spacing w:after="0"/>
        <w:ind w:left="0"/>
        <w:jc w:val="both"/>
      </w:pPr>
      <w:r>
        <w:rPr>
          <w:rFonts w:ascii="Times New Roman"/>
          <w:b w:val="false"/>
          <w:i w:val="false"/>
          <w:color w:val="000000"/>
          <w:sz w:val="28"/>
        </w:rPr>
        <w:t>
      требования Регистра СССР к железобетонным судовым конструкциям;</w:t>
      </w:r>
    </w:p>
    <w:p>
      <w:pPr>
        <w:spacing w:after="0"/>
        <w:ind w:left="0"/>
        <w:jc w:val="both"/>
      </w:pPr>
      <w:r>
        <w:rPr>
          <w:rFonts w:ascii="Times New Roman"/>
          <w:b w:val="false"/>
          <w:i w:val="false"/>
          <w:color w:val="000000"/>
          <w:sz w:val="28"/>
        </w:rPr>
        <w:t>
      особенности работ при зимнем бетонировании и сращивании железобетонных судов на плаву с помощью кессонов.</w:t>
      </w:r>
    </w:p>
    <w:p>
      <w:pPr>
        <w:spacing w:after="0"/>
        <w:ind w:left="0"/>
        <w:jc w:val="both"/>
      </w:pPr>
      <w:r>
        <w:rPr>
          <w:rFonts w:ascii="Times New Roman"/>
          <w:b w:val="false"/>
          <w:i w:val="false"/>
          <w:color w:val="000000"/>
          <w:sz w:val="28"/>
        </w:rPr>
        <w:t>
      217. Примеры работ:</w:t>
      </w:r>
    </w:p>
    <w:p>
      <w:pPr>
        <w:spacing w:after="0"/>
        <w:ind w:left="0"/>
        <w:jc w:val="both"/>
      </w:pPr>
      <w:r>
        <w:rPr>
          <w:rFonts w:ascii="Times New Roman"/>
          <w:b w:val="false"/>
          <w:i w:val="false"/>
          <w:color w:val="000000"/>
          <w:sz w:val="28"/>
        </w:rPr>
        <w:t>
      1) винты гребные обычного класса точности из коррозионностойких сталей и цветных сплавов диаметром до 1000 мм - окончательная обработка лопастей и ступиц;</w:t>
      </w:r>
    </w:p>
    <w:p>
      <w:pPr>
        <w:spacing w:after="0"/>
        <w:ind w:left="0"/>
        <w:jc w:val="both"/>
      </w:pPr>
      <w:r>
        <w:rPr>
          <w:rFonts w:ascii="Times New Roman"/>
          <w:b w:val="false"/>
          <w:i w:val="false"/>
          <w:color w:val="000000"/>
          <w:sz w:val="28"/>
        </w:rPr>
        <w:t>
      2) винты гребные бесшумные - обработка воздухоотводящих каналов;</w:t>
      </w:r>
    </w:p>
    <w:p>
      <w:pPr>
        <w:spacing w:after="0"/>
        <w:ind w:left="0"/>
        <w:jc w:val="both"/>
      </w:pPr>
      <w:r>
        <w:rPr>
          <w:rFonts w:ascii="Times New Roman"/>
          <w:b w:val="false"/>
          <w:i w:val="false"/>
          <w:color w:val="000000"/>
          <w:sz w:val="28"/>
        </w:rPr>
        <w:t>
      3) винты гребные переменного шага обычного класса точности - предварительная обработка;</w:t>
      </w:r>
    </w:p>
    <w:p>
      <w:pPr>
        <w:spacing w:after="0"/>
        <w:ind w:left="0"/>
        <w:jc w:val="both"/>
      </w:pPr>
      <w:r>
        <w:rPr>
          <w:rFonts w:ascii="Times New Roman"/>
          <w:b w:val="false"/>
          <w:i w:val="false"/>
          <w:color w:val="000000"/>
          <w:sz w:val="28"/>
        </w:rPr>
        <w:t>
      4) винты гребные всех конструкций и размеров обычного класса точности - шлифование, полирование и доводка галтельных переходов;</w:t>
      </w:r>
    </w:p>
    <w:p>
      <w:pPr>
        <w:spacing w:after="0"/>
        <w:ind w:left="0"/>
        <w:jc w:val="both"/>
      </w:pPr>
      <w:r>
        <w:rPr>
          <w:rFonts w:ascii="Times New Roman"/>
          <w:b w:val="false"/>
          <w:i w:val="false"/>
          <w:color w:val="000000"/>
          <w:sz w:val="28"/>
        </w:rPr>
        <w:t>
      5) винты гребные со съемными лопастями - настройка и проверка на заданный шаг с пригонкой и установкой регулируемых вкладышей;</w:t>
      </w:r>
    </w:p>
    <w:p>
      <w:pPr>
        <w:spacing w:after="0"/>
        <w:ind w:left="0"/>
        <w:jc w:val="both"/>
      </w:pPr>
      <w:r>
        <w:rPr>
          <w:rFonts w:ascii="Times New Roman"/>
          <w:b w:val="false"/>
          <w:i w:val="false"/>
          <w:color w:val="000000"/>
          <w:sz w:val="28"/>
        </w:rPr>
        <w:t>
      6) горловины, люки из алюминиевых сплавов - фрезерование кромок при монтаже;</w:t>
      </w:r>
    </w:p>
    <w:p>
      <w:pPr>
        <w:spacing w:after="0"/>
        <w:ind w:left="0"/>
        <w:jc w:val="both"/>
      </w:pPr>
      <w:r>
        <w:rPr>
          <w:rFonts w:ascii="Times New Roman"/>
          <w:b w:val="false"/>
          <w:i w:val="false"/>
          <w:color w:val="000000"/>
          <w:sz w:val="28"/>
        </w:rPr>
        <w:t>
      7) листы наружной обшивки из легированных и коррозионностойких сталей и алюминиевых сплавов - рубка кромок, разделка фасок и вырубка;</w:t>
      </w:r>
    </w:p>
    <w:p>
      <w:pPr>
        <w:spacing w:after="0"/>
        <w:ind w:left="0"/>
        <w:jc w:val="both"/>
      </w:pPr>
      <w:r>
        <w:rPr>
          <w:rFonts w:ascii="Times New Roman"/>
          <w:b w:val="false"/>
          <w:i w:val="false"/>
          <w:color w:val="000000"/>
          <w:sz w:val="28"/>
        </w:rPr>
        <w:t>
      8) лопасти гребных винтов диаметром свыше 1500 мм обычного класса точности - подготовка обломанных кромок и концов лопастей для приварки наделок и обработка после приварки и наплавки коррозионных мест по шаблонам и лекальным шаблонам;</w:t>
      </w:r>
    </w:p>
    <w:p>
      <w:pPr>
        <w:spacing w:after="0"/>
        <w:ind w:left="0"/>
        <w:jc w:val="both"/>
      </w:pPr>
      <w:r>
        <w:rPr>
          <w:rFonts w:ascii="Times New Roman"/>
          <w:b w:val="false"/>
          <w:i w:val="false"/>
          <w:color w:val="000000"/>
          <w:sz w:val="28"/>
        </w:rPr>
        <w:t>
      9) обечайки цилиндрические, выкружки - обрубка, припиловка кромок при подгонке;</w:t>
      </w:r>
    </w:p>
    <w:p>
      <w:pPr>
        <w:spacing w:after="0"/>
        <w:ind w:left="0"/>
        <w:jc w:val="both"/>
      </w:pPr>
      <w:r>
        <w:rPr>
          <w:rFonts w:ascii="Times New Roman"/>
          <w:b w:val="false"/>
          <w:i w:val="false"/>
          <w:color w:val="000000"/>
          <w:sz w:val="28"/>
        </w:rPr>
        <w:t>
      10) рули, крыльевое устройство, винты гребные цельнолитые всех размеров обычного класса - изготовление и полирование поверхностей;</w:t>
      </w:r>
    </w:p>
    <w:p>
      <w:pPr>
        <w:spacing w:after="0"/>
        <w:ind w:left="0"/>
        <w:jc w:val="both"/>
      </w:pPr>
      <w:r>
        <w:rPr>
          <w:rFonts w:ascii="Times New Roman"/>
          <w:b w:val="false"/>
          <w:i w:val="false"/>
          <w:color w:val="000000"/>
          <w:sz w:val="28"/>
        </w:rPr>
        <w:t>
      11) секции бортовые, палубные - обрубка по контуру со снятием фасок;</w:t>
      </w:r>
    </w:p>
    <w:p>
      <w:pPr>
        <w:spacing w:after="0"/>
        <w:ind w:left="0"/>
        <w:jc w:val="both"/>
      </w:pPr>
      <w:r>
        <w:rPr>
          <w:rFonts w:ascii="Times New Roman"/>
          <w:b w:val="false"/>
          <w:i w:val="false"/>
          <w:color w:val="000000"/>
          <w:sz w:val="28"/>
        </w:rPr>
        <w:t>
      12) узлы омоноличивания при кессонном сращивании железобетонных судов на плаву - вырубка сквозных дефектов и обрубка наплывов бетона после снятия опалубки;</w:t>
      </w:r>
    </w:p>
    <w:p>
      <w:pPr>
        <w:spacing w:after="0"/>
        <w:ind w:left="0"/>
        <w:jc w:val="both"/>
      </w:pPr>
      <w:r>
        <w:rPr>
          <w:rFonts w:ascii="Times New Roman"/>
          <w:b w:val="false"/>
          <w:i w:val="false"/>
          <w:color w:val="000000"/>
          <w:sz w:val="28"/>
        </w:rPr>
        <w:t>
      13) фундаменты под вспомогательные механизмы и подкрепления - обработка кромок при сборке и установке, рубка плоскостей.</w:t>
      </w:r>
    </w:p>
    <w:bookmarkStart w:name="z107" w:id="103"/>
    <w:p>
      <w:pPr>
        <w:spacing w:after="0"/>
        <w:ind w:left="0"/>
        <w:jc w:val="both"/>
      </w:pPr>
      <w:r>
        <w:rPr>
          <w:rFonts w:ascii="Times New Roman"/>
          <w:b w:val="false"/>
          <w:i w:val="false"/>
          <w:color w:val="000000"/>
          <w:sz w:val="28"/>
        </w:rPr>
        <w:t>
      Параграф 4. Рубщик судовой, 5-й разряд</w:t>
      </w:r>
    </w:p>
    <w:bookmarkEnd w:id="103"/>
    <w:p>
      <w:pPr>
        <w:spacing w:after="0"/>
        <w:ind w:left="0"/>
        <w:jc w:val="both"/>
      </w:pPr>
      <w:r>
        <w:rPr>
          <w:rFonts w:ascii="Times New Roman"/>
          <w:b w:val="false"/>
          <w:i w:val="false"/>
          <w:color w:val="000000"/>
          <w:sz w:val="28"/>
        </w:rPr>
        <w:t>
      218. Характеристика работ:</w:t>
      </w:r>
    </w:p>
    <w:p>
      <w:pPr>
        <w:spacing w:after="0"/>
        <w:ind w:left="0"/>
        <w:jc w:val="both"/>
      </w:pPr>
      <w:r>
        <w:rPr>
          <w:rFonts w:ascii="Times New Roman"/>
          <w:b w:val="false"/>
          <w:i w:val="false"/>
          <w:color w:val="000000"/>
          <w:sz w:val="28"/>
        </w:rPr>
        <w:t>
      окончательная обработка (вырубка) металла лопастей между сечениями по подготовленным маркам и угольникам гребных винтов высшего класса точности из коррозионностойких сталей и цветных сплавов;</w:t>
      </w:r>
    </w:p>
    <w:p>
      <w:pPr>
        <w:spacing w:after="0"/>
        <w:ind w:left="0"/>
        <w:jc w:val="both"/>
      </w:pPr>
      <w:r>
        <w:rPr>
          <w:rFonts w:ascii="Times New Roman"/>
          <w:b w:val="false"/>
          <w:i w:val="false"/>
          <w:color w:val="000000"/>
          <w:sz w:val="28"/>
        </w:rPr>
        <w:t>
      окончательная обработка гребных винтов переменного шага, рулей и крыльевого устройства на судах с подводными крыльями;</w:t>
      </w:r>
    </w:p>
    <w:p>
      <w:pPr>
        <w:spacing w:after="0"/>
        <w:ind w:left="0"/>
        <w:jc w:val="both"/>
      </w:pPr>
      <w:r>
        <w:rPr>
          <w:rFonts w:ascii="Times New Roman"/>
          <w:b w:val="false"/>
          <w:i w:val="false"/>
          <w:color w:val="000000"/>
          <w:sz w:val="28"/>
        </w:rPr>
        <w:t>
      рубка винтовых и центровых канавок по шаблонам и маркам винтов высшего класса точности и регулируемого шага;</w:t>
      </w:r>
    </w:p>
    <w:p>
      <w:pPr>
        <w:spacing w:after="0"/>
        <w:ind w:left="0"/>
        <w:jc w:val="both"/>
      </w:pPr>
      <w:r>
        <w:rPr>
          <w:rFonts w:ascii="Times New Roman"/>
          <w:b w:val="false"/>
          <w:i w:val="false"/>
          <w:color w:val="000000"/>
          <w:sz w:val="28"/>
        </w:rPr>
        <w:t>
      статическая балансировка гребных винтов постоянного и переменного шага и крыльевых устройств;</w:t>
      </w:r>
    </w:p>
    <w:p>
      <w:pPr>
        <w:spacing w:after="0"/>
        <w:ind w:left="0"/>
        <w:jc w:val="both"/>
      </w:pPr>
      <w:r>
        <w:rPr>
          <w:rFonts w:ascii="Times New Roman"/>
          <w:b w:val="false"/>
          <w:i w:val="false"/>
          <w:color w:val="000000"/>
          <w:sz w:val="28"/>
        </w:rPr>
        <w:t>
      предварительная и окончательная обработка винтов высшего класса точности, всех размеров при судоремонте;</w:t>
      </w:r>
    </w:p>
    <w:p>
      <w:pPr>
        <w:spacing w:after="0"/>
        <w:ind w:left="0"/>
        <w:jc w:val="both"/>
      </w:pPr>
      <w:r>
        <w:rPr>
          <w:rFonts w:ascii="Times New Roman"/>
          <w:b w:val="false"/>
          <w:i w:val="false"/>
          <w:color w:val="000000"/>
          <w:sz w:val="28"/>
        </w:rPr>
        <w:t>
      правка лопастей гребных винтов всех размеров с проверкой по шаговому угольнику;</w:t>
      </w:r>
    </w:p>
    <w:p>
      <w:pPr>
        <w:spacing w:after="0"/>
        <w:ind w:left="0"/>
        <w:jc w:val="both"/>
      </w:pPr>
      <w:r>
        <w:rPr>
          <w:rFonts w:ascii="Times New Roman"/>
          <w:b w:val="false"/>
          <w:i w:val="false"/>
          <w:color w:val="000000"/>
          <w:sz w:val="28"/>
        </w:rPr>
        <w:t>
      рубка криволинейных кромок, снятие фасок при сборке конструкций сложной конфигурации из высокопрочных сталей;</w:t>
      </w:r>
    </w:p>
    <w:p>
      <w:pPr>
        <w:spacing w:after="0"/>
        <w:ind w:left="0"/>
        <w:jc w:val="both"/>
      </w:pPr>
      <w:r>
        <w:rPr>
          <w:rFonts w:ascii="Times New Roman"/>
          <w:b w:val="false"/>
          <w:i w:val="false"/>
          <w:color w:val="000000"/>
          <w:sz w:val="28"/>
        </w:rPr>
        <w:t>
      выполнение рубочных работ на конструкциях любой сложности в любых пространственных положениях в неудобных и труднодоступных местах с правой и левой руки;</w:t>
      </w:r>
    </w:p>
    <w:p>
      <w:pPr>
        <w:spacing w:after="0"/>
        <w:ind w:left="0"/>
        <w:jc w:val="both"/>
      </w:pPr>
      <w:r>
        <w:rPr>
          <w:rFonts w:ascii="Times New Roman"/>
          <w:b w:val="false"/>
          <w:i w:val="false"/>
          <w:color w:val="000000"/>
          <w:sz w:val="28"/>
        </w:rPr>
        <w:t>
      выполнение работ по чеканке и зачистке дефектных мест при испытании корпусных конструкций наливом воды при давлении свыше 4,0 МПа (свыше 40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обработка кромок с помощью пневматических ручных фрезерных машин особо ответственных корпусных конструкций из алюминиевых сплавов с точностью до 0,1 мм во всех пространственных положениях и труднодоступных местах;</w:t>
      </w:r>
    </w:p>
    <w:p>
      <w:pPr>
        <w:spacing w:after="0"/>
        <w:ind w:left="0"/>
        <w:jc w:val="both"/>
      </w:pPr>
      <w:r>
        <w:rPr>
          <w:rFonts w:ascii="Times New Roman"/>
          <w:b w:val="false"/>
          <w:i w:val="false"/>
          <w:color w:val="000000"/>
          <w:sz w:val="28"/>
        </w:rPr>
        <w:t>
      зачистка поверхности после тепловой строжки особо ответственных конструкций;</w:t>
      </w:r>
    </w:p>
    <w:p>
      <w:pPr>
        <w:spacing w:after="0"/>
        <w:ind w:left="0"/>
        <w:jc w:val="both"/>
      </w:pPr>
      <w:r>
        <w:rPr>
          <w:rFonts w:ascii="Times New Roman"/>
          <w:b w:val="false"/>
          <w:i w:val="false"/>
          <w:color w:val="000000"/>
          <w:sz w:val="28"/>
        </w:rPr>
        <w:t>
      выполнение рубочных работ по стыкам омоноличивания в условиях бескессонного сращивания судов на плаву.</w:t>
      </w:r>
    </w:p>
    <w:p>
      <w:pPr>
        <w:spacing w:after="0"/>
        <w:ind w:left="0"/>
        <w:jc w:val="both"/>
      </w:pPr>
      <w:r>
        <w:rPr>
          <w:rFonts w:ascii="Times New Roman"/>
          <w:b w:val="false"/>
          <w:i w:val="false"/>
          <w:color w:val="000000"/>
          <w:sz w:val="28"/>
        </w:rPr>
        <w:t>
      219. Должен знать:</w:t>
      </w:r>
    </w:p>
    <w:p>
      <w:pPr>
        <w:spacing w:after="0"/>
        <w:ind w:left="0"/>
        <w:jc w:val="both"/>
      </w:pPr>
      <w:r>
        <w:rPr>
          <w:rFonts w:ascii="Times New Roman"/>
          <w:b w:val="false"/>
          <w:i w:val="false"/>
          <w:color w:val="000000"/>
          <w:sz w:val="28"/>
        </w:rPr>
        <w:t>
      устройство стендов для статической балансировки и их настройку;</w:t>
      </w:r>
    </w:p>
    <w:p>
      <w:pPr>
        <w:spacing w:after="0"/>
        <w:ind w:left="0"/>
        <w:jc w:val="both"/>
      </w:pPr>
      <w:r>
        <w:rPr>
          <w:rFonts w:ascii="Times New Roman"/>
          <w:b w:val="false"/>
          <w:i w:val="false"/>
          <w:color w:val="000000"/>
          <w:sz w:val="28"/>
        </w:rPr>
        <w:t>
      приемы сборки и регулировки собранных узлов гребных винтов;</w:t>
      </w:r>
    </w:p>
    <w:p>
      <w:pPr>
        <w:spacing w:after="0"/>
        <w:ind w:left="0"/>
        <w:jc w:val="both"/>
      </w:pPr>
      <w:r>
        <w:rPr>
          <w:rFonts w:ascii="Times New Roman"/>
          <w:b w:val="false"/>
          <w:i w:val="false"/>
          <w:color w:val="000000"/>
          <w:sz w:val="28"/>
        </w:rPr>
        <w:t>
      влияние точности и чистоты обработки поверхностей на качество гребных винтов и крыльевого устройства;</w:t>
      </w:r>
    </w:p>
    <w:p>
      <w:pPr>
        <w:spacing w:after="0"/>
        <w:ind w:left="0"/>
        <w:jc w:val="both"/>
      </w:pPr>
      <w:r>
        <w:rPr>
          <w:rFonts w:ascii="Times New Roman"/>
          <w:b w:val="false"/>
          <w:i w:val="false"/>
          <w:color w:val="000000"/>
          <w:sz w:val="28"/>
        </w:rPr>
        <w:t>
      технические условия на сборку, испытание и сдачу всех видов конструкций гребных винтов постоянного и переменного шага, рулей и крыльевых устройств;</w:t>
      </w:r>
    </w:p>
    <w:p>
      <w:pPr>
        <w:spacing w:after="0"/>
        <w:ind w:left="0"/>
        <w:jc w:val="both"/>
      </w:pPr>
      <w:r>
        <w:rPr>
          <w:rFonts w:ascii="Times New Roman"/>
          <w:b w:val="false"/>
          <w:i w:val="false"/>
          <w:color w:val="000000"/>
          <w:sz w:val="28"/>
        </w:rPr>
        <w:t>
      механические свойства применяемых высокопрочных сталей и сплавов;</w:t>
      </w:r>
    </w:p>
    <w:p>
      <w:pPr>
        <w:spacing w:after="0"/>
        <w:ind w:left="0"/>
        <w:jc w:val="both"/>
      </w:pPr>
      <w:r>
        <w:rPr>
          <w:rFonts w:ascii="Times New Roman"/>
          <w:b w:val="false"/>
          <w:i w:val="false"/>
          <w:color w:val="000000"/>
          <w:sz w:val="28"/>
        </w:rPr>
        <w:t>
      технические условия рубки и требования, предъявляемые к конструкциям из этих сталей и сплавов, основные положения на сборочно-сварочные работы, особенности выполнения работ при бескессонном сращивании железобетонных судов на плаву, методы устранения сложных дефектов, выявленных в процессе испытаний отсеков железобетонных судов.</w:t>
      </w:r>
    </w:p>
    <w:p>
      <w:pPr>
        <w:spacing w:after="0"/>
        <w:ind w:left="0"/>
        <w:jc w:val="both"/>
      </w:pPr>
      <w:r>
        <w:rPr>
          <w:rFonts w:ascii="Times New Roman"/>
          <w:b w:val="false"/>
          <w:i w:val="false"/>
          <w:color w:val="000000"/>
          <w:sz w:val="28"/>
        </w:rPr>
        <w:t>
      220. Примеры работ:</w:t>
      </w:r>
    </w:p>
    <w:p>
      <w:pPr>
        <w:spacing w:after="0"/>
        <w:ind w:left="0"/>
        <w:jc w:val="both"/>
      </w:pPr>
      <w:r>
        <w:rPr>
          <w:rFonts w:ascii="Times New Roman"/>
          <w:b w:val="false"/>
          <w:i w:val="false"/>
          <w:color w:val="000000"/>
          <w:sz w:val="28"/>
        </w:rPr>
        <w:t>
      1) винты гребные - пригонка и регулировка сухарей фиксации шага;</w:t>
      </w:r>
    </w:p>
    <w:p>
      <w:pPr>
        <w:spacing w:after="0"/>
        <w:ind w:left="0"/>
        <w:jc w:val="both"/>
      </w:pPr>
      <w:r>
        <w:rPr>
          <w:rFonts w:ascii="Times New Roman"/>
          <w:b w:val="false"/>
          <w:i w:val="false"/>
          <w:color w:val="000000"/>
          <w:sz w:val="28"/>
        </w:rPr>
        <w:t>
      2) винты гребные всех размеров высшего класса - шлифование и полирование;</w:t>
      </w:r>
    </w:p>
    <w:p>
      <w:pPr>
        <w:spacing w:after="0"/>
        <w:ind w:left="0"/>
        <w:jc w:val="both"/>
      </w:pPr>
      <w:r>
        <w:rPr>
          <w:rFonts w:ascii="Times New Roman"/>
          <w:b w:val="false"/>
          <w:i w:val="false"/>
          <w:color w:val="000000"/>
          <w:sz w:val="28"/>
        </w:rPr>
        <w:t>
      3) винты гребные - прирубка канальной системы с подгонкой накладных листов, последующей заделкой и пригонкой по лекальным линейкам;</w:t>
      </w:r>
    </w:p>
    <w:p>
      <w:pPr>
        <w:spacing w:after="0"/>
        <w:ind w:left="0"/>
        <w:jc w:val="both"/>
      </w:pPr>
      <w:r>
        <w:rPr>
          <w:rFonts w:ascii="Times New Roman"/>
          <w:b w:val="false"/>
          <w:i w:val="false"/>
          <w:color w:val="000000"/>
          <w:sz w:val="28"/>
        </w:rPr>
        <w:t>
      4) копиры масштабные для обработки лопастей - предварительная обработка;</w:t>
      </w:r>
    </w:p>
    <w:p>
      <w:pPr>
        <w:spacing w:after="0"/>
        <w:ind w:left="0"/>
        <w:jc w:val="both"/>
      </w:pPr>
      <w:r>
        <w:rPr>
          <w:rFonts w:ascii="Times New Roman"/>
          <w:b w:val="false"/>
          <w:i w:val="false"/>
          <w:color w:val="000000"/>
          <w:sz w:val="28"/>
        </w:rPr>
        <w:t>
      5) модели металлические для формовки гребных винтов - предварительная обработка;</w:t>
      </w:r>
    </w:p>
    <w:p>
      <w:pPr>
        <w:spacing w:after="0"/>
        <w:ind w:left="0"/>
        <w:jc w:val="both"/>
      </w:pPr>
      <w:r>
        <w:rPr>
          <w:rFonts w:ascii="Times New Roman"/>
          <w:b w:val="false"/>
          <w:i w:val="false"/>
          <w:color w:val="000000"/>
          <w:sz w:val="28"/>
        </w:rPr>
        <w:t>
      6) клюзы якорные, швартовные, кронштейны - чистовая обрубка плоскостей литых частей, подрубка кромок листов, примыкающих к ним, разделка фасок;</w:t>
      </w:r>
    </w:p>
    <w:p>
      <w:pPr>
        <w:spacing w:after="0"/>
        <w:ind w:left="0"/>
        <w:jc w:val="both"/>
      </w:pPr>
      <w:r>
        <w:rPr>
          <w:rFonts w:ascii="Times New Roman"/>
          <w:b w:val="false"/>
          <w:i w:val="false"/>
          <w:color w:val="000000"/>
          <w:sz w:val="28"/>
        </w:rPr>
        <w:t>
      7) секции объемные (днищевые секции оконечностей) - обрубка по контуру со снятием фасок;</w:t>
      </w:r>
    </w:p>
    <w:p>
      <w:pPr>
        <w:spacing w:after="0"/>
        <w:ind w:left="0"/>
        <w:jc w:val="both"/>
      </w:pPr>
      <w:r>
        <w:rPr>
          <w:rFonts w:ascii="Times New Roman"/>
          <w:b w:val="false"/>
          <w:i w:val="false"/>
          <w:color w:val="000000"/>
          <w:sz w:val="28"/>
        </w:rPr>
        <w:t>
      8) стыки монтажные основных конструкций - разделка фасок и вырубка корня шва;</w:t>
      </w:r>
    </w:p>
    <w:p>
      <w:pPr>
        <w:spacing w:after="0"/>
        <w:ind w:left="0"/>
        <w:jc w:val="both"/>
      </w:pPr>
      <w:r>
        <w:rPr>
          <w:rFonts w:ascii="Times New Roman"/>
          <w:b w:val="false"/>
          <w:i w:val="false"/>
          <w:color w:val="000000"/>
          <w:sz w:val="28"/>
        </w:rPr>
        <w:t>
      9) фундаменты под главные механизмы и приборы - обработка кромок при сборке и установке, рубка плоскостей.</w:t>
      </w:r>
    </w:p>
    <w:bookmarkStart w:name="z108" w:id="104"/>
    <w:p>
      <w:pPr>
        <w:spacing w:after="0"/>
        <w:ind w:left="0"/>
        <w:jc w:val="both"/>
      </w:pPr>
      <w:r>
        <w:rPr>
          <w:rFonts w:ascii="Times New Roman"/>
          <w:b w:val="false"/>
          <w:i w:val="false"/>
          <w:color w:val="000000"/>
          <w:sz w:val="28"/>
        </w:rPr>
        <w:t>
      Параграф 5. Рубщик судовой, 6-й разряд</w:t>
      </w:r>
    </w:p>
    <w:bookmarkEnd w:id="104"/>
    <w:p>
      <w:pPr>
        <w:spacing w:after="0"/>
        <w:ind w:left="0"/>
        <w:jc w:val="both"/>
      </w:pPr>
      <w:r>
        <w:rPr>
          <w:rFonts w:ascii="Times New Roman"/>
          <w:b w:val="false"/>
          <w:i w:val="false"/>
          <w:color w:val="000000"/>
          <w:sz w:val="28"/>
        </w:rPr>
        <w:t>
      221. Характеристика работ:</w:t>
      </w:r>
    </w:p>
    <w:p>
      <w:pPr>
        <w:spacing w:after="0"/>
        <w:ind w:left="0"/>
        <w:jc w:val="both"/>
      </w:pPr>
      <w:r>
        <w:rPr>
          <w:rFonts w:ascii="Times New Roman"/>
          <w:b w:val="false"/>
          <w:i w:val="false"/>
          <w:color w:val="000000"/>
          <w:sz w:val="28"/>
        </w:rPr>
        <w:t>
      сборка и наладка механизмов винтов регулируемого шага со снятием характеристик;</w:t>
      </w:r>
    </w:p>
    <w:p>
      <w:pPr>
        <w:spacing w:after="0"/>
        <w:ind w:left="0"/>
        <w:jc w:val="both"/>
      </w:pPr>
      <w:r>
        <w:rPr>
          <w:rFonts w:ascii="Times New Roman"/>
          <w:b w:val="false"/>
          <w:i w:val="false"/>
          <w:color w:val="000000"/>
          <w:sz w:val="28"/>
        </w:rPr>
        <w:t>
      статическая балансировка винтов регулируемого шага, подгонка натягов и зазоров, центрирование лопастей при сборке со штатными ступицами;</w:t>
      </w:r>
    </w:p>
    <w:p>
      <w:pPr>
        <w:spacing w:after="0"/>
        <w:ind w:left="0"/>
        <w:jc w:val="both"/>
      </w:pPr>
      <w:r>
        <w:rPr>
          <w:rFonts w:ascii="Times New Roman"/>
          <w:b w:val="false"/>
          <w:i w:val="false"/>
          <w:color w:val="000000"/>
          <w:sz w:val="28"/>
        </w:rPr>
        <w:t>
      приведение лопастей винтов регулируемого шага к единому статическому моменту относительно оси вращения винта и оси поворота лопастей;</w:t>
      </w:r>
    </w:p>
    <w:p>
      <w:pPr>
        <w:spacing w:after="0"/>
        <w:ind w:left="0"/>
        <w:jc w:val="both"/>
      </w:pPr>
      <w:r>
        <w:rPr>
          <w:rFonts w:ascii="Times New Roman"/>
          <w:b w:val="false"/>
          <w:i w:val="false"/>
          <w:color w:val="000000"/>
          <w:sz w:val="28"/>
        </w:rPr>
        <w:t>
      совмещение по расчетным данным оси вращения гребных винтов с главной центральной осью инерции при динамической балансировке с разнесением неуравновешенных масс на несколько лопастей и несколько точек на каждой лопасти без нарушения гидродинамических характеристик гребных винтов;</w:t>
      </w:r>
    </w:p>
    <w:p>
      <w:pPr>
        <w:spacing w:after="0"/>
        <w:ind w:left="0"/>
        <w:jc w:val="both"/>
      </w:pPr>
      <w:r>
        <w:rPr>
          <w:rFonts w:ascii="Times New Roman"/>
          <w:b w:val="false"/>
          <w:i w:val="false"/>
          <w:color w:val="000000"/>
          <w:sz w:val="28"/>
        </w:rPr>
        <w:t>
      изготовление винтовых поверхностей масштабных копиров для копировально-фрезерных станков;</w:t>
      </w:r>
    </w:p>
    <w:p>
      <w:pPr>
        <w:spacing w:after="0"/>
        <w:ind w:left="0"/>
        <w:jc w:val="both"/>
      </w:pPr>
      <w:r>
        <w:rPr>
          <w:rFonts w:ascii="Times New Roman"/>
          <w:b w:val="false"/>
          <w:i w:val="false"/>
          <w:color w:val="000000"/>
          <w:sz w:val="28"/>
        </w:rPr>
        <w:t>
      полная обработка экспериментально-опытных винтов любой конфигурации.</w:t>
      </w:r>
    </w:p>
    <w:p>
      <w:pPr>
        <w:spacing w:after="0"/>
        <w:ind w:left="0"/>
        <w:jc w:val="both"/>
      </w:pPr>
      <w:r>
        <w:rPr>
          <w:rFonts w:ascii="Times New Roman"/>
          <w:b w:val="false"/>
          <w:i w:val="false"/>
          <w:color w:val="000000"/>
          <w:sz w:val="28"/>
        </w:rPr>
        <w:t>
      222. Должен знать:</w:t>
      </w:r>
    </w:p>
    <w:p>
      <w:pPr>
        <w:spacing w:after="0"/>
        <w:ind w:left="0"/>
        <w:jc w:val="both"/>
      </w:pPr>
      <w:r>
        <w:rPr>
          <w:rFonts w:ascii="Times New Roman"/>
          <w:b w:val="false"/>
          <w:i w:val="false"/>
          <w:color w:val="000000"/>
          <w:sz w:val="28"/>
        </w:rPr>
        <w:t>
      устройство станков, стендов и приборов для статической балансировки винтов регулируемого шага;</w:t>
      </w:r>
    </w:p>
    <w:p>
      <w:pPr>
        <w:spacing w:after="0"/>
        <w:ind w:left="0"/>
        <w:jc w:val="both"/>
      </w:pPr>
      <w:r>
        <w:rPr>
          <w:rFonts w:ascii="Times New Roman"/>
          <w:b w:val="false"/>
          <w:i w:val="false"/>
          <w:color w:val="000000"/>
          <w:sz w:val="28"/>
        </w:rPr>
        <w:t>
      устройство станков и приборов для динамической балансировки, их настройку на частоту колебаний;</w:t>
      </w:r>
    </w:p>
    <w:p>
      <w:pPr>
        <w:spacing w:after="0"/>
        <w:ind w:left="0"/>
        <w:jc w:val="both"/>
      </w:pPr>
      <w:r>
        <w:rPr>
          <w:rFonts w:ascii="Times New Roman"/>
          <w:b w:val="false"/>
          <w:i w:val="false"/>
          <w:color w:val="000000"/>
          <w:sz w:val="28"/>
        </w:rPr>
        <w:t>
      работу стродоскопа: методы расчета и разнесения неуравновешенных масс;</w:t>
      </w:r>
    </w:p>
    <w:p>
      <w:pPr>
        <w:spacing w:after="0"/>
        <w:ind w:left="0"/>
        <w:jc w:val="both"/>
      </w:pPr>
      <w:r>
        <w:rPr>
          <w:rFonts w:ascii="Times New Roman"/>
          <w:b w:val="false"/>
          <w:i w:val="false"/>
          <w:color w:val="000000"/>
          <w:sz w:val="28"/>
        </w:rPr>
        <w:t>
      влияние точности и чистоты обработки поверхностей на качество гребных винтов;</w:t>
      </w:r>
    </w:p>
    <w:p>
      <w:pPr>
        <w:spacing w:after="0"/>
        <w:ind w:left="0"/>
        <w:jc w:val="both"/>
      </w:pPr>
      <w:r>
        <w:rPr>
          <w:rFonts w:ascii="Times New Roman"/>
          <w:b w:val="false"/>
          <w:i w:val="false"/>
          <w:color w:val="000000"/>
          <w:sz w:val="28"/>
        </w:rPr>
        <w:t>
      технические условия на сборку, испытания и сдачу всех видов гребных винтов.</w:t>
      </w:r>
    </w:p>
    <w:p>
      <w:pPr>
        <w:spacing w:after="0"/>
        <w:ind w:left="0"/>
        <w:jc w:val="both"/>
      </w:pPr>
      <w:r>
        <w:rPr>
          <w:rFonts w:ascii="Times New Roman"/>
          <w:b w:val="false"/>
          <w:i w:val="false"/>
          <w:color w:val="000000"/>
          <w:sz w:val="28"/>
        </w:rPr>
        <w:t>
      223. Примеры работ:</w:t>
      </w:r>
    </w:p>
    <w:p>
      <w:pPr>
        <w:spacing w:after="0"/>
        <w:ind w:left="0"/>
        <w:jc w:val="both"/>
      </w:pPr>
      <w:r>
        <w:rPr>
          <w:rFonts w:ascii="Times New Roman"/>
          <w:b w:val="false"/>
          <w:i w:val="false"/>
          <w:color w:val="000000"/>
          <w:sz w:val="28"/>
        </w:rPr>
        <w:t>
      1) винты гребные регулируемого шага - окончательная обработка;</w:t>
      </w:r>
    </w:p>
    <w:p>
      <w:pPr>
        <w:spacing w:after="0"/>
        <w:ind w:left="0"/>
        <w:jc w:val="both"/>
      </w:pPr>
      <w:r>
        <w:rPr>
          <w:rFonts w:ascii="Times New Roman"/>
          <w:b w:val="false"/>
          <w:i w:val="false"/>
          <w:color w:val="000000"/>
          <w:sz w:val="28"/>
        </w:rPr>
        <w:t>
      2) винты гребные экспериментально-опытные любой конфигурации - полная обработка нагнетательной и засасывающей поверхностей;</w:t>
      </w:r>
    </w:p>
    <w:p>
      <w:pPr>
        <w:spacing w:after="0"/>
        <w:ind w:left="0"/>
        <w:jc w:val="both"/>
      </w:pPr>
      <w:r>
        <w:rPr>
          <w:rFonts w:ascii="Times New Roman"/>
          <w:b w:val="false"/>
          <w:i w:val="false"/>
          <w:color w:val="000000"/>
          <w:sz w:val="28"/>
        </w:rPr>
        <w:t>
      3) копиры масштабные для обработки лопастей - окончательная обработка, ремонт и корректировка;</w:t>
      </w:r>
    </w:p>
    <w:p>
      <w:pPr>
        <w:spacing w:after="0"/>
        <w:ind w:left="0"/>
        <w:jc w:val="both"/>
      </w:pPr>
      <w:r>
        <w:rPr>
          <w:rFonts w:ascii="Times New Roman"/>
          <w:b w:val="false"/>
          <w:i w:val="false"/>
          <w:color w:val="000000"/>
          <w:sz w:val="28"/>
        </w:rPr>
        <w:t>
      4) Модели металлические для формовки гребных винтов - окончательная обработка.</w:t>
      </w:r>
    </w:p>
    <w:bookmarkStart w:name="z109" w:id="105"/>
    <w:p>
      <w:pPr>
        <w:spacing w:after="0"/>
        <w:ind w:left="0"/>
        <w:jc w:val="both"/>
      </w:pPr>
      <w:r>
        <w:rPr>
          <w:rFonts w:ascii="Times New Roman"/>
          <w:b w:val="false"/>
          <w:i w:val="false"/>
          <w:color w:val="000000"/>
          <w:sz w:val="28"/>
        </w:rPr>
        <w:t>
      16. Сборщик деревянных судов</w:t>
      </w:r>
    </w:p>
    <w:bookmarkEnd w:id="105"/>
    <w:bookmarkStart w:name="z110" w:id="106"/>
    <w:p>
      <w:pPr>
        <w:spacing w:after="0"/>
        <w:ind w:left="0"/>
        <w:jc w:val="both"/>
      </w:pPr>
      <w:r>
        <w:rPr>
          <w:rFonts w:ascii="Times New Roman"/>
          <w:b w:val="false"/>
          <w:i w:val="false"/>
          <w:color w:val="000000"/>
          <w:sz w:val="28"/>
        </w:rPr>
        <w:t>
      Параграф 1. Сборщик деревянных судов, 1-й разряд</w:t>
      </w:r>
    </w:p>
    <w:bookmarkEnd w:id="106"/>
    <w:p>
      <w:pPr>
        <w:spacing w:after="0"/>
        <w:ind w:left="0"/>
        <w:jc w:val="both"/>
      </w:pPr>
      <w:r>
        <w:rPr>
          <w:rFonts w:ascii="Times New Roman"/>
          <w:b w:val="false"/>
          <w:i w:val="false"/>
          <w:color w:val="000000"/>
          <w:sz w:val="28"/>
        </w:rPr>
        <w:t>
      224. Характеристика работ:</w:t>
      </w:r>
    </w:p>
    <w:p>
      <w:pPr>
        <w:spacing w:after="0"/>
        <w:ind w:left="0"/>
        <w:jc w:val="both"/>
      </w:pPr>
      <w:r>
        <w:rPr>
          <w:rFonts w:ascii="Times New Roman"/>
          <w:b w:val="false"/>
          <w:i w:val="false"/>
          <w:color w:val="000000"/>
          <w:sz w:val="28"/>
        </w:rPr>
        <w:t>
      нанесение клея вручную на склеиваемые детали;</w:t>
      </w:r>
    </w:p>
    <w:p>
      <w:pPr>
        <w:spacing w:after="0"/>
        <w:ind w:left="0"/>
        <w:jc w:val="both"/>
      </w:pPr>
      <w:r>
        <w:rPr>
          <w:rFonts w:ascii="Times New Roman"/>
          <w:b w:val="false"/>
          <w:i w:val="false"/>
          <w:color w:val="000000"/>
          <w:sz w:val="28"/>
        </w:rPr>
        <w:t>
      удаление потеков клея с деталей и узлов;</w:t>
      </w:r>
    </w:p>
    <w:p>
      <w:pPr>
        <w:spacing w:after="0"/>
        <w:ind w:left="0"/>
        <w:jc w:val="both"/>
      </w:pPr>
      <w:r>
        <w:rPr>
          <w:rFonts w:ascii="Times New Roman"/>
          <w:b w:val="false"/>
          <w:i w:val="false"/>
          <w:color w:val="000000"/>
          <w:sz w:val="28"/>
        </w:rPr>
        <w:t>
      поддержание заклепок при клепке;</w:t>
      </w:r>
    </w:p>
    <w:p>
      <w:pPr>
        <w:spacing w:after="0"/>
        <w:ind w:left="0"/>
        <w:jc w:val="both"/>
      </w:pPr>
      <w:r>
        <w:rPr>
          <w:rFonts w:ascii="Times New Roman"/>
          <w:b w:val="false"/>
          <w:i w:val="false"/>
          <w:color w:val="000000"/>
          <w:sz w:val="28"/>
        </w:rPr>
        <w:t>
      сборка, установка и крепление простых деталей судов и шлюпок под руководством сборщика деревянных судов более высокой квалификации.</w:t>
      </w:r>
    </w:p>
    <w:p>
      <w:pPr>
        <w:spacing w:after="0"/>
        <w:ind w:left="0"/>
        <w:jc w:val="both"/>
      </w:pPr>
      <w:r>
        <w:rPr>
          <w:rFonts w:ascii="Times New Roman"/>
          <w:b w:val="false"/>
          <w:i w:val="false"/>
          <w:color w:val="000000"/>
          <w:sz w:val="28"/>
        </w:rPr>
        <w:t>
      225. Должен знать:</w:t>
      </w:r>
    </w:p>
    <w:p>
      <w:pPr>
        <w:spacing w:after="0"/>
        <w:ind w:left="0"/>
        <w:jc w:val="both"/>
      </w:pPr>
      <w:r>
        <w:rPr>
          <w:rFonts w:ascii="Times New Roman"/>
          <w:b w:val="false"/>
          <w:i w:val="false"/>
          <w:color w:val="000000"/>
          <w:sz w:val="28"/>
        </w:rPr>
        <w:t>
      наименование основных районов деревянных судов, основных деталей и узлов корпусов судов и шлюпок;</w:t>
      </w:r>
    </w:p>
    <w:p>
      <w:pPr>
        <w:spacing w:after="0"/>
        <w:ind w:left="0"/>
        <w:jc w:val="both"/>
      </w:pPr>
      <w:r>
        <w:rPr>
          <w:rFonts w:ascii="Times New Roman"/>
          <w:b w:val="false"/>
          <w:i w:val="false"/>
          <w:color w:val="000000"/>
          <w:sz w:val="28"/>
        </w:rPr>
        <w:t>
      основные правила и приемы выполняемых работ при сборке, установке и креплении деталей судов и шлюпок;</w:t>
      </w:r>
    </w:p>
    <w:p>
      <w:pPr>
        <w:spacing w:after="0"/>
        <w:ind w:left="0"/>
        <w:jc w:val="both"/>
      </w:pPr>
      <w:r>
        <w:rPr>
          <w:rFonts w:ascii="Times New Roman"/>
          <w:b w:val="false"/>
          <w:i w:val="false"/>
          <w:color w:val="000000"/>
          <w:sz w:val="28"/>
        </w:rPr>
        <w:t>
      правила и приемы работ по зачистке деталей и нанесения клея на поверхность вручную;</w:t>
      </w:r>
    </w:p>
    <w:p>
      <w:pPr>
        <w:spacing w:after="0"/>
        <w:ind w:left="0"/>
        <w:jc w:val="both"/>
      </w:pPr>
      <w:r>
        <w:rPr>
          <w:rFonts w:ascii="Times New Roman"/>
          <w:b w:val="false"/>
          <w:i w:val="false"/>
          <w:color w:val="000000"/>
          <w:sz w:val="28"/>
        </w:rPr>
        <w:t>
      применяемый инструмент и правила пользования.</w:t>
      </w:r>
    </w:p>
    <w:p>
      <w:pPr>
        <w:spacing w:after="0"/>
        <w:ind w:left="0"/>
        <w:jc w:val="both"/>
      </w:pPr>
      <w:r>
        <w:rPr>
          <w:rFonts w:ascii="Times New Roman"/>
          <w:b w:val="false"/>
          <w:i w:val="false"/>
          <w:color w:val="000000"/>
          <w:sz w:val="28"/>
        </w:rPr>
        <w:t>
      226. Примеры работ:</w:t>
      </w:r>
    </w:p>
    <w:p>
      <w:pPr>
        <w:spacing w:after="0"/>
        <w:ind w:left="0"/>
        <w:jc w:val="both"/>
      </w:pPr>
      <w:r>
        <w:rPr>
          <w:rFonts w:ascii="Times New Roman"/>
          <w:b w:val="false"/>
          <w:i w:val="false"/>
          <w:color w:val="000000"/>
          <w:sz w:val="28"/>
        </w:rPr>
        <w:t>
      1) заполнители судов – удаление;</w:t>
      </w:r>
    </w:p>
    <w:p>
      <w:pPr>
        <w:spacing w:after="0"/>
        <w:ind w:left="0"/>
        <w:jc w:val="both"/>
      </w:pPr>
      <w:r>
        <w:rPr>
          <w:rFonts w:ascii="Times New Roman"/>
          <w:b w:val="false"/>
          <w:i w:val="false"/>
          <w:color w:val="000000"/>
          <w:sz w:val="28"/>
        </w:rPr>
        <w:t>
      2) кормовое сидение шлюпок - удаление старых врубок;</w:t>
      </w:r>
    </w:p>
    <w:p>
      <w:pPr>
        <w:spacing w:after="0"/>
        <w:ind w:left="0"/>
        <w:jc w:val="both"/>
      </w:pPr>
      <w:r>
        <w:rPr>
          <w:rFonts w:ascii="Times New Roman"/>
          <w:b w:val="false"/>
          <w:i w:val="false"/>
          <w:color w:val="000000"/>
          <w:sz w:val="28"/>
        </w:rPr>
        <w:t>
      3) шлюпки - снятие старой обшивки.</w:t>
      </w:r>
    </w:p>
    <w:bookmarkStart w:name="z111" w:id="107"/>
    <w:p>
      <w:pPr>
        <w:spacing w:after="0"/>
        <w:ind w:left="0"/>
        <w:jc w:val="both"/>
      </w:pPr>
      <w:r>
        <w:rPr>
          <w:rFonts w:ascii="Times New Roman"/>
          <w:b w:val="false"/>
          <w:i w:val="false"/>
          <w:color w:val="000000"/>
          <w:sz w:val="28"/>
        </w:rPr>
        <w:t>
      Параграф 2. Сборщик деревянных судов, 2-й разряд</w:t>
      </w:r>
    </w:p>
    <w:bookmarkEnd w:id="107"/>
    <w:p>
      <w:pPr>
        <w:spacing w:after="0"/>
        <w:ind w:left="0"/>
        <w:jc w:val="both"/>
      </w:pPr>
      <w:r>
        <w:rPr>
          <w:rFonts w:ascii="Times New Roman"/>
          <w:b w:val="false"/>
          <w:i w:val="false"/>
          <w:color w:val="000000"/>
          <w:sz w:val="28"/>
        </w:rPr>
        <w:t>
      227. Характеристика работ:</w:t>
      </w:r>
    </w:p>
    <w:p>
      <w:pPr>
        <w:spacing w:after="0"/>
        <w:ind w:left="0"/>
        <w:jc w:val="both"/>
      </w:pPr>
      <w:r>
        <w:rPr>
          <w:rFonts w:ascii="Times New Roman"/>
          <w:b w:val="false"/>
          <w:i w:val="false"/>
          <w:color w:val="000000"/>
          <w:sz w:val="28"/>
        </w:rPr>
        <w:t>
      сборка, установка, подгонка и крепление простых деталей и узлов секций, корпусов судов и оборудования шлюпок;</w:t>
      </w:r>
    </w:p>
    <w:p>
      <w:pPr>
        <w:spacing w:after="0"/>
        <w:ind w:left="0"/>
        <w:jc w:val="both"/>
      </w:pPr>
      <w:r>
        <w:rPr>
          <w:rFonts w:ascii="Times New Roman"/>
          <w:b w:val="false"/>
          <w:i w:val="false"/>
          <w:color w:val="000000"/>
          <w:sz w:val="28"/>
        </w:rPr>
        <w:t>
      выполнение отдельных операций предварительной обработки при изготовлении деталей: строгание, торцевание, сверление и тому подобное;</w:t>
      </w:r>
    </w:p>
    <w:p>
      <w:pPr>
        <w:spacing w:after="0"/>
        <w:ind w:left="0"/>
        <w:jc w:val="both"/>
      </w:pPr>
      <w:r>
        <w:rPr>
          <w:rFonts w:ascii="Times New Roman"/>
          <w:b w:val="false"/>
          <w:i w:val="false"/>
          <w:color w:val="000000"/>
          <w:sz w:val="28"/>
        </w:rPr>
        <w:t>
      предварительная подготовка поверхностей деталей под склеивание на прямую "фугу";</w:t>
      </w:r>
    </w:p>
    <w:p>
      <w:pPr>
        <w:spacing w:after="0"/>
        <w:ind w:left="0"/>
        <w:jc w:val="both"/>
      </w:pPr>
      <w:r>
        <w:rPr>
          <w:rFonts w:ascii="Times New Roman"/>
          <w:b w:val="false"/>
          <w:i w:val="false"/>
          <w:color w:val="000000"/>
          <w:sz w:val="28"/>
        </w:rPr>
        <w:t>
      набор простых пакетов при склеивании;</w:t>
      </w:r>
    </w:p>
    <w:p>
      <w:pPr>
        <w:spacing w:after="0"/>
        <w:ind w:left="0"/>
        <w:jc w:val="both"/>
      </w:pPr>
      <w:r>
        <w:rPr>
          <w:rFonts w:ascii="Times New Roman"/>
          <w:b w:val="false"/>
          <w:i w:val="false"/>
          <w:color w:val="000000"/>
          <w:sz w:val="28"/>
        </w:rPr>
        <w:t>
      заточка применяемого инструмента;</w:t>
      </w:r>
    </w:p>
    <w:p>
      <w:pPr>
        <w:spacing w:after="0"/>
        <w:ind w:left="0"/>
        <w:jc w:val="both"/>
      </w:pPr>
      <w:r>
        <w:rPr>
          <w:rFonts w:ascii="Times New Roman"/>
          <w:b w:val="false"/>
          <w:i w:val="false"/>
          <w:color w:val="000000"/>
          <w:sz w:val="28"/>
        </w:rPr>
        <w:t>
      выполнение простых сопряжений (соединений) деревянных деталей между собой; выполнение всех видов работ на строгальных, ленточных и круглопильных станках, сборка, склеивание и проверка изделий и узлов средней сложности под руководством сборщика деревянных судов более высокой квалификации.</w:t>
      </w:r>
    </w:p>
    <w:p>
      <w:pPr>
        <w:spacing w:after="0"/>
        <w:ind w:left="0"/>
        <w:jc w:val="both"/>
      </w:pPr>
      <w:r>
        <w:rPr>
          <w:rFonts w:ascii="Times New Roman"/>
          <w:b w:val="false"/>
          <w:i w:val="false"/>
          <w:color w:val="000000"/>
          <w:sz w:val="28"/>
        </w:rPr>
        <w:t>
      228. Должен знать:</w:t>
      </w:r>
    </w:p>
    <w:p>
      <w:pPr>
        <w:spacing w:after="0"/>
        <w:ind w:left="0"/>
        <w:jc w:val="both"/>
      </w:pPr>
      <w:r>
        <w:rPr>
          <w:rFonts w:ascii="Times New Roman"/>
          <w:b w:val="false"/>
          <w:i w:val="false"/>
          <w:color w:val="000000"/>
          <w:sz w:val="28"/>
        </w:rPr>
        <w:t>
      физические, механические свойства и основные пороки древесины;</w:t>
      </w:r>
    </w:p>
    <w:p>
      <w:pPr>
        <w:spacing w:after="0"/>
        <w:ind w:left="0"/>
        <w:jc w:val="both"/>
      </w:pPr>
      <w:r>
        <w:rPr>
          <w:rFonts w:ascii="Times New Roman"/>
          <w:b w:val="false"/>
          <w:i w:val="false"/>
          <w:color w:val="000000"/>
          <w:sz w:val="28"/>
        </w:rPr>
        <w:t>
      виды клеев в судостроении и их назначение; назначение и типы деревообрабатывающих станков (ленточных, круглопильных, строгальных, сверлильных и тому подобное);</w:t>
      </w:r>
    </w:p>
    <w:p>
      <w:pPr>
        <w:spacing w:after="0"/>
        <w:ind w:left="0"/>
        <w:jc w:val="both"/>
      </w:pPr>
      <w:r>
        <w:rPr>
          <w:rFonts w:ascii="Times New Roman"/>
          <w:b w:val="false"/>
          <w:i w:val="false"/>
          <w:color w:val="000000"/>
          <w:sz w:val="28"/>
        </w:rPr>
        <w:t>
      основные конструкции деревянных судов;</w:t>
      </w:r>
    </w:p>
    <w:p>
      <w:pPr>
        <w:spacing w:after="0"/>
        <w:ind w:left="0"/>
        <w:jc w:val="both"/>
      </w:pPr>
      <w:r>
        <w:rPr>
          <w:rFonts w:ascii="Times New Roman"/>
          <w:b w:val="false"/>
          <w:i w:val="false"/>
          <w:color w:val="000000"/>
          <w:sz w:val="28"/>
        </w:rPr>
        <w:t>
      правила сборки и склеивания простых деталей и узлов секций, корпусов судов и шлюпок;</w:t>
      </w:r>
    </w:p>
    <w:p>
      <w:pPr>
        <w:spacing w:after="0"/>
        <w:ind w:left="0"/>
        <w:jc w:val="both"/>
      </w:pPr>
      <w:r>
        <w:rPr>
          <w:rFonts w:ascii="Times New Roman"/>
          <w:b w:val="false"/>
          <w:i w:val="false"/>
          <w:color w:val="000000"/>
          <w:sz w:val="28"/>
        </w:rPr>
        <w:t>
      виды простых соединений деталей и узлов;</w:t>
      </w:r>
    </w:p>
    <w:p>
      <w:pPr>
        <w:spacing w:after="0"/>
        <w:ind w:left="0"/>
        <w:jc w:val="both"/>
      </w:pPr>
      <w:r>
        <w:rPr>
          <w:rFonts w:ascii="Times New Roman"/>
          <w:b w:val="false"/>
          <w:i w:val="false"/>
          <w:color w:val="000000"/>
          <w:sz w:val="28"/>
        </w:rPr>
        <w:t>
      способы и приемы столярно-монтажных работ по установке простых узлов, изделий и оборудования шлюпок;</w:t>
      </w:r>
    </w:p>
    <w:p>
      <w:pPr>
        <w:spacing w:after="0"/>
        <w:ind w:left="0"/>
        <w:jc w:val="both"/>
      </w:pPr>
      <w:r>
        <w:rPr>
          <w:rFonts w:ascii="Times New Roman"/>
          <w:b w:val="false"/>
          <w:i w:val="false"/>
          <w:color w:val="000000"/>
          <w:sz w:val="28"/>
        </w:rPr>
        <w:t>
      способы сверления при постройке деревянных судов и шлюпок;</w:t>
      </w:r>
    </w:p>
    <w:p>
      <w:pPr>
        <w:spacing w:after="0"/>
        <w:ind w:left="0"/>
        <w:jc w:val="both"/>
      </w:pPr>
      <w:r>
        <w:rPr>
          <w:rFonts w:ascii="Times New Roman"/>
          <w:b w:val="false"/>
          <w:i w:val="false"/>
          <w:color w:val="000000"/>
          <w:sz w:val="28"/>
        </w:rPr>
        <w:t>
      правила чтения простых чертежей и схем;</w:t>
      </w:r>
    </w:p>
    <w:p>
      <w:pPr>
        <w:spacing w:after="0"/>
        <w:ind w:left="0"/>
        <w:jc w:val="both"/>
      </w:pPr>
      <w:r>
        <w:rPr>
          <w:rFonts w:ascii="Times New Roman"/>
          <w:b w:val="false"/>
          <w:i w:val="false"/>
          <w:color w:val="000000"/>
          <w:sz w:val="28"/>
        </w:rPr>
        <w:t>
      применяемый инструмент.</w:t>
      </w:r>
    </w:p>
    <w:p>
      <w:pPr>
        <w:spacing w:after="0"/>
        <w:ind w:left="0"/>
        <w:jc w:val="both"/>
      </w:pPr>
      <w:r>
        <w:rPr>
          <w:rFonts w:ascii="Times New Roman"/>
          <w:b w:val="false"/>
          <w:i w:val="false"/>
          <w:color w:val="000000"/>
          <w:sz w:val="28"/>
        </w:rPr>
        <w:t>
      229. Примеры работ:</w:t>
      </w:r>
    </w:p>
    <w:p>
      <w:pPr>
        <w:spacing w:after="0"/>
        <w:ind w:left="0"/>
        <w:jc w:val="both"/>
      </w:pPr>
      <w:r>
        <w:rPr>
          <w:rFonts w:ascii="Times New Roman"/>
          <w:b w:val="false"/>
          <w:i w:val="false"/>
          <w:color w:val="000000"/>
          <w:sz w:val="28"/>
        </w:rPr>
        <w:t>
      1) детали и узлы оборудования судов – снятие;</w:t>
      </w:r>
    </w:p>
    <w:p>
      <w:pPr>
        <w:spacing w:after="0"/>
        <w:ind w:left="0"/>
        <w:jc w:val="both"/>
      </w:pPr>
      <w:r>
        <w:rPr>
          <w:rFonts w:ascii="Times New Roman"/>
          <w:b w:val="false"/>
          <w:i w:val="false"/>
          <w:color w:val="000000"/>
          <w:sz w:val="28"/>
        </w:rPr>
        <w:t>
      2) заполнители судов – установка;</w:t>
      </w:r>
    </w:p>
    <w:p>
      <w:pPr>
        <w:spacing w:after="0"/>
        <w:ind w:left="0"/>
        <w:jc w:val="both"/>
      </w:pPr>
      <w:r>
        <w:rPr>
          <w:rFonts w:ascii="Times New Roman"/>
          <w:b w:val="false"/>
          <w:i w:val="false"/>
          <w:color w:val="000000"/>
          <w:sz w:val="28"/>
        </w:rPr>
        <w:t>
      3) обшивка защитная для оборудования - изготовление из досок и фанеры;</w:t>
      </w:r>
    </w:p>
    <w:p>
      <w:pPr>
        <w:spacing w:after="0"/>
        <w:ind w:left="0"/>
        <w:jc w:val="both"/>
      </w:pPr>
      <w:r>
        <w:rPr>
          <w:rFonts w:ascii="Times New Roman"/>
          <w:b w:val="false"/>
          <w:i w:val="false"/>
          <w:color w:val="000000"/>
          <w:sz w:val="28"/>
        </w:rPr>
        <w:t>
      4) планки стыковые при облицовке корпуса досками - сверление по разметке;</w:t>
      </w:r>
    </w:p>
    <w:p>
      <w:pPr>
        <w:spacing w:after="0"/>
        <w:ind w:left="0"/>
        <w:jc w:val="both"/>
      </w:pPr>
      <w:r>
        <w:rPr>
          <w:rFonts w:ascii="Times New Roman"/>
          <w:b w:val="false"/>
          <w:i w:val="false"/>
          <w:color w:val="000000"/>
          <w:sz w:val="28"/>
        </w:rPr>
        <w:t>
      5) щитки зашивки воздушных ящиков - изготовление, установка.</w:t>
      </w:r>
    </w:p>
    <w:bookmarkStart w:name="z112" w:id="108"/>
    <w:p>
      <w:pPr>
        <w:spacing w:after="0"/>
        <w:ind w:left="0"/>
        <w:jc w:val="both"/>
      </w:pPr>
      <w:r>
        <w:rPr>
          <w:rFonts w:ascii="Times New Roman"/>
          <w:b w:val="false"/>
          <w:i w:val="false"/>
          <w:color w:val="000000"/>
          <w:sz w:val="28"/>
        </w:rPr>
        <w:t>
      Параграф 3. Сборщик деревянных судов, 3-й разряд</w:t>
      </w:r>
    </w:p>
    <w:bookmarkEnd w:id="108"/>
    <w:p>
      <w:pPr>
        <w:spacing w:after="0"/>
        <w:ind w:left="0"/>
        <w:jc w:val="both"/>
      </w:pPr>
      <w:r>
        <w:rPr>
          <w:rFonts w:ascii="Times New Roman"/>
          <w:b w:val="false"/>
          <w:i w:val="false"/>
          <w:color w:val="000000"/>
          <w:sz w:val="28"/>
        </w:rPr>
        <w:t>
      230. Характеристика работ:</w:t>
      </w:r>
    </w:p>
    <w:p>
      <w:pPr>
        <w:spacing w:after="0"/>
        <w:ind w:left="0"/>
        <w:jc w:val="both"/>
      </w:pPr>
      <w:r>
        <w:rPr>
          <w:rFonts w:ascii="Times New Roman"/>
          <w:b w:val="false"/>
          <w:i w:val="false"/>
          <w:color w:val="000000"/>
          <w:sz w:val="28"/>
        </w:rPr>
        <w:t>
      сборка, разметка, склеивание, изделий и узлов средней сложности секций, корпусов судов, шлюпок, баркасов, ялов;</w:t>
      </w:r>
    </w:p>
    <w:p>
      <w:pPr>
        <w:spacing w:after="0"/>
        <w:ind w:left="0"/>
        <w:jc w:val="both"/>
      </w:pPr>
      <w:r>
        <w:rPr>
          <w:rFonts w:ascii="Times New Roman"/>
          <w:b w:val="false"/>
          <w:i w:val="false"/>
          <w:color w:val="000000"/>
          <w:sz w:val="28"/>
        </w:rPr>
        <w:t>
      выполнение всех видов работ на ленточных, круглопильных, строгальных и сверлильных станках и их настройка;</w:t>
      </w:r>
    </w:p>
    <w:p>
      <w:pPr>
        <w:spacing w:after="0"/>
        <w:ind w:left="0"/>
        <w:jc w:val="both"/>
      </w:pPr>
      <w:r>
        <w:rPr>
          <w:rFonts w:ascii="Times New Roman"/>
          <w:b w:val="false"/>
          <w:i w:val="false"/>
          <w:color w:val="000000"/>
          <w:sz w:val="28"/>
        </w:rPr>
        <w:t>
      подбор в раскрой шпона для склеивания прямых и сферических изделий в пресс-форме;</w:t>
      </w:r>
    </w:p>
    <w:p>
      <w:pPr>
        <w:spacing w:after="0"/>
        <w:ind w:left="0"/>
        <w:jc w:val="both"/>
      </w:pPr>
      <w:r>
        <w:rPr>
          <w:rFonts w:ascii="Times New Roman"/>
          <w:b w:val="false"/>
          <w:i w:val="false"/>
          <w:color w:val="000000"/>
          <w:sz w:val="28"/>
        </w:rPr>
        <w:t>
      изготовление простых шаблонов по чертежам и эскизам;</w:t>
      </w:r>
    </w:p>
    <w:p>
      <w:pPr>
        <w:spacing w:after="0"/>
        <w:ind w:left="0"/>
        <w:jc w:val="both"/>
      </w:pPr>
      <w:r>
        <w:rPr>
          <w:rFonts w:ascii="Times New Roman"/>
          <w:b w:val="false"/>
          <w:i w:val="false"/>
          <w:color w:val="000000"/>
          <w:sz w:val="28"/>
        </w:rPr>
        <w:t>
      оклеивание стеклотканью сферических частей корпуса;</w:t>
      </w:r>
    </w:p>
    <w:p>
      <w:pPr>
        <w:spacing w:after="0"/>
        <w:ind w:left="0"/>
        <w:jc w:val="both"/>
      </w:pPr>
      <w:r>
        <w:rPr>
          <w:rFonts w:ascii="Times New Roman"/>
          <w:b w:val="false"/>
          <w:i w:val="false"/>
          <w:color w:val="000000"/>
          <w:sz w:val="28"/>
        </w:rPr>
        <w:t>
      гнутье деталей с кривизной для шлюпок в приспособлениях;</w:t>
      </w:r>
    </w:p>
    <w:p>
      <w:pPr>
        <w:spacing w:after="0"/>
        <w:ind w:left="0"/>
        <w:jc w:val="both"/>
      </w:pPr>
      <w:r>
        <w:rPr>
          <w:rFonts w:ascii="Times New Roman"/>
          <w:b w:val="false"/>
          <w:i w:val="false"/>
          <w:color w:val="000000"/>
          <w:sz w:val="28"/>
        </w:rPr>
        <w:t>
      выполнение средней сложности сопряжений (соединений);</w:t>
      </w:r>
    </w:p>
    <w:p>
      <w:pPr>
        <w:spacing w:after="0"/>
        <w:ind w:left="0"/>
        <w:jc w:val="both"/>
      </w:pPr>
      <w:r>
        <w:rPr>
          <w:rFonts w:ascii="Times New Roman"/>
          <w:b w:val="false"/>
          <w:i w:val="false"/>
          <w:color w:val="000000"/>
          <w:sz w:val="28"/>
        </w:rPr>
        <w:t>
      набор сложных пакетов и щитов при склеивании;</w:t>
      </w:r>
    </w:p>
    <w:p>
      <w:pPr>
        <w:spacing w:after="0"/>
        <w:ind w:left="0"/>
        <w:jc w:val="both"/>
      </w:pPr>
      <w:r>
        <w:rPr>
          <w:rFonts w:ascii="Times New Roman"/>
          <w:b w:val="false"/>
          <w:i w:val="false"/>
          <w:color w:val="000000"/>
          <w:sz w:val="28"/>
        </w:rPr>
        <w:t>
      гидравлическая и пневматическая запрессовка изделий из шпона;</w:t>
      </w:r>
    </w:p>
    <w:p>
      <w:pPr>
        <w:spacing w:after="0"/>
        <w:ind w:left="0"/>
        <w:jc w:val="both"/>
      </w:pPr>
      <w:r>
        <w:rPr>
          <w:rFonts w:ascii="Times New Roman"/>
          <w:b w:val="false"/>
          <w:i w:val="false"/>
          <w:color w:val="000000"/>
          <w:sz w:val="28"/>
        </w:rPr>
        <w:t>
      строжка под оклеивание шпоном реечной обшивки скуловых брусьев и киля;</w:t>
      </w:r>
    </w:p>
    <w:p>
      <w:pPr>
        <w:spacing w:after="0"/>
        <w:ind w:left="0"/>
        <w:jc w:val="both"/>
      </w:pPr>
      <w:r>
        <w:rPr>
          <w:rFonts w:ascii="Times New Roman"/>
          <w:b w:val="false"/>
          <w:i w:val="false"/>
          <w:color w:val="000000"/>
          <w:sz w:val="28"/>
        </w:rPr>
        <w:t>
      разметка под клепку и установку шурупов;</w:t>
      </w:r>
    </w:p>
    <w:p>
      <w:pPr>
        <w:spacing w:after="0"/>
        <w:ind w:left="0"/>
        <w:jc w:val="both"/>
      </w:pPr>
      <w:r>
        <w:rPr>
          <w:rFonts w:ascii="Times New Roman"/>
          <w:b w:val="false"/>
          <w:i w:val="false"/>
          <w:color w:val="000000"/>
          <w:sz w:val="28"/>
        </w:rPr>
        <w:t>
      пользование кондукторами, макетами, постелями и рейками, шаблонами с плаза;</w:t>
      </w:r>
    </w:p>
    <w:p>
      <w:pPr>
        <w:spacing w:after="0"/>
        <w:ind w:left="0"/>
        <w:jc w:val="both"/>
      </w:pPr>
      <w:r>
        <w:rPr>
          <w:rFonts w:ascii="Times New Roman"/>
          <w:b w:val="false"/>
          <w:i w:val="false"/>
          <w:color w:val="000000"/>
          <w:sz w:val="28"/>
        </w:rPr>
        <w:t>
      сборка кондукторов и приспособлений средней сложности;</w:t>
      </w:r>
    </w:p>
    <w:p>
      <w:pPr>
        <w:spacing w:after="0"/>
        <w:ind w:left="0"/>
        <w:jc w:val="both"/>
      </w:pPr>
      <w:r>
        <w:rPr>
          <w:rFonts w:ascii="Times New Roman"/>
          <w:b w:val="false"/>
          <w:i w:val="false"/>
          <w:color w:val="000000"/>
          <w:sz w:val="28"/>
        </w:rPr>
        <w:t>
      клепка с помощью пневматического инструмента и вручную непроницаемых швов;</w:t>
      </w:r>
    </w:p>
    <w:p>
      <w:pPr>
        <w:spacing w:after="0"/>
        <w:ind w:left="0"/>
        <w:jc w:val="both"/>
      </w:pPr>
      <w:r>
        <w:rPr>
          <w:rFonts w:ascii="Times New Roman"/>
          <w:b w:val="false"/>
          <w:i w:val="false"/>
          <w:color w:val="000000"/>
          <w:sz w:val="28"/>
        </w:rPr>
        <w:t>
      изготовление временной оснастки, необходимой в работе;</w:t>
      </w:r>
    </w:p>
    <w:p>
      <w:pPr>
        <w:spacing w:after="0"/>
        <w:ind w:left="0"/>
        <w:jc w:val="both"/>
      </w:pPr>
      <w:r>
        <w:rPr>
          <w:rFonts w:ascii="Times New Roman"/>
          <w:b w:val="false"/>
          <w:i w:val="false"/>
          <w:color w:val="000000"/>
          <w:sz w:val="28"/>
        </w:rPr>
        <w:t>
      сборка, склеивание и проверка сложных и особо сложных узлов, изделий и секций, монтаж настилов палуб, переборок, рубок, сборка на стапеле корпусов судов, лодок и рабочих шлюпок с внутренней отделкой под руководством сборщика деревянных судов более высокой квалификации.</w:t>
      </w:r>
    </w:p>
    <w:p>
      <w:pPr>
        <w:spacing w:after="0"/>
        <w:ind w:left="0"/>
        <w:jc w:val="both"/>
      </w:pPr>
      <w:r>
        <w:rPr>
          <w:rFonts w:ascii="Times New Roman"/>
          <w:b w:val="false"/>
          <w:i w:val="false"/>
          <w:color w:val="000000"/>
          <w:sz w:val="28"/>
        </w:rPr>
        <w:t>
      231. Должен знать:</w:t>
      </w:r>
    </w:p>
    <w:p>
      <w:pPr>
        <w:spacing w:after="0"/>
        <w:ind w:left="0"/>
        <w:jc w:val="both"/>
      </w:pPr>
      <w:r>
        <w:rPr>
          <w:rFonts w:ascii="Times New Roman"/>
          <w:b w:val="false"/>
          <w:i w:val="false"/>
          <w:color w:val="000000"/>
          <w:sz w:val="28"/>
        </w:rPr>
        <w:t>
      технические условия и технические процессы сборки, склеивания и проверки узлов и изделий средней сложности, секций корпусов судов, шлюпок, баркасов, ялов;</w:t>
      </w:r>
    </w:p>
    <w:p>
      <w:pPr>
        <w:spacing w:after="0"/>
        <w:ind w:left="0"/>
        <w:jc w:val="both"/>
      </w:pPr>
      <w:r>
        <w:rPr>
          <w:rFonts w:ascii="Times New Roman"/>
          <w:b w:val="false"/>
          <w:i w:val="false"/>
          <w:color w:val="000000"/>
          <w:sz w:val="28"/>
        </w:rPr>
        <w:t>
      номенклатуру изделий, последовательность работ по насыщению секций, корпусов судов, шлюпок;</w:t>
      </w:r>
    </w:p>
    <w:p>
      <w:pPr>
        <w:spacing w:after="0"/>
        <w:ind w:left="0"/>
        <w:jc w:val="both"/>
      </w:pPr>
      <w:r>
        <w:rPr>
          <w:rFonts w:ascii="Times New Roman"/>
          <w:b w:val="false"/>
          <w:i w:val="false"/>
          <w:color w:val="000000"/>
          <w:sz w:val="28"/>
        </w:rPr>
        <w:t>
      способы разметки узлов и деталей средней сложности;</w:t>
      </w:r>
    </w:p>
    <w:p>
      <w:pPr>
        <w:spacing w:after="0"/>
        <w:ind w:left="0"/>
        <w:jc w:val="both"/>
      </w:pPr>
      <w:r>
        <w:rPr>
          <w:rFonts w:ascii="Times New Roman"/>
          <w:b w:val="false"/>
          <w:i w:val="false"/>
          <w:color w:val="000000"/>
          <w:sz w:val="28"/>
        </w:rPr>
        <w:t>
      методы фугования и склеивания деталей средней сложности;</w:t>
      </w:r>
    </w:p>
    <w:p>
      <w:pPr>
        <w:spacing w:after="0"/>
        <w:ind w:left="0"/>
        <w:jc w:val="both"/>
      </w:pPr>
      <w:r>
        <w:rPr>
          <w:rFonts w:ascii="Times New Roman"/>
          <w:b w:val="false"/>
          <w:i w:val="false"/>
          <w:color w:val="000000"/>
          <w:sz w:val="28"/>
        </w:rPr>
        <w:t>
      склеивание из шпона обшивки любой конфигурации в пресс-форме;</w:t>
      </w:r>
    </w:p>
    <w:p>
      <w:pPr>
        <w:spacing w:after="0"/>
        <w:ind w:left="0"/>
        <w:jc w:val="both"/>
      </w:pPr>
      <w:r>
        <w:rPr>
          <w:rFonts w:ascii="Times New Roman"/>
          <w:b w:val="false"/>
          <w:i w:val="false"/>
          <w:color w:val="000000"/>
          <w:sz w:val="28"/>
        </w:rPr>
        <w:t>
      виды средней сложности сопряжений (соединений); понятие о плазовой разбивке;</w:t>
      </w:r>
    </w:p>
    <w:p>
      <w:pPr>
        <w:spacing w:after="0"/>
        <w:ind w:left="0"/>
        <w:jc w:val="both"/>
      </w:pPr>
      <w:r>
        <w:rPr>
          <w:rFonts w:ascii="Times New Roman"/>
          <w:b w:val="false"/>
          <w:i w:val="false"/>
          <w:color w:val="000000"/>
          <w:sz w:val="28"/>
        </w:rPr>
        <w:t>
      назначение пластмасс применяемых в судостроении;</w:t>
      </w:r>
    </w:p>
    <w:p>
      <w:pPr>
        <w:spacing w:after="0"/>
        <w:ind w:left="0"/>
        <w:jc w:val="both"/>
      </w:pPr>
      <w:r>
        <w:rPr>
          <w:rFonts w:ascii="Times New Roman"/>
          <w:b w:val="false"/>
          <w:i w:val="false"/>
          <w:color w:val="000000"/>
          <w:sz w:val="28"/>
        </w:rPr>
        <w:t>
      способы предотвращения растрескивания и коробления древесины;</w:t>
      </w:r>
    </w:p>
    <w:p>
      <w:pPr>
        <w:spacing w:after="0"/>
        <w:ind w:left="0"/>
        <w:jc w:val="both"/>
      </w:pPr>
      <w:r>
        <w:rPr>
          <w:rFonts w:ascii="Times New Roman"/>
          <w:b w:val="false"/>
          <w:i w:val="false"/>
          <w:color w:val="000000"/>
          <w:sz w:val="28"/>
        </w:rPr>
        <w:t>
      способы приготовления различных клеев;</w:t>
      </w:r>
    </w:p>
    <w:p>
      <w:pPr>
        <w:spacing w:after="0"/>
        <w:ind w:left="0"/>
        <w:jc w:val="both"/>
      </w:pPr>
      <w:r>
        <w:rPr>
          <w:rFonts w:ascii="Times New Roman"/>
          <w:b w:val="false"/>
          <w:i w:val="false"/>
          <w:color w:val="000000"/>
          <w:sz w:val="28"/>
        </w:rPr>
        <w:t>
      режимы пропарки обшивки и шпангоутов шлюпок, ялов в автоклавах;</w:t>
      </w:r>
    </w:p>
    <w:p>
      <w:pPr>
        <w:spacing w:after="0"/>
        <w:ind w:left="0"/>
        <w:jc w:val="both"/>
      </w:pPr>
      <w:r>
        <w:rPr>
          <w:rFonts w:ascii="Times New Roman"/>
          <w:b w:val="false"/>
          <w:i w:val="false"/>
          <w:color w:val="000000"/>
          <w:sz w:val="28"/>
        </w:rPr>
        <w:t>
      режимы и температурные условия при склеивании деталей из шпона;</w:t>
      </w:r>
    </w:p>
    <w:p>
      <w:pPr>
        <w:spacing w:after="0"/>
        <w:ind w:left="0"/>
        <w:jc w:val="both"/>
      </w:pPr>
      <w:r>
        <w:rPr>
          <w:rFonts w:ascii="Times New Roman"/>
          <w:b w:val="false"/>
          <w:i w:val="false"/>
          <w:color w:val="000000"/>
          <w:sz w:val="28"/>
        </w:rPr>
        <w:t>
      способы изготовления простых шаблонов по чертежам и эскизам;</w:t>
      </w:r>
    </w:p>
    <w:p>
      <w:pPr>
        <w:spacing w:after="0"/>
        <w:ind w:left="0"/>
        <w:jc w:val="both"/>
      </w:pPr>
      <w:r>
        <w:rPr>
          <w:rFonts w:ascii="Times New Roman"/>
          <w:b w:val="false"/>
          <w:i w:val="false"/>
          <w:color w:val="000000"/>
          <w:sz w:val="28"/>
        </w:rPr>
        <w:t>
      устройство средней сложности кондукторов для сборки узлов и секций;</w:t>
      </w:r>
    </w:p>
    <w:p>
      <w:pPr>
        <w:spacing w:after="0"/>
        <w:ind w:left="0"/>
        <w:jc w:val="both"/>
      </w:pPr>
      <w:r>
        <w:rPr>
          <w:rFonts w:ascii="Times New Roman"/>
          <w:b w:val="false"/>
          <w:i w:val="false"/>
          <w:color w:val="000000"/>
          <w:sz w:val="28"/>
        </w:rPr>
        <w:t>
      настройку деревообрабатывающих станков;</w:t>
      </w:r>
    </w:p>
    <w:p>
      <w:pPr>
        <w:spacing w:after="0"/>
        <w:ind w:left="0"/>
        <w:jc w:val="both"/>
      </w:pPr>
      <w:r>
        <w:rPr>
          <w:rFonts w:ascii="Times New Roman"/>
          <w:b w:val="false"/>
          <w:i w:val="false"/>
          <w:color w:val="000000"/>
          <w:sz w:val="28"/>
        </w:rPr>
        <w:t>
      способы заточки инструмента; устройство пневматических и гидравлических прессов;</w:t>
      </w:r>
    </w:p>
    <w:p>
      <w:pPr>
        <w:spacing w:after="0"/>
        <w:ind w:left="0"/>
        <w:jc w:val="both"/>
      </w:pPr>
      <w:r>
        <w:rPr>
          <w:rFonts w:ascii="Times New Roman"/>
          <w:b w:val="false"/>
          <w:i w:val="false"/>
          <w:color w:val="000000"/>
          <w:sz w:val="28"/>
        </w:rPr>
        <w:t>
      приспособления, применяемые при клепке; правила чтения средней сложности чертежей и схем.</w:t>
      </w:r>
    </w:p>
    <w:p>
      <w:pPr>
        <w:spacing w:after="0"/>
        <w:ind w:left="0"/>
        <w:jc w:val="both"/>
      </w:pPr>
      <w:r>
        <w:rPr>
          <w:rFonts w:ascii="Times New Roman"/>
          <w:b w:val="false"/>
          <w:i w:val="false"/>
          <w:color w:val="000000"/>
          <w:sz w:val="28"/>
        </w:rPr>
        <w:t>
      232. Примеры работ:</w:t>
      </w:r>
    </w:p>
    <w:p>
      <w:pPr>
        <w:spacing w:after="0"/>
        <w:ind w:left="0"/>
        <w:jc w:val="both"/>
      </w:pPr>
      <w:r>
        <w:rPr>
          <w:rFonts w:ascii="Times New Roman"/>
          <w:b w:val="false"/>
          <w:i w:val="false"/>
          <w:color w:val="000000"/>
          <w:sz w:val="28"/>
        </w:rPr>
        <w:t>
      1) бимсы, стрингеры, карленгсы, пиллерсы, ватервейсы, подпалубные бруски – изготовление;</w:t>
      </w:r>
    </w:p>
    <w:p>
      <w:pPr>
        <w:spacing w:after="0"/>
        <w:ind w:left="0"/>
        <w:jc w:val="both"/>
      </w:pPr>
      <w:r>
        <w:rPr>
          <w:rFonts w:ascii="Times New Roman"/>
          <w:b w:val="false"/>
          <w:i w:val="false"/>
          <w:color w:val="000000"/>
          <w:sz w:val="28"/>
        </w:rPr>
        <w:t>
      2) брусья привальные шлюпок и баркасов - изготовление, установка;</w:t>
      </w:r>
    </w:p>
    <w:p>
      <w:pPr>
        <w:spacing w:after="0"/>
        <w:ind w:left="0"/>
        <w:jc w:val="both"/>
      </w:pPr>
      <w:r>
        <w:rPr>
          <w:rFonts w:ascii="Times New Roman"/>
          <w:b w:val="false"/>
          <w:i w:val="false"/>
          <w:color w:val="000000"/>
          <w:sz w:val="28"/>
        </w:rPr>
        <w:t>
      3) весла валковые - изготовление, балансирование;</w:t>
      </w:r>
    </w:p>
    <w:p>
      <w:pPr>
        <w:spacing w:after="0"/>
        <w:ind w:left="0"/>
        <w:jc w:val="both"/>
      </w:pPr>
      <w:r>
        <w:rPr>
          <w:rFonts w:ascii="Times New Roman"/>
          <w:b w:val="false"/>
          <w:i w:val="false"/>
          <w:color w:val="000000"/>
          <w:sz w:val="28"/>
        </w:rPr>
        <w:t>
      4) выгородки судов – изготовление;</w:t>
      </w:r>
    </w:p>
    <w:p>
      <w:pPr>
        <w:spacing w:after="0"/>
        <w:ind w:left="0"/>
        <w:jc w:val="both"/>
      </w:pPr>
      <w:r>
        <w:rPr>
          <w:rFonts w:ascii="Times New Roman"/>
          <w:b w:val="false"/>
          <w:i w:val="false"/>
          <w:color w:val="000000"/>
          <w:sz w:val="28"/>
        </w:rPr>
        <w:t>
      5) заполнители на шпангоутах и переборках судов – клепка;</w:t>
      </w:r>
    </w:p>
    <w:p>
      <w:pPr>
        <w:spacing w:after="0"/>
        <w:ind w:left="0"/>
        <w:jc w:val="both"/>
      </w:pPr>
      <w:r>
        <w:rPr>
          <w:rFonts w:ascii="Times New Roman"/>
          <w:b w:val="false"/>
          <w:i w:val="false"/>
          <w:color w:val="000000"/>
          <w:sz w:val="28"/>
        </w:rPr>
        <w:t>
      6) кили, штевни простые – изготовление;</w:t>
      </w:r>
    </w:p>
    <w:p>
      <w:pPr>
        <w:spacing w:after="0"/>
        <w:ind w:left="0"/>
        <w:jc w:val="both"/>
      </w:pPr>
      <w:r>
        <w:rPr>
          <w:rFonts w:ascii="Times New Roman"/>
          <w:b w:val="false"/>
          <w:i w:val="false"/>
          <w:color w:val="000000"/>
          <w:sz w:val="28"/>
        </w:rPr>
        <w:t>
      7) корпуса судов - внутренняя обшивка пластиком;</w:t>
      </w:r>
    </w:p>
    <w:p>
      <w:pPr>
        <w:spacing w:after="0"/>
        <w:ind w:left="0"/>
        <w:jc w:val="both"/>
      </w:pPr>
      <w:r>
        <w:rPr>
          <w:rFonts w:ascii="Times New Roman"/>
          <w:b w:val="false"/>
          <w:i w:val="false"/>
          <w:color w:val="000000"/>
          <w:sz w:val="28"/>
        </w:rPr>
        <w:t>
      8) крышки (лючины) – изготовление;</w:t>
      </w:r>
    </w:p>
    <w:p>
      <w:pPr>
        <w:spacing w:after="0"/>
        <w:ind w:left="0"/>
        <w:jc w:val="both"/>
      </w:pPr>
      <w:r>
        <w:rPr>
          <w:rFonts w:ascii="Times New Roman"/>
          <w:b w:val="false"/>
          <w:i w:val="false"/>
          <w:color w:val="000000"/>
          <w:sz w:val="28"/>
        </w:rPr>
        <w:t>
      9) мачты диаметром до 150 мм - изготовление, установка;</w:t>
      </w:r>
    </w:p>
    <w:p>
      <w:pPr>
        <w:spacing w:after="0"/>
        <w:ind w:left="0"/>
        <w:jc w:val="both"/>
      </w:pPr>
      <w:r>
        <w:rPr>
          <w:rFonts w:ascii="Times New Roman"/>
          <w:b w:val="false"/>
          <w:i w:val="false"/>
          <w:color w:val="000000"/>
          <w:sz w:val="28"/>
        </w:rPr>
        <w:t>
      10) наделки судов скуловые и привальные - изготовление, установка;</w:t>
      </w:r>
    </w:p>
    <w:p>
      <w:pPr>
        <w:spacing w:after="0"/>
        <w:ind w:left="0"/>
        <w:jc w:val="both"/>
      </w:pPr>
      <w:r>
        <w:rPr>
          <w:rFonts w:ascii="Times New Roman"/>
          <w:b w:val="false"/>
          <w:i w:val="false"/>
          <w:color w:val="000000"/>
          <w:sz w:val="28"/>
        </w:rPr>
        <w:t>
      11) настилы дощатые и фанерные верхней палубы и палубы полубака судов – изготовление;</w:t>
      </w:r>
    </w:p>
    <w:p>
      <w:pPr>
        <w:spacing w:after="0"/>
        <w:ind w:left="0"/>
        <w:jc w:val="both"/>
      </w:pPr>
      <w:r>
        <w:rPr>
          <w:rFonts w:ascii="Times New Roman"/>
          <w:b w:val="false"/>
          <w:i w:val="false"/>
          <w:color w:val="000000"/>
          <w:sz w:val="28"/>
        </w:rPr>
        <w:t>
      12) настилы дощатые и фанерные в кладовых - изготовление, установка;</w:t>
      </w:r>
    </w:p>
    <w:p>
      <w:pPr>
        <w:spacing w:after="0"/>
        <w:ind w:left="0"/>
        <w:jc w:val="both"/>
      </w:pPr>
      <w:r>
        <w:rPr>
          <w:rFonts w:ascii="Times New Roman"/>
          <w:b w:val="false"/>
          <w:i w:val="false"/>
          <w:color w:val="000000"/>
          <w:sz w:val="28"/>
        </w:rPr>
        <w:t>
      13) обшивка корпусов судов – изготовление;</w:t>
      </w:r>
    </w:p>
    <w:p>
      <w:pPr>
        <w:spacing w:after="0"/>
        <w:ind w:left="0"/>
        <w:jc w:val="both"/>
      </w:pPr>
      <w:r>
        <w:rPr>
          <w:rFonts w:ascii="Times New Roman"/>
          <w:b w:val="false"/>
          <w:i w:val="false"/>
          <w:color w:val="000000"/>
          <w:sz w:val="28"/>
        </w:rPr>
        <w:t>
      14) планширы, комингсы, фальшборты - изготовление, установка;</w:t>
      </w:r>
    </w:p>
    <w:p>
      <w:pPr>
        <w:spacing w:after="0"/>
        <w:ind w:left="0"/>
        <w:jc w:val="both"/>
      </w:pPr>
      <w:r>
        <w:rPr>
          <w:rFonts w:ascii="Times New Roman"/>
          <w:b w:val="false"/>
          <w:i w:val="false"/>
          <w:color w:val="000000"/>
          <w:sz w:val="28"/>
        </w:rPr>
        <w:t>
      15) рули шлюпок, баркасов, катеров – оковка;</w:t>
      </w:r>
    </w:p>
    <w:p>
      <w:pPr>
        <w:spacing w:after="0"/>
        <w:ind w:left="0"/>
        <w:jc w:val="both"/>
      </w:pPr>
      <w:r>
        <w:rPr>
          <w:rFonts w:ascii="Times New Roman"/>
          <w:b w:val="false"/>
          <w:i w:val="false"/>
          <w:color w:val="000000"/>
          <w:sz w:val="28"/>
        </w:rPr>
        <w:t>
      16) транцы и форштевни судов – оковка;</w:t>
      </w:r>
    </w:p>
    <w:p>
      <w:pPr>
        <w:spacing w:after="0"/>
        <w:ind w:left="0"/>
        <w:jc w:val="both"/>
      </w:pPr>
      <w:r>
        <w:rPr>
          <w:rFonts w:ascii="Times New Roman"/>
          <w:b w:val="false"/>
          <w:i w:val="false"/>
          <w:color w:val="000000"/>
          <w:sz w:val="28"/>
        </w:rPr>
        <w:t>
      17) транцы шлюпок - установка, крепление, малкование;</w:t>
      </w:r>
    </w:p>
    <w:p>
      <w:pPr>
        <w:spacing w:after="0"/>
        <w:ind w:left="0"/>
        <w:jc w:val="both"/>
      </w:pPr>
      <w:r>
        <w:rPr>
          <w:rFonts w:ascii="Times New Roman"/>
          <w:b w:val="false"/>
          <w:i w:val="false"/>
          <w:color w:val="000000"/>
          <w:sz w:val="28"/>
        </w:rPr>
        <w:t>
      18) трапы-сходни – сборка;</w:t>
      </w:r>
    </w:p>
    <w:p>
      <w:pPr>
        <w:spacing w:after="0"/>
        <w:ind w:left="0"/>
        <w:jc w:val="both"/>
      </w:pPr>
      <w:r>
        <w:rPr>
          <w:rFonts w:ascii="Times New Roman"/>
          <w:b w:val="false"/>
          <w:i w:val="false"/>
          <w:color w:val="000000"/>
          <w:sz w:val="28"/>
        </w:rPr>
        <w:t>
      19) шпангоуты для шлюпок, катеров, баркасов, ялов – изготовление;</w:t>
      </w:r>
    </w:p>
    <w:p>
      <w:pPr>
        <w:spacing w:after="0"/>
        <w:ind w:left="0"/>
        <w:jc w:val="both"/>
      </w:pPr>
      <w:r>
        <w:rPr>
          <w:rFonts w:ascii="Times New Roman"/>
          <w:b w:val="false"/>
          <w:i w:val="false"/>
          <w:color w:val="000000"/>
          <w:sz w:val="28"/>
        </w:rPr>
        <w:t>
      20) щиты - склеивание на "фугу";</w:t>
      </w:r>
    </w:p>
    <w:p>
      <w:pPr>
        <w:spacing w:after="0"/>
        <w:ind w:left="0"/>
        <w:jc w:val="both"/>
      </w:pPr>
      <w:r>
        <w:rPr>
          <w:rFonts w:ascii="Times New Roman"/>
          <w:b w:val="false"/>
          <w:i w:val="false"/>
          <w:color w:val="000000"/>
          <w:sz w:val="28"/>
        </w:rPr>
        <w:t>
      21) ящики цепные - зашивка досками.</w:t>
      </w:r>
    </w:p>
    <w:bookmarkStart w:name="z113" w:id="109"/>
    <w:p>
      <w:pPr>
        <w:spacing w:after="0"/>
        <w:ind w:left="0"/>
        <w:jc w:val="both"/>
      </w:pPr>
      <w:r>
        <w:rPr>
          <w:rFonts w:ascii="Times New Roman"/>
          <w:b w:val="false"/>
          <w:i w:val="false"/>
          <w:color w:val="000000"/>
          <w:sz w:val="28"/>
        </w:rPr>
        <w:t>
      Параграф 4. Сборщик деревянных судов, 4-й разряд</w:t>
      </w:r>
    </w:p>
    <w:bookmarkEnd w:id="109"/>
    <w:p>
      <w:pPr>
        <w:spacing w:after="0"/>
        <w:ind w:left="0"/>
        <w:jc w:val="both"/>
      </w:pPr>
      <w:r>
        <w:rPr>
          <w:rFonts w:ascii="Times New Roman"/>
          <w:b w:val="false"/>
          <w:i w:val="false"/>
          <w:color w:val="000000"/>
          <w:sz w:val="28"/>
        </w:rPr>
        <w:t>
      233. Характеристика работ:</w:t>
      </w:r>
    </w:p>
    <w:p>
      <w:pPr>
        <w:spacing w:after="0"/>
        <w:ind w:left="0"/>
        <w:jc w:val="both"/>
      </w:pPr>
      <w:r>
        <w:rPr>
          <w:rFonts w:ascii="Times New Roman"/>
          <w:b w:val="false"/>
          <w:i w:val="false"/>
          <w:color w:val="000000"/>
          <w:sz w:val="28"/>
        </w:rPr>
        <w:t>
      сборка, разметка, склеивание, проверка сложных изделий, узлов и секций корпусов судов.</w:t>
      </w:r>
    </w:p>
    <w:p>
      <w:pPr>
        <w:spacing w:after="0"/>
        <w:ind w:left="0"/>
        <w:jc w:val="both"/>
      </w:pPr>
      <w:r>
        <w:rPr>
          <w:rFonts w:ascii="Times New Roman"/>
          <w:b w:val="false"/>
          <w:i w:val="false"/>
          <w:color w:val="000000"/>
          <w:sz w:val="28"/>
        </w:rPr>
        <w:t>
      закладка на стапеле корпусов судов водоизмещением до 300 т и полная сборка баркасов, шлюпок, ялов с внутренней отделкой, испытанием на водонепроницаемость и устранением дефектов;</w:t>
      </w:r>
    </w:p>
    <w:p>
      <w:pPr>
        <w:spacing w:after="0"/>
        <w:ind w:left="0"/>
        <w:jc w:val="both"/>
      </w:pPr>
      <w:r>
        <w:rPr>
          <w:rFonts w:ascii="Times New Roman"/>
          <w:b w:val="false"/>
          <w:i w:val="false"/>
          <w:color w:val="000000"/>
          <w:sz w:val="28"/>
        </w:rPr>
        <w:t>
      сборка и проверка сложных кондукторов, постелей и других приспособлений;</w:t>
      </w:r>
    </w:p>
    <w:p>
      <w:pPr>
        <w:spacing w:after="0"/>
        <w:ind w:left="0"/>
        <w:jc w:val="both"/>
      </w:pPr>
      <w:r>
        <w:rPr>
          <w:rFonts w:ascii="Times New Roman"/>
          <w:b w:val="false"/>
          <w:i w:val="false"/>
          <w:color w:val="000000"/>
          <w:sz w:val="28"/>
        </w:rPr>
        <w:t>
      изготовление сложных шаблонов;</w:t>
      </w:r>
    </w:p>
    <w:p>
      <w:pPr>
        <w:spacing w:after="0"/>
        <w:ind w:left="0"/>
        <w:jc w:val="both"/>
      </w:pPr>
      <w:r>
        <w:rPr>
          <w:rFonts w:ascii="Times New Roman"/>
          <w:b w:val="false"/>
          <w:i w:val="false"/>
          <w:color w:val="000000"/>
          <w:sz w:val="28"/>
        </w:rPr>
        <w:t>
      обработка профильных деталей на фрезерных станках;</w:t>
      </w:r>
    </w:p>
    <w:p>
      <w:pPr>
        <w:spacing w:after="0"/>
        <w:ind w:left="0"/>
        <w:jc w:val="both"/>
      </w:pPr>
      <w:r>
        <w:rPr>
          <w:rFonts w:ascii="Times New Roman"/>
          <w:b w:val="false"/>
          <w:i w:val="false"/>
          <w:color w:val="000000"/>
          <w:sz w:val="28"/>
        </w:rPr>
        <w:t>
      выполнение сложных соединений при постройке деревянных судов.</w:t>
      </w:r>
    </w:p>
    <w:p>
      <w:pPr>
        <w:spacing w:after="0"/>
        <w:ind w:left="0"/>
        <w:jc w:val="both"/>
      </w:pPr>
      <w:r>
        <w:rPr>
          <w:rFonts w:ascii="Times New Roman"/>
          <w:b w:val="false"/>
          <w:i w:val="false"/>
          <w:color w:val="000000"/>
          <w:sz w:val="28"/>
        </w:rPr>
        <w:t>
      234. Должен знать:</w:t>
      </w:r>
    </w:p>
    <w:p>
      <w:pPr>
        <w:spacing w:after="0"/>
        <w:ind w:left="0"/>
        <w:jc w:val="both"/>
      </w:pPr>
      <w:r>
        <w:rPr>
          <w:rFonts w:ascii="Times New Roman"/>
          <w:b w:val="false"/>
          <w:i w:val="false"/>
          <w:color w:val="000000"/>
          <w:sz w:val="28"/>
        </w:rPr>
        <w:t>
      способы закладки килевых судов водоизмещением до 300 т;</w:t>
      </w:r>
    </w:p>
    <w:p>
      <w:pPr>
        <w:spacing w:after="0"/>
        <w:ind w:left="0"/>
        <w:jc w:val="both"/>
      </w:pPr>
      <w:r>
        <w:rPr>
          <w:rFonts w:ascii="Times New Roman"/>
          <w:b w:val="false"/>
          <w:i w:val="false"/>
          <w:color w:val="000000"/>
          <w:sz w:val="28"/>
        </w:rPr>
        <w:t>
      теоретический чертеж и разбивку на плазе сложных узлов, секций корпусов судов, шлюпок, ялов, баркасов;</w:t>
      </w:r>
    </w:p>
    <w:p>
      <w:pPr>
        <w:spacing w:after="0"/>
        <w:ind w:left="0"/>
        <w:jc w:val="both"/>
      </w:pPr>
      <w:r>
        <w:rPr>
          <w:rFonts w:ascii="Times New Roman"/>
          <w:b w:val="false"/>
          <w:i w:val="false"/>
          <w:color w:val="000000"/>
          <w:sz w:val="28"/>
        </w:rPr>
        <w:t>
      условия сборки и проверки сложных узлов, секций и корпусов судов и шлюпок;</w:t>
      </w:r>
    </w:p>
    <w:p>
      <w:pPr>
        <w:spacing w:after="0"/>
        <w:ind w:left="0"/>
        <w:jc w:val="both"/>
      </w:pPr>
      <w:r>
        <w:rPr>
          <w:rFonts w:ascii="Times New Roman"/>
          <w:b w:val="false"/>
          <w:i w:val="false"/>
          <w:color w:val="000000"/>
          <w:sz w:val="28"/>
        </w:rPr>
        <w:t>
      способы разметки сложных узлов и деталей;</w:t>
      </w:r>
    </w:p>
    <w:p>
      <w:pPr>
        <w:spacing w:after="0"/>
        <w:ind w:left="0"/>
        <w:jc w:val="both"/>
      </w:pPr>
      <w:r>
        <w:rPr>
          <w:rFonts w:ascii="Times New Roman"/>
          <w:b w:val="false"/>
          <w:i w:val="false"/>
          <w:color w:val="000000"/>
          <w:sz w:val="28"/>
        </w:rPr>
        <w:t>
      виды сложных соединений при постройке деревянных судов;</w:t>
      </w:r>
    </w:p>
    <w:p>
      <w:pPr>
        <w:spacing w:after="0"/>
        <w:ind w:left="0"/>
        <w:jc w:val="both"/>
      </w:pPr>
      <w:r>
        <w:rPr>
          <w:rFonts w:ascii="Times New Roman"/>
          <w:b w:val="false"/>
          <w:i w:val="false"/>
          <w:color w:val="000000"/>
          <w:sz w:val="28"/>
        </w:rPr>
        <w:t>
      устройство сложных кондукторов и постелей для сборки узлов и секций судна;</w:t>
      </w:r>
    </w:p>
    <w:p>
      <w:pPr>
        <w:spacing w:after="0"/>
        <w:ind w:left="0"/>
        <w:jc w:val="both"/>
      </w:pPr>
      <w:r>
        <w:rPr>
          <w:rFonts w:ascii="Times New Roman"/>
          <w:b w:val="false"/>
          <w:i w:val="false"/>
          <w:color w:val="000000"/>
          <w:sz w:val="28"/>
        </w:rPr>
        <w:t>
      способы изготовления сложных шаблонов по чертежам и эскизам;</w:t>
      </w:r>
    </w:p>
    <w:p>
      <w:pPr>
        <w:spacing w:after="0"/>
        <w:ind w:left="0"/>
        <w:jc w:val="both"/>
      </w:pPr>
      <w:r>
        <w:rPr>
          <w:rFonts w:ascii="Times New Roman"/>
          <w:b w:val="false"/>
          <w:i w:val="false"/>
          <w:color w:val="000000"/>
          <w:sz w:val="28"/>
        </w:rPr>
        <w:t>
      настройку фрезерных и копировальных станков;</w:t>
      </w:r>
    </w:p>
    <w:p>
      <w:pPr>
        <w:spacing w:after="0"/>
        <w:ind w:left="0"/>
        <w:jc w:val="both"/>
      </w:pPr>
      <w:r>
        <w:rPr>
          <w:rFonts w:ascii="Times New Roman"/>
          <w:b w:val="false"/>
          <w:i w:val="false"/>
          <w:color w:val="000000"/>
          <w:sz w:val="28"/>
        </w:rPr>
        <w:t>
      правила чтения сложных чертежей и схем.</w:t>
      </w:r>
    </w:p>
    <w:p>
      <w:pPr>
        <w:spacing w:after="0"/>
        <w:ind w:left="0"/>
        <w:jc w:val="both"/>
      </w:pPr>
      <w:r>
        <w:rPr>
          <w:rFonts w:ascii="Times New Roman"/>
          <w:b w:val="false"/>
          <w:i w:val="false"/>
          <w:color w:val="000000"/>
          <w:sz w:val="28"/>
        </w:rPr>
        <w:t>
      235. Примеры работ:</w:t>
      </w:r>
    </w:p>
    <w:p>
      <w:pPr>
        <w:spacing w:after="0"/>
        <w:ind w:left="0"/>
        <w:jc w:val="both"/>
      </w:pPr>
      <w:r>
        <w:rPr>
          <w:rFonts w:ascii="Times New Roman"/>
          <w:b w:val="false"/>
          <w:i w:val="false"/>
          <w:color w:val="000000"/>
          <w:sz w:val="28"/>
        </w:rPr>
        <w:t>
      1) брусья судов скуловые, привальные, лекальные и отбойные - изготовление, установка;</w:t>
      </w:r>
    </w:p>
    <w:p>
      <w:pPr>
        <w:spacing w:after="0"/>
        <w:ind w:left="0"/>
        <w:jc w:val="both"/>
      </w:pPr>
      <w:r>
        <w:rPr>
          <w:rFonts w:ascii="Times New Roman"/>
          <w:b w:val="false"/>
          <w:i w:val="false"/>
          <w:color w:val="000000"/>
          <w:sz w:val="28"/>
        </w:rPr>
        <w:t>
      2) ветки днищевые - склеивание с одновременным гнутьем и креплением;</w:t>
      </w:r>
    </w:p>
    <w:p>
      <w:pPr>
        <w:spacing w:after="0"/>
        <w:ind w:left="0"/>
        <w:jc w:val="both"/>
      </w:pPr>
      <w:r>
        <w:rPr>
          <w:rFonts w:ascii="Times New Roman"/>
          <w:b w:val="false"/>
          <w:i w:val="false"/>
          <w:color w:val="000000"/>
          <w:sz w:val="28"/>
        </w:rPr>
        <w:t>
      3) выгородки судов - сборка, установка;</w:t>
      </w:r>
    </w:p>
    <w:p>
      <w:pPr>
        <w:spacing w:after="0"/>
        <w:ind w:left="0"/>
        <w:jc w:val="both"/>
      </w:pPr>
      <w:r>
        <w:rPr>
          <w:rFonts w:ascii="Times New Roman"/>
          <w:b w:val="false"/>
          <w:i w:val="false"/>
          <w:color w:val="000000"/>
          <w:sz w:val="28"/>
        </w:rPr>
        <w:t>
      4) карленгсы, стрингера палубные и днищевые - сборка, установка;</w:t>
      </w:r>
    </w:p>
    <w:p>
      <w:pPr>
        <w:spacing w:after="0"/>
        <w:ind w:left="0"/>
        <w:jc w:val="both"/>
      </w:pPr>
      <w:r>
        <w:rPr>
          <w:rFonts w:ascii="Times New Roman"/>
          <w:b w:val="false"/>
          <w:i w:val="false"/>
          <w:color w:val="000000"/>
          <w:sz w:val="28"/>
        </w:rPr>
        <w:t>
      5) кили и штевни простые - сборка подгонка, установка;</w:t>
      </w:r>
    </w:p>
    <w:p>
      <w:pPr>
        <w:spacing w:after="0"/>
        <w:ind w:left="0"/>
        <w:jc w:val="both"/>
      </w:pPr>
      <w:r>
        <w:rPr>
          <w:rFonts w:ascii="Times New Roman"/>
          <w:b w:val="false"/>
          <w:i w:val="false"/>
          <w:color w:val="000000"/>
          <w:sz w:val="28"/>
        </w:rPr>
        <w:t>
      6) лючины, трюмы – зашивка;</w:t>
      </w:r>
    </w:p>
    <w:p>
      <w:pPr>
        <w:spacing w:after="0"/>
        <w:ind w:left="0"/>
        <w:jc w:val="both"/>
      </w:pPr>
      <w:r>
        <w:rPr>
          <w:rFonts w:ascii="Times New Roman"/>
          <w:b w:val="false"/>
          <w:i w:val="false"/>
          <w:color w:val="000000"/>
          <w:sz w:val="28"/>
        </w:rPr>
        <w:t>
      7) лючины, крышки - подгонка, установка;</w:t>
      </w:r>
    </w:p>
    <w:p>
      <w:pPr>
        <w:spacing w:after="0"/>
        <w:ind w:left="0"/>
        <w:jc w:val="both"/>
      </w:pPr>
      <w:r>
        <w:rPr>
          <w:rFonts w:ascii="Times New Roman"/>
          <w:b w:val="false"/>
          <w:i w:val="false"/>
          <w:color w:val="000000"/>
          <w:sz w:val="28"/>
        </w:rPr>
        <w:t>
      8) мачты диаметром свыше 150 мм - изготовление, установка;</w:t>
      </w:r>
    </w:p>
    <w:p>
      <w:pPr>
        <w:spacing w:after="0"/>
        <w:ind w:left="0"/>
        <w:jc w:val="both"/>
      </w:pPr>
      <w:r>
        <w:rPr>
          <w:rFonts w:ascii="Times New Roman"/>
          <w:b w:val="false"/>
          <w:i w:val="false"/>
          <w:color w:val="000000"/>
          <w:sz w:val="28"/>
        </w:rPr>
        <w:t>
      9) настилы дощатые и фанерные верхней палубы и палубы полубака судов - подгонка, установка;</w:t>
      </w:r>
    </w:p>
    <w:p>
      <w:pPr>
        <w:spacing w:after="0"/>
        <w:ind w:left="0"/>
        <w:jc w:val="both"/>
      </w:pPr>
      <w:r>
        <w:rPr>
          <w:rFonts w:ascii="Times New Roman"/>
          <w:b w:val="false"/>
          <w:i w:val="false"/>
          <w:color w:val="000000"/>
          <w:sz w:val="28"/>
        </w:rPr>
        <w:t>
      10) обшивка корпусов судов - подгонка, установка;</w:t>
      </w:r>
    </w:p>
    <w:p>
      <w:pPr>
        <w:spacing w:after="0"/>
        <w:ind w:left="0"/>
        <w:jc w:val="both"/>
      </w:pPr>
      <w:r>
        <w:rPr>
          <w:rFonts w:ascii="Times New Roman"/>
          <w:b w:val="false"/>
          <w:i w:val="false"/>
          <w:color w:val="000000"/>
          <w:sz w:val="28"/>
        </w:rPr>
        <w:t>
      11) палубы судов съемные - изготовление, установка;</w:t>
      </w:r>
    </w:p>
    <w:p>
      <w:pPr>
        <w:spacing w:after="0"/>
        <w:ind w:left="0"/>
        <w:jc w:val="both"/>
      </w:pPr>
      <w:r>
        <w:rPr>
          <w:rFonts w:ascii="Times New Roman"/>
          <w:b w:val="false"/>
          <w:i w:val="false"/>
          <w:color w:val="000000"/>
          <w:sz w:val="28"/>
        </w:rPr>
        <w:t>
      12) переборки судов (кроме транцевых) – изготовление;</w:t>
      </w:r>
    </w:p>
    <w:p>
      <w:pPr>
        <w:spacing w:after="0"/>
        <w:ind w:left="0"/>
        <w:jc w:val="both"/>
      </w:pPr>
      <w:r>
        <w:rPr>
          <w:rFonts w:ascii="Times New Roman"/>
          <w:b w:val="false"/>
          <w:i w:val="false"/>
          <w:color w:val="000000"/>
          <w:sz w:val="28"/>
        </w:rPr>
        <w:t>
      13) секции надстроек судов – изготовление;</w:t>
      </w:r>
    </w:p>
    <w:p>
      <w:pPr>
        <w:spacing w:after="0"/>
        <w:ind w:left="0"/>
        <w:jc w:val="both"/>
      </w:pPr>
      <w:r>
        <w:rPr>
          <w:rFonts w:ascii="Times New Roman"/>
          <w:b w:val="false"/>
          <w:i w:val="false"/>
          <w:color w:val="000000"/>
          <w:sz w:val="28"/>
        </w:rPr>
        <w:t>
      14) транцы судов - установка, крепление;</w:t>
      </w:r>
    </w:p>
    <w:p>
      <w:pPr>
        <w:spacing w:after="0"/>
        <w:ind w:left="0"/>
        <w:jc w:val="both"/>
      </w:pPr>
      <w:r>
        <w:rPr>
          <w:rFonts w:ascii="Times New Roman"/>
          <w:b w:val="false"/>
          <w:i w:val="false"/>
          <w:color w:val="000000"/>
          <w:sz w:val="28"/>
        </w:rPr>
        <w:t>
      15) фальшборты – установка;</w:t>
      </w:r>
    </w:p>
    <w:p>
      <w:pPr>
        <w:spacing w:after="0"/>
        <w:ind w:left="0"/>
        <w:jc w:val="both"/>
      </w:pPr>
      <w:r>
        <w:rPr>
          <w:rFonts w:ascii="Times New Roman"/>
          <w:b w:val="false"/>
          <w:i w:val="false"/>
          <w:color w:val="000000"/>
          <w:sz w:val="28"/>
        </w:rPr>
        <w:t>
      16) фундаменты под вспомогательные механизмы - подгонка, установка;</w:t>
      </w:r>
    </w:p>
    <w:p>
      <w:pPr>
        <w:spacing w:after="0"/>
        <w:ind w:left="0"/>
        <w:jc w:val="both"/>
      </w:pPr>
      <w:r>
        <w:rPr>
          <w:rFonts w:ascii="Times New Roman"/>
          <w:b w:val="false"/>
          <w:i w:val="false"/>
          <w:color w:val="000000"/>
          <w:sz w:val="28"/>
        </w:rPr>
        <w:t>
      17) шпангоуты судов - сборка, обработка по контуру, малкование, установка, крепление;</w:t>
      </w:r>
    </w:p>
    <w:p>
      <w:pPr>
        <w:spacing w:after="0"/>
        <w:ind w:left="0"/>
        <w:jc w:val="both"/>
      </w:pPr>
      <w:r>
        <w:rPr>
          <w:rFonts w:ascii="Times New Roman"/>
          <w:b w:val="false"/>
          <w:i w:val="false"/>
          <w:color w:val="000000"/>
          <w:sz w:val="28"/>
        </w:rPr>
        <w:t xml:space="preserve">
      18) шпангоуты шлюпок, катеров, баркасов, ялов - малкование, подгонка, установка, крепление. </w:t>
      </w:r>
    </w:p>
    <w:bookmarkStart w:name="z114" w:id="110"/>
    <w:p>
      <w:pPr>
        <w:spacing w:after="0"/>
        <w:ind w:left="0"/>
        <w:jc w:val="both"/>
      </w:pPr>
      <w:r>
        <w:rPr>
          <w:rFonts w:ascii="Times New Roman"/>
          <w:b w:val="false"/>
          <w:i w:val="false"/>
          <w:color w:val="000000"/>
          <w:sz w:val="28"/>
        </w:rPr>
        <w:t>
      Параграф 5. Сборщик деревянных судов, 5-й разряд</w:t>
      </w:r>
    </w:p>
    <w:bookmarkEnd w:id="110"/>
    <w:p>
      <w:pPr>
        <w:spacing w:after="0"/>
        <w:ind w:left="0"/>
        <w:jc w:val="both"/>
      </w:pPr>
      <w:r>
        <w:rPr>
          <w:rFonts w:ascii="Times New Roman"/>
          <w:b w:val="false"/>
          <w:i w:val="false"/>
          <w:color w:val="000000"/>
          <w:sz w:val="28"/>
        </w:rPr>
        <w:t>
      236. Характеристика работ:</w:t>
      </w:r>
    </w:p>
    <w:p>
      <w:pPr>
        <w:spacing w:after="0"/>
        <w:ind w:left="0"/>
        <w:jc w:val="both"/>
      </w:pPr>
      <w:r>
        <w:rPr>
          <w:rFonts w:ascii="Times New Roman"/>
          <w:b w:val="false"/>
          <w:i w:val="false"/>
          <w:color w:val="000000"/>
          <w:sz w:val="28"/>
        </w:rPr>
        <w:t>
      закладка на стапеле корпусов судов водоизмещением свыше 300 т;</w:t>
      </w:r>
    </w:p>
    <w:p>
      <w:pPr>
        <w:spacing w:after="0"/>
        <w:ind w:left="0"/>
        <w:jc w:val="both"/>
      </w:pPr>
      <w:r>
        <w:rPr>
          <w:rFonts w:ascii="Times New Roman"/>
          <w:b w:val="false"/>
          <w:i w:val="false"/>
          <w:color w:val="000000"/>
          <w:sz w:val="28"/>
        </w:rPr>
        <w:t>
      выполнение особо сложных работ по изготовлению и установке конструкций указанных судов;</w:t>
      </w:r>
    </w:p>
    <w:p>
      <w:pPr>
        <w:spacing w:after="0"/>
        <w:ind w:left="0"/>
        <w:jc w:val="both"/>
      </w:pPr>
      <w:r>
        <w:rPr>
          <w:rFonts w:ascii="Times New Roman"/>
          <w:b w:val="false"/>
          <w:i w:val="false"/>
          <w:color w:val="000000"/>
          <w:sz w:val="28"/>
        </w:rPr>
        <w:t>
      закладка и постройка катеров и яхт с внутренней отделкой помещений;</w:t>
      </w:r>
    </w:p>
    <w:p>
      <w:pPr>
        <w:spacing w:after="0"/>
        <w:ind w:left="0"/>
        <w:jc w:val="both"/>
      </w:pPr>
      <w:r>
        <w:rPr>
          <w:rFonts w:ascii="Times New Roman"/>
          <w:b w:val="false"/>
          <w:i w:val="false"/>
          <w:color w:val="000000"/>
          <w:sz w:val="28"/>
        </w:rPr>
        <w:t>
      выполнение особо сложных и ответственных соединений при постройке килевых деревянных судов на стапеле;</w:t>
      </w:r>
    </w:p>
    <w:p>
      <w:pPr>
        <w:spacing w:after="0"/>
        <w:ind w:left="0"/>
        <w:jc w:val="both"/>
      </w:pPr>
      <w:r>
        <w:rPr>
          <w:rFonts w:ascii="Times New Roman"/>
          <w:b w:val="false"/>
          <w:i w:val="false"/>
          <w:color w:val="000000"/>
          <w:sz w:val="28"/>
        </w:rPr>
        <w:t>
      разметка и проверка положений судна и особо сложных узлов на стапеле;</w:t>
      </w:r>
    </w:p>
    <w:p>
      <w:pPr>
        <w:spacing w:after="0"/>
        <w:ind w:left="0"/>
        <w:jc w:val="both"/>
      </w:pPr>
      <w:r>
        <w:rPr>
          <w:rFonts w:ascii="Times New Roman"/>
          <w:b w:val="false"/>
          <w:i w:val="false"/>
          <w:color w:val="000000"/>
          <w:sz w:val="28"/>
        </w:rPr>
        <w:t>
      обработка особо сложных лекальных профилированных изделий с переменными сечениями;</w:t>
      </w:r>
    </w:p>
    <w:p>
      <w:pPr>
        <w:spacing w:after="0"/>
        <w:ind w:left="0"/>
        <w:jc w:val="both"/>
      </w:pPr>
      <w:r>
        <w:rPr>
          <w:rFonts w:ascii="Times New Roman"/>
          <w:b w:val="false"/>
          <w:i w:val="false"/>
          <w:color w:val="000000"/>
          <w:sz w:val="28"/>
        </w:rPr>
        <w:t>
      расчет угла наклона гребного вала и места расположения дейдвудного отверстия и разметка его на штевне;</w:t>
      </w:r>
    </w:p>
    <w:p>
      <w:pPr>
        <w:spacing w:after="0"/>
        <w:ind w:left="0"/>
        <w:jc w:val="both"/>
      </w:pPr>
      <w:r>
        <w:rPr>
          <w:rFonts w:ascii="Times New Roman"/>
          <w:b w:val="false"/>
          <w:i w:val="false"/>
          <w:color w:val="000000"/>
          <w:sz w:val="28"/>
        </w:rPr>
        <w:t>
      подготовка и спуск судна на воду.</w:t>
      </w:r>
    </w:p>
    <w:p>
      <w:pPr>
        <w:spacing w:after="0"/>
        <w:ind w:left="0"/>
        <w:jc w:val="both"/>
      </w:pPr>
      <w:r>
        <w:rPr>
          <w:rFonts w:ascii="Times New Roman"/>
          <w:b w:val="false"/>
          <w:i w:val="false"/>
          <w:color w:val="000000"/>
          <w:sz w:val="28"/>
        </w:rPr>
        <w:t>
      237. Должен знать:</w:t>
      </w:r>
    </w:p>
    <w:p>
      <w:pPr>
        <w:spacing w:after="0"/>
        <w:ind w:left="0"/>
        <w:jc w:val="both"/>
      </w:pPr>
      <w:r>
        <w:rPr>
          <w:rFonts w:ascii="Times New Roman"/>
          <w:b w:val="false"/>
          <w:i w:val="false"/>
          <w:color w:val="000000"/>
          <w:sz w:val="28"/>
        </w:rPr>
        <w:t>
      способы закладки килевых судов и судов водоизмещением свыше 300 т, разметки, выверки на стапеле и проверки по теоретическим чертежам;</w:t>
      </w:r>
    </w:p>
    <w:p>
      <w:pPr>
        <w:spacing w:after="0"/>
        <w:ind w:left="0"/>
        <w:jc w:val="both"/>
      </w:pPr>
      <w:r>
        <w:rPr>
          <w:rFonts w:ascii="Times New Roman"/>
          <w:b w:val="false"/>
          <w:i w:val="false"/>
          <w:color w:val="000000"/>
          <w:sz w:val="28"/>
        </w:rPr>
        <w:t>
      особо сложные соединения при постройке деревянных судов;</w:t>
      </w:r>
    </w:p>
    <w:p>
      <w:pPr>
        <w:spacing w:after="0"/>
        <w:ind w:left="0"/>
        <w:jc w:val="both"/>
      </w:pPr>
      <w:r>
        <w:rPr>
          <w:rFonts w:ascii="Times New Roman"/>
          <w:b w:val="false"/>
          <w:i w:val="false"/>
          <w:color w:val="000000"/>
          <w:sz w:val="28"/>
        </w:rPr>
        <w:t>
      плазовую разбивку корпуса и отдельных особо сложных узлов;</w:t>
      </w:r>
    </w:p>
    <w:p>
      <w:pPr>
        <w:spacing w:after="0"/>
        <w:ind w:left="0"/>
        <w:jc w:val="both"/>
      </w:pPr>
      <w:r>
        <w:rPr>
          <w:rFonts w:ascii="Times New Roman"/>
          <w:b w:val="false"/>
          <w:i w:val="false"/>
          <w:color w:val="000000"/>
          <w:sz w:val="28"/>
        </w:rPr>
        <w:t>
      требования Регистра СССР при постройке и требования на сдачу судов.</w:t>
      </w:r>
    </w:p>
    <w:p>
      <w:pPr>
        <w:spacing w:after="0"/>
        <w:ind w:left="0"/>
        <w:jc w:val="both"/>
      </w:pPr>
      <w:r>
        <w:rPr>
          <w:rFonts w:ascii="Times New Roman"/>
          <w:b w:val="false"/>
          <w:i w:val="false"/>
          <w:color w:val="000000"/>
          <w:sz w:val="28"/>
        </w:rPr>
        <w:t>
      238. Примеры работ:</w:t>
      </w:r>
    </w:p>
    <w:p>
      <w:pPr>
        <w:spacing w:after="0"/>
        <w:ind w:left="0"/>
        <w:jc w:val="both"/>
      </w:pPr>
      <w:r>
        <w:rPr>
          <w:rFonts w:ascii="Times New Roman"/>
          <w:b w:val="false"/>
          <w:i w:val="false"/>
          <w:color w:val="000000"/>
          <w:sz w:val="28"/>
        </w:rPr>
        <w:t>
      1) катера, яхты - закладка на стапеле, сборка, отделка;</w:t>
      </w:r>
    </w:p>
    <w:p>
      <w:pPr>
        <w:spacing w:after="0"/>
        <w:ind w:left="0"/>
        <w:jc w:val="both"/>
      </w:pPr>
      <w:r>
        <w:rPr>
          <w:rFonts w:ascii="Times New Roman"/>
          <w:b w:val="false"/>
          <w:i w:val="false"/>
          <w:color w:val="000000"/>
          <w:sz w:val="28"/>
        </w:rPr>
        <w:t>
      2) кили и штевни судов сложные - изготовление, сборка, подгонка, установка;</w:t>
      </w:r>
    </w:p>
    <w:p>
      <w:pPr>
        <w:spacing w:after="0"/>
        <w:ind w:left="0"/>
        <w:jc w:val="both"/>
      </w:pPr>
      <w:r>
        <w:rPr>
          <w:rFonts w:ascii="Times New Roman"/>
          <w:b w:val="false"/>
          <w:i w:val="false"/>
          <w:color w:val="000000"/>
          <w:sz w:val="28"/>
        </w:rPr>
        <w:t>
      3) кольца клееные - изготовление, сборка в конструкцию;</w:t>
      </w:r>
    </w:p>
    <w:p>
      <w:pPr>
        <w:spacing w:after="0"/>
        <w:ind w:left="0"/>
        <w:jc w:val="both"/>
      </w:pPr>
      <w:r>
        <w:rPr>
          <w:rFonts w:ascii="Times New Roman"/>
          <w:b w:val="false"/>
          <w:i w:val="false"/>
          <w:color w:val="000000"/>
          <w:sz w:val="28"/>
        </w:rPr>
        <w:t>
      4) надстройки судов - сборка, подгонка, установка;</w:t>
      </w:r>
    </w:p>
    <w:p>
      <w:pPr>
        <w:spacing w:after="0"/>
        <w:ind w:left="0"/>
        <w:jc w:val="both"/>
      </w:pPr>
      <w:r>
        <w:rPr>
          <w:rFonts w:ascii="Times New Roman"/>
          <w:b w:val="false"/>
          <w:i w:val="false"/>
          <w:color w:val="000000"/>
          <w:sz w:val="28"/>
        </w:rPr>
        <w:t>
      5) обшивка катеров и яхт - пригонка, сборка, крепление с отделкой;</w:t>
      </w:r>
    </w:p>
    <w:p>
      <w:pPr>
        <w:spacing w:after="0"/>
        <w:ind w:left="0"/>
        <w:jc w:val="both"/>
      </w:pPr>
      <w:r>
        <w:rPr>
          <w:rFonts w:ascii="Times New Roman"/>
          <w:b w:val="false"/>
          <w:i w:val="false"/>
          <w:color w:val="000000"/>
          <w:sz w:val="28"/>
        </w:rPr>
        <w:t>
      6) переборка - сборка, подгонка, установка;</w:t>
      </w:r>
    </w:p>
    <w:p>
      <w:pPr>
        <w:spacing w:after="0"/>
        <w:ind w:left="0"/>
        <w:jc w:val="both"/>
      </w:pPr>
      <w:r>
        <w:rPr>
          <w:rFonts w:ascii="Times New Roman"/>
          <w:b w:val="false"/>
          <w:i w:val="false"/>
          <w:color w:val="000000"/>
          <w:sz w:val="28"/>
        </w:rPr>
        <w:t>
      7) переборки транцевые - изготовление, сборка, подгонка, установка;</w:t>
      </w:r>
    </w:p>
    <w:p>
      <w:pPr>
        <w:spacing w:after="0"/>
        <w:ind w:left="0"/>
        <w:jc w:val="both"/>
      </w:pPr>
      <w:r>
        <w:rPr>
          <w:rFonts w:ascii="Times New Roman"/>
          <w:b w:val="false"/>
          <w:i w:val="false"/>
          <w:color w:val="000000"/>
          <w:sz w:val="28"/>
        </w:rPr>
        <w:t>
      8) рубки ходовые - сборка, установка, крепление;</w:t>
      </w:r>
    </w:p>
    <w:p>
      <w:pPr>
        <w:spacing w:after="0"/>
        <w:ind w:left="0"/>
        <w:jc w:val="both"/>
      </w:pPr>
      <w:r>
        <w:rPr>
          <w:rFonts w:ascii="Times New Roman"/>
          <w:b w:val="false"/>
          <w:i w:val="false"/>
          <w:color w:val="000000"/>
          <w:sz w:val="28"/>
        </w:rPr>
        <w:t>
      9) шахты - обработка и установка брусьев, установка стенок;</w:t>
      </w:r>
    </w:p>
    <w:p>
      <w:pPr>
        <w:spacing w:after="0"/>
        <w:ind w:left="0"/>
        <w:jc w:val="both"/>
      </w:pPr>
      <w:r>
        <w:rPr>
          <w:rFonts w:ascii="Times New Roman"/>
          <w:b w:val="false"/>
          <w:i w:val="false"/>
          <w:color w:val="000000"/>
          <w:sz w:val="28"/>
        </w:rPr>
        <w:t>
      10) фундаменты под главные механизмы - подгонка, установка.</w:t>
      </w:r>
    </w:p>
    <w:bookmarkStart w:name="z115" w:id="111"/>
    <w:p>
      <w:pPr>
        <w:spacing w:after="0"/>
        <w:ind w:left="0"/>
        <w:jc w:val="both"/>
      </w:pPr>
      <w:r>
        <w:rPr>
          <w:rFonts w:ascii="Times New Roman"/>
          <w:b w:val="false"/>
          <w:i w:val="false"/>
          <w:color w:val="000000"/>
          <w:sz w:val="28"/>
        </w:rPr>
        <w:t>
      17. Сборщик-достройщик судовой</w:t>
      </w:r>
    </w:p>
    <w:bookmarkEnd w:id="111"/>
    <w:bookmarkStart w:name="z116" w:id="112"/>
    <w:p>
      <w:pPr>
        <w:spacing w:after="0"/>
        <w:ind w:left="0"/>
        <w:jc w:val="both"/>
      </w:pPr>
      <w:r>
        <w:rPr>
          <w:rFonts w:ascii="Times New Roman"/>
          <w:b w:val="false"/>
          <w:i w:val="false"/>
          <w:color w:val="000000"/>
          <w:sz w:val="28"/>
        </w:rPr>
        <w:t>
      Параграф 1. Сборщик-достройщик судовой, 1-й разряд</w:t>
      </w:r>
    </w:p>
    <w:bookmarkEnd w:id="112"/>
    <w:p>
      <w:pPr>
        <w:spacing w:after="0"/>
        <w:ind w:left="0"/>
        <w:jc w:val="both"/>
      </w:pPr>
      <w:r>
        <w:rPr>
          <w:rFonts w:ascii="Times New Roman"/>
          <w:b w:val="false"/>
          <w:i w:val="false"/>
          <w:color w:val="000000"/>
          <w:sz w:val="28"/>
        </w:rPr>
        <w:t>
      239. Характеристика работ:</w:t>
      </w:r>
    </w:p>
    <w:p>
      <w:pPr>
        <w:spacing w:after="0"/>
        <w:ind w:left="0"/>
        <w:jc w:val="both"/>
      </w:pPr>
      <w:r>
        <w:rPr>
          <w:rFonts w:ascii="Times New Roman"/>
          <w:b w:val="false"/>
          <w:i w:val="false"/>
          <w:color w:val="000000"/>
          <w:sz w:val="28"/>
        </w:rPr>
        <w:t>
      разметка по шаблону, кернение, маркирование и правка вручную на плите мелких деталей (планок, полос и тому подобное);</w:t>
      </w:r>
    </w:p>
    <w:p>
      <w:pPr>
        <w:spacing w:after="0"/>
        <w:ind w:left="0"/>
        <w:jc w:val="both"/>
      </w:pPr>
      <w:r>
        <w:rPr>
          <w:rFonts w:ascii="Times New Roman"/>
          <w:b w:val="false"/>
          <w:i w:val="false"/>
          <w:color w:val="000000"/>
          <w:sz w:val="28"/>
        </w:rPr>
        <w:t>
      зачистка вручную заусенцев и неровностей на деталях;</w:t>
      </w:r>
    </w:p>
    <w:p>
      <w:pPr>
        <w:spacing w:after="0"/>
        <w:ind w:left="0"/>
        <w:jc w:val="both"/>
      </w:pPr>
      <w:r>
        <w:rPr>
          <w:rFonts w:ascii="Times New Roman"/>
          <w:b w:val="false"/>
          <w:i w:val="false"/>
          <w:color w:val="000000"/>
          <w:sz w:val="28"/>
        </w:rPr>
        <w:t>
      изготовление вручную заготовок, прокладок из листового материала;</w:t>
      </w:r>
    </w:p>
    <w:p>
      <w:pPr>
        <w:spacing w:after="0"/>
        <w:ind w:left="0"/>
        <w:jc w:val="both"/>
      </w:pPr>
      <w:r>
        <w:rPr>
          <w:rFonts w:ascii="Times New Roman"/>
          <w:b w:val="false"/>
          <w:i w:val="false"/>
          <w:color w:val="000000"/>
          <w:sz w:val="28"/>
        </w:rPr>
        <w:t>
      очистка, наружная расконсервация и обезжиривание деталей и изделий;</w:t>
      </w:r>
    </w:p>
    <w:p>
      <w:pPr>
        <w:spacing w:after="0"/>
        <w:ind w:left="0"/>
        <w:jc w:val="both"/>
      </w:pPr>
      <w:r>
        <w:rPr>
          <w:rFonts w:ascii="Times New Roman"/>
          <w:b w:val="false"/>
          <w:i w:val="false"/>
          <w:color w:val="000000"/>
          <w:sz w:val="28"/>
        </w:rPr>
        <w:t>
      выполнение работ при изготовлении, сборке, установке, демонтаже, ремонте простых деталей, узлов и дельных вещей под руководством сборщика-достройщика судового более высокой квалификации.</w:t>
      </w:r>
    </w:p>
    <w:p>
      <w:pPr>
        <w:spacing w:after="0"/>
        <w:ind w:left="0"/>
        <w:jc w:val="both"/>
      </w:pPr>
      <w:r>
        <w:rPr>
          <w:rFonts w:ascii="Times New Roman"/>
          <w:b w:val="false"/>
          <w:i w:val="false"/>
          <w:color w:val="000000"/>
          <w:sz w:val="28"/>
        </w:rPr>
        <w:t>
      240. Должен знать:</w:t>
      </w:r>
    </w:p>
    <w:p>
      <w:pPr>
        <w:spacing w:after="0"/>
        <w:ind w:left="0"/>
        <w:jc w:val="both"/>
      </w:pPr>
      <w:r>
        <w:rPr>
          <w:rFonts w:ascii="Times New Roman"/>
          <w:b w:val="false"/>
          <w:i w:val="false"/>
          <w:color w:val="000000"/>
          <w:sz w:val="28"/>
        </w:rPr>
        <w:t>
      наименование и расположение основных районов судна;</w:t>
      </w:r>
    </w:p>
    <w:p>
      <w:pPr>
        <w:spacing w:after="0"/>
        <w:ind w:left="0"/>
        <w:jc w:val="both"/>
      </w:pPr>
      <w:r>
        <w:rPr>
          <w:rFonts w:ascii="Times New Roman"/>
          <w:b w:val="false"/>
          <w:i w:val="false"/>
          <w:color w:val="000000"/>
          <w:sz w:val="28"/>
        </w:rPr>
        <w:t>
      наименование основных деталей и дельных вещей;</w:t>
      </w:r>
    </w:p>
    <w:p>
      <w:pPr>
        <w:spacing w:after="0"/>
        <w:ind w:left="0"/>
        <w:jc w:val="both"/>
      </w:pPr>
      <w:r>
        <w:rPr>
          <w:rFonts w:ascii="Times New Roman"/>
          <w:b w:val="false"/>
          <w:i w:val="false"/>
          <w:color w:val="000000"/>
          <w:sz w:val="28"/>
        </w:rPr>
        <w:t>
      приемы выполнения простых слесарных операций;</w:t>
      </w:r>
    </w:p>
    <w:p>
      <w:pPr>
        <w:spacing w:after="0"/>
        <w:ind w:left="0"/>
        <w:jc w:val="both"/>
      </w:pPr>
      <w:r>
        <w:rPr>
          <w:rFonts w:ascii="Times New Roman"/>
          <w:b w:val="false"/>
          <w:i w:val="false"/>
          <w:color w:val="000000"/>
          <w:sz w:val="28"/>
        </w:rPr>
        <w:t>
      применяемый слесарно-сборочный, измерительный инструмент (метр, линейка, чертилка, керн) и правила пользования;</w:t>
      </w:r>
    </w:p>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p>
      <w:pPr>
        <w:spacing w:after="0"/>
        <w:ind w:left="0"/>
        <w:jc w:val="both"/>
      </w:pPr>
      <w:r>
        <w:rPr>
          <w:rFonts w:ascii="Times New Roman"/>
          <w:b w:val="false"/>
          <w:i w:val="false"/>
          <w:color w:val="000000"/>
          <w:sz w:val="28"/>
        </w:rPr>
        <w:t>
      241. Примеры работ:</w:t>
      </w:r>
    </w:p>
    <w:p>
      <w:pPr>
        <w:spacing w:after="0"/>
        <w:ind w:left="0"/>
        <w:jc w:val="both"/>
      </w:pPr>
      <w:r>
        <w:rPr>
          <w:rFonts w:ascii="Times New Roman"/>
          <w:b w:val="false"/>
          <w:i w:val="false"/>
          <w:color w:val="000000"/>
          <w:sz w:val="28"/>
        </w:rPr>
        <w:t>
      1) бирки - изготовление и установка;</w:t>
      </w:r>
    </w:p>
    <w:p>
      <w:pPr>
        <w:spacing w:after="0"/>
        <w:ind w:left="0"/>
        <w:jc w:val="both"/>
      </w:pPr>
      <w:r>
        <w:rPr>
          <w:rFonts w:ascii="Times New Roman"/>
          <w:b w:val="false"/>
          <w:i w:val="false"/>
          <w:color w:val="000000"/>
          <w:sz w:val="28"/>
        </w:rPr>
        <w:t>
      2) заглушки вентиляционные – демонтаж;</w:t>
      </w:r>
    </w:p>
    <w:p>
      <w:pPr>
        <w:spacing w:after="0"/>
        <w:ind w:left="0"/>
        <w:jc w:val="both"/>
      </w:pPr>
      <w:r>
        <w:rPr>
          <w:rFonts w:ascii="Times New Roman"/>
          <w:b w:val="false"/>
          <w:i w:val="false"/>
          <w:color w:val="000000"/>
          <w:sz w:val="28"/>
        </w:rPr>
        <w:t>
      3) крепежные детали (болты, винты самонарезающие, гайки, шурупы) - установка и снятие при сборке и демонтаже неответственных деталей и узлов;</w:t>
      </w:r>
    </w:p>
    <w:p>
      <w:pPr>
        <w:spacing w:after="0"/>
        <w:ind w:left="0"/>
        <w:jc w:val="both"/>
      </w:pPr>
      <w:r>
        <w:rPr>
          <w:rFonts w:ascii="Times New Roman"/>
          <w:b w:val="false"/>
          <w:i w:val="false"/>
          <w:color w:val="000000"/>
          <w:sz w:val="28"/>
        </w:rPr>
        <w:t>
      4) разметки вентиляционные - разборка для никелирования;</w:t>
      </w:r>
    </w:p>
    <w:p>
      <w:pPr>
        <w:spacing w:after="0"/>
        <w:ind w:left="0"/>
        <w:jc w:val="both"/>
      </w:pPr>
      <w:r>
        <w:rPr>
          <w:rFonts w:ascii="Times New Roman"/>
          <w:b w:val="false"/>
          <w:i w:val="false"/>
          <w:color w:val="000000"/>
          <w:sz w:val="28"/>
        </w:rPr>
        <w:t>
      5) соединения клепаные - подготовка прокладок, установка, снятие и обжатие временными болтами.</w:t>
      </w:r>
    </w:p>
    <w:bookmarkStart w:name="z117" w:id="113"/>
    <w:p>
      <w:pPr>
        <w:spacing w:after="0"/>
        <w:ind w:left="0"/>
        <w:jc w:val="both"/>
      </w:pPr>
      <w:r>
        <w:rPr>
          <w:rFonts w:ascii="Times New Roman"/>
          <w:b w:val="false"/>
          <w:i w:val="false"/>
          <w:color w:val="000000"/>
          <w:sz w:val="28"/>
        </w:rPr>
        <w:t>
      Параграф 2. Сборщик-достройщик судовой, 2-й разряд</w:t>
      </w:r>
    </w:p>
    <w:bookmarkEnd w:id="113"/>
    <w:p>
      <w:pPr>
        <w:spacing w:after="0"/>
        <w:ind w:left="0"/>
        <w:jc w:val="both"/>
      </w:pPr>
      <w:r>
        <w:rPr>
          <w:rFonts w:ascii="Times New Roman"/>
          <w:b w:val="false"/>
          <w:i w:val="false"/>
          <w:color w:val="000000"/>
          <w:sz w:val="28"/>
        </w:rPr>
        <w:t>
      242. Характеристика работ:</w:t>
      </w:r>
    </w:p>
    <w:p>
      <w:pPr>
        <w:spacing w:after="0"/>
        <w:ind w:left="0"/>
        <w:jc w:val="both"/>
      </w:pPr>
      <w:r>
        <w:rPr>
          <w:rFonts w:ascii="Times New Roman"/>
          <w:b w:val="false"/>
          <w:i w:val="false"/>
          <w:color w:val="000000"/>
          <w:sz w:val="28"/>
        </w:rPr>
        <w:t>
      изготовление, сборка, правка, установка и демонтаж простых деталей и узлов крепления судового оборудования;</w:t>
      </w:r>
    </w:p>
    <w:p>
      <w:pPr>
        <w:spacing w:after="0"/>
        <w:ind w:left="0"/>
        <w:jc w:val="both"/>
      </w:pPr>
      <w:r>
        <w:rPr>
          <w:rFonts w:ascii="Times New Roman"/>
          <w:b w:val="false"/>
          <w:i w:val="false"/>
          <w:color w:val="000000"/>
          <w:sz w:val="28"/>
        </w:rPr>
        <w:t>
      демонтаж металлической мебели;</w:t>
      </w:r>
    </w:p>
    <w:p>
      <w:pPr>
        <w:spacing w:after="0"/>
        <w:ind w:left="0"/>
        <w:jc w:val="both"/>
      </w:pPr>
      <w:r>
        <w:rPr>
          <w:rFonts w:ascii="Times New Roman"/>
          <w:b w:val="false"/>
          <w:i w:val="false"/>
          <w:color w:val="000000"/>
          <w:sz w:val="28"/>
        </w:rPr>
        <w:t>
      разметка простых деталей, слесарная и станочная обработка;</w:t>
      </w:r>
    </w:p>
    <w:p>
      <w:pPr>
        <w:spacing w:after="0"/>
        <w:ind w:left="0"/>
        <w:jc w:val="both"/>
      </w:pPr>
      <w:r>
        <w:rPr>
          <w:rFonts w:ascii="Times New Roman"/>
          <w:b w:val="false"/>
          <w:i w:val="false"/>
          <w:color w:val="000000"/>
          <w:sz w:val="28"/>
        </w:rPr>
        <w:t>
      электроприхватка, тепловая резка и пневматическая рубка при сборке и установке узлов и конструкций из углеродистых и легированных сталей в нижнем положении;</w:t>
      </w:r>
    </w:p>
    <w:p>
      <w:pPr>
        <w:spacing w:after="0"/>
        <w:ind w:left="0"/>
        <w:jc w:val="both"/>
      </w:pPr>
      <w:r>
        <w:rPr>
          <w:rFonts w:ascii="Times New Roman"/>
          <w:b w:val="false"/>
          <w:i w:val="false"/>
          <w:color w:val="000000"/>
          <w:sz w:val="28"/>
        </w:rPr>
        <w:t>
      зачистка кромок и мест установки деталей под сварку и сварных швов пневматическими машинами;</w:t>
      </w:r>
    </w:p>
    <w:p>
      <w:pPr>
        <w:spacing w:after="0"/>
        <w:ind w:left="0"/>
        <w:jc w:val="both"/>
      </w:pPr>
      <w:r>
        <w:rPr>
          <w:rFonts w:ascii="Times New Roman"/>
          <w:b w:val="false"/>
          <w:i w:val="false"/>
          <w:color w:val="000000"/>
          <w:sz w:val="28"/>
        </w:rPr>
        <w:t>
      заточка применяемого инструмента (кроме сверл);</w:t>
      </w:r>
    </w:p>
    <w:p>
      <w:pPr>
        <w:spacing w:after="0"/>
        <w:ind w:left="0"/>
        <w:jc w:val="both"/>
      </w:pPr>
      <w:r>
        <w:rPr>
          <w:rFonts w:ascii="Times New Roman"/>
          <w:b w:val="false"/>
          <w:i w:val="false"/>
          <w:color w:val="000000"/>
          <w:sz w:val="28"/>
        </w:rPr>
        <w:t>
      выполнение работ при изготовлении, сборке, разметке, установке, монтаже, ремонте средней сложности и сложных узлов судовой мебели, изделий, достроечного оборудования, дельных вещей, общесудовой вентиляции под руководством сборщика-достройщика судового более высокой квалификации.</w:t>
      </w:r>
    </w:p>
    <w:p>
      <w:pPr>
        <w:spacing w:after="0"/>
        <w:ind w:left="0"/>
        <w:jc w:val="both"/>
      </w:pPr>
      <w:r>
        <w:rPr>
          <w:rFonts w:ascii="Times New Roman"/>
          <w:b w:val="false"/>
          <w:i w:val="false"/>
          <w:color w:val="000000"/>
          <w:sz w:val="28"/>
        </w:rPr>
        <w:t>
      243. Должен знать:</w:t>
      </w:r>
    </w:p>
    <w:p>
      <w:pPr>
        <w:spacing w:after="0"/>
        <w:ind w:left="0"/>
        <w:jc w:val="both"/>
      </w:pPr>
      <w:r>
        <w:rPr>
          <w:rFonts w:ascii="Times New Roman"/>
          <w:b w:val="false"/>
          <w:i w:val="false"/>
          <w:color w:val="000000"/>
          <w:sz w:val="28"/>
        </w:rPr>
        <w:t>
      номенклатуру основных изделий оборудования помещений и дельных вещей, их назначение; наименование и принцип действия основных судовых устройств;</w:t>
      </w:r>
    </w:p>
    <w:p>
      <w:pPr>
        <w:spacing w:after="0"/>
        <w:ind w:left="0"/>
        <w:jc w:val="both"/>
      </w:pPr>
      <w:r>
        <w:rPr>
          <w:rFonts w:ascii="Times New Roman"/>
          <w:b w:val="false"/>
          <w:i w:val="false"/>
          <w:color w:val="000000"/>
          <w:sz w:val="28"/>
        </w:rPr>
        <w:t>
      способы разметки простых деталей по чертежам и эскизам;</w:t>
      </w:r>
    </w:p>
    <w:p>
      <w:pPr>
        <w:spacing w:after="0"/>
        <w:ind w:left="0"/>
        <w:jc w:val="both"/>
      </w:pPr>
      <w:r>
        <w:rPr>
          <w:rFonts w:ascii="Times New Roman"/>
          <w:b w:val="false"/>
          <w:i w:val="false"/>
          <w:color w:val="000000"/>
          <w:sz w:val="28"/>
        </w:rPr>
        <w:t>
      простые геометрические построения и развертки простых геометрических фигур;</w:t>
      </w:r>
    </w:p>
    <w:p>
      <w:pPr>
        <w:spacing w:after="0"/>
        <w:ind w:left="0"/>
        <w:jc w:val="both"/>
      </w:pPr>
      <w:r>
        <w:rPr>
          <w:rFonts w:ascii="Times New Roman"/>
          <w:b w:val="false"/>
          <w:i w:val="false"/>
          <w:color w:val="000000"/>
          <w:sz w:val="28"/>
        </w:rPr>
        <w:t>
      основные сведения о свойствах применяемых материалов;</w:t>
      </w:r>
    </w:p>
    <w:p>
      <w:pPr>
        <w:spacing w:after="0"/>
        <w:ind w:left="0"/>
        <w:jc w:val="both"/>
      </w:pPr>
      <w:r>
        <w:rPr>
          <w:rFonts w:ascii="Times New Roman"/>
          <w:b w:val="false"/>
          <w:i w:val="false"/>
          <w:color w:val="000000"/>
          <w:sz w:val="28"/>
        </w:rPr>
        <w:t>
      применяемый слесарно-сборочный и контрольно-измерительный инструмент (угольники, циркули, кронциркули, угломеры, малочники), приспособления и правила пользования;</w:t>
      </w:r>
    </w:p>
    <w:p>
      <w:pPr>
        <w:spacing w:after="0"/>
        <w:ind w:left="0"/>
        <w:jc w:val="both"/>
      </w:pPr>
      <w:r>
        <w:rPr>
          <w:rFonts w:ascii="Times New Roman"/>
          <w:b w:val="false"/>
          <w:i w:val="false"/>
          <w:color w:val="000000"/>
          <w:sz w:val="28"/>
        </w:rPr>
        <w:t>
      принцип работы и правила эксплуатации применяемого пневматического, электрифицированного, сварочного, газорезательного и механического оборудования цеха;</w:t>
      </w:r>
    </w:p>
    <w:p>
      <w:pPr>
        <w:spacing w:after="0"/>
        <w:ind w:left="0"/>
        <w:jc w:val="both"/>
      </w:pPr>
      <w:r>
        <w:rPr>
          <w:rFonts w:ascii="Times New Roman"/>
          <w:b w:val="false"/>
          <w:i w:val="false"/>
          <w:color w:val="000000"/>
          <w:sz w:val="28"/>
        </w:rPr>
        <w:t>
      необходимую техническую и технологическую документацию на выполняемые работы;</w:t>
      </w:r>
    </w:p>
    <w:p>
      <w:pPr>
        <w:spacing w:after="0"/>
        <w:ind w:left="0"/>
        <w:jc w:val="both"/>
      </w:pPr>
      <w:r>
        <w:rPr>
          <w:rFonts w:ascii="Times New Roman"/>
          <w:b w:val="false"/>
          <w:i w:val="false"/>
          <w:color w:val="000000"/>
          <w:sz w:val="28"/>
        </w:rPr>
        <w:t>
      условные обозначения, применяемые в судостроительных чертежах и схемах;</w:t>
      </w:r>
    </w:p>
    <w:p>
      <w:pPr>
        <w:spacing w:after="0"/>
        <w:ind w:left="0"/>
        <w:jc w:val="both"/>
      </w:pPr>
      <w:r>
        <w:rPr>
          <w:rFonts w:ascii="Times New Roman"/>
          <w:b w:val="false"/>
          <w:i w:val="false"/>
          <w:color w:val="000000"/>
          <w:sz w:val="28"/>
        </w:rPr>
        <w:t>
      правила чтения простых сборочных чертежей.</w:t>
      </w:r>
    </w:p>
    <w:p>
      <w:pPr>
        <w:spacing w:after="0"/>
        <w:ind w:left="0"/>
        <w:jc w:val="both"/>
      </w:pPr>
      <w:r>
        <w:rPr>
          <w:rFonts w:ascii="Times New Roman"/>
          <w:b w:val="false"/>
          <w:i w:val="false"/>
          <w:color w:val="000000"/>
          <w:sz w:val="28"/>
        </w:rPr>
        <w:t>
      244. Примеры работ:</w:t>
      </w:r>
    </w:p>
    <w:p>
      <w:pPr>
        <w:spacing w:after="0"/>
        <w:ind w:left="0"/>
        <w:jc w:val="both"/>
      </w:pPr>
      <w:r>
        <w:rPr>
          <w:rFonts w:ascii="Times New Roman"/>
          <w:b w:val="false"/>
          <w:i w:val="false"/>
          <w:color w:val="000000"/>
          <w:sz w:val="28"/>
        </w:rPr>
        <w:t>
      1) двери металлические проницаемые – демонтаж;</w:t>
      </w:r>
    </w:p>
    <w:p>
      <w:pPr>
        <w:spacing w:after="0"/>
        <w:ind w:left="0"/>
        <w:jc w:val="both"/>
      </w:pPr>
      <w:r>
        <w:rPr>
          <w:rFonts w:ascii="Times New Roman"/>
          <w:b w:val="false"/>
          <w:i w:val="false"/>
          <w:color w:val="000000"/>
          <w:sz w:val="28"/>
        </w:rPr>
        <w:t>
      2) жеребейки - изготовление и установка;</w:t>
      </w:r>
    </w:p>
    <w:p>
      <w:pPr>
        <w:spacing w:after="0"/>
        <w:ind w:left="0"/>
        <w:jc w:val="both"/>
      </w:pPr>
      <w:r>
        <w:rPr>
          <w:rFonts w:ascii="Times New Roman"/>
          <w:b w:val="false"/>
          <w:i w:val="false"/>
          <w:color w:val="000000"/>
          <w:sz w:val="28"/>
        </w:rPr>
        <w:t>
      3) заглушки вентиляционные – изготовление;</w:t>
      </w:r>
    </w:p>
    <w:p>
      <w:pPr>
        <w:spacing w:after="0"/>
        <w:ind w:left="0"/>
        <w:jc w:val="both"/>
      </w:pPr>
      <w:r>
        <w:rPr>
          <w:rFonts w:ascii="Times New Roman"/>
          <w:b w:val="false"/>
          <w:i w:val="false"/>
          <w:color w:val="000000"/>
          <w:sz w:val="28"/>
        </w:rPr>
        <w:t>
      4) кожухи электротрасс и парового отопления, панели прямые, прямоугольные - разметка, изготовление.</w:t>
      </w:r>
    </w:p>
    <w:p>
      <w:pPr>
        <w:spacing w:after="0"/>
        <w:ind w:left="0"/>
        <w:jc w:val="both"/>
      </w:pPr>
      <w:r>
        <w:rPr>
          <w:rFonts w:ascii="Times New Roman"/>
          <w:b w:val="false"/>
          <w:i w:val="false"/>
          <w:color w:val="000000"/>
          <w:sz w:val="28"/>
        </w:rPr>
        <w:t>
      5) оборудование из пластмасс (держатели графинов и стаканов, платяные крючки, полки для личных вещей, полки туалетные) - установка по разметке и крепление.</w:t>
      </w:r>
    </w:p>
    <w:p>
      <w:pPr>
        <w:spacing w:after="0"/>
        <w:ind w:left="0"/>
        <w:jc w:val="both"/>
      </w:pPr>
      <w:r>
        <w:rPr>
          <w:rFonts w:ascii="Times New Roman"/>
          <w:b w:val="false"/>
          <w:i w:val="false"/>
          <w:color w:val="000000"/>
          <w:sz w:val="28"/>
        </w:rPr>
        <w:t>
      6) ограждение коек, штанги занавесей - установка.</w:t>
      </w:r>
    </w:p>
    <w:p>
      <w:pPr>
        <w:spacing w:after="0"/>
        <w:ind w:left="0"/>
        <w:jc w:val="both"/>
      </w:pPr>
      <w:r>
        <w:rPr>
          <w:rFonts w:ascii="Times New Roman"/>
          <w:b w:val="false"/>
          <w:i w:val="false"/>
          <w:color w:val="000000"/>
          <w:sz w:val="28"/>
        </w:rPr>
        <w:t>
      7) отверстия в простых деталях из углеродистых и легированных сталей - сверление, пробивка на прессе, зачистка.</w:t>
      </w:r>
    </w:p>
    <w:p>
      <w:pPr>
        <w:spacing w:after="0"/>
        <w:ind w:left="0"/>
        <w:jc w:val="both"/>
      </w:pPr>
      <w:r>
        <w:rPr>
          <w:rFonts w:ascii="Times New Roman"/>
          <w:b w:val="false"/>
          <w:i w:val="false"/>
          <w:color w:val="000000"/>
          <w:sz w:val="28"/>
        </w:rPr>
        <w:t>
      8) петли, планки, шайбы и гайки специального гибкого ограждения - установка.</w:t>
      </w:r>
    </w:p>
    <w:p>
      <w:pPr>
        <w:spacing w:after="0"/>
        <w:ind w:left="0"/>
        <w:jc w:val="both"/>
      </w:pPr>
      <w:r>
        <w:rPr>
          <w:rFonts w:ascii="Times New Roman"/>
          <w:b w:val="false"/>
          <w:i w:val="false"/>
          <w:color w:val="000000"/>
          <w:sz w:val="28"/>
        </w:rPr>
        <w:t>
      9) подвески одинарные, хвостовики, крючки, скобы - изготовление и установка.</w:t>
      </w:r>
    </w:p>
    <w:p>
      <w:pPr>
        <w:spacing w:after="0"/>
        <w:ind w:left="0"/>
        <w:jc w:val="both"/>
      </w:pPr>
      <w:r>
        <w:rPr>
          <w:rFonts w:ascii="Times New Roman"/>
          <w:b w:val="false"/>
          <w:i w:val="false"/>
          <w:color w:val="000000"/>
          <w:sz w:val="28"/>
        </w:rPr>
        <w:t>
      10) прокладки прямоугольные и круглые из различных материалов - изготовление.</w:t>
      </w:r>
    </w:p>
    <w:p>
      <w:pPr>
        <w:spacing w:after="0"/>
        <w:ind w:left="0"/>
        <w:jc w:val="both"/>
      </w:pPr>
      <w:r>
        <w:rPr>
          <w:rFonts w:ascii="Times New Roman"/>
          <w:b w:val="false"/>
          <w:i w:val="false"/>
          <w:color w:val="000000"/>
          <w:sz w:val="28"/>
        </w:rPr>
        <w:t>
      11) решетки вентиляционные - сборка после никелирования и установка.</w:t>
      </w:r>
    </w:p>
    <w:p>
      <w:pPr>
        <w:spacing w:after="0"/>
        <w:ind w:left="0"/>
        <w:jc w:val="both"/>
      </w:pPr>
      <w:r>
        <w:rPr>
          <w:rFonts w:ascii="Times New Roman"/>
          <w:b w:val="false"/>
          <w:i w:val="false"/>
          <w:color w:val="000000"/>
          <w:sz w:val="28"/>
        </w:rPr>
        <w:t>
      12) трубы общесудовой вентиляции, кондиционирования, охлаждения приборов, не подлежащие восстановлению, - демонтаж.</w:t>
      </w:r>
    </w:p>
    <w:p>
      <w:pPr>
        <w:spacing w:after="0"/>
        <w:ind w:left="0"/>
        <w:jc w:val="both"/>
      </w:pPr>
      <w:r>
        <w:rPr>
          <w:rFonts w:ascii="Times New Roman"/>
          <w:b w:val="false"/>
          <w:i w:val="false"/>
          <w:color w:val="000000"/>
          <w:sz w:val="28"/>
        </w:rPr>
        <w:t>
      13) фундаменты малогабаритные под электрооборудование и приборы - демонтаж.</w:t>
      </w:r>
    </w:p>
    <w:p>
      <w:pPr>
        <w:spacing w:after="0"/>
        <w:ind w:left="0"/>
        <w:jc w:val="both"/>
      </w:pPr>
      <w:r>
        <w:rPr>
          <w:rFonts w:ascii="Times New Roman"/>
          <w:b w:val="false"/>
          <w:i w:val="false"/>
          <w:color w:val="000000"/>
          <w:sz w:val="28"/>
        </w:rPr>
        <w:t>
      14) шпильки, бонки, подвески кабельные - установка.</w:t>
      </w:r>
    </w:p>
    <w:bookmarkStart w:name="z118" w:id="114"/>
    <w:p>
      <w:pPr>
        <w:spacing w:after="0"/>
        <w:ind w:left="0"/>
        <w:jc w:val="both"/>
      </w:pPr>
      <w:r>
        <w:rPr>
          <w:rFonts w:ascii="Times New Roman"/>
          <w:b w:val="false"/>
          <w:i w:val="false"/>
          <w:color w:val="000000"/>
          <w:sz w:val="28"/>
        </w:rPr>
        <w:t>
      Параграф 3. Сборщик-достройщик судовой, 3-й разряд</w:t>
      </w:r>
    </w:p>
    <w:bookmarkEnd w:id="114"/>
    <w:p>
      <w:pPr>
        <w:spacing w:after="0"/>
        <w:ind w:left="0"/>
        <w:jc w:val="both"/>
      </w:pPr>
      <w:r>
        <w:rPr>
          <w:rFonts w:ascii="Times New Roman"/>
          <w:b w:val="false"/>
          <w:i w:val="false"/>
          <w:color w:val="000000"/>
          <w:sz w:val="28"/>
        </w:rPr>
        <w:t>
      245. Характеристика работ:</w:t>
      </w:r>
    </w:p>
    <w:p>
      <w:pPr>
        <w:spacing w:after="0"/>
        <w:ind w:left="0"/>
        <w:jc w:val="both"/>
      </w:pPr>
      <w:r>
        <w:rPr>
          <w:rFonts w:ascii="Times New Roman"/>
          <w:b w:val="false"/>
          <w:i w:val="false"/>
          <w:color w:val="000000"/>
          <w:sz w:val="28"/>
        </w:rPr>
        <w:t>
      изготовление, правка, сборка, разметка, установка и ремонт простых узлов, мебели, изделий судового оборудования, дельных вещей, баков, емкостей, цистерн, поддонов прямостенных из сталей и сплавов;</w:t>
      </w:r>
    </w:p>
    <w:p>
      <w:pPr>
        <w:spacing w:after="0"/>
        <w:ind w:left="0"/>
        <w:jc w:val="both"/>
      </w:pPr>
      <w:r>
        <w:rPr>
          <w:rFonts w:ascii="Times New Roman"/>
          <w:b w:val="false"/>
          <w:i w:val="false"/>
          <w:color w:val="000000"/>
          <w:sz w:val="28"/>
        </w:rPr>
        <w:t>
      заточка сверл;</w:t>
      </w:r>
    </w:p>
    <w:p>
      <w:pPr>
        <w:spacing w:after="0"/>
        <w:ind w:left="0"/>
        <w:jc w:val="both"/>
      </w:pPr>
      <w:r>
        <w:rPr>
          <w:rFonts w:ascii="Times New Roman"/>
          <w:b w:val="false"/>
          <w:i w:val="false"/>
          <w:color w:val="000000"/>
          <w:sz w:val="28"/>
        </w:rPr>
        <w:t>
      контуровка сложных деталей и узлов;</w:t>
      </w:r>
    </w:p>
    <w:p>
      <w:pPr>
        <w:spacing w:after="0"/>
        <w:ind w:left="0"/>
        <w:jc w:val="both"/>
      </w:pPr>
      <w:r>
        <w:rPr>
          <w:rFonts w:ascii="Times New Roman"/>
          <w:b w:val="false"/>
          <w:i w:val="false"/>
          <w:color w:val="000000"/>
          <w:sz w:val="28"/>
        </w:rPr>
        <w:t>
      изготовление простых кондукторов;</w:t>
      </w:r>
    </w:p>
    <w:p>
      <w:pPr>
        <w:spacing w:after="0"/>
        <w:ind w:left="0"/>
        <w:jc w:val="both"/>
      </w:pPr>
      <w:r>
        <w:rPr>
          <w:rFonts w:ascii="Times New Roman"/>
          <w:b w:val="false"/>
          <w:i w:val="false"/>
          <w:color w:val="000000"/>
          <w:sz w:val="28"/>
        </w:rPr>
        <w:t>
      резка, гибка, холодная штамповка тонколистового материала на станках, вальцах, прессах, пресс-ножницах и виброножницах;</w:t>
      </w:r>
    </w:p>
    <w:p>
      <w:pPr>
        <w:spacing w:after="0"/>
        <w:ind w:left="0"/>
        <w:jc w:val="both"/>
      </w:pPr>
      <w:r>
        <w:rPr>
          <w:rFonts w:ascii="Times New Roman"/>
          <w:b w:val="false"/>
          <w:i w:val="false"/>
          <w:color w:val="000000"/>
          <w:sz w:val="28"/>
        </w:rPr>
        <w:t>
      клепка пневматическим инструментом в холодном состоянии;</w:t>
      </w:r>
    </w:p>
    <w:p>
      <w:pPr>
        <w:spacing w:after="0"/>
        <w:ind w:left="0"/>
        <w:jc w:val="both"/>
      </w:pPr>
      <w:r>
        <w:rPr>
          <w:rFonts w:ascii="Times New Roman"/>
          <w:b w:val="false"/>
          <w:i w:val="false"/>
          <w:color w:val="000000"/>
          <w:sz w:val="28"/>
        </w:rPr>
        <w:t>
      сборка и электроприхватка неответственных деталей, узлов и изделий из стали на контактных машинах переменного тока и ручными установочными пистолетами;</w:t>
      </w:r>
    </w:p>
    <w:p>
      <w:pPr>
        <w:spacing w:after="0"/>
        <w:ind w:left="0"/>
        <w:jc w:val="both"/>
      </w:pPr>
      <w:r>
        <w:rPr>
          <w:rFonts w:ascii="Times New Roman"/>
          <w:b w:val="false"/>
          <w:i w:val="false"/>
          <w:color w:val="000000"/>
          <w:sz w:val="28"/>
        </w:rPr>
        <w:t>
      электроприхватка, тепловая резка и пневматическая рубка при сборке и установке конструкций из углеродистых и легированных сталей во всех пространственных положениях;</w:t>
      </w:r>
    </w:p>
    <w:p>
      <w:pPr>
        <w:spacing w:after="0"/>
        <w:ind w:left="0"/>
        <w:jc w:val="both"/>
      </w:pPr>
      <w:r>
        <w:rPr>
          <w:rFonts w:ascii="Times New Roman"/>
          <w:b w:val="false"/>
          <w:i w:val="false"/>
          <w:color w:val="000000"/>
          <w:sz w:val="28"/>
        </w:rPr>
        <w:t>
      выполнение работ при изготовлении, сборке, установке и ремонте особо сложных узлов, изделий судового оборудования, дельных вещей, судовой мебели, монтаже и испытании систем кондиционирования и комплексной обработки воздуха (КОВ), сборке и установке оборудования, каркасов и панелей в модульной системе под руководством сборщика-достройщика судового более высокой квалификации.</w:t>
      </w:r>
    </w:p>
    <w:p>
      <w:pPr>
        <w:spacing w:after="0"/>
        <w:ind w:left="0"/>
        <w:jc w:val="both"/>
      </w:pPr>
      <w:r>
        <w:rPr>
          <w:rFonts w:ascii="Times New Roman"/>
          <w:b w:val="false"/>
          <w:i w:val="false"/>
          <w:color w:val="000000"/>
          <w:sz w:val="28"/>
        </w:rPr>
        <w:t>
      246. Должен знать:</w:t>
      </w:r>
    </w:p>
    <w:p>
      <w:pPr>
        <w:spacing w:after="0"/>
        <w:ind w:left="0"/>
        <w:jc w:val="both"/>
      </w:pPr>
      <w:r>
        <w:rPr>
          <w:rFonts w:ascii="Times New Roman"/>
          <w:b w:val="false"/>
          <w:i w:val="false"/>
          <w:color w:val="000000"/>
          <w:sz w:val="28"/>
        </w:rPr>
        <w:t>
      конструкцию и назначение изделий оборудования, помещений, дельных вещей и устройств судов, строящихся на заводе;</w:t>
      </w:r>
    </w:p>
    <w:p>
      <w:pPr>
        <w:spacing w:after="0"/>
        <w:ind w:left="0"/>
        <w:jc w:val="both"/>
      </w:pPr>
      <w:r>
        <w:rPr>
          <w:rFonts w:ascii="Times New Roman"/>
          <w:b w:val="false"/>
          <w:i w:val="false"/>
          <w:color w:val="000000"/>
          <w:sz w:val="28"/>
        </w:rPr>
        <w:t>
      развертки геометрических фигур средней сложности;</w:t>
      </w:r>
    </w:p>
    <w:p>
      <w:pPr>
        <w:spacing w:after="0"/>
        <w:ind w:left="0"/>
        <w:jc w:val="both"/>
      </w:pPr>
      <w:r>
        <w:rPr>
          <w:rFonts w:ascii="Times New Roman"/>
          <w:b w:val="false"/>
          <w:i w:val="false"/>
          <w:color w:val="000000"/>
          <w:sz w:val="28"/>
        </w:rPr>
        <w:t>
      устройство и правила эксплуатации станочного оборудования, применяемого для резки, гибки, правки и обработки листового и профильного материалов и изделий;</w:t>
      </w:r>
    </w:p>
    <w:p>
      <w:pPr>
        <w:spacing w:after="0"/>
        <w:ind w:left="0"/>
        <w:jc w:val="both"/>
      </w:pPr>
      <w:r>
        <w:rPr>
          <w:rFonts w:ascii="Times New Roman"/>
          <w:b w:val="false"/>
          <w:i w:val="false"/>
          <w:color w:val="000000"/>
          <w:sz w:val="28"/>
        </w:rPr>
        <w:t>
      принцип и правила работы на контактных машинах;</w:t>
      </w:r>
    </w:p>
    <w:p>
      <w:pPr>
        <w:spacing w:after="0"/>
        <w:ind w:left="0"/>
        <w:jc w:val="both"/>
      </w:pPr>
      <w:r>
        <w:rPr>
          <w:rFonts w:ascii="Times New Roman"/>
          <w:b w:val="false"/>
          <w:i w:val="false"/>
          <w:color w:val="000000"/>
          <w:sz w:val="28"/>
        </w:rPr>
        <w:t>
      способы разметки по чертежу и по месту деталей средней сложности;</w:t>
      </w:r>
    </w:p>
    <w:p>
      <w:pPr>
        <w:spacing w:after="0"/>
        <w:ind w:left="0"/>
        <w:jc w:val="both"/>
      </w:pPr>
      <w:r>
        <w:rPr>
          <w:rFonts w:ascii="Times New Roman"/>
          <w:b w:val="false"/>
          <w:i w:val="false"/>
          <w:color w:val="000000"/>
          <w:sz w:val="28"/>
        </w:rPr>
        <w:t>
      режимы сварки и применяемые марки электродов;</w:t>
      </w:r>
    </w:p>
    <w:p>
      <w:pPr>
        <w:spacing w:after="0"/>
        <w:ind w:left="0"/>
        <w:jc w:val="both"/>
      </w:pPr>
      <w:r>
        <w:rPr>
          <w:rFonts w:ascii="Times New Roman"/>
          <w:b w:val="false"/>
          <w:i w:val="false"/>
          <w:color w:val="000000"/>
          <w:sz w:val="28"/>
        </w:rPr>
        <w:t>
      свойства и способы обработки легированных сталей, алюминиевых сплавов и пластмасс, применяемых при достроечных работах;</w:t>
      </w:r>
    </w:p>
    <w:p>
      <w:pPr>
        <w:spacing w:after="0"/>
        <w:ind w:left="0"/>
        <w:jc w:val="both"/>
      </w:pPr>
      <w:r>
        <w:rPr>
          <w:rFonts w:ascii="Times New Roman"/>
          <w:b w:val="false"/>
          <w:i w:val="false"/>
          <w:color w:val="000000"/>
          <w:sz w:val="28"/>
        </w:rPr>
        <w:t>
      последовательность изготовления, сборки, установи и монтажа простых изделий и дельных вещей;</w:t>
      </w:r>
    </w:p>
    <w:p>
      <w:pPr>
        <w:spacing w:after="0"/>
        <w:ind w:left="0"/>
        <w:jc w:val="both"/>
      </w:pPr>
      <w:r>
        <w:rPr>
          <w:rFonts w:ascii="Times New Roman"/>
          <w:b w:val="false"/>
          <w:i w:val="false"/>
          <w:color w:val="000000"/>
          <w:sz w:val="28"/>
        </w:rPr>
        <w:t>
      правила испытания на водопроницаемость;</w:t>
      </w:r>
    </w:p>
    <w:p>
      <w:pPr>
        <w:spacing w:after="0"/>
        <w:ind w:left="0"/>
        <w:jc w:val="both"/>
      </w:pPr>
      <w:r>
        <w:rPr>
          <w:rFonts w:ascii="Times New Roman"/>
          <w:b w:val="false"/>
          <w:i w:val="false"/>
          <w:color w:val="000000"/>
          <w:sz w:val="28"/>
        </w:rPr>
        <w:t>
      способы снятия шаблонов с места; правила чтения средней сложности сборочных чертежей;</w:t>
      </w:r>
    </w:p>
    <w:p>
      <w:pPr>
        <w:spacing w:after="0"/>
        <w:ind w:left="0"/>
        <w:jc w:val="both"/>
      </w:pPr>
      <w:r>
        <w:rPr>
          <w:rFonts w:ascii="Times New Roman"/>
          <w:b w:val="false"/>
          <w:i w:val="false"/>
          <w:color w:val="000000"/>
          <w:sz w:val="28"/>
        </w:rPr>
        <w:t>
      применяемый слесарно-сборочный и контрольно-измерительный инструмент (отвесы, рейсмусы разметочные, шланговый уровень, ватерпас и тому подобное), приспособления, правила пользования ими.</w:t>
      </w:r>
    </w:p>
    <w:p>
      <w:pPr>
        <w:spacing w:after="0"/>
        <w:ind w:left="0"/>
        <w:jc w:val="both"/>
      </w:pPr>
      <w:r>
        <w:rPr>
          <w:rFonts w:ascii="Times New Roman"/>
          <w:b w:val="false"/>
          <w:i w:val="false"/>
          <w:color w:val="000000"/>
          <w:sz w:val="28"/>
        </w:rPr>
        <w:t>
      247. Примеры работ:</w:t>
      </w:r>
    </w:p>
    <w:p>
      <w:pPr>
        <w:spacing w:after="0"/>
        <w:ind w:left="0"/>
        <w:jc w:val="both"/>
      </w:pPr>
      <w:r>
        <w:rPr>
          <w:rFonts w:ascii="Times New Roman"/>
          <w:b w:val="false"/>
          <w:i w:val="false"/>
          <w:color w:val="000000"/>
          <w:sz w:val="28"/>
        </w:rPr>
        <w:t>
      1) вентиляция общесудовая, кондиционирования, охлаждения приборов, системы комплексной обработки воздуха (трубы прямые одного сечения, кроме забойных труб) - изготовление, пригонка, сборка;</w:t>
      </w:r>
    </w:p>
    <w:p>
      <w:pPr>
        <w:spacing w:after="0"/>
        <w:ind w:left="0"/>
        <w:jc w:val="both"/>
      </w:pPr>
      <w:r>
        <w:rPr>
          <w:rFonts w:ascii="Times New Roman"/>
          <w:b w:val="false"/>
          <w:i w:val="false"/>
          <w:color w:val="000000"/>
          <w:sz w:val="28"/>
        </w:rPr>
        <w:t>
      2) вешалки консольные, койки, стулья, треноги медицинские - изготовление, сборка, установка, ремонт;</w:t>
      </w:r>
    </w:p>
    <w:p>
      <w:pPr>
        <w:spacing w:after="0"/>
        <w:ind w:left="0"/>
        <w:jc w:val="both"/>
      </w:pPr>
      <w:r>
        <w:rPr>
          <w:rFonts w:ascii="Times New Roman"/>
          <w:b w:val="false"/>
          <w:i w:val="false"/>
          <w:color w:val="000000"/>
          <w:sz w:val="28"/>
        </w:rPr>
        <w:t>
      3) головки вентиляционные: грибовидные, эжекторные – разборка;</w:t>
      </w:r>
    </w:p>
    <w:p>
      <w:pPr>
        <w:spacing w:after="0"/>
        <w:ind w:left="0"/>
        <w:jc w:val="both"/>
      </w:pPr>
      <w:r>
        <w:rPr>
          <w:rFonts w:ascii="Times New Roman"/>
          <w:b w:val="false"/>
          <w:i w:val="false"/>
          <w:color w:val="000000"/>
          <w:sz w:val="28"/>
        </w:rPr>
        <w:t>
      4) двери металлические проницаемые – установка;</w:t>
      </w:r>
    </w:p>
    <w:p>
      <w:pPr>
        <w:spacing w:after="0"/>
        <w:ind w:left="0"/>
        <w:jc w:val="both"/>
      </w:pPr>
      <w:r>
        <w:rPr>
          <w:rFonts w:ascii="Times New Roman"/>
          <w:b w:val="false"/>
          <w:i w:val="false"/>
          <w:color w:val="000000"/>
          <w:sz w:val="28"/>
        </w:rPr>
        <w:t>
      5) дельные вещи: двери водогазонепроницаемые, клинкетные, крышки лючков, горловины, рундуки, шкафы – демонтаж;</w:t>
      </w:r>
    </w:p>
    <w:p>
      <w:pPr>
        <w:spacing w:after="0"/>
        <w:ind w:left="0"/>
        <w:jc w:val="both"/>
      </w:pPr>
      <w:r>
        <w:rPr>
          <w:rFonts w:ascii="Times New Roman"/>
          <w:b w:val="false"/>
          <w:i w:val="false"/>
          <w:color w:val="000000"/>
          <w:sz w:val="28"/>
        </w:rPr>
        <w:t>
      6) детали крепления дельных вещей, специзоляции типа "Шлем", аварийно-спасательного имущества - изготовление, разметка мест установки, установка;</w:t>
      </w:r>
    </w:p>
    <w:p>
      <w:pPr>
        <w:spacing w:after="0"/>
        <w:ind w:left="0"/>
        <w:jc w:val="both"/>
      </w:pPr>
      <w:r>
        <w:rPr>
          <w:rFonts w:ascii="Times New Roman"/>
          <w:b w:val="false"/>
          <w:i w:val="false"/>
          <w:color w:val="000000"/>
          <w:sz w:val="28"/>
        </w:rPr>
        <w:t>
      7) желоба, кожухи электротрасс и парового отопления, панели прямоугольные - пригонка, установка;</w:t>
      </w:r>
    </w:p>
    <w:p>
      <w:pPr>
        <w:spacing w:after="0"/>
        <w:ind w:left="0"/>
        <w:jc w:val="both"/>
      </w:pPr>
      <w:r>
        <w:rPr>
          <w:rFonts w:ascii="Times New Roman"/>
          <w:b w:val="false"/>
          <w:i w:val="false"/>
          <w:color w:val="000000"/>
          <w:sz w:val="28"/>
        </w:rPr>
        <w:t>
      8) заглушки вентиляционные – установка;</w:t>
      </w:r>
    </w:p>
    <w:p>
      <w:pPr>
        <w:spacing w:after="0"/>
        <w:ind w:left="0"/>
        <w:jc w:val="both"/>
      </w:pPr>
      <w:r>
        <w:rPr>
          <w:rFonts w:ascii="Times New Roman"/>
          <w:b w:val="false"/>
          <w:i w:val="false"/>
          <w:color w:val="000000"/>
          <w:sz w:val="28"/>
        </w:rPr>
        <w:t>
      9) зашивка столов из нержавеющей стали, обрешетник рыбных бункеров, щиты шумоизоляционные машинного отделения – демонтаж;;</w:t>
      </w:r>
    </w:p>
    <w:p>
      <w:pPr>
        <w:spacing w:after="0"/>
        <w:ind w:left="0"/>
        <w:jc w:val="both"/>
      </w:pPr>
      <w:r>
        <w:rPr>
          <w:rFonts w:ascii="Times New Roman"/>
          <w:b w:val="false"/>
          <w:i w:val="false"/>
          <w:color w:val="000000"/>
          <w:sz w:val="28"/>
        </w:rPr>
        <w:t>
      10) иллюминаторы глухие, открывающиеся (круглые и прямоугольные), оконницы иллюминаторов, щитки затемнительные, светозащитные без привода - изготовление, сборка, испытание при изготовлении, монтаж, испытание на плотность и ремонт;</w:t>
      </w:r>
    </w:p>
    <w:p>
      <w:pPr>
        <w:spacing w:after="0"/>
        <w:ind w:left="0"/>
        <w:jc w:val="both"/>
      </w:pPr>
      <w:r>
        <w:rPr>
          <w:rFonts w:ascii="Times New Roman"/>
          <w:b w:val="false"/>
          <w:i w:val="false"/>
          <w:color w:val="000000"/>
          <w:sz w:val="28"/>
        </w:rPr>
        <w:t>
      11) кнехты, утки и киповые планки - установка на болты и под сварку;</w:t>
      </w:r>
    </w:p>
    <w:p>
      <w:pPr>
        <w:spacing w:after="0"/>
        <w:ind w:left="0"/>
        <w:jc w:val="both"/>
      </w:pPr>
      <w:r>
        <w:rPr>
          <w:rFonts w:ascii="Times New Roman"/>
          <w:b w:val="false"/>
          <w:i w:val="false"/>
          <w:color w:val="000000"/>
          <w:sz w:val="28"/>
        </w:rPr>
        <w:t>
      12) комингсы оборудования, мебели - изготовление, пригонка, установка;</w:t>
      </w:r>
    </w:p>
    <w:p>
      <w:pPr>
        <w:spacing w:after="0"/>
        <w:ind w:left="0"/>
        <w:jc w:val="both"/>
      </w:pPr>
      <w:r>
        <w:rPr>
          <w:rFonts w:ascii="Times New Roman"/>
          <w:b w:val="false"/>
          <w:i w:val="false"/>
          <w:color w:val="000000"/>
          <w:sz w:val="28"/>
        </w:rPr>
        <w:t>
      13) контрфорсы, леерное ограждение на прямых участках - изготовление, установка и ремонт;</w:t>
      </w:r>
    </w:p>
    <w:p>
      <w:pPr>
        <w:spacing w:after="0"/>
        <w:ind w:left="0"/>
        <w:jc w:val="both"/>
      </w:pPr>
      <w:r>
        <w:rPr>
          <w:rFonts w:ascii="Times New Roman"/>
          <w:b w:val="false"/>
          <w:i w:val="false"/>
          <w:color w:val="000000"/>
          <w:sz w:val="28"/>
        </w:rPr>
        <w:t>
      14) коробки кабельные - изготовление, установка, демонтаж и ремонт;</w:t>
      </w:r>
    </w:p>
    <w:p>
      <w:pPr>
        <w:spacing w:after="0"/>
        <w:ind w:left="0"/>
        <w:jc w:val="both"/>
      </w:pPr>
      <w:r>
        <w:rPr>
          <w:rFonts w:ascii="Times New Roman"/>
          <w:b w:val="false"/>
          <w:i w:val="false"/>
          <w:color w:val="000000"/>
          <w:sz w:val="28"/>
        </w:rPr>
        <w:t>
      15) крышки люков, горловин - установка, крепление;</w:t>
      </w:r>
    </w:p>
    <w:p>
      <w:pPr>
        <w:spacing w:after="0"/>
        <w:ind w:left="0"/>
        <w:jc w:val="both"/>
      </w:pPr>
      <w:r>
        <w:rPr>
          <w:rFonts w:ascii="Times New Roman"/>
          <w:b w:val="false"/>
          <w:i w:val="false"/>
          <w:color w:val="000000"/>
          <w:sz w:val="28"/>
        </w:rPr>
        <w:t>
      16) макеты промежуточной арматуры - установка при подгонке систем общесудовой вентиляции, кондиционирования и комплексной обработки воздуха (КОВ);</w:t>
      </w:r>
    </w:p>
    <w:p>
      <w:pPr>
        <w:spacing w:after="0"/>
        <w:ind w:left="0"/>
        <w:jc w:val="both"/>
      </w:pPr>
      <w:r>
        <w:rPr>
          <w:rFonts w:ascii="Times New Roman"/>
          <w:b w:val="false"/>
          <w:i w:val="false"/>
          <w:color w:val="000000"/>
          <w:sz w:val="28"/>
        </w:rPr>
        <w:t>
      17) оборудование из пластмасс (держатели графинов и стаканов, платяные крючки, туалетные полки) - разметка мест установки;</w:t>
      </w:r>
    </w:p>
    <w:p>
      <w:pPr>
        <w:spacing w:after="0"/>
        <w:ind w:left="0"/>
        <w:jc w:val="both"/>
      </w:pPr>
      <w:r>
        <w:rPr>
          <w:rFonts w:ascii="Times New Roman"/>
          <w:b w:val="false"/>
          <w:i w:val="false"/>
          <w:color w:val="000000"/>
          <w:sz w:val="28"/>
        </w:rPr>
        <w:t>
      18) ограждение коек, держатели графинов и стаканов, платяные крючки, полки для личных вещей, металлические - изготовление, обработка под хромирование;</w:t>
      </w:r>
    </w:p>
    <w:p>
      <w:pPr>
        <w:spacing w:after="0"/>
        <w:ind w:left="0"/>
        <w:jc w:val="both"/>
      </w:pPr>
      <w:r>
        <w:rPr>
          <w:rFonts w:ascii="Times New Roman"/>
          <w:b w:val="false"/>
          <w:i w:val="false"/>
          <w:color w:val="000000"/>
          <w:sz w:val="28"/>
        </w:rPr>
        <w:t>
      19) подвески кабельные усиленные - изготовление, установка;</w:t>
      </w:r>
    </w:p>
    <w:p>
      <w:pPr>
        <w:spacing w:after="0"/>
        <w:ind w:left="0"/>
        <w:jc w:val="both"/>
      </w:pPr>
      <w:r>
        <w:rPr>
          <w:rFonts w:ascii="Times New Roman"/>
          <w:b w:val="false"/>
          <w:i w:val="false"/>
          <w:color w:val="000000"/>
          <w:sz w:val="28"/>
        </w:rPr>
        <w:t>
      20) сигнализаторы с деталями крепления - изготовление и установка;</w:t>
      </w:r>
    </w:p>
    <w:p>
      <w:pPr>
        <w:spacing w:after="0"/>
        <w:ind w:left="0"/>
        <w:jc w:val="both"/>
      </w:pPr>
      <w:r>
        <w:rPr>
          <w:rFonts w:ascii="Times New Roman"/>
          <w:b w:val="false"/>
          <w:i w:val="false"/>
          <w:color w:val="000000"/>
          <w:sz w:val="28"/>
        </w:rPr>
        <w:t>
      21) стеллажи простые - изготовление, ремонт, установка;</w:t>
      </w:r>
    </w:p>
    <w:p>
      <w:pPr>
        <w:spacing w:after="0"/>
        <w:ind w:left="0"/>
        <w:jc w:val="both"/>
      </w:pPr>
      <w:r>
        <w:rPr>
          <w:rFonts w:ascii="Times New Roman"/>
          <w:b w:val="false"/>
          <w:i w:val="false"/>
          <w:color w:val="000000"/>
          <w:sz w:val="28"/>
        </w:rPr>
        <w:t>
      22) трапы вертикальные, скоб-трапы из прутков и труб - изготовление, разметка мест установки, замена;</w:t>
      </w:r>
    </w:p>
    <w:p>
      <w:pPr>
        <w:spacing w:after="0"/>
        <w:ind w:left="0"/>
        <w:jc w:val="both"/>
      </w:pPr>
      <w:r>
        <w:rPr>
          <w:rFonts w:ascii="Times New Roman"/>
          <w:b w:val="false"/>
          <w:i w:val="false"/>
          <w:color w:val="000000"/>
          <w:sz w:val="28"/>
        </w:rPr>
        <w:t>
      23) трубы общесудовой вентиляции, кондиционирования, охлаждения приборов – демонтаж;</w:t>
      </w:r>
    </w:p>
    <w:p>
      <w:pPr>
        <w:spacing w:after="0"/>
        <w:ind w:left="0"/>
        <w:jc w:val="both"/>
      </w:pPr>
      <w:r>
        <w:rPr>
          <w:rFonts w:ascii="Times New Roman"/>
          <w:b w:val="false"/>
          <w:i w:val="false"/>
          <w:color w:val="000000"/>
          <w:sz w:val="28"/>
        </w:rPr>
        <w:t>
      24) устройства тентовые – демонтаж;</w:t>
      </w:r>
    </w:p>
    <w:p>
      <w:pPr>
        <w:spacing w:after="0"/>
        <w:ind w:left="0"/>
        <w:jc w:val="both"/>
      </w:pPr>
      <w:r>
        <w:rPr>
          <w:rFonts w:ascii="Times New Roman"/>
          <w:b w:val="false"/>
          <w:i w:val="false"/>
          <w:color w:val="000000"/>
          <w:sz w:val="28"/>
        </w:rPr>
        <w:t>
      25) фундаменты малогабаритные под электрооборудование и приборы – установка;</w:t>
      </w:r>
    </w:p>
    <w:p>
      <w:pPr>
        <w:spacing w:after="0"/>
        <w:ind w:left="0"/>
        <w:jc w:val="both"/>
      </w:pPr>
      <w:r>
        <w:rPr>
          <w:rFonts w:ascii="Times New Roman"/>
          <w:b w:val="false"/>
          <w:i w:val="false"/>
          <w:color w:val="000000"/>
          <w:sz w:val="28"/>
        </w:rPr>
        <w:t>
      26) шпильки, бонки - разметка под установку.</w:t>
      </w:r>
    </w:p>
    <w:bookmarkStart w:name="z119" w:id="115"/>
    <w:p>
      <w:pPr>
        <w:spacing w:after="0"/>
        <w:ind w:left="0"/>
        <w:jc w:val="both"/>
      </w:pPr>
      <w:r>
        <w:rPr>
          <w:rFonts w:ascii="Times New Roman"/>
          <w:b w:val="false"/>
          <w:i w:val="false"/>
          <w:color w:val="000000"/>
          <w:sz w:val="28"/>
        </w:rPr>
        <w:t>
      Параграф 4. Сборщик-достройщик судовой, 4-й разряд</w:t>
      </w:r>
    </w:p>
    <w:bookmarkEnd w:id="115"/>
    <w:p>
      <w:pPr>
        <w:spacing w:after="0"/>
        <w:ind w:left="0"/>
        <w:jc w:val="both"/>
      </w:pPr>
      <w:r>
        <w:rPr>
          <w:rFonts w:ascii="Times New Roman"/>
          <w:b w:val="false"/>
          <w:i w:val="false"/>
          <w:color w:val="000000"/>
          <w:sz w:val="28"/>
        </w:rPr>
        <w:t>
      248. Характеристика работ:</w:t>
      </w:r>
    </w:p>
    <w:p>
      <w:pPr>
        <w:spacing w:after="0"/>
        <w:ind w:left="0"/>
        <w:jc w:val="both"/>
      </w:pPr>
      <w:r>
        <w:rPr>
          <w:rFonts w:ascii="Times New Roman"/>
          <w:b w:val="false"/>
          <w:i w:val="false"/>
          <w:color w:val="000000"/>
          <w:sz w:val="28"/>
        </w:rPr>
        <w:t>
      изготовление, правка, сборка, разметка, проверка, установка и ремонт узлов, мебели, изделий судового оборудования, дельных вещей средней сложности, баков, емкостей, цистерн с криволинейными обводами из сталей и сплавов;</w:t>
      </w:r>
    </w:p>
    <w:p>
      <w:pPr>
        <w:spacing w:after="0"/>
        <w:ind w:left="0"/>
        <w:jc w:val="both"/>
      </w:pPr>
      <w:r>
        <w:rPr>
          <w:rFonts w:ascii="Times New Roman"/>
          <w:b w:val="false"/>
          <w:i w:val="false"/>
          <w:color w:val="000000"/>
          <w:sz w:val="28"/>
        </w:rPr>
        <w:t>
      изготовление, пригонка, установка зашивки рефрижераторных помещений стальными оцинкованными листами, в жилых, общественных, санитарно-гигиенических, хозяйственных помещениях, шумопоглощающей в специальных помещениях, противопожарных дымоходов;</w:t>
      </w:r>
    </w:p>
    <w:p>
      <w:pPr>
        <w:spacing w:after="0"/>
        <w:ind w:left="0"/>
        <w:jc w:val="both"/>
      </w:pPr>
      <w:r>
        <w:rPr>
          <w:rFonts w:ascii="Times New Roman"/>
          <w:b w:val="false"/>
          <w:i w:val="false"/>
          <w:color w:val="000000"/>
          <w:sz w:val="28"/>
        </w:rPr>
        <w:t>
      изготовление, пригонка, установка и ремонт обрешетника под зашивку жилых, служебных и специальных помещений, рыбных бункеров;</w:t>
      </w:r>
    </w:p>
    <w:p>
      <w:pPr>
        <w:spacing w:after="0"/>
        <w:ind w:left="0"/>
        <w:jc w:val="both"/>
      </w:pPr>
      <w:r>
        <w:rPr>
          <w:rFonts w:ascii="Times New Roman"/>
          <w:b w:val="false"/>
          <w:i w:val="false"/>
          <w:color w:val="000000"/>
          <w:sz w:val="28"/>
        </w:rPr>
        <w:t>
      изготовление кондукторов и приспособлений - средней сложности.</w:t>
      </w:r>
    </w:p>
    <w:p>
      <w:pPr>
        <w:spacing w:after="0"/>
        <w:ind w:left="0"/>
        <w:jc w:val="both"/>
      </w:pPr>
      <w:r>
        <w:rPr>
          <w:rFonts w:ascii="Times New Roman"/>
          <w:b w:val="false"/>
          <w:i w:val="false"/>
          <w:color w:val="000000"/>
          <w:sz w:val="28"/>
        </w:rPr>
        <w:t>
      размещение и установка в насыщенных помещениях ЗИП и аварийно-спасательного имущества;</w:t>
      </w:r>
    </w:p>
    <w:p>
      <w:pPr>
        <w:spacing w:after="0"/>
        <w:ind w:left="0"/>
        <w:jc w:val="both"/>
      </w:pPr>
      <w:r>
        <w:rPr>
          <w:rFonts w:ascii="Times New Roman"/>
          <w:b w:val="false"/>
          <w:i w:val="false"/>
          <w:color w:val="000000"/>
          <w:sz w:val="28"/>
        </w:rPr>
        <w:t>
      подготовка и сдача судовых помещений, отсеков, цистерн на конструкцию;</w:t>
      </w:r>
    </w:p>
    <w:p>
      <w:pPr>
        <w:spacing w:after="0"/>
        <w:ind w:left="0"/>
        <w:jc w:val="both"/>
      </w:pPr>
      <w:r>
        <w:rPr>
          <w:rFonts w:ascii="Times New Roman"/>
          <w:b w:val="false"/>
          <w:i w:val="false"/>
          <w:color w:val="000000"/>
          <w:sz w:val="28"/>
        </w:rPr>
        <w:t>
      сборка ответственных узлов и конструкций под контактную точечную и шовную сварку;</w:t>
      </w:r>
    </w:p>
    <w:p>
      <w:pPr>
        <w:spacing w:after="0"/>
        <w:ind w:left="0"/>
        <w:jc w:val="both"/>
      </w:pPr>
      <w:r>
        <w:rPr>
          <w:rFonts w:ascii="Times New Roman"/>
          <w:b w:val="false"/>
          <w:i w:val="false"/>
          <w:color w:val="000000"/>
          <w:sz w:val="28"/>
        </w:rPr>
        <w:t>
      подгонка, монтаж и укупорка труб общесудовой вентиляции.</w:t>
      </w:r>
    </w:p>
    <w:p>
      <w:pPr>
        <w:spacing w:after="0"/>
        <w:ind w:left="0"/>
        <w:jc w:val="both"/>
      </w:pPr>
      <w:r>
        <w:rPr>
          <w:rFonts w:ascii="Times New Roman"/>
          <w:b w:val="false"/>
          <w:i w:val="false"/>
          <w:color w:val="000000"/>
          <w:sz w:val="28"/>
        </w:rPr>
        <w:t>
      249. Должен знать:</w:t>
      </w:r>
    </w:p>
    <w:p>
      <w:pPr>
        <w:spacing w:after="0"/>
        <w:ind w:left="0"/>
        <w:jc w:val="both"/>
      </w:pPr>
      <w:r>
        <w:rPr>
          <w:rFonts w:ascii="Times New Roman"/>
          <w:b w:val="false"/>
          <w:i w:val="false"/>
          <w:color w:val="000000"/>
          <w:sz w:val="28"/>
        </w:rPr>
        <w:t>
      способы изготовления судовой мебели и дельных вещей средней сложности, способы разметки сложных деталей и развертки сложных геометрических фигур по чертежу, допуски и припуски при обработке и сборке изделий;</w:t>
      </w:r>
    </w:p>
    <w:p>
      <w:pPr>
        <w:spacing w:after="0"/>
        <w:ind w:left="0"/>
        <w:jc w:val="both"/>
      </w:pPr>
      <w:r>
        <w:rPr>
          <w:rFonts w:ascii="Times New Roman"/>
          <w:b w:val="false"/>
          <w:i w:val="false"/>
          <w:color w:val="000000"/>
          <w:sz w:val="28"/>
        </w:rPr>
        <w:t>
      технологическую последовательность выполняемых работ;</w:t>
      </w:r>
    </w:p>
    <w:p>
      <w:pPr>
        <w:spacing w:after="0"/>
        <w:ind w:left="0"/>
        <w:jc w:val="both"/>
      </w:pPr>
      <w:r>
        <w:rPr>
          <w:rFonts w:ascii="Times New Roman"/>
          <w:b w:val="false"/>
          <w:i w:val="false"/>
          <w:color w:val="000000"/>
          <w:sz w:val="28"/>
        </w:rPr>
        <w:t>
      правила работы с приборами, инструментами и оснасткой при испытаниях изделий, систем общесудовой вентиляции, механические и технологические свойства материалов, свариваемых на машинах контактной сварки;</w:t>
      </w:r>
    </w:p>
    <w:p>
      <w:pPr>
        <w:spacing w:after="0"/>
        <w:ind w:left="0"/>
        <w:jc w:val="both"/>
      </w:pPr>
      <w:r>
        <w:rPr>
          <w:rFonts w:ascii="Times New Roman"/>
          <w:b w:val="false"/>
          <w:i w:val="false"/>
          <w:color w:val="000000"/>
          <w:sz w:val="28"/>
        </w:rPr>
        <w:t>
      технологию изготовления и сборки секций каркасов для формирования помещений в модульной системе;</w:t>
      </w:r>
    </w:p>
    <w:p>
      <w:pPr>
        <w:spacing w:after="0"/>
        <w:ind w:left="0"/>
        <w:jc w:val="both"/>
      </w:pPr>
      <w:r>
        <w:rPr>
          <w:rFonts w:ascii="Times New Roman"/>
          <w:b w:val="false"/>
          <w:i w:val="false"/>
          <w:color w:val="000000"/>
          <w:sz w:val="28"/>
        </w:rPr>
        <w:t>
      необходимую технологическую и техническую документацию на выполняемые работы;</w:t>
      </w:r>
    </w:p>
    <w:p>
      <w:pPr>
        <w:spacing w:after="0"/>
        <w:ind w:left="0"/>
        <w:jc w:val="both"/>
      </w:pPr>
      <w:r>
        <w:rPr>
          <w:rFonts w:ascii="Times New Roman"/>
          <w:b w:val="false"/>
          <w:i w:val="false"/>
          <w:color w:val="000000"/>
          <w:sz w:val="28"/>
        </w:rPr>
        <w:t>
      правила чтения сложных сборочных чертежей;</w:t>
      </w:r>
    </w:p>
    <w:p>
      <w:pPr>
        <w:spacing w:after="0"/>
        <w:ind w:left="0"/>
        <w:jc w:val="both"/>
      </w:pPr>
      <w:r>
        <w:rPr>
          <w:rFonts w:ascii="Times New Roman"/>
          <w:b w:val="false"/>
          <w:i w:val="false"/>
          <w:color w:val="000000"/>
          <w:sz w:val="28"/>
        </w:rPr>
        <w:t>
      применяемый слесарно-сборочный и контрольно-измерительный инструмент (простые оптические приборы: квадранты, трубы визирные, мишени передвижные), приспособления и правила пользования ими.</w:t>
      </w:r>
    </w:p>
    <w:p>
      <w:pPr>
        <w:spacing w:after="0"/>
        <w:ind w:left="0"/>
        <w:jc w:val="both"/>
      </w:pPr>
      <w:r>
        <w:rPr>
          <w:rFonts w:ascii="Times New Roman"/>
          <w:b w:val="false"/>
          <w:i w:val="false"/>
          <w:color w:val="000000"/>
          <w:sz w:val="28"/>
        </w:rPr>
        <w:t>
      250. Примеры работ:</w:t>
      </w:r>
    </w:p>
    <w:p>
      <w:pPr>
        <w:spacing w:after="0"/>
        <w:ind w:left="0"/>
        <w:jc w:val="both"/>
      </w:pPr>
      <w:r>
        <w:rPr>
          <w:rFonts w:ascii="Times New Roman"/>
          <w:b w:val="false"/>
          <w:i w:val="false"/>
          <w:color w:val="000000"/>
          <w:sz w:val="28"/>
        </w:rPr>
        <w:t>
      1) антенны телевизионные со стойкой - изготовление, сборка, установка, ремонт;</w:t>
      </w:r>
    </w:p>
    <w:p>
      <w:pPr>
        <w:spacing w:after="0"/>
        <w:ind w:left="0"/>
        <w:jc w:val="both"/>
      </w:pPr>
      <w:r>
        <w:rPr>
          <w:rFonts w:ascii="Times New Roman"/>
          <w:b w:val="false"/>
          <w:i w:val="false"/>
          <w:color w:val="000000"/>
          <w:sz w:val="28"/>
        </w:rPr>
        <w:t>
      2) вентиляция общесудовая (трубы с погибью и забойные), кондиционирования, охлаждения приборов, систем комплексной обработки воздуха (трубы с погибью) - изготовление, подгонка по месту, монтаж и ремонт;</w:t>
      </w:r>
    </w:p>
    <w:p>
      <w:pPr>
        <w:spacing w:after="0"/>
        <w:ind w:left="0"/>
        <w:jc w:val="both"/>
      </w:pPr>
      <w:r>
        <w:rPr>
          <w:rFonts w:ascii="Times New Roman"/>
          <w:b w:val="false"/>
          <w:i w:val="false"/>
          <w:color w:val="000000"/>
          <w:sz w:val="28"/>
        </w:rPr>
        <w:t>
      3) верстаки, рундуки, столы с тумбами, шкафы разного назначения, ящики для ЗИП, ящики, сейфы, каркасы под приборы, кресла вращающиеся, укладки и другое оборудование из сталей и сплавов - изготовление, сборка, установка и ремонт;</w:t>
      </w:r>
    </w:p>
    <w:p>
      <w:pPr>
        <w:spacing w:after="0"/>
        <w:ind w:left="0"/>
        <w:jc w:val="both"/>
      </w:pPr>
      <w:r>
        <w:rPr>
          <w:rFonts w:ascii="Times New Roman"/>
          <w:b w:val="false"/>
          <w:i w:val="false"/>
          <w:color w:val="000000"/>
          <w:sz w:val="28"/>
        </w:rPr>
        <w:t>
      4) вьюшки швартовные и кабельные - изготовление, сборка с подшипниками и установка;</w:t>
      </w:r>
    </w:p>
    <w:p>
      <w:pPr>
        <w:spacing w:after="0"/>
        <w:ind w:left="0"/>
        <w:jc w:val="both"/>
      </w:pPr>
      <w:r>
        <w:rPr>
          <w:rFonts w:ascii="Times New Roman"/>
          <w:b w:val="false"/>
          <w:i w:val="false"/>
          <w:color w:val="000000"/>
          <w:sz w:val="28"/>
        </w:rPr>
        <w:t>
      5) глушители шума, газоотводы, воздухоразделители - изготовление и монтаж;</w:t>
      </w:r>
    </w:p>
    <w:p>
      <w:pPr>
        <w:spacing w:after="0"/>
        <w:ind w:left="0"/>
        <w:jc w:val="both"/>
      </w:pPr>
      <w:r>
        <w:rPr>
          <w:rFonts w:ascii="Times New Roman"/>
          <w:b w:val="false"/>
          <w:i w:val="false"/>
          <w:color w:val="000000"/>
          <w:sz w:val="28"/>
        </w:rPr>
        <w:t>
      6) головки вентиляционные: грибовидные, эжекторные - сборка, установка, ремонт;</w:t>
      </w:r>
    </w:p>
    <w:p>
      <w:pPr>
        <w:spacing w:after="0"/>
        <w:ind w:left="0"/>
        <w:jc w:val="both"/>
      </w:pPr>
      <w:r>
        <w:rPr>
          <w:rFonts w:ascii="Times New Roman"/>
          <w:b w:val="false"/>
          <w:i w:val="false"/>
          <w:color w:val="000000"/>
          <w:sz w:val="28"/>
        </w:rPr>
        <w:t>
      7) двери металлические проницаемые - изготовление, ремонт;</w:t>
      </w:r>
    </w:p>
    <w:p>
      <w:pPr>
        <w:spacing w:after="0"/>
        <w:ind w:left="0"/>
        <w:jc w:val="both"/>
      </w:pPr>
      <w:r>
        <w:rPr>
          <w:rFonts w:ascii="Times New Roman"/>
          <w:b w:val="false"/>
          <w:i w:val="false"/>
          <w:color w:val="000000"/>
          <w:sz w:val="28"/>
        </w:rPr>
        <w:t>
      8) задвижки вентиляционные с приводом – установка;</w:t>
      </w:r>
    </w:p>
    <w:p>
      <w:pPr>
        <w:spacing w:after="0"/>
        <w:ind w:left="0"/>
        <w:jc w:val="both"/>
      </w:pPr>
      <w:r>
        <w:rPr>
          <w:rFonts w:ascii="Times New Roman"/>
          <w:b w:val="false"/>
          <w:i w:val="false"/>
          <w:color w:val="000000"/>
          <w:sz w:val="28"/>
        </w:rPr>
        <w:t>
      9) Кожухи электротрасс, парового отопления, панели фигурные - снятие шаблонов с места, изготовление и установка;</w:t>
      </w:r>
    </w:p>
    <w:p>
      <w:pPr>
        <w:spacing w:after="0"/>
        <w:ind w:left="0"/>
        <w:jc w:val="both"/>
      </w:pPr>
      <w:r>
        <w:rPr>
          <w:rFonts w:ascii="Times New Roman"/>
          <w:b w:val="false"/>
          <w:i w:val="false"/>
          <w:color w:val="000000"/>
          <w:sz w:val="28"/>
        </w:rPr>
        <w:t>
      10) люки световые - изготовление деталей, сборка крышек, ремонт;</w:t>
      </w:r>
    </w:p>
    <w:p>
      <w:pPr>
        <w:spacing w:after="0"/>
        <w:ind w:left="0"/>
        <w:jc w:val="both"/>
      </w:pPr>
      <w:r>
        <w:rPr>
          <w:rFonts w:ascii="Times New Roman"/>
          <w:b w:val="false"/>
          <w:i w:val="false"/>
          <w:color w:val="000000"/>
          <w:sz w:val="28"/>
        </w:rPr>
        <w:t>
      11) металлопласт для модульных панелей - снятие упаковки, разметка, правка, механическая очистка, резка, нанесение на декоративную пленку защитного состава;</w:t>
      </w:r>
    </w:p>
    <w:p>
      <w:pPr>
        <w:spacing w:after="0"/>
        <w:ind w:left="0"/>
        <w:jc w:val="both"/>
      </w:pPr>
      <w:r>
        <w:rPr>
          <w:rFonts w:ascii="Times New Roman"/>
          <w:b w:val="false"/>
          <w:i w:val="false"/>
          <w:color w:val="000000"/>
          <w:sz w:val="28"/>
        </w:rPr>
        <w:t>
      12) монорельсы, пути рельсовые - разметка мест установки, установка, проверка в действии;</w:t>
      </w:r>
    </w:p>
    <w:p>
      <w:pPr>
        <w:spacing w:after="0"/>
        <w:ind w:left="0"/>
        <w:jc w:val="both"/>
      </w:pPr>
      <w:r>
        <w:rPr>
          <w:rFonts w:ascii="Times New Roman"/>
          <w:b w:val="false"/>
          <w:i w:val="false"/>
          <w:color w:val="000000"/>
          <w:sz w:val="28"/>
        </w:rPr>
        <w:t>
      13) настил плавающий - изготовление, установка на амортизаторы;</w:t>
      </w:r>
    </w:p>
    <w:p>
      <w:pPr>
        <w:spacing w:after="0"/>
        <w:ind w:left="0"/>
        <w:jc w:val="both"/>
      </w:pPr>
      <w:r>
        <w:rPr>
          <w:rFonts w:ascii="Times New Roman"/>
          <w:b w:val="false"/>
          <w:i w:val="false"/>
          <w:color w:val="000000"/>
          <w:sz w:val="28"/>
        </w:rPr>
        <w:t>
      14) носилки корабельные - изготовление, сборка;</w:t>
      </w:r>
    </w:p>
    <w:p>
      <w:pPr>
        <w:spacing w:after="0"/>
        <w:ind w:left="0"/>
        <w:jc w:val="both"/>
      </w:pPr>
      <w:r>
        <w:rPr>
          <w:rFonts w:ascii="Times New Roman"/>
          <w:b w:val="false"/>
          <w:i w:val="false"/>
          <w:color w:val="000000"/>
          <w:sz w:val="28"/>
        </w:rPr>
        <w:t>
      15) ограждение леерное в оконечностях и заваливающееся - изготовление, установка;</w:t>
      </w:r>
    </w:p>
    <w:p>
      <w:pPr>
        <w:spacing w:after="0"/>
        <w:ind w:left="0"/>
        <w:jc w:val="both"/>
      </w:pPr>
      <w:r>
        <w:rPr>
          <w:rFonts w:ascii="Times New Roman"/>
          <w:b w:val="false"/>
          <w:i w:val="false"/>
          <w:color w:val="000000"/>
          <w:sz w:val="28"/>
        </w:rPr>
        <w:t>
      16) панели модульные - вырубка заготовок и уголков в штампах, гибка в штампах или приспособлениях;</w:t>
      </w:r>
    </w:p>
    <w:p>
      <w:pPr>
        <w:spacing w:after="0"/>
        <w:ind w:left="0"/>
        <w:jc w:val="both"/>
      </w:pPr>
      <w:r>
        <w:rPr>
          <w:rFonts w:ascii="Times New Roman"/>
          <w:b w:val="false"/>
          <w:i w:val="false"/>
          <w:color w:val="000000"/>
          <w:sz w:val="28"/>
        </w:rPr>
        <w:t>
      17) переходы конические со смещенными осями, прямые с круглого сечения на прямоугольное - изготовление, подгонка, сборка, ремонт;</w:t>
      </w:r>
    </w:p>
    <w:p>
      <w:pPr>
        <w:spacing w:after="0"/>
        <w:ind w:left="0"/>
        <w:jc w:val="both"/>
      </w:pPr>
      <w:r>
        <w:rPr>
          <w:rFonts w:ascii="Times New Roman"/>
          <w:b w:val="false"/>
          <w:i w:val="false"/>
          <w:color w:val="000000"/>
          <w:sz w:val="28"/>
        </w:rPr>
        <w:t>
      18) пирамиды с внутренними сейфами и сейфы, столы операционные – установка;</w:t>
      </w:r>
    </w:p>
    <w:p>
      <w:pPr>
        <w:spacing w:after="0"/>
        <w:ind w:left="0"/>
        <w:jc w:val="both"/>
      </w:pPr>
      <w:r>
        <w:rPr>
          <w:rFonts w:ascii="Times New Roman"/>
          <w:b w:val="false"/>
          <w:i w:val="false"/>
          <w:color w:val="000000"/>
          <w:sz w:val="28"/>
        </w:rPr>
        <w:t>
      19) плиты каркасные термостойкого покрытия палуб - изготовление, сборка, установка каркасов без плит;</w:t>
      </w:r>
    </w:p>
    <w:p>
      <w:pPr>
        <w:spacing w:after="0"/>
        <w:ind w:left="0"/>
        <w:jc w:val="both"/>
      </w:pPr>
      <w:r>
        <w:rPr>
          <w:rFonts w:ascii="Times New Roman"/>
          <w:b w:val="false"/>
          <w:i w:val="false"/>
          <w:color w:val="000000"/>
          <w:sz w:val="28"/>
        </w:rPr>
        <w:t>
      20) резина на дверях уплотнительная - замена, испытание на непроницаемость;</w:t>
      </w:r>
    </w:p>
    <w:p>
      <w:pPr>
        <w:spacing w:after="0"/>
        <w:ind w:left="0"/>
        <w:jc w:val="both"/>
      </w:pPr>
      <w:r>
        <w:rPr>
          <w:rFonts w:ascii="Times New Roman"/>
          <w:b w:val="false"/>
          <w:i w:val="false"/>
          <w:color w:val="000000"/>
          <w:sz w:val="28"/>
        </w:rPr>
        <w:t>
      21) стеллажи сложные - изготовление, подгонка по месту и установка, ремонт;</w:t>
      </w:r>
    </w:p>
    <w:p>
      <w:pPr>
        <w:spacing w:after="0"/>
        <w:ind w:left="0"/>
        <w:jc w:val="both"/>
      </w:pPr>
      <w:r>
        <w:rPr>
          <w:rFonts w:ascii="Times New Roman"/>
          <w:b w:val="false"/>
          <w:i w:val="false"/>
          <w:color w:val="000000"/>
          <w:sz w:val="28"/>
        </w:rPr>
        <w:t>
      22) стекла иллюминаторов - установка на герметик и уплотнительную резину;</w:t>
      </w:r>
    </w:p>
    <w:p>
      <w:pPr>
        <w:spacing w:after="0"/>
        <w:ind w:left="0"/>
        <w:jc w:val="both"/>
      </w:pPr>
      <w:r>
        <w:rPr>
          <w:rFonts w:ascii="Times New Roman"/>
          <w:b w:val="false"/>
          <w:i w:val="false"/>
          <w:color w:val="000000"/>
          <w:sz w:val="28"/>
        </w:rPr>
        <w:t>
      23) стрелы грузовые - установка насыщения.</w:t>
      </w:r>
    </w:p>
    <w:p>
      <w:pPr>
        <w:spacing w:after="0"/>
        <w:ind w:left="0"/>
        <w:jc w:val="both"/>
      </w:pPr>
      <w:r>
        <w:rPr>
          <w:rFonts w:ascii="Times New Roman"/>
          <w:b w:val="false"/>
          <w:i w:val="false"/>
          <w:color w:val="000000"/>
          <w:sz w:val="28"/>
        </w:rPr>
        <w:t>
      24) трапы наклонные и поручни к трапам - изготовление, сборка, ремонт, правка, установка;</w:t>
      </w:r>
    </w:p>
    <w:p>
      <w:pPr>
        <w:spacing w:after="0"/>
        <w:ind w:left="0"/>
        <w:jc w:val="both"/>
      </w:pPr>
      <w:r>
        <w:rPr>
          <w:rFonts w:ascii="Times New Roman"/>
          <w:b w:val="false"/>
          <w:i w:val="false"/>
          <w:color w:val="000000"/>
          <w:sz w:val="28"/>
        </w:rPr>
        <w:t>
      25) устройства якорные, швартовные, буксирные для мелких и малых судов, антенные - установка, монтаж, ремонт и сдача в действии;</w:t>
      </w:r>
    </w:p>
    <w:p>
      <w:pPr>
        <w:spacing w:after="0"/>
        <w:ind w:left="0"/>
        <w:jc w:val="both"/>
      </w:pPr>
      <w:r>
        <w:rPr>
          <w:rFonts w:ascii="Times New Roman"/>
          <w:b w:val="false"/>
          <w:i w:val="false"/>
          <w:color w:val="000000"/>
          <w:sz w:val="28"/>
        </w:rPr>
        <w:t>
      26) устройства спасательные, страхующие - изготовление, сборка, испытание, ремонт;</w:t>
      </w:r>
    </w:p>
    <w:p>
      <w:pPr>
        <w:spacing w:after="0"/>
        <w:ind w:left="0"/>
        <w:jc w:val="both"/>
      </w:pPr>
      <w:r>
        <w:rPr>
          <w:rFonts w:ascii="Times New Roman"/>
          <w:b w:val="false"/>
          <w:i w:val="false"/>
          <w:color w:val="000000"/>
          <w:sz w:val="28"/>
        </w:rPr>
        <w:t>
      27) устройства тентовые - изготовление, установка, ремонт;</w:t>
      </w:r>
    </w:p>
    <w:p>
      <w:pPr>
        <w:spacing w:after="0"/>
        <w:ind w:left="0"/>
        <w:jc w:val="both"/>
      </w:pPr>
      <w:r>
        <w:rPr>
          <w:rFonts w:ascii="Times New Roman"/>
          <w:b w:val="false"/>
          <w:i w:val="false"/>
          <w:color w:val="000000"/>
          <w:sz w:val="28"/>
        </w:rPr>
        <w:t>
      28) фильтры различных типов - изготовление, сборка;</w:t>
      </w:r>
    </w:p>
    <w:p>
      <w:pPr>
        <w:spacing w:after="0"/>
        <w:ind w:left="0"/>
        <w:jc w:val="both"/>
      </w:pPr>
      <w:r>
        <w:rPr>
          <w:rFonts w:ascii="Times New Roman"/>
          <w:b w:val="false"/>
          <w:i w:val="false"/>
          <w:color w:val="000000"/>
          <w:sz w:val="28"/>
        </w:rPr>
        <w:t>
      29) флагштоки, гюйсштоки с обоймами, футштоки, футляры для карт - изготовление, установка и крепление,</w:t>
      </w:r>
    </w:p>
    <w:p>
      <w:pPr>
        <w:spacing w:after="0"/>
        <w:ind w:left="0"/>
        <w:jc w:val="both"/>
      </w:pPr>
      <w:r>
        <w:rPr>
          <w:rFonts w:ascii="Times New Roman"/>
          <w:b w:val="false"/>
          <w:i w:val="false"/>
          <w:color w:val="000000"/>
          <w:sz w:val="28"/>
        </w:rPr>
        <w:t>
      З0) шаблоны для изготовления листов специальных покрытий, трубопроводов систем вентиляции, кондиционирования - снятие размеров с места, изготовление;</w:t>
      </w:r>
    </w:p>
    <w:p>
      <w:pPr>
        <w:spacing w:after="0"/>
        <w:ind w:left="0"/>
        <w:jc w:val="both"/>
      </w:pPr>
      <w:r>
        <w:rPr>
          <w:rFonts w:ascii="Times New Roman"/>
          <w:b w:val="false"/>
          <w:i w:val="false"/>
          <w:color w:val="000000"/>
          <w:sz w:val="28"/>
        </w:rPr>
        <w:t>
      31) щиты волнорезные, ветроотбойники - сборка и объем, проверка;</w:t>
      </w:r>
    </w:p>
    <w:p>
      <w:pPr>
        <w:spacing w:after="0"/>
        <w:ind w:left="0"/>
        <w:jc w:val="both"/>
      </w:pPr>
      <w:r>
        <w:rPr>
          <w:rFonts w:ascii="Times New Roman"/>
          <w:b w:val="false"/>
          <w:i w:val="false"/>
          <w:color w:val="000000"/>
          <w:sz w:val="28"/>
        </w:rPr>
        <w:t>
      32) эмблемы на дымовых трубах, доски наименования судна - изготовление, установка.</w:t>
      </w:r>
    </w:p>
    <w:bookmarkStart w:name="z120" w:id="116"/>
    <w:p>
      <w:pPr>
        <w:spacing w:after="0"/>
        <w:ind w:left="0"/>
        <w:jc w:val="both"/>
      </w:pPr>
      <w:r>
        <w:rPr>
          <w:rFonts w:ascii="Times New Roman"/>
          <w:b w:val="false"/>
          <w:i w:val="false"/>
          <w:color w:val="000000"/>
          <w:sz w:val="28"/>
        </w:rPr>
        <w:t>
      Параграф 5. Сборщик-достройщик судовой, 5-й разряд</w:t>
      </w:r>
    </w:p>
    <w:bookmarkEnd w:id="116"/>
    <w:p>
      <w:pPr>
        <w:spacing w:after="0"/>
        <w:ind w:left="0"/>
        <w:jc w:val="both"/>
      </w:pPr>
      <w:r>
        <w:rPr>
          <w:rFonts w:ascii="Times New Roman"/>
          <w:b w:val="false"/>
          <w:i w:val="false"/>
          <w:color w:val="000000"/>
          <w:sz w:val="28"/>
        </w:rPr>
        <w:t>
      251. Характеристика работ:</w:t>
      </w:r>
    </w:p>
    <w:p>
      <w:pPr>
        <w:spacing w:after="0"/>
        <w:ind w:left="0"/>
        <w:jc w:val="both"/>
      </w:pPr>
      <w:r>
        <w:rPr>
          <w:rFonts w:ascii="Times New Roman"/>
          <w:b w:val="false"/>
          <w:i w:val="false"/>
          <w:color w:val="000000"/>
          <w:sz w:val="28"/>
        </w:rPr>
        <w:t>
      изготовление, правка, сборка разметка, проверка, установка и ремонт сложных узлов, изделий судового оборудования, устройств, судовой мебели, дельных вещей, баков, цистерн, емкостей, поддонов со сложной конфигурацией из сталей и сплавов;</w:t>
      </w:r>
    </w:p>
    <w:p>
      <w:pPr>
        <w:spacing w:after="0"/>
        <w:ind w:left="0"/>
        <w:jc w:val="both"/>
      </w:pPr>
      <w:r>
        <w:rPr>
          <w:rFonts w:ascii="Times New Roman"/>
          <w:b w:val="false"/>
          <w:i w:val="false"/>
          <w:color w:val="000000"/>
          <w:sz w:val="28"/>
        </w:rPr>
        <w:t>
      изготовление сложных кондукторов приспособлений, макетов забойных труб;</w:t>
      </w:r>
    </w:p>
    <w:p>
      <w:pPr>
        <w:spacing w:after="0"/>
        <w:ind w:left="0"/>
        <w:jc w:val="both"/>
      </w:pPr>
      <w:r>
        <w:rPr>
          <w:rFonts w:ascii="Times New Roman"/>
          <w:b w:val="false"/>
          <w:i w:val="false"/>
          <w:color w:val="000000"/>
          <w:sz w:val="28"/>
        </w:rPr>
        <w:t>
      формирование и оборудование судовых помещений в модульной системе;</w:t>
      </w:r>
    </w:p>
    <w:p>
      <w:pPr>
        <w:spacing w:after="0"/>
        <w:ind w:left="0"/>
        <w:jc w:val="both"/>
      </w:pPr>
      <w:r>
        <w:rPr>
          <w:rFonts w:ascii="Times New Roman"/>
          <w:b w:val="false"/>
          <w:i w:val="false"/>
          <w:color w:val="000000"/>
          <w:sz w:val="28"/>
        </w:rPr>
        <w:t>
      подгонка, монтаж и испытание систем: кондиционирования, охлаждения приборов и комплексной обработки воздуха;</w:t>
      </w:r>
    </w:p>
    <w:p>
      <w:pPr>
        <w:spacing w:after="0"/>
        <w:ind w:left="0"/>
        <w:jc w:val="both"/>
      </w:pPr>
      <w:r>
        <w:rPr>
          <w:rFonts w:ascii="Times New Roman"/>
          <w:b w:val="false"/>
          <w:i w:val="false"/>
          <w:color w:val="000000"/>
          <w:sz w:val="28"/>
        </w:rPr>
        <w:t>
      настройка, регулировка и сдача в действии на швартовных и ходовых испытаниях систем общесудовой вентиляции.</w:t>
      </w:r>
    </w:p>
    <w:p>
      <w:pPr>
        <w:spacing w:after="0"/>
        <w:ind w:left="0"/>
        <w:jc w:val="both"/>
      </w:pPr>
      <w:r>
        <w:rPr>
          <w:rFonts w:ascii="Times New Roman"/>
          <w:b w:val="false"/>
          <w:i w:val="false"/>
          <w:color w:val="000000"/>
          <w:sz w:val="28"/>
        </w:rPr>
        <w:t>
      252. Должен знать:</w:t>
      </w:r>
    </w:p>
    <w:p>
      <w:pPr>
        <w:spacing w:after="0"/>
        <w:ind w:left="0"/>
        <w:jc w:val="both"/>
      </w:pPr>
      <w:r>
        <w:rPr>
          <w:rFonts w:ascii="Times New Roman"/>
          <w:b w:val="false"/>
          <w:i w:val="false"/>
          <w:color w:val="000000"/>
          <w:sz w:val="28"/>
        </w:rPr>
        <w:t>
      способы развертки особо сложных геометрических фигур;</w:t>
      </w:r>
    </w:p>
    <w:p>
      <w:pPr>
        <w:spacing w:after="0"/>
        <w:ind w:left="0"/>
        <w:jc w:val="both"/>
      </w:pPr>
      <w:r>
        <w:rPr>
          <w:rFonts w:ascii="Times New Roman"/>
          <w:b w:val="false"/>
          <w:i w:val="false"/>
          <w:color w:val="000000"/>
          <w:sz w:val="28"/>
        </w:rPr>
        <w:t>
      последовательность изготовления, сборки, установки и монтажа сложных изделий оборудования помещений, устройств, судовой металлической мебели, дельных вещей, воздуховодов вентиляции всех назначений, кондиционирования, комплексной обработки воздуха и тому подобное;</w:t>
      </w:r>
    </w:p>
    <w:p>
      <w:pPr>
        <w:spacing w:after="0"/>
        <w:ind w:left="0"/>
        <w:jc w:val="both"/>
      </w:pPr>
      <w:r>
        <w:rPr>
          <w:rFonts w:ascii="Times New Roman"/>
          <w:b w:val="false"/>
          <w:i w:val="false"/>
          <w:color w:val="000000"/>
          <w:sz w:val="28"/>
        </w:rPr>
        <w:t>
      систему допусков и посадок; способы уменьшения и устранения сварочных деформаций;</w:t>
      </w:r>
    </w:p>
    <w:p>
      <w:pPr>
        <w:spacing w:after="0"/>
        <w:ind w:left="0"/>
        <w:jc w:val="both"/>
      </w:pPr>
      <w:r>
        <w:rPr>
          <w:rFonts w:ascii="Times New Roman"/>
          <w:b w:val="false"/>
          <w:i w:val="false"/>
          <w:color w:val="000000"/>
          <w:sz w:val="28"/>
        </w:rPr>
        <w:t>
      технологию склейки деталей и узлов из пластмасс;</w:t>
      </w:r>
    </w:p>
    <w:p>
      <w:pPr>
        <w:spacing w:after="0"/>
        <w:ind w:left="0"/>
        <w:jc w:val="both"/>
      </w:pPr>
      <w:r>
        <w:rPr>
          <w:rFonts w:ascii="Times New Roman"/>
          <w:b w:val="false"/>
          <w:i w:val="false"/>
          <w:color w:val="000000"/>
          <w:sz w:val="28"/>
        </w:rPr>
        <w:t>
      монтаж оборудования помещений в модульной системе;</w:t>
      </w:r>
    </w:p>
    <w:p>
      <w:pPr>
        <w:spacing w:after="0"/>
        <w:ind w:left="0"/>
        <w:jc w:val="both"/>
      </w:pPr>
      <w:r>
        <w:rPr>
          <w:rFonts w:ascii="Times New Roman"/>
          <w:b w:val="false"/>
          <w:i w:val="false"/>
          <w:color w:val="000000"/>
          <w:sz w:val="28"/>
        </w:rPr>
        <w:t>
      правила проведения испытаний систем вентиляции на прочность и герметичность;</w:t>
      </w:r>
    </w:p>
    <w:p>
      <w:pPr>
        <w:spacing w:after="0"/>
        <w:ind w:left="0"/>
        <w:jc w:val="both"/>
      </w:pPr>
      <w:r>
        <w:rPr>
          <w:rFonts w:ascii="Times New Roman"/>
          <w:b w:val="false"/>
          <w:i w:val="false"/>
          <w:color w:val="000000"/>
          <w:sz w:val="28"/>
        </w:rPr>
        <w:t>
      программу швартовных и ходовых испытаний;</w:t>
      </w:r>
    </w:p>
    <w:p>
      <w:pPr>
        <w:spacing w:after="0"/>
        <w:ind w:left="0"/>
        <w:jc w:val="both"/>
      </w:pPr>
      <w:r>
        <w:rPr>
          <w:rFonts w:ascii="Times New Roman"/>
          <w:b w:val="false"/>
          <w:i w:val="false"/>
          <w:color w:val="000000"/>
          <w:sz w:val="28"/>
        </w:rPr>
        <w:t>
      применяемый слесарно-сборочный и контрольно-измерительный инструмент и приспособления.</w:t>
      </w:r>
    </w:p>
    <w:p>
      <w:pPr>
        <w:spacing w:after="0"/>
        <w:ind w:left="0"/>
        <w:jc w:val="both"/>
      </w:pPr>
      <w:r>
        <w:rPr>
          <w:rFonts w:ascii="Times New Roman"/>
          <w:b w:val="false"/>
          <w:i w:val="false"/>
          <w:color w:val="000000"/>
          <w:sz w:val="28"/>
        </w:rPr>
        <w:t>
      253. Примеры работ:</w:t>
      </w:r>
    </w:p>
    <w:p>
      <w:pPr>
        <w:spacing w:after="0"/>
        <w:ind w:left="0"/>
        <w:jc w:val="both"/>
      </w:pPr>
      <w:r>
        <w:rPr>
          <w:rFonts w:ascii="Times New Roman"/>
          <w:b w:val="false"/>
          <w:i w:val="false"/>
          <w:color w:val="000000"/>
          <w:sz w:val="28"/>
        </w:rPr>
        <w:t>
      1) аппаратура медицинская - монтаж;</w:t>
      </w:r>
    </w:p>
    <w:p>
      <w:pPr>
        <w:spacing w:after="0"/>
        <w:ind w:left="0"/>
        <w:jc w:val="both"/>
      </w:pPr>
      <w:r>
        <w:rPr>
          <w:rFonts w:ascii="Times New Roman"/>
          <w:b w:val="false"/>
          <w:i w:val="false"/>
          <w:color w:val="000000"/>
          <w:sz w:val="28"/>
        </w:rPr>
        <w:t>
      2) балки поворотные с приводами, стрелы грузовые, шлюпбалки - изготовление, сборка, ремонт;</w:t>
      </w:r>
    </w:p>
    <w:p>
      <w:pPr>
        <w:spacing w:after="0"/>
        <w:ind w:left="0"/>
        <w:jc w:val="both"/>
      </w:pPr>
      <w:r>
        <w:rPr>
          <w:rFonts w:ascii="Times New Roman"/>
          <w:b w:val="false"/>
          <w:i w:val="false"/>
          <w:color w:val="000000"/>
          <w:sz w:val="28"/>
        </w:rPr>
        <w:t>
      3)буи сигнальные - изготовление, сборка, установка;</w:t>
      </w:r>
    </w:p>
    <w:p>
      <w:pPr>
        <w:spacing w:after="0"/>
        <w:ind w:left="0"/>
        <w:jc w:val="both"/>
      </w:pPr>
      <w:r>
        <w:rPr>
          <w:rFonts w:ascii="Times New Roman"/>
          <w:b w:val="false"/>
          <w:i w:val="false"/>
          <w:color w:val="000000"/>
          <w:sz w:val="28"/>
        </w:rPr>
        <w:t>
      газоотводы, глушители шума, фигурные и воздуха высокого давления - изготовление, монтаж и испытания, ремонт;</w:t>
      </w:r>
    </w:p>
    <w:p>
      <w:pPr>
        <w:spacing w:after="0"/>
        <w:ind w:left="0"/>
        <w:jc w:val="both"/>
      </w:pPr>
      <w:r>
        <w:rPr>
          <w:rFonts w:ascii="Times New Roman"/>
          <w:b w:val="false"/>
          <w:i w:val="false"/>
          <w:color w:val="000000"/>
          <w:sz w:val="28"/>
        </w:rPr>
        <w:t>
      5) двери и крышки: противопожарные, клинкетные, водогазонепроницаемые с приводами - изготовление, сборка, установка, ремонт, испытания;</w:t>
      </w:r>
    </w:p>
    <w:p>
      <w:pPr>
        <w:spacing w:after="0"/>
        <w:ind w:left="0"/>
        <w:jc w:val="both"/>
      </w:pPr>
      <w:r>
        <w:rPr>
          <w:rFonts w:ascii="Times New Roman"/>
          <w:b w:val="false"/>
          <w:i w:val="false"/>
          <w:color w:val="000000"/>
          <w:sz w:val="28"/>
        </w:rPr>
        <w:t>
      6) диффузоры, конфузоры, четверники с переходными сечениями, сепараторы, циклоны - изготовление, сборка, установка, ремонт;</w:t>
      </w:r>
    </w:p>
    <w:p>
      <w:pPr>
        <w:spacing w:after="0"/>
        <w:ind w:left="0"/>
        <w:jc w:val="both"/>
      </w:pPr>
      <w:r>
        <w:rPr>
          <w:rFonts w:ascii="Times New Roman"/>
          <w:b w:val="false"/>
          <w:i w:val="false"/>
          <w:color w:val="000000"/>
          <w:sz w:val="28"/>
        </w:rPr>
        <w:t>
      7) закрытия люковые, механизированные, устройства: грузовые, шлюпочные, спасательные для мелких и малых судов; якорные, буксирные и швартовные для средних и крупных судов - монтаж и сдача в действии;</w:t>
      </w:r>
    </w:p>
    <w:p>
      <w:pPr>
        <w:spacing w:after="0"/>
        <w:ind w:left="0"/>
        <w:jc w:val="both"/>
      </w:pPr>
      <w:r>
        <w:rPr>
          <w:rFonts w:ascii="Times New Roman"/>
          <w:b w:val="false"/>
          <w:i w:val="false"/>
          <w:color w:val="000000"/>
          <w:sz w:val="28"/>
        </w:rPr>
        <w:t>
      8) зашивка помещений листами из коррозионностойкой стали - изготовление, пригонка, установка;</w:t>
      </w:r>
    </w:p>
    <w:p>
      <w:pPr>
        <w:spacing w:after="0"/>
        <w:ind w:left="0"/>
        <w:jc w:val="both"/>
      </w:pPr>
      <w:r>
        <w:rPr>
          <w:rFonts w:ascii="Times New Roman"/>
          <w:b w:val="false"/>
          <w:i w:val="false"/>
          <w:color w:val="000000"/>
          <w:sz w:val="28"/>
        </w:rPr>
        <w:t>
      9) защита ветровая криволинейной формы из оргстекла - изготовление, монтаж;</w:t>
      </w:r>
    </w:p>
    <w:p>
      <w:pPr>
        <w:spacing w:after="0"/>
        <w:ind w:left="0"/>
        <w:jc w:val="both"/>
      </w:pPr>
      <w:r>
        <w:rPr>
          <w:rFonts w:ascii="Times New Roman"/>
          <w:b w:val="false"/>
          <w:i w:val="false"/>
          <w:color w:val="000000"/>
          <w:sz w:val="28"/>
        </w:rPr>
        <w:t>
      10) защита от искрообразования и экранизация непроницаемых дверей и крышек - изготовление и монтаж;</w:t>
      </w:r>
    </w:p>
    <w:p>
      <w:pPr>
        <w:spacing w:after="0"/>
        <w:ind w:left="0"/>
        <w:jc w:val="both"/>
      </w:pPr>
      <w:r>
        <w:rPr>
          <w:rFonts w:ascii="Times New Roman"/>
          <w:b w:val="false"/>
          <w:i w:val="false"/>
          <w:color w:val="000000"/>
          <w:sz w:val="28"/>
        </w:rPr>
        <w:t>
      11) иллюминаторы створчатые, с опускным устройством и влагоочистителями - изготовление, монтаж, испытания;</w:t>
      </w:r>
    </w:p>
    <w:p>
      <w:pPr>
        <w:spacing w:after="0"/>
        <w:ind w:left="0"/>
        <w:jc w:val="both"/>
      </w:pPr>
      <w:r>
        <w:rPr>
          <w:rFonts w:ascii="Times New Roman"/>
          <w:b w:val="false"/>
          <w:i w:val="false"/>
          <w:color w:val="000000"/>
          <w:sz w:val="28"/>
        </w:rPr>
        <w:t>
      12) люки световые - сборка в объемы, установка, испытания;</w:t>
      </w:r>
    </w:p>
    <w:p>
      <w:pPr>
        <w:spacing w:after="0"/>
        <w:ind w:left="0"/>
        <w:jc w:val="both"/>
      </w:pPr>
      <w:r>
        <w:rPr>
          <w:rFonts w:ascii="Times New Roman"/>
          <w:b w:val="false"/>
          <w:i w:val="false"/>
          <w:color w:val="000000"/>
          <w:sz w:val="28"/>
        </w:rPr>
        <w:t>
      13) макеты волноводного тракта - изготовление, установка;</w:t>
      </w:r>
    </w:p>
    <w:p>
      <w:pPr>
        <w:spacing w:after="0"/>
        <w:ind w:left="0"/>
        <w:jc w:val="both"/>
      </w:pPr>
      <w:r>
        <w:rPr>
          <w:rFonts w:ascii="Times New Roman"/>
          <w:b w:val="false"/>
          <w:i w:val="false"/>
          <w:color w:val="000000"/>
          <w:sz w:val="28"/>
        </w:rPr>
        <w:t>
      14) мачты сигнальные и радиомачты - сборка, испытания, сдача;</w:t>
      </w:r>
    </w:p>
    <w:p>
      <w:pPr>
        <w:spacing w:after="0"/>
        <w:ind w:left="0"/>
        <w:jc w:val="both"/>
      </w:pPr>
      <w:r>
        <w:rPr>
          <w:rFonts w:ascii="Times New Roman"/>
          <w:b w:val="false"/>
          <w:i w:val="false"/>
          <w:color w:val="000000"/>
          <w:sz w:val="28"/>
        </w:rPr>
        <w:t>
      15) оборудование релаксационных резервуаров - изготовление, монтаж;</w:t>
      </w:r>
    </w:p>
    <w:p>
      <w:pPr>
        <w:spacing w:after="0"/>
        <w:ind w:left="0"/>
        <w:jc w:val="both"/>
      </w:pPr>
      <w:r>
        <w:rPr>
          <w:rFonts w:ascii="Times New Roman"/>
          <w:b w:val="false"/>
          <w:i w:val="false"/>
          <w:color w:val="000000"/>
          <w:sz w:val="28"/>
        </w:rPr>
        <w:t>
      16) обрешетник и настил полов в машинно-котельных отделениях - изготовление, подгонка, установка и ремонт;</w:t>
      </w:r>
    </w:p>
    <w:p>
      <w:pPr>
        <w:spacing w:after="0"/>
        <w:ind w:left="0"/>
        <w:jc w:val="both"/>
      </w:pPr>
      <w:r>
        <w:rPr>
          <w:rFonts w:ascii="Times New Roman"/>
          <w:b w:val="false"/>
          <w:i w:val="false"/>
          <w:color w:val="000000"/>
          <w:sz w:val="28"/>
        </w:rPr>
        <w:t>
      17) переходы с круглого сечения на призматическое со смешанными осями систем вентиляции - изготовление, сборка, пригонка, ремонт;</w:t>
      </w:r>
    </w:p>
    <w:p>
      <w:pPr>
        <w:spacing w:after="0"/>
        <w:ind w:left="0"/>
        <w:jc w:val="both"/>
      </w:pPr>
      <w:r>
        <w:rPr>
          <w:rFonts w:ascii="Times New Roman"/>
          <w:b w:val="false"/>
          <w:i w:val="false"/>
          <w:color w:val="000000"/>
          <w:sz w:val="28"/>
        </w:rPr>
        <w:t>
      18) пирамиды с внутренними сейфами и сейфы - изготовление, сборка;</w:t>
      </w:r>
    </w:p>
    <w:p>
      <w:pPr>
        <w:spacing w:after="0"/>
        <w:ind w:left="0"/>
        <w:jc w:val="both"/>
      </w:pPr>
      <w:r>
        <w:rPr>
          <w:rFonts w:ascii="Times New Roman"/>
          <w:b w:val="false"/>
          <w:i w:val="false"/>
          <w:color w:val="000000"/>
          <w:sz w:val="28"/>
        </w:rPr>
        <w:t>
      19) плиты термостойкие покрытия палуб - изготовление, сборка, пригонка и установка;</w:t>
      </w:r>
    </w:p>
    <w:p>
      <w:pPr>
        <w:spacing w:after="0"/>
        <w:ind w:left="0"/>
        <w:jc w:val="both"/>
      </w:pPr>
      <w:r>
        <w:rPr>
          <w:rFonts w:ascii="Times New Roman"/>
          <w:b w:val="false"/>
          <w:i w:val="false"/>
          <w:color w:val="000000"/>
          <w:sz w:val="28"/>
        </w:rPr>
        <w:t>
      20) стеллажи особо сложные и специальные (с обводкой пиллерсов, труб вентиляции, при большой покатости палубы, угловых переходов, конусности полок и тому подобное) - изготовление, пригонка по месту, правка, калибровка и ремонт;</w:t>
      </w:r>
    </w:p>
    <w:p>
      <w:pPr>
        <w:spacing w:after="0"/>
        <w:ind w:left="0"/>
        <w:jc w:val="both"/>
      </w:pPr>
      <w:r>
        <w:rPr>
          <w:rFonts w:ascii="Times New Roman"/>
          <w:b w:val="false"/>
          <w:i w:val="false"/>
          <w:color w:val="000000"/>
          <w:sz w:val="28"/>
        </w:rPr>
        <w:t>
      21) стулья, кресла с перемещением в трех плоскостях - изготовление;</w:t>
      </w:r>
    </w:p>
    <w:p>
      <w:pPr>
        <w:spacing w:after="0"/>
        <w:ind w:left="0"/>
        <w:jc w:val="both"/>
      </w:pPr>
      <w:r>
        <w:rPr>
          <w:rFonts w:ascii="Times New Roman"/>
          <w:b w:val="false"/>
          <w:i w:val="false"/>
          <w:color w:val="000000"/>
          <w:sz w:val="28"/>
        </w:rPr>
        <w:t>
      22) трубы забойных систем: кондиционирования, охлаждения приборов, комплексной обработки воздуха - изготовление, подгонка по месту и монтаж;</w:t>
      </w:r>
    </w:p>
    <w:p>
      <w:pPr>
        <w:spacing w:after="0"/>
        <w:ind w:left="0"/>
        <w:jc w:val="both"/>
      </w:pPr>
      <w:r>
        <w:rPr>
          <w:rFonts w:ascii="Times New Roman"/>
          <w:b w:val="false"/>
          <w:i w:val="false"/>
          <w:color w:val="000000"/>
          <w:sz w:val="28"/>
        </w:rPr>
        <w:t>
      23) трапы забортные (парадные) - изготовление, сборка, установка, испытание, сдача в действии;</w:t>
      </w:r>
    </w:p>
    <w:p>
      <w:pPr>
        <w:spacing w:after="0"/>
        <w:ind w:left="0"/>
        <w:jc w:val="both"/>
      </w:pPr>
      <w:r>
        <w:rPr>
          <w:rFonts w:ascii="Times New Roman"/>
          <w:b w:val="false"/>
          <w:i w:val="false"/>
          <w:color w:val="000000"/>
          <w:sz w:val="28"/>
        </w:rPr>
        <w:t>
      24) уплотнения резиновые закрытий - вулканизация, установка, проверка, сдача на непроницаемость.</w:t>
      </w:r>
    </w:p>
    <w:bookmarkStart w:name="z121" w:id="117"/>
    <w:p>
      <w:pPr>
        <w:spacing w:after="0"/>
        <w:ind w:left="0"/>
        <w:jc w:val="both"/>
      </w:pPr>
      <w:r>
        <w:rPr>
          <w:rFonts w:ascii="Times New Roman"/>
          <w:b w:val="false"/>
          <w:i w:val="false"/>
          <w:color w:val="000000"/>
          <w:sz w:val="28"/>
        </w:rPr>
        <w:t>
      Параграф 6. Сборщик-достройщик судовой, 6-й разряд</w:t>
      </w:r>
    </w:p>
    <w:bookmarkEnd w:id="117"/>
    <w:p>
      <w:pPr>
        <w:spacing w:after="0"/>
        <w:ind w:left="0"/>
        <w:jc w:val="both"/>
      </w:pPr>
      <w:r>
        <w:rPr>
          <w:rFonts w:ascii="Times New Roman"/>
          <w:b w:val="false"/>
          <w:i w:val="false"/>
          <w:color w:val="000000"/>
          <w:sz w:val="28"/>
        </w:rPr>
        <w:t>
      254. Характеристика работ:</w:t>
      </w:r>
    </w:p>
    <w:p>
      <w:pPr>
        <w:spacing w:after="0"/>
        <w:ind w:left="0"/>
        <w:jc w:val="both"/>
      </w:pPr>
      <w:r>
        <w:rPr>
          <w:rFonts w:ascii="Times New Roman"/>
          <w:b w:val="false"/>
          <w:i w:val="false"/>
          <w:color w:val="000000"/>
          <w:sz w:val="28"/>
        </w:rPr>
        <w:t>
      изготовление, сборка и установка на судне особо сложных и ответственных изделий судового оборудования, мебели, устройств и дельных вещей;</w:t>
      </w:r>
    </w:p>
    <w:p>
      <w:pPr>
        <w:spacing w:after="0"/>
        <w:ind w:left="0"/>
        <w:jc w:val="both"/>
      </w:pPr>
      <w:r>
        <w:rPr>
          <w:rFonts w:ascii="Times New Roman"/>
          <w:b w:val="false"/>
          <w:i w:val="false"/>
          <w:color w:val="000000"/>
          <w:sz w:val="28"/>
        </w:rPr>
        <w:t>
      изготовление особо сложных кондукторов и приспособлений;</w:t>
      </w:r>
    </w:p>
    <w:p>
      <w:pPr>
        <w:spacing w:after="0"/>
        <w:ind w:left="0"/>
        <w:jc w:val="both"/>
      </w:pPr>
      <w:r>
        <w:rPr>
          <w:rFonts w:ascii="Times New Roman"/>
          <w:b w:val="false"/>
          <w:i w:val="false"/>
          <w:color w:val="000000"/>
          <w:sz w:val="28"/>
        </w:rPr>
        <w:t>
      проверка арматуры с гидроприводами, ее регулировка и испытания на герметичность;</w:t>
      </w:r>
    </w:p>
    <w:p>
      <w:pPr>
        <w:spacing w:after="0"/>
        <w:ind w:left="0"/>
        <w:jc w:val="both"/>
      </w:pPr>
      <w:r>
        <w:rPr>
          <w:rFonts w:ascii="Times New Roman"/>
          <w:b w:val="false"/>
          <w:i w:val="false"/>
          <w:color w:val="000000"/>
          <w:sz w:val="28"/>
        </w:rPr>
        <w:t>
      постройка, регулировка по всем режимам и сдача в действии на швартовных и ходовых испытаниях систем противохимической вентиляции, кондиционирования, охлаждения приборов и систем комплексной обработки воздуха (далее - КОВ).</w:t>
      </w:r>
    </w:p>
    <w:p>
      <w:pPr>
        <w:spacing w:after="0"/>
        <w:ind w:left="0"/>
        <w:jc w:val="both"/>
      </w:pPr>
      <w:r>
        <w:rPr>
          <w:rFonts w:ascii="Times New Roman"/>
          <w:b w:val="false"/>
          <w:i w:val="false"/>
          <w:color w:val="000000"/>
          <w:sz w:val="28"/>
        </w:rPr>
        <w:t xml:space="preserve">
      255. Должен знать: </w:t>
      </w:r>
    </w:p>
    <w:p>
      <w:pPr>
        <w:spacing w:after="0"/>
        <w:ind w:left="0"/>
        <w:jc w:val="both"/>
      </w:pPr>
      <w:r>
        <w:rPr>
          <w:rFonts w:ascii="Times New Roman"/>
          <w:b w:val="false"/>
          <w:i w:val="false"/>
          <w:color w:val="000000"/>
          <w:sz w:val="28"/>
        </w:rPr>
        <w:t>
      способы разметки мест, установки и проверки всех выполняемых достроечных работ;</w:t>
      </w:r>
    </w:p>
    <w:p>
      <w:pPr>
        <w:spacing w:after="0"/>
        <w:ind w:left="0"/>
        <w:jc w:val="both"/>
      </w:pPr>
      <w:r>
        <w:rPr>
          <w:rFonts w:ascii="Times New Roman"/>
          <w:b w:val="false"/>
          <w:i w:val="false"/>
          <w:color w:val="000000"/>
          <w:sz w:val="28"/>
        </w:rPr>
        <w:t>
      плазовую разбивку;</w:t>
      </w:r>
    </w:p>
    <w:p>
      <w:pPr>
        <w:spacing w:after="0"/>
        <w:ind w:left="0"/>
        <w:jc w:val="both"/>
      </w:pPr>
      <w:r>
        <w:rPr>
          <w:rFonts w:ascii="Times New Roman"/>
          <w:b w:val="false"/>
          <w:i w:val="false"/>
          <w:color w:val="000000"/>
          <w:sz w:val="28"/>
        </w:rPr>
        <w:t>
      способы развертки любых геометрических фигур;</w:t>
      </w:r>
    </w:p>
    <w:p>
      <w:pPr>
        <w:spacing w:after="0"/>
        <w:ind w:left="0"/>
        <w:jc w:val="both"/>
      </w:pPr>
      <w:r>
        <w:rPr>
          <w:rFonts w:ascii="Times New Roman"/>
          <w:b w:val="false"/>
          <w:i w:val="false"/>
          <w:color w:val="000000"/>
          <w:sz w:val="28"/>
        </w:rPr>
        <w:t>
      метод постройки судов; характеристики и режимы работы сложных контрольно-измерительных инструментов и приборов;</w:t>
      </w:r>
    </w:p>
    <w:p>
      <w:pPr>
        <w:spacing w:after="0"/>
        <w:ind w:left="0"/>
        <w:jc w:val="both"/>
      </w:pPr>
      <w:r>
        <w:rPr>
          <w:rFonts w:ascii="Times New Roman"/>
          <w:b w:val="false"/>
          <w:i w:val="false"/>
          <w:color w:val="000000"/>
          <w:sz w:val="28"/>
        </w:rPr>
        <w:t>
      правила настройки, регулировки и испытаний систем всех назначений, методику проведения швартовных и ходовых испытаний;</w:t>
      </w:r>
    </w:p>
    <w:p>
      <w:pPr>
        <w:spacing w:after="0"/>
        <w:ind w:left="0"/>
        <w:jc w:val="both"/>
      </w:pPr>
      <w:r>
        <w:rPr>
          <w:rFonts w:ascii="Times New Roman"/>
          <w:b w:val="false"/>
          <w:i w:val="false"/>
          <w:color w:val="000000"/>
          <w:sz w:val="28"/>
        </w:rPr>
        <w:t>
      причины и размеры возникающих конструктивных и технологических деформаций при выполнении работ и способы их уменьшения;</w:t>
      </w:r>
    </w:p>
    <w:p>
      <w:pPr>
        <w:spacing w:after="0"/>
        <w:ind w:left="0"/>
        <w:jc w:val="both"/>
      </w:pPr>
      <w:r>
        <w:rPr>
          <w:rFonts w:ascii="Times New Roman"/>
          <w:b w:val="false"/>
          <w:i w:val="false"/>
          <w:color w:val="000000"/>
          <w:sz w:val="28"/>
        </w:rPr>
        <w:t>
      методы обработки и свойства применяемых пластмасс и биметаллов;</w:t>
      </w:r>
    </w:p>
    <w:p>
      <w:pPr>
        <w:spacing w:after="0"/>
        <w:ind w:left="0"/>
        <w:jc w:val="both"/>
      </w:pPr>
      <w:r>
        <w:rPr>
          <w:rFonts w:ascii="Times New Roman"/>
          <w:b w:val="false"/>
          <w:i w:val="false"/>
          <w:color w:val="000000"/>
          <w:sz w:val="28"/>
        </w:rPr>
        <w:t>
      техническую и технологическую документацию на выполняемые работы.</w:t>
      </w:r>
    </w:p>
    <w:p>
      <w:pPr>
        <w:spacing w:after="0"/>
        <w:ind w:left="0"/>
        <w:jc w:val="both"/>
      </w:pPr>
      <w:r>
        <w:rPr>
          <w:rFonts w:ascii="Times New Roman"/>
          <w:b w:val="false"/>
          <w:i w:val="false"/>
          <w:color w:val="000000"/>
          <w:sz w:val="28"/>
        </w:rPr>
        <w:t>
      256. Примеры работ:</w:t>
      </w:r>
    </w:p>
    <w:p>
      <w:pPr>
        <w:spacing w:after="0"/>
        <w:ind w:left="0"/>
        <w:jc w:val="both"/>
      </w:pPr>
      <w:r>
        <w:rPr>
          <w:rFonts w:ascii="Times New Roman"/>
          <w:b w:val="false"/>
          <w:i w:val="false"/>
          <w:color w:val="000000"/>
          <w:sz w:val="28"/>
        </w:rPr>
        <w:t>
      1) антенны крупногабаритные лучевые - изготовление, сборка;</w:t>
      </w:r>
    </w:p>
    <w:p>
      <w:pPr>
        <w:spacing w:after="0"/>
        <w:ind w:left="0"/>
        <w:jc w:val="both"/>
      </w:pPr>
      <w:r>
        <w:rPr>
          <w:rFonts w:ascii="Times New Roman"/>
          <w:b w:val="false"/>
          <w:i w:val="false"/>
          <w:color w:val="000000"/>
          <w:sz w:val="28"/>
        </w:rPr>
        <w:t>
      2) закрытия люковые механизированные - испытание на плотность и сдача кинематики в действии;</w:t>
      </w:r>
    </w:p>
    <w:p>
      <w:pPr>
        <w:spacing w:after="0"/>
        <w:ind w:left="0"/>
        <w:jc w:val="both"/>
      </w:pPr>
      <w:r>
        <w:rPr>
          <w:rFonts w:ascii="Times New Roman"/>
          <w:b w:val="false"/>
          <w:i w:val="false"/>
          <w:color w:val="000000"/>
          <w:sz w:val="28"/>
        </w:rPr>
        <w:t>
      3) обтекатели специальных устройств сложной конфигурации из легированных сталей и сплавов - изготовление, установка;</w:t>
      </w:r>
    </w:p>
    <w:p>
      <w:pPr>
        <w:spacing w:after="0"/>
        <w:ind w:left="0"/>
        <w:jc w:val="both"/>
      </w:pPr>
      <w:r>
        <w:rPr>
          <w:rFonts w:ascii="Times New Roman"/>
          <w:b w:val="false"/>
          <w:i w:val="false"/>
          <w:color w:val="000000"/>
          <w:sz w:val="28"/>
        </w:rPr>
        <w:t>
      4) раструбы вентиляционные шаровые – изготовление;</w:t>
      </w:r>
    </w:p>
    <w:p>
      <w:pPr>
        <w:spacing w:after="0"/>
        <w:ind w:left="0"/>
        <w:jc w:val="both"/>
      </w:pPr>
      <w:r>
        <w:rPr>
          <w:rFonts w:ascii="Times New Roman"/>
          <w:b w:val="false"/>
          <w:i w:val="false"/>
          <w:color w:val="000000"/>
          <w:sz w:val="28"/>
        </w:rPr>
        <w:t>
      5) системы противохимической вентиляции, кондиционирования, охлаждения приборов комплексной обработки воздуха (КОВ) - настройка, регулировка, сдача в действии;</w:t>
      </w:r>
    </w:p>
    <w:p>
      <w:pPr>
        <w:spacing w:after="0"/>
        <w:ind w:left="0"/>
        <w:jc w:val="both"/>
      </w:pPr>
      <w:r>
        <w:rPr>
          <w:rFonts w:ascii="Times New Roman"/>
          <w:b w:val="false"/>
          <w:i w:val="false"/>
          <w:color w:val="000000"/>
          <w:sz w:val="28"/>
        </w:rPr>
        <w:t>
      6) столы операционные – изготовление;</w:t>
      </w:r>
    </w:p>
    <w:p>
      <w:pPr>
        <w:spacing w:after="0"/>
        <w:ind w:left="0"/>
        <w:jc w:val="both"/>
      </w:pPr>
      <w:r>
        <w:rPr>
          <w:rFonts w:ascii="Times New Roman"/>
          <w:b w:val="false"/>
          <w:i w:val="false"/>
          <w:color w:val="000000"/>
          <w:sz w:val="28"/>
        </w:rPr>
        <w:t>
      7) устройства грузовые, шлюпочные, спасательные для средних и крупных судов - монтаж и сдача в действии.</w:t>
      </w:r>
    </w:p>
    <w:bookmarkStart w:name="z122" w:id="118"/>
    <w:p>
      <w:pPr>
        <w:spacing w:after="0"/>
        <w:ind w:left="0"/>
        <w:jc w:val="both"/>
      </w:pPr>
      <w:r>
        <w:rPr>
          <w:rFonts w:ascii="Times New Roman"/>
          <w:b w:val="false"/>
          <w:i w:val="false"/>
          <w:color w:val="000000"/>
          <w:sz w:val="28"/>
        </w:rPr>
        <w:t>
      18. Сборщик железобетонных судов</w:t>
      </w:r>
    </w:p>
    <w:bookmarkEnd w:id="118"/>
    <w:bookmarkStart w:name="z123" w:id="119"/>
    <w:p>
      <w:pPr>
        <w:spacing w:after="0"/>
        <w:ind w:left="0"/>
        <w:jc w:val="both"/>
      </w:pPr>
      <w:r>
        <w:rPr>
          <w:rFonts w:ascii="Times New Roman"/>
          <w:b w:val="false"/>
          <w:i w:val="false"/>
          <w:color w:val="000000"/>
          <w:sz w:val="28"/>
        </w:rPr>
        <w:t>
      Параграф 1. Сборщик железобетонных судов, 2-й разряд</w:t>
      </w:r>
    </w:p>
    <w:bookmarkEnd w:id="119"/>
    <w:p>
      <w:pPr>
        <w:spacing w:after="0"/>
        <w:ind w:left="0"/>
        <w:jc w:val="both"/>
      </w:pPr>
      <w:r>
        <w:rPr>
          <w:rFonts w:ascii="Times New Roman"/>
          <w:b w:val="false"/>
          <w:i w:val="false"/>
          <w:color w:val="000000"/>
          <w:sz w:val="28"/>
        </w:rPr>
        <w:t>
      257. Характеристика работ:</w:t>
      </w:r>
    </w:p>
    <w:p>
      <w:pPr>
        <w:spacing w:after="0"/>
        <w:ind w:left="0"/>
        <w:jc w:val="both"/>
      </w:pPr>
      <w:r>
        <w:rPr>
          <w:rFonts w:ascii="Times New Roman"/>
          <w:b w:val="false"/>
          <w:i w:val="false"/>
          <w:color w:val="000000"/>
          <w:sz w:val="28"/>
        </w:rPr>
        <w:t>
      монтаж железобетонных плит и плоских сборных арматурных секций массой до 3 т с применением кранового оборудования;</w:t>
      </w:r>
    </w:p>
    <w:p>
      <w:pPr>
        <w:spacing w:after="0"/>
        <w:ind w:left="0"/>
        <w:jc w:val="both"/>
      </w:pPr>
      <w:r>
        <w:rPr>
          <w:rFonts w:ascii="Times New Roman"/>
          <w:b w:val="false"/>
          <w:i w:val="false"/>
          <w:color w:val="000000"/>
          <w:sz w:val="28"/>
        </w:rPr>
        <w:t>
      соединение арматурных выпусков неответственных сборных элементов корпуса судна;</w:t>
      </w:r>
    </w:p>
    <w:p>
      <w:pPr>
        <w:spacing w:after="0"/>
        <w:ind w:left="0"/>
        <w:jc w:val="both"/>
      </w:pPr>
      <w:r>
        <w:rPr>
          <w:rFonts w:ascii="Times New Roman"/>
          <w:b w:val="false"/>
          <w:i w:val="false"/>
          <w:color w:val="000000"/>
          <w:sz w:val="28"/>
        </w:rPr>
        <w:t>
      электроприхватка арматурных выпусков;</w:t>
      </w:r>
    </w:p>
    <w:p>
      <w:pPr>
        <w:spacing w:after="0"/>
        <w:ind w:left="0"/>
        <w:jc w:val="both"/>
      </w:pPr>
      <w:r>
        <w:rPr>
          <w:rFonts w:ascii="Times New Roman"/>
          <w:b w:val="false"/>
          <w:i w:val="false"/>
          <w:color w:val="000000"/>
          <w:sz w:val="28"/>
        </w:rPr>
        <w:t>
      установка секций и конструкций на стапель с выверкой по осям под руководством сборщика железобетонных судов более высокой квалификации.</w:t>
      </w:r>
    </w:p>
    <w:p>
      <w:pPr>
        <w:spacing w:after="0"/>
        <w:ind w:left="0"/>
        <w:jc w:val="both"/>
      </w:pPr>
      <w:r>
        <w:rPr>
          <w:rFonts w:ascii="Times New Roman"/>
          <w:b w:val="false"/>
          <w:i w:val="false"/>
          <w:color w:val="000000"/>
          <w:sz w:val="28"/>
        </w:rPr>
        <w:t>
      258. Должен знать:</w:t>
      </w:r>
    </w:p>
    <w:p>
      <w:pPr>
        <w:spacing w:after="0"/>
        <w:ind w:left="0"/>
        <w:jc w:val="both"/>
      </w:pPr>
      <w:r>
        <w:rPr>
          <w:rFonts w:ascii="Times New Roman"/>
          <w:b w:val="false"/>
          <w:i w:val="false"/>
          <w:color w:val="000000"/>
          <w:sz w:val="28"/>
        </w:rPr>
        <w:t>
      наименование и конструкцию отдельных деталей и узлов железобетонного судна;</w:t>
      </w:r>
    </w:p>
    <w:p>
      <w:pPr>
        <w:spacing w:after="0"/>
        <w:ind w:left="0"/>
        <w:jc w:val="both"/>
      </w:pPr>
      <w:r>
        <w:rPr>
          <w:rFonts w:ascii="Times New Roman"/>
          <w:b w:val="false"/>
          <w:i w:val="false"/>
          <w:color w:val="000000"/>
          <w:sz w:val="28"/>
        </w:rPr>
        <w:t>
      основные свойства составных частей бетона;</w:t>
      </w:r>
    </w:p>
    <w:p>
      <w:pPr>
        <w:spacing w:after="0"/>
        <w:ind w:left="0"/>
        <w:jc w:val="both"/>
      </w:pPr>
      <w:r>
        <w:rPr>
          <w:rFonts w:ascii="Times New Roman"/>
          <w:b w:val="false"/>
          <w:i w:val="false"/>
          <w:color w:val="000000"/>
          <w:sz w:val="28"/>
        </w:rPr>
        <w:t>
      методы монтажа плоских арматурных секций и плит небольших габаритов массой до 3 т;</w:t>
      </w:r>
    </w:p>
    <w:p>
      <w:pPr>
        <w:spacing w:after="0"/>
        <w:ind w:left="0"/>
        <w:jc w:val="both"/>
      </w:pPr>
      <w:r>
        <w:rPr>
          <w:rFonts w:ascii="Times New Roman"/>
          <w:b w:val="false"/>
          <w:i w:val="false"/>
          <w:color w:val="000000"/>
          <w:sz w:val="28"/>
        </w:rPr>
        <w:t>
      величину выпусков монтируемой арматуры для сварки и свободного закрепления ее в бетоне;</w:t>
      </w:r>
    </w:p>
    <w:p>
      <w:pPr>
        <w:spacing w:after="0"/>
        <w:ind w:left="0"/>
        <w:jc w:val="both"/>
      </w:pPr>
      <w:r>
        <w:rPr>
          <w:rFonts w:ascii="Times New Roman"/>
          <w:b w:val="false"/>
          <w:i w:val="false"/>
          <w:color w:val="000000"/>
          <w:sz w:val="28"/>
        </w:rPr>
        <w:t>
      способы соединения арматурных выпусков вязальной проволокой;</w:t>
      </w:r>
    </w:p>
    <w:p>
      <w:pPr>
        <w:spacing w:after="0"/>
        <w:ind w:left="0"/>
        <w:jc w:val="both"/>
      </w:pPr>
      <w:r>
        <w:rPr>
          <w:rFonts w:ascii="Times New Roman"/>
          <w:b w:val="false"/>
          <w:i w:val="false"/>
          <w:color w:val="000000"/>
          <w:sz w:val="28"/>
        </w:rPr>
        <w:t>
      основные сведения об устройстве применяемых электросварочных машин и аппаратов, способы и приемы прихватки арматурных выпусков.</w:t>
      </w:r>
    </w:p>
    <w:p>
      <w:pPr>
        <w:spacing w:after="0"/>
        <w:ind w:left="0"/>
        <w:jc w:val="both"/>
      </w:pPr>
      <w:r>
        <w:rPr>
          <w:rFonts w:ascii="Times New Roman"/>
          <w:b w:val="false"/>
          <w:i w:val="false"/>
          <w:color w:val="000000"/>
          <w:sz w:val="28"/>
        </w:rPr>
        <w:t>
      259. Примеры работ:</w:t>
      </w:r>
    </w:p>
    <w:p>
      <w:pPr>
        <w:spacing w:after="0"/>
        <w:ind w:left="0"/>
        <w:jc w:val="both"/>
      </w:pPr>
      <w:r>
        <w:rPr>
          <w:rFonts w:ascii="Times New Roman"/>
          <w:b w:val="false"/>
          <w:i w:val="false"/>
          <w:color w:val="000000"/>
          <w:sz w:val="28"/>
        </w:rPr>
        <w:t>
      1) секции арматурные выгородок, переборок и плиты массой до 3 т - монтаж, прихватка.</w:t>
      </w:r>
    </w:p>
    <w:bookmarkStart w:name="z124" w:id="120"/>
    <w:p>
      <w:pPr>
        <w:spacing w:after="0"/>
        <w:ind w:left="0"/>
        <w:jc w:val="both"/>
      </w:pPr>
      <w:r>
        <w:rPr>
          <w:rFonts w:ascii="Times New Roman"/>
          <w:b w:val="false"/>
          <w:i w:val="false"/>
          <w:color w:val="000000"/>
          <w:sz w:val="28"/>
        </w:rPr>
        <w:t>
      Параграф 2. Сборщик железобетонных судов, 3-й разряд</w:t>
      </w:r>
    </w:p>
    <w:bookmarkEnd w:id="120"/>
    <w:p>
      <w:pPr>
        <w:spacing w:after="0"/>
        <w:ind w:left="0"/>
        <w:jc w:val="both"/>
      </w:pPr>
      <w:r>
        <w:rPr>
          <w:rFonts w:ascii="Times New Roman"/>
          <w:b w:val="false"/>
          <w:i w:val="false"/>
          <w:color w:val="000000"/>
          <w:sz w:val="28"/>
        </w:rPr>
        <w:t>
      260. Характеристика работ:</w:t>
      </w:r>
    </w:p>
    <w:p>
      <w:pPr>
        <w:spacing w:after="0"/>
        <w:ind w:left="0"/>
        <w:jc w:val="both"/>
      </w:pPr>
      <w:r>
        <w:rPr>
          <w:rFonts w:ascii="Times New Roman"/>
          <w:b w:val="false"/>
          <w:i w:val="false"/>
          <w:color w:val="000000"/>
          <w:sz w:val="28"/>
        </w:rPr>
        <w:t>
      монтаж сборных секций массой свыше 3 до 5 т;</w:t>
      </w:r>
    </w:p>
    <w:p>
      <w:pPr>
        <w:spacing w:after="0"/>
        <w:ind w:left="0"/>
        <w:jc w:val="both"/>
      </w:pPr>
      <w:r>
        <w:rPr>
          <w:rFonts w:ascii="Times New Roman"/>
          <w:b w:val="false"/>
          <w:i w:val="false"/>
          <w:color w:val="000000"/>
          <w:sz w:val="28"/>
        </w:rPr>
        <w:t>
      установка секций и конструкций на стапеля с выверкой по осям;</w:t>
      </w:r>
    </w:p>
    <w:p>
      <w:pPr>
        <w:spacing w:after="0"/>
        <w:ind w:left="0"/>
        <w:jc w:val="both"/>
      </w:pPr>
      <w:r>
        <w:rPr>
          <w:rFonts w:ascii="Times New Roman"/>
          <w:b w:val="false"/>
          <w:i w:val="false"/>
          <w:color w:val="000000"/>
          <w:sz w:val="28"/>
        </w:rPr>
        <w:t>
      электроприхватка закладных деталей и монтируемой арматуры;</w:t>
      </w:r>
    </w:p>
    <w:p>
      <w:pPr>
        <w:spacing w:after="0"/>
        <w:ind w:left="0"/>
        <w:jc w:val="both"/>
      </w:pPr>
      <w:r>
        <w:rPr>
          <w:rFonts w:ascii="Times New Roman"/>
          <w:b w:val="false"/>
          <w:i w:val="false"/>
          <w:color w:val="000000"/>
          <w:sz w:val="28"/>
        </w:rPr>
        <w:t>
      подготовка железобетонных секций к установке на стапеле.</w:t>
      </w:r>
    </w:p>
    <w:p>
      <w:pPr>
        <w:spacing w:after="0"/>
        <w:ind w:left="0"/>
        <w:jc w:val="both"/>
      </w:pPr>
      <w:r>
        <w:rPr>
          <w:rFonts w:ascii="Times New Roman"/>
          <w:b w:val="false"/>
          <w:i w:val="false"/>
          <w:color w:val="000000"/>
          <w:sz w:val="28"/>
        </w:rPr>
        <w:t>
      261. Должен знать:</w:t>
      </w:r>
    </w:p>
    <w:p>
      <w:pPr>
        <w:spacing w:after="0"/>
        <w:ind w:left="0"/>
        <w:jc w:val="both"/>
      </w:pPr>
      <w:r>
        <w:rPr>
          <w:rFonts w:ascii="Times New Roman"/>
          <w:b w:val="false"/>
          <w:i w:val="false"/>
          <w:color w:val="000000"/>
          <w:sz w:val="28"/>
        </w:rPr>
        <w:t>
      конструкцию всех узлов и секций железобетонного судна;</w:t>
      </w:r>
    </w:p>
    <w:p>
      <w:pPr>
        <w:spacing w:after="0"/>
        <w:ind w:left="0"/>
        <w:jc w:val="both"/>
      </w:pPr>
      <w:r>
        <w:rPr>
          <w:rFonts w:ascii="Times New Roman"/>
          <w:b w:val="false"/>
          <w:i w:val="false"/>
          <w:color w:val="000000"/>
          <w:sz w:val="28"/>
        </w:rPr>
        <w:t>
      технические условия и последовательность сборки арматурных узлов и плит корпуса железобетонных судов;</w:t>
      </w:r>
    </w:p>
    <w:p>
      <w:pPr>
        <w:spacing w:after="0"/>
        <w:ind w:left="0"/>
        <w:jc w:val="both"/>
      </w:pPr>
      <w:r>
        <w:rPr>
          <w:rFonts w:ascii="Times New Roman"/>
          <w:b w:val="false"/>
          <w:i w:val="false"/>
          <w:color w:val="000000"/>
          <w:sz w:val="28"/>
        </w:rPr>
        <w:t>
      типовые соединения сборных элементов корпусов судов;</w:t>
      </w:r>
    </w:p>
    <w:p>
      <w:pPr>
        <w:spacing w:after="0"/>
        <w:ind w:left="0"/>
        <w:jc w:val="both"/>
      </w:pPr>
      <w:r>
        <w:rPr>
          <w:rFonts w:ascii="Times New Roman"/>
          <w:b w:val="false"/>
          <w:i w:val="false"/>
          <w:color w:val="000000"/>
          <w:sz w:val="28"/>
        </w:rPr>
        <w:t>
      способы и приемы электроприхватки закладных деталей и монтируемой арматуры.</w:t>
      </w:r>
    </w:p>
    <w:p>
      <w:pPr>
        <w:spacing w:after="0"/>
        <w:ind w:left="0"/>
        <w:jc w:val="both"/>
      </w:pPr>
      <w:r>
        <w:rPr>
          <w:rFonts w:ascii="Times New Roman"/>
          <w:b w:val="false"/>
          <w:i w:val="false"/>
          <w:color w:val="000000"/>
          <w:sz w:val="28"/>
        </w:rPr>
        <w:t>
      262. Примеры работ:</w:t>
      </w:r>
    </w:p>
    <w:p>
      <w:pPr>
        <w:spacing w:after="0"/>
        <w:ind w:left="0"/>
        <w:jc w:val="both"/>
      </w:pPr>
      <w:r>
        <w:rPr>
          <w:rFonts w:ascii="Times New Roman"/>
          <w:b w:val="false"/>
          <w:i w:val="false"/>
          <w:color w:val="000000"/>
          <w:sz w:val="28"/>
        </w:rPr>
        <w:t>
      1) стыки набора во всех пространственных положениях - соединение арматурных выпусков.</w:t>
      </w:r>
    </w:p>
    <w:bookmarkStart w:name="z125" w:id="121"/>
    <w:p>
      <w:pPr>
        <w:spacing w:after="0"/>
        <w:ind w:left="0"/>
        <w:jc w:val="both"/>
      </w:pPr>
      <w:r>
        <w:rPr>
          <w:rFonts w:ascii="Times New Roman"/>
          <w:b w:val="false"/>
          <w:i w:val="false"/>
          <w:color w:val="000000"/>
          <w:sz w:val="28"/>
        </w:rPr>
        <w:t>
      Параграф 3. Сборщик железобетонных судов, 4-й разряд</w:t>
      </w:r>
    </w:p>
    <w:bookmarkEnd w:id="121"/>
    <w:p>
      <w:pPr>
        <w:spacing w:after="0"/>
        <w:ind w:left="0"/>
        <w:jc w:val="both"/>
      </w:pPr>
      <w:r>
        <w:rPr>
          <w:rFonts w:ascii="Times New Roman"/>
          <w:b w:val="false"/>
          <w:i w:val="false"/>
          <w:color w:val="000000"/>
          <w:sz w:val="28"/>
        </w:rPr>
        <w:t>
      263. Характеристика работ:</w:t>
      </w:r>
    </w:p>
    <w:p>
      <w:pPr>
        <w:spacing w:after="0"/>
        <w:ind w:left="0"/>
        <w:jc w:val="both"/>
      </w:pPr>
      <w:r>
        <w:rPr>
          <w:rFonts w:ascii="Times New Roman"/>
          <w:b w:val="false"/>
          <w:i w:val="false"/>
          <w:color w:val="000000"/>
          <w:sz w:val="28"/>
        </w:rPr>
        <w:t>
      монтаж сборных бортовых секций массой свыше 5 до 10 т;</w:t>
      </w:r>
    </w:p>
    <w:p>
      <w:pPr>
        <w:spacing w:after="0"/>
        <w:ind w:left="0"/>
        <w:jc w:val="both"/>
      </w:pPr>
      <w:r>
        <w:rPr>
          <w:rFonts w:ascii="Times New Roman"/>
          <w:b w:val="false"/>
          <w:i w:val="false"/>
          <w:color w:val="000000"/>
          <w:sz w:val="28"/>
        </w:rPr>
        <w:t>
      выверка и закрепление сборных деталей при монтаже.</w:t>
      </w:r>
    </w:p>
    <w:p>
      <w:pPr>
        <w:spacing w:after="0"/>
        <w:ind w:left="0"/>
        <w:jc w:val="both"/>
      </w:pPr>
      <w:r>
        <w:rPr>
          <w:rFonts w:ascii="Times New Roman"/>
          <w:b w:val="false"/>
          <w:i w:val="false"/>
          <w:color w:val="000000"/>
          <w:sz w:val="28"/>
        </w:rPr>
        <w:t>
      264. Должен знать:</w:t>
      </w:r>
    </w:p>
    <w:p>
      <w:pPr>
        <w:spacing w:after="0"/>
        <w:ind w:left="0"/>
        <w:jc w:val="both"/>
      </w:pPr>
      <w:r>
        <w:rPr>
          <w:rFonts w:ascii="Times New Roman"/>
          <w:b w:val="false"/>
          <w:i w:val="false"/>
          <w:color w:val="000000"/>
          <w:sz w:val="28"/>
        </w:rPr>
        <w:t>
      схему разбивки на секции строящихся железобетонных судов, технические условия постройки корпуса железобетонных конструкций.</w:t>
      </w:r>
    </w:p>
    <w:p>
      <w:pPr>
        <w:spacing w:after="0"/>
        <w:ind w:left="0"/>
        <w:jc w:val="both"/>
      </w:pPr>
      <w:r>
        <w:rPr>
          <w:rFonts w:ascii="Times New Roman"/>
          <w:b w:val="false"/>
          <w:i w:val="false"/>
          <w:color w:val="000000"/>
          <w:sz w:val="28"/>
        </w:rPr>
        <w:t>
      265. Примеры работ:</w:t>
      </w:r>
    </w:p>
    <w:p>
      <w:pPr>
        <w:spacing w:after="0"/>
        <w:ind w:left="0"/>
        <w:jc w:val="both"/>
      </w:pPr>
      <w:r>
        <w:rPr>
          <w:rFonts w:ascii="Times New Roman"/>
          <w:b w:val="false"/>
          <w:i w:val="false"/>
          <w:color w:val="000000"/>
          <w:sz w:val="28"/>
        </w:rPr>
        <w:t>
      1) секции бортовые - монтаж, выверка при установке, соединение арматурных выпусков.</w:t>
      </w:r>
    </w:p>
    <w:bookmarkStart w:name="z126" w:id="122"/>
    <w:p>
      <w:pPr>
        <w:spacing w:after="0"/>
        <w:ind w:left="0"/>
        <w:jc w:val="both"/>
      </w:pPr>
      <w:r>
        <w:rPr>
          <w:rFonts w:ascii="Times New Roman"/>
          <w:b w:val="false"/>
          <w:i w:val="false"/>
          <w:color w:val="000000"/>
          <w:sz w:val="28"/>
        </w:rPr>
        <w:t>
      Параграф 4. Сборщик железобетонных судов, 5-й разряд</w:t>
      </w:r>
    </w:p>
    <w:bookmarkEnd w:id="122"/>
    <w:p>
      <w:pPr>
        <w:spacing w:after="0"/>
        <w:ind w:left="0"/>
        <w:jc w:val="both"/>
      </w:pPr>
      <w:r>
        <w:rPr>
          <w:rFonts w:ascii="Times New Roman"/>
          <w:b w:val="false"/>
          <w:i w:val="false"/>
          <w:color w:val="000000"/>
          <w:sz w:val="28"/>
        </w:rPr>
        <w:t>
      266. Характеристика работ:</w:t>
      </w:r>
    </w:p>
    <w:p>
      <w:pPr>
        <w:spacing w:after="0"/>
        <w:ind w:left="0"/>
        <w:jc w:val="both"/>
      </w:pPr>
      <w:r>
        <w:rPr>
          <w:rFonts w:ascii="Times New Roman"/>
          <w:b w:val="false"/>
          <w:i w:val="false"/>
          <w:color w:val="000000"/>
          <w:sz w:val="28"/>
        </w:rPr>
        <w:t>
      монтаж объемных железобетонных секций и блоков массой свыше 10 до 30 т;</w:t>
      </w:r>
    </w:p>
    <w:p>
      <w:pPr>
        <w:spacing w:after="0"/>
        <w:ind w:left="0"/>
        <w:jc w:val="both"/>
      </w:pPr>
      <w:r>
        <w:rPr>
          <w:rFonts w:ascii="Times New Roman"/>
          <w:b w:val="false"/>
          <w:i w:val="false"/>
          <w:color w:val="000000"/>
          <w:sz w:val="28"/>
        </w:rPr>
        <w:t>
      центровка и выверка с применением оптических приборов;</w:t>
      </w:r>
    </w:p>
    <w:p>
      <w:pPr>
        <w:spacing w:after="0"/>
        <w:ind w:left="0"/>
        <w:jc w:val="both"/>
      </w:pPr>
      <w:r>
        <w:rPr>
          <w:rFonts w:ascii="Times New Roman"/>
          <w:b w:val="false"/>
          <w:i w:val="false"/>
          <w:color w:val="000000"/>
          <w:sz w:val="28"/>
        </w:rPr>
        <w:t>
      выполнение сборочных работ при кессонном сращивании блоков корпусов судов;</w:t>
      </w:r>
    </w:p>
    <w:p>
      <w:pPr>
        <w:spacing w:after="0"/>
        <w:ind w:left="0"/>
        <w:jc w:val="both"/>
      </w:pPr>
      <w:r>
        <w:rPr>
          <w:rFonts w:ascii="Times New Roman"/>
          <w:b w:val="false"/>
          <w:i w:val="false"/>
          <w:color w:val="000000"/>
          <w:sz w:val="28"/>
        </w:rPr>
        <w:t>
      стапельные работы в зимний период постройки железобетонных судов;</w:t>
      </w:r>
    </w:p>
    <w:p>
      <w:pPr>
        <w:spacing w:after="0"/>
        <w:ind w:left="0"/>
        <w:jc w:val="both"/>
      </w:pPr>
      <w:r>
        <w:rPr>
          <w:rFonts w:ascii="Times New Roman"/>
          <w:b w:val="false"/>
          <w:i w:val="false"/>
          <w:color w:val="000000"/>
          <w:sz w:val="28"/>
        </w:rPr>
        <w:t>
      подготовка стыкуемых частей корпуса под омоноличивание при кессоном сращивании.</w:t>
      </w:r>
    </w:p>
    <w:p>
      <w:pPr>
        <w:spacing w:after="0"/>
        <w:ind w:left="0"/>
        <w:jc w:val="both"/>
      </w:pPr>
      <w:r>
        <w:rPr>
          <w:rFonts w:ascii="Times New Roman"/>
          <w:b w:val="false"/>
          <w:i w:val="false"/>
          <w:color w:val="000000"/>
          <w:sz w:val="28"/>
        </w:rPr>
        <w:t>
      267. Должен знать:</w:t>
      </w:r>
    </w:p>
    <w:p>
      <w:pPr>
        <w:spacing w:after="0"/>
        <w:ind w:left="0"/>
        <w:jc w:val="both"/>
      </w:pPr>
      <w:r>
        <w:rPr>
          <w:rFonts w:ascii="Times New Roman"/>
          <w:b w:val="false"/>
          <w:i w:val="false"/>
          <w:color w:val="000000"/>
          <w:sz w:val="28"/>
        </w:rPr>
        <w:t>
      способы балластировки секций при их сращивании на плаву с применением кессонов;</w:t>
      </w:r>
    </w:p>
    <w:p>
      <w:pPr>
        <w:spacing w:after="0"/>
        <w:ind w:left="0"/>
        <w:jc w:val="both"/>
      </w:pPr>
      <w:r>
        <w:rPr>
          <w:rFonts w:ascii="Times New Roman"/>
          <w:b w:val="false"/>
          <w:i w:val="false"/>
          <w:color w:val="000000"/>
          <w:sz w:val="28"/>
        </w:rPr>
        <w:t>
      способы установки центрирующих форм и прогибомеров (применительно к плавучим докам); способы выполнения арматурных и бетонных работ в кессоне.</w:t>
      </w:r>
    </w:p>
    <w:p>
      <w:pPr>
        <w:spacing w:after="0"/>
        <w:ind w:left="0"/>
        <w:jc w:val="both"/>
      </w:pPr>
      <w:r>
        <w:rPr>
          <w:rFonts w:ascii="Times New Roman"/>
          <w:b w:val="false"/>
          <w:i w:val="false"/>
          <w:color w:val="000000"/>
          <w:sz w:val="28"/>
        </w:rPr>
        <w:t>
      268. Примеры работ:</w:t>
      </w:r>
    </w:p>
    <w:p>
      <w:pPr>
        <w:spacing w:after="0"/>
        <w:ind w:left="0"/>
        <w:jc w:val="both"/>
      </w:pPr>
      <w:r>
        <w:rPr>
          <w:rFonts w:ascii="Times New Roman"/>
          <w:b w:val="false"/>
          <w:i w:val="false"/>
          <w:color w:val="000000"/>
          <w:sz w:val="28"/>
        </w:rPr>
        <w:t>
      1) днища судов - монтаж и соединение при кессонном сращивании объемных секций;</w:t>
      </w:r>
    </w:p>
    <w:p>
      <w:pPr>
        <w:spacing w:after="0"/>
        <w:ind w:left="0"/>
        <w:jc w:val="both"/>
      </w:pPr>
      <w:r>
        <w:rPr>
          <w:rFonts w:ascii="Times New Roman"/>
          <w:b w:val="false"/>
          <w:i w:val="false"/>
          <w:color w:val="000000"/>
          <w:sz w:val="28"/>
        </w:rPr>
        <w:t>
      2) секции переборок тонкостенные железобетонные - установка, центровка, монтаж.</w:t>
      </w:r>
    </w:p>
    <w:bookmarkStart w:name="z127" w:id="123"/>
    <w:p>
      <w:pPr>
        <w:spacing w:after="0"/>
        <w:ind w:left="0"/>
        <w:jc w:val="both"/>
      </w:pPr>
      <w:r>
        <w:rPr>
          <w:rFonts w:ascii="Times New Roman"/>
          <w:b w:val="false"/>
          <w:i w:val="false"/>
          <w:color w:val="000000"/>
          <w:sz w:val="28"/>
        </w:rPr>
        <w:t>
      Параграф 5. Сборщик железобетонных судов, 6-й разряд.</w:t>
      </w:r>
    </w:p>
    <w:bookmarkEnd w:id="123"/>
    <w:p>
      <w:pPr>
        <w:spacing w:after="0"/>
        <w:ind w:left="0"/>
        <w:jc w:val="both"/>
      </w:pPr>
      <w:r>
        <w:rPr>
          <w:rFonts w:ascii="Times New Roman"/>
          <w:b w:val="false"/>
          <w:i w:val="false"/>
          <w:color w:val="000000"/>
          <w:sz w:val="28"/>
        </w:rPr>
        <w:t>
      269. Характеристика работ:</w:t>
      </w:r>
    </w:p>
    <w:p>
      <w:pPr>
        <w:spacing w:after="0"/>
        <w:ind w:left="0"/>
        <w:jc w:val="both"/>
      </w:pPr>
      <w:r>
        <w:rPr>
          <w:rFonts w:ascii="Times New Roman"/>
          <w:b w:val="false"/>
          <w:i w:val="false"/>
          <w:color w:val="000000"/>
          <w:sz w:val="28"/>
        </w:rPr>
        <w:t>
      монтаж крупногабаритных секций и блоков массой свыше 30 т с центровкой и выверкой по теоретическим линиям с применением оптических приборов;</w:t>
      </w:r>
    </w:p>
    <w:p>
      <w:pPr>
        <w:spacing w:after="0"/>
        <w:ind w:left="0"/>
        <w:jc w:val="both"/>
      </w:pPr>
      <w:r>
        <w:rPr>
          <w:rFonts w:ascii="Times New Roman"/>
          <w:b w:val="false"/>
          <w:i w:val="false"/>
          <w:color w:val="000000"/>
          <w:sz w:val="28"/>
        </w:rPr>
        <w:t>
      выполнение сборочных работ (балластировка, центровка, стыковка узла сращивания) при бескессонном сращивании, герметизация узлов сращивания.</w:t>
      </w:r>
    </w:p>
    <w:p>
      <w:pPr>
        <w:spacing w:after="0"/>
        <w:ind w:left="0"/>
        <w:jc w:val="both"/>
      </w:pPr>
      <w:r>
        <w:rPr>
          <w:rFonts w:ascii="Times New Roman"/>
          <w:b w:val="false"/>
          <w:i w:val="false"/>
          <w:color w:val="000000"/>
          <w:sz w:val="28"/>
        </w:rPr>
        <w:t>
      270. Должен знать:</w:t>
      </w:r>
    </w:p>
    <w:p>
      <w:pPr>
        <w:spacing w:after="0"/>
        <w:ind w:left="0"/>
        <w:jc w:val="both"/>
      </w:pPr>
      <w:r>
        <w:rPr>
          <w:rFonts w:ascii="Times New Roman"/>
          <w:b w:val="false"/>
          <w:i w:val="false"/>
          <w:color w:val="000000"/>
          <w:sz w:val="28"/>
        </w:rPr>
        <w:t>
      способы балластировки, центровки частей железобетонных судов, подлежащих бескессонному сращиванию на плаву, методы крепления, выверки выпусков сращиваемых частей судна;</w:t>
      </w:r>
    </w:p>
    <w:p>
      <w:pPr>
        <w:spacing w:after="0"/>
        <w:ind w:left="0"/>
        <w:jc w:val="both"/>
      </w:pPr>
      <w:r>
        <w:rPr>
          <w:rFonts w:ascii="Times New Roman"/>
          <w:b w:val="false"/>
          <w:i w:val="false"/>
          <w:color w:val="000000"/>
          <w:sz w:val="28"/>
        </w:rPr>
        <w:t>
      способы выполнения арматурных и бетонных работ при бескессонном сращивании судов;</w:t>
      </w:r>
    </w:p>
    <w:p>
      <w:pPr>
        <w:spacing w:after="0"/>
        <w:ind w:left="0"/>
        <w:jc w:val="both"/>
      </w:pPr>
      <w:r>
        <w:rPr>
          <w:rFonts w:ascii="Times New Roman"/>
          <w:b w:val="false"/>
          <w:i w:val="false"/>
          <w:color w:val="000000"/>
          <w:sz w:val="28"/>
        </w:rPr>
        <w:t>
      требования Регистра СССР по постройке железобетонных судов.</w:t>
      </w:r>
    </w:p>
    <w:p>
      <w:pPr>
        <w:spacing w:after="0"/>
        <w:ind w:left="0"/>
        <w:jc w:val="both"/>
      </w:pPr>
      <w:r>
        <w:rPr>
          <w:rFonts w:ascii="Times New Roman"/>
          <w:b w:val="false"/>
          <w:i w:val="false"/>
          <w:color w:val="000000"/>
          <w:sz w:val="28"/>
        </w:rPr>
        <w:t>
      271. Примеры работ:</w:t>
      </w:r>
    </w:p>
    <w:p>
      <w:pPr>
        <w:spacing w:after="0"/>
        <w:ind w:left="0"/>
        <w:jc w:val="both"/>
      </w:pPr>
      <w:r>
        <w:rPr>
          <w:rFonts w:ascii="Times New Roman"/>
          <w:b w:val="false"/>
          <w:i w:val="false"/>
          <w:color w:val="000000"/>
          <w:sz w:val="28"/>
        </w:rPr>
        <w:t>
      1) узлы бескессонного сращивания железобетонных судов - крепление.</w:t>
      </w:r>
    </w:p>
    <w:bookmarkStart w:name="z128" w:id="124"/>
    <w:p>
      <w:pPr>
        <w:spacing w:after="0"/>
        <w:ind w:left="0"/>
        <w:jc w:val="both"/>
      </w:pPr>
      <w:r>
        <w:rPr>
          <w:rFonts w:ascii="Times New Roman"/>
          <w:b w:val="false"/>
          <w:i w:val="false"/>
          <w:color w:val="000000"/>
          <w:sz w:val="28"/>
        </w:rPr>
        <w:t>
      19. Сборщик корпусов металлических судов</w:t>
      </w:r>
    </w:p>
    <w:bookmarkEnd w:id="124"/>
    <w:bookmarkStart w:name="z129" w:id="125"/>
    <w:p>
      <w:pPr>
        <w:spacing w:after="0"/>
        <w:ind w:left="0"/>
        <w:jc w:val="both"/>
      </w:pPr>
      <w:r>
        <w:rPr>
          <w:rFonts w:ascii="Times New Roman"/>
          <w:b w:val="false"/>
          <w:i w:val="false"/>
          <w:color w:val="000000"/>
          <w:sz w:val="28"/>
        </w:rPr>
        <w:t>
      Параграф 1. Сборщик корпусов металлических судов, 1-й разряд</w:t>
      </w:r>
    </w:p>
    <w:bookmarkEnd w:id="125"/>
    <w:p>
      <w:pPr>
        <w:spacing w:after="0"/>
        <w:ind w:left="0"/>
        <w:jc w:val="both"/>
      </w:pPr>
      <w:r>
        <w:rPr>
          <w:rFonts w:ascii="Times New Roman"/>
          <w:b w:val="false"/>
          <w:i w:val="false"/>
          <w:color w:val="000000"/>
          <w:sz w:val="28"/>
        </w:rPr>
        <w:t>
      272. Характеристика работ:</w:t>
      </w:r>
    </w:p>
    <w:p>
      <w:pPr>
        <w:spacing w:after="0"/>
        <w:ind w:left="0"/>
        <w:jc w:val="both"/>
      </w:pPr>
      <w:r>
        <w:rPr>
          <w:rFonts w:ascii="Times New Roman"/>
          <w:b w:val="false"/>
          <w:i w:val="false"/>
          <w:color w:val="000000"/>
          <w:sz w:val="28"/>
        </w:rPr>
        <w:t>
      разметка простых мелких деталей по шаблону, кернение, маркирование;</w:t>
      </w:r>
    </w:p>
    <w:p>
      <w:pPr>
        <w:spacing w:after="0"/>
        <w:ind w:left="0"/>
        <w:jc w:val="both"/>
      </w:pPr>
      <w:r>
        <w:rPr>
          <w:rFonts w:ascii="Times New Roman"/>
          <w:b w:val="false"/>
          <w:i w:val="false"/>
          <w:color w:val="000000"/>
          <w:sz w:val="28"/>
        </w:rPr>
        <w:t>
      выполнение слесарных операций: правка, рубка вручную, зачистка заусенцев, обработка деталей в свободный размер;</w:t>
      </w:r>
    </w:p>
    <w:p>
      <w:pPr>
        <w:spacing w:after="0"/>
        <w:ind w:left="0"/>
        <w:jc w:val="both"/>
      </w:pPr>
      <w:r>
        <w:rPr>
          <w:rFonts w:ascii="Times New Roman"/>
          <w:b w:val="false"/>
          <w:i w:val="false"/>
          <w:color w:val="000000"/>
          <w:sz w:val="28"/>
        </w:rPr>
        <w:t>
      очистка деталей и узлов, обезжиривание;</w:t>
      </w:r>
    </w:p>
    <w:p>
      <w:pPr>
        <w:spacing w:after="0"/>
        <w:ind w:left="0"/>
        <w:jc w:val="both"/>
      </w:pPr>
      <w:r>
        <w:rPr>
          <w:rFonts w:ascii="Times New Roman"/>
          <w:b w:val="false"/>
          <w:i w:val="false"/>
          <w:color w:val="000000"/>
          <w:sz w:val="28"/>
        </w:rPr>
        <w:t>
      выполнение работ по сборке легких переборок и выгородок, изготовлению и установке деталей набора под руководством сборщика корпусов металлических судов более высокой квалификации.</w:t>
      </w:r>
    </w:p>
    <w:p>
      <w:pPr>
        <w:spacing w:after="0"/>
        <w:ind w:left="0"/>
        <w:jc w:val="both"/>
      </w:pPr>
      <w:r>
        <w:rPr>
          <w:rFonts w:ascii="Times New Roman"/>
          <w:b w:val="false"/>
          <w:i w:val="false"/>
          <w:color w:val="000000"/>
          <w:sz w:val="28"/>
        </w:rPr>
        <w:t>
      273. Должен знать:</w:t>
      </w:r>
    </w:p>
    <w:p>
      <w:pPr>
        <w:spacing w:after="0"/>
        <w:ind w:left="0"/>
        <w:jc w:val="both"/>
      </w:pPr>
      <w:r>
        <w:rPr>
          <w:rFonts w:ascii="Times New Roman"/>
          <w:b w:val="false"/>
          <w:i w:val="false"/>
          <w:color w:val="000000"/>
          <w:sz w:val="28"/>
        </w:rPr>
        <w:t>
      наименование основных конструкций корпуса судна, применяемые материалы;</w:t>
      </w:r>
    </w:p>
    <w:p>
      <w:pPr>
        <w:spacing w:after="0"/>
        <w:ind w:left="0"/>
        <w:jc w:val="both"/>
      </w:pPr>
      <w:r>
        <w:rPr>
          <w:rFonts w:ascii="Times New Roman"/>
          <w:b w:val="false"/>
          <w:i w:val="false"/>
          <w:color w:val="000000"/>
          <w:sz w:val="28"/>
        </w:rPr>
        <w:t>
      правила выполнения основных приемов сборки;</w:t>
      </w:r>
    </w:p>
    <w:p>
      <w:pPr>
        <w:spacing w:after="0"/>
        <w:ind w:left="0"/>
        <w:jc w:val="both"/>
      </w:pPr>
      <w:r>
        <w:rPr>
          <w:rFonts w:ascii="Times New Roman"/>
          <w:b w:val="false"/>
          <w:i w:val="false"/>
          <w:color w:val="000000"/>
          <w:sz w:val="28"/>
        </w:rPr>
        <w:t>
      правила разметки простых мелких деталей по шаблонам и эскизам;</w:t>
      </w:r>
    </w:p>
    <w:p>
      <w:pPr>
        <w:spacing w:after="0"/>
        <w:ind w:left="0"/>
        <w:jc w:val="both"/>
      </w:pPr>
      <w:r>
        <w:rPr>
          <w:rFonts w:ascii="Times New Roman"/>
          <w:b w:val="false"/>
          <w:i w:val="false"/>
          <w:color w:val="000000"/>
          <w:sz w:val="28"/>
        </w:rPr>
        <w:t>
      наименование и назначение простых приспособлений, измерительного и слесарно-сборочного инструмента;</w:t>
      </w:r>
    </w:p>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p>
      <w:pPr>
        <w:spacing w:after="0"/>
        <w:ind w:left="0"/>
        <w:jc w:val="both"/>
      </w:pPr>
      <w:r>
        <w:rPr>
          <w:rFonts w:ascii="Times New Roman"/>
          <w:b w:val="false"/>
          <w:i w:val="false"/>
          <w:color w:val="000000"/>
          <w:sz w:val="28"/>
        </w:rPr>
        <w:t>
      274. Примеры работ:</w:t>
      </w:r>
    </w:p>
    <w:p>
      <w:pPr>
        <w:spacing w:after="0"/>
        <w:ind w:left="0"/>
        <w:jc w:val="both"/>
      </w:pPr>
      <w:r>
        <w:rPr>
          <w:rFonts w:ascii="Times New Roman"/>
          <w:b w:val="false"/>
          <w:i w:val="false"/>
          <w:color w:val="000000"/>
          <w:sz w:val="28"/>
        </w:rPr>
        <w:t>
      1) детали простые мелкие (полосы, планки и тому подоблное) - правка на плите, зачистка вручную;</w:t>
      </w:r>
    </w:p>
    <w:p>
      <w:pPr>
        <w:spacing w:after="0"/>
        <w:ind w:left="0"/>
        <w:jc w:val="both"/>
      </w:pPr>
      <w:r>
        <w:rPr>
          <w:rFonts w:ascii="Times New Roman"/>
          <w:b w:val="false"/>
          <w:i w:val="false"/>
          <w:color w:val="000000"/>
          <w:sz w:val="28"/>
        </w:rPr>
        <w:t>
      2) заготовки для прокладок из листового материала - разметка, резка;</w:t>
      </w:r>
    </w:p>
    <w:p>
      <w:pPr>
        <w:spacing w:after="0"/>
        <w:ind w:left="0"/>
        <w:jc w:val="both"/>
      </w:pPr>
      <w:r>
        <w:rPr>
          <w:rFonts w:ascii="Times New Roman"/>
          <w:b w:val="false"/>
          <w:i w:val="false"/>
          <w:color w:val="000000"/>
          <w:sz w:val="28"/>
        </w:rPr>
        <w:t>
      3) заклепки - подача при клепке;</w:t>
      </w:r>
    </w:p>
    <w:p>
      <w:pPr>
        <w:spacing w:after="0"/>
        <w:ind w:left="0"/>
        <w:jc w:val="both"/>
      </w:pPr>
      <w:r>
        <w:rPr>
          <w:rFonts w:ascii="Times New Roman"/>
          <w:b w:val="false"/>
          <w:i w:val="false"/>
          <w:color w:val="000000"/>
          <w:sz w:val="28"/>
        </w:rPr>
        <w:t>
      4) сборочный инструмент: струбцины, скобы, болты, домкраты, талрепы винтовые, приспособления - снятие, уборка;</w:t>
      </w:r>
    </w:p>
    <w:p>
      <w:pPr>
        <w:spacing w:after="0"/>
        <w:ind w:left="0"/>
        <w:jc w:val="both"/>
      </w:pPr>
      <w:r>
        <w:rPr>
          <w:rFonts w:ascii="Times New Roman"/>
          <w:b w:val="false"/>
          <w:i w:val="false"/>
          <w:color w:val="000000"/>
          <w:sz w:val="28"/>
        </w:rPr>
        <w:t>
      5) соединения клепаные - подготовка прокладок и обжатие болтами.</w:t>
      </w:r>
    </w:p>
    <w:bookmarkStart w:name="z130" w:id="126"/>
    <w:p>
      <w:pPr>
        <w:spacing w:after="0"/>
        <w:ind w:left="0"/>
        <w:jc w:val="both"/>
      </w:pPr>
      <w:r>
        <w:rPr>
          <w:rFonts w:ascii="Times New Roman"/>
          <w:b w:val="false"/>
          <w:i w:val="false"/>
          <w:color w:val="000000"/>
          <w:sz w:val="28"/>
        </w:rPr>
        <w:t>
      Параграф 2. Сборщик корпусов металлических судов, 2-й разряд</w:t>
      </w:r>
    </w:p>
    <w:bookmarkEnd w:id="126"/>
    <w:p>
      <w:pPr>
        <w:spacing w:after="0"/>
        <w:ind w:left="0"/>
        <w:jc w:val="both"/>
      </w:pPr>
      <w:r>
        <w:rPr>
          <w:rFonts w:ascii="Times New Roman"/>
          <w:b w:val="false"/>
          <w:i w:val="false"/>
          <w:color w:val="000000"/>
          <w:sz w:val="28"/>
        </w:rPr>
        <w:t>
      275. Характеристика работ:</w:t>
      </w:r>
    </w:p>
    <w:p>
      <w:pPr>
        <w:spacing w:after="0"/>
        <w:ind w:left="0"/>
        <w:jc w:val="both"/>
      </w:pPr>
      <w:r>
        <w:rPr>
          <w:rFonts w:ascii="Times New Roman"/>
          <w:b w:val="false"/>
          <w:i w:val="false"/>
          <w:color w:val="000000"/>
          <w:sz w:val="28"/>
        </w:rPr>
        <w:t>
      сборка плоских малогабаритных секций из углеродистых и низколегированных сталей;</w:t>
      </w:r>
    </w:p>
    <w:p>
      <w:pPr>
        <w:spacing w:after="0"/>
        <w:ind w:left="0"/>
        <w:jc w:val="both"/>
      </w:pPr>
      <w:r>
        <w:rPr>
          <w:rFonts w:ascii="Times New Roman"/>
          <w:b w:val="false"/>
          <w:i w:val="false"/>
          <w:color w:val="000000"/>
          <w:sz w:val="28"/>
        </w:rPr>
        <w:t>
      разметка, контуровка по шаблону, сборка, установка и проверка простых узлов и деталей из углеродистых и низколегированных сталей при узловой, секционной и стапельной сборке;</w:t>
      </w:r>
    </w:p>
    <w:p>
      <w:pPr>
        <w:spacing w:after="0"/>
        <w:ind w:left="0"/>
        <w:jc w:val="both"/>
      </w:pPr>
      <w:r>
        <w:rPr>
          <w:rFonts w:ascii="Times New Roman"/>
          <w:b w:val="false"/>
          <w:i w:val="false"/>
          <w:color w:val="000000"/>
          <w:sz w:val="28"/>
        </w:rPr>
        <w:t>
      правка простых деталей и мелких узлов на плите вручную;</w:t>
      </w:r>
    </w:p>
    <w:p>
      <w:pPr>
        <w:spacing w:after="0"/>
        <w:ind w:left="0"/>
        <w:jc w:val="both"/>
      </w:pPr>
      <w:r>
        <w:rPr>
          <w:rFonts w:ascii="Times New Roman"/>
          <w:b w:val="false"/>
          <w:i w:val="false"/>
          <w:color w:val="000000"/>
          <w:sz w:val="28"/>
        </w:rPr>
        <w:t>
      сверление отверстий в неответственных деталях пневматическими машинами;</w:t>
      </w:r>
    </w:p>
    <w:p>
      <w:pPr>
        <w:spacing w:after="0"/>
        <w:ind w:left="0"/>
        <w:jc w:val="both"/>
      </w:pPr>
      <w:r>
        <w:rPr>
          <w:rFonts w:ascii="Times New Roman"/>
          <w:b w:val="false"/>
          <w:i w:val="false"/>
          <w:color w:val="000000"/>
          <w:sz w:val="28"/>
        </w:rPr>
        <w:t>
      заточка применяемого инструмента (кроме сверл);</w:t>
      </w:r>
    </w:p>
    <w:p>
      <w:pPr>
        <w:spacing w:after="0"/>
        <w:ind w:left="0"/>
        <w:jc w:val="both"/>
      </w:pPr>
      <w:r>
        <w:rPr>
          <w:rFonts w:ascii="Times New Roman"/>
          <w:b w:val="false"/>
          <w:i w:val="false"/>
          <w:color w:val="000000"/>
          <w:sz w:val="28"/>
        </w:rPr>
        <w:t>
      зачистка кромок под сварку, мест установки деталей и сварных швов пневматическими машинами;</w:t>
      </w:r>
    </w:p>
    <w:p>
      <w:pPr>
        <w:spacing w:after="0"/>
        <w:ind w:left="0"/>
        <w:jc w:val="both"/>
      </w:pPr>
      <w:r>
        <w:rPr>
          <w:rFonts w:ascii="Times New Roman"/>
          <w:b w:val="false"/>
          <w:i w:val="false"/>
          <w:color w:val="000000"/>
          <w:sz w:val="28"/>
        </w:rPr>
        <w:t>
      нагрев и поддержка заклепок при клепке;</w:t>
      </w:r>
    </w:p>
    <w:p>
      <w:pPr>
        <w:spacing w:after="0"/>
        <w:ind w:left="0"/>
        <w:jc w:val="both"/>
      </w:pPr>
      <w:r>
        <w:rPr>
          <w:rFonts w:ascii="Times New Roman"/>
          <w:b w:val="false"/>
          <w:i w:val="false"/>
          <w:color w:val="000000"/>
          <w:sz w:val="28"/>
        </w:rPr>
        <w:t>
      подбор прокладок и заглушек;</w:t>
      </w:r>
    </w:p>
    <w:p>
      <w:pPr>
        <w:spacing w:after="0"/>
        <w:ind w:left="0"/>
        <w:jc w:val="both"/>
      </w:pPr>
      <w:r>
        <w:rPr>
          <w:rFonts w:ascii="Times New Roman"/>
          <w:b w:val="false"/>
          <w:i w:val="false"/>
          <w:color w:val="000000"/>
          <w:sz w:val="28"/>
        </w:rPr>
        <w:t>
      приготовление и нанесение мелового или мыльного раствора на швы корпусных конструкций при испытании;</w:t>
      </w:r>
    </w:p>
    <w:p>
      <w:pPr>
        <w:spacing w:after="0"/>
        <w:ind w:left="0"/>
        <w:jc w:val="both"/>
      </w:pPr>
      <w:r>
        <w:rPr>
          <w:rFonts w:ascii="Times New Roman"/>
          <w:b w:val="false"/>
          <w:i w:val="false"/>
          <w:color w:val="000000"/>
          <w:sz w:val="28"/>
        </w:rPr>
        <w:t>
      электроприхватка, тепловая резка и пневматическая рубка при сборке конструкций из углеродистых и низколегированных сталей в нижнем положении;</w:t>
      </w:r>
    </w:p>
    <w:p>
      <w:pPr>
        <w:spacing w:after="0"/>
        <w:ind w:left="0"/>
        <w:jc w:val="both"/>
      </w:pPr>
      <w:r>
        <w:rPr>
          <w:rFonts w:ascii="Times New Roman"/>
          <w:b w:val="false"/>
          <w:i w:val="false"/>
          <w:color w:val="000000"/>
          <w:sz w:val="28"/>
        </w:rPr>
        <w:t>
      выполнение работ при сборке, установке, демонтаже и ремонте плоских крупногабаритных секций, плоскостных секций, криволинейных и несимметричных тавровых узлов набора; установка скуловых книц, заделок, бракет, деталей насыщения, забойных частей ребер жесткости и тому подобное под руководством сборщика корпусов металлических судов более высокой квалификации.</w:t>
      </w:r>
    </w:p>
    <w:p>
      <w:pPr>
        <w:spacing w:after="0"/>
        <w:ind w:left="0"/>
        <w:jc w:val="both"/>
      </w:pPr>
      <w:r>
        <w:rPr>
          <w:rFonts w:ascii="Times New Roman"/>
          <w:b w:val="false"/>
          <w:i w:val="false"/>
          <w:color w:val="000000"/>
          <w:sz w:val="28"/>
        </w:rPr>
        <w:t>
      276. Должен знать:</w:t>
      </w:r>
    </w:p>
    <w:p>
      <w:pPr>
        <w:spacing w:after="0"/>
        <w:ind w:left="0"/>
        <w:jc w:val="both"/>
      </w:pPr>
      <w:r>
        <w:rPr>
          <w:rFonts w:ascii="Times New Roman"/>
          <w:b w:val="false"/>
          <w:i w:val="false"/>
          <w:color w:val="000000"/>
          <w:sz w:val="28"/>
        </w:rPr>
        <w:t>
      конструкции корпуса судна; наименование районов судна и места их расположения;</w:t>
      </w:r>
    </w:p>
    <w:p>
      <w:pPr>
        <w:spacing w:after="0"/>
        <w:ind w:left="0"/>
        <w:jc w:val="both"/>
      </w:pPr>
      <w:r>
        <w:rPr>
          <w:rFonts w:ascii="Times New Roman"/>
          <w:b w:val="false"/>
          <w:i w:val="false"/>
          <w:color w:val="000000"/>
          <w:sz w:val="28"/>
        </w:rPr>
        <w:t>
      основные теоретические линии корпуса судна;</w:t>
      </w:r>
    </w:p>
    <w:p>
      <w:pPr>
        <w:spacing w:after="0"/>
        <w:ind w:left="0"/>
        <w:jc w:val="both"/>
      </w:pPr>
      <w:r>
        <w:rPr>
          <w:rFonts w:ascii="Times New Roman"/>
          <w:b w:val="false"/>
          <w:i w:val="false"/>
          <w:color w:val="000000"/>
          <w:sz w:val="28"/>
        </w:rPr>
        <w:t>
      способы разметки простых деталей по чертежу и эскизу и простые построения геометрических разверток;</w:t>
      </w:r>
    </w:p>
    <w:p>
      <w:pPr>
        <w:spacing w:after="0"/>
        <w:ind w:left="0"/>
        <w:jc w:val="both"/>
      </w:pPr>
      <w:r>
        <w:rPr>
          <w:rFonts w:ascii="Times New Roman"/>
          <w:b w:val="false"/>
          <w:i w:val="false"/>
          <w:color w:val="000000"/>
          <w:sz w:val="28"/>
        </w:rPr>
        <w:t>
      разметку мест установки деталей на малогабаритных плоских узлах;</w:t>
      </w:r>
    </w:p>
    <w:p>
      <w:pPr>
        <w:spacing w:after="0"/>
        <w:ind w:left="0"/>
        <w:jc w:val="both"/>
      </w:pPr>
      <w:r>
        <w:rPr>
          <w:rFonts w:ascii="Times New Roman"/>
          <w:b w:val="false"/>
          <w:i w:val="false"/>
          <w:color w:val="000000"/>
          <w:sz w:val="28"/>
        </w:rPr>
        <w:t>
      основные свойства применяемых сталей, сплавов и электродов;</w:t>
      </w:r>
    </w:p>
    <w:p>
      <w:pPr>
        <w:spacing w:after="0"/>
        <w:ind w:left="0"/>
        <w:jc w:val="both"/>
      </w:pPr>
      <w:r>
        <w:rPr>
          <w:rFonts w:ascii="Times New Roman"/>
          <w:b w:val="false"/>
          <w:i w:val="false"/>
          <w:color w:val="000000"/>
          <w:sz w:val="28"/>
        </w:rPr>
        <w:t>
      методы сборки и установки узлов, плоских секций;</w:t>
      </w:r>
    </w:p>
    <w:p>
      <w:pPr>
        <w:spacing w:after="0"/>
        <w:ind w:left="0"/>
        <w:jc w:val="both"/>
      </w:pPr>
      <w:r>
        <w:rPr>
          <w:rFonts w:ascii="Times New Roman"/>
          <w:b w:val="false"/>
          <w:i w:val="false"/>
          <w:color w:val="000000"/>
          <w:sz w:val="28"/>
        </w:rPr>
        <w:t>
      способы обработки деталей и узлов из углеродистых и низколегированных сталей;</w:t>
      </w:r>
    </w:p>
    <w:p>
      <w:pPr>
        <w:spacing w:after="0"/>
        <w:ind w:left="0"/>
        <w:jc w:val="both"/>
      </w:pPr>
      <w:r>
        <w:rPr>
          <w:rFonts w:ascii="Times New Roman"/>
          <w:b w:val="false"/>
          <w:i w:val="false"/>
          <w:color w:val="000000"/>
          <w:sz w:val="28"/>
        </w:rPr>
        <w:t>
      правила подготовки конструкций под сварку;</w:t>
      </w:r>
    </w:p>
    <w:p>
      <w:pPr>
        <w:spacing w:after="0"/>
        <w:ind w:left="0"/>
        <w:jc w:val="both"/>
      </w:pPr>
      <w:r>
        <w:rPr>
          <w:rFonts w:ascii="Times New Roman"/>
          <w:b w:val="false"/>
          <w:i w:val="false"/>
          <w:color w:val="000000"/>
          <w:sz w:val="28"/>
        </w:rPr>
        <w:t>
      приспособления и оснастку для сборки узлов набора и плоских секций;</w:t>
      </w:r>
    </w:p>
    <w:p>
      <w:pPr>
        <w:spacing w:after="0"/>
        <w:ind w:left="0"/>
        <w:jc w:val="both"/>
      </w:pPr>
      <w:r>
        <w:rPr>
          <w:rFonts w:ascii="Times New Roman"/>
          <w:b w:val="false"/>
          <w:i w:val="false"/>
          <w:color w:val="000000"/>
          <w:sz w:val="28"/>
        </w:rPr>
        <w:t>
      правила чтения простых сборочных чертежей;</w:t>
      </w:r>
    </w:p>
    <w:p>
      <w:pPr>
        <w:spacing w:after="0"/>
        <w:ind w:left="0"/>
        <w:jc w:val="both"/>
      </w:pPr>
      <w:r>
        <w:rPr>
          <w:rFonts w:ascii="Times New Roman"/>
          <w:b w:val="false"/>
          <w:i w:val="false"/>
          <w:color w:val="000000"/>
          <w:sz w:val="28"/>
        </w:rPr>
        <w:t>
      разметочный и мерительный инструмент;</w:t>
      </w:r>
    </w:p>
    <w:p>
      <w:pPr>
        <w:spacing w:after="0"/>
        <w:ind w:left="0"/>
        <w:jc w:val="both"/>
      </w:pPr>
      <w:r>
        <w:rPr>
          <w:rFonts w:ascii="Times New Roman"/>
          <w:b w:val="false"/>
          <w:i w:val="false"/>
          <w:color w:val="000000"/>
          <w:sz w:val="28"/>
        </w:rPr>
        <w:t>
      принцип работы и правила эксплуатации и обслуживания применяемого пневматического, сварочного, газорезательного и механического оборудования;</w:t>
      </w:r>
    </w:p>
    <w:p>
      <w:pPr>
        <w:spacing w:after="0"/>
        <w:ind w:left="0"/>
        <w:jc w:val="both"/>
      </w:pPr>
      <w:r>
        <w:rPr>
          <w:rFonts w:ascii="Times New Roman"/>
          <w:b w:val="false"/>
          <w:i w:val="false"/>
          <w:color w:val="000000"/>
          <w:sz w:val="28"/>
        </w:rPr>
        <w:t>
      необходимую техническую и технологическую документацию на выполняемую работу.</w:t>
      </w:r>
    </w:p>
    <w:p>
      <w:pPr>
        <w:spacing w:after="0"/>
        <w:ind w:left="0"/>
        <w:jc w:val="both"/>
      </w:pPr>
      <w:r>
        <w:rPr>
          <w:rFonts w:ascii="Times New Roman"/>
          <w:b w:val="false"/>
          <w:i w:val="false"/>
          <w:color w:val="000000"/>
          <w:sz w:val="28"/>
        </w:rPr>
        <w:t>
      277. Примеры работ:</w:t>
      </w:r>
    </w:p>
    <w:p>
      <w:pPr>
        <w:spacing w:after="0"/>
        <w:ind w:left="0"/>
        <w:jc w:val="both"/>
      </w:pPr>
      <w:r>
        <w:rPr>
          <w:rFonts w:ascii="Times New Roman"/>
          <w:b w:val="false"/>
          <w:i w:val="false"/>
          <w:color w:val="000000"/>
          <w:sz w:val="28"/>
        </w:rPr>
        <w:t>
      Узловая и секционная сборка:</w:t>
      </w:r>
    </w:p>
    <w:p>
      <w:pPr>
        <w:spacing w:after="0"/>
        <w:ind w:left="0"/>
        <w:jc w:val="both"/>
      </w:pPr>
      <w:r>
        <w:rPr>
          <w:rFonts w:ascii="Times New Roman"/>
          <w:b w:val="false"/>
          <w:i w:val="false"/>
          <w:color w:val="000000"/>
          <w:sz w:val="28"/>
        </w:rPr>
        <w:t>
      1) детали, узлы неответственные, вырезы, шпигаты в наборе, ребра жесткости, заделки, планки, кницы, рыбины, угольники, скобы - тепловая резка, электроприхватка в нижнем положении при изготовлении, сборке, пригонке, установке и демонтаже;</w:t>
      </w:r>
    </w:p>
    <w:p>
      <w:pPr>
        <w:spacing w:after="0"/>
        <w:ind w:left="0"/>
        <w:jc w:val="both"/>
      </w:pPr>
      <w:r>
        <w:rPr>
          <w:rFonts w:ascii="Times New Roman"/>
          <w:b w:val="false"/>
          <w:i w:val="false"/>
          <w:color w:val="000000"/>
          <w:sz w:val="28"/>
        </w:rPr>
        <w:t>
      2) детали насыщения плоских малогабаритных секций (скобы, бонки, планки, протекторы, шпильки, лапки) - установка по разметке;</w:t>
      </w:r>
    </w:p>
    <w:p>
      <w:pPr>
        <w:spacing w:after="0"/>
        <w:ind w:left="0"/>
        <w:jc w:val="both"/>
      </w:pPr>
      <w:r>
        <w:rPr>
          <w:rFonts w:ascii="Times New Roman"/>
          <w:b w:val="false"/>
          <w:i w:val="false"/>
          <w:color w:val="000000"/>
          <w:sz w:val="28"/>
        </w:rPr>
        <w:t>
      3) детали из алюминиевых сплавов - зачистка и обезжиривание кромок под сварку;</w:t>
      </w:r>
    </w:p>
    <w:p>
      <w:pPr>
        <w:spacing w:after="0"/>
        <w:ind w:left="0"/>
        <w:jc w:val="both"/>
      </w:pPr>
      <w:r>
        <w:rPr>
          <w:rFonts w:ascii="Times New Roman"/>
          <w:b w:val="false"/>
          <w:i w:val="false"/>
          <w:color w:val="000000"/>
          <w:sz w:val="28"/>
        </w:rPr>
        <w:t>
      4) ребра жесткости временные, рыбины - демонтаж и установка на плоских секциях;</w:t>
      </w:r>
    </w:p>
    <w:p>
      <w:pPr>
        <w:spacing w:after="0"/>
        <w:ind w:left="0"/>
        <w:jc w:val="both"/>
      </w:pPr>
      <w:r>
        <w:rPr>
          <w:rFonts w:ascii="Times New Roman"/>
          <w:b w:val="false"/>
          <w:i w:val="false"/>
          <w:color w:val="000000"/>
          <w:sz w:val="28"/>
        </w:rPr>
        <w:t>
      5) узлы тавровые прямолинейные длиной до 2 м и кницы с поясками – сборка;</w:t>
      </w:r>
    </w:p>
    <w:p>
      <w:pPr>
        <w:spacing w:after="0"/>
        <w:ind w:left="0"/>
        <w:jc w:val="both"/>
      </w:pPr>
      <w:r>
        <w:rPr>
          <w:rFonts w:ascii="Times New Roman"/>
          <w:b w:val="false"/>
          <w:i w:val="false"/>
          <w:color w:val="000000"/>
          <w:sz w:val="28"/>
        </w:rPr>
        <w:t>
      Стапельная сборка:</w:t>
      </w:r>
    </w:p>
    <w:p>
      <w:pPr>
        <w:spacing w:after="0"/>
        <w:ind w:left="0"/>
        <w:jc w:val="both"/>
      </w:pPr>
      <w:r>
        <w:rPr>
          <w:rFonts w:ascii="Times New Roman"/>
          <w:b w:val="false"/>
          <w:i w:val="false"/>
          <w:color w:val="000000"/>
          <w:sz w:val="28"/>
        </w:rPr>
        <w:t>
      1) балласт - разгрузка, взвешивание, маркировка и укладка в контейнеры;</w:t>
      </w:r>
    </w:p>
    <w:p>
      <w:pPr>
        <w:spacing w:after="0"/>
        <w:ind w:left="0"/>
        <w:jc w:val="both"/>
      </w:pPr>
      <w:r>
        <w:rPr>
          <w:rFonts w:ascii="Times New Roman"/>
          <w:b w:val="false"/>
          <w:i w:val="false"/>
          <w:color w:val="000000"/>
          <w:sz w:val="28"/>
        </w:rPr>
        <w:t>
      2) кницы, планки, заделки внакрой, мелкие бракеты и детали крепления - установка по разметке;</w:t>
      </w:r>
    </w:p>
    <w:p>
      <w:pPr>
        <w:spacing w:after="0"/>
        <w:ind w:left="0"/>
        <w:jc w:val="both"/>
      </w:pPr>
      <w:r>
        <w:rPr>
          <w:rFonts w:ascii="Times New Roman"/>
          <w:b w:val="false"/>
          <w:i w:val="false"/>
          <w:color w:val="000000"/>
          <w:sz w:val="28"/>
        </w:rPr>
        <w:t>
      3) конструкции корпуса - зачистка под сварку и после снятия деталей и узлов;</w:t>
      </w:r>
    </w:p>
    <w:p>
      <w:pPr>
        <w:spacing w:after="0"/>
        <w:ind w:left="0"/>
        <w:jc w:val="both"/>
      </w:pPr>
      <w:r>
        <w:rPr>
          <w:rFonts w:ascii="Times New Roman"/>
          <w:b w:val="false"/>
          <w:i w:val="false"/>
          <w:color w:val="000000"/>
          <w:sz w:val="28"/>
        </w:rPr>
        <w:t>
      4) леса из труб - предварительная сборка узлов и демонтаж;</w:t>
      </w:r>
    </w:p>
    <w:p>
      <w:pPr>
        <w:spacing w:after="0"/>
        <w:ind w:left="0"/>
        <w:jc w:val="both"/>
      </w:pPr>
      <w:r>
        <w:rPr>
          <w:rFonts w:ascii="Times New Roman"/>
          <w:b w:val="false"/>
          <w:i w:val="false"/>
          <w:color w:val="000000"/>
          <w:sz w:val="28"/>
        </w:rPr>
        <w:t>
      5) ограждения люков и вырезов (временные) - установка и демонтаж;</w:t>
      </w:r>
    </w:p>
    <w:p>
      <w:pPr>
        <w:spacing w:after="0"/>
        <w:ind w:left="0"/>
        <w:jc w:val="both"/>
      </w:pPr>
      <w:r>
        <w:rPr>
          <w:rFonts w:ascii="Times New Roman"/>
          <w:b w:val="false"/>
          <w:i w:val="false"/>
          <w:color w:val="000000"/>
          <w:sz w:val="28"/>
        </w:rPr>
        <w:t>
      6) протекторы, стойки аккумуляторных ям, временные трапы – демонтаж;</w:t>
      </w:r>
    </w:p>
    <w:p>
      <w:pPr>
        <w:spacing w:after="0"/>
        <w:ind w:left="0"/>
        <w:jc w:val="both"/>
      </w:pPr>
      <w:r>
        <w:rPr>
          <w:rFonts w:ascii="Times New Roman"/>
          <w:b w:val="false"/>
          <w:i w:val="false"/>
          <w:color w:val="000000"/>
          <w:sz w:val="28"/>
        </w:rPr>
        <w:t>
      7) фундаменты малогабаритные, под вспомогательные механизмы и оборудование – демонтаж;</w:t>
      </w:r>
    </w:p>
    <w:p>
      <w:pPr>
        <w:spacing w:after="0"/>
        <w:ind w:left="0"/>
        <w:jc w:val="both"/>
      </w:pPr>
      <w:r>
        <w:rPr>
          <w:rFonts w:ascii="Times New Roman"/>
          <w:b w:val="false"/>
          <w:i w:val="false"/>
          <w:color w:val="000000"/>
          <w:sz w:val="28"/>
        </w:rPr>
        <w:t>
      8) цемент и балласт - выбивка и демонтаж.</w:t>
      </w:r>
    </w:p>
    <w:bookmarkStart w:name="z131" w:id="127"/>
    <w:p>
      <w:pPr>
        <w:spacing w:after="0"/>
        <w:ind w:left="0"/>
        <w:jc w:val="both"/>
      </w:pPr>
      <w:r>
        <w:rPr>
          <w:rFonts w:ascii="Times New Roman"/>
          <w:b w:val="false"/>
          <w:i w:val="false"/>
          <w:color w:val="000000"/>
          <w:sz w:val="28"/>
        </w:rPr>
        <w:t>
      Параграф 3. Сборщик корпусов металлических судов, 3-й разряд</w:t>
      </w:r>
    </w:p>
    <w:bookmarkEnd w:id="127"/>
    <w:p>
      <w:pPr>
        <w:spacing w:after="0"/>
        <w:ind w:left="0"/>
        <w:jc w:val="both"/>
      </w:pPr>
      <w:r>
        <w:rPr>
          <w:rFonts w:ascii="Times New Roman"/>
          <w:b w:val="false"/>
          <w:i w:val="false"/>
          <w:color w:val="000000"/>
          <w:sz w:val="28"/>
        </w:rPr>
        <w:t>
      278. Характеристика работ:</w:t>
      </w:r>
    </w:p>
    <w:p>
      <w:pPr>
        <w:spacing w:after="0"/>
        <w:ind w:left="0"/>
        <w:jc w:val="both"/>
      </w:pPr>
      <w:r>
        <w:rPr>
          <w:rFonts w:ascii="Times New Roman"/>
          <w:b w:val="false"/>
          <w:i w:val="false"/>
          <w:color w:val="000000"/>
          <w:sz w:val="28"/>
        </w:rPr>
        <w:t>
      сборка, разметка, проверка, контуровка, правка, демонтаж плоских крупногабаритных секций, узлов набора с погибью и плоскостных малогабаритных секций с погибью из сталей и сплавов;</w:t>
      </w:r>
    </w:p>
    <w:p>
      <w:pPr>
        <w:spacing w:after="0"/>
        <w:ind w:left="0"/>
        <w:jc w:val="both"/>
      </w:pPr>
      <w:r>
        <w:rPr>
          <w:rFonts w:ascii="Times New Roman"/>
          <w:b w:val="false"/>
          <w:i w:val="false"/>
          <w:color w:val="000000"/>
          <w:sz w:val="28"/>
        </w:rPr>
        <w:t>
      установка и ремонт плоских малогабаритных секций, узлов набора из сталей и сплавов при секционном и блочном методе постройки судов в цехе и на стапеле;</w:t>
      </w:r>
    </w:p>
    <w:p>
      <w:pPr>
        <w:spacing w:after="0"/>
        <w:ind w:left="0"/>
        <w:jc w:val="both"/>
      </w:pPr>
      <w:r>
        <w:rPr>
          <w:rFonts w:ascii="Times New Roman"/>
          <w:b w:val="false"/>
          <w:i w:val="false"/>
          <w:color w:val="000000"/>
          <w:sz w:val="28"/>
        </w:rPr>
        <w:t>
      разметка мест установки набора, деталей насыщения на плоских узлах, секциях в цехе и на стапеле от вынесенных контрольных линий;</w:t>
      </w:r>
    </w:p>
    <w:p>
      <w:pPr>
        <w:spacing w:after="0"/>
        <w:ind w:left="0"/>
        <w:jc w:val="both"/>
      </w:pPr>
      <w:r>
        <w:rPr>
          <w:rFonts w:ascii="Times New Roman"/>
          <w:b w:val="false"/>
          <w:i w:val="false"/>
          <w:color w:val="000000"/>
          <w:sz w:val="28"/>
        </w:rPr>
        <w:t>
      сборка плоских секций на механизированных линиях, панелей с набором на сборочно-сварочном автомате, сборка и сварка тавровых балок прямолинейных и криволинейных на агрегатах типа МИБ-700 и СКТ;</w:t>
      </w:r>
    </w:p>
    <w:p>
      <w:pPr>
        <w:spacing w:after="0"/>
        <w:ind w:left="0"/>
        <w:jc w:val="both"/>
      </w:pPr>
      <w:r>
        <w:rPr>
          <w:rFonts w:ascii="Times New Roman"/>
          <w:b w:val="false"/>
          <w:i w:val="false"/>
          <w:color w:val="000000"/>
          <w:sz w:val="28"/>
        </w:rPr>
        <w:t>
      сборка несложных приспособлений и кондукторов;</w:t>
      </w:r>
    </w:p>
    <w:p>
      <w:pPr>
        <w:spacing w:after="0"/>
        <w:ind w:left="0"/>
        <w:jc w:val="both"/>
      </w:pPr>
      <w:r>
        <w:rPr>
          <w:rFonts w:ascii="Times New Roman"/>
          <w:b w:val="false"/>
          <w:i w:val="false"/>
          <w:color w:val="000000"/>
          <w:sz w:val="28"/>
        </w:rPr>
        <w:t>
      снятие размеров с места и изготовление шаблонов для простых деталей;</w:t>
      </w:r>
    </w:p>
    <w:p>
      <w:pPr>
        <w:spacing w:after="0"/>
        <w:ind w:left="0"/>
        <w:jc w:val="both"/>
      </w:pPr>
      <w:r>
        <w:rPr>
          <w:rFonts w:ascii="Times New Roman"/>
          <w:b w:val="false"/>
          <w:i w:val="false"/>
          <w:color w:val="000000"/>
          <w:sz w:val="28"/>
        </w:rPr>
        <w:t>
      сборка, правка, ремонт и установка по разметке малогабаритных фундаментов под вспомогательные механизмы, приборы и оборудование;</w:t>
      </w:r>
    </w:p>
    <w:p>
      <w:pPr>
        <w:spacing w:after="0"/>
        <w:ind w:left="0"/>
        <w:jc w:val="both"/>
      </w:pPr>
      <w:r>
        <w:rPr>
          <w:rFonts w:ascii="Times New Roman"/>
          <w:b w:val="false"/>
          <w:i w:val="false"/>
          <w:color w:val="000000"/>
          <w:sz w:val="28"/>
        </w:rPr>
        <w:t>
      замена листов обшивки корпуса, надстроек и палубного настила без погиби;</w:t>
      </w:r>
    </w:p>
    <w:p>
      <w:pPr>
        <w:spacing w:after="0"/>
        <w:ind w:left="0"/>
        <w:jc w:val="both"/>
      </w:pPr>
      <w:r>
        <w:rPr>
          <w:rFonts w:ascii="Times New Roman"/>
          <w:b w:val="false"/>
          <w:i w:val="false"/>
          <w:color w:val="000000"/>
          <w:sz w:val="28"/>
        </w:rPr>
        <w:t>
      правка любым методом малогабаритных корпусных конструкций из сталей и сплавов толщиной свыше 6 мм;</w:t>
      </w:r>
    </w:p>
    <w:p>
      <w:pPr>
        <w:spacing w:after="0"/>
        <w:ind w:left="0"/>
        <w:jc w:val="both"/>
      </w:pPr>
      <w:r>
        <w:rPr>
          <w:rFonts w:ascii="Times New Roman"/>
          <w:b w:val="false"/>
          <w:i w:val="false"/>
          <w:color w:val="000000"/>
          <w:sz w:val="28"/>
        </w:rPr>
        <w:t>
      сборка и разборка трехъярусных трубчатых лесов;</w:t>
      </w:r>
    </w:p>
    <w:p>
      <w:pPr>
        <w:spacing w:after="0"/>
        <w:ind w:left="0"/>
        <w:jc w:val="both"/>
      </w:pPr>
      <w:r>
        <w:rPr>
          <w:rFonts w:ascii="Times New Roman"/>
          <w:b w:val="false"/>
          <w:i w:val="false"/>
          <w:color w:val="000000"/>
          <w:sz w:val="28"/>
        </w:rPr>
        <w:t>
      резка деталей на пресс-ножницах и виброножницах;</w:t>
      </w:r>
    </w:p>
    <w:p>
      <w:pPr>
        <w:spacing w:after="0"/>
        <w:ind w:left="0"/>
        <w:jc w:val="both"/>
      </w:pPr>
      <w:r>
        <w:rPr>
          <w:rFonts w:ascii="Times New Roman"/>
          <w:b w:val="false"/>
          <w:i w:val="false"/>
          <w:color w:val="000000"/>
          <w:sz w:val="28"/>
        </w:rPr>
        <w:t>
      сверление, развертывание, зенкование отверстий пневматическими и электрическими машинами в различных пространственных положениях;</w:t>
      </w:r>
    </w:p>
    <w:p>
      <w:pPr>
        <w:spacing w:after="0"/>
        <w:ind w:left="0"/>
        <w:jc w:val="both"/>
      </w:pPr>
      <w:r>
        <w:rPr>
          <w:rFonts w:ascii="Times New Roman"/>
          <w:b w:val="false"/>
          <w:i w:val="false"/>
          <w:color w:val="000000"/>
          <w:sz w:val="28"/>
        </w:rPr>
        <w:t>
      правка листовой стали на вальцах;</w:t>
      </w:r>
    </w:p>
    <w:p>
      <w:pPr>
        <w:spacing w:after="0"/>
        <w:ind w:left="0"/>
        <w:jc w:val="both"/>
      </w:pPr>
      <w:r>
        <w:rPr>
          <w:rFonts w:ascii="Times New Roman"/>
          <w:b w:val="false"/>
          <w:i w:val="false"/>
          <w:color w:val="000000"/>
          <w:sz w:val="28"/>
        </w:rPr>
        <w:t>
      холодная гибка в вальцах листового материала толщиной до 10 мм деталей конической и цилиндрической форм;</w:t>
      </w:r>
    </w:p>
    <w:p>
      <w:pPr>
        <w:spacing w:after="0"/>
        <w:ind w:left="0"/>
        <w:jc w:val="both"/>
      </w:pPr>
      <w:r>
        <w:rPr>
          <w:rFonts w:ascii="Times New Roman"/>
          <w:b w:val="false"/>
          <w:i w:val="false"/>
          <w:color w:val="000000"/>
          <w:sz w:val="28"/>
        </w:rPr>
        <w:t>
      гибка на станках и малковка по шаблону профильного материала;</w:t>
      </w:r>
    </w:p>
    <w:p>
      <w:pPr>
        <w:spacing w:after="0"/>
        <w:ind w:left="0"/>
        <w:jc w:val="both"/>
      </w:pPr>
      <w:r>
        <w:rPr>
          <w:rFonts w:ascii="Times New Roman"/>
          <w:b w:val="false"/>
          <w:i w:val="false"/>
          <w:color w:val="000000"/>
          <w:sz w:val="28"/>
        </w:rPr>
        <w:t>
      тарирование емкостей;</w:t>
      </w:r>
    </w:p>
    <w:p>
      <w:pPr>
        <w:spacing w:after="0"/>
        <w:ind w:left="0"/>
        <w:jc w:val="both"/>
      </w:pPr>
      <w:r>
        <w:rPr>
          <w:rFonts w:ascii="Times New Roman"/>
          <w:b w:val="false"/>
          <w:i w:val="false"/>
          <w:color w:val="000000"/>
          <w:sz w:val="28"/>
        </w:rPr>
        <w:t>
      испытание сварных швов обдувом воздухом, на керосин, поливом воды с устранением выявленных недостатков;</w:t>
      </w:r>
    </w:p>
    <w:p>
      <w:pPr>
        <w:spacing w:after="0"/>
        <w:ind w:left="0"/>
        <w:jc w:val="both"/>
      </w:pPr>
      <w:r>
        <w:rPr>
          <w:rFonts w:ascii="Times New Roman"/>
          <w:b w:val="false"/>
          <w:i w:val="false"/>
          <w:color w:val="000000"/>
          <w:sz w:val="28"/>
        </w:rPr>
        <w:t>
      выполнение клепальных, чеканочных работ на простых неответственных конструкциях;</w:t>
      </w:r>
    </w:p>
    <w:p>
      <w:pPr>
        <w:spacing w:after="0"/>
        <w:ind w:left="0"/>
        <w:jc w:val="both"/>
      </w:pPr>
      <w:r>
        <w:rPr>
          <w:rFonts w:ascii="Times New Roman"/>
          <w:b w:val="false"/>
          <w:i w:val="false"/>
          <w:color w:val="000000"/>
          <w:sz w:val="28"/>
        </w:rPr>
        <w:t>
      электроприхватка, тепловая резка и пневматическая рубка при сборке и установке узлов и конструкций из углеродистых, низколегированных и легированных сталей во всех пространственных положениях;</w:t>
      </w:r>
    </w:p>
    <w:p>
      <w:pPr>
        <w:spacing w:after="0"/>
        <w:ind w:left="0"/>
        <w:jc w:val="both"/>
      </w:pPr>
      <w:r>
        <w:rPr>
          <w:rFonts w:ascii="Times New Roman"/>
          <w:b w:val="false"/>
          <w:i w:val="false"/>
          <w:color w:val="000000"/>
          <w:sz w:val="28"/>
        </w:rPr>
        <w:t>
      выполнение работ при сборке объемных секций, блок-секций, секций оконечностей судов, формировании корпуса судна на стапеле, установке крупногабаритных фундаментов, формировании судовозного поезда под руководством сборщика корпусов металлических судов более высокой квалификации.</w:t>
      </w:r>
    </w:p>
    <w:p>
      <w:pPr>
        <w:spacing w:after="0"/>
        <w:ind w:left="0"/>
        <w:jc w:val="both"/>
      </w:pPr>
      <w:r>
        <w:rPr>
          <w:rFonts w:ascii="Times New Roman"/>
          <w:b w:val="false"/>
          <w:i w:val="false"/>
          <w:color w:val="000000"/>
          <w:sz w:val="28"/>
        </w:rPr>
        <w:t>
      279. Должен знать:</w:t>
      </w:r>
    </w:p>
    <w:p>
      <w:pPr>
        <w:spacing w:after="0"/>
        <w:ind w:left="0"/>
        <w:jc w:val="both"/>
      </w:pPr>
      <w:r>
        <w:rPr>
          <w:rFonts w:ascii="Times New Roman"/>
          <w:b w:val="false"/>
          <w:i w:val="false"/>
          <w:color w:val="000000"/>
          <w:sz w:val="28"/>
        </w:rPr>
        <w:t>
      методы постройки строящихся корпусов судов, основные сведения о плазовой разбивке;</w:t>
      </w:r>
    </w:p>
    <w:p>
      <w:pPr>
        <w:spacing w:after="0"/>
        <w:ind w:left="0"/>
        <w:jc w:val="both"/>
      </w:pPr>
      <w:r>
        <w:rPr>
          <w:rFonts w:ascii="Times New Roman"/>
          <w:b w:val="false"/>
          <w:i w:val="false"/>
          <w:color w:val="000000"/>
          <w:sz w:val="28"/>
        </w:rPr>
        <w:t>
      технологические и механические свойства сталей и сплавов;</w:t>
      </w:r>
    </w:p>
    <w:p>
      <w:pPr>
        <w:spacing w:after="0"/>
        <w:ind w:left="0"/>
        <w:jc w:val="both"/>
      </w:pPr>
      <w:r>
        <w:rPr>
          <w:rFonts w:ascii="Times New Roman"/>
          <w:b w:val="false"/>
          <w:i w:val="false"/>
          <w:color w:val="000000"/>
          <w:sz w:val="28"/>
        </w:rPr>
        <w:t>
      способы сборки, установки и проверки плоских и плоскостных с погибью секций из сталей и сплавов;</w:t>
      </w:r>
    </w:p>
    <w:p>
      <w:pPr>
        <w:spacing w:after="0"/>
        <w:ind w:left="0"/>
        <w:jc w:val="both"/>
      </w:pPr>
      <w:r>
        <w:rPr>
          <w:rFonts w:ascii="Times New Roman"/>
          <w:b w:val="false"/>
          <w:i w:val="false"/>
          <w:color w:val="000000"/>
          <w:sz w:val="28"/>
        </w:rPr>
        <w:t>
      способы разметки средней сложности деталей и технологию их обработки;</w:t>
      </w:r>
    </w:p>
    <w:p>
      <w:pPr>
        <w:spacing w:after="0"/>
        <w:ind w:left="0"/>
        <w:jc w:val="both"/>
      </w:pPr>
      <w:r>
        <w:rPr>
          <w:rFonts w:ascii="Times New Roman"/>
          <w:b w:val="false"/>
          <w:i w:val="false"/>
          <w:color w:val="000000"/>
          <w:sz w:val="28"/>
        </w:rPr>
        <w:t>
      развертки геометрических фигур средней сложности;</w:t>
      </w:r>
    </w:p>
    <w:p>
      <w:pPr>
        <w:spacing w:after="0"/>
        <w:ind w:left="0"/>
        <w:jc w:val="both"/>
      </w:pPr>
      <w:r>
        <w:rPr>
          <w:rFonts w:ascii="Times New Roman"/>
          <w:b w:val="false"/>
          <w:i w:val="false"/>
          <w:color w:val="000000"/>
          <w:sz w:val="28"/>
        </w:rPr>
        <w:t>
      причины возникновения и способы уменьшения сварочных деформаций;</w:t>
      </w:r>
    </w:p>
    <w:p>
      <w:pPr>
        <w:spacing w:after="0"/>
        <w:ind w:left="0"/>
        <w:jc w:val="both"/>
      </w:pPr>
      <w:r>
        <w:rPr>
          <w:rFonts w:ascii="Times New Roman"/>
          <w:b w:val="false"/>
          <w:i w:val="false"/>
          <w:color w:val="000000"/>
          <w:sz w:val="28"/>
        </w:rPr>
        <w:t>
      методы правки сварных конструкций (холодный, тепловой, безударный и комбинированный);</w:t>
      </w:r>
    </w:p>
    <w:p>
      <w:pPr>
        <w:spacing w:after="0"/>
        <w:ind w:left="0"/>
        <w:jc w:val="both"/>
      </w:pPr>
      <w:r>
        <w:rPr>
          <w:rFonts w:ascii="Times New Roman"/>
          <w:b w:val="false"/>
          <w:i w:val="false"/>
          <w:color w:val="000000"/>
          <w:sz w:val="28"/>
        </w:rPr>
        <w:t>
      способы испытаний на непроницаемость;</w:t>
      </w:r>
    </w:p>
    <w:p>
      <w:pPr>
        <w:spacing w:after="0"/>
        <w:ind w:left="0"/>
        <w:jc w:val="both"/>
      </w:pPr>
      <w:r>
        <w:rPr>
          <w:rFonts w:ascii="Times New Roman"/>
          <w:b w:val="false"/>
          <w:i w:val="false"/>
          <w:color w:val="000000"/>
          <w:sz w:val="28"/>
        </w:rPr>
        <w:t>
      приспособления и оснастку для сборки плоских и плоскостных с погибью секций;</w:t>
      </w:r>
    </w:p>
    <w:p>
      <w:pPr>
        <w:spacing w:after="0"/>
        <w:ind w:left="0"/>
        <w:jc w:val="both"/>
      </w:pPr>
      <w:r>
        <w:rPr>
          <w:rFonts w:ascii="Times New Roman"/>
          <w:b w:val="false"/>
          <w:i w:val="false"/>
          <w:color w:val="000000"/>
          <w:sz w:val="28"/>
        </w:rPr>
        <w:t>
      разметочный и мерительный инструмент;</w:t>
      </w:r>
    </w:p>
    <w:p>
      <w:pPr>
        <w:spacing w:after="0"/>
        <w:ind w:left="0"/>
        <w:jc w:val="both"/>
      </w:pPr>
      <w:r>
        <w:rPr>
          <w:rFonts w:ascii="Times New Roman"/>
          <w:b w:val="false"/>
          <w:i w:val="false"/>
          <w:color w:val="000000"/>
          <w:sz w:val="28"/>
        </w:rPr>
        <w:t>
      правила обслуживания применяемого сварочного, газорезательного, пневматического и механического инструмента и оборудования;</w:t>
      </w:r>
    </w:p>
    <w:p>
      <w:pPr>
        <w:spacing w:after="0"/>
        <w:ind w:left="0"/>
        <w:jc w:val="both"/>
      </w:pPr>
      <w:r>
        <w:rPr>
          <w:rFonts w:ascii="Times New Roman"/>
          <w:b w:val="false"/>
          <w:i w:val="false"/>
          <w:color w:val="000000"/>
          <w:sz w:val="28"/>
        </w:rPr>
        <w:t>
      устройство и принцип действия механизмов и агрегатов поточных и механизированных линий сборки и сварки плоских секций и таврового набора, средств малой механизации при сборке и сварке корпусных конструкций;</w:t>
      </w:r>
    </w:p>
    <w:p>
      <w:pPr>
        <w:spacing w:after="0"/>
        <w:ind w:left="0"/>
        <w:jc w:val="both"/>
      </w:pPr>
      <w:r>
        <w:rPr>
          <w:rFonts w:ascii="Times New Roman"/>
          <w:b w:val="false"/>
          <w:i w:val="false"/>
          <w:color w:val="000000"/>
          <w:sz w:val="28"/>
        </w:rPr>
        <w:t>
      типы станков, применяемых, при обработке деталей корпуса судна, и правила работы на станках;</w:t>
      </w:r>
    </w:p>
    <w:p>
      <w:pPr>
        <w:spacing w:after="0"/>
        <w:ind w:left="0"/>
        <w:jc w:val="both"/>
      </w:pPr>
      <w:r>
        <w:rPr>
          <w:rFonts w:ascii="Times New Roman"/>
          <w:b w:val="false"/>
          <w:i w:val="false"/>
          <w:color w:val="000000"/>
          <w:sz w:val="28"/>
        </w:rPr>
        <w:t>
      правила чтения средней сложности сборочных чертежей;</w:t>
      </w:r>
    </w:p>
    <w:p>
      <w:pPr>
        <w:spacing w:after="0"/>
        <w:ind w:left="0"/>
        <w:jc w:val="both"/>
      </w:pPr>
      <w:r>
        <w:rPr>
          <w:rFonts w:ascii="Times New Roman"/>
          <w:b w:val="false"/>
          <w:i w:val="false"/>
          <w:color w:val="000000"/>
          <w:sz w:val="28"/>
        </w:rPr>
        <w:t>
      необходимую техническую и технологическую документацию на выполняемую работу.</w:t>
      </w:r>
    </w:p>
    <w:p>
      <w:pPr>
        <w:spacing w:after="0"/>
        <w:ind w:left="0"/>
        <w:jc w:val="both"/>
      </w:pPr>
      <w:r>
        <w:rPr>
          <w:rFonts w:ascii="Times New Roman"/>
          <w:b w:val="false"/>
          <w:i w:val="false"/>
          <w:color w:val="000000"/>
          <w:sz w:val="28"/>
        </w:rPr>
        <w:t>
      280. Примеры работ:</w:t>
      </w:r>
    </w:p>
    <w:p>
      <w:pPr>
        <w:spacing w:after="0"/>
        <w:ind w:left="0"/>
        <w:jc w:val="both"/>
      </w:pPr>
      <w:r>
        <w:rPr>
          <w:rFonts w:ascii="Times New Roman"/>
          <w:b w:val="false"/>
          <w:i w:val="false"/>
          <w:color w:val="000000"/>
          <w:sz w:val="28"/>
        </w:rPr>
        <w:t>
      Узловая и секционная сборка:</w:t>
      </w:r>
    </w:p>
    <w:p>
      <w:pPr>
        <w:spacing w:after="0"/>
        <w:ind w:left="0"/>
        <w:jc w:val="both"/>
      </w:pPr>
      <w:r>
        <w:rPr>
          <w:rFonts w:ascii="Times New Roman"/>
          <w:b w:val="false"/>
          <w:i w:val="false"/>
          <w:color w:val="000000"/>
          <w:sz w:val="28"/>
        </w:rPr>
        <w:t>
      1) баки, емкости, цистерны простые прямостенные из сталей и сплавов - изготовление, сборка, правка, проверка, ремонт;</w:t>
      </w:r>
    </w:p>
    <w:p>
      <w:pPr>
        <w:spacing w:after="0"/>
        <w:ind w:left="0"/>
        <w:jc w:val="both"/>
      </w:pPr>
      <w:r>
        <w:rPr>
          <w:rFonts w:ascii="Times New Roman"/>
          <w:b w:val="false"/>
          <w:i w:val="false"/>
          <w:color w:val="000000"/>
          <w:sz w:val="28"/>
        </w:rPr>
        <w:t>
      2) брус привальный металлический и абвайзерные коробки на прямых участках - изготовление, установка, правка, ремонт, замена;</w:t>
      </w:r>
    </w:p>
    <w:p>
      <w:pPr>
        <w:spacing w:after="0"/>
        <w:ind w:left="0"/>
        <w:jc w:val="both"/>
      </w:pPr>
      <w:r>
        <w:rPr>
          <w:rFonts w:ascii="Times New Roman"/>
          <w:b w:val="false"/>
          <w:i w:val="false"/>
          <w:color w:val="000000"/>
          <w:sz w:val="28"/>
        </w:rPr>
        <w:t>
      3) заделки технологические по легким и вспомогательным конструкциям - подгонка, установка;</w:t>
      </w:r>
    </w:p>
    <w:p>
      <w:pPr>
        <w:spacing w:after="0"/>
        <w:ind w:left="0"/>
        <w:jc w:val="both"/>
      </w:pPr>
      <w:r>
        <w:rPr>
          <w:rFonts w:ascii="Times New Roman"/>
          <w:b w:val="false"/>
          <w:i w:val="false"/>
          <w:color w:val="000000"/>
          <w:sz w:val="28"/>
        </w:rPr>
        <w:t>
      4) кильблоки под катера и шлюпки - сборка, правка, установка;</w:t>
      </w:r>
    </w:p>
    <w:p>
      <w:pPr>
        <w:spacing w:after="0"/>
        <w:ind w:left="0"/>
        <w:jc w:val="both"/>
      </w:pPr>
      <w:r>
        <w:rPr>
          <w:rFonts w:ascii="Times New Roman"/>
          <w:b w:val="false"/>
          <w:i w:val="false"/>
          <w:color w:val="000000"/>
          <w:sz w:val="28"/>
        </w:rPr>
        <w:t>
      5) набор продольный и поперечный с погибью - сборка по шаблонам, установка, проверка, правка;</w:t>
      </w:r>
    </w:p>
    <w:p>
      <w:pPr>
        <w:spacing w:after="0"/>
        <w:ind w:left="0"/>
        <w:jc w:val="both"/>
      </w:pPr>
      <w:r>
        <w:rPr>
          <w:rFonts w:ascii="Times New Roman"/>
          <w:b w:val="false"/>
          <w:i w:val="false"/>
          <w:color w:val="000000"/>
          <w:sz w:val="28"/>
        </w:rPr>
        <w:t>
      6) переборки, секции, блок-секции, фундаменты, забойные листы, надстройки, узлы - тепловая резка и электроприхватка при сборке, установке, стыковании;</w:t>
      </w:r>
    </w:p>
    <w:p>
      <w:pPr>
        <w:spacing w:after="0"/>
        <w:ind w:left="0"/>
        <w:jc w:val="both"/>
      </w:pPr>
      <w:r>
        <w:rPr>
          <w:rFonts w:ascii="Times New Roman"/>
          <w:b w:val="false"/>
          <w:i w:val="false"/>
          <w:color w:val="000000"/>
          <w:sz w:val="28"/>
        </w:rPr>
        <w:t>
      7) переборки, выгородки, крыши и наружные стенки надстроек без погиби из углеродистых и низколегированных сталей - разметка, изготовление, сборка, проверка, правка)</w:t>
      </w:r>
    </w:p>
    <w:p>
      <w:pPr>
        <w:spacing w:after="0"/>
        <w:ind w:left="0"/>
        <w:jc w:val="both"/>
      </w:pPr>
      <w:r>
        <w:rPr>
          <w:rFonts w:ascii="Times New Roman"/>
          <w:b w:val="false"/>
          <w:i w:val="false"/>
          <w:color w:val="000000"/>
          <w:sz w:val="28"/>
        </w:rPr>
        <w:t>
      8) полосы обделочные по контуру вырезов – установка;</w:t>
      </w:r>
    </w:p>
    <w:p>
      <w:pPr>
        <w:spacing w:after="0"/>
        <w:ind w:left="0"/>
        <w:jc w:val="both"/>
      </w:pPr>
      <w:r>
        <w:rPr>
          <w:rFonts w:ascii="Times New Roman"/>
          <w:b w:val="false"/>
          <w:i w:val="false"/>
          <w:color w:val="000000"/>
          <w:sz w:val="28"/>
        </w:rPr>
        <w:t>
      9) полотнища плоские, гофрированные выгородки из сталей и сплавов - сборка на поточных механизированных линиях;</w:t>
      </w:r>
    </w:p>
    <w:p>
      <w:pPr>
        <w:spacing w:after="0"/>
        <w:ind w:left="0"/>
        <w:jc w:val="both"/>
      </w:pPr>
      <w:r>
        <w:rPr>
          <w:rFonts w:ascii="Times New Roman"/>
          <w:b w:val="false"/>
          <w:i w:val="false"/>
          <w:color w:val="000000"/>
          <w:sz w:val="28"/>
        </w:rPr>
        <w:t>
      10) ребра жесткости временные, рыбины - установка, демонтаж на секциях с погибью;</w:t>
      </w:r>
    </w:p>
    <w:p>
      <w:pPr>
        <w:spacing w:after="0"/>
        <w:ind w:left="0"/>
        <w:jc w:val="both"/>
      </w:pPr>
      <w:r>
        <w:rPr>
          <w:rFonts w:ascii="Times New Roman"/>
          <w:b w:val="false"/>
          <w:i w:val="false"/>
          <w:color w:val="000000"/>
          <w:sz w:val="28"/>
        </w:rPr>
        <w:t>
      11) рымы и обухи - сборка и установка на плоских секциях, демонтаж;</w:t>
      </w:r>
    </w:p>
    <w:p>
      <w:pPr>
        <w:spacing w:after="0"/>
        <w:ind w:left="0"/>
        <w:jc w:val="both"/>
      </w:pPr>
      <w:r>
        <w:rPr>
          <w:rFonts w:ascii="Times New Roman"/>
          <w:b w:val="false"/>
          <w:i w:val="false"/>
          <w:color w:val="000000"/>
          <w:sz w:val="28"/>
        </w:rPr>
        <w:t>
      12) секции плоские малогабаритные из легких сплавов - сборка, проверка, правка;</w:t>
      </w:r>
    </w:p>
    <w:p>
      <w:pPr>
        <w:spacing w:after="0"/>
        <w:ind w:left="0"/>
        <w:jc w:val="both"/>
      </w:pPr>
      <w:r>
        <w:rPr>
          <w:rFonts w:ascii="Times New Roman"/>
          <w:b w:val="false"/>
          <w:i w:val="false"/>
          <w:color w:val="000000"/>
          <w:sz w:val="28"/>
        </w:rPr>
        <w:t>
      13) стапель - кондукторы для сборки мелких катеров, - сборка, разборка;</w:t>
      </w:r>
    </w:p>
    <w:p>
      <w:pPr>
        <w:spacing w:after="0"/>
        <w:ind w:left="0"/>
        <w:jc w:val="both"/>
      </w:pPr>
      <w:r>
        <w:rPr>
          <w:rFonts w:ascii="Times New Roman"/>
          <w:b w:val="false"/>
          <w:i w:val="false"/>
          <w:color w:val="000000"/>
          <w:sz w:val="28"/>
        </w:rPr>
        <w:t>
      14) узлы тавровые прямолинейные, симметричные и несимметричные длиной свыше 2 м и криволинейные симметричные с постоянной кривизной - сборка, проверка, правка;</w:t>
      </w:r>
    </w:p>
    <w:p>
      <w:pPr>
        <w:spacing w:after="0"/>
        <w:ind w:left="0"/>
        <w:jc w:val="both"/>
      </w:pPr>
      <w:r>
        <w:rPr>
          <w:rFonts w:ascii="Times New Roman"/>
          <w:b w:val="false"/>
          <w:i w:val="false"/>
          <w:color w:val="000000"/>
          <w:sz w:val="28"/>
        </w:rPr>
        <w:t>
      15) фальшборты прямые, фундаменты малогабаритные под вспомогательные механизмы и электрооборудование - сборка, проверка, правка;</w:t>
      </w:r>
    </w:p>
    <w:p>
      <w:pPr>
        <w:spacing w:after="0"/>
        <w:ind w:left="0"/>
        <w:jc w:val="both"/>
      </w:pPr>
      <w:r>
        <w:rPr>
          <w:rFonts w:ascii="Times New Roman"/>
          <w:b w:val="false"/>
          <w:i w:val="false"/>
          <w:color w:val="000000"/>
          <w:sz w:val="28"/>
        </w:rPr>
        <w:t>
      16. шахты, каналы вентиляционные и тамбуры простые - изготовление, сборка, правка;</w:t>
      </w:r>
    </w:p>
    <w:p>
      <w:pPr>
        <w:spacing w:after="0"/>
        <w:ind w:left="0"/>
        <w:jc w:val="both"/>
      </w:pPr>
      <w:r>
        <w:rPr>
          <w:rFonts w:ascii="Times New Roman"/>
          <w:b w:val="false"/>
          <w:i w:val="false"/>
          <w:color w:val="000000"/>
          <w:sz w:val="28"/>
        </w:rPr>
        <w:t>
      Стапельная сборка:</w:t>
      </w:r>
    </w:p>
    <w:p>
      <w:pPr>
        <w:spacing w:after="0"/>
        <w:ind w:left="0"/>
        <w:jc w:val="both"/>
      </w:pPr>
      <w:r>
        <w:rPr>
          <w:rFonts w:ascii="Times New Roman"/>
          <w:b w:val="false"/>
          <w:i w:val="false"/>
          <w:color w:val="000000"/>
          <w:sz w:val="28"/>
        </w:rPr>
        <w:t>
      1) баки, емкости, цистерны простые прямостенные из сталей и сплавов - установка, проверка, ремонт;</w:t>
      </w:r>
    </w:p>
    <w:p>
      <w:pPr>
        <w:spacing w:after="0"/>
        <w:ind w:left="0"/>
        <w:jc w:val="both"/>
      </w:pPr>
      <w:r>
        <w:rPr>
          <w:rFonts w:ascii="Times New Roman"/>
          <w:b w:val="false"/>
          <w:i w:val="false"/>
          <w:color w:val="000000"/>
          <w:sz w:val="28"/>
        </w:rPr>
        <w:t>
      2) балласт - установка, крепление;</w:t>
      </w:r>
    </w:p>
    <w:p>
      <w:pPr>
        <w:spacing w:after="0"/>
        <w:ind w:left="0"/>
        <w:jc w:val="both"/>
      </w:pPr>
      <w:r>
        <w:rPr>
          <w:rFonts w:ascii="Times New Roman"/>
          <w:b w:val="false"/>
          <w:i w:val="false"/>
          <w:color w:val="000000"/>
          <w:sz w:val="28"/>
        </w:rPr>
        <w:t>
      3) бракеты, кницы и мелкие узлы - разметка мест установки;</w:t>
      </w:r>
    </w:p>
    <w:p>
      <w:pPr>
        <w:spacing w:after="0"/>
        <w:ind w:left="0"/>
        <w:jc w:val="both"/>
      </w:pPr>
      <w:r>
        <w:rPr>
          <w:rFonts w:ascii="Times New Roman"/>
          <w:b w:val="false"/>
          <w:i w:val="false"/>
          <w:color w:val="000000"/>
          <w:sz w:val="28"/>
        </w:rPr>
        <w:t>
      4) выгородки легкие - демонтаж, установка;</w:t>
      </w:r>
    </w:p>
    <w:p>
      <w:pPr>
        <w:spacing w:after="0"/>
        <w:ind w:left="0"/>
        <w:jc w:val="both"/>
      </w:pPr>
      <w:r>
        <w:rPr>
          <w:rFonts w:ascii="Times New Roman"/>
          <w:b w:val="false"/>
          <w:i w:val="false"/>
          <w:color w:val="000000"/>
          <w:sz w:val="28"/>
        </w:rPr>
        <w:t>
      5) горловины, протекторы – установка;</w:t>
      </w:r>
    </w:p>
    <w:p>
      <w:pPr>
        <w:spacing w:after="0"/>
        <w:ind w:left="0"/>
        <w:jc w:val="both"/>
      </w:pPr>
      <w:r>
        <w:rPr>
          <w:rFonts w:ascii="Times New Roman"/>
          <w:b w:val="false"/>
          <w:i w:val="false"/>
          <w:color w:val="000000"/>
          <w:sz w:val="28"/>
        </w:rPr>
        <w:t>
      6) заделка и забойные части ребер жесткости по неответственным судовым конструкциям - изготовление, установка, правка;</w:t>
      </w:r>
    </w:p>
    <w:p>
      <w:pPr>
        <w:spacing w:after="0"/>
        <w:ind w:left="0"/>
        <w:jc w:val="both"/>
      </w:pPr>
      <w:r>
        <w:rPr>
          <w:rFonts w:ascii="Times New Roman"/>
          <w:b w:val="false"/>
          <w:i w:val="false"/>
          <w:color w:val="000000"/>
          <w:sz w:val="28"/>
        </w:rPr>
        <w:t>
      7) иллюминаторы глухие, открывающиеся (круглые и прямоугольные) - установка, монтаж и испытания на плотность, ремонт;</w:t>
      </w:r>
    </w:p>
    <w:p>
      <w:pPr>
        <w:spacing w:after="0"/>
        <w:ind w:left="0"/>
        <w:jc w:val="both"/>
      </w:pPr>
      <w:r>
        <w:rPr>
          <w:rFonts w:ascii="Times New Roman"/>
          <w:b w:val="false"/>
          <w:i w:val="false"/>
          <w:color w:val="000000"/>
          <w:sz w:val="28"/>
        </w:rPr>
        <w:t>
      8) конструкции - установка и раскрепление под контроль;</w:t>
      </w:r>
    </w:p>
    <w:p>
      <w:pPr>
        <w:spacing w:after="0"/>
        <w:ind w:left="0"/>
        <w:jc w:val="both"/>
      </w:pPr>
      <w:r>
        <w:rPr>
          <w:rFonts w:ascii="Times New Roman"/>
          <w:b w:val="false"/>
          <w:i w:val="false"/>
          <w:color w:val="000000"/>
          <w:sz w:val="28"/>
        </w:rPr>
        <w:t>
      9) кнехты, утки и киповые планки - установка на болты и под сварку, демонтаж, ремонт;</w:t>
      </w:r>
    </w:p>
    <w:p>
      <w:pPr>
        <w:spacing w:after="0"/>
        <w:ind w:left="0"/>
        <w:jc w:val="both"/>
      </w:pPr>
      <w:r>
        <w:rPr>
          <w:rFonts w:ascii="Times New Roman"/>
          <w:b w:val="false"/>
          <w:i w:val="false"/>
          <w:color w:val="000000"/>
          <w:sz w:val="28"/>
        </w:rPr>
        <w:t>
      10) крышки люков, горловин, листы съемные неответственных конструкций - установка, крепление;</w:t>
      </w:r>
    </w:p>
    <w:p>
      <w:pPr>
        <w:spacing w:after="0"/>
        <w:ind w:left="0"/>
        <w:jc w:val="both"/>
      </w:pPr>
      <w:r>
        <w:rPr>
          <w:rFonts w:ascii="Times New Roman"/>
          <w:b w:val="false"/>
          <w:i w:val="false"/>
          <w:color w:val="000000"/>
          <w:sz w:val="28"/>
        </w:rPr>
        <w:t>
      11) комингсы люков и дверей по настилам, легким выгородкам, не испытываемые на газоплотность, - установка;</w:t>
      </w:r>
    </w:p>
    <w:p>
      <w:pPr>
        <w:spacing w:after="0"/>
        <w:ind w:left="0"/>
        <w:jc w:val="both"/>
      </w:pPr>
      <w:r>
        <w:rPr>
          <w:rFonts w:ascii="Times New Roman"/>
          <w:b w:val="false"/>
          <w:i w:val="false"/>
          <w:color w:val="000000"/>
          <w:sz w:val="28"/>
        </w:rPr>
        <w:t>
      12) леса из труб и металлических конструкций трехъярусные; площадки технологические, переходные, откидные; трапы, леерное ограждение штатное и временное - сборка, монтаж, демонтаж;</w:t>
      </w:r>
    </w:p>
    <w:p>
      <w:pPr>
        <w:spacing w:after="0"/>
        <w:ind w:left="0"/>
        <w:jc w:val="both"/>
      </w:pPr>
      <w:r>
        <w:rPr>
          <w:rFonts w:ascii="Times New Roman"/>
          <w:b w:val="false"/>
          <w:i w:val="false"/>
          <w:color w:val="000000"/>
          <w:sz w:val="28"/>
        </w:rPr>
        <w:t>
      13) переборки, секции, блок-секции, фундаменты, забойные листы, надстройки, узлы - тепловая резка и электроприхватка при сборке, установке, стыковании;</w:t>
      </w:r>
    </w:p>
    <w:p>
      <w:pPr>
        <w:spacing w:after="0"/>
        <w:ind w:left="0"/>
        <w:jc w:val="both"/>
      </w:pPr>
      <w:r>
        <w:rPr>
          <w:rFonts w:ascii="Times New Roman"/>
          <w:b w:val="false"/>
          <w:i w:val="false"/>
          <w:color w:val="000000"/>
          <w:sz w:val="28"/>
        </w:rPr>
        <w:t>
      14) пиллерсы в настройках - сборка, установка, проверка.</w:t>
      </w:r>
    </w:p>
    <w:p>
      <w:pPr>
        <w:spacing w:after="0"/>
        <w:ind w:left="0"/>
        <w:jc w:val="both"/>
      </w:pPr>
      <w:r>
        <w:rPr>
          <w:rFonts w:ascii="Times New Roman"/>
          <w:b w:val="false"/>
          <w:i w:val="false"/>
          <w:color w:val="000000"/>
          <w:sz w:val="28"/>
        </w:rPr>
        <w:t>
      15) полиэтилен - подгонка и установка на переборках и конструкциях.</w:t>
      </w:r>
    </w:p>
    <w:p>
      <w:pPr>
        <w:spacing w:after="0"/>
        <w:ind w:left="0"/>
        <w:jc w:val="both"/>
      </w:pPr>
      <w:r>
        <w:rPr>
          <w:rFonts w:ascii="Times New Roman"/>
          <w:b w:val="false"/>
          <w:i w:val="false"/>
          <w:color w:val="000000"/>
          <w:sz w:val="28"/>
        </w:rPr>
        <w:t>
      16) секции плоские малогабаритные (настилы полов, платформы, выгородки, переборки в тому подобное) - установка, проверка, правка.</w:t>
      </w:r>
    </w:p>
    <w:p>
      <w:pPr>
        <w:spacing w:after="0"/>
        <w:ind w:left="0"/>
        <w:jc w:val="both"/>
      </w:pPr>
      <w:r>
        <w:rPr>
          <w:rFonts w:ascii="Times New Roman"/>
          <w:b w:val="false"/>
          <w:i w:val="false"/>
          <w:color w:val="000000"/>
          <w:sz w:val="28"/>
        </w:rPr>
        <w:t>
      17) трапы вертикальные и скоб-трапы - изготовление, разметка мест установки, установка.</w:t>
      </w:r>
    </w:p>
    <w:p>
      <w:pPr>
        <w:spacing w:after="0"/>
        <w:ind w:left="0"/>
        <w:jc w:val="both"/>
      </w:pPr>
      <w:r>
        <w:rPr>
          <w:rFonts w:ascii="Times New Roman"/>
          <w:b w:val="false"/>
          <w:i w:val="false"/>
          <w:color w:val="000000"/>
          <w:sz w:val="28"/>
        </w:rPr>
        <w:t>
      18) фальшборт прямой - установка, правка, замена.</w:t>
      </w:r>
    </w:p>
    <w:p>
      <w:pPr>
        <w:spacing w:after="0"/>
        <w:ind w:left="0"/>
        <w:jc w:val="both"/>
      </w:pPr>
      <w:r>
        <w:rPr>
          <w:rFonts w:ascii="Times New Roman"/>
          <w:b w:val="false"/>
          <w:i w:val="false"/>
          <w:color w:val="000000"/>
          <w:sz w:val="28"/>
        </w:rPr>
        <w:t>
      19) фундаменты малогабаритные под вспомогательные механизмы и оборудование - разметка мест установки, установка, проверка, правка.</w:t>
      </w:r>
    </w:p>
    <w:p>
      <w:pPr>
        <w:spacing w:after="0"/>
        <w:ind w:left="0"/>
        <w:jc w:val="both"/>
      </w:pPr>
      <w:r>
        <w:rPr>
          <w:rFonts w:ascii="Times New Roman"/>
          <w:b w:val="false"/>
          <w:i w:val="false"/>
          <w:color w:val="000000"/>
          <w:sz w:val="28"/>
        </w:rPr>
        <w:t>
      20) шахты, каналы вентиляционные, тамбуры простые - установка.</w:t>
      </w:r>
    </w:p>
    <w:p>
      <w:pPr>
        <w:spacing w:after="0"/>
        <w:ind w:left="0"/>
        <w:jc w:val="both"/>
      </w:pPr>
      <w:r>
        <w:rPr>
          <w:rFonts w:ascii="Times New Roman"/>
          <w:b w:val="false"/>
          <w:i w:val="false"/>
          <w:color w:val="000000"/>
          <w:sz w:val="28"/>
        </w:rPr>
        <w:t>
      21) швы сварные - зачистка с проверкой по калибру.</w:t>
      </w:r>
    </w:p>
    <w:p>
      <w:pPr>
        <w:spacing w:after="0"/>
        <w:ind w:left="0"/>
        <w:jc w:val="both"/>
      </w:pPr>
      <w:r>
        <w:rPr>
          <w:rFonts w:ascii="Times New Roman"/>
          <w:b w:val="false"/>
          <w:i w:val="false"/>
          <w:color w:val="000000"/>
          <w:sz w:val="28"/>
        </w:rPr>
        <w:t>
      22) швы сварные, места заварки трещин, места коррозии металла - упрочение по эталонам дробеструйными аппаратами и ультразвуковыми ударными установками.</w:t>
      </w:r>
    </w:p>
    <w:p>
      <w:pPr>
        <w:spacing w:after="0"/>
        <w:ind w:left="0"/>
        <w:jc w:val="both"/>
      </w:pPr>
      <w:r>
        <w:rPr>
          <w:rFonts w:ascii="Times New Roman"/>
          <w:b w:val="false"/>
          <w:i w:val="false"/>
          <w:color w:val="000000"/>
          <w:sz w:val="28"/>
        </w:rPr>
        <w:t>
      23) шпильки, бонки, планки, угольники, скобы под изоляцию - установка по разметке на поверхности с погибью, разметка мест установки на поверхности без погиби.</w:t>
      </w:r>
    </w:p>
    <w:bookmarkStart w:name="z132" w:id="128"/>
    <w:p>
      <w:pPr>
        <w:spacing w:after="0"/>
        <w:ind w:left="0"/>
        <w:jc w:val="both"/>
      </w:pPr>
      <w:r>
        <w:rPr>
          <w:rFonts w:ascii="Times New Roman"/>
          <w:b w:val="false"/>
          <w:i w:val="false"/>
          <w:color w:val="000000"/>
          <w:sz w:val="28"/>
        </w:rPr>
        <w:t>
      Параграф 4. Сборщик корпусов металлических судов, 4-й разряд</w:t>
      </w:r>
    </w:p>
    <w:bookmarkEnd w:id="128"/>
    <w:p>
      <w:pPr>
        <w:spacing w:after="0"/>
        <w:ind w:left="0"/>
        <w:jc w:val="both"/>
      </w:pPr>
      <w:r>
        <w:rPr>
          <w:rFonts w:ascii="Times New Roman"/>
          <w:b w:val="false"/>
          <w:i w:val="false"/>
          <w:color w:val="000000"/>
          <w:sz w:val="28"/>
        </w:rPr>
        <w:t>
      281. Характеристика работ:</w:t>
      </w:r>
    </w:p>
    <w:p>
      <w:pPr>
        <w:spacing w:after="0"/>
        <w:ind w:left="0"/>
        <w:jc w:val="both"/>
      </w:pPr>
      <w:r>
        <w:rPr>
          <w:rFonts w:ascii="Times New Roman"/>
          <w:b w:val="false"/>
          <w:i w:val="false"/>
          <w:color w:val="000000"/>
          <w:sz w:val="28"/>
        </w:rPr>
        <w:t>
      сборка, разметка, проверка, контуровка крупногабаритных плоскостных секций с погибью и малогабаритных плоскостных секций со сложной кривизной объемных секции и блок-секций для средней части судна, блок-секций надстройки и секций оконечностей судов с простымит обводами;</w:t>
      </w:r>
    </w:p>
    <w:p>
      <w:pPr>
        <w:spacing w:after="0"/>
        <w:ind w:left="0"/>
        <w:jc w:val="both"/>
      </w:pPr>
      <w:r>
        <w:rPr>
          <w:rFonts w:ascii="Times New Roman"/>
          <w:b w:val="false"/>
          <w:i w:val="false"/>
          <w:color w:val="000000"/>
          <w:sz w:val="28"/>
        </w:rPr>
        <w:t>
      формирование корпуса судна на стапеле или в доке из секций (плоскостных с погибью, крупногабаритных плоских, малогабаритных со сложной кривизной, объемных), блок-секций для средней части судна, блок-секций надстройки и секций оконечностей судов с простыми обводами;</w:t>
      </w:r>
    </w:p>
    <w:p>
      <w:pPr>
        <w:spacing w:after="0"/>
        <w:ind w:left="0"/>
        <w:jc w:val="both"/>
      </w:pPr>
      <w:r>
        <w:rPr>
          <w:rFonts w:ascii="Times New Roman"/>
          <w:b w:val="false"/>
          <w:i w:val="false"/>
          <w:color w:val="000000"/>
          <w:sz w:val="28"/>
        </w:rPr>
        <w:t>
      разметка, проверка, контуровка корпусных конструкций при стапельной сборке и ремонте, а также разметка на секциях мест установки деталей набора, насыщения с вынесением размеров от основных линий корпуса судна;</w:t>
      </w:r>
    </w:p>
    <w:p>
      <w:pPr>
        <w:spacing w:after="0"/>
        <w:ind w:left="0"/>
        <w:jc w:val="both"/>
      </w:pPr>
      <w:r>
        <w:rPr>
          <w:rFonts w:ascii="Times New Roman"/>
          <w:b w:val="false"/>
          <w:i w:val="false"/>
          <w:color w:val="000000"/>
          <w:sz w:val="28"/>
        </w:rPr>
        <w:t>
      изготовление днищевых и бортовых объемных секций на поточных и механизированных линиях и настройка постелей;</w:t>
      </w:r>
    </w:p>
    <w:p>
      <w:pPr>
        <w:spacing w:after="0"/>
        <w:ind w:left="0"/>
        <w:jc w:val="both"/>
      </w:pPr>
      <w:r>
        <w:rPr>
          <w:rFonts w:ascii="Times New Roman"/>
          <w:b w:val="false"/>
          <w:i w:val="false"/>
          <w:color w:val="000000"/>
          <w:sz w:val="28"/>
        </w:rPr>
        <w:t>
      демонтаж, ремонт, изготовление, установка листов наружной обшивка с погибью для средней части судна, листов фальшборта в оконечностях, палубного настила, настила второго дна;</w:t>
      </w:r>
    </w:p>
    <w:p>
      <w:pPr>
        <w:spacing w:after="0"/>
        <w:ind w:left="0"/>
        <w:jc w:val="both"/>
      </w:pPr>
      <w:r>
        <w:rPr>
          <w:rFonts w:ascii="Times New Roman"/>
          <w:b w:val="false"/>
          <w:i w:val="false"/>
          <w:color w:val="000000"/>
          <w:sz w:val="28"/>
        </w:rPr>
        <w:t>
      гибка на станках в холодном состоянии и вручную с нагревом профильного и листового материала со сложной кривизной толщиной до 10 мм при ремонте судов;</w:t>
      </w:r>
    </w:p>
    <w:p>
      <w:pPr>
        <w:spacing w:after="0"/>
        <w:ind w:left="0"/>
        <w:jc w:val="both"/>
      </w:pPr>
      <w:r>
        <w:rPr>
          <w:rFonts w:ascii="Times New Roman"/>
          <w:b w:val="false"/>
          <w:i w:val="false"/>
          <w:color w:val="000000"/>
          <w:sz w:val="28"/>
        </w:rPr>
        <w:t>
      выполнение средней сложности проверочных работ;</w:t>
      </w:r>
    </w:p>
    <w:p>
      <w:pPr>
        <w:spacing w:after="0"/>
        <w:ind w:left="0"/>
        <w:jc w:val="both"/>
      </w:pPr>
      <w:r>
        <w:rPr>
          <w:rFonts w:ascii="Times New Roman"/>
          <w:b w:val="false"/>
          <w:i w:val="false"/>
          <w:color w:val="000000"/>
          <w:sz w:val="28"/>
        </w:rPr>
        <w:t>
      снятие размеров с места и изготовление шаблонов для сложных деталей;</w:t>
      </w:r>
    </w:p>
    <w:p>
      <w:pPr>
        <w:spacing w:after="0"/>
        <w:ind w:left="0"/>
        <w:jc w:val="both"/>
      </w:pPr>
      <w:r>
        <w:rPr>
          <w:rFonts w:ascii="Times New Roman"/>
          <w:b w:val="false"/>
          <w:i w:val="false"/>
          <w:color w:val="000000"/>
          <w:sz w:val="28"/>
        </w:rPr>
        <w:t>
      сборка, установка и проверка постелей с погибью, кондукторов и кантователей средней сложности;</w:t>
      </w:r>
    </w:p>
    <w:p>
      <w:pPr>
        <w:spacing w:after="0"/>
        <w:ind w:left="0"/>
        <w:jc w:val="both"/>
      </w:pPr>
      <w:r>
        <w:rPr>
          <w:rFonts w:ascii="Times New Roman"/>
          <w:b w:val="false"/>
          <w:i w:val="false"/>
          <w:color w:val="000000"/>
          <w:sz w:val="28"/>
        </w:rPr>
        <w:t>
      правка любым методом крупногабаритных сложных корпусных конструкции из сталей и сплавов толщиной свыше 6 мм, а также несложных корпусных конструкций из сталей и сплавов толщиной до 6 мм;</w:t>
      </w:r>
    </w:p>
    <w:p>
      <w:pPr>
        <w:spacing w:after="0"/>
        <w:ind w:left="0"/>
        <w:jc w:val="both"/>
      </w:pPr>
      <w:r>
        <w:rPr>
          <w:rFonts w:ascii="Times New Roman"/>
          <w:b w:val="false"/>
          <w:i w:val="false"/>
          <w:color w:val="000000"/>
          <w:sz w:val="28"/>
        </w:rPr>
        <w:t>
      гидравлические испытания корпусных конструкций давлением до 2,0 МПа (до 20 кгс/см</w:t>
      </w:r>
      <w:r>
        <w:rPr>
          <w:rFonts w:ascii="Times New Roman"/>
          <w:b w:val="false"/>
          <w:i w:val="false"/>
          <w:color w:val="000000"/>
          <w:vertAlign w:val="superscript"/>
        </w:rPr>
        <w:t>2</w:t>
      </w:r>
      <w:r>
        <w:rPr>
          <w:rFonts w:ascii="Times New Roman"/>
          <w:b w:val="false"/>
          <w:i w:val="false"/>
          <w:color w:val="000000"/>
          <w:sz w:val="28"/>
        </w:rPr>
        <w:t>) и пневматические давлением свыше 0,05 до 0,3 МПа (свыше 0,5 то 3 кгс/см</w:t>
      </w:r>
      <w:r>
        <w:rPr>
          <w:rFonts w:ascii="Times New Roman"/>
          <w:b w:val="false"/>
          <w:i w:val="false"/>
          <w:color w:val="000000"/>
          <w:vertAlign w:val="superscript"/>
        </w:rPr>
        <w:t>2</w:t>
      </w:r>
      <w:r>
        <w:rPr>
          <w:rFonts w:ascii="Times New Roman"/>
          <w:b w:val="false"/>
          <w:i w:val="false"/>
          <w:color w:val="000000"/>
          <w:sz w:val="28"/>
        </w:rPr>
        <w:t>) с устранением выявленных недостатков. Выполнение клепальных и чеканочных работ на ответственных конструкциях. Формирование судового поезда, обслуживание вывода и спуска судов.</w:t>
      </w:r>
    </w:p>
    <w:p>
      <w:pPr>
        <w:spacing w:after="0"/>
        <w:ind w:left="0"/>
        <w:jc w:val="both"/>
      </w:pPr>
      <w:r>
        <w:rPr>
          <w:rFonts w:ascii="Times New Roman"/>
          <w:b w:val="false"/>
          <w:i w:val="false"/>
          <w:color w:val="000000"/>
          <w:sz w:val="28"/>
        </w:rPr>
        <w:t>
      282. Должен знать:</w:t>
      </w:r>
    </w:p>
    <w:p>
      <w:pPr>
        <w:spacing w:after="0"/>
        <w:ind w:left="0"/>
        <w:jc w:val="both"/>
      </w:pPr>
      <w:r>
        <w:rPr>
          <w:rFonts w:ascii="Times New Roman"/>
          <w:b w:val="false"/>
          <w:i w:val="false"/>
          <w:color w:val="000000"/>
          <w:sz w:val="28"/>
        </w:rPr>
        <w:t>
      разбивку теоретического чертежа корпуса судна на плазе - натурную и масштабную;</w:t>
      </w:r>
    </w:p>
    <w:p>
      <w:pPr>
        <w:spacing w:after="0"/>
        <w:ind w:left="0"/>
        <w:jc w:val="both"/>
      </w:pPr>
      <w:r>
        <w:rPr>
          <w:rFonts w:ascii="Times New Roman"/>
          <w:b w:val="false"/>
          <w:i w:val="false"/>
          <w:color w:val="000000"/>
          <w:sz w:val="28"/>
        </w:rPr>
        <w:t>
      способы разметки сложных деталей и установки узлов и деталей на криволинейные поверхности;</w:t>
      </w:r>
    </w:p>
    <w:p>
      <w:pPr>
        <w:spacing w:after="0"/>
        <w:ind w:left="0"/>
        <w:jc w:val="both"/>
      </w:pPr>
      <w:r>
        <w:rPr>
          <w:rFonts w:ascii="Times New Roman"/>
          <w:b w:val="false"/>
          <w:i w:val="false"/>
          <w:color w:val="000000"/>
          <w:sz w:val="28"/>
        </w:rPr>
        <w:t>
      развертки сложных геометрических фигур;</w:t>
      </w:r>
    </w:p>
    <w:p>
      <w:pPr>
        <w:spacing w:after="0"/>
        <w:ind w:left="0"/>
        <w:jc w:val="both"/>
      </w:pPr>
      <w:r>
        <w:rPr>
          <w:rFonts w:ascii="Times New Roman"/>
          <w:b w:val="false"/>
          <w:i w:val="false"/>
          <w:color w:val="000000"/>
          <w:sz w:val="28"/>
        </w:rPr>
        <w:t>
      обработку и сборку деталей, узлов, секций и блоков;</w:t>
      </w:r>
    </w:p>
    <w:p>
      <w:pPr>
        <w:spacing w:after="0"/>
        <w:ind w:left="0"/>
        <w:jc w:val="both"/>
      </w:pPr>
      <w:r>
        <w:rPr>
          <w:rFonts w:ascii="Times New Roman"/>
          <w:b w:val="false"/>
          <w:i w:val="false"/>
          <w:color w:val="000000"/>
          <w:sz w:val="28"/>
        </w:rPr>
        <w:t>
      методы ремонта, замены обшивки и набора корпуса судна;</w:t>
      </w:r>
    </w:p>
    <w:p>
      <w:pPr>
        <w:spacing w:after="0"/>
        <w:ind w:left="0"/>
        <w:jc w:val="both"/>
      </w:pPr>
      <w:r>
        <w:rPr>
          <w:rFonts w:ascii="Times New Roman"/>
          <w:b w:val="false"/>
          <w:i w:val="false"/>
          <w:color w:val="000000"/>
          <w:sz w:val="28"/>
        </w:rPr>
        <w:t>
      систему припусков и допусков, квалитеты обработки и параметры шероховатости, методы стыкования блоков корпуса судна;</w:t>
      </w:r>
    </w:p>
    <w:p>
      <w:pPr>
        <w:spacing w:after="0"/>
        <w:ind w:left="0"/>
        <w:jc w:val="both"/>
      </w:pPr>
      <w:r>
        <w:rPr>
          <w:rFonts w:ascii="Times New Roman"/>
          <w:b w:val="false"/>
          <w:i w:val="false"/>
          <w:color w:val="000000"/>
          <w:sz w:val="28"/>
        </w:rPr>
        <w:t>
      устройство стапель-кондукторов, кантователей;</w:t>
      </w:r>
    </w:p>
    <w:p>
      <w:pPr>
        <w:spacing w:after="0"/>
        <w:ind w:left="0"/>
        <w:jc w:val="both"/>
      </w:pPr>
      <w:r>
        <w:rPr>
          <w:rFonts w:ascii="Times New Roman"/>
          <w:b w:val="false"/>
          <w:i w:val="false"/>
          <w:color w:val="000000"/>
          <w:sz w:val="28"/>
        </w:rPr>
        <w:t>
      различные формы подготовка кромок под сварку;</w:t>
      </w:r>
    </w:p>
    <w:p>
      <w:pPr>
        <w:spacing w:after="0"/>
        <w:ind w:left="0"/>
        <w:jc w:val="both"/>
      </w:pPr>
      <w:r>
        <w:rPr>
          <w:rFonts w:ascii="Times New Roman"/>
          <w:b w:val="false"/>
          <w:i w:val="false"/>
          <w:color w:val="000000"/>
          <w:sz w:val="28"/>
        </w:rPr>
        <w:t>
      способы выполнения проверочных работ;</w:t>
      </w:r>
    </w:p>
    <w:p>
      <w:pPr>
        <w:spacing w:after="0"/>
        <w:ind w:left="0"/>
        <w:jc w:val="both"/>
      </w:pPr>
      <w:r>
        <w:rPr>
          <w:rFonts w:ascii="Times New Roman"/>
          <w:b w:val="false"/>
          <w:i w:val="false"/>
          <w:color w:val="000000"/>
          <w:sz w:val="28"/>
        </w:rPr>
        <w:t>
      причины возникновения сварочных деформаций и способы их предупреждения;</w:t>
      </w:r>
    </w:p>
    <w:p>
      <w:pPr>
        <w:spacing w:after="0"/>
        <w:ind w:left="0"/>
        <w:jc w:val="both"/>
      </w:pPr>
      <w:r>
        <w:rPr>
          <w:rFonts w:ascii="Times New Roman"/>
          <w:b w:val="false"/>
          <w:i w:val="false"/>
          <w:color w:val="000000"/>
          <w:sz w:val="28"/>
        </w:rPr>
        <w:t>
      способы правки сварных и клепаных конструкций любым методом;</w:t>
      </w:r>
    </w:p>
    <w:p>
      <w:pPr>
        <w:spacing w:after="0"/>
        <w:ind w:left="0"/>
        <w:jc w:val="both"/>
      </w:pPr>
      <w:r>
        <w:rPr>
          <w:rFonts w:ascii="Times New Roman"/>
          <w:b w:val="false"/>
          <w:i w:val="false"/>
          <w:color w:val="000000"/>
          <w:sz w:val="28"/>
        </w:rPr>
        <w:t>
      основные правила Регистра СССР и технические условия на постройку и ремонт корпусов металлических судов;</w:t>
      </w:r>
    </w:p>
    <w:p>
      <w:pPr>
        <w:spacing w:after="0"/>
        <w:ind w:left="0"/>
        <w:jc w:val="both"/>
      </w:pPr>
      <w:r>
        <w:rPr>
          <w:rFonts w:ascii="Times New Roman"/>
          <w:b w:val="false"/>
          <w:i w:val="false"/>
          <w:color w:val="000000"/>
          <w:sz w:val="28"/>
        </w:rPr>
        <w:t>
      малую механизацию, сборочные приспособления при сборке и формировании секций, блок-секций и установку их на стапеле;</w:t>
      </w:r>
    </w:p>
    <w:p>
      <w:pPr>
        <w:spacing w:after="0"/>
        <w:ind w:left="0"/>
        <w:jc w:val="both"/>
      </w:pPr>
      <w:r>
        <w:rPr>
          <w:rFonts w:ascii="Times New Roman"/>
          <w:b w:val="false"/>
          <w:i w:val="false"/>
          <w:color w:val="000000"/>
          <w:sz w:val="28"/>
        </w:rPr>
        <w:t>
      способы формирования судового поезда для постройки, вывода и спуска судов;</w:t>
      </w:r>
    </w:p>
    <w:p>
      <w:pPr>
        <w:spacing w:after="0"/>
        <w:ind w:left="0"/>
        <w:jc w:val="both"/>
      </w:pPr>
      <w:r>
        <w:rPr>
          <w:rFonts w:ascii="Times New Roman"/>
          <w:b w:val="false"/>
          <w:i w:val="false"/>
          <w:color w:val="000000"/>
          <w:sz w:val="28"/>
        </w:rPr>
        <w:t>
      принцип действия и устройство поточных и механизированных линий по сборке и сварке днищевых и бортовых секций;</w:t>
      </w:r>
    </w:p>
    <w:p>
      <w:pPr>
        <w:spacing w:after="0"/>
        <w:ind w:left="0"/>
        <w:jc w:val="both"/>
      </w:pPr>
      <w:r>
        <w:rPr>
          <w:rFonts w:ascii="Times New Roman"/>
          <w:b w:val="false"/>
          <w:i w:val="false"/>
          <w:color w:val="000000"/>
          <w:sz w:val="28"/>
        </w:rPr>
        <w:t>
      правила и технические условия на гидравлические испытания давлением до 2,0 МПа (до 20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до 0,3 МПа (до 3 кгс/см</w:t>
      </w:r>
      <w:r>
        <w:rPr>
          <w:rFonts w:ascii="Times New Roman"/>
          <w:b w:val="false"/>
          <w:i w:val="false"/>
          <w:color w:val="000000"/>
          <w:vertAlign w:val="superscript"/>
        </w:rPr>
        <w:t>2</w:t>
      </w:r>
      <w:r>
        <w:rPr>
          <w:rFonts w:ascii="Times New Roman"/>
          <w:b w:val="false"/>
          <w:i w:val="false"/>
          <w:color w:val="000000"/>
          <w:sz w:val="28"/>
        </w:rPr>
        <w:t>) корпусных конструкций, назначение и правила пользования сложными контрольно-измерительными проверочными инструментами и приборами;</w:t>
      </w:r>
    </w:p>
    <w:p>
      <w:pPr>
        <w:spacing w:after="0"/>
        <w:ind w:left="0"/>
        <w:jc w:val="both"/>
      </w:pPr>
      <w:r>
        <w:rPr>
          <w:rFonts w:ascii="Times New Roman"/>
          <w:b w:val="false"/>
          <w:i w:val="false"/>
          <w:color w:val="000000"/>
          <w:sz w:val="28"/>
        </w:rPr>
        <w:t>
      способы проверки положения мелких и малых судов на стапеле и в доке при ремонте;</w:t>
      </w:r>
    </w:p>
    <w:p>
      <w:pPr>
        <w:spacing w:after="0"/>
        <w:ind w:left="0"/>
        <w:jc w:val="both"/>
      </w:pPr>
      <w:r>
        <w:rPr>
          <w:rFonts w:ascii="Times New Roman"/>
          <w:b w:val="false"/>
          <w:i w:val="false"/>
          <w:color w:val="000000"/>
          <w:sz w:val="28"/>
        </w:rPr>
        <w:t>
      правила чтения сложных чертежей по сборке и установке корпусных конструкций при формировании корпусов судов и изготовлении секций;</w:t>
      </w:r>
    </w:p>
    <w:p>
      <w:pPr>
        <w:spacing w:after="0"/>
        <w:ind w:left="0"/>
        <w:jc w:val="both"/>
      </w:pPr>
      <w:r>
        <w:rPr>
          <w:rFonts w:ascii="Times New Roman"/>
          <w:b w:val="false"/>
          <w:i w:val="false"/>
          <w:color w:val="000000"/>
          <w:sz w:val="28"/>
        </w:rPr>
        <w:t>
      необходимую техническую и технологическую документацию на выполняемую работу.</w:t>
      </w:r>
    </w:p>
    <w:p>
      <w:pPr>
        <w:spacing w:after="0"/>
        <w:ind w:left="0"/>
        <w:jc w:val="both"/>
      </w:pPr>
      <w:r>
        <w:rPr>
          <w:rFonts w:ascii="Times New Roman"/>
          <w:b w:val="false"/>
          <w:i w:val="false"/>
          <w:color w:val="000000"/>
          <w:sz w:val="28"/>
        </w:rPr>
        <w:t>
      283. Примеры работ:</w:t>
      </w:r>
    </w:p>
    <w:p>
      <w:pPr>
        <w:spacing w:after="0"/>
        <w:ind w:left="0"/>
        <w:jc w:val="both"/>
      </w:pPr>
      <w:r>
        <w:rPr>
          <w:rFonts w:ascii="Times New Roman"/>
          <w:b w:val="false"/>
          <w:i w:val="false"/>
          <w:color w:val="000000"/>
          <w:sz w:val="28"/>
        </w:rPr>
        <w:t>
      Узловая и секционная сборка:</w:t>
      </w:r>
    </w:p>
    <w:p>
      <w:pPr>
        <w:spacing w:after="0"/>
        <w:ind w:left="0"/>
        <w:jc w:val="both"/>
      </w:pPr>
      <w:r>
        <w:rPr>
          <w:rFonts w:ascii="Times New Roman"/>
          <w:b w:val="false"/>
          <w:i w:val="false"/>
          <w:color w:val="000000"/>
          <w:sz w:val="28"/>
        </w:rPr>
        <w:t>
      1) баки, емкости, цистерны с криволинейными обводами из сталей и сплавов - сборка, правка, проверка, ремонт;</w:t>
      </w:r>
    </w:p>
    <w:p>
      <w:pPr>
        <w:spacing w:after="0"/>
        <w:ind w:left="0"/>
        <w:jc w:val="both"/>
      </w:pPr>
      <w:r>
        <w:rPr>
          <w:rFonts w:ascii="Times New Roman"/>
          <w:b w:val="false"/>
          <w:i w:val="false"/>
          <w:color w:val="000000"/>
          <w:sz w:val="28"/>
        </w:rPr>
        <w:t>
      2) балки, тележки судовозные - сборка, ремонт;</w:t>
      </w:r>
    </w:p>
    <w:p>
      <w:pPr>
        <w:spacing w:after="0"/>
        <w:ind w:left="0"/>
        <w:jc w:val="both"/>
      </w:pPr>
      <w:r>
        <w:rPr>
          <w:rFonts w:ascii="Times New Roman"/>
          <w:b w:val="false"/>
          <w:i w:val="false"/>
          <w:color w:val="000000"/>
          <w:sz w:val="28"/>
        </w:rPr>
        <w:t>
      3) брус привальный металлический и абвайзерные коробки на криволинейных участках - изготовление, установка, правка, ремонт;</w:t>
      </w:r>
    </w:p>
    <w:p>
      <w:pPr>
        <w:spacing w:after="0"/>
        <w:ind w:left="0"/>
        <w:jc w:val="both"/>
      </w:pPr>
      <w:r>
        <w:rPr>
          <w:rFonts w:ascii="Times New Roman"/>
          <w:b w:val="false"/>
          <w:i w:val="false"/>
          <w:color w:val="000000"/>
          <w:sz w:val="28"/>
        </w:rPr>
        <w:t>
      4) каналы вентиляционные, шахты и тамбуры сложной конфигурации - изготовление, сборка;</w:t>
      </w:r>
    </w:p>
    <w:p>
      <w:pPr>
        <w:spacing w:after="0"/>
        <w:ind w:left="0"/>
        <w:jc w:val="both"/>
      </w:pPr>
      <w:r>
        <w:rPr>
          <w:rFonts w:ascii="Times New Roman"/>
          <w:b w:val="false"/>
          <w:i w:val="false"/>
          <w:color w:val="000000"/>
          <w:sz w:val="28"/>
        </w:rPr>
        <w:t>
      5) кожухи дымовых труб простые - сборка, проверка, правка;</w:t>
      </w:r>
    </w:p>
    <w:p>
      <w:pPr>
        <w:spacing w:after="0"/>
        <w:ind w:left="0"/>
        <w:jc w:val="both"/>
      </w:pPr>
      <w:r>
        <w:rPr>
          <w:rFonts w:ascii="Times New Roman"/>
          <w:b w:val="false"/>
          <w:i w:val="false"/>
          <w:color w:val="000000"/>
          <w:sz w:val="28"/>
        </w:rPr>
        <w:t>
      6) крышки и комингсы шахт - сборка, проверка;</w:t>
      </w:r>
    </w:p>
    <w:p>
      <w:pPr>
        <w:spacing w:after="0"/>
        <w:ind w:left="0"/>
        <w:jc w:val="both"/>
      </w:pPr>
      <w:r>
        <w:rPr>
          <w:rFonts w:ascii="Times New Roman"/>
          <w:b w:val="false"/>
          <w:i w:val="false"/>
          <w:color w:val="000000"/>
          <w:sz w:val="28"/>
        </w:rPr>
        <w:t>
      7) люки световые - изготовление деталей, сборка крышек, ремонт;</w:t>
      </w:r>
    </w:p>
    <w:p>
      <w:pPr>
        <w:spacing w:after="0"/>
        <w:ind w:left="0"/>
        <w:jc w:val="both"/>
      </w:pPr>
      <w:r>
        <w:rPr>
          <w:rFonts w:ascii="Times New Roman"/>
          <w:b w:val="false"/>
          <w:i w:val="false"/>
          <w:color w:val="000000"/>
          <w:sz w:val="28"/>
        </w:rPr>
        <w:t>
      8) обечайка стабилизирующих колонн плавучих буровых установок - сборка из секторов с набором и насыщением, проверка;</w:t>
      </w:r>
    </w:p>
    <w:p>
      <w:pPr>
        <w:spacing w:after="0"/>
        <w:ind w:left="0"/>
        <w:jc w:val="both"/>
      </w:pPr>
      <w:r>
        <w:rPr>
          <w:rFonts w:ascii="Times New Roman"/>
          <w:b w:val="false"/>
          <w:i w:val="false"/>
          <w:color w:val="000000"/>
          <w:sz w:val="28"/>
        </w:rPr>
        <w:t>
      9) патрубки по второму дну и переборкам - сборка, установка;</w:t>
      </w:r>
    </w:p>
    <w:p>
      <w:pPr>
        <w:spacing w:after="0"/>
        <w:ind w:left="0"/>
        <w:jc w:val="both"/>
      </w:pPr>
      <w:r>
        <w:rPr>
          <w:rFonts w:ascii="Times New Roman"/>
          <w:b w:val="false"/>
          <w:i w:val="false"/>
          <w:color w:val="000000"/>
          <w:sz w:val="28"/>
        </w:rPr>
        <w:t>
      10) петли, скобы, фланцы и кронштейны рулей – сборка;</w:t>
      </w:r>
    </w:p>
    <w:p>
      <w:pPr>
        <w:spacing w:after="0"/>
        <w:ind w:left="0"/>
        <w:jc w:val="both"/>
      </w:pPr>
      <w:r>
        <w:rPr>
          <w:rFonts w:ascii="Times New Roman"/>
          <w:b w:val="false"/>
          <w:i w:val="false"/>
          <w:color w:val="000000"/>
          <w:sz w:val="28"/>
        </w:rPr>
        <w:t>
      11) раструбы и головки вентиляционные - изготовление, сборка;</w:t>
      </w:r>
    </w:p>
    <w:p>
      <w:pPr>
        <w:spacing w:after="0"/>
        <w:ind w:left="0"/>
        <w:jc w:val="both"/>
      </w:pPr>
      <w:r>
        <w:rPr>
          <w:rFonts w:ascii="Times New Roman"/>
          <w:b w:val="false"/>
          <w:i w:val="false"/>
          <w:color w:val="000000"/>
          <w:sz w:val="28"/>
        </w:rPr>
        <w:t>
      12) рамы, обухи на плоскостных, объемных секциях и блоках - сборка, установка, демонтаж;</w:t>
      </w:r>
    </w:p>
    <w:p>
      <w:pPr>
        <w:spacing w:after="0"/>
        <w:ind w:left="0"/>
        <w:jc w:val="both"/>
      </w:pPr>
      <w:r>
        <w:rPr>
          <w:rFonts w:ascii="Times New Roman"/>
          <w:b w:val="false"/>
          <w:i w:val="false"/>
          <w:color w:val="000000"/>
          <w:sz w:val="28"/>
        </w:rPr>
        <w:t>
      13) секции стабилизирующих колонн плавучих буровых установок - сборка, проверка;</w:t>
      </w:r>
    </w:p>
    <w:p>
      <w:pPr>
        <w:spacing w:after="0"/>
        <w:ind w:left="0"/>
        <w:jc w:val="both"/>
      </w:pPr>
      <w:r>
        <w:rPr>
          <w:rFonts w:ascii="Times New Roman"/>
          <w:b w:val="false"/>
          <w:i w:val="false"/>
          <w:color w:val="000000"/>
          <w:sz w:val="28"/>
        </w:rPr>
        <w:t>
      14) стрелы грузовые, мачты простые - изготовление, сборка, ремонт;</w:t>
      </w:r>
    </w:p>
    <w:p>
      <w:pPr>
        <w:spacing w:after="0"/>
        <w:ind w:left="0"/>
        <w:jc w:val="both"/>
      </w:pPr>
      <w:r>
        <w:rPr>
          <w:rFonts w:ascii="Times New Roman"/>
          <w:b w:val="false"/>
          <w:i w:val="false"/>
          <w:color w:val="000000"/>
          <w:sz w:val="28"/>
        </w:rPr>
        <w:t>
      15) фзлы тавровые криволинейные несимметричные с переменной или сложной кривизной - сборка, проверка, правка;</w:t>
      </w:r>
    </w:p>
    <w:p>
      <w:pPr>
        <w:spacing w:after="0"/>
        <w:ind w:left="0"/>
        <w:jc w:val="both"/>
      </w:pPr>
      <w:r>
        <w:rPr>
          <w:rFonts w:ascii="Times New Roman"/>
          <w:b w:val="false"/>
          <w:i w:val="false"/>
          <w:color w:val="000000"/>
          <w:sz w:val="28"/>
        </w:rPr>
        <w:t>
      16) фстройства крыльевые - сборка отдельных узлов;</w:t>
      </w:r>
    </w:p>
    <w:p>
      <w:pPr>
        <w:spacing w:after="0"/>
        <w:ind w:left="0"/>
        <w:jc w:val="both"/>
      </w:pPr>
      <w:r>
        <w:rPr>
          <w:rFonts w:ascii="Times New Roman"/>
          <w:b w:val="false"/>
          <w:i w:val="false"/>
          <w:color w:val="000000"/>
          <w:sz w:val="28"/>
        </w:rPr>
        <w:t>
      17) фундаменты крупногабаритные, рамы, станины под котлы, подшипники валопроводов, приборы, грузовые краны, вспомогательные механизмы, штевни из листового и профильного металла - сборка, проверка, правка;</w:t>
      </w:r>
    </w:p>
    <w:p>
      <w:pPr>
        <w:spacing w:after="0"/>
        <w:ind w:left="0"/>
        <w:jc w:val="both"/>
      </w:pPr>
      <w:r>
        <w:rPr>
          <w:rFonts w:ascii="Times New Roman"/>
          <w:b w:val="false"/>
          <w:i w:val="false"/>
          <w:color w:val="000000"/>
          <w:sz w:val="28"/>
        </w:rPr>
        <w:t>
      18) шпангоуты из сталей и сплавов - сборка в кондукторе, проверка;</w:t>
      </w:r>
    </w:p>
    <w:p>
      <w:pPr>
        <w:spacing w:after="0"/>
        <w:ind w:left="0"/>
        <w:jc w:val="both"/>
      </w:pPr>
      <w:r>
        <w:rPr>
          <w:rFonts w:ascii="Times New Roman"/>
          <w:b w:val="false"/>
          <w:i w:val="false"/>
          <w:color w:val="000000"/>
          <w:sz w:val="28"/>
        </w:rPr>
        <w:t>
      19) щиты волнорезные, ветроотбойники - сборка в объем, проверка;</w:t>
      </w:r>
    </w:p>
    <w:p>
      <w:pPr>
        <w:spacing w:after="0"/>
        <w:ind w:left="0"/>
        <w:jc w:val="both"/>
      </w:pPr>
      <w:r>
        <w:rPr>
          <w:rFonts w:ascii="Times New Roman"/>
          <w:b w:val="false"/>
          <w:i w:val="false"/>
          <w:color w:val="000000"/>
          <w:sz w:val="28"/>
        </w:rPr>
        <w:t>
      Стапельная сборка:</w:t>
      </w:r>
    </w:p>
    <w:p>
      <w:pPr>
        <w:spacing w:after="0"/>
        <w:ind w:left="0"/>
        <w:jc w:val="both"/>
      </w:pPr>
      <w:r>
        <w:rPr>
          <w:rFonts w:ascii="Times New Roman"/>
          <w:b w:val="false"/>
          <w:i w:val="false"/>
          <w:color w:val="000000"/>
          <w:sz w:val="28"/>
        </w:rPr>
        <w:t>
      1) баки, емкости, цистерны с криволинейными обводами из сталей и сплавов - установка, правка, проверка;</w:t>
      </w:r>
    </w:p>
    <w:p>
      <w:pPr>
        <w:spacing w:after="0"/>
        <w:ind w:left="0"/>
        <w:jc w:val="both"/>
      </w:pPr>
      <w:r>
        <w:rPr>
          <w:rFonts w:ascii="Times New Roman"/>
          <w:b w:val="false"/>
          <w:i w:val="false"/>
          <w:color w:val="000000"/>
          <w:sz w:val="28"/>
        </w:rPr>
        <w:t>
      2) блоки и блок-секции надстроек - сборка из объемных секций, установка, проверка, правка;</w:t>
      </w:r>
    </w:p>
    <w:p>
      <w:pPr>
        <w:spacing w:after="0"/>
        <w:ind w:left="0"/>
        <w:jc w:val="both"/>
      </w:pPr>
      <w:r>
        <w:rPr>
          <w:rFonts w:ascii="Times New Roman"/>
          <w:b w:val="false"/>
          <w:i w:val="false"/>
          <w:color w:val="000000"/>
          <w:sz w:val="28"/>
        </w:rPr>
        <w:t>
      3) блоки корпусов малых судов - передвижка и стыкование;</w:t>
      </w:r>
    </w:p>
    <w:p>
      <w:pPr>
        <w:spacing w:after="0"/>
        <w:ind w:left="0"/>
        <w:jc w:val="both"/>
      </w:pPr>
      <w:r>
        <w:rPr>
          <w:rFonts w:ascii="Times New Roman"/>
          <w:b w:val="false"/>
          <w:i w:val="false"/>
          <w:color w:val="000000"/>
          <w:sz w:val="28"/>
        </w:rPr>
        <w:t>
      4) выгородки легкие со скользящими соединениями, обтекатели отличительных огней, ограждение выдвижных устройств - изготовление, установка, ремонт, проверка;</w:t>
      </w:r>
    </w:p>
    <w:p>
      <w:pPr>
        <w:spacing w:after="0"/>
        <w:ind w:left="0"/>
        <w:jc w:val="both"/>
      </w:pPr>
      <w:r>
        <w:rPr>
          <w:rFonts w:ascii="Times New Roman"/>
          <w:b w:val="false"/>
          <w:i w:val="false"/>
          <w:color w:val="000000"/>
          <w:sz w:val="28"/>
        </w:rPr>
        <w:t>
      5) заделки и забойные части ребер жесткости по ответственным, газоплотным судовым конструкциям - изготовление, установка, правка;</w:t>
      </w:r>
    </w:p>
    <w:p>
      <w:pPr>
        <w:spacing w:after="0"/>
        <w:ind w:left="0"/>
        <w:jc w:val="both"/>
      </w:pPr>
      <w:r>
        <w:rPr>
          <w:rFonts w:ascii="Times New Roman"/>
          <w:b w:val="false"/>
          <w:i w:val="false"/>
          <w:color w:val="000000"/>
          <w:sz w:val="28"/>
        </w:rPr>
        <w:t>
      6) каналы вентиляционные, шахты и тамбуры сложной конструкции - установка, ремонт;</w:t>
      </w:r>
    </w:p>
    <w:p>
      <w:pPr>
        <w:spacing w:after="0"/>
        <w:ind w:left="0"/>
        <w:jc w:val="both"/>
      </w:pPr>
      <w:r>
        <w:rPr>
          <w:rFonts w:ascii="Times New Roman"/>
          <w:b w:val="false"/>
          <w:i w:val="false"/>
          <w:color w:val="000000"/>
          <w:sz w:val="28"/>
        </w:rPr>
        <w:t>
      7) кили боковые - установка, стыкование, проверка, ремонт;</w:t>
      </w:r>
    </w:p>
    <w:p>
      <w:pPr>
        <w:spacing w:after="0"/>
        <w:ind w:left="0"/>
        <w:jc w:val="both"/>
      </w:pPr>
      <w:r>
        <w:rPr>
          <w:rFonts w:ascii="Times New Roman"/>
          <w:b w:val="false"/>
          <w:i w:val="false"/>
          <w:color w:val="000000"/>
          <w:sz w:val="28"/>
        </w:rPr>
        <w:t>
      8) кнехты и киповые планки (выдвижные и врезные) - установка, ремонт.</w:t>
      </w:r>
    </w:p>
    <w:p>
      <w:pPr>
        <w:spacing w:after="0"/>
        <w:ind w:left="0"/>
        <w:jc w:val="both"/>
      </w:pPr>
      <w:r>
        <w:rPr>
          <w:rFonts w:ascii="Times New Roman"/>
          <w:b w:val="false"/>
          <w:i w:val="false"/>
          <w:color w:val="000000"/>
          <w:sz w:val="28"/>
        </w:rPr>
        <w:t>
      9) кожухи дымовых труб, простые - установка, правка, проверка;</w:t>
      </w:r>
    </w:p>
    <w:p>
      <w:pPr>
        <w:spacing w:after="0"/>
        <w:ind w:left="0"/>
        <w:jc w:val="both"/>
      </w:pPr>
      <w:r>
        <w:rPr>
          <w:rFonts w:ascii="Times New Roman"/>
          <w:b w:val="false"/>
          <w:i w:val="false"/>
          <w:color w:val="000000"/>
          <w:sz w:val="28"/>
        </w:rPr>
        <w:t>
      10) комингсы надстроек, легких выгородок, люков, дверей, шахт, испытываемых на газоплотность, - установка, замена;</w:t>
      </w:r>
    </w:p>
    <w:p>
      <w:pPr>
        <w:spacing w:after="0"/>
        <w:ind w:left="0"/>
        <w:jc w:val="both"/>
      </w:pPr>
      <w:r>
        <w:rPr>
          <w:rFonts w:ascii="Times New Roman"/>
          <w:b w:val="false"/>
          <w:i w:val="false"/>
          <w:color w:val="000000"/>
          <w:sz w:val="28"/>
        </w:rPr>
        <w:t>
      11) леса из труб и металлических конструкций свыше трех ярусов с кронштейнами и леерными ограждениями; навесные беседки, этажерки, откатные колонны - сборка, монтаж, демонтаж, ремонт;</w:t>
      </w:r>
    </w:p>
    <w:p>
      <w:pPr>
        <w:spacing w:after="0"/>
        <w:ind w:left="0"/>
        <w:jc w:val="both"/>
      </w:pPr>
      <w:r>
        <w:rPr>
          <w:rFonts w:ascii="Times New Roman"/>
          <w:b w:val="false"/>
          <w:i w:val="false"/>
          <w:color w:val="000000"/>
          <w:sz w:val="28"/>
        </w:rPr>
        <w:t>
      12) монорельсы в машинно-котельном отделении и коридорах гребного вала, рельсовые пути - установка, проверка;</w:t>
      </w:r>
    </w:p>
    <w:p>
      <w:pPr>
        <w:spacing w:after="0"/>
        <w:ind w:left="0"/>
        <w:jc w:val="both"/>
      </w:pPr>
      <w:r>
        <w:rPr>
          <w:rFonts w:ascii="Times New Roman"/>
          <w:b w:val="false"/>
          <w:i w:val="false"/>
          <w:color w:val="000000"/>
          <w:sz w:val="28"/>
        </w:rPr>
        <w:t>
      13) набор корпуса из профилей со сложной кривизной - правка на месте при ремонте, гибка на станках в холодном состоянии и вручную с нагревом;</w:t>
      </w:r>
    </w:p>
    <w:p>
      <w:pPr>
        <w:spacing w:after="0"/>
        <w:ind w:left="0"/>
        <w:jc w:val="both"/>
      </w:pPr>
      <w:r>
        <w:rPr>
          <w:rFonts w:ascii="Times New Roman"/>
          <w:b w:val="false"/>
          <w:i w:val="false"/>
          <w:color w:val="000000"/>
          <w:sz w:val="28"/>
        </w:rPr>
        <w:t>
      14) настал плавающий - изготовление, установка на амортизаторах;</w:t>
      </w:r>
    </w:p>
    <w:p>
      <w:pPr>
        <w:spacing w:after="0"/>
        <w:ind w:left="0"/>
        <w:jc w:val="both"/>
      </w:pPr>
      <w:r>
        <w:rPr>
          <w:rFonts w:ascii="Times New Roman"/>
          <w:b w:val="false"/>
          <w:i w:val="false"/>
          <w:color w:val="000000"/>
          <w:sz w:val="28"/>
        </w:rPr>
        <w:t>
      15) обрешетник специальных помещений и настил полов - изготовление, подгонка по месту, установка;</w:t>
      </w:r>
    </w:p>
    <w:p>
      <w:pPr>
        <w:spacing w:after="0"/>
        <w:ind w:left="0"/>
        <w:jc w:val="both"/>
      </w:pPr>
      <w:r>
        <w:rPr>
          <w:rFonts w:ascii="Times New Roman"/>
          <w:b w:val="false"/>
          <w:i w:val="false"/>
          <w:color w:val="000000"/>
          <w:sz w:val="28"/>
        </w:rPr>
        <w:t>
      16) обшивка газовыхлопных выгородок – установка;</w:t>
      </w:r>
    </w:p>
    <w:p>
      <w:pPr>
        <w:spacing w:after="0"/>
        <w:ind w:left="0"/>
        <w:jc w:val="both"/>
      </w:pPr>
      <w:r>
        <w:rPr>
          <w:rFonts w:ascii="Times New Roman"/>
          <w:b w:val="false"/>
          <w:i w:val="false"/>
          <w:color w:val="000000"/>
          <w:sz w:val="28"/>
        </w:rPr>
        <w:t>
      17) обшивка обтекателей - шлифовка и полировка;</w:t>
      </w:r>
    </w:p>
    <w:p>
      <w:pPr>
        <w:spacing w:after="0"/>
        <w:ind w:left="0"/>
        <w:jc w:val="both"/>
      </w:pPr>
      <w:r>
        <w:rPr>
          <w:rFonts w:ascii="Times New Roman"/>
          <w:b w:val="false"/>
          <w:i w:val="false"/>
          <w:color w:val="000000"/>
          <w:sz w:val="28"/>
        </w:rPr>
        <w:t>
      18) патрубки донно-забортной арматуры – установка;</w:t>
      </w:r>
    </w:p>
    <w:p>
      <w:pPr>
        <w:spacing w:after="0"/>
        <w:ind w:left="0"/>
        <w:jc w:val="both"/>
      </w:pPr>
      <w:r>
        <w:rPr>
          <w:rFonts w:ascii="Times New Roman"/>
          <w:b w:val="false"/>
          <w:i w:val="false"/>
          <w:color w:val="000000"/>
          <w:sz w:val="28"/>
        </w:rPr>
        <w:t>
      19) пиллерсы корпуса судна - разметка мест установки, подгонка, установка, замена;</w:t>
      </w:r>
    </w:p>
    <w:p>
      <w:pPr>
        <w:spacing w:after="0"/>
        <w:ind w:left="0"/>
        <w:jc w:val="both"/>
      </w:pPr>
      <w:r>
        <w:rPr>
          <w:rFonts w:ascii="Times New Roman"/>
          <w:b w:val="false"/>
          <w:i w:val="false"/>
          <w:color w:val="000000"/>
          <w:sz w:val="28"/>
        </w:rPr>
        <w:t>
      20) подкрепления в районе люков, на настилах, в насосных выгородках – установка;</w:t>
      </w:r>
    </w:p>
    <w:p>
      <w:pPr>
        <w:spacing w:after="0"/>
        <w:ind w:left="0"/>
        <w:jc w:val="both"/>
      </w:pPr>
      <w:r>
        <w:rPr>
          <w:rFonts w:ascii="Times New Roman"/>
          <w:b w:val="false"/>
          <w:i w:val="false"/>
          <w:color w:val="000000"/>
          <w:sz w:val="28"/>
        </w:rPr>
        <w:t>
      21) раскосы, связи трубчатой и коробчатой форм плавучих буревых установок - установка над палубами понтонов под прямым углом, стыкование, проверка;</w:t>
      </w:r>
    </w:p>
    <w:p>
      <w:pPr>
        <w:spacing w:after="0"/>
        <w:ind w:left="0"/>
        <w:jc w:val="both"/>
      </w:pPr>
      <w:r>
        <w:rPr>
          <w:rFonts w:ascii="Times New Roman"/>
          <w:b w:val="false"/>
          <w:i w:val="false"/>
          <w:color w:val="000000"/>
          <w:sz w:val="28"/>
        </w:rPr>
        <w:t>
      22) устройства герметизирующие плавучих буровых установок – установка;</w:t>
      </w:r>
    </w:p>
    <w:p>
      <w:pPr>
        <w:spacing w:after="0"/>
        <w:ind w:left="0"/>
        <w:jc w:val="both"/>
      </w:pPr>
      <w:r>
        <w:rPr>
          <w:rFonts w:ascii="Times New Roman"/>
          <w:b w:val="false"/>
          <w:i w:val="false"/>
          <w:color w:val="000000"/>
          <w:sz w:val="28"/>
        </w:rPr>
        <w:t>
      23) фундаменты крупногабаритные, рамы, станины под котлы, подшипники валопроводов, приборы, грузовые краны, вспомогательные механизмы, штевни из листового и профильного металла - разметка мест установки, установка, проверка;</w:t>
      </w:r>
    </w:p>
    <w:p>
      <w:pPr>
        <w:spacing w:after="0"/>
        <w:ind w:left="0"/>
        <w:jc w:val="both"/>
      </w:pPr>
      <w:r>
        <w:rPr>
          <w:rFonts w:ascii="Times New Roman"/>
          <w:b w:val="false"/>
          <w:i w:val="false"/>
          <w:color w:val="000000"/>
          <w:sz w:val="28"/>
        </w:rPr>
        <w:t>
      24) швы сварные угловых соединений - упрочнение по эталонам дробеструйными и ультразвуковыми установками;</w:t>
      </w:r>
    </w:p>
    <w:p>
      <w:pPr>
        <w:spacing w:after="0"/>
        <w:ind w:left="0"/>
        <w:jc w:val="both"/>
      </w:pPr>
      <w:r>
        <w:rPr>
          <w:rFonts w:ascii="Times New Roman"/>
          <w:b w:val="false"/>
          <w:i w:val="false"/>
          <w:color w:val="000000"/>
          <w:sz w:val="28"/>
        </w:rPr>
        <w:t>
      25) шпангоуты из стали и сплавов - установка, проверка;</w:t>
      </w:r>
    </w:p>
    <w:p>
      <w:pPr>
        <w:spacing w:after="0"/>
        <w:ind w:left="0"/>
        <w:jc w:val="both"/>
      </w:pPr>
      <w:r>
        <w:rPr>
          <w:rFonts w:ascii="Times New Roman"/>
          <w:b w:val="false"/>
          <w:i w:val="false"/>
          <w:color w:val="000000"/>
          <w:sz w:val="28"/>
        </w:rPr>
        <w:t>
      26) шпильки, бонки, планки, скобы под изоляцию - разметка мест установки на поверхности с погибью;</w:t>
      </w:r>
    </w:p>
    <w:p>
      <w:pPr>
        <w:spacing w:after="0"/>
        <w:ind w:left="0"/>
        <w:jc w:val="both"/>
      </w:pPr>
      <w:r>
        <w:rPr>
          <w:rFonts w:ascii="Times New Roman"/>
          <w:b w:val="false"/>
          <w:i w:val="false"/>
          <w:color w:val="000000"/>
          <w:sz w:val="28"/>
        </w:rPr>
        <w:t>
      27) эмблемы на кожухах дымовых труб, доски наименования судна - установка.</w:t>
      </w:r>
    </w:p>
    <w:bookmarkStart w:name="z133" w:id="129"/>
    <w:p>
      <w:pPr>
        <w:spacing w:after="0"/>
        <w:ind w:left="0"/>
        <w:jc w:val="both"/>
      </w:pPr>
      <w:r>
        <w:rPr>
          <w:rFonts w:ascii="Times New Roman"/>
          <w:b w:val="false"/>
          <w:i w:val="false"/>
          <w:color w:val="000000"/>
          <w:sz w:val="28"/>
        </w:rPr>
        <w:t>
      Параграф 5. Сборщик корпусов металлических судов, 5-й разряд</w:t>
      </w:r>
    </w:p>
    <w:bookmarkEnd w:id="129"/>
    <w:p>
      <w:pPr>
        <w:spacing w:after="0"/>
        <w:ind w:left="0"/>
        <w:jc w:val="both"/>
      </w:pPr>
      <w:r>
        <w:rPr>
          <w:rFonts w:ascii="Times New Roman"/>
          <w:b w:val="false"/>
          <w:i w:val="false"/>
          <w:color w:val="000000"/>
          <w:sz w:val="28"/>
        </w:rPr>
        <w:t>
      284. Характеристика работ:</w:t>
      </w:r>
    </w:p>
    <w:p>
      <w:pPr>
        <w:spacing w:after="0"/>
        <w:ind w:left="0"/>
        <w:jc w:val="both"/>
      </w:pPr>
      <w:r>
        <w:rPr>
          <w:rFonts w:ascii="Times New Roman"/>
          <w:b w:val="false"/>
          <w:i w:val="false"/>
          <w:color w:val="000000"/>
          <w:sz w:val="28"/>
        </w:rPr>
        <w:t>
      сборка, разметка, проверка, контуровка крупногабаритных плоскостных секций со сложной кривизной, блок-секций многоярусной надстройки, крупногабаритных блок-секций для средней части судна, объемных секций с криволинейными обводами и малогабаритных объемных секций оконечностей судов со сложными обводами;</w:t>
      </w:r>
    </w:p>
    <w:p>
      <w:pPr>
        <w:spacing w:after="0"/>
        <w:ind w:left="0"/>
        <w:jc w:val="both"/>
      </w:pPr>
      <w:r>
        <w:rPr>
          <w:rFonts w:ascii="Times New Roman"/>
          <w:b w:val="false"/>
          <w:i w:val="false"/>
          <w:color w:val="000000"/>
          <w:sz w:val="28"/>
        </w:rPr>
        <w:t>
      формирование корпуса судна на стапеле или в доке из секций (плоскостных крупногабаритных и объемных со сложной кривизной, малогабаритных объемных в оконечностях со сложными обводами), блок-секций для средней части корпуса;</w:t>
      </w:r>
    </w:p>
    <w:p>
      <w:pPr>
        <w:spacing w:after="0"/>
        <w:ind w:left="0"/>
        <w:jc w:val="both"/>
      </w:pPr>
      <w:r>
        <w:rPr>
          <w:rFonts w:ascii="Times New Roman"/>
          <w:b w:val="false"/>
          <w:i w:val="false"/>
          <w:color w:val="000000"/>
          <w:sz w:val="28"/>
        </w:rPr>
        <w:t>
      разметка, проверка, контуровка корпусных конструкций при стапельной сборке и ремонте с применением оптических приборов, а также установке деталей насыщения на конструкциях со сложной кривизной;</w:t>
      </w:r>
    </w:p>
    <w:p>
      <w:pPr>
        <w:spacing w:after="0"/>
        <w:ind w:left="0"/>
        <w:jc w:val="both"/>
      </w:pPr>
      <w:r>
        <w:rPr>
          <w:rFonts w:ascii="Times New Roman"/>
          <w:b w:val="false"/>
          <w:i w:val="false"/>
          <w:color w:val="000000"/>
          <w:sz w:val="28"/>
        </w:rPr>
        <w:t>
      сборка, проверка постелей, кондукторов и кантователей для сборки крупногабаритных конструкций со сложными обводами;</w:t>
      </w:r>
    </w:p>
    <w:p>
      <w:pPr>
        <w:spacing w:after="0"/>
        <w:ind w:left="0"/>
        <w:jc w:val="both"/>
      </w:pPr>
      <w:r>
        <w:rPr>
          <w:rFonts w:ascii="Times New Roman"/>
          <w:b w:val="false"/>
          <w:i w:val="false"/>
          <w:color w:val="000000"/>
          <w:sz w:val="28"/>
        </w:rPr>
        <w:t>
      сборка, разметка, проверка, контуровка конструкций из литья (штевней, пера руля, кронштейнов гребного вала, корпусов захлопок);</w:t>
      </w:r>
    </w:p>
    <w:p>
      <w:pPr>
        <w:spacing w:after="0"/>
        <w:ind w:left="0"/>
        <w:jc w:val="both"/>
      </w:pPr>
      <w:r>
        <w:rPr>
          <w:rFonts w:ascii="Times New Roman"/>
          <w:b w:val="false"/>
          <w:i w:val="false"/>
          <w:color w:val="000000"/>
          <w:sz w:val="28"/>
        </w:rPr>
        <w:t>
      установка, ремонт, разметка, проверка, центровка, стыкование и обжатие листов наружной обшивки и набора к литым наружным конструкциям;</w:t>
      </w:r>
    </w:p>
    <w:p>
      <w:pPr>
        <w:spacing w:after="0"/>
        <w:ind w:left="0"/>
        <w:jc w:val="both"/>
      </w:pPr>
      <w:r>
        <w:rPr>
          <w:rFonts w:ascii="Times New Roman"/>
          <w:b w:val="false"/>
          <w:i w:val="false"/>
          <w:color w:val="000000"/>
          <w:sz w:val="28"/>
        </w:rPr>
        <w:t>
      демонтаж, ремонт, изготовление и установка листов наружной обшивки со сложной кривизной;</w:t>
      </w:r>
    </w:p>
    <w:p>
      <w:pPr>
        <w:spacing w:after="0"/>
        <w:ind w:left="0"/>
        <w:jc w:val="both"/>
      </w:pPr>
      <w:r>
        <w:rPr>
          <w:rFonts w:ascii="Times New Roman"/>
          <w:b w:val="false"/>
          <w:i w:val="false"/>
          <w:color w:val="000000"/>
          <w:sz w:val="28"/>
        </w:rPr>
        <w:t>
      гибка листов веерообразной и парусовидной формы и профильного проката с переменным радиусом кривизны в холодном и горячем состоянии при ремонте судов;</w:t>
      </w:r>
    </w:p>
    <w:p>
      <w:pPr>
        <w:spacing w:after="0"/>
        <w:ind w:left="0"/>
        <w:jc w:val="both"/>
      </w:pPr>
      <w:r>
        <w:rPr>
          <w:rFonts w:ascii="Times New Roman"/>
          <w:b w:val="false"/>
          <w:i w:val="false"/>
          <w:color w:val="000000"/>
          <w:sz w:val="28"/>
        </w:rPr>
        <w:t>
      правка любым методом сложных корпусных конструкций из сталей и сплавов толщиной до 6 мм;</w:t>
      </w:r>
    </w:p>
    <w:p>
      <w:pPr>
        <w:spacing w:after="0"/>
        <w:ind w:left="0"/>
        <w:jc w:val="both"/>
      </w:pPr>
      <w:r>
        <w:rPr>
          <w:rFonts w:ascii="Times New Roman"/>
          <w:b w:val="false"/>
          <w:i w:val="false"/>
          <w:color w:val="000000"/>
          <w:sz w:val="28"/>
        </w:rPr>
        <w:t>
      гидравлические испытания корпусных конструкций давлением свыше 2,0 до 4,0 МПа (свыше 20 до 40 кгс/см</w:t>
      </w:r>
      <w:r>
        <w:rPr>
          <w:rFonts w:ascii="Times New Roman"/>
          <w:b w:val="false"/>
          <w:i w:val="false"/>
          <w:color w:val="000000"/>
          <w:vertAlign w:val="superscript"/>
        </w:rPr>
        <w:t>2</w:t>
      </w:r>
      <w:r>
        <w:rPr>
          <w:rFonts w:ascii="Times New Roman"/>
          <w:b w:val="false"/>
          <w:i w:val="false"/>
          <w:color w:val="000000"/>
          <w:sz w:val="28"/>
        </w:rPr>
        <w:t>) и пневматические давлением до 0,05 МПа (до 0,5 кгс/см</w:t>
      </w:r>
      <w:r>
        <w:rPr>
          <w:rFonts w:ascii="Times New Roman"/>
          <w:b w:val="false"/>
          <w:i w:val="false"/>
          <w:color w:val="000000"/>
          <w:vertAlign w:val="superscript"/>
        </w:rPr>
        <w:t>2</w:t>
      </w:r>
      <w:r>
        <w:rPr>
          <w:rFonts w:ascii="Times New Roman"/>
          <w:b w:val="false"/>
          <w:i w:val="false"/>
          <w:color w:val="000000"/>
          <w:sz w:val="28"/>
        </w:rPr>
        <w:t>) и давлением свыше 0,3 до 1,0 МПа (свыше 3 до 10 кгс/см</w:t>
      </w:r>
      <w:r>
        <w:rPr>
          <w:rFonts w:ascii="Times New Roman"/>
          <w:b w:val="false"/>
          <w:i w:val="false"/>
          <w:color w:val="000000"/>
          <w:vertAlign w:val="superscript"/>
        </w:rPr>
        <w:t>2</w:t>
      </w:r>
      <w:r>
        <w:rPr>
          <w:rFonts w:ascii="Times New Roman"/>
          <w:b w:val="false"/>
          <w:i w:val="false"/>
          <w:color w:val="000000"/>
          <w:sz w:val="28"/>
        </w:rPr>
        <w:t>) с устранением выявленных недостатков;</w:t>
      </w:r>
    </w:p>
    <w:p>
      <w:pPr>
        <w:spacing w:after="0"/>
        <w:ind w:left="0"/>
        <w:jc w:val="both"/>
      </w:pPr>
      <w:r>
        <w:rPr>
          <w:rFonts w:ascii="Times New Roman"/>
          <w:b w:val="false"/>
          <w:i w:val="false"/>
          <w:color w:val="000000"/>
          <w:sz w:val="28"/>
        </w:rPr>
        <w:t>
      руководство бригадой при секционном и блочном методе постройки судов.</w:t>
      </w:r>
    </w:p>
    <w:p>
      <w:pPr>
        <w:spacing w:after="0"/>
        <w:ind w:left="0"/>
        <w:jc w:val="both"/>
      </w:pPr>
      <w:r>
        <w:rPr>
          <w:rFonts w:ascii="Times New Roman"/>
          <w:b w:val="false"/>
          <w:i w:val="false"/>
          <w:color w:val="000000"/>
          <w:sz w:val="28"/>
        </w:rPr>
        <w:t>
      285. Должен знать:</w:t>
      </w:r>
    </w:p>
    <w:p>
      <w:pPr>
        <w:spacing w:after="0"/>
        <w:ind w:left="0"/>
        <w:jc w:val="both"/>
      </w:pPr>
      <w:r>
        <w:rPr>
          <w:rFonts w:ascii="Times New Roman"/>
          <w:b w:val="false"/>
          <w:i w:val="false"/>
          <w:color w:val="000000"/>
          <w:sz w:val="28"/>
        </w:rPr>
        <w:t>
      способы разметки, контуровки, проверки с помощью оптических приборов при сборке, ремонте и установке крупногабаритных объемных секций, блок-секций для средней части корпуса судна, блок-секций многоярусной надстройки и секций оконечности со сложными обводами судна;</w:t>
      </w:r>
    </w:p>
    <w:p>
      <w:pPr>
        <w:spacing w:after="0"/>
        <w:ind w:left="0"/>
        <w:jc w:val="both"/>
      </w:pPr>
      <w:r>
        <w:rPr>
          <w:rFonts w:ascii="Times New Roman"/>
          <w:b w:val="false"/>
          <w:i w:val="false"/>
          <w:color w:val="000000"/>
          <w:sz w:val="28"/>
        </w:rPr>
        <w:t>
      способы проверочных и разметочных работ при формировании и ремонте судна на стапеле, в доке и на плаву;</w:t>
      </w:r>
    </w:p>
    <w:p>
      <w:pPr>
        <w:spacing w:after="0"/>
        <w:ind w:left="0"/>
        <w:jc w:val="both"/>
      </w:pPr>
      <w:r>
        <w:rPr>
          <w:rFonts w:ascii="Times New Roman"/>
          <w:b w:val="false"/>
          <w:i w:val="false"/>
          <w:color w:val="000000"/>
          <w:sz w:val="28"/>
        </w:rPr>
        <w:t>
      устройство стапель-кондукторов и сложных кантователей;</w:t>
      </w:r>
    </w:p>
    <w:p>
      <w:pPr>
        <w:spacing w:after="0"/>
        <w:ind w:left="0"/>
        <w:jc w:val="both"/>
      </w:pPr>
      <w:r>
        <w:rPr>
          <w:rFonts w:ascii="Times New Roman"/>
          <w:b w:val="false"/>
          <w:i w:val="false"/>
          <w:color w:val="000000"/>
          <w:sz w:val="28"/>
        </w:rPr>
        <w:t>
      правила и технические условия на гидравлические испытания давлением свыше 2,0 до 4,0 МПа (свыше 20 до 40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до 0,05 МПа (до 0,5 кгс/см</w:t>
      </w:r>
      <w:r>
        <w:rPr>
          <w:rFonts w:ascii="Times New Roman"/>
          <w:b w:val="false"/>
          <w:i w:val="false"/>
          <w:color w:val="000000"/>
          <w:vertAlign w:val="superscript"/>
        </w:rPr>
        <w:t>2</w:t>
      </w:r>
      <w:r>
        <w:rPr>
          <w:rFonts w:ascii="Times New Roman"/>
          <w:b w:val="false"/>
          <w:i w:val="false"/>
          <w:color w:val="000000"/>
          <w:sz w:val="28"/>
        </w:rPr>
        <w:t>) и давлением свыше 0,3 до 1,0 МПа (свыше 3 до 10 кгс/см</w:t>
      </w:r>
      <w:r>
        <w:rPr>
          <w:rFonts w:ascii="Times New Roman"/>
          <w:b w:val="false"/>
          <w:i w:val="false"/>
          <w:color w:val="000000"/>
          <w:vertAlign w:val="superscript"/>
        </w:rPr>
        <w:t>2</w:t>
      </w:r>
      <w:r>
        <w:rPr>
          <w:rFonts w:ascii="Times New Roman"/>
          <w:b w:val="false"/>
          <w:i w:val="false"/>
          <w:color w:val="000000"/>
          <w:sz w:val="28"/>
        </w:rPr>
        <w:t>) корпусных конструкций, устройство контрольно-измерительных приборов;</w:t>
      </w:r>
    </w:p>
    <w:p>
      <w:pPr>
        <w:spacing w:after="0"/>
        <w:ind w:left="0"/>
        <w:jc w:val="both"/>
      </w:pPr>
      <w:r>
        <w:rPr>
          <w:rFonts w:ascii="Times New Roman"/>
          <w:b w:val="false"/>
          <w:i w:val="false"/>
          <w:color w:val="000000"/>
          <w:sz w:val="28"/>
        </w:rPr>
        <w:t>
      технологию ремонта, сборки, проверки, контуровки, правки конструкций из литья;</w:t>
      </w:r>
    </w:p>
    <w:p>
      <w:pPr>
        <w:spacing w:after="0"/>
        <w:ind w:left="0"/>
        <w:jc w:val="both"/>
      </w:pPr>
      <w:r>
        <w:rPr>
          <w:rFonts w:ascii="Times New Roman"/>
          <w:b w:val="false"/>
          <w:i w:val="false"/>
          <w:color w:val="000000"/>
          <w:sz w:val="28"/>
        </w:rPr>
        <w:t>
      способы разметки, установки, проверки корпусов захлопок, патрубков и штевней;</w:t>
      </w:r>
    </w:p>
    <w:p>
      <w:pPr>
        <w:spacing w:after="0"/>
        <w:ind w:left="0"/>
        <w:jc w:val="both"/>
      </w:pPr>
      <w:r>
        <w:rPr>
          <w:rFonts w:ascii="Times New Roman"/>
          <w:b w:val="false"/>
          <w:i w:val="false"/>
          <w:color w:val="000000"/>
          <w:sz w:val="28"/>
        </w:rPr>
        <w:t>
      технологию ремонта, сборки, разметки, установки, проверки фундаментов под главные механизмы;</w:t>
      </w:r>
    </w:p>
    <w:p>
      <w:pPr>
        <w:spacing w:after="0"/>
        <w:ind w:left="0"/>
        <w:jc w:val="both"/>
      </w:pPr>
      <w:r>
        <w:rPr>
          <w:rFonts w:ascii="Times New Roman"/>
          <w:b w:val="false"/>
          <w:i w:val="false"/>
          <w:color w:val="000000"/>
          <w:sz w:val="28"/>
        </w:rPr>
        <w:t>
      технологические процессы и последовательность демонтажа и стыкования блоков, модулей;</w:t>
      </w:r>
    </w:p>
    <w:p>
      <w:pPr>
        <w:spacing w:after="0"/>
        <w:ind w:left="0"/>
        <w:jc w:val="both"/>
      </w:pPr>
      <w:r>
        <w:rPr>
          <w:rFonts w:ascii="Times New Roman"/>
          <w:b w:val="false"/>
          <w:i w:val="false"/>
          <w:color w:val="000000"/>
          <w:sz w:val="28"/>
        </w:rPr>
        <w:t>
      номенклатуру насыщения секций, блоков и модулей механизмами, оборудованием и трубопроводами;</w:t>
      </w:r>
    </w:p>
    <w:p>
      <w:pPr>
        <w:spacing w:after="0"/>
        <w:ind w:left="0"/>
        <w:jc w:val="both"/>
      </w:pPr>
      <w:r>
        <w:rPr>
          <w:rFonts w:ascii="Times New Roman"/>
          <w:b w:val="false"/>
          <w:i w:val="false"/>
          <w:color w:val="000000"/>
          <w:sz w:val="28"/>
        </w:rPr>
        <w:t>
      способы и методы правки сложных конструкций из тонколистового материала;</w:t>
      </w:r>
    </w:p>
    <w:p>
      <w:pPr>
        <w:spacing w:after="0"/>
        <w:ind w:left="0"/>
        <w:jc w:val="both"/>
      </w:pPr>
      <w:r>
        <w:rPr>
          <w:rFonts w:ascii="Times New Roman"/>
          <w:b w:val="false"/>
          <w:i w:val="false"/>
          <w:color w:val="000000"/>
          <w:sz w:val="28"/>
        </w:rPr>
        <w:t>
      правила пользования средствами малой механизации при стапельных работах, оптическими и оптико-лазерными приборами;</w:t>
      </w:r>
    </w:p>
    <w:p>
      <w:pPr>
        <w:spacing w:after="0"/>
        <w:ind w:left="0"/>
        <w:jc w:val="both"/>
      </w:pPr>
      <w:r>
        <w:rPr>
          <w:rFonts w:ascii="Times New Roman"/>
          <w:b w:val="false"/>
          <w:i w:val="false"/>
          <w:color w:val="000000"/>
          <w:sz w:val="28"/>
        </w:rPr>
        <w:t>
      способы проверки положения средних и крупных судов на стапеле и в доке; методы развертки листов наружной обшивки и особо сложных геометрических фигур;</w:t>
      </w:r>
    </w:p>
    <w:p>
      <w:pPr>
        <w:spacing w:after="0"/>
        <w:ind w:left="0"/>
        <w:jc w:val="both"/>
      </w:pPr>
      <w:r>
        <w:rPr>
          <w:rFonts w:ascii="Times New Roman"/>
          <w:b w:val="false"/>
          <w:i w:val="false"/>
          <w:color w:val="000000"/>
          <w:sz w:val="28"/>
        </w:rPr>
        <w:t>
      чтение чертежей любой сложности;</w:t>
      </w:r>
    </w:p>
    <w:p>
      <w:pPr>
        <w:spacing w:after="0"/>
        <w:ind w:left="0"/>
        <w:jc w:val="both"/>
      </w:pPr>
      <w:r>
        <w:rPr>
          <w:rFonts w:ascii="Times New Roman"/>
          <w:b w:val="false"/>
          <w:i w:val="false"/>
          <w:color w:val="000000"/>
          <w:sz w:val="28"/>
        </w:rPr>
        <w:t>
      технологическую и техническую документацию на выполняемую работу;</w:t>
      </w:r>
    </w:p>
    <w:p>
      <w:pPr>
        <w:spacing w:after="0"/>
        <w:ind w:left="0"/>
        <w:jc w:val="both"/>
      </w:pPr>
      <w:r>
        <w:rPr>
          <w:rFonts w:ascii="Times New Roman"/>
          <w:b w:val="false"/>
          <w:i w:val="false"/>
          <w:color w:val="000000"/>
          <w:sz w:val="28"/>
        </w:rPr>
        <w:t>
      конструкцию корпуса;</w:t>
      </w:r>
    </w:p>
    <w:p>
      <w:pPr>
        <w:spacing w:after="0"/>
        <w:ind w:left="0"/>
        <w:jc w:val="both"/>
      </w:pPr>
      <w:r>
        <w:rPr>
          <w:rFonts w:ascii="Times New Roman"/>
          <w:b w:val="false"/>
          <w:i w:val="false"/>
          <w:color w:val="000000"/>
          <w:sz w:val="28"/>
        </w:rPr>
        <w:t>
      правила разметки и последовательность гибки листов и деталей со сложной кривизной.</w:t>
      </w:r>
    </w:p>
    <w:p>
      <w:pPr>
        <w:spacing w:after="0"/>
        <w:ind w:left="0"/>
        <w:jc w:val="both"/>
      </w:pPr>
      <w:r>
        <w:rPr>
          <w:rFonts w:ascii="Times New Roman"/>
          <w:b w:val="false"/>
          <w:i w:val="false"/>
          <w:color w:val="000000"/>
          <w:sz w:val="28"/>
        </w:rPr>
        <w:t>
      286. Примеры работ:</w:t>
      </w:r>
    </w:p>
    <w:p>
      <w:pPr>
        <w:spacing w:after="0"/>
        <w:ind w:left="0"/>
        <w:jc w:val="both"/>
      </w:pPr>
      <w:r>
        <w:rPr>
          <w:rFonts w:ascii="Times New Roman"/>
          <w:b w:val="false"/>
          <w:i w:val="false"/>
          <w:color w:val="000000"/>
          <w:sz w:val="28"/>
        </w:rPr>
        <w:t>
      Узловая и секционная сборка:</w:t>
      </w:r>
    </w:p>
    <w:p>
      <w:pPr>
        <w:spacing w:after="0"/>
        <w:ind w:left="0"/>
        <w:jc w:val="both"/>
      </w:pPr>
      <w:r>
        <w:rPr>
          <w:rFonts w:ascii="Times New Roman"/>
          <w:b w:val="false"/>
          <w:i w:val="false"/>
          <w:color w:val="000000"/>
          <w:sz w:val="28"/>
        </w:rPr>
        <w:t>
      1) ахтерштевни, кронштейны гребных валов и форштевни из литья - сборка, установка, проверка, демонтаж, ремонт, правка;</w:t>
      </w:r>
    </w:p>
    <w:p>
      <w:pPr>
        <w:spacing w:after="0"/>
        <w:ind w:left="0"/>
        <w:jc w:val="both"/>
      </w:pPr>
      <w:r>
        <w:rPr>
          <w:rFonts w:ascii="Times New Roman"/>
          <w:b w:val="false"/>
          <w:i w:val="false"/>
          <w:color w:val="000000"/>
          <w:sz w:val="28"/>
        </w:rPr>
        <w:t>
      2) баки, емкости, цистерны со сложной кривизной поверхности из сталей и сплавов - изготовление, сборка, проверка, ремонт;</w:t>
      </w:r>
    </w:p>
    <w:p>
      <w:pPr>
        <w:spacing w:after="0"/>
        <w:ind w:left="0"/>
        <w:jc w:val="both"/>
      </w:pPr>
      <w:r>
        <w:rPr>
          <w:rFonts w:ascii="Times New Roman"/>
          <w:b w:val="false"/>
          <w:i w:val="false"/>
          <w:color w:val="000000"/>
          <w:sz w:val="28"/>
        </w:rPr>
        <w:t>
      3) башни и рамы черпаковые земснарядов - изготовление, установка, демонтаж, ремонт;</w:t>
      </w:r>
    </w:p>
    <w:p>
      <w:pPr>
        <w:spacing w:after="0"/>
        <w:ind w:left="0"/>
        <w:jc w:val="both"/>
      </w:pPr>
      <w:r>
        <w:rPr>
          <w:rFonts w:ascii="Times New Roman"/>
          <w:b w:val="false"/>
          <w:i w:val="false"/>
          <w:color w:val="000000"/>
          <w:sz w:val="28"/>
        </w:rPr>
        <w:t>
      4) блоки зональные - сборка, проверка;</w:t>
      </w:r>
    </w:p>
    <w:p>
      <w:pPr>
        <w:spacing w:after="0"/>
        <w:ind w:left="0"/>
        <w:jc w:val="both"/>
      </w:pPr>
      <w:r>
        <w:rPr>
          <w:rFonts w:ascii="Times New Roman"/>
          <w:b w:val="false"/>
          <w:i w:val="false"/>
          <w:color w:val="000000"/>
          <w:sz w:val="28"/>
        </w:rPr>
        <w:t>
      5) кожухи дымовых труб сложные - сборка, проверка, правка;</w:t>
      </w:r>
    </w:p>
    <w:p>
      <w:pPr>
        <w:spacing w:after="0"/>
        <w:ind w:left="0"/>
        <w:jc w:val="both"/>
      </w:pPr>
      <w:r>
        <w:rPr>
          <w:rFonts w:ascii="Times New Roman"/>
          <w:b w:val="false"/>
          <w:i w:val="false"/>
          <w:color w:val="000000"/>
          <w:sz w:val="28"/>
        </w:rPr>
        <w:t>
      6) насадки гребных винтов - изготовление;</w:t>
      </w:r>
    </w:p>
    <w:p>
      <w:pPr>
        <w:spacing w:after="0"/>
        <w:ind w:left="0"/>
        <w:jc w:val="both"/>
      </w:pPr>
      <w:r>
        <w:rPr>
          <w:rFonts w:ascii="Times New Roman"/>
          <w:b w:val="false"/>
          <w:i w:val="false"/>
          <w:color w:val="000000"/>
          <w:sz w:val="28"/>
        </w:rPr>
        <w:t>
      7) обечайки основного корпуса цилиндрические и конические - сборка, проверка, установка;</w:t>
      </w:r>
    </w:p>
    <w:p>
      <w:pPr>
        <w:spacing w:after="0"/>
        <w:ind w:left="0"/>
        <w:jc w:val="both"/>
      </w:pPr>
      <w:r>
        <w:rPr>
          <w:rFonts w:ascii="Times New Roman"/>
          <w:b w:val="false"/>
          <w:i w:val="false"/>
          <w:color w:val="000000"/>
          <w:sz w:val="28"/>
        </w:rPr>
        <w:t>
      8) секции объемные и плоскостные - проверка и контуровка с помощью оптических приборов;</w:t>
      </w:r>
    </w:p>
    <w:p>
      <w:pPr>
        <w:spacing w:after="0"/>
        <w:ind w:left="0"/>
        <w:jc w:val="both"/>
      </w:pPr>
      <w:r>
        <w:rPr>
          <w:rFonts w:ascii="Times New Roman"/>
          <w:b w:val="false"/>
          <w:i w:val="false"/>
          <w:color w:val="000000"/>
          <w:sz w:val="28"/>
        </w:rPr>
        <w:t>
      9) секции бортовые объемные в оконечностях судна со сложными обводами - сборка, проверка, правка;</w:t>
      </w:r>
    </w:p>
    <w:p>
      <w:pPr>
        <w:spacing w:after="0"/>
        <w:ind w:left="0"/>
        <w:jc w:val="both"/>
      </w:pPr>
      <w:r>
        <w:rPr>
          <w:rFonts w:ascii="Times New Roman"/>
          <w:b w:val="false"/>
          <w:i w:val="false"/>
          <w:color w:val="000000"/>
          <w:sz w:val="28"/>
        </w:rPr>
        <w:t>
      10) стабилизаторы и рули сложные - сборка, проверка, правка;</w:t>
      </w:r>
    </w:p>
    <w:p>
      <w:pPr>
        <w:spacing w:after="0"/>
        <w:ind w:left="0"/>
        <w:jc w:val="both"/>
      </w:pPr>
      <w:r>
        <w:rPr>
          <w:rFonts w:ascii="Times New Roman"/>
          <w:b w:val="false"/>
          <w:i w:val="false"/>
          <w:color w:val="000000"/>
          <w:sz w:val="28"/>
        </w:rPr>
        <w:t>
      11) устройства крыльевые - сборка, правка, проверка, ремонт;</w:t>
      </w:r>
    </w:p>
    <w:p>
      <w:pPr>
        <w:spacing w:after="0"/>
        <w:ind w:left="0"/>
        <w:jc w:val="both"/>
      </w:pPr>
      <w:r>
        <w:rPr>
          <w:rFonts w:ascii="Times New Roman"/>
          <w:b w:val="false"/>
          <w:i w:val="false"/>
          <w:color w:val="000000"/>
          <w:sz w:val="28"/>
        </w:rPr>
        <w:t>
      12) фундаменты под главные механизмы - сборка в объем, проверка, правка,</w:t>
      </w:r>
    </w:p>
    <w:p>
      <w:pPr>
        <w:spacing w:after="0"/>
        <w:ind w:left="0"/>
        <w:jc w:val="both"/>
      </w:pPr>
      <w:r>
        <w:rPr>
          <w:rFonts w:ascii="Times New Roman"/>
          <w:b w:val="false"/>
          <w:i w:val="false"/>
          <w:color w:val="000000"/>
          <w:sz w:val="28"/>
        </w:rPr>
        <w:t>
      13) шлюпбалки заваливающиеся коробчатые, мачты сложной конфигурации - изготовление, сборка, правка, проверка, ремонт;</w:t>
      </w:r>
    </w:p>
    <w:p>
      <w:pPr>
        <w:spacing w:after="0"/>
        <w:ind w:left="0"/>
        <w:jc w:val="both"/>
      </w:pPr>
      <w:r>
        <w:rPr>
          <w:rFonts w:ascii="Times New Roman"/>
          <w:b w:val="false"/>
          <w:i w:val="false"/>
          <w:color w:val="000000"/>
          <w:sz w:val="28"/>
        </w:rPr>
        <w:t>
      14) штампы для гибки листов со сложной кривизной - изготовление.</w:t>
      </w:r>
    </w:p>
    <w:p>
      <w:pPr>
        <w:spacing w:after="0"/>
        <w:ind w:left="0"/>
        <w:jc w:val="both"/>
      </w:pPr>
      <w:r>
        <w:rPr>
          <w:rFonts w:ascii="Times New Roman"/>
          <w:b w:val="false"/>
          <w:i w:val="false"/>
          <w:color w:val="000000"/>
          <w:sz w:val="28"/>
        </w:rPr>
        <w:t>
      Стапельная сборка:</w:t>
      </w:r>
    </w:p>
    <w:p>
      <w:pPr>
        <w:spacing w:after="0"/>
        <w:ind w:left="0"/>
        <w:jc w:val="both"/>
      </w:pPr>
      <w:r>
        <w:rPr>
          <w:rFonts w:ascii="Times New Roman"/>
          <w:b w:val="false"/>
          <w:i w:val="false"/>
          <w:color w:val="000000"/>
          <w:sz w:val="28"/>
        </w:rPr>
        <w:t>
      1) баки, емкости, цистерны со сложной кривизной поверхности из сталей и сплавов - установка, проверка, ремонт;</w:t>
      </w:r>
    </w:p>
    <w:p>
      <w:pPr>
        <w:spacing w:after="0"/>
        <w:ind w:left="0"/>
        <w:jc w:val="both"/>
      </w:pPr>
      <w:r>
        <w:rPr>
          <w:rFonts w:ascii="Times New Roman"/>
          <w:b w:val="false"/>
          <w:i w:val="false"/>
          <w:color w:val="000000"/>
          <w:sz w:val="28"/>
        </w:rPr>
        <w:t>
      2) блоки корпусов средних и крупных судов - передвижка и стыкование;</w:t>
      </w:r>
    </w:p>
    <w:p>
      <w:pPr>
        <w:spacing w:after="0"/>
        <w:ind w:left="0"/>
        <w:jc w:val="both"/>
      </w:pPr>
      <w:r>
        <w:rPr>
          <w:rFonts w:ascii="Times New Roman"/>
          <w:b w:val="false"/>
          <w:i w:val="false"/>
          <w:color w:val="000000"/>
          <w:sz w:val="28"/>
        </w:rPr>
        <w:t>
      3) винты гребные - правка лопастей;</w:t>
      </w:r>
    </w:p>
    <w:p>
      <w:pPr>
        <w:spacing w:after="0"/>
        <w:ind w:left="0"/>
        <w:jc w:val="both"/>
      </w:pPr>
      <w:r>
        <w:rPr>
          <w:rFonts w:ascii="Times New Roman"/>
          <w:b w:val="false"/>
          <w:i w:val="false"/>
          <w:color w:val="000000"/>
          <w:sz w:val="28"/>
        </w:rPr>
        <w:t>
      4) двери и крышки: противопожарные, клинкетные, водогазонепроницаемые с приводами - установка, испытания;</w:t>
      </w:r>
    </w:p>
    <w:p>
      <w:pPr>
        <w:spacing w:after="0"/>
        <w:ind w:left="0"/>
        <w:jc w:val="both"/>
      </w:pPr>
      <w:r>
        <w:rPr>
          <w:rFonts w:ascii="Times New Roman"/>
          <w:b w:val="false"/>
          <w:i w:val="false"/>
          <w:color w:val="000000"/>
          <w:sz w:val="28"/>
        </w:rPr>
        <w:t>
      5) козырьки на верхнем мостике, ветроотбойники - установка, стыкование, проверка;</w:t>
      </w:r>
    </w:p>
    <w:p>
      <w:pPr>
        <w:spacing w:after="0"/>
        <w:ind w:left="0"/>
        <w:jc w:val="both"/>
      </w:pPr>
      <w:r>
        <w:rPr>
          <w:rFonts w:ascii="Times New Roman"/>
          <w:b w:val="false"/>
          <w:i w:val="false"/>
          <w:color w:val="000000"/>
          <w:sz w:val="28"/>
        </w:rPr>
        <w:t>
      6) кожухи дымовых труб сложные - установка, правка, проверка, демонтаж, ремонт;</w:t>
      </w:r>
    </w:p>
    <w:p>
      <w:pPr>
        <w:spacing w:after="0"/>
        <w:ind w:left="0"/>
        <w:jc w:val="both"/>
      </w:pPr>
      <w:r>
        <w:rPr>
          <w:rFonts w:ascii="Times New Roman"/>
          <w:b w:val="false"/>
          <w:i w:val="false"/>
          <w:color w:val="000000"/>
          <w:sz w:val="28"/>
        </w:rPr>
        <w:t>
      7) комингсы грузовых люков и люковые закрытия - изготовление, установка, пригонка, ремонт, испытание;</w:t>
      </w:r>
    </w:p>
    <w:p>
      <w:pPr>
        <w:spacing w:after="0"/>
        <w:ind w:left="0"/>
        <w:jc w:val="both"/>
      </w:pPr>
      <w:r>
        <w:rPr>
          <w:rFonts w:ascii="Times New Roman"/>
          <w:b w:val="false"/>
          <w:i w:val="false"/>
          <w:color w:val="000000"/>
          <w:sz w:val="28"/>
        </w:rPr>
        <w:t>
      8) листы корпуса судна вварные, съемные, щиты волнорезные, газоплотные настилы - подгонка, установка, стыкование, проверка, ремонт;</w:t>
      </w:r>
    </w:p>
    <w:p>
      <w:pPr>
        <w:spacing w:after="0"/>
        <w:ind w:left="0"/>
        <w:jc w:val="both"/>
      </w:pPr>
      <w:r>
        <w:rPr>
          <w:rFonts w:ascii="Times New Roman"/>
          <w:b w:val="false"/>
          <w:i w:val="false"/>
          <w:color w:val="000000"/>
          <w:sz w:val="28"/>
        </w:rPr>
        <w:t>
      9) листы обшивки корпуса конической, коробчатой и волнообразной форм - демонтаж, установка, правка;</w:t>
      </w:r>
    </w:p>
    <w:p>
      <w:pPr>
        <w:spacing w:after="0"/>
        <w:ind w:left="0"/>
        <w:jc w:val="both"/>
      </w:pPr>
      <w:r>
        <w:rPr>
          <w:rFonts w:ascii="Times New Roman"/>
          <w:b w:val="false"/>
          <w:i w:val="false"/>
          <w:color w:val="000000"/>
          <w:sz w:val="28"/>
        </w:rPr>
        <w:t>
      10) люки световые - сборка, установка, испытание, ремонт;</w:t>
      </w:r>
    </w:p>
    <w:p>
      <w:pPr>
        <w:spacing w:after="0"/>
        <w:ind w:left="0"/>
        <w:jc w:val="both"/>
      </w:pPr>
      <w:r>
        <w:rPr>
          <w:rFonts w:ascii="Times New Roman"/>
          <w:b w:val="false"/>
          <w:i w:val="false"/>
          <w:color w:val="000000"/>
          <w:sz w:val="28"/>
        </w:rPr>
        <w:t>
      11) набор в оконечностях корпуса судна и набор по замкнутому контуру - изготовление, ремонт, замена дефектных участков;</w:t>
      </w:r>
    </w:p>
    <w:p>
      <w:pPr>
        <w:spacing w:after="0"/>
        <w:ind w:left="0"/>
        <w:jc w:val="both"/>
      </w:pPr>
      <w:r>
        <w:rPr>
          <w:rFonts w:ascii="Times New Roman"/>
          <w:b w:val="false"/>
          <w:i w:val="false"/>
          <w:color w:val="000000"/>
          <w:sz w:val="28"/>
        </w:rPr>
        <w:t>
      12) насадки гребных винтов - установка, ремонт;</w:t>
      </w:r>
    </w:p>
    <w:p>
      <w:pPr>
        <w:spacing w:after="0"/>
        <w:ind w:left="0"/>
        <w:jc w:val="both"/>
      </w:pPr>
      <w:r>
        <w:rPr>
          <w:rFonts w:ascii="Times New Roman"/>
          <w:b w:val="false"/>
          <w:i w:val="false"/>
          <w:color w:val="000000"/>
          <w:sz w:val="28"/>
        </w:rPr>
        <w:t>
      13) ниши под якорь, якорные клюзы, трубы спада цепного ящика, цепной ящик - изготовление, установка, стыкование, проверка, ремонт;</w:t>
      </w:r>
    </w:p>
    <w:p>
      <w:pPr>
        <w:spacing w:after="0"/>
        <w:ind w:left="0"/>
        <w:jc w:val="both"/>
      </w:pPr>
      <w:r>
        <w:rPr>
          <w:rFonts w:ascii="Times New Roman"/>
          <w:b w:val="false"/>
          <w:i w:val="false"/>
          <w:color w:val="000000"/>
          <w:sz w:val="28"/>
        </w:rPr>
        <w:t>
      14) обтекатели, заделки стабилизаторов - установка;</w:t>
      </w:r>
    </w:p>
    <w:p>
      <w:pPr>
        <w:spacing w:after="0"/>
        <w:ind w:left="0"/>
        <w:jc w:val="both"/>
      </w:pPr>
      <w:r>
        <w:rPr>
          <w:rFonts w:ascii="Times New Roman"/>
          <w:b w:val="false"/>
          <w:i w:val="false"/>
          <w:color w:val="000000"/>
          <w:sz w:val="28"/>
        </w:rPr>
        <w:t>
      15) обшивка наружная и набор клепаной конструкции в оконечностях судна - установка, замена;</w:t>
      </w:r>
    </w:p>
    <w:p>
      <w:pPr>
        <w:spacing w:after="0"/>
        <w:ind w:left="0"/>
        <w:jc w:val="both"/>
      </w:pPr>
      <w:r>
        <w:rPr>
          <w:rFonts w:ascii="Times New Roman"/>
          <w:b w:val="false"/>
          <w:i w:val="false"/>
          <w:color w:val="000000"/>
          <w:sz w:val="28"/>
        </w:rPr>
        <w:t>
      16) обрешетник и настил полов в машинно-котельных отделениях - изготовление, подгонка, ремонт;</w:t>
      </w:r>
    </w:p>
    <w:p>
      <w:pPr>
        <w:spacing w:after="0"/>
        <w:ind w:left="0"/>
        <w:jc w:val="both"/>
      </w:pPr>
      <w:r>
        <w:rPr>
          <w:rFonts w:ascii="Times New Roman"/>
          <w:b w:val="false"/>
          <w:i w:val="false"/>
          <w:color w:val="000000"/>
          <w:sz w:val="28"/>
        </w:rPr>
        <w:t>
      17) платформы, палубы (нижние и верхние), секции, формирующие грузовой люк, шахту машинно-котельного отделения - установка, стыкование, правка, ремонт;</w:t>
      </w:r>
    </w:p>
    <w:p>
      <w:pPr>
        <w:spacing w:after="0"/>
        <w:ind w:left="0"/>
        <w:jc w:val="both"/>
      </w:pPr>
      <w:r>
        <w:rPr>
          <w:rFonts w:ascii="Times New Roman"/>
          <w:b w:val="false"/>
          <w:i w:val="false"/>
          <w:color w:val="000000"/>
          <w:sz w:val="28"/>
        </w:rPr>
        <w:t>
      18) раскосы, связи трубчатой и коробчатой форм плавучих буревых установок - установка, стыкование;</w:t>
      </w:r>
    </w:p>
    <w:p>
      <w:pPr>
        <w:spacing w:after="0"/>
        <w:ind w:left="0"/>
        <w:jc w:val="both"/>
      </w:pPr>
      <w:r>
        <w:rPr>
          <w:rFonts w:ascii="Times New Roman"/>
          <w:b w:val="false"/>
          <w:i w:val="false"/>
          <w:color w:val="000000"/>
          <w:sz w:val="28"/>
        </w:rPr>
        <w:t>
      19) секции бортовые в оконечностях судна - установка, стыкование, проверка;</w:t>
      </w:r>
    </w:p>
    <w:p>
      <w:pPr>
        <w:spacing w:after="0"/>
        <w:ind w:left="0"/>
        <w:jc w:val="both"/>
      </w:pPr>
      <w:r>
        <w:rPr>
          <w:rFonts w:ascii="Times New Roman"/>
          <w:b w:val="false"/>
          <w:i w:val="false"/>
          <w:color w:val="000000"/>
          <w:sz w:val="28"/>
        </w:rPr>
        <w:t>
      20) секции стабилизирующих колонн плавучих буровых установок - установка, стыковка на плаву;</w:t>
      </w:r>
    </w:p>
    <w:p>
      <w:pPr>
        <w:spacing w:after="0"/>
        <w:ind w:left="0"/>
        <w:jc w:val="both"/>
      </w:pPr>
      <w:r>
        <w:rPr>
          <w:rFonts w:ascii="Times New Roman"/>
          <w:b w:val="false"/>
          <w:i w:val="false"/>
          <w:color w:val="000000"/>
          <w:sz w:val="28"/>
        </w:rPr>
        <w:t>
      21) стабилизаторы и рули сложные - установка, проверка;</w:t>
      </w:r>
    </w:p>
    <w:p>
      <w:pPr>
        <w:spacing w:after="0"/>
        <w:ind w:left="0"/>
        <w:jc w:val="both"/>
      </w:pPr>
      <w:r>
        <w:rPr>
          <w:rFonts w:ascii="Times New Roman"/>
          <w:b w:val="false"/>
          <w:i w:val="false"/>
          <w:color w:val="000000"/>
          <w:sz w:val="28"/>
        </w:rPr>
        <w:t>
      22) связи межкорпусные объемные - установка, стыкование, проверка;</w:t>
      </w:r>
    </w:p>
    <w:p>
      <w:pPr>
        <w:spacing w:after="0"/>
        <w:ind w:left="0"/>
        <w:jc w:val="both"/>
      </w:pPr>
      <w:r>
        <w:rPr>
          <w:rFonts w:ascii="Times New Roman"/>
          <w:b w:val="false"/>
          <w:i w:val="false"/>
          <w:color w:val="000000"/>
          <w:sz w:val="28"/>
        </w:rPr>
        <w:t>
      23) устройства крыльевые - установка, правка, проверка, ремонт;</w:t>
      </w:r>
    </w:p>
    <w:p>
      <w:pPr>
        <w:spacing w:after="0"/>
        <w:ind w:left="0"/>
        <w:jc w:val="both"/>
      </w:pPr>
      <w:r>
        <w:rPr>
          <w:rFonts w:ascii="Times New Roman"/>
          <w:b w:val="false"/>
          <w:i w:val="false"/>
          <w:color w:val="000000"/>
          <w:sz w:val="28"/>
        </w:rPr>
        <w:t>
      24) фундаменты под главные механизмы - установка, проверка;</w:t>
      </w:r>
    </w:p>
    <w:p>
      <w:pPr>
        <w:spacing w:after="0"/>
        <w:ind w:left="0"/>
        <w:jc w:val="both"/>
      </w:pPr>
      <w:r>
        <w:rPr>
          <w:rFonts w:ascii="Times New Roman"/>
          <w:b w:val="false"/>
          <w:i w:val="false"/>
          <w:color w:val="000000"/>
          <w:sz w:val="28"/>
        </w:rPr>
        <w:t>
      25) шлюпбалки заваливающиеся коробчатые, мачты сложной конфигурации - установка, проверка, ремонт;</w:t>
      </w:r>
    </w:p>
    <w:p>
      <w:pPr>
        <w:spacing w:after="0"/>
        <w:ind w:left="0"/>
        <w:jc w:val="both"/>
      </w:pPr>
      <w:r>
        <w:rPr>
          <w:rFonts w:ascii="Times New Roman"/>
          <w:b w:val="false"/>
          <w:i w:val="false"/>
          <w:color w:val="000000"/>
          <w:sz w:val="28"/>
        </w:rPr>
        <w:t xml:space="preserve">
      26) штевни из листового и профильного металла, щиты волнорезные - установка, проверка. </w:t>
      </w:r>
    </w:p>
    <w:bookmarkStart w:name="z134" w:id="130"/>
    <w:p>
      <w:pPr>
        <w:spacing w:after="0"/>
        <w:ind w:left="0"/>
        <w:jc w:val="both"/>
      </w:pPr>
      <w:r>
        <w:rPr>
          <w:rFonts w:ascii="Times New Roman"/>
          <w:b w:val="false"/>
          <w:i w:val="false"/>
          <w:color w:val="000000"/>
          <w:sz w:val="28"/>
        </w:rPr>
        <w:t>
      Параграф 6. Сборщик корпусов металлических судов, 6-й разряд</w:t>
      </w:r>
    </w:p>
    <w:bookmarkEnd w:id="130"/>
    <w:p>
      <w:pPr>
        <w:spacing w:after="0"/>
        <w:ind w:left="0"/>
        <w:jc w:val="both"/>
      </w:pPr>
      <w:r>
        <w:rPr>
          <w:rFonts w:ascii="Times New Roman"/>
          <w:b w:val="false"/>
          <w:i w:val="false"/>
          <w:color w:val="000000"/>
          <w:sz w:val="28"/>
        </w:rPr>
        <w:t>
      287. Характеристика работ:</w:t>
      </w:r>
    </w:p>
    <w:p>
      <w:pPr>
        <w:spacing w:after="0"/>
        <w:ind w:left="0"/>
        <w:jc w:val="both"/>
      </w:pPr>
      <w:r>
        <w:rPr>
          <w:rFonts w:ascii="Times New Roman"/>
          <w:b w:val="false"/>
          <w:i w:val="false"/>
          <w:color w:val="000000"/>
          <w:sz w:val="28"/>
        </w:rPr>
        <w:t>
      установка, проверка, контуровка крупногабаритных объемных секций оконечностей со сложными обводами и блоков судов при формировании и ремонте корпуса на стапеле или в доке;</w:t>
      </w:r>
    </w:p>
    <w:p>
      <w:pPr>
        <w:spacing w:after="0"/>
        <w:ind w:left="0"/>
        <w:jc w:val="both"/>
      </w:pPr>
      <w:r>
        <w:rPr>
          <w:rFonts w:ascii="Times New Roman"/>
          <w:b w:val="false"/>
          <w:i w:val="false"/>
          <w:color w:val="000000"/>
          <w:sz w:val="28"/>
        </w:rPr>
        <w:t>
      выполнение сложных проверочных работ при формировании и ремонте корпуса судна с применением оптических приборов и дополнительных расчетов;</w:t>
      </w:r>
    </w:p>
    <w:p>
      <w:pPr>
        <w:spacing w:after="0"/>
        <w:ind w:left="0"/>
        <w:jc w:val="both"/>
      </w:pPr>
      <w:r>
        <w:rPr>
          <w:rFonts w:ascii="Times New Roman"/>
          <w:b w:val="false"/>
          <w:i w:val="false"/>
          <w:color w:val="000000"/>
          <w:sz w:val="28"/>
        </w:rPr>
        <w:t>
      разметка, установка, центровка, стыкование, проверка, дефектование, замена крупногабаритных листов кормового подзора, патрубков дейдвуда и циркуляционной трассы, кронштейнов мортир, выкружек гребных валов, ахтерштевней, килевых коробок со сложной погибью в оконечностях судна, подруливающих и крыльевых устройств сложной конфигурации;</w:t>
      </w:r>
    </w:p>
    <w:p>
      <w:pPr>
        <w:spacing w:after="0"/>
        <w:ind w:left="0"/>
        <w:jc w:val="both"/>
      </w:pPr>
      <w:r>
        <w:rPr>
          <w:rFonts w:ascii="Times New Roman"/>
          <w:b w:val="false"/>
          <w:i w:val="false"/>
          <w:color w:val="000000"/>
          <w:sz w:val="28"/>
        </w:rPr>
        <w:t>
      установка, проверка зональных блоков;</w:t>
      </w:r>
    </w:p>
    <w:p>
      <w:pPr>
        <w:spacing w:after="0"/>
        <w:ind w:left="0"/>
        <w:jc w:val="both"/>
      </w:pPr>
      <w:r>
        <w:rPr>
          <w:rFonts w:ascii="Times New Roman"/>
          <w:b w:val="false"/>
          <w:i w:val="false"/>
          <w:color w:val="000000"/>
          <w:sz w:val="28"/>
        </w:rPr>
        <w:t>
      гидравлические испытания корпусных конструкций давлением свыше 4,0 МПа (свыше 40 кгс/см</w:t>
      </w:r>
      <w:r>
        <w:rPr>
          <w:rFonts w:ascii="Times New Roman"/>
          <w:b w:val="false"/>
          <w:i w:val="false"/>
          <w:color w:val="000000"/>
          <w:vertAlign w:val="superscript"/>
        </w:rPr>
        <w:t>2</w:t>
      </w:r>
      <w:r>
        <w:rPr>
          <w:rFonts w:ascii="Times New Roman"/>
          <w:b w:val="false"/>
          <w:i w:val="false"/>
          <w:color w:val="000000"/>
          <w:sz w:val="28"/>
        </w:rPr>
        <w:t>) и пневматические давлением свыше 1,0 МПа (свыше 10 кгс/см</w:t>
      </w:r>
      <w:r>
        <w:rPr>
          <w:rFonts w:ascii="Times New Roman"/>
          <w:b w:val="false"/>
          <w:i w:val="false"/>
          <w:color w:val="000000"/>
          <w:vertAlign w:val="superscript"/>
        </w:rPr>
        <w:t>2</w:t>
      </w:r>
      <w:r>
        <w:rPr>
          <w:rFonts w:ascii="Times New Roman"/>
          <w:b w:val="false"/>
          <w:i w:val="false"/>
          <w:color w:val="000000"/>
          <w:sz w:val="28"/>
        </w:rPr>
        <w:t>) с устранением обнаруженных недостатков;</w:t>
      </w:r>
    </w:p>
    <w:p>
      <w:pPr>
        <w:spacing w:after="0"/>
        <w:ind w:left="0"/>
        <w:jc w:val="both"/>
      </w:pPr>
      <w:r>
        <w:rPr>
          <w:rFonts w:ascii="Times New Roman"/>
          <w:b w:val="false"/>
          <w:i w:val="false"/>
          <w:color w:val="000000"/>
          <w:sz w:val="28"/>
        </w:rPr>
        <w:t>
      руководство комплексной бригадой при постройке и ремонте судов.</w:t>
      </w:r>
    </w:p>
    <w:p>
      <w:pPr>
        <w:spacing w:after="0"/>
        <w:ind w:left="0"/>
        <w:jc w:val="both"/>
      </w:pPr>
      <w:r>
        <w:rPr>
          <w:rFonts w:ascii="Times New Roman"/>
          <w:b w:val="false"/>
          <w:i w:val="false"/>
          <w:color w:val="000000"/>
          <w:sz w:val="28"/>
        </w:rPr>
        <w:t>
      288. Должен знать:</w:t>
      </w:r>
    </w:p>
    <w:p>
      <w:pPr>
        <w:spacing w:after="0"/>
        <w:ind w:left="0"/>
        <w:jc w:val="both"/>
      </w:pPr>
      <w:r>
        <w:rPr>
          <w:rFonts w:ascii="Times New Roman"/>
          <w:b w:val="false"/>
          <w:i w:val="false"/>
          <w:color w:val="000000"/>
          <w:sz w:val="28"/>
        </w:rPr>
        <w:t>
      условия сборки и проверки крупногабаритных и клепаных конструкций с особо сложными обводами корпусов судов, методы стыкования крупных блоков;</w:t>
      </w:r>
    </w:p>
    <w:p>
      <w:pPr>
        <w:spacing w:after="0"/>
        <w:ind w:left="0"/>
        <w:jc w:val="both"/>
      </w:pPr>
      <w:r>
        <w:rPr>
          <w:rFonts w:ascii="Times New Roman"/>
          <w:b w:val="false"/>
          <w:i w:val="false"/>
          <w:color w:val="000000"/>
          <w:sz w:val="28"/>
        </w:rPr>
        <w:t>
      причины, величину и способы уменьшения конструктивных и технологических деформаций сложных сварных конструкций;</w:t>
      </w:r>
    </w:p>
    <w:p>
      <w:pPr>
        <w:spacing w:after="0"/>
        <w:ind w:left="0"/>
        <w:jc w:val="both"/>
      </w:pPr>
      <w:r>
        <w:rPr>
          <w:rFonts w:ascii="Times New Roman"/>
          <w:b w:val="false"/>
          <w:i w:val="false"/>
          <w:color w:val="000000"/>
          <w:sz w:val="28"/>
        </w:rPr>
        <w:t>
      правила и технические условия на гидравлические испытания давлением свыше 4 МПа (свыше 40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свыше 1,0 МПа (свыше 10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все способы сборочных и проверочных работ при установке сложных объемных крупногабаритных секций, блок-секций и блоков оконечностей судов;</w:t>
      </w:r>
    </w:p>
    <w:p>
      <w:pPr>
        <w:spacing w:after="0"/>
        <w:ind w:left="0"/>
        <w:jc w:val="both"/>
      </w:pPr>
      <w:r>
        <w:rPr>
          <w:rFonts w:ascii="Times New Roman"/>
          <w:b w:val="false"/>
          <w:i w:val="false"/>
          <w:color w:val="000000"/>
          <w:sz w:val="28"/>
        </w:rPr>
        <w:t>
      способы пробивки осевых линий, включая оптический и оптико-лазерный;</w:t>
      </w:r>
    </w:p>
    <w:p>
      <w:pPr>
        <w:spacing w:after="0"/>
        <w:ind w:left="0"/>
        <w:jc w:val="both"/>
      </w:pPr>
      <w:r>
        <w:rPr>
          <w:rFonts w:ascii="Times New Roman"/>
          <w:b w:val="false"/>
          <w:i w:val="false"/>
          <w:color w:val="000000"/>
          <w:sz w:val="28"/>
        </w:rPr>
        <w:t>
      перспективные и новые крыльевые схемы, их преимущества и особенности;</w:t>
      </w:r>
    </w:p>
    <w:p>
      <w:pPr>
        <w:spacing w:after="0"/>
        <w:ind w:left="0"/>
        <w:jc w:val="both"/>
      </w:pPr>
      <w:r>
        <w:rPr>
          <w:rFonts w:ascii="Times New Roman"/>
          <w:b w:val="false"/>
          <w:i w:val="false"/>
          <w:color w:val="000000"/>
          <w:sz w:val="28"/>
        </w:rPr>
        <w:t>
      способы проверки положения крупных судов на стапеле, в доке и на плаву;</w:t>
      </w:r>
    </w:p>
    <w:p>
      <w:pPr>
        <w:spacing w:after="0"/>
        <w:ind w:left="0"/>
        <w:jc w:val="both"/>
      </w:pPr>
      <w:r>
        <w:rPr>
          <w:rFonts w:ascii="Times New Roman"/>
          <w:b w:val="false"/>
          <w:i w:val="false"/>
          <w:color w:val="000000"/>
          <w:sz w:val="28"/>
        </w:rPr>
        <w:t>
      технологию и способы установки, проверки крупногабаритных изделий из литья.</w:t>
      </w:r>
    </w:p>
    <w:p>
      <w:pPr>
        <w:spacing w:after="0"/>
        <w:ind w:left="0"/>
        <w:jc w:val="both"/>
      </w:pPr>
      <w:r>
        <w:rPr>
          <w:rFonts w:ascii="Times New Roman"/>
          <w:b w:val="false"/>
          <w:i w:val="false"/>
          <w:color w:val="000000"/>
          <w:sz w:val="28"/>
        </w:rPr>
        <w:t>
      289. Требуется среднее специальное образование.</w:t>
      </w:r>
    </w:p>
    <w:p>
      <w:pPr>
        <w:spacing w:after="0"/>
        <w:ind w:left="0"/>
        <w:jc w:val="both"/>
      </w:pPr>
      <w:r>
        <w:rPr>
          <w:rFonts w:ascii="Times New Roman"/>
          <w:b w:val="false"/>
          <w:i w:val="false"/>
          <w:color w:val="000000"/>
          <w:sz w:val="28"/>
        </w:rPr>
        <w:t>
      290. Примеры работ:</w:t>
      </w:r>
    </w:p>
    <w:p>
      <w:pPr>
        <w:spacing w:after="0"/>
        <w:ind w:left="0"/>
        <w:jc w:val="both"/>
      </w:pPr>
      <w:r>
        <w:rPr>
          <w:rFonts w:ascii="Times New Roman"/>
          <w:b w:val="false"/>
          <w:i w:val="false"/>
          <w:color w:val="000000"/>
          <w:sz w:val="28"/>
        </w:rPr>
        <w:t>
      1) ахтерштевни, форштевни сложные, крупногабаритные из литья - разметка, установка, проверка;</w:t>
      </w:r>
    </w:p>
    <w:p>
      <w:pPr>
        <w:spacing w:after="0"/>
        <w:ind w:left="0"/>
        <w:jc w:val="both"/>
      </w:pPr>
      <w:r>
        <w:rPr>
          <w:rFonts w:ascii="Times New Roman"/>
          <w:b w:val="false"/>
          <w:i w:val="false"/>
          <w:color w:val="000000"/>
          <w:sz w:val="28"/>
        </w:rPr>
        <w:t>
      2) коробки килевые со сложной погибью в оконечностях судна - установка, стыкование, правка, проверка;</w:t>
      </w:r>
    </w:p>
    <w:p>
      <w:pPr>
        <w:spacing w:after="0"/>
        <w:ind w:left="0"/>
        <w:jc w:val="both"/>
      </w:pPr>
      <w:r>
        <w:rPr>
          <w:rFonts w:ascii="Times New Roman"/>
          <w:b w:val="false"/>
          <w:i w:val="false"/>
          <w:color w:val="000000"/>
          <w:sz w:val="28"/>
        </w:rPr>
        <w:t>
      3) листы наружной обшивки корпуса со сложной погибью: скуловые в оконечностях, дейдвудные, кормового подзора, носовой "бульбы", примыкающие к штевням - изготовление, установка, проверка;</w:t>
      </w:r>
    </w:p>
    <w:p>
      <w:pPr>
        <w:spacing w:after="0"/>
        <w:ind w:left="0"/>
        <w:jc w:val="both"/>
      </w:pPr>
      <w:r>
        <w:rPr>
          <w:rFonts w:ascii="Times New Roman"/>
          <w:b w:val="false"/>
          <w:i w:val="false"/>
          <w:color w:val="000000"/>
          <w:sz w:val="28"/>
        </w:rPr>
        <w:t>
      4) набор с особо сложной погибью в районе выкружек гребного вала и дейдвуда - изготовление, установка, проверка;</w:t>
      </w:r>
    </w:p>
    <w:p>
      <w:pPr>
        <w:spacing w:after="0"/>
        <w:ind w:left="0"/>
        <w:jc w:val="both"/>
      </w:pPr>
      <w:r>
        <w:rPr>
          <w:rFonts w:ascii="Times New Roman"/>
          <w:b w:val="false"/>
          <w:i w:val="false"/>
          <w:color w:val="000000"/>
          <w:sz w:val="28"/>
        </w:rPr>
        <w:t>
      5) обтекатели крупногабаритные специальных устройств и приборов сложной конструкции из сталей и сплавов - сборка, установка, проверка;</w:t>
      </w:r>
    </w:p>
    <w:p>
      <w:pPr>
        <w:spacing w:after="0"/>
        <w:ind w:left="0"/>
        <w:jc w:val="both"/>
      </w:pPr>
      <w:r>
        <w:rPr>
          <w:rFonts w:ascii="Times New Roman"/>
          <w:b w:val="false"/>
          <w:i w:val="false"/>
          <w:color w:val="000000"/>
          <w:sz w:val="28"/>
        </w:rPr>
        <w:t>
      6) раструбы вентиляционные шаровые – изготовление;</w:t>
      </w:r>
    </w:p>
    <w:p>
      <w:pPr>
        <w:spacing w:after="0"/>
        <w:ind w:left="0"/>
        <w:jc w:val="both"/>
      </w:pPr>
      <w:r>
        <w:rPr>
          <w:rFonts w:ascii="Times New Roman"/>
          <w:b w:val="false"/>
          <w:i w:val="false"/>
          <w:color w:val="000000"/>
          <w:sz w:val="28"/>
        </w:rPr>
        <w:t>
      7) секция стабилизирующих колонн, раскосы, связи плавучих буровых установок и корпуса судов - проверка при установке и стыковании на плаву;</w:t>
      </w:r>
    </w:p>
    <w:p>
      <w:pPr>
        <w:spacing w:after="0"/>
        <w:ind w:left="0"/>
        <w:jc w:val="both"/>
      </w:pPr>
      <w:r>
        <w:rPr>
          <w:rFonts w:ascii="Times New Roman"/>
          <w:b w:val="false"/>
          <w:i w:val="false"/>
          <w:color w:val="000000"/>
          <w:sz w:val="28"/>
        </w:rPr>
        <w:t>
      8) трубы гельмпортовые и дейдвудные - установка, контуровка, проверка.</w:t>
      </w:r>
    </w:p>
    <w:p>
      <w:pPr>
        <w:spacing w:after="0"/>
        <w:ind w:left="0"/>
        <w:jc w:val="both"/>
      </w:pPr>
      <w:r>
        <w:rPr>
          <w:rFonts w:ascii="Times New Roman"/>
          <w:b w:val="false"/>
          <w:i w:val="false"/>
          <w:color w:val="000000"/>
          <w:sz w:val="28"/>
        </w:rPr>
        <w:t>
      9) устройства подруливающие - установка, проверка, правка;</w:t>
      </w:r>
    </w:p>
    <w:p>
      <w:pPr>
        <w:spacing w:after="0"/>
        <w:ind w:left="0"/>
        <w:jc w:val="both"/>
      </w:pPr>
      <w:r>
        <w:rPr>
          <w:rFonts w:ascii="Times New Roman"/>
          <w:b w:val="false"/>
          <w:i w:val="false"/>
          <w:color w:val="000000"/>
          <w:sz w:val="28"/>
        </w:rPr>
        <w:t>
      10) устройства крыльевые сложные из высокопрочных сталей и сплавов - установка, проверка.</w:t>
      </w:r>
    </w:p>
    <w:bookmarkStart w:name="z135" w:id="131"/>
    <w:p>
      <w:pPr>
        <w:spacing w:after="0"/>
        <w:ind w:left="0"/>
        <w:jc w:val="both"/>
      </w:pPr>
      <w:r>
        <w:rPr>
          <w:rFonts w:ascii="Times New Roman"/>
          <w:b w:val="false"/>
          <w:i w:val="false"/>
          <w:color w:val="000000"/>
          <w:sz w:val="28"/>
        </w:rPr>
        <w:t>
      20. Сборщик пластмассовых судов</w:t>
      </w:r>
    </w:p>
    <w:bookmarkEnd w:id="131"/>
    <w:bookmarkStart w:name="z136" w:id="132"/>
    <w:p>
      <w:pPr>
        <w:spacing w:after="0"/>
        <w:ind w:left="0"/>
        <w:jc w:val="both"/>
      </w:pPr>
      <w:r>
        <w:rPr>
          <w:rFonts w:ascii="Times New Roman"/>
          <w:b w:val="false"/>
          <w:i w:val="false"/>
          <w:color w:val="000000"/>
          <w:sz w:val="28"/>
        </w:rPr>
        <w:t>
      Параграф 1. Сборщик пластмассовых судов, 1-й разряд</w:t>
      </w:r>
    </w:p>
    <w:bookmarkEnd w:id="132"/>
    <w:p>
      <w:pPr>
        <w:spacing w:after="0"/>
        <w:ind w:left="0"/>
        <w:jc w:val="both"/>
      </w:pPr>
      <w:r>
        <w:rPr>
          <w:rFonts w:ascii="Times New Roman"/>
          <w:b w:val="false"/>
          <w:i w:val="false"/>
          <w:color w:val="000000"/>
          <w:sz w:val="28"/>
        </w:rPr>
        <w:t>
      291. Характеристика работ:</w:t>
      </w:r>
    </w:p>
    <w:p>
      <w:pPr>
        <w:spacing w:after="0"/>
        <w:ind w:left="0"/>
        <w:jc w:val="both"/>
      </w:pPr>
      <w:r>
        <w:rPr>
          <w:rFonts w:ascii="Times New Roman"/>
          <w:b w:val="false"/>
          <w:i w:val="false"/>
          <w:color w:val="000000"/>
          <w:sz w:val="28"/>
        </w:rPr>
        <w:t>
      обрезка по наметке вручную деталей с оснастки;</w:t>
      </w:r>
    </w:p>
    <w:p>
      <w:pPr>
        <w:spacing w:after="0"/>
        <w:ind w:left="0"/>
        <w:jc w:val="both"/>
      </w:pPr>
      <w:r>
        <w:rPr>
          <w:rFonts w:ascii="Times New Roman"/>
          <w:b w:val="false"/>
          <w:i w:val="false"/>
          <w:color w:val="000000"/>
          <w:sz w:val="28"/>
        </w:rPr>
        <w:t>
      подготовка необходимых инструментов и приспособлений для съема с оснастки заполимеризованных стеклопластиковых изделий;</w:t>
      </w:r>
    </w:p>
    <w:p>
      <w:pPr>
        <w:spacing w:after="0"/>
        <w:ind w:left="0"/>
        <w:jc w:val="both"/>
      </w:pPr>
      <w:r>
        <w:rPr>
          <w:rFonts w:ascii="Times New Roman"/>
          <w:b w:val="false"/>
          <w:i w:val="false"/>
          <w:color w:val="000000"/>
          <w:sz w:val="28"/>
        </w:rPr>
        <w:t>
      сборка и установка простых узлов корпусных конструкций (кницы, бракеты) под руководством сборщика пластмассовых судов более высокой квалификации.</w:t>
      </w:r>
    </w:p>
    <w:p>
      <w:pPr>
        <w:spacing w:after="0"/>
        <w:ind w:left="0"/>
        <w:jc w:val="both"/>
      </w:pPr>
      <w:r>
        <w:rPr>
          <w:rFonts w:ascii="Times New Roman"/>
          <w:b w:val="false"/>
          <w:i w:val="false"/>
          <w:color w:val="000000"/>
          <w:sz w:val="28"/>
        </w:rPr>
        <w:t>
      292. Должен знать:</w:t>
      </w:r>
    </w:p>
    <w:p>
      <w:pPr>
        <w:spacing w:after="0"/>
        <w:ind w:left="0"/>
        <w:jc w:val="both"/>
      </w:pPr>
      <w:r>
        <w:rPr>
          <w:rFonts w:ascii="Times New Roman"/>
          <w:b w:val="false"/>
          <w:i w:val="false"/>
          <w:color w:val="000000"/>
          <w:sz w:val="28"/>
        </w:rPr>
        <w:t>
      наименование основных деталей корпуса судна;</w:t>
      </w:r>
    </w:p>
    <w:p>
      <w:pPr>
        <w:spacing w:after="0"/>
        <w:ind w:left="0"/>
        <w:jc w:val="both"/>
      </w:pPr>
      <w:r>
        <w:rPr>
          <w:rFonts w:ascii="Times New Roman"/>
          <w:b w:val="false"/>
          <w:i w:val="false"/>
          <w:color w:val="000000"/>
          <w:sz w:val="28"/>
        </w:rPr>
        <w:t>
      основные сведения о применяемой оснастке для формирования и сборки корпусных конструкций (матрицы, стенды, постели, пуансоны, шаблоны);</w:t>
      </w:r>
    </w:p>
    <w:p>
      <w:pPr>
        <w:spacing w:after="0"/>
        <w:ind w:left="0"/>
        <w:jc w:val="both"/>
      </w:pPr>
      <w:r>
        <w:rPr>
          <w:rFonts w:ascii="Times New Roman"/>
          <w:b w:val="false"/>
          <w:i w:val="false"/>
          <w:color w:val="000000"/>
          <w:sz w:val="28"/>
        </w:rPr>
        <w:t>
      понятие об основных свойствах стеклопластика.</w:t>
      </w:r>
    </w:p>
    <w:p>
      <w:pPr>
        <w:spacing w:after="0"/>
        <w:ind w:left="0"/>
        <w:jc w:val="both"/>
      </w:pPr>
      <w:r>
        <w:rPr>
          <w:rFonts w:ascii="Times New Roman"/>
          <w:b w:val="false"/>
          <w:i w:val="false"/>
          <w:color w:val="000000"/>
          <w:sz w:val="28"/>
        </w:rPr>
        <w:t>
      293. Примеры работ:</w:t>
      </w:r>
    </w:p>
    <w:p>
      <w:pPr>
        <w:spacing w:after="0"/>
        <w:ind w:left="0"/>
        <w:jc w:val="both"/>
      </w:pPr>
      <w:r>
        <w:rPr>
          <w:rFonts w:ascii="Times New Roman"/>
          <w:b w:val="false"/>
          <w:i w:val="false"/>
          <w:color w:val="000000"/>
          <w:sz w:val="28"/>
        </w:rPr>
        <w:t>
      1) бруски деревянные опорные - приклейка по разметке;</w:t>
      </w:r>
    </w:p>
    <w:p>
      <w:pPr>
        <w:spacing w:after="0"/>
        <w:ind w:left="0"/>
        <w:jc w:val="both"/>
      </w:pPr>
      <w:r>
        <w:rPr>
          <w:rFonts w:ascii="Times New Roman"/>
          <w:b w:val="false"/>
          <w:i w:val="false"/>
          <w:color w:val="000000"/>
          <w:sz w:val="28"/>
        </w:rPr>
        <w:t>
      2) набор простой конфигурации - обрезка припусков вручную.</w:t>
      </w:r>
    </w:p>
    <w:bookmarkStart w:name="z137" w:id="133"/>
    <w:p>
      <w:pPr>
        <w:spacing w:after="0"/>
        <w:ind w:left="0"/>
        <w:jc w:val="both"/>
      </w:pPr>
      <w:r>
        <w:rPr>
          <w:rFonts w:ascii="Times New Roman"/>
          <w:b w:val="false"/>
          <w:i w:val="false"/>
          <w:color w:val="000000"/>
          <w:sz w:val="28"/>
        </w:rPr>
        <w:t>
      Параграф 2. Сборщик пластмассовых судов, 2-й разряд</w:t>
      </w:r>
    </w:p>
    <w:bookmarkEnd w:id="133"/>
    <w:p>
      <w:pPr>
        <w:spacing w:after="0"/>
        <w:ind w:left="0"/>
        <w:jc w:val="both"/>
      </w:pPr>
      <w:r>
        <w:rPr>
          <w:rFonts w:ascii="Times New Roman"/>
          <w:b w:val="false"/>
          <w:i w:val="false"/>
          <w:color w:val="000000"/>
          <w:sz w:val="28"/>
        </w:rPr>
        <w:t>
      294. Характеристика работ:</w:t>
      </w:r>
    </w:p>
    <w:p>
      <w:pPr>
        <w:spacing w:after="0"/>
        <w:ind w:left="0"/>
        <w:jc w:val="both"/>
      </w:pPr>
      <w:r>
        <w:rPr>
          <w:rFonts w:ascii="Times New Roman"/>
          <w:b w:val="false"/>
          <w:i w:val="false"/>
          <w:color w:val="000000"/>
          <w:sz w:val="28"/>
        </w:rPr>
        <w:t>
      сборка, установка простых узлов корпусных конструкций;</w:t>
      </w:r>
    </w:p>
    <w:p>
      <w:pPr>
        <w:spacing w:after="0"/>
        <w:ind w:left="0"/>
        <w:jc w:val="both"/>
      </w:pPr>
      <w:r>
        <w:rPr>
          <w:rFonts w:ascii="Times New Roman"/>
          <w:b w:val="false"/>
          <w:i w:val="false"/>
          <w:color w:val="000000"/>
          <w:sz w:val="28"/>
        </w:rPr>
        <w:t>
      разметка простых деталей;</w:t>
      </w:r>
    </w:p>
    <w:p>
      <w:pPr>
        <w:spacing w:after="0"/>
        <w:ind w:left="0"/>
        <w:jc w:val="both"/>
      </w:pPr>
      <w:r>
        <w:rPr>
          <w:rFonts w:ascii="Times New Roman"/>
          <w:b w:val="false"/>
          <w:i w:val="false"/>
          <w:color w:val="000000"/>
          <w:sz w:val="28"/>
        </w:rPr>
        <w:t>
      обрезка припусков на деталях простой конфигурации пневматической ножовкой и на ленточной пиле;</w:t>
      </w:r>
    </w:p>
    <w:p>
      <w:pPr>
        <w:spacing w:after="0"/>
        <w:ind w:left="0"/>
        <w:jc w:val="both"/>
      </w:pPr>
      <w:r>
        <w:rPr>
          <w:rFonts w:ascii="Times New Roman"/>
          <w:b w:val="false"/>
          <w:i w:val="false"/>
          <w:color w:val="000000"/>
          <w:sz w:val="28"/>
        </w:rPr>
        <w:t>
      зачистка кромок деталей и поверхности секций шкуровальными машинками;</w:t>
      </w:r>
    </w:p>
    <w:p>
      <w:pPr>
        <w:spacing w:after="0"/>
        <w:ind w:left="0"/>
        <w:jc w:val="both"/>
      </w:pPr>
      <w:r>
        <w:rPr>
          <w:rFonts w:ascii="Times New Roman"/>
          <w:b w:val="false"/>
          <w:i w:val="false"/>
          <w:color w:val="000000"/>
          <w:sz w:val="28"/>
        </w:rPr>
        <w:t>
      пневматическая подрубка, сверление отверстий пневматической или электрической машинкой;</w:t>
      </w:r>
    </w:p>
    <w:p>
      <w:pPr>
        <w:spacing w:after="0"/>
        <w:ind w:left="0"/>
        <w:jc w:val="both"/>
      </w:pPr>
      <w:r>
        <w:rPr>
          <w:rFonts w:ascii="Times New Roman"/>
          <w:b w:val="false"/>
          <w:i w:val="false"/>
          <w:color w:val="000000"/>
          <w:sz w:val="28"/>
        </w:rPr>
        <w:t>
      комплектование простых узлов;</w:t>
      </w:r>
    </w:p>
    <w:p>
      <w:pPr>
        <w:spacing w:after="0"/>
        <w:ind w:left="0"/>
        <w:jc w:val="both"/>
      </w:pPr>
      <w:r>
        <w:rPr>
          <w:rFonts w:ascii="Times New Roman"/>
          <w:b w:val="false"/>
          <w:i w:val="false"/>
          <w:color w:val="000000"/>
          <w:sz w:val="28"/>
        </w:rPr>
        <w:t>
      разборка и сборка простых форм, изделий, конструкций;</w:t>
      </w:r>
    </w:p>
    <w:p>
      <w:pPr>
        <w:spacing w:after="0"/>
        <w:ind w:left="0"/>
        <w:jc w:val="both"/>
      </w:pPr>
      <w:r>
        <w:rPr>
          <w:rFonts w:ascii="Times New Roman"/>
          <w:b w:val="false"/>
          <w:i w:val="false"/>
          <w:color w:val="000000"/>
          <w:sz w:val="28"/>
        </w:rPr>
        <w:t>
      сортировка продукции по видам;</w:t>
      </w:r>
    </w:p>
    <w:p>
      <w:pPr>
        <w:spacing w:after="0"/>
        <w:ind w:left="0"/>
        <w:jc w:val="both"/>
      </w:pPr>
      <w:r>
        <w:rPr>
          <w:rFonts w:ascii="Times New Roman"/>
          <w:b w:val="false"/>
          <w:i w:val="false"/>
          <w:color w:val="000000"/>
          <w:sz w:val="28"/>
        </w:rPr>
        <w:t>
      съем, перемещение и укладка простых малогабаритных изделий из стеклопластика;</w:t>
      </w:r>
    </w:p>
    <w:p>
      <w:pPr>
        <w:spacing w:after="0"/>
        <w:ind w:left="0"/>
        <w:jc w:val="both"/>
      </w:pPr>
      <w:r>
        <w:rPr>
          <w:rFonts w:ascii="Times New Roman"/>
          <w:b w:val="false"/>
          <w:i w:val="false"/>
          <w:color w:val="000000"/>
          <w:sz w:val="28"/>
        </w:rPr>
        <w:t>
      выявление дефектов продукции;</w:t>
      </w:r>
    </w:p>
    <w:p>
      <w:pPr>
        <w:spacing w:after="0"/>
        <w:ind w:left="0"/>
        <w:jc w:val="both"/>
      </w:pPr>
      <w:r>
        <w:rPr>
          <w:rFonts w:ascii="Times New Roman"/>
          <w:b w:val="false"/>
          <w:i w:val="false"/>
          <w:color w:val="000000"/>
          <w:sz w:val="28"/>
        </w:rPr>
        <w:t>
      выполнение работ по вспениванию блоков полистирола, приформование фундаментов и конструкции под руководством сборщика пластмассовых судов более высокой квалификации.</w:t>
      </w:r>
    </w:p>
    <w:p>
      <w:pPr>
        <w:spacing w:after="0"/>
        <w:ind w:left="0"/>
        <w:jc w:val="both"/>
      </w:pPr>
      <w:r>
        <w:rPr>
          <w:rFonts w:ascii="Times New Roman"/>
          <w:b w:val="false"/>
          <w:i w:val="false"/>
          <w:color w:val="000000"/>
          <w:sz w:val="28"/>
        </w:rPr>
        <w:t>
      295. Должен знать:</w:t>
      </w:r>
    </w:p>
    <w:p>
      <w:pPr>
        <w:spacing w:after="0"/>
        <w:ind w:left="0"/>
        <w:jc w:val="both"/>
      </w:pPr>
      <w:r>
        <w:rPr>
          <w:rFonts w:ascii="Times New Roman"/>
          <w:b w:val="false"/>
          <w:i w:val="false"/>
          <w:color w:val="000000"/>
          <w:sz w:val="28"/>
        </w:rPr>
        <w:t>
      наименование конструкций и районов судна;</w:t>
      </w:r>
    </w:p>
    <w:p>
      <w:pPr>
        <w:spacing w:after="0"/>
        <w:ind w:left="0"/>
        <w:jc w:val="both"/>
      </w:pPr>
      <w:r>
        <w:rPr>
          <w:rFonts w:ascii="Times New Roman"/>
          <w:b w:val="false"/>
          <w:i w:val="false"/>
          <w:color w:val="000000"/>
          <w:sz w:val="28"/>
        </w:rPr>
        <w:t>
      технологический процесс сборки и установки деталей, простых узлов;</w:t>
      </w:r>
    </w:p>
    <w:p>
      <w:pPr>
        <w:spacing w:after="0"/>
        <w:ind w:left="0"/>
        <w:jc w:val="both"/>
      </w:pPr>
      <w:r>
        <w:rPr>
          <w:rFonts w:ascii="Times New Roman"/>
          <w:b w:val="false"/>
          <w:i w:val="false"/>
          <w:color w:val="000000"/>
          <w:sz w:val="28"/>
        </w:rPr>
        <w:t>
      принцип действия пневматического инструмента, ленточных пил, шкуровальных машинок;</w:t>
      </w:r>
    </w:p>
    <w:p>
      <w:pPr>
        <w:spacing w:after="0"/>
        <w:ind w:left="0"/>
        <w:jc w:val="both"/>
      </w:pPr>
      <w:r>
        <w:rPr>
          <w:rFonts w:ascii="Times New Roman"/>
          <w:b w:val="false"/>
          <w:i w:val="false"/>
          <w:color w:val="000000"/>
          <w:sz w:val="28"/>
        </w:rPr>
        <w:t>
      простые геометрические построения;</w:t>
      </w:r>
    </w:p>
    <w:p>
      <w:pPr>
        <w:spacing w:after="0"/>
        <w:ind w:left="0"/>
        <w:jc w:val="both"/>
      </w:pPr>
      <w:r>
        <w:rPr>
          <w:rFonts w:ascii="Times New Roman"/>
          <w:b w:val="false"/>
          <w:i w:val="false"/>
          <w:color w:val="000000"/>
          <w:sz w:val="28"/>
        </w:rPr>
        <w:t>
      правила чтения несложных чертежей;</w:t>
      </w:r>
    </w:p>
    <w:p>
      <w:pPr>
        <w:spacing w:after="0"/>
        <w:ind w:left="0"/>
        <w:jc w:val="both"/>
      </w:pPr>
      <w:r>
        <w:rPr>
          <w:rFonts w:ascii="Times New Roman"/>
          <w:b w:val="false"/>
          <w:i w:val="false"/>
          <w:color w:val="000000"/>
          <w:sz w:val="28"/>
        </w:rPr>
        <w:t>
      понятие о стеклопластиках и связующих составах;</w:t>
      </w:r>
    </w:p>
    <w:p>
      <w:pPr>
        <w:spacing w:after="0"/>
        <w:ind w:left="0"/>
        <w:jc w:val="both"/>
      </w:pPr>
      <w:r>
        <w:rPr>
          <w:rFonts w:ascii="Times New Roman"/>
          <w:b w:val="false"/>
          <w:i w:val="false"/>
          <w:color w:val="000000"/>
          <w:sz w:val="28"/>
        </w:rPr>
        <w:t>
      приемы съема изделий;</w:t>
      </w:r>
    </w:p>
    <w:p>
      <w:pPr>
        <w:spacing w:after="0"/>
        <w:ind w:left="0"/>
        <w:jc w:val="both"/>
      </w:pPr>
      <w:r>
        <w:rPr>
          <w:rFonts w:ascii="Times New Roman"/>
          <w:b w:val="false"/>
          <w:i w:val="false"/>
          <w:color w:val="000000"/>
          <w:sz w:val="28"/>
        </w:rPr>
        <w:t>
      правила пользования инструментом и приспособлениями для съема изделий;</w:t>
      </w:r>
    </w:p>
    <w:p>
      <w:pPr>
        <w:spacing w:after="0"/>
        <w:ind w:left="0"/>
        <w:jc w:val="both"/>
      </w:pPr>
      <w:r>
        <w:rPr>
          <w:rFonts w:ascii="Times New Roman"/>
          <w:b w:val="false"/>
          <w:i w:val="false"/>
          <w:color w:val="000000"/>
          <w:sz w:val="28"/>
        </w:rPr>
        <w:t>
      технические условия на стеклопластиковые изделия;</w:t>
      </w:r>
    </w:p>
    <w:p>
      <w:pPr>
        <w:spacing w:after="0"/>
        <w:ind w:left="0"/>
        <w:jc w:val="both"/>
      </w:pPr>
      <w:r>
        <w:rPr>
          <w:rFonts w:ascii="Times New Roman"/>
          <w:b w:val="false"/>
          <w:i w:val="false"/>
          <w:color w:val="000000"/>
          <w:sz w:val="28"/>
        </w:rPr>
        <w:t>
      правила хранения стеклопластиковых изделий, ассмортимент вырабатываемой продукции из стекловолокна;</w:t>
      </w:r>
    </w:p>
    <w:p>
      <w:pPr>
        <w:spacing w:after="0"/>
        <w:ind w:left="0"/>
        <w:jc w:val="both"/>
      </w:pPr>
      <w:r>
        <w:rPr>
          <w:rFonts w:ascii="Times New Roman"/>
          <w:b w:val="false"/>
          <w:i w:val="false"/>
          <w:color w:val="000000"/>
          <w:sz w:val="28"/>
        </w:rPr>
        <w:t>
      правила обработки деталей из стеклопластиков.</w:t>
      </w:r>
    </w:p>
    <w:p>
      <w:pPr>
        <w:spacing w:after="0"/>
        <w:ind w:left="0"/>
        <w:jc w:val="both"/>
      </w:pPr>
      <w:r>
        <w:rPr>
          <w:rFonts w:ascii="Times New Roman"/>
          <w:b w:val="false"/>
          <w:i w:val="false"/>
          <w:color w:val="000000"/>
          <w:sz w:val="28"/>
        </w:rPr>
        <w:t>
      296. Примеры работ:</w:t>
      </w:r>
    </w:p>
    <w:p>
      <w:pPr>
        <w:spacing w:after="0"/>
        <w:ind w:left="0"/>
        <w:jc w:val="both"/>
      </w:pPr>
      <w:r>
        <w:rPr>
          <w:rFonts w:ascii="Times New Roman"/>
          <w:b w:val="false"/>
          <w:i w:val="false"/>
          <w:color w:val="000000"/>
          <w:sz w:val="28"/>
        </w:rPr>
        <w:t>
      1) детали насыщения корпуса и надстроек - установка по разметке на плоские поверхности;</w:t>
      </w:r>
    </w:p>
    <w:p>
      <w:pPr>
        <w:spacing w:after="0"/>
        <w:ind w:left="0"/>
        <w:jc w:val="both"/>
      </w:pPr>
      <w:r>
        <w:rPr>
          <w:rFonts w:ascii="Times New Roman"/>
          <w:b w:val="false"/>
          <w:i w:val="false"/>
          <w:color w:val="000000"/>
          <w:sz w:val="28"/>
        </w:rPr>
        <w:t>
      2) кницы, бракеты, плавки - установка по разметке на плоские поверхности;</w:t>
      </w:r>
    </w:p>
    <w:p>
      <w:pPr>
        <w:spacing w:after="0"/>
        <w:ind w:left="0"/>
        <w:jc w:val="both"/>
      </w:pPr>
      <w:r>
        <w:rPr>
          <w:rFonts w:ascii="Times New Roman"/>
          <w:b w:val="false"/>
          <w:i w:val="false"/>
          <w:color w:val="000000"/>
          <w:sz w:val="28"/>
        </w:rPr>
        <w:t>
      3) кромки полотнищ, секций, вырезов, концы профилей и набора - снятие облоя, обрезка припусков по разметке;</w:t>
      </w:r>
    </w:p>
    <w:p>
      <w:pPr>
        <w:spacing w:after="0"/>
        <w:ind w:left="0"/>
        <w:jc w:val="both"/>
      </w:pPr>
      <w:r>
        <w:rPr>
          <w:rFonts w:ascii="Times New Roman"/>
          <w:b w:val="false"/>
          <w:i w:val="false"/>
          <w:color w:val="000000"/>
          <w:sz w:val="28"/>
        </w:rPr>
        <w:t>
      4) набор продольный и поперечный - разметка, контуровка по шаблонам с плаза;</w:t>
      </w:r>
    </w:p>
    <w:p>
      <w:pPr>
        <w:spacing w:after="0"/>
        <w:ind w:left="0"/>
        <w:jc w:val="both"/>
      </w:pPr>
      <w:r>
        <w:rPr>
          <w:rFonts w:ascii="Times New Roman"/>
          <w:b w:val="false"/>
          <w:i w:val="false"/>
          <w:color w:val="000000"/>
          <w:sz w:val="28"/>
        </w:rPr>
        <w:t>
      5) профили прямые, пластины, кницы, листы, бракеты - съем с оснастки вручную или при помощи инструментов и приспособлений.</w:t>
      </w:r>
    </w:p>
    <w:bookmarkStart w:name="z138" w:id="134"/>
    <w:p>
      <w:pPr>
        <w:spacing w:after="0"/>
        <w:ind w:left="0"/>
        <w:jc w:val="both"/>
      </w:pPr>
      <w:r>
        <w:rPr>
          <w:rFonts w:ascii="Times New Roman"/>
          <w:b w:val="false"/>
          <w:i w:val="false"/>
          <w:color w:val="000000"/>
          <w:sz w:val="28"/>
        </w:rPr>
        <w:t>
      Параграф 3. Сборщик пластмассовых судов, 3-й разряд</w:t>
      </w:r>
    </w:p>
    <w:bookmarkEnd w:id="134"/>
    <w:p>
      <w:pPr>
        <w:spacing w:after="0"/>
        <w:ind w:left="0"/>
        <w:jc w:val="both"/>
      </w:pPr>
      <w:r>
        <w:rPr>
          <w:rFonts w:ascii="Times New Roman"/>
          <w:b w:val="false"/>
          <w:i w:val="false"/>
          <w:color w:val="000000"/>
          <w:sz w:val="28"/>
        </w:rPr>
        <w:t>
      297. Характеристика работ:</w:t>
      </w:r>
    </w:p>
    <w:p>
      <w:pPr>
        <w:spacing w:after="0"/>
        <w:ind w:left="0"/>
        <w:jc w:val="both"/>
      </w:pPr>
      <w:r>
        <w:rPr>
          <w:rFonts w:ascii="Times New Roman"/>
          <w:b w:val="false"/>
          <w:i w:val="false"/>
          <w:color w:val="000000"/>
          <w:sz w:val="28"/>
        </w:rPr>
        <w:t>
      сборка плоских секций больших габаритов и плоскостных секций с погибью;</w:t>
      </w:r>
    </w:p>
    <w:p>
      <w:pPr>
        <w:spacing w:after="0"/>
        <w:ind w:left="0"/>
        <w:jc w:val="both"/>
      </w:pPr>
      <w:r>
        <w:rPr>
          <w:rFonts w:ascii="Times New Roman"/>
          <w:b w:val="false"/>
          <w:i w:val="false"/>
          <w:color w:val="000000"/>
          <w:sz w:val="28"/>
        </w:rPr>
        <w:t>
      установка набора в "гребенку";</w:t>
      </w:r>
    </w:p>
    <w:p>
      <w:pPr>
        <w:spacing w:after="0"/>
        <w:ind w:left="0"/>
        <w:jc w:val="both"/>
      </w:pPr>
      <w:r>
        <w:rPr>
          <w:rFonts w:ascii="Times New Roman"/>
          <w:b w:val="false"/>
          <w:i w:val="false"/>
          <w:color w:val="000000"/>
          <w:sz w:val="28"/>
        </w:rPr>
        <w:t>
      установка и раскрепление под приформовку набора, плоских секций и плоскостных секций с погибью;</w:t>
      </w:r>
    </w:p>
    <w:p>
      <w:pPr>
        <w:spacing w:after="0"/>
        <w:ind w:left="0"/>
        <w:jc w:val="both"/>
      </w:pPr>
      <w:r>
        <w:rPr>
          <w:rFonts w:ascii="Times New Roman"/>
          <w:b w:val="false"/>
          <w:i w:val="false"/>
          <w:color w:val="000000"/>
          <w:sz w:val="28"/>
        </w:rPr>
        <w:t>
      контуровка секций;</w:t>
      </w:r>
    </w:p>
    <w:p>
      <w:pPr>
        <w:spacing w:after="0"/>
        <w:ind w:left="0"/>
        <w:jc w:val="both"/>
      </w:pPr>
      <w:r>
        <w:rPr>
          <w:rFonts w:ascii="Times New Roman"/>
          <w:b w:val="false"/>
          <w:i w:val="false"/>
          <w:color w:val="000000"/>
          <w:sz w:val="28"/>
        </w:rPr>
        <w:t>
      изготовление несложных деревянных приспособлений для сборки;</w:t>
      </w:r>
    </w:p>
    <w:p>
      <w:pPr>
        <w:spacing w:after="0"/>
        <w:ind w:left="0"/>
        <w:jc w:val="both"/>
      </w:pPr>
      <w:r>
        <w:rPr>
          <w:rFonts w:ascii="Times New Roman"/>
          <w:b w:val="false"/>
          <w:i w:val="false"/>
          <w:color w:val="000000"/>
          <w:sz w:val="28"/>
        </w:rPr>
        <w:t>
      пользование макетами и шаблонами с плаза;</w:t>
      </w:r>
    </w:p>
    <w:p>
      <w:pPr>
        <w:spacing w:after="0"/>
        <w:ind w:left="0"/>
        <w:jc w:val="both"/>
      </w:pPr>
      <w:r>
        <w:rPr>
          <w:rFonts w:ascii="Times New Roman"/>
          <w:b w:val="false"/>
          <w:i w:val="false"/>
          <w:color w:val="000000"/>
          <w:sz w:val="28"/>
        </w:rPr>
        <w:t>
      съем изделий с оснастки при помощи гидросъема или тельфера;</w:t>
      </w:r>
    </w:p>
    <w:p>
      <w:pPr>
        <w:spacing w:after="0"/>
        <w:ind w:left="0"/>
        <w:jc w:val="both"/>
      </w:pPr>
      <w:r>
        <w:rPr>
          <w:rFonts w:ascii="Times New Roman"/>
          <w:b w:val="false"/>
          <w:i w:val="false"/>
          <w:color w:val="000000"/>
          <w:sz w:val="28"/>
        </w:rPr>
        <w:t>
      выполнение работ по вспениванию блоков полистирола при формировании фундаментов и конструкций.</w:t>
      </w:r>
    </w:p>
    <w:p>
      <w:pPr>
        <w:spacing w:after="0"/>
        <w:ind w:left="0"/>
        <w:jc w:val="both"/>
      </w:pPr>
      <w:r>
        <w:rPr>
          <w:rFonts w:ascii="Times New Roman"/>
          <w:b w:val="false"/>
          <w:i w:val="false"/>
          <w:color w:val="000000"/>
          <w:sz w:val="28"/>
        </w:rPr>
        <w:t>
      298. Должен знать:</w:t>
      </w:r>
    </w:p>
    <w:p>
      <w:pPr>
        <w:spacing w:after="0"/>
        <w:ind w:left="0"/>
        <w:jc w:val="both"/>
      </w:pPr>
      <w:r>
        <w:rPr>
          <w:rFonts w:ascii="Times New Roman"/>
          <w:b w:val="false"/>
          <w:i w:val="false"/>
          <w:color w:val="000000"/>
          <w:sz w:val="28"/>
        </w:rPr>
        <w:t>
      основные понятия о плазовой разбивке;</w:t>
      </w:r>
    </w:p>
    <w:p>
      <w:pPr>
        <w:spacing w:after="0"/>
        <w:ind w:left="0"/>
        <w:jc w:val="both"/>
      </w:pPr>
      <w:r>
        <w:rPr>
          <w:rFonts w:ascii="Times New Roman"/>
          <w:b w:val="false"/>
          <w:i w:val="false"/>
          <w:color w:val="000000"/>
          <w:sz w:val="28"/>
        </w:rPr>
        <w:t>
      технологический процесс сборки; установку плоских секций больших габаритов и плоскостных секций с погибью;</w:t>
      </w:r>
    </w:p>
    <w:p>
      <w:pPr>
        <w:spacing w:after="0"/>
        <w:ind w:left="0"/>
        <w:jc w:val="both"/>
      </w:pPr>
      <w:r>
        <w:rPr>
          <w:rFonts w:ascii="Times New Roman"/>
          <w:b w:val="false"/>
          <w:i w:val="false"/>
          <w:color w:val="000000"/>
          <w:sz w:val="28"/>
        </w:rPr>
        <w:t>
      устройство пневматического инструмента для резки, сверления, зачистки, формования конструкций корпуса, применяемой оснастки (матриц, стендов, постелей, пуансонов, шаблонов);</w:t>
      </w:r>
    </w:p>
    <w:p>
      <w:pPr>
        <w:spacing w:after="0"/>
        <w:ind w:left="0"/>
        <w:jc w:val="both"/>
      </w:pPr>
      <w:r>
        <w:rPr>
          <w:rFonts w:ascii="Times New Roman"/>
          <w:b w:val="false"/>
          <w:i w:val="false"/>
          <w:color w:val="000000"/>
          <w:sz w:val="28"/>
        </w:rPr>
        <w:t>
      номенклатуру насыщения секций; приемы съема изделий, технические условия на съем;</w:t>
      </w:r>
    </w:p>
    <w:p>
      <w:pPr>
        <w:spacing w:after="0"/>
        <w:ind w:left="0"/>
        <w:jc w:val="both"/>
      </w:pPr>
      <w:r>
        <w:rPr>
          <w:rFonts w:ascii="Times New Roman"/>
          <w:b w:val="false"/>
          <w:i w:val="false"/>
          <w:color w:val="000000"/>
          <w:sz w:val="28"/>
        </w:rPr>
        <w:t>
      принцип действия систем гидросъема;</w:t>
      </w:r>
    </w:p>
    <w:p>
      <w:pPr>
        <w:spacing w:after="0"/>
        <w:ind w:left="0"/>
        <w:jc w:val="both"/>
      </w:pPr>
      <w:r>
        <w:rPr>
          <w:rFonts w:ascii="Times New Roman"/>
          <w:b w:val="false"/>
          <w:i w:val="false"/>
          <w:color w:val="000000"/>
          <w:sz w:val="28"/>
        </w:rPr>
        <w:t>
      технологические свойства стеклопластиков и пенопластов.</w:t>
      </w:r>
    </w:p>
    <w:p>
      <w:pPr>
        <w:spacing w:after="0"/>
        <w:ind w:left="0"/>
        <w:jc w:val="both"/>
      </w:pPr>
      <w:r>
        <w:rPr>
          <w:rFonts w:ascii="Times New Roman"/>
          <w:b w:val="false"/>
          <w:i w:val="false"/>
          <w:color w:val="000000"/>
          <w:sz w:val="28"/>
        </w:rPr>
        <w:t>
      299. Примеры работ:</w:t>
      </w:r>
    </w:p>
    <w:p>
      <w:pPr>
        <w:spacing w:after="0"/>
        <w:ind w:left="0"/>
        <w:jc w:val="both"/>
      </w:pPr>
      <w:r>
        <w:rPr>
          <w:rFonts w:ascii="Times New Roman"/>
          <w:b w:val="false"/>
          <w:i w:val="false"/>
          <w:color w:val="000000"/>
          <w:sz w:val="28"/>
        </w:rPr>
        <w:t>
      1) выгородки легкие - установка, проверка;</w:t>
      </w:r>
    </w:p>
    <w:p>
      <w:pPr>
        <w:spacing w:after="0"/>
        <w:ind w:left="0"/>
        <w:jc w:val="both"/>
      </w:pPr>
      <w:r>
        <w:rPr>
          <w:rFonts w:ascii="Times New Roman"/>
          <w:b w:val="false"/>
          <w:i w:val="false"/>
          <w:color w:val="000000"/>
          <w:sz w:val="28"/>
        </w:rPr>
        <w:t>
      2) выгородки, комингсы дверей, рубки и надстройки, корпуса, палубы, цистерны, фундаменты - съем с оснастки при помощи гидросъема или тельфера;</w:t>
      </w:r>
    </w:p>
    <w:p>
      <w:pPr>
        <w:spacing w:after="0"/>
        <w:ind w:left="0"/>
        <w:jc w:val="both"/>
      </w:pPr>
      <w:r>
        <w:rPr>
          <w:rFonts w:ascii="Times New Roman"/>
          <w:b w:val="false"/>
          <w:i w:val="false"/>
          <w:color w:val="000000"/>
          <w:sz w:val="28"/>
        </w:rPr>
        <w:t>
      3. детали насыщения корпуса и надстроек - установка на поверхность с погибью;</w:t>
      </w:r>
    </w:p>
    <w:p>
      <w:pPr>
        <w:spacing w:after="0"/>
        <w:ind w:left="0"/>
        <w:jc w:val="both"/>
      </w:pPr>
      <w:r>
        <w:rPr>
          <w:rFonts w:ascii="Times New Roman"/>
          <w:b w:val="false"/>
          <w:i w:val="false"/>
          <w:color w:val="000000"/>
          <w:sz w:val="28"/>
        </w:rPr>
        <w:t>
      4) детали с декоративным покрытием - разметка, контуровка, обрезка;</w:t>
      </w:r>
    </w:p>
    <w:p>
      <w:pPr>
        <w:spacing w:after="0"/>
        <w:ind w:left="0"/>
        <w:jc w:val="both"/>
      </w:pPr>
      <w:r>
        <w:rPr>
          <w:rFonts w:ascii="Times New Roman"/>
          <w:b w:val="false"/>
          <w:i w:val="false"/>
          <w:color w:val="000000"/>
          <w:sz w:val="28"/>
        </w:rPr>
        <w:t>
      5) киповые планки, кнехты, комингсы дверей, крышек горловин, трапы - разметка, установка, проверка;</w:t>
      </w:r>
    </w:p>
    <w:p>
      <w:pPr>
        <w:spacing w:after="0"/>
        <w:ind w:left="0"/>
        <w:jc w:val="both"/>
      </w:pPr>
      <w:r>
        <w:rPr>
          <w:rFonts w:ascii="Times New Roman"/>
          <w:b w:val="false"/>
          <w:i w:val="false"/>
          <w:color w:val="000000"/>
          <w:sz w:val="28"/>
        </w:rPr>
        <w:t>
      6) кромки полотнищ, секций, концы профилей и набора, вырезов, кромки фундаментов - подрезка по месту в процессе сборки;</w:t>
      </w:r>
    </w:p>
    <w:p>
      <w:pPr>
        <w:spacing w:after="0"/>
        <w:ind w:left="0"/>
        <w:jc w:val="both"/>
      </w:pPr>
      <w:r>
        <w:rPr>
          <w:rFonts w:ascii="Times New Roman"/>
          <w:b w:val="false"/>
          <w:i w:val="false"/>
          <w:color w:val="000000"/>
          <w:sz w:val="28"/>
        </w:rPr>
        <w:t>
      7) матрицы - постели судов длиной до 7 м – сборка;</w:t>
      </w:r>
    </w:p>
    <w:p>
      <w:pPr>
        <w:spacing w:after="0"/>
        <w:ind w:left="0"/>
        <w:jc w:val="both"/>
      </w:pPr>
      <w:r>
        <w:rPr>
          <w:rFonts w:ascii="Times New Roman"/>
          <w:b w:val="false"/>
          <w:i w:val="false"/>
          <w:color w:val="000000"/>
          <w:sz w:val="28"/>
        </w:rPr>
        <w:t>
      8) платформы, переборки - набор, сборка, размотка, установка, проверка;</w:t>
      </w:r>
    </w:p>
    <w:p>
      <w:pPr>
        <w:spacing w:after="0"/>
        <w:ind w:left="0"/>
        <w:jc w:val="both"/>
      </w:pPr>
      <w:r>
        <w:rPr>
          <w:rFonts w:ascii="Times New Roman"/>
          <w:b w:val="false"/>
          <w:i w:val="false"/>
          <w:color w:val="000000"/>
          <w:sz w:val="28"/>
        </w:rPr>
        <w:t>
      9) переборки из пенопласта - установка, проверка;</w:t>
      </w:r>
    </w:p>
    <w:p>
      <w:pPr>
        <w:spacing w:after="0"/>
        <w:ind w:left="0"/>
        <w:jc w:val="both"/>
      </w:pPr>
      <w:r>
        <w:rPr>
          <w:rFonts w:ascii="Times New Roman"/>
          <w:b w:val="false"/>
          <w:i w:val="false"/>
          <w:color w:val="000000"/>
          <w:sz w:val="28"/>
        </w:rPr>
        <w:t>
      10) устройства леерные - разметка, установка, проверка;</w:t>
      </w:r>
    </w:p>
    <w:p>
      <w:pPr>
        <w:spacing w:after="0"/>
        <w:ind w:left="0"/>
        <w:jc w:val="both"/>
      </w:pPr>
      <w:r>
        <w:rPr>
          <w:rFonts w:ascii="Times New Roman"/>
          <w:b w:val="false"/>
          <w:i w:val="false"/>
          <w:color w:val="000000"/>
          <w:sz w:val="28"/>
        </w:rPr>
        <w:t>
      11) фундаменты мелкие - разметка, установки, проверка;</w:t>
      </w:r>
    </w:p>
    <w:p>
      <w:pPr>
        <w:spacing w:after="0"/>
        <w:ind w:left="0"/>
        <w:jc w:val="both"/>
      </w:pPr>
      <w:r>
        <w:rPr>
          <w:rFonts w:ascii="Times New Roman"/>
          <w:b w:val="false"/>
          <w:i w:val="false"/>
          <w:color w:val="000000"/>
          <w:sz w:val="28"/>
        </w:rPr>
        <w:t>
      12) шахты, тамбуры, патрубки - установка.</w:t>
      </w:r>
    </w:p>
    <w:bookmarkStart w:name="z139" w:id="135"/>
    <w:p>
      <w:pPr>
        <w:spacing w:after="0"/>
        <w:ind w:left="0"/>
        <w:jc w:val="both"/>
      </w:pPr>
      <w:r>
        <w:rPr>
          <w:rFonts w:ascii="Times New Roman"/>
          <w:b w:val="false"/>
          <w:i w:val="false"/>
          <w:color w:val="000000"/>
          <w:sz w:val="28"/>
        </w:rPr>
        <w:t>
      Параграф 4. Сборщик пластмассовых судов, 4-й разряд</w:t>
      </w:r>
    </w:p>
    <w:bookmarkEnd w:id="135"/>
    <w:p>
      <w:pPr>
        <w:spacing w:after="0"/>
        <w:ind w:left="0"/>
        <w:jc w:val="both"/>
      </w:pPr>
      <w:r>
        <w:rPr>
          <w:rFonts w:ascii="Times New Roman"/>
          <w:b w:val="false"/>
          <w:i w:val="false"/>
          <w:color w:val="000000"/>
          <w:sz w:val="28"/>
        </w:rPr>
        <w:t>
      300. Характеристика работ:</w:t>
      </w:r>
    </w:p>
    <w:p>
      <w:pPr>
        <w:spacing w:after="0"/>
        <w:ind w:left="0"/>
        <w:jc w:val="both"/>
      </w:pPr>
      <w:r>
        <w:rPr>
          <w:rFonts w:ascii="Times New Roman"/>
          <w:b w:val="false"/>
          <w:i w:val="false"/>
          <w:color w:val="000000"/>
          <w:sz w:val="28"/>
        </w:rPr>
        <w:t>
      сборка, проверка плоскостных секций со сложной кривизной и секций с декоративным покрытием;</w:t>
      </w:r>
    </w:p>
    <w:p>
      <w:pPr>
        <w:spacing w:after="0"/>
        <w:ind w:left="0"/>
        <w:jc w:val="both"/>
      </w:pPr>
      <w:r>
        <w:rPr>
          <w:rFonts w:ascii="Times New Roman"/>
          <w:b w:val="false"/>
          <w:i w:val="false"/>
          <w:color w:val="000000"/>
          <w:sz w:val="28"/>
        </w:rPr>
        <w:t>
      разметка мест установки деталей насыщения на плоскостных секциях со сложной кривизной по плазовым данным;</w:t>
      </w:r>
    </w:p>
    <w:p>
      <w:pPr>
        <w:spacing w:after="0"/>
        <w:ind w:left="0"/>
        <w:jc w:val="both"/>
      </w:pPr>
      <w:r>
        <w:rPr>
          <w:rFonts w:ascii="Times New Roman"/>
          <w:b w:val="false"/>
          <w:i w:val="false"/>
          <w:color w:val="000000"/>
          <w:sz w:val="28"/>
        </w:rPr>
        <w:t>
      контуровка секций;</w:t>
      </w:r>
    </w:p>
    <w:p>
      <w:pPr>
        <w:spacing w:after="0"/>
        <w:ind w:left="0"/>
        <w:jc w:val="both"/>
      </w:pPr>
      <w:r>
        <w:rPr>
          <w:rFonts w:ascii="Times New Roman"/>
          <w:b w:val="false"/>
          <w:i w:val="false"/>
          <w:color w:val="000000"/>
          <w:sz w:val="28"/>
        </w:rPr>
        <w:t>
      сборка корпусов катеров и шлюпок трехслойной конструкции;</w:t>
      </w:r>
    </w:p>
    <w:p>
      <w:pPr>
        <w:spacing w:after="0"/>
        <w:ind w:left="0"/>
        <w:jc w:val="both"/>
      </w:pPr>
      <w:r>
        <w:rPr>
          <w:rFonts w:ascii="Times New Roman"/>
          <w:b w:val="false"/>
          <w:i w:val="false"/>
          <w:color w:val="000000"/>
          <w:sz w:val="28"/>
        </w:rPr>
        <w:t>
      испытания на непроницаемость корпусов судов;</w:t>
      </w:r>
    </w:p>
    <w:p>
      <w:pPr>
        <w:spacing w:after="0"/>
        <w:ind w:left="0"/>
        <w:jc w:val="both"/>
      </w:pPr>
      <w:r>
        <w:rPr>
          <w:rFonts w:ascii="Times New Roman"/>
          <w:b w:val="false"/>
          <w:i w:val="false"/>
          <w:color w:val="000000"/>
          <w:sz w:val="28"/>
        </w:rPr>
        <w:t>
      сборка, разметка, проверка, демонтаж и ремонт судовых конструкций;</w:t>
      </w:r>
    </w:p>
    <w:p>
      <w:pPr>
        <w:spacing w:after="0"/>
        <w:ind w:left="0"/>
        <w:jc w:val="both"/>
      </w:pPr>
      <w:r>
        <w:rPr>
          <w:rFonts w:ascii="Times New Roman"/>
          <w:b w:val="false"/>
          <w:i w:val="false"/>
          <w:color w:val="000000"/>
          <w:sz w:val="28"/>
        </w:rPr>
        <w:t>
      сборка и разборка сложных форм изделий и конструкций.</w:t>
      </w:r>
    </w:p>
    <w:p>
      <w:pPr>
        <w:spacing w:after="0"/>
        <w:ind w:left="0"/>
        <w:jc w:val="both"/>
      </w:pPr>
      <w:r>
        <w:rPr>
          <w:rFonts w:ascii="Times New Roman"/>
          <w:b w:val="false"/>
          <w:i w:val="false"/>
          <w:color w:val="000000"/>
          <w:sz w:val="28"/>
        </w:rPr>
        <w:t>
      301. Должен знать:</w:t>
      </w:r>
    </w:p>
    <w:p>
      <w:pPr>
        <w:spacing w:after="0"/>
        <w:ind w:left="0"/>
        <w:jc w:val="both"/>
      </w:pPr>
      <w:r>
        <w:rPr>
          <w:rFonts w:ascii="Times New Roman"/>
          <w:b w:val="false"/>
          <w:i w:val="false"/>
          <w:color w:val="000000"/>
          <w:sz w:val="28"/>
        </w:rPr>
        <w:t>
      технологию постройки строящихся судов из стеклопластика;</w:t>
      </w:r>
    </w:p>
    <w:p>
      <w:pPr>
        <w:spacing w:after="0"/>
        <w:ind w:left="0"/>
        <w:jc w:val="both"/>
      </w:pPr>
      <w:r>
        <w:rPr>
          <w:rFonts w:ascii="Times New Roman"/>
          <w:b w:val="false"/>
          <w:i w:val="false"/>
          <w:color w:val="000000"/>
          <w:sz w:val="28"/>
        </w:rPr>
        <w:t>
      плазовую разбивку; технологические свойства стеклопластиков;</w:t>
      </w:r>
    </w:p>
    <w:p>
      <w:pPr>
        <w:spacing w:after="0"/>
        <w:ind w:left="0"/>
        <w:jc w:val="both"/>
      </w:pPr>
      <w:r>
        <w:rPr>
          <w:rFonts w:ascii="Times New Roman"/>
          <w:b w:val="false"/>
          <w:i w:val="false"/>
          <w:color w:val="000000"/>
          <w:sz w:val="28"/>
        </w:rPr>
        <w:t>
      способы испытаний на непроницаемость, способы разметки и установки по месту сложных узлов и насыщения плоскостных секций со сложной кривизной;</w:t>
      </w:r>
    </w:p>
    <w:p>
      <w:pPr>
        <w:spacing w:after="0"/>
        <w:ind w:left="0"/>
        <w:jc w:val="both"/>
      </w:pPr>
      <w:r>
        <w:rPr>
          <w:rFonts w:ascii="Times New Roman"/>
          <w:b w:val="false"/>
          <w:i w:val="false"/>
          <w:color w:val="000000"/>
          <w:sz w:val="28"/>
        </w:rPr>
        <w:t>
      технологию приготовления уплотняющих паст и клеев.</w:t>
      </w:r>
    </w:p>
    <w:p>
      <w:pPr>
        <w:spacing w:after="0"/>
        <w:ind w:left="0"/>
        <w:jc w:val="both"/>
      </w:pPr>
      <w:r>
        <w:rPr>
          <w:rFonts w:ascii="Times New Roman"/>
          <w:b w:val="false"/>
          <w:i w:val="false"/>
          <w:color w:val="000000"/>
          <w:sz w:val="28"/>
        </w:rPr>
        <w:t>
      302. Примеры работ:</w:t>
      </w:r>
    </w:p>
    <w:p>
      <w:pPr>
        <w:spacing w:after="0"/>
        <w:ind w:left="0"/>
        <w:jc w:val="both"/>
      </w:pPr>
      <w:r>
        <w:rPr>
          <w:rFonts w:ascii="Times New Roman"/>
          <w:b w:val="false"/>
          <w:i w:val="false"/>
          <w:color w:val="000000"/>
          <w:sz w:val="28"/>
        </w:rPr>
        <w:t>
      1) баллеры, перья рулей, корпусные конструкции - заполнение пенопластом;</w:t>
      </w:r>
    </w:p>
    <w:p>
      <w:pPr>
        <w:spacing w:after="0"/>
        <w:ind w:left="0"/>
        <w:jc w:val="both"/>
      </w:pPr>
      <w:r>
        <w:rPr>
          <w:rFonts w:ascii="Times New Roman"/>
          <w:b w:val="false"/>
          <w:i w:val="false"/>
          <w:color w:val="000000"/>
          <w:sz w:val="28"/>
        </w:rPr>
        <w:t>
      2) брусья привальные - установка, крепление;</w:t>
      </w:r>
    </w:p>
    <w:p>
      <w:pPr>
        <w:spacing w:after="0"/>
        <w:ind w:left="0"/>
        <w:jc w:val="both"/>
      </w:pPr>
      <w:r>
        <w:rPr>
          <w:rFonts w:ascii="Times New Roman"/>
          <w:b w:val="false"/>
          <w:i w:val="false"/>
          <w:color w:val="000000"/>
          <w:sz w:val="28"/>
        </w:rPr>
        <w:t>
      3) двери, иллюминаторы - подгонка, установка;</w:t>
      </w:r>
    </w:p>
    <w:p>
      <w:pPr>
        <w:spacing w:after="0"/>
        <w:ind w:left="0"/>
        <w:jc w:val="both"/>
      </w:pPr>
      <w:r>
        <w:rPr>
          <w:rFonts w:ascii="Times New Roman"/>
          <w:b w:val="false"/>
          <w:i w:val="false"/>
          <w:color w:val="000000"/>
          <w:sz w:val="28"/>
        </w:rPr>
        <w:t>
      4) детали забойные - разметка, установка;</w:t>
      </w:r>
    </w:p>
    <w:p>
      <w:pPr>
        <w:spacing w:after="0"/>
        <w:ind w:left="0"/>
        <w:jc w:val="both"/>
      </w:pPr>
      <w:r>
        <w:rPr>
          <w:rFonts w:ascii="Times New Roman"/>
          <w:b w:val="false"/>
          <w:i w:val="false"/>
          <w:color w:val="000000"/>
          <w:sz w:val="28"/>
        </w:rPr>
        <w:t>
      5) корпуса и палубы - сборка между собой;</w:t>
      </w:r>
    </w:p>
    <w:p>
      <w:pPr>
        <w:spacing w:after="0"/>
        <w:ind w:left="0"/>
        <w:jc w:val="both"/>
      </w:pPr>
      <w:r>
        <w:rPr>
          <w:rFonts w:ascii="Times New Roman"/>
          <w:b w:val="false"/>
          <w:i w:val="false"/>
          <w:color w:val="000000"/>
          <w:sz w:val="28"/>
        </w:rPr>
        <w:t>
      6) матрицы-постели судов длиной свыше 7 до 15 м – сборка;</w:t>
      </w:r>
    </w:p>
    <w:p>
      <w:pPr>
        <w:spacing w:after="0"/>
        <w:ind w:left="0"/>
        <w:jc w:val="both"/>
      </w:pPr>
      <w:r>
        <w:rPr>
          <w:rFonts w:ascii="Times New Roman"/>
          <w:b w:val="false"/>
          <w:i w:val="false"/>
          <w:color w:val="000000"/>
          <w:sz w:val="28"/>
        </w:rPr>
        <w:t>
      7) отверстия на обшивке корпуса – заделка;</w:t>
      </w:r>
    </w:p>
    <w:p>
      <w:pPr>
        <w:spacing w:after="0"/>
        <w:ind w:left="0"/>
        <w:jc w:val="both"/>
      </w:pPr>
      <w:r>
        <w:rPr>
          <w:rFonts w:ascii="Times New Roman"/>
          <w:b w:val="false"/>
          <w:i w:val="false"/>
          <w:color w:val="000000"/>
          <w:sz w:val="28"/>
        </w:rPr>
        <w:t>
      8) секции бортовые и палубные - сборка, установка, проверка;</w:t>
      </w:r>
    </w:p>
    <w:p>
      <w:pPr>
        <w:spacing w:after="0"/>
        <w:ind w:left="0"/>
        <w:jc w:val="both"/>
      </w:pPr>
      <w:r>
        <w:rPr>
          <w:rFonts w:ascii="Times New Roman"/>
          <w:b w:val="false"/>
          <w:i w:val="false"/>
          <w:color w:val="000000"/>
          <w:sz w:val="28"/>
        </w:rPr>
        <w:t>
      9) фальшборты и экраны - сборка, установка, проверка;</w:t>
      </w:r>
    </w:p>
    <w:p>
      <w:pPr>
        <w:spacing w:after="0"/>
        <w:ind w:left="0"/>
        <w:jc w:val="both"/>
      </w:pPr>
      <w:r>
        <w:rPr>
          <w:rFonts w:ascii="Times New Roman"/>
          <w:b w:val="false"/>
          <w:i w:val="false"/>
          <w:color w:val="000000"/>
          <w:sz w:val="28"/>
        </w:rPr>
        <w:t>
      10) фундаменты и подкрепления под механизмы, оборудование - установка, проверка, разметка.</w:t>
      </w:r>
    </w:p>
    <w:bookmarkStart w:name="z140" w:id="136"/>
    <w:p>
      <w:pPr>
        <w:spacing w:after="0"/>
        <w:ind w:left="0"/>
        <w:jc w:val="both"/>
      </w:pPr>
      <w:r>
        <w:rPr>
          <w:rFonts w:ascii="Times New Roman"/>
          <w:b w:val="false"/>
          <w:i w:val="false"/>
          <w:color w:val="000000"/>
          <w:sz w:val="28"/>
        </w:rPr>
        <w:t>
      Параграф 5. Сборщик пластмассовых судов, 5-й разряд</w:t>
      </w:r>
    </w:p>
    <w:bookmarkEnd w:id="136"/>
    <w:p>
      <w:pPr>
        <w:spacing w:after="0"/>
        <w:ind w:left="0"/>
        <w:jc w:val="both"/>
      </w:pPr>
      <w:r>
        <w:rPr>
          <w:rFonts w:ascii="Times New Roman"/>
          <w:b w:val="false"/>
          <w:i w:val="false"/>
          <w:color w:val="000000"/>
          <w:sz w:val="28"/>
        </w:rPr>
        <w:t>
      303. Характеристика работ:</w:t>
      </w:r>
    </w:p>
    <w:p>
      <w:pPr>
        <w:spacing w:after="0"/>
        <w:ind w:left="0"/>
        <w:jc w:val="both"/>
      </w:pPr>
      <w:r>
        <w:rPr>
          <w:rFonts w:ascii="Times New Roman"/>
          <w:b w:val="false"/>
          <w:i w:val="false"/>
          <w:color w:val="000000"/>
          <w:sz w:val="28"/>
        </w:rPr>
        <w:t>
      сборка и проверка особо сложных объемных секций, блок-секций и блоков надстроек;</w:t>
      </w:r>
    </w:p>
    <w:p>
      <w:pPr>
        <w:spacing w:after="0"/>
        <w:ind w:left="0"/>
        <w:jc w:val="both"/>
      </w:pPr>
      <w:r>
        <w:rPr>
          <w:rFonts w:ascii="Times New Roman"/>
          <w:b w:val="false"/>
          <w:i w:val="false"/>
          <w:color w:val="000000"/>
          <w:sz w:val="28"/>
        </w:rPr>
        <w:t>
      установка и проверка сложных ответственных конструкций;</w:t>
      </w:r>
    </w:p>
    <w:p>
      <w:pPr>
        <w:spacing w:after="0"/>
        <w:ind w:left="0"/>
        <w:jc w:val="both"/>
      </w:pPr>
      <w:r>
        <w:rPr>
          <w:rFonts w:ascii="Times New Roman"/>
          <w:b w:val="false"/>
          <w:i w:val="false"/>
          <w:color w:val="000000"/>
          <w:sz w:val="28"/>
        </w:rPr>
        <w:t>
      сборка монтажных стыков;</w:t>
      </w:r>
    </w:p>
    <w:p>
      <w:pPr>
        <w:spacing w:after="0"/>
        <w:ind w:left="0"/>
        <w:jc w:val="both"/>
      </w:pPr>
      <w:r>
        <w:rPr>
          <w:rFonts w:ascii="Times New Roman"/>
          <w:b w:val="false"/>
          <w:i w:val="false"/>
          <w:color w:val="000000"/>
          <w:sz w:val="28"/>
        </w:rPr>
        <w:t>
      разметка мест установки механизмов, оборудования на особо сложных ответственных изделиях и конструкциях судов;</w:t>
      </w:r>
    </w:p>
    <w:p>
      <w:pPr>
        <w:spacing w:after="0"/>
        <w:ind w:left="0"/>
        <w:jc w:val="both"/>
      </w:pPr>
      <w:r>
        <w:rPr>
          <w:rFonts w:ascii="Times New Roman"/>
          <w:b w:val="false"/>
          <w:i w:val="false"/>
          <w:color w:val="000000"/>
          <w:sz w:val="28"/>
        </w:rPr>
        <w:t>
      сборка, разметка, проверка, демонтаж и ремонт особо сложных судовых конструкций.</w:t>
      </w:r>
    </w:p>
    <w:p>
      <w:pPr>
        <w:spacing w:after="0"/>
        <w:ind w:left="0"/>
        <w:jc w:val="both"/>
      </w:pPr>
      <w:r>
        <w:rPr>
          <w:rFonts w:ascii="Times New Roman"/>
          <w:b w:val="false"/>
          <w:i w:val="false"/>
          <w:color w:val="000000"/>
          <w:sz w:val="28"/>
        </w:rPr>
        <w:t>
      304. Должен знать:</w:t>
      </w:r>
    </w:p>
    <w:p>
      <w:pPr>
        <w:spacing w:after="0"/>
        <w:ind w:left="0"/>
        <w:jc w:val="both"/>
      </w:pPr>
      <w:r>
        <w:rPr>
          <w:rFonts w:ascii="Times New Roman"/>
          <w:b w:val="false"/>
          <w:i w:val="false"/>
          <w:color w:val="000000"/>
          <w:sz w:val="28"/>
        </w:rPr>
        <w:t>
      номенклатуру и последовательность насыщения секций и блоков механизмами, трубопроводами и оборудованием;</w:t>
      </w:r>
    </w:p>
    <w:p>
      <w:pPr>
        <w:spacing w:after="0"/>
        <w:ind w:left="0"/>
        <w:jc w:val="both"/>
      </w:pPr>
      <w:r>
        <w:rPr>
          <w:rFonts w:ascii="Times New Roman"/>
          <w:b w:val="false"/>
          <w:i w:val="false"/>
          <w:color w:val="000000"/>
          <w:sz w:val="28"/>
        </w:rPr>
        <w:t>
      технические условия и технологическую последовательность сборки и проверки сложных ответственных конструкций корпусов судов;</w:t>
      </w:r>
    </w:p>
    <w:p>
      <w:pPr>
        <w:spacing w:after="0"/>
        <w:ind w:left="0"/>
        <w:jc w:val="both"/>
      </w:pPr>
      <w:r>
        <w:rPr>
          <w:rFonts w:ascii="Times New Roman"/>
          <w:b w:val="false"/>
          <w:i w:val="false"/>
          <w:color w:val="000000"/>
          <w:sz w:val="28"/>
        </w:rPr>
        <w:t>
      методы стыкования блоков, объемных секций.</w:t>
      </w:r>
    </w:p>
    <w:p>
      <w:pPr>
        <w:spacing w:after="0"/>
        <w:ind w:left="0"/>
        <w:jc w:val="both"/>
      </w:pPr>
      <w:r>
        <w:rPr>
          <w:rFonts w:ascii="Times New Roman"/>
          <w:b w:val="false"/>
          <w:i w:val="false"/>
          <w:color w:val="000000"/>
          <w:sz w:val="28"/>
        </w:rPr>
        <w:t>
      305. Примеры работ:</w:t>
      </w:r>
    </w:p>
    <w:p>
      <w:pPr>
        <w:spacing w:after="0"/>
        <w:ind w:left="0"/>
        <w:jc w:val="both"/>
      </w:pPr>
      <w:r>
        <w:rPr>
          <w:rFonts w:ascii="Times New Roman"/>
          <w:b w:val="false"/>
          <w:i w:val="false"/>
          <w:color w:val="000000"/>
          <w:sz w:val="28"/>
        </w:rPr>
        <w:t>
      1) блок надстроек - установка, проверка;</w:t>
      </w:r>
    </w:p>
    <w:p>
      <w:pPr>
        <w:spacing w:after="0"/>
        <w:ind w:left="0"/>
        <w:jc w:val="both"/>
      </w:pPr>
      <w:r>
        <w:rPr>
          <w:rFonts w:ascii="Times New Roman"/>
          <w:b w:val="false"/>
          <w:i w:val="false"/>
          <w:color w:val="000000"/>
          <w:sz w:val="28"/>
        </w:rPr>
        <w:t>
      2) клюзы якорные - установка, проверка;</w:t>
      </w:r>
    </w:p>
    <w:p>
      <w:pPr>
        <w:spacing w:after="0"/>
        <w:ind w:left="0"/>
        <w:jc w:val="both"/>
      </w:pPr>
      <w:r>
        <w:rPr>
          <w:rFonts w:ascii="Times New Roman"/>
          <w:b w:val="false"/>
          <w:i w:val="false"/>
          <w:color w:val="000000"/>
          <w:sz w:val="28"/>
        </w:rPr>
        <w:t>
      3) мачты, трубы дымовые - установка, проверка;</w:t>
      </w:r>
    </w:p>
    <w:p>
      <w:pPr>
        <w:spacing w:after="0"/>
        <w:ind w:left="0"/>
        <w:jc w:val="both"/>
      </w:pPr>
      <w:r>
        <w:rPr>
          <w:rFonts w:ascii="Times New Roman"/>
          <w:b w:val="false"/>
          <w:i w:val="false"/>
          <w:color w:val="000000"/>
          <w:sz w:val="28"/>
        </w:rPr>
        <w:t>
      4) матрицы-постели для бортовых и палубных секций длиной свыше 15 м - сборка, проверка;</w:t>
      </w:r>
    </w:p>
    <w:p>
      <w:pPr>
        <w:spacing w:after="0"/>
        <w:ind w:left="0"/>
        <w:jc w:val="both"/>
      </w:pPr>
      <w:r>
        <w:rPr>
          <w:rFonts w:ascii="Times New Roman"/>
          <w:b w:val="false"/>
          <w:i w:val="false"/>
          <w:color w:val="000000"/>
          <w:sz w:val="28"/>
        </w:rPr>
        <w:t>
      5) марки углубления, бортовой номер, ватерлиния – разметка;</w:t>
      </w:r>
    </w:p>
    <w:p>
      <w:pPr>
        <w:spacing w:after="0"/>
        <w:ind w:left="0"/>
        <w:jc w:val="both"/>
      </w:pPr>
      <w:r>
        <w:rPr>
          <w:rFonts w:ascii="Times New Roman"/>
          <w:b w:val="false"/>
          <w:i w:val="false"/>
          <w:color w:val="000000"/>
          <w:sz w:val="28"/>
        </w:rPr>
        <w:t>
      6) мортиры, кронштейны гребных валов - установка, проверка;</w:t>
      </w:r>
    </w:p>
    <w:p>
      <w:pPr>
        <w:spacing w:after="0"/>
        <w:ind w:left="0"/>
        <w:jc w:val="both"/>
      </w:pPr>
      <w:r>
        <w:rPr>
          <w:rFonts w:ascii="Times New Roman"/>
          <w:b w:val="false"/>
          <w:i w:val="false"/>
          <w:color w:val="000000"/>
          <w:sz w:val="28"/>
        </w:rPr>
        <w:t>
      7) секции оконечностей, блоки надстроек - установка, проверка;</w:t>
      </w:r>
    </w:p>
    <w:p>
      <w:pPr>
        <w:spacing w:after="0"/>
        <w:ind w:left="0"/>
        <w:jc w:val="both"/>
      </w:pPr>
      <w:r>
        <w:rPr>
          <w:rFonts w:ascii="Times New Roman"/>
          <w:b w:val="false"/>
          <w:i w:val="false"/>
          <w:color w:val="000000"/>
          <w:sz w:val="28"/>
        </w:rPr>
        <w:t>
      8) стыки монтажные - пригонка, сборка, проверка;</w:t>
      </w:r>
    </w:p>
    <w:p>
      <w:pPr>
        <w:spacing w:after="0"/>
        <w:ind w:left="0"/>
        <w:jc w:val="both"/>
      </w:pPr>
      <w:r>
        <w:rPr>
          <w:rFonts w:ascii="Times New Roman"/>
          <w:b w:val="false"/>
          <w:i w:val="false"/>
          <w:color w:val="000000"/>
          <w:sz w:val="28"/>
        </w:rPr>
        <w:t>
      9) фундаменты под главные двигатели, дизель-генераторы - установка, проверка.</w:t>
      </w:r>
    </w:p>
    <w:bookmarkStart w:name="z141" w:id="137"/>
    <w:p>
      <w:pPr>
        <w:spacing w:after="0"/>
        <w:ind w:left="0"/>
        <w:jc w:val="both"/>
      </w:pPr>
      <w:r>
        <w:rPr>
          <w:rFonts w:ascii="Times New Roman"/>
          <w:b w:val="false"/>
          <w:i w:val="false"/>
          <w:color w:val="000000"/>
          <w:sz w:val="28"/>
        </w:rPr>
        <w:t>
      21. Сигнальщик боновый</w:t>
      </w:r>
    </w:p>
    <w:bookmarkEnd w:id="137"/>
    <w:bookmarkStart w:name="z142" w:id="138"/>
    <w:p>
      <w:pPr>
        <w:spacing w:after="0"/>
        <w:ind w:left="0"/>
        <w:jc w:val="both"/>
      </w:pPr>
      <w:r>
        <w:rPr>
          <w:rFonts w:ascii="Times New Roman"/>
          <w:b w:val="false"/>
          <w:i w:val="false"/>
          <w:color w:val="000000"/>
          <w:sz w:val="28"/>
        </w:rPr>
        <w:t>
      Параграф 1. Сигнальщик боновый, 4-й разряд</w:t>
      </w:r>
    </w:p>
    <w:bookmarkEnd w:id="138"/>
    <w:p>
      <w:pPr>
        <w:spacing w:after="0"/>
        <w:ind w:left="0"/>
        <w:jc w:val="both"/>
      </w:pPr>
      <w:r>
        <w:rPr>
          <w:rFonts w:ascii="Times New Roman"/>
          <w:b w:val="false"/>
          <w:i w:val="false"/>
          <w:color w:val="000000"/>
          <w:sz w:val="28"/>
        </w:rPr>
        <w:t>
      306. Характеристика работ:</w:t>
      </w:r>
    </w:p>
    <w:p>
      <w:pPr>
        <w:spacing w:after="0"/>
        <w:ind w:left="0"/>
        <w:jc w:val="both"/>
      </w:pPr>
      <w:r>
        <w:rPr>
          <w:rFonts w:ascii="Times New Roman"/>
          <w:b w:val="false"/>
          <w:i w:val="false"/>
          <w:color w:val="000000"/>
          <w:sz w:val="28"/>
        </w:rPr>
        <w:t>
      установка буя в заданных координатах с креплением его якорями;</w:t>
      </w:r>
    </w:p>
    <w:p>
      <w:pPr>
        <w:spacing w:after="0"/>
        <w:ind w:left="0"/>
        <w:jc w:val="both"/>
      </w:pPr>
      <w:r>
        <w:rPr>
          <w:rFonts w:ascii="Times New Roman"/>
          <w:b w:val="false"/>
          <w:i w:val="false"/>
          <w:color w:val="000000"/>
          <w:sz w:val="28"/>
        </w:rPr>
        <w:t>
      правильный выбор места на буе для наблюдения в период испытания;</w:t>
      </w:r>
    </w:p>
    <w:p>
      <w:pPr>
        <w:spacing w:after="0"/>
        <w:ind w:left="0"/>
        <w:jc w:val="both"/>
      </w:pPr>
      <w:r>
        <w:rPr>
          <w:rFonts w:ascii="Times New Roman"/>
          <w:b w:val="false"/>
          <w:i w:val="false"/>
          <w:color w:val="000000"/>
          <w:sz w:val="28"/>
        </w:rPr>
        <w:t>
      определение правильности хода;</w:t>
      </w:r>
    </w:p>
    <w:p>
      <w:pPr>
        <w:spacing w:after="0"/>
        <w:ind w:left="0"/>
        <w:jc w:val="both"/>
      </w:pPr>
      <w:r>
        <w:rPr>
          <w:rFonts w:ascii="Times New Roman"/>
          <w:b w:val="false"/>
          <w:i w:val="false"/>
          <w:color w:val="000000"/>
          <w:sz w:val="28"/>
        </w:rPr>
        <w:t>
      замер времени в период испытания и запись в журнал;</w:t>
      </w:r>
    </w:p>
    <w:p>
      <w:pPr>
        <w:spacing w:after="0"/>
        <w:ind w:left="0"/>
        <w:jc w:val="both"/>
      </w:pPr>
      <w:r>
        <w:rPr>
          <w:rFonts w:ascii="Times New Roman"/>
          <w:b w:val="false"/>
          <w:i w:val="false"/>
          <w:color w:val="000000"/>
          <w:sz w:val="28"/>
        </w:rPr>
        <w:t>
      передача сигнала о ходе испытания.</w:t>
      </w:r>
    </w:p>
    <w:p>
      <w:pPr>
        <w:spacing w:after="0"/>
        <w:ind w:left="0"/>
        <w:jc w:val="both"/>
      </w:pPr>
      <w:r>
        <w:rPr>
          <w:rFonts w:ascii="Times New Roman"/>
          <w:b w:val="false"/>
          <w:i w:val="false"/>
          <w:color w:val="000000"/>
          <w:sz w:val="28"/>
        </w:rPr>
        <w:t>
      307. Должен знать:</w:t>
      </w:r>
    </w:p>
    <w:p>
      <w:pPr>
        <w:spacing w:after="0"/>
        <w:ind w:left="0"/>
        <w:jc w:val="both"/>
      </w:pPr>
      <w:r>
        <w:rPr>
          <w:rFonts w:ascii="Times New Roman"/>
          <w:b w:val="false"/>
          <w:i w:val="false"/>
          <w:color w:val="000000"/>
          <w:sz w:val="28"/>
        </w:rPr>
        <w:t>
      мореходное дело в объеме знаний, установленных для матросов 1-го класса;</w:t>
      </w:r>
    </w:p>
    <w:p>
      <w:pPr>
        <w:spacing w:after="0"/>
        <w:ind w:left="0"/>
        <w:jc w:val="both"/>
      </w:pPr>
      <w:r>
        <w:rPr>
          <w:rFonts w:ascii="Times New Roman"/>
          <w:b w:val="false"/>
          <w:i w:val="false"/>
          <w:color w:val="000000"/>
          <w:sz w:val="28"/>
        </w:rPr>
        <w:t>
      устройство и назначение сигнальных буев и установленной на них аппаратуры, а также правила буксировки и швартовки их;</w:t>
      </w:r>
    </w:p>
    <w:p>
      <w:pPr>
        <w:spacing w:after="0"/>
        <w:ind w:left="0"/>
        <w:jc w:val="both"/>
      </w:pPr>
      <w:r>
        <w:rPr>
          <w:rFonts w:ascii="Times New Roman"/>
          <w:b w:val="false"/>
          <w:i w:val="false"/>
          <w:color w:val="000000"/>
          <w:sz w:val="28"/>
        </w:rPr>
        <w:t>
      правила и технику передачи сигналов флажками и световыми средствами.</w:t>
      </w:r>
    </w:p>
    <w:bookmarkStart w:name="z143" w:id="139"/>
    <w:p>
      <w:pPr>
        <w:spacing w:after="0"/>
        <w:ind w:left="0"/>
        <w:jc w:val="both"/>
      </w:pPr>
      <w:r>
        <w:rPr>
          <w:rFonts w:ascii="Times New Roman"/>
          <w:b w:val="false"/>
          <w:i w:val="false"/>
          <w:color w:val="000000"/>
          <w:sz w:val="28"/>
        </w:rPr>
        <w:t>
      22. Слесарь-механик по испытанию установок и аппаратуры</w:t>
      </w:r>
    </w:p>
    <w:bookmarkEnd w:id="139"/>
    <w:bookmarkStart w:name="z144" w:id="140"/>
    <w:p>
      <w:pPr>
        <w:spacing w:after="0"/>
        <w:ind w:left="0"/>
        <w:jc w:val="both"/>
      </w:pPr>
      <w:r>
        <w:rPr>
          <w:rFonts w:ascii="Times New Roman"/>
          <w:b w:val="false"/>
          <w:i w:val="false"/>
          <w:color w:val="000000"/>
          <w:sz w:val="28"/>
        </w:rPr>
        <w:t>
      Параграф 1. Слесарь-механик по испытанию установок</w:t>
      </w:r>
    </w:p>
    <w:bookmarkEnd w:id="140"/>
    <w:p>
      <w:pPr>
        <w:spacing w:after="0"/>
        <w:ind w:left="0"/>
        <w:jc w:val="both"/>
      </w:pPr>
      <w:r>
        <w:rPr>
          <w:rFonts w:ascii="Times New Roman"/>
          <w:b w:val="false"/>
          <w:i w:val="false"/>
          <w:color w:val="000000"/>
          <w:sz w:val="28"/>
        </w:rPr>
        <w:t>
      и аппаратуры, 4-й разряд</w:t>
      </w:r>
    </w:p>
    <w:p>
      <w:pPr>
        <w:spacing w:after="0"/>
        <w:ind w:left="0"/>
        <w:jc w:val="both"/>
      </w:pPr>
      <w:r>
        <w:rPr>
          <w:rFonts w:ascii="Times New Roman"/>
          <w:b w:val="false"/>
          <w:i w:val="false"/>
          <w:color w:val="000000"/>
          <w:sz w:val="28"/>
        </w:rPr>
        <w:t>
      308. Характеристика работ:</w:t>
      </w:r>
    </w:p>
    <w:p>
      <w:pPr>
        <w:spacing w:after="0"/>
        <w:ind w:left="0"/>
        <w:jc w:val="both"/>
      </w:pPr>
      <w:r>
        <w:rPr>
          <w:rFonts w:ascii="Times New Roman"/>
          <w:b w:val="false"/>
          <w:i w:val="false"/>
          <w:color w:val="000000"/>
          <w:sz w:val="28"/>
        </w:rPr>
        <w:t>
      регулировка, наладка простых и средней сложности установок, испытательных камер и стендов для проведения испытаний;</w:t>
      </w:r>
    </w:p>
    <w:p>
      <w:pPr>
        <w:spacing w:after="0"/>
        <w:ind w:left="0"/>
        <w:jc w:val="both"/>
      </w:pPr>
      <w:r>
        <w:rPr>
          <w:rFonts w:ascii="Times New Roman"/>
          <w:b w:val="false"/>
          <w:i w:val="false"/>
          <w:color w:val="000000"/>
          <w:sz w:val="28"/>
        </w:rPr>
        <w:t>
      монтаж несложных схем испытаний;</w:t>
      </w:r>
    </w:p>
    <w:p>
      <w:pPr>
        <w:spacing w:after="0"/>
        <w:ind w:left="0"/>
        <w:jc w:val="both"/>
      </w:pPr>
      <w:r>
        <w:rPr>
          <w:rFonts w:ascii="Times New Roman"/>
          <w:b w:val="false"/>
          <w:i w:val="false"/>
          <w:color w:val="000000"/>
          <w:sz w:val="28"/>
        </w:rPr>
        <w:t>
      подбор и регулирование режимов испытания, нахождение повреждений и принятие мер к их устранению;</w:t>
      </w:r>
    </w:p>
    <w:p>
      <w:pPr>
        <w:spacing w:after="0"/>
        <w:ind w:left="0"/>
        <w:jc w:val="both"/>
      </w:pPr>
      <w:r>
        <w:rPr>
          <w:rFonts w:ascii="Times New Roman"/>
          <w:b w:val="false"/>
          <w:i w:val="false"/>
          <w:color w:val="000000"/>
          <w:sz w:val="28"/>
        </w:rPr>
        <w:t>
      управление простыми установками и стендовой контрольно-измерительной аппаратурой;</w:t>
      </w:r>
    </w:p>
    <w:p>
      <w:pPr>
        <w:spacing w:after="0"/>
        <w:ind w:left="0"/>
        <w:jc w:val="both"/>
      </w:pPr>
      <w:r>
        <w:rPr>
          <w:rFonts w:ascii="Times New Roman"/>
          <w:b w:val="false"/>
          <w:i w:val="false"/>
          <w:color w:val="000000"/>
          <w:sz w:val="28"/>
        </w:rPr>
        <w:t>
      испытание простых установок со снятием характеристик;</w:t>
      </w:r>
    </w:p>
    <w:p>
      <w:pPr>
        <w:spacing w:after="0"/>
        <w:ind w:left="0"/>
        <w:jc w:val="both"/>
      </w:pPr>
      <w:r>
        <w:rPr>
          <w:rFonts w:ascii="Times New Roman"/>
          <w:b w:val="false"/>
          <w:i w:val="false"/>
          <w:color w:val="000000"/>
          <w:sz w:val="28"/>
        </w:rPr>
        <w:t>
      регулировка, настройка простых установок, испытательных камер и стендов, составление паспортов после ремонтных работ;</w:t>
      </w:r>
    </w:p>
    <w:p>
      <w:pPr>
        <w:spacing w:after="0"/>
        <w:ind w:left="0"/>
        <w:jc w:val="both"/>
      </w:pPr>
      <w:r>
        <w:rPr>
          <w:rFonts w:ascii="Times New Roman"/>
          <w:b w:val="false"/>
          <w:i w:val="false"/>
          <w:color w:val="000000"/>
          <w:sz w:val="28"/>
        </w:rPr>
        <w:t>
      проведение контрольных типовых испытаний на простых и средней сложности установках и стендах.</w:t>
      </w:r>
    </w:p>
    <w:p>
      <w:pPr>
        <w:spacing w:after="0"/>
        <w:ind w:left="0"/>
        <w:jc w:val="both"/>
      </w:pPr>
      <w:r>
        <w:rPr>
          <w:rFonts w:ascii="Times New Roman"/>
          <w:b w:val="false"/>
          <w:i w:val="false"/>
          <w:color w:val="000000"/>
          <w:sz w:val="28"/>
        </w:rPr>
        <w:t>
      309. Должен знать:</w:t>
      </w:r>
    </w:p>
    <w:p>
      <w:pPr>
        <w:spacing w:after="0"/>
        <w:ind w:left="0"/>
        <w:jc w:val="both"/>
      </w:pPr>
      <w:r>
        <w:rPr>
          <w:rFonts w:ascii="Times New Roman"/>
          <w:b w:val="false"/>
          <w:i w:val="false"/>
          <w:color w:val="000000"/>
          <w:sz w:val="28"/>
        </w:rPr>
        <w:t>
      назначение, устройство и принцип действия простых и средней сложности установок, испытательных камер и стендовой контрольно-измерительной аппаратуры;</w:t>
      </w:r>
    </w:p>
    <w:p>
      <w:pPr>
        <w:spacing w:after="0"/>
        <w:ind w:left="0"/>
        <w:jc w:val="both"/>
      </w:pPr>
      <w:r>
        <w:rPr>
          <w:rFonts w:ascii="Times New Roman"/>
          <w:b w:val="false"/>
          <w:i w:val="false"/>
          <w:color w:val="000000"/>
          <w:sz w:val="28"/>
        </w:rPr>
        <w:t>
      способы монтажа, настройки и регулировки простых и средней сложности установок, испытательных камер и стендовой аппаратуры;</w:t>
      </w:r>
    </w:p>
    <w:p>
      <w:pPr>
        <w:spacing w:after="0"/>
        <w:ind w:left="0"/>
        <w:jc w:val="both"/>
      </w:pPr>
      <w:r>
        <w:rPr>
          <w:rFonts w:ascii="Times New Roman"/>
          <w:b w:val="false"/>
          <w:i w:val="false"/>
          <w:color w:val="000000"/>
          <w:sz w:val="28"/>
        </w:rPr>
        <w:t>
      конструкцию, монтажные и принципиальные схемы, правила проверки и эксплуатации простых и средней сложности установок, испытательных камер и стендов, технологию демонтажа стендовой контрольно-измерительной аппаратуры;</w:t>
      </w:r>
    </w:p>
    <w:p>
      <w:pPr>
        <w:spacing w:after="0"/>
        <w:ind w:left="0"/>
        <w:jc w:val="both"/>
      </w:pPr>
      <w:r>
        <w:rPr>
          <w:rFonts w:ascii="Times New Roman"/>
          <w:b w:val="false"/>
          <w:i w:val="false"/>
          <w:color w:val="000000"/>
          <w:sz w:val="28"/>
        </w:rPr>
        <w:t>
      основные сведения проведения испытаний на простых и средней сложности установках, испытательных камерах и стендах;</w:t>
      </w:r>
    </w:p>
    <w:p>
      <w:pPr>
        <w:spacing w:after="0"/>
        <w:ind w:left="0"/>
        <w:jc w:val="both"/>
      </w:pPr>
      <w:r>
        <w:rPr>
          <w:rFonts w:ascii="Times New Roman"/>
          <w:b w:val="false"/>
          <w:i w:val="false"/>
          <w:color w:val="000000"/>
          <w:sz w:val="28"/>
        </w:rPr>
        <w:t>
      требования котлонадзора при нахождении системы или отдельных агрегатов под напряжением, высоким давлением или при пользовании холодильными установками.</w:t>
      </w:r>
    </w:p>
    <w:p>
      <w:pPr>
        <w:spacing w:after="0"/>
        <w:ind w:left="0"/>
        <w:jc w:val="both"/>
      </w:pPr>
      <w:r>
        <w:rPr>
          <w:rFonts w:ascii="Times New Roman"/>
          <w:b w:val="false"/>
          <w:i w:val="false"/>
          <w:color w:val="000000"/>
          <w:sz w:val="28"/>
        </w:rPr>
        <w:t>
      310. Примеры работ:</w:t>
      </w:r>
    </w:p>
    <w:p>
      <w:pPr>
        <w:spacing w:after="0"/>
        <w:ind w:left="0"/>
        <w:jc w:val="both"/>
      </w:pPr>
      <w:r>
        <w:rPr>
          <w:rFonts w:ascii="Times New Roman"/>
          <w:b w:val="false"/>
          <w:i w:val="false"/>
          <w:color w:val="000000"/>
          <w:sz w:val="28"/>
        </w:rPr>
        <w:t>
      1) аппаратура стендовая контрольно-измерительная простой и средней сложности - монтаж, регулировка, наладка, подготовка к испытанию и проведение испытания;</w:t>
      </w:r>
    </w:p>
    <w:p>
      <w:pPr>
        <w:spacing w:after="0"/>
        <w:ind w:left="0"/>
        <w:jc w:val="both"/>
      </w:pPr>
      <w:r>
        <w:rPr>
          <w:rFonts w:ascii="Times New Roman"/>
          <w:b w:val="false"/>
          <w:i w:val="false"/>
          <w:color w:val="000000"/>
          <w:sz w:val="28"/>
        </w:rPr>
        <w:t>
      2) компрессоры холодильных установок - ремонт, наладка, подготовка к испытанию;</w:t>
      </w:r>
    </w:p>
    <w:p>
      <w:pPr>
        <w:spacing w:after="0"/>
        <w:ind w:left="0"/>
        <w:jc w:val="both"/>
      </w:pPr>
      <w:r>
        <w:rPr>
          <w:rFonts w:ascii="Times New Roman"/>
          <w:b w:val="false"/>
          <w:i w:val="false"/>
          <w:color w:val="000000"/>
          <w:sz w:val="28"/>
        </w:rPr>
        <w:t>
      3) камеры тепловлагоемкие - ремонт, наладка и подготовка к испытанию;</w:t>
      </w:r>
    </w:p>
    <w:p>
      <w:pPr>
        <w:spacing w:after="0"/>
        <w:ind w:left="0"/>
        <w:jc w:val="both"/>
      </w:pPr>
      <w:r>
        <w:rPr>
          <w:rFonts w:ascii="Times New Roman"/>
          <w:b w:val="false"/>
          <w:i w:val="false"/>
          <w:color w:val="000000"/>
          <w:sz w:val="28"/>
        </w:rPr>
        <w:t>
      4) камеры гидравлические - наладка, подготовка и проведение испытания;</w:t>
      </w:r>
    </w:p>
    <w:p>
      <w:pPr>
        <w:spacing w:after="0"/>
        <w:ind w:left="0"/>
        <w:jc w:val="both"/>
      </w:pPr>
      <w:r>
        <w:rPr>
          <w:rFonts w:ascii="Times New Roman"/>
          <w:b w:val="false"/>
          <w:i w:val="false"/>
          <w:color w:val="000000"/>
          <w:sz w:val="28"/>
        </w:rPr>
        <w:t>
      5) камеры соляного тумана - наладка, подготовка и проведение испытания;</w:t>
      </w:r>
    </w:p>
    <w:p>
      <w:pPr>
        <w:spacing w:after="0"/>
        <w:ind w:left="0"/>
        <w:jc w:val="both"/>
      </w:pPr>
      <w:r>
        <w:rPr>
          <w:rFonts w:ascii="Times New Roman"/>
          <w:b w:val="false"/>
          <w:i w:val="false"/>
          <w:color w:val="000000"/>
          <w:sz w:val="28"/>
        </w:rPr>
        <w:t>
      6) установки тормозные - ремонт, наладка и подготовка к испытанию;</w:t>
      </w:r>
    </w:p>
    <w:p>
      <w:pPr>
        <w:spacing w:after="0"/>
        <w:ind w:left="0"/>
        <w:jc w:val="both"/>
      </w:pPr>
      <w:r>
        <w:rPr>
          <w:rFonts w:ascii="Times New Roman"/>
          <w:b w:val="false"/>
          <w:i w:val="false"/>
          <w:color w:val="000000"/>
          <w:sz w:val="28"/>
        </w:rPr>
        <w:t>
      7) установки вибрационные - ремонт, наладка и подготовка к испытанию.</w:t>
      </w:r>
    </w:p>
    <w:bookmarkStart w:name="z145" w:id="141"/>
    <w:p>
      <w:pPr>
        <w:spacing w:after="0"/>
        <w:ind w:left="0"/>
        <w:jc w:val="both"/>
      </w:pPr>
      <w:r>
        <w:rPr>
          <w:rFonts w:ascii="Times New Roman"/>
          <w:b w:val="false"/>
          <w:i w:val="false"/>
          <w:color w:val="000000"/>
          <w:sz w:val="28"/>
        </w:rPr>
        <w:t>
      Параграф 2. Слесарь-механик по испытанию установок и</w:t>
      </w:r>
    </w:p>
    <w:bookmarkEnd w:id="141"/>
    <w:p>
      <w:pPr>
        <w:spacing w:after="0"/>
        <w:ind w:left="0"/>
        <w:jc w:val="both"/>
      </w:pPr>
      <w:r>
        <w:rPr>
          <w:rFonts w:ascii="Times New Roman"/>
          <w:b w:val="false"/>
          <w:i w:val="false"/>
          <w:color w:val="000000"/>
          <w:sz w:val="28"/>
        </w:rPr>
        <w:t>
      аппаратуры, 5-й разряд</w:t>
      </w:r>
    </w:p>
    <w:p>
      <w:pPr>
        <w:spacing w:after="0"/>
        <w:ind w:left="0"/>
        <w:jc w:val="both"/>
      </w:pPr>
      <w:r>
        <w:rPr>
          <w:rFonts w:ascii="Times New Roman"/>
          <w:b w:val="false"/>
          <w:i w:val="false"/>
          <w:color w:val="000000"/>
          <w:sz w:val="28"/>
        </w:rPr>
        <w:t>
      311. Характеристика работ:</w:t>
      </w:r>
    </w:p>
    <w:p>
      <w:pPr>
        <w:spacing w:after="0"/>
        <w:ind w:left="0"/>
        <w:jc w:val="both"/>
      </w:pPr>
      <w:r>
        <w:rPr>
          <w:rFonts w:ascii="Times New Roman"/>
          <w:b w:val="false"/>
          <w:i w:val="false"/>
          <w:color w:val="000000"/>
          <w:sz w:val="28"/>
        </w:rPr>
        <w:t>
      регулировка, наладка установок повышенной сложности, испытательных камер и стендов для проведения испытаний;</w:t>
      </w:r>
    </w:p>
    <w:p>
      <w:pPr>
        <w:spacing w:after="0"/>
        <w:ind w:left="0"/>
        <w:jc w:val="both"/>
      </w:pPr>
      <w:r>
        <w:rPr>
          <w:rFonts w:ascii="Times New Roman"/>
          <w:b w:val="false"/>
          <w:i w:val="false"/>
          <w:color w:val="000000"/>
          <w:sz w:val="28"/>
        </w:rPr>
        <w:t>
      регулирование и доводка режимов испытываемых установок, камер и стендов до состояния, предусмотренного техническими условиями;</w:t>
      </w:r>
    </w:p>
    <w:p>
      <w:pPr>
        <w:spacing w:after="0"/>
        <w:ind w:left="0"/>
        <w:jc w:val="both"/>
      </w:pPr>
      <w:r>
        <w:rPr>
          <w:rFonts w:ascii="Times New Roman"/>
          <w:b w:val="false"/>
          <w:i w:val="false"/>
          <w:color w:val="000000"/>
          <w:sz w:val="28"/>
        </w:rPr>
        <w:t>
      сборка, монтаж и подготовка коммуникаций и стендов для работы при высоком давлении;</w:t>
      </w:r>
    </w:p>
    <w:p>
      <w:pPr>
        <w:spacing w:after="0"/>
        <w:ind w:left="0"/>
        <w:jc w:val="both"/>
      </w:pPr>
      <w:r>
        <w:rPr>
          <w:rFonts w:ascii="Times New Roman"/>
          <w:b w:val="false"/>
          <w:i w:val="false"/>
          <w:color w:val="000000"/>
          <w:sz w:val="28"/>
        </w:rPr>
        <w:t>
      выявление и устранение дефектов, обнаруженных в процессе испытаний, снятие эксплуатационных диаграмм и характеристик;</w:t>
      </w:r>
    </w:p>
    <w:p>
      <w:pPr>
        <w:spacing w:after="0"/>
        <w:ind w:left="0"/>
        <w:jc w:val="both"/>
      </w:pPr>
      <w:r>
        <w:rPr>
          <w:rFonts w:ascii="Times New Roman"/>
          <w:b w:val="false"/>
          <w:i w:val="false"/>
          <w:color w:val="000000"/>
          <w:sz w:val="28"/>
        </w:rPr>
        <w:t>
      регулировка и настройка повышенной сложности установок, испытательных камер, стендов и составление паспорта после ремонтных работ;</w:t>
      </w:r>
    </w:p>
    <w:p>
      <w:pPr>
        <w:spacing w:after="0"/>
        <w:ind w:left="0"/>
        <w:jc w:val="both"/>
      </w:pPr>
      <w:r>
        <w:rPr>
          <w:rFonts w:ascii="Times New Roman"/>
          <w:b w:val="false"/>
          <w:i w:val="false"/>
          <w:color w:val="000000"/>
          <w:sz w:val="28"/>
        </w:rPr>
        <w:t>
      проведение контрольных испытаний на установках и стендах повышенной сложности.</w:t>
      </w:r>
    </w:p>
    <w:p>
      <w:pPr>
        <w:spacing w:after="0"/>
        <w:ind w:left="0"/>
        <w:jc w:val="both"/>
      </w:pPr>
      <w:r>
        <w:rPr>
          <w:rFonts w:ascii="Times New Roman"/>
          <w:b w:val="false"/>
          <w:i w:val="false"/>
          <w:color w:val="000000"/>
          <w:sz w:val="28"/>
        </w:rPr>
        <w:t>
      312. Должен знать:</w:t>
      </w:r>
    </w:p>
    <w:p>
      <w:pPr>
        <w:spacing w:after="0"/>
        <w:ind w:left="0"/>
        <w:jc w:val="both"/>
      </w:pPr>
      <w:r>
        <w:rPr>
          <w:rFonts w:ascii="Times New Roman"/>
          <w:b w:val="false"/>
          <w:i w:val="false"/>
          <w:color w:val="000000"/>
          <w:sz w:val="28"/>
        </w:rPr>
        <w:t>
      назначение, устройство и принцип действия установок повышенной сложности, испытательных камер и стендовой контрольно-измерительной аппаратуры, конструкцию, монтажные, принципиальные схемы, правила проверки и эксплуатации установок повышенной сложности, испытательных камер и стендов;</w:t>
      </w:r>
    </w:p>
    <w:p>
      <w:pPr>
        <w:spacing w:after="0"/>
        <w:ind w:left="0"/>
        <w:jc w:val="both"/>
      </w:pPr>
      <w:r>
        <w:rPr>
          <w:rFonts w:ascii="Times New Roman"/>
          <w:b w:val="false"/>
          <w:i w:val="false"/>
          <w:color w:val="000000"/>
          <w:sz w:val="28"/>
        </w:rPr>
        <w:t>
      основные сведения проведения испытаний на установках и стендах повышенной сложности;</w:t>
      </w:r>
    </w:p>
    <w:p>
      <w:pPr>
        <w:spacing w:after="0"/>
        <w:ind w:left="0"/>
        <w:jc w:val="both"/>
      </w:pPr>
      <w:r>
        <w:rPr>
          <w:rFonts w:ascii="Times New Roman"/>
          <w:b w:val="false"/>
          <w:i w:val="false"/>
          <w:color w:val="000000"/>
          <w:sz w:val="28"/>
        </w:rPr>
        <w:t>
      способы монтажа и демонтажа испытуемых агрегатов;</w:t>
      </w:r>
    </w:p>
    <w:p>
      <w:pPr>
        <w:spacing w:after="0"/>
        <w:ind w:left="0"/>
        <w:jc w:val="both"/>
      </w:pPr>
      <w:r>
        <w:rPr>
          <w:rFonts w:ascii="Times New Roman"/>
          <w:b w:val="false"/>
          <w:i w:val="false"/>
          <w:color w:val="000000"/>
          <w:sz w:val="28"/>
        </w:rPr>
        <w:t>
      требование котлонадзора к сосудам с коммуникациями, работающими под высоким давлением.</w:t>
      </w:r>
    </w:p>
    <w:p>
      <w:pPr>
        <w:spacing w:after="0"/>
        <w:ind w:left="0"/>
        <w:jc w:val="both"/>
      </w:pPr>
      <w:r>
        <w:rPr>
          <w:rFonts w:ascii="Times New Roman"/>
          <w:b w:val="false"/>
          <w:i w:val="false"/>
          <w:color w:val="000000"/>
          <w:sz w:val="28"/>
        </w:rPr>
        <w:t>
      313. Примеры работ:</w:t>
      </w:r>
    </w:p>
    <w:p>
      <w:pPr>
        <w:spacing w:after="0"/>
        <w:ind w:left="0"/>
        <w:jc w:val="both"/>
      </w:pPr>
      <w:r>
        <w:rPr>
          <w:rFonts w:ascii="Times New Roman"/>
          <w:b w:val="false"/>
          <w:i w:val="false"/>
          <w:color w:val="000000"/>
          <w:sz w:val="28"/>
        </w:rPr>
        <w:t>
      1) аппаратура стендовая контрольно-измерительная повышенной сложности - монтаж, регулировка, наладка, подготовка к испытанию и проведение испытания стендовой аппаратуры повышенной сложности;</w:t>
      </w:r>
    </w:p>
    <w:p>
      <w:pPr>
        <w:spacing w:after="0"/>
        <w:ind w:left="0"/>
        <w:jc w:val="both"/>
      </w:pPr>
      <w:r>
        <w:rPr>
          <w:rFonts w:ascii="Times New Roman"/>
          <w:b w:val="false"/>
          <w:i w:val="false"/>
          <w:color w:val="000000"/>
          <w:sz w:val="28"/>
        </w:rPr>
        <w:t>
      2) стенды вибрационные - ремонт, регулировка, наладка, подготовка и проведение испытания;</w:t>
      </w:r>
    </w:p>
    <w:p>
      <w:pPr>
        <w:spacing w:after="0"/>
        <w:ind w:left="0"/>
        <w:jc w:val="both"/>
      </w:pPr>
      <w:r>
        <w:rPr>
          <w:rFonts w:ascii="Times New Roman"/>
          <w:b w:val="false"/>
          <w:i w:val="false"/>
          <w:color w:val="000000"/>
          <w:sz w:val="28"/>
        </w:rPr>
        <w:t>
      3) компрессоры холодильных установок - проведение испытания;</w:t>
      </w:r>
    </w:p>
    <w:p>
      <w:pPr>
        <w:spacing w:after="0"/>
        <w:ind w:left="0"/>
        <w:jc w:val="both"/>
      </w:pPr>
      <w:r>
        <w:rPr>
          <w:rFonts w:ascii="Times New Roman"/>
          <w:b w:val="false"/>
          <w:i w:val="false"/>
          <w:color w:val="000000"/>
          <w:sz w:val="28"/>
        </w:rPr>
        <w:t>
      4) установки холодильные - регулировка, наладка, подготовка и проведение испытания;</w:t>
      </w:r>
    </w:p>
    <w:p>
      <w:pPr>
        <w:spacing w:after="0"/>
        <w:ind w:left="0"/>
        <w:jc w:val="both"/>
      </w:pPr>
      <w:r>
        <w:rPr>
          <w:rFonts w:ascii="Times New Roman"/>
          <w:b w:val="false"/>
          <w:i w:val="false"/>
          <w:color w:val="000000"/>
          <w:sz w:val="28"/>
        </w:rPr>
        <w:t>
      5) установки тормозные - проведение испытания;</w:t>
      </w:r>
    </w:p>
    <w:p>
      <w:pPr>
        <w:spacing w:after="0"/>
        <w:ind w:left="0"/>
        <w:jc w:val="both"/>
      </w:pPr>
      <w:r>
        <w:rPr>
          <w:rFonts w:ascii="Times New Roman"/>
          <w:b w:val="false"/>
          <w:i w:val="false"/>
          <w:color w:val="000000"/>
          <w:sz w:val="28"/>
        </w:rPr>
        <w:t>
      6) установки вибрационные - проведение испытания;</w:t>
      </w:r>
    </w:p>
    <w:p>
      <w:pPr>
        <w:spacing w:after="0"/>
        <w:ind w:left="0"/>
        <w:jc w:val="both"/>
      </w:pPr>
      <w:r>
        <w:rPr>
          <w:rFonts w:ascii="Times New Roman"/>
          <w:b w:val="false"/>
          <w:i w:val="false"/>
          <w:color w:val="000000"/>
          <w:sz w:val="28"/>
        </w:rPr>
        <w:t>
      7) камеры тепловлагоемкие - проведение испытания;</w:t>
      </w:r>
    </w:p>
    <w:p>
      <w:pPr>
        <w:spacing w:after="0"/>
        <w:ind w:left="0"/>
        <w:jc w:val="both"/>
      </w:pPr>
      <w:r>
        <w:rPr>
          <w:rFonts w:ascii="Times New Roman"/>
          <w:b w:val="false"/>
          <w:i w:val="false"/>
          <w:color w:val="000000"/>
          <w:sz w:val="28"/>
        </w:rPr>
        <w:t>
      8) термовлагокамеры - регулировка, наладка, подготовка и проведение испытания.</w:t>
      </w:r>
    </w:p>
    <w:bookmarkStart w:name="z146" w:id="142"/>
    <w:p>
      <w:pPr>
        <w:spacing w:after="0"/>
        <w:ind w:left="0"/>
        <w:jc w:val="both"/>
      </w:pPr>
      <w:r>
        <w:rPr>
          <w:rFonts w:ascii="Times New Roman"/>
          <w:b w:val="false"/>
          <w:i w:val="false"/>
          <w:color w:val="000000"/>
          <w:sz w:val="28"/>
        </w:rPr>
        <w:t>
      Параграф 3. Слесарь-механик по испытанию установок</w:t>
      </w:r>
    </w:p>
    <w:bookmarkEnd w:id="142"/>
    <w:p>
      <w:pPr>
        <w:spacing w:after="0"/>
        <w:ind w:left="0"/>
        <w:jc w:val="both"/>
      </w:pPr>
      <w:r>
        <w:rPr>
          <w:rFonts w:ascii="Times New Roman"/>
          <w:b w:val="false"/>
          <w:i w:val="false"/>
          <w:color w:val="000000"/>
          <w:sz w:val="28"/>
        </w:rPr>
        <w:t>
      и аппаратуры, 6-й разряд</w:t>
      </w:r>
    </w:p>
    <w:p>
      <w:pPr>
        <w:spacing w:after="0"/>
        <w:ind w:left="0"/>
        <w:jc w:val="both"/>
      </w:pPr>
      <w:r>
        <w:rPr>
          <w:rFonts w:ascii="Times New Roman"/>
          <w:b w:val="false"/>
          <w:i w:val="false"/>
          <w:color w:val="000000"/>
          <w:sz w:val="28"/>
        </w:rPr>
        <w:t>
      314. Характеристика работ:</w:t>
      </w:r>
    </w:p>
    <w:p>
      <w:pPr>
        <w:spacing w:after="0"/>
        <w:ind w:left="0"/>
        <w:jc w:val="both"/>
      </w:pPr>
      <w:r>
        <w:rPr>
          <w:rFonts w:ascii="Times New Roman"/>
          <w:b w:val="false"/>
          <w:i w:val="false"/>
          <w:color w:val="000000"/>
          <w:sz w:val="28"/>
        </w:rPr>
        <w:t>
      регулировка, наладка особо сложных установок, испытательных камер и стендов для проведения испытаний;</w:t>
      </w:r>
    </w:p>
    <w:p>
      <w:pPr>
        <w:spacing w:after="0"/>
        <w:ind w:left="0"/>
        <w:jc w:val="both"/>
      </w:pPr>
      <w:r>
        <w:rPr>
          <w:rFonts w:ascii="Times New Roman"/>
          <w:b w:val="false"/>
          <w:i w:val="false"/>
          <w:color w:val="000000"/>
          <w:sz w:val="28"/>
        </w:rPr>
        <w:t>
      монтаж сложных испытательных схем;</w:t>
      </w:r>
    </w:p>
    <w:p>
      <w:pPr>
        <w:spacing w:after="0"/>
        <w:ind w:left="0"/>
        <w:jc w:val="both"/>
      </w:pPr>
      <w:r>
        <w:rPr>
          <w:rFonts w:ascii="Times New Roman"/>
          <w:b w:val="false"/>
          <w:i w:val="false"/>
          <w:color w:val="000000"/>
          <w:sz w:val="28"/>
        </w:rPr>
        <w:t>
      регулировка и доводка системы или отдельных ее агрегатов, а также стендовой пускорегулировочной аппаратуры до параметров, предусмотренных техническими условиями;</w:t>
      </w:r>
    </w:p>
    <w:p>
      <w:pPr>
        <w:spacing w:after="0"/>
        <w:ind w:left="0"/>
        <w:jc w:val="both"/>
      </w:pPr>
      <w:r>
        <w:rPr>
          <w:rFonts w:ascii="Times New Roman"/>
          <w:b w:val="false"/>
          <w:i w:val="false"/>
          <w:color w:val="000000"/>
          <w:sz w:val="28"/>
        </w:rPr>
        <w:t>
      запуск и установление режима работы установок, стендовой аппаратуры с программой испытаний;</w:t>
      </w:r>
    </w:p>
    <w:p>
      <w:pPr>
        <w:spacing w:after="0"/>
        <w:ind w:left="0"/>
        <w:jc w:val="both"/>
      </w:pPr>
      <w:r>
        <w:rPr>
          <w:rFonts w:ascii="Times New Roman"/>
          <w:b w:val="false"/>
          <w:i w:val="false"/>
          <w:color w:val="000000"/>
          <w:sz w:val="28"/>
        </w:rPr>
        <w:t>
      выявление и устранение дефектов, обнаруженных в процессе испытаний, тормозных отработок главного двигателя, стендовой аппаратуры и системы в целом;</w:t>
      </w:r>
    </w:p>
    <w:p>
      <w:pPr>
        <w:spacing w:after="0"/>
        <w:ind w:left="0"/>
        <w:jc w:val="both"/>
      </w:pPr>
      <w:r>
        <w:rPr>
          <w:rFonts w:ascii="Times New Roman"/>
          <w:b w:val="false"/>
          <w:i w:val="false"/>
          <w:color w:val="000000"/>
          <w:sz w:val="28"/>
        </w:rPr>
        <w:t>
      регулировка и настройка особо сложных установок, испытательных камер, стендов и составление паспорта после ремонтных работ;</w:t>
      </w:r>
    </w:p>
    <w:p>
      <w:pPr>
        <w:spacing w:after="0"/>
        <w:ind w:left="0"/>
        <w:jc w:val="both"/>
      </w:pPr>
      <w:r>
        <w:rPr>
          <w:rFonts w:ascii="Times New Roman"/>
          <w:b w:val="false"/>
          <w:i w:val="false"/>
          <w:color w:val="000000"/>
          <w:sz w:val="28"/>
        </w:rPr>
        <w:t>
      проведение контрольных испытаний на особо сложных установках и стендах.</w:t>
      </w:r>
    </w:p>
    <w:p>
      <w:pPr>
        <w:spacing w:after="0"/>
        <w:ind w:left="0"/>
        <w:jc w:val="both"/>
      </w:pPr>
      <w:r>
        <w:rPr>
          <w:rFonts w:ascii="Times New Roman"/>
          <w:b w:val="false"/>
          <w:i w:val="false"/>
          <w:color w:val="000000"/>
          <w:sz w:val="28"/>
        </w:rPr>
        <w:t>
      315. Должен знать:</w:t>
      </w:r>
    </w:p>
    <w:p>
      <w:pPr>
        <w:spacing w:after="0"/>
        <w:ind w:left="0"/>
        <w:jc w:val="both"/>
      </w:pPr>
      <w:r>
        <w:rPr>
          <w:rFonts w:ascii="Times New Roman"/>
          <w:b w:val="false"/>
          <w:i w:val="false"/>
          <w:color w:val="000000"/>
          <w:sz w:val="28"/>
        </w:rPr>
        <w:t>
      назначение, устройство и принцип действия особо сложных установок, испытательных камер и стендовой контрольно-измерительной аппаратуры;</w:t>
      </w:r>
    </w:p>
    <w:p>
      <w:pPr>
        <w:spacing w:after="0"/>
        <w:ind w:left="0"/>
        <w:jc w:val="both"/>
      </w:pPr>
      <w:r>
        <w:rPr>
          <w:rFonts w:ascii="Times New Roman"/>
          <w:b w:val="false"/>
          <w:i w:val="false"/>
          <w:color w:val="000000"/>
          <w:sz w:val="28"/>
        </w:rPr>
        <w:t>
      характеристики и режим работы различных типов установок, стендов и контрольно-измерительной аппаратуры;</w:t>
      </w:r>
    </w:p>
    <w:p>
      <w:pPr>
        <w:spacing w:after="0"/>
        <w:ind w:left="0"/>
        <w:jc w:val="both"/>
      </w:pPr>
      <w:r>
        <w:rPr>
          <w:rFonts w:ascii="Times New Roman"/>
          <w:b w:val="false"/>
          <w:i w:val="false"/>
          <w:color w:val="000000"/>
          <w:sz w:val="28"/>
        </w:rPr>
        <w:t>
      правила монтажа, демонтажа агрегатов, приборов и систем в целом;</w:t>
      </w:r>
    </w:p>
    <w:p>
      <w:pPr>
        <w:spacing w:after="0"/>
        <w:ind w:left="0"/>
        <w:jc w:val="both"/>
      </w:pPr>
      <w:r>
        <w:rPr>
          <w:rFonts w:ascii="Times New Roman"/>
          <w:b w:val="false"/>
          <w:i w:val="false"/>
          <w:color w:val="000000"/>
          <w:sz w:val="28"/>
        </w:rPr>
        <w:t>
      основные сведения по расчету расхода топлива и других материалов, применяемых в процессе испытаний;</w:t>
      </w:r>
    </w:p>
    <w:p>
      <w:pPr>
        <w:spacing w:after="0"/>
        <w:ind w:left="0"/>
        <w:jc w:val="both"/>
      </w:pPr>
      <w:r>
        <w:rPr>
          <w:rFonts w:ascii="Times New Roman"/>
          <w:b w:val="false"/>
          <w:i w:val="false"/>
          <w:color w:val="000000"/>
          <w:sz w:val="28"/>
        </w:rPr>
        <w:t>
      свойства газов и горючих жидкостей и их компонентов, применяемых при испытаниях;</w:t>
      </w:r>
    </w:p>
    <w:p>
      <w:pPr>
        <w:spacing w:after="0"/>
        <w:ind w:left="0"/>
        <w:jc w:val="both"/>
      </w:pPr>
      <w:r>
        <w:rPr>
          <w:rFonts w:ascii="Times New Roman"/>
          <w:b w:val="false"/>
          <w:i w:val="false"/>
          <w:color w:val="000000"/>
          <w:sz w:val="28"/>
        </w:rPr>
        <w:t>
      правила проведения испытаний на сложных установках и стендах.</w:t>
      </w:r>
    </w:p>
    <w:p>
      <w:pPr>
        <w:spacing w:after="0"/>
        <w:ind w:left="0"/>
        <w:jc w:val="both"/>
      </w:pPr>
      <w:r>
        <w:rPr>
          <w:rFonts w:ascii="Times New Roman"/>
          <w:b w:val="false"/>
          <w:i w:val="false"/>
          <w:color w:val="000000"/>
          <w:sz w:val="28"/>
        </w:rPr>
        <w:t>
      316. Требуется среднее специальное образование.</w:t>
      </w:r>
    </w:p>
    <w:p>
      <w:pPr>
        <w:spacing w:after="0"/>
        <w:ind w:left="0"/>
        <w:jc w:val="both"/>
      </w:pPr>
      <w:r>
        <w:rPr>
          <w:rFonts w:ascii="Times New Roman"/>
          <w:b w:val="false"/>
          <w:i w:val="false"/>
          <w:color w:val="000000"/>
          <w:sz w:val="28"/>
        </w:rPr>
        <w:t>
      317. Примеры работ:</w:t>
      </w:r>
    </w:p>
    <w:p>
      <w:pPr>
        <w:spacing w:after="0"/>
        <w:ind w:left="0"/>
        <w:jc w:val="both"/>
      </w:pPr>
      <w:r>
        <w:rPr>
          <w:rFonts w:ascii="Times New Roman"/>
          <w:b w:val="false"/>
          <w:i w:val="false"/>
          <w:color w:val="000000"/>
          <w:sz w:val="28"/>
        </w:rPr>
        <w:t>
      1) аппаратура стендовая контрольно-измерительная особо сложная - монтаж, регулировка, наладка, подготовка и проведение испытания;</w:t>
      </w:r>
    </w:p>
    <w:p>
      <w:pPr>
        <w:spacing w:after="0"/>
        <w:ind w:left="0"/>
        <w:jc w:val="both"/>
      </w:pPr>
      <w:r>
        <w:rPr>
          <w:rFonts w:ascii="Times New Roman"/>
          <w:b w:val="false"/>
          <w:i w:val="false"/>
          <w:color w:val="000000"/>
          <w:sz w:val="28"/>
        </w:rPr>
        <w:t>
      2) барокамеры - регулировка, наладка, подготовка и проведение испытания;</w:t>
      </w:r>
    </w:p>
    <w:p>
      <w:pPr>
        <w:spacing w:after="0"/>
        <w:ind w:left="0"/>
        <w:jc w:val="both"/>
      </w:pPr>
      <w:r>
        <w:rPr>
          <w:rFonts w:ascii="Times New Roman"/>
          <w:b w:val="false"/>
          <w:i w:val="false"/>
          <w:color w:val="000000"/>
          <w:sz w:val="28"/>
        </w:rPr>
        <w:t>
      3) двигатели различных силовых типов - сборка, регулировка и проведение работы по программе испытания;</w:t>
      </w:r>
    </w:p>
    <w:p>
      <w:pPr>
        <w:spacing w:after="0"/>
        <w:ind w:left="0"/>
        <w:jc w:val="both"/>
      </w:pPr>
      <w:r>
        <w:rPr>
          <w:rFonts w:ascii="Times New Roman"/>
          <w:b w:val="false"/>
          <w:i w:val="false"/>
          <w:color w:val="000000"/>
          <w:sz w:val="28"/>
        </w:rPr>
        <w:t>
      4) стенды пускорегулировочной аппаратуры - сборка, наладка, проведение испытания.</w:t>
      </w:r>
    </w:p>
    <w:bookmarkStart w:name="z147" w:id="143"/>
    <w:p>
      <w:pPr>
        <w:spacing w:after="0"/>
        <w:ind w:left="0"/>
        <w:jc w:val="both"/>
      </w:pPr>
      <w:r>
        <w:rPr>
          <w:rFonts w:ascii="Times New Roman"/>
          <w:b w:val="false"/>
          <w:i w:val="false"/>
          <w:color w:val="000000"/>
          <w:sz w:val="28"/>
        </w:rPr>
        <w:t>
      23. Слесарь-механик электромеханических</w:t>
      </w:r>
    </w:p>
    <w:bookmarkEnd w:id="143"/>
    <w:p>
      <w:pPr>
        <w:spacing w:after="0"/>
        <w:ind w:left="0"/>
        <w:jc w:val="both"/>
      </w:pPr>
      <w:r>
        <w:rPr>
          <w:rFonts w:ascii="Times New Roman"/>
          <w:b w:val="false"/>
          <w:i w:val="false"/>
          <w:color w:val="000000"/>
          <w:sz w:val="28"/>
        </w:rPr>
        <w:t>
      приборов и систем</w:t>
      </w:r>
    </w:p>
    <w:bookmarkStart w:name="z148" w:id="144"/>
    <w:p>
      <w:pPr>
        <w:spacing w:after="0"/>
        <w:ind w:left="0"/>
        <w:jc w:val="both"/>
      </w:pPr>
      <w:r>
        <w:rPr>
          <w:rFonts w:ascii="Times New Roman"/>
          <w:b w:val="false"/>
          <w:i w:val="false"/>
          <w:color w:val="000000"/>
          <w:sz w:val="28"/>
        </w:rPr>
        <w:t xml:space="preserve">
      Параграф 1. Слесарь-механик электромеханических </w:t>
      </w:r>
    </w:p>
    <w:bookmarkEnd w:id="144"/>
    <w:p>
      <w:pPr>
        <w:spacing w:after="0"/>
        <w:ind w:left="0"/>
        <w:jc w:val="both"/>
      </w:pPr>
      <w:r>
        <w:rPr>
          <w:rFonts w:ascii="Times New Roman"/>
          <w:b w:val="false"/>
          <w:i w:val="false"/>
          <w:color w:val="000000"/>
          <w:sz w:val="28"/>
        </w:rPr>
        <w:t>
      приборов и систем, 3-й разряд</w:t>
      </w:r>
    </w:p>
    <w:p>
      <w:pPr>
        <w:spacing w:after="0"/>
        <w:ind w:left="0"/>
        <w:jc w:val="both"/>
      </w:pPr>
      <w:r>
        <w:rPr>
          <w:rFonts w:ascii="Times New Roman"/>
          <w:b w:val="false"/>
          <w:i w:val="false"/>
          <w:color w:val="000000"/>
          <w:sz w:val="28"/>
        </w:rPr>
        <w:t>
      318. Характеристика работ:</w:t>
      </w:r>
    </w:p>
    <w:p>
      <w:pPr>
        <w:spacing w:after="0"/>
        <w:ind w:left="0"/>
        <w:jc w:val="both"/>
      </w:pPr>
      <w:r>
        <w:rPr>
          <w:rFonts w:ascii="Times New Roman"/>
          <w:b w:val="false"/>
          <w:i w:val="false"/>
          <w:color w:val="000000"/>
          <w:sz w:val="28"/>
        </w:rPr>
        <w:t>
      сборка, механическая регулировка узлов и механизмов простой и средней сложности и простых приборов по 11 квалитету (4 классу) точности;</w:t>
      </w:r>
    </w:p>
    <w:p>
      <w:pPr>
        <w:spacing w:after="0"/>
        <w:ind w:left="0"/>
        <w:jc w:val="both"/>
      </w:pPr>
      <w:r>
        <w:rPr>
          <w:rFonts w:ascii="Times New Roman"/>
          <w:b w:val="false"/>
          <w:i w:val="false"/>
          <w:color w:val="000000"/>
          <w:sz w:val="28"/>
        </w:rPr>
        <w:t>
      механическая и ручная подгонка и доводка деталей по 9 квалитету (3 классу) точности;</w:t>
      </w:r>
    </w:p>
    <w:p>
      <w:pPr>
        <w:spacing w:after="0"/>
        <w:ind w:left="0"/>
        <w:jc w:val="both"/>
      </w:pPr>
      <w:r>
        <w:rPr>
          <w:rFonts w:ascii="Times New Roman"/>
          <w:b w:val="false"/>
          <w:i w:val="false"/>
          <w:color w:val="000000"/>
          <w:sz w:val="28"/>
        </w:rPr>
        <w:t>
      сборка опытных образцов простых приборов и механизмов по кинематическим схемам или эскизам с изготовлением деталей на универсальных токарных и фрезерных станках по 11 квалитету (4 классу) точности;</w:t>
      </w:r>
    </w:p>
    <w:p>
      <w:pPr>
        <w:spacing w:after="0"/>
        <w:ind w:left="0"/>
        <w:jc w:val="both"/>
      </w:pPr>
      <w:r>
        <w:rPr>
          <w:rFonts w:ascii="Times New Roman"/>
          <w:b w:val="false"/>
          <w:i w:val="false"/>
          <w:color w:val="000000"/>
          <w:sz w:val="28"/>
        </w:rPr>
        <w:t>
      разметка деталей при сборке;</w:t>
      </w:r>
    </w:p>
    <w:p>
      <w:pPr>
        <w:spacing w:after="0"/>
        <w:ind w:left="0"/>
        <w:jc w:val="both"/>
      </w:pPr>
      <w:r>
        <w:rPr>
          <w:rFonts w:ascii="Times New Roman"/>
          <w:b w:val="false"/>
          <w:i w:val="false"/>
          <w:color w:val="000000"/>
          <w:sz w:val="28"/>
        </w:rPr>
        <w:t>
      установление рациональной последовательности сборки и регулировка по сборочным чертежам простой и средней сложности;</w:t>
      </w:r>
    </w:p>
    <w:p>
      <w:pPr>
        <w:spacing w:after="0"/>
        <w:ind w:left="0"/>
        <w:jc w:val="both"/>
      </w:pPr>
      <w:r>
        <w:rPr>
          <w:rFonts w:ascii="Times New Roman"/>
          <w:b w:val="false"/>
          <w:i w:val="false"/>
          <w:color w:val="000000"/>
          <w:sz w:val="28"/>
        </w:rPr>
        <w:t>
      замер мертвых ходов и статических моментов в кинематических линиях приборов простой сложности;</w:t>
      </w:r>
    </w:p>
    <w:p>
      <w:pPr>
        <w:spacing w:after="0"/>
        <w:ind w:left="0"/>
        <w:jc w:val="both"/>
      </w:pPr>
      <w:r>
        <w:rPr>
          <w:rFonts w:ascii="Times New Roman"/>
          <w:b w:val="false"/>
          <w:i w:val="false"/>
          <w:color w:val="000000"/>
          <w:sz w:val="28"/>
        </w:rPr>
        <w:t>
      пайка и сварка узлов и механизмов простой сложности.</w:t>
      </w:r>
    </w:p>
    <w:p>
      <w:pPr>
        <w:spacing w:after="0"/>
        <w:ind w:left="0"/>
        <w:jc w:val="both"/>
      </w:pPr>
      <w:r>
        <w:rPr>
          <w:rFonts w:ascii="Times New Roman"/>
          <w:b w:val="false"/>
          <w:i w:val="false"/>
          <w:color w:val="000000"/>
          <w:sz w:val="28"/>
        </w:rPr>
        <w:t>
      319. Должен знать:</w:t>
      </w:r>
    </w:p>
    <w:p>
      <w:pPr>
        <w:spacing w:after="0"/>
        <w:ind w:left="0"/>
        <w:jc w:val="both"/>
      </w:pPr>
      <w:r>
        <w:rPr>
          <w:rFonts w:ascii="Times New Roman"/>
          <w:b w:val="false"/>
          <w:i w:val="false"/>
          <w:color w:val="000000"/>
          <w:sz w:val="28"/>
        </w:rPr>
        <w:t>
      устройство и принципы действия несложных часовых, электромеханических, электромагнитных приборов и усилителей гироскопических устройств и механизмов для судов различных типов, а также методы сборки, механического регулирования и их настройки по установленным техническим условиям по 11 квалитету (4 классу) точности;</w:t>
      </w:r>
    </w:p>
    <w:p>
      <w:pPr>
        <w:spacing w:after="0"/>
        <w:ind w:left="0"/>
        <w:jc w:val="both"/>
      </w:pPr>
      <w:r>
        <w:rPr>
          <w:rFonts w:ascii="Times New Roman"/>
          <w:b w:val="false"/>
          <w:i w:val="false"/>
          <w:color w:val="000000"/>
          <w:sz w:val="28"/>
        </w:rPr>
        <w:t>
      элементарные основы расчета передаточных чисел зацеплений;</w:t>
      </w:r>
    </w:p>
    <w:p>
      <w:pPr>
        <w:spacing w:after="0"/>
        <w:ind w:left="0"/>
        <w:jc w:val="both"/>
      </w:pPr>
      <w:r>
        <w:rPr>
          <w:rFonts w:ascii="Times New Roman"/>
          <w:b w:val="false"/>
          <w:i w:val="false"/>
          <w:color w:val="000000"/>
          <w:sz w:val="28"/>
        </w:rPr>
        <w:t>
      способы разметки деталей и узлов средней сложности, устройство универсальных и специальных приспособлений и средней сложности контрольно-измерительного инструмента, приборов и аппаратуры;</w:t>
      </w:r>
    </w:p>
    <w:p>
      <w:pPr>
        <w:spacing w:after="0"/>
        <w:ind w:left="0"/>
        <w:jc w:val="both"/>
      </w:pPr>
      <w:r>
        <w:rPr>
          <w:rFonts w:ascii="Times New Roman"/>
          <w:b w:val="false"/>
          <w:i w:val="false"/>
          <w:color w:val="000000"/>
          <w:sz w:val="28"/>
        </w:rPr>
        <w:t>
      характеристику и систему управления оборудованием, находящимся в сборочных цехах;</w:t>
      </w:r>
    </w:p>
    <w:p>
      <w:pPr>
        <w:spacing w:after="0"/>
        <w:ind w:left="0"/>
        <w:jc w:val="both"/>
      </w:pPr>
      <w:r>
        <w:rPr>
          <w:rFonts w:ascii="Times New Roman"/>
          <w:b w:val="false"/>
          <w:i w:val="false"/>
          <w:color w:val="000000"/>
          <w:sz w:val="28"/>
        </w:rPr>
        <w:t>
      основные физико-химические свойства применяемых металлов, сплавов и других материалов и технологические особенности их обработки;</w:t>
      </w:r>
    </w:p>
    <w:p>
      <w:pPr>
        <w:spacing w:after="0"/>
        <w:ind w:left="0"/>
        <w:jc w:val="both"/>
      </w:pPr>
      <w:r>
        <w:rPr>
          <w:rFonts w:ascii="Times New Roman"/>
          <w:b w:val="false"/>
          <w:i w:val="false"/>
          <w:color w:val="000000"/>
          <w:sz w:val="28"/>
        </w:rPr>
        <w:t>
      допуски, посадки, квалитеты и параметры шероховатости; основные принципы взаимозаменяемости.</w:t>
      </w:r>
    </w:p>
    <w:p>
      <w:pPr>
        <w:spacing w:after="0"/>
        <w:ind w:left="0"/>
        <w:jc w:val="both"/>
      </w:pPr>
      <w:r>
        <w:rPr>
          <w:rFonts w:ascii="Times New Roman"/>
          <w:b w:val="false"/>
          <w:i w:val="false"/>
          <w:color w:val="000000"/>
          <w:sz w:val="28"/>
        </w:rPr>
        <w:t>
      320. Примеры работ:</w:t>
      </w:r>
    </w:p>
    <w:p>
      <w:pPr>
        <w:spacing w:after="0"/>
        <w:ind w:left="0"/>
        <w:jc w:val="both"/>
      </w:pPr>
      <w:r>
        <w:rPr>
          <w:rFonts w:ascii="Times New Roman"/>
          <w:b w:val="false"/>
          <w:i w:val="false"/>
          <w:color w:val="000000"/>
          <w:sz w:val="28"/>
        </w:rPr>
        <w:t>
      1) головки шаровые кардана – сборка;</w:t>
      </w:r>
    </w:p>
    <w:p>
      <w:pPr>
        <w:spacing w:after="0"/>
        <w:ind w:left="0"/>
        <w:jc w:val="both"/>
      </w:pPr>
      <w:r>
        <w:rPr>
          <w:rFonts w:ascii="Times New Roman"/>
          <w:b w:val="false"/>
          <w:i w:val="false"/>
          <w:color w:val="000000"/>
          <w:sz w:val="28"/>
        </w:rPr>
        <w:t>
      2) конусы муфт фрикционных – притирка;</w:t>
      </w:r>
    </w:p>
    <w:p>
      <w:pPr>
        <w:spacing w:after="0"/>
        <w:ind w:left="0"/>
        <w:jc w:val="both"/>
      </w:pPr>
      <w:r>
        <w:rPr>
          <w:rFonts w:ascii="Times New Roman"/>
          <w:b w:val="false"/>
          <w:i w:val="false"/>
          <w:color w:val="000000"/>
          <w:sz w:val="28"/>
        </w:rPr>
        <w:t>
      3) макеты опытных образцов несложных приборов и механизмов – сборка;</w:t>
      </w:r>
    </w:p>
    <w:p>
      <w:pPr>
        <w:spacing w:after="0"/>
        <w:ind w:left="0"/>
        <w:jc w:val="both"/>
      </w:pPr>
      <w:r>
        <w:rPr>
          <w:rFonts w:ascii="Times New Roman"/>
          <w:b w:val="false"/>
          <w:i w:val="false"/>
          <w:color w:val="000000"/>
          <w:sz w:val="28"/>
        </w:rPr>
        <w:t>
      4) механизмы, узлы и приборы с 3-5 сельсинами, конденсаторами, реле – сборка;</w:t>
      </w:r>
    </w:p>
    <w:p>
      <w:pPr>
        <w:spacing w:after="0"/>
        <w:ind w:left="0"/>
        <w:jc w:val="both"/>
      </w:pPr>
      <w:r>
        <w:rPr>
          <w:rFonts w:ascii="Times New Roman"/>
          <w:b w:val="false"/>
          <w:i w:val="false"/>
          <w:color w:val="000000"/>
          <w:sz w:val="28"/>
        </w:rPr>
        <w:t>
      5) муфты сцепления безлюфтовые – сборка;</w:t>
      </w:r>
    </w:p>
    <w:p>
      <w:pPr>
        <w:spacing w:after="0"/>
        <w:ind w:left="0"/>
        <w:jc w:val="both"/>
      </w:pPr>
      <w:r>
        <w:rPr>
          <w:rFonts w:ascii="Times New Roman"/>
          <w:b w:val="false"/>
          <w:i w:val="false"/>
          <w:color w:val="000000"/>
          <w:sz w:val="28"/>
        </w:rPr>
        <w:t>
      6) муфты - сборка с пригонкой;</w:t>
      </w:r>
    </w:p>
    <w:p>
      <w:pPr>
        <w:spacing w:after="0"/>
        <w:ind w:left="0"/>
        <w:jc w:val="both"/>
      </w:pPr>
      <w:r>
        <w:rPr>
          <w:rFonts w:ascii="Times New Roman"/>
          <w:b w:val="false"/>
          <w:i w:val="false"/>
          <w:color w:val="000000"/>
          <w:sz w:val="28"/>
        </w:rPr>
        <w:t>
      7) передачи механические различных приборов с зубчатыми зацеплениями до пяти пар - приработка зацеплений с выборкой мертвого хода и статического момента по техническим условиям;</w:t>
      </w:r>
    </w:p>
    <w:p>
      <w:pPr>
        <w:spacing w:after="0"/>
        <w:ind w:left="0"/>
        <w:jc w:val="both"/>
      </w:pPr>
      <w:r>
        <w:rPr>
          <w:rFonts w:ascii="Times New Roman"/>
          <w:b w:val="false"/>
          <w:i w:val="false"/>
          <w:color w:val="000000"/>
          <w:sz w:val="28"/>
        </w:rPr>
        <w:t>
      8) соединения реечные и трубчатые – прикатка;</w:t>
      </w:r>
    </w:p>
    <w:p>
      <w:pPr>
        <w:spacing w:after="0"/>
        <w:ind w:left="0"/>
        <w:jc w:val="both"/>
      </w:pPr>
      <w:r>
        <w:rPr>
          <w:rFonts w:ascii="Times New Roman"/>
          <w:b w:val="false"/>
          <w:i w:val="false"/>
          <w:color w:val="000000"/>
          <w:sz w:val="28"/>
        </w:rPr>
        <w:t>
      9) стопоры механические – сборка;</w:t>
      </w:r>
    </w:p>
    <w:p>
      <w:pPr>
        <w:spacing w:after="0"/>
        <w:ind w:left="0"/>
        <w:jc w:val="both"/>
      </w:pPr>
      <w:r>
        <w:rPr>
          <w:rFonts w:ascii="Times New Roman"/>
          <w:b w:val="false"/>
          <w:i w:val="false"/>
          <w:color w:val="000000"/>
          <w:sz w:val="28"/>
        </w:rPr>
        <w:t>
      10) счетчики оборотов на 3-5 - 7 барабанчиках – сборка;</w:t>
      </w:r>
    </w:p>
    <w:p>
      <w:pPr>
        <w:spacing w:after="0"/>
        <w:ind w:left="0"/>
        <w:jc w:val="both"/>
      </w:pPr>
      <w:r>
        <w:rPr>
          <w:rFonts w:ascii="Times New Roman"/>
          <w:b w:val="false"/>
          <w:i w:val="false"/>
          <w:color w:val="000000"/>
          <w:sz w:val="28"/>
        </w:rPr>
        <w:t>
      11) устройства защитные – сборка;</w:t>
      </w:r>
    </w:p>
    <w:p>
      <w:pPr>
        <w:spacing w:after="0"/>
        <w:ind w:left="0"/>
        <w:jc w:val="both"/>
      </w:pPr>
      <w:r>
        <w:rPr>
          <w:rFonts w:ascii="Times New Roman"/>
          <w:b w:val="false"/>
          <w:i w:val="false"/>
          <w:color w:val="000000"/>
          <w:sz w:val="28"/>
        </w:rPr>
        <w:t>
      12) часы синхронные – сборка;</w:t>
      </w:r>
    </w:p>
    <w:p>
      <w:pPr>
        <w:spacing w:after="0"/>
        <w:ind w:left="0"/>
        <w:jc w:val="both"/>
      </w:pPr>
      <w:r>
        <w:rPr>
          <w:rFonts w:ascii="Times New Roman"/>
          <w:b w:val="false"/>
          <w:i w:val="false"/>
          <w:color w:val="000000"/>
          <w:sz w:val="28"/>
        </w:rPr>
        <w:t>
      13) шестерни цилиндрические, конические и червячные - прикатка.</w:t>
      </w:r>
    </w:p>
    <w:bookmarkStart w:name="z149" w:id="145"/>
    <w:p>
      <w:pPr>
        <w:spacing w:after="0"/>
        <w:ind w:left="0"/>
        <w:jc w:val="both"/>
      </w:pPr>
      <w:r>
        <w:rPr>
          <w:rFonts w:ascii="Times New Roman"/>
          <w:b w:val="false"/>
          <w:i w:val="false"/>
          <w:color w:val="000000"/>
          <w:sz w:val="28"/>
        </w:rPr>
        <w:t>
      Параграф 2. Слесарь-механик электромеханических</w:t>
      </w:r>
    </w:p>
    <w:bookmarkEnd w:id="145"/>
    <w:p>
      <w:pPr>
        <w:spacing w:after="0"/>
        <w:ind w:left="0"/>
        <w:jc w:val="both"/>
      </w:pPr>
      <w:r>
        <w:rPr>
          <w:rFonts w:ascii="Times New Roman"/>
          <w:b w:val="false"/>
          <w:i w:val="false"/>
          <w:color w:val="000000"/>
          <w:sz w:val="28"/>
        </w:rPr>
        <w:t>
      приборов и систем, 4-й разряд</w:t>
      </w:r>
    </w:p>
    <w:p>
      <w:pPr>
        <w:spacing w:after="0"/>
        <w:ind w:left="0"/>
        <w:jc w:val="both"/>
      </w:pPr>
      <w:r>
        <w:rPr>
          <w:rFonts w:ascii="Times New Roman"/>
          <w:b w:val="false"/>
          <w:i w:val="false"/>
          <w:color w:val="000000"/>
          <w:sz w:val="28"/>
        </w:rPr>
        <w:t>
      321. Характеристика работ:</w:t>
      </w:r>
    </w:p>
    <w:p>
      <w:pPr>
        <w:spacing w:after="0"/>
        <w:ind w:left="0"/>
        <w:jc w:val="both"/>
      </w:pPr>
      <w:r>
        <w:rPr>
          <w:rFonts w:ascii="Times New Roman"/>
          <w:b w:val="false"/>
          <w:i w:val="false"/>
          <w:color w:val="000000"/>
          <w:sz w:val="28"/>
        </w:rPr>
        <w:t>
      сборка, механическая регулировка, испытание сложных механизмов и узлов; сборка средней сложности приборов по 9 квалитету (3 классу) точности;</w:t>
      </w:r>
    </w:p>
    <w:p>
      <w:pPr>
        <w:spacing w:after="0"/>
        <w:ind w:left="0"/>
        <w:jc w:val="both"/>
      </w:pPr>
      <w:r>
        <w:rPr>
          <w:rFonts w:ascii="Times New Roman"/>
          <w:b w:val="false"/>
          <w:i w:val="false"/>
          <w:color w:val="000000"/>
          <w:sz w:val="28"/>
        </w:rPr>
        <w:t>
      механическая и ручная подгонка и доводка деталей по 7 квалитету (2 классу) точности;</w:t>
      </w:r>
    </w:p>
    <w:p>
      <w:pPr>
        <w:spacing w:after="0"/>
        <w:ind w:left="0"/>
        <w:jc w:val="both"/>
      </w:pPr>
      <w:r>
        <w:rPr>
          <w:rFonts w:ascii="Times New Roman"/>
          <w:b w:val="false"/>
          <w:i w:val="false"/>
          <w:color w:val="000000"/>
          <w:sz w:val="28"/>
        </w:rPr>
        <w:t>
      сборка экспериментальных и опытных образцов средней сложности приборов и сложных механизмов по кинематическим схемам или эскизам с изготовлением деталей на универсальных токарных и фрезерных станках по 9 квалитету (3 классу) точности;</w:t>
      </w:r>
    </w:p>
    <w:p>
      <w:pPr>
        <w:spacing w:after="0"/>
        <w:ind w:left="0"/>
        <w:jc w:val="both"/>
      </w:pPr>
      <w:r>
        <w:rPr>
          <w:rFonts w:ascii="Times New Roman"/>
          <w:b w:val="false"/>
          <w:i w:val="false"/>
          <w:color w:val="000000"/>
          <w:sz w:val="28"/>
        </w:rPr>
        <w:t>
      разметка плат, оснований и установочных плоскостей в корпусах под установку на них механизмов в соответствии с техническим условиями;</w:t>
      </w:r>
    </w:p>
    <w:p>
      <w:pPr>
        <w:spacing w:after="0"/>
        <w:ind w:left="0"/>
        <w:jc w:val="both"/>
      </w:pPr>
      <w:r>
        <w:rPr>
          <w:rFonts w:ascii="Times New Roman"/>
          <w:b w:val="false"/>
          <w:i w:val="false"/>
          <w:color w:val="000000"/>
          <w:sz w:val="28"/>
        </w:rPr>
        <w:t>
      установление рациональной последовательности сборки и регулировки сложных механизмов и приборов средней сложности по сборочным чертежам и техническим условиям;</w:t>
      </w:r>
    </w:p>
    <w:p>
      <w:pPr>
        <w:spacing w:after="0"/>
        <w:ind w:left="0"/>
        <w:jc w:val="both"/>
      </w:pPr>
      <w:r>
        <w:rPr>
          <w:rFonts w:ascii="Times New Roman"/>
          <w:b w:val="false"/>
          <w:i w:val="false"/>
          <w:color w:val="000000"/>
          <w:sz w:val="28"/>
        </w:rPr>
        <w:t>
      статическая и динамическая балансировка сложных узлов и деталей;</w:t>
      </w:r>
    </w:p>
    <w:p>
      <w:pPr>
        <w:spacing w:after="0"/>
        <w:ind w:left="0"/>
        <w:jc w:val="both"/>
      </w:pPr>
      <w:r>
        <w:rPr>
          <w:rFonts w:ascii="Times New Roman"/>
          <w:b w:val="false"/>
          <w:i w:val="false"/>
          <w:color w:val="000000"/>
          <w:sz w:val="28"/>
        </w:rPr>
        <w:t>
      замер мертвых ходов и статических моментов в кинематических линиях средней сложности приборов;</w:t>
      </w:r>
    </w:p>
    <w:p>
      <w:pPr>
        <w:spacing w:after="0"/>
        <w:ind w:left="0"/>
        <w:jc w:val="both"/>
      </w:pPr>
      <w:r>
        <w:rPr>
          <w:rFonts w:ascii="Times New Roman"/>
          <w:b w:val="false"/>
          <w:i w:val="false"/>
          <w:color w:val="000000"/>
          <w:sz w:val="28"/>
        </w:rPr>
        <w:t>
      пайка и сварка узлов и механизмов средней сложности, простых приборов.</w:t>
      </w:r>
    </w:p>
    <w:p>
      <w:pPr>
        <w:spacing w:after="0"/>
        <w:ind w:left="0"/>
        <w:jc w:val="both"/>
      </w:pPr>
      <w:r>
        <w:rPr>
          <w:rFonts w:ascii="Times New Roman"/>
          <w:b w:val="false"/>
          <w:i w:val="false"/>
          <w:color w:val="000000"/>
          <w:sz w:val="28"/>
        </w:rPr>
        <w:t>
      322. Должен знать:</w:t>
      </w:r>
    </w:p>
    <w:p>
      <w:pPr>
        <w:spacing w:after="0"/>
        <w:ind w:left="0"/>
        <w:jc w:val="both"/>
      </w:pPr>
      <w:r>
        <w:rPr>
          <w:rFonts w:ascii="Times New Roman"/>
          <w:b w:val="false"/>
          <w:i w:val="false"/>
          <w:color w:val="000000"/>
          <w:sz w:val="28"/>
        </w:rPr>
        <w:t>
      устройство и принцип действия средней сложности счетно-решающих часовых, электромеханических, электромагнитных, акустических, гироскопических приборов и механизмов для судов различных типов, а также методы сборки, механического регулирования и настройки их по установленным техническим условиям по 9 квалитету (3 классу) точности;</w:t>
      </w:r>
    </w:p>
    <w:p>
      <w:pPr>
        <w:spacing w:after="0"/>
        <w:ind w:left="0"/>
        <w:jc w:val="both"/>
      </w:pPr>
      <w:r>
        <w:rPr>
          <w:rFonts w:ascii="Times New Roman"/>
          <w:b w:val="false"/>
          <w:i w:val="false"/>
          <w:color w:val="000000"/>
          <w:sz w:val="28"/>
        </w:rPr>
        <w:t>
      устройство, назначение и условия применения сложного контрольно-измерительного инструмента, универсальных и специальных приспособлений;</w:t>
      </w:r>
    </w:p>
    <w:p>
      <w:pPr>
        <w:spacing w:after="0"/>
        <w:ind w:left="0"/>
        <w:jc w:val="both"/>
      </w:pPr>
      <w:r>
        <w:rPr>
          <w:rFonts w:ascii="Times New Roman"/>
          <w:b w:val="false"/>
          <w:i w:val="false"/>
          <w:color w:val="000000"/>
          <w:sz w:val="28"/>
        </w:rPr>
        <w:t>
      основу расчета передаточных чисел зацеплений;</w:t>
      </w:r>
    </w:p>
    <w:p>
      <w:pPr>
        <w:spacing w:after="0"/>
        <w:ind w:left="0"/>
        <w:jc w:val="both"/>
      </w:pPr>
      <w:r>
        <w:rPr>
          <w:rFonts w:ascii="Times New Roman"/>
          <w:b w:val="false"/>
          <w:i w:val="false"/>
          <w:color w:val="000000"/>
          <w:sz w:val="28"/>
        </w:rPr>
        <w:t>
      причины возникновения мертвых ходов и методы их устранения;</w:t>
      </w:r>
    </w:p>
    <w:p>
      <w:pPr>
        <w:spacing w:after="0"/>
        <w:ind w:left="0"/>
        <w:jc w:val="both"/>
      </w:pPr>
      <w:r>
        <w:rPr>
          <w:rFonts w:ascii="Times New Roman"/>
          <w:b w:val="false"/>
          <w:i w:val="false"/>
          <w:color w:val="000000"/>
          <w:sz w:val="28"/>
        </w:rPr>
        <w:t>
      методы проверки и доводки эксцентриков и других кривых средней сложности по гониометру;</w:t>
      </w:r>
    </w:p>
    <w:p>
      <w:pPr>
        <w:spacing w:after="0"/>
        <w:ind w:left="0"/>
        <w:jc w:val="both"/>
      </w:pPr>
      <w:r>
        <w:rPr>
          <w:rFonts w:ascii="Times New Roman"/>
          <w:b w:val="false"/>
          <w:i w:val="false"/>
          <w:color w:val="000000"/>
          <w:sz w:val="28"/>
        </w:rPr>
        <w:t>
      виды антикоррозионных покрытий и их назначение, причины деформации металлов и внутренних напряжений и способы устранения их.</w:t>
      </w:r>
    </w:p>
    <w:p>
      <w:pPr>
        <w:spacing w:after="0"/>
        <w:ind w:left="0"/>
        <w:jc w:val="both"/>
      </w:pPr>
      <w:r>
        <w:rPr>
          <w:rFonts w:ascii="Times New Roman"/>
          <w:b w:val="false"/>
          <w:i w:val="false"/>
          <w:color w:val="000000"/>
          <w:sz w:val="28"/>
        </w:rPr>
        <w:t>
      323. Примеры работ:</w:t>
      </w:r>
    </w:p>
    <w:p>
      <w:pPr>
        <w:spacing w:after="0"/>
        <w:ind w:left="0"/>
        <w:jc w:val="both"/>
      </w:pPr>
      <w:r>
        <w:rPr>
          <w:rFonts w:ascii="Times New Roman"/>
          <w:b w:val="false"/>
          <w:i w:val="false"/>
          <w:color w:val="000000"/>
          <w:sz w:val="28"/>
        </w:rPr>
        <w:t>
      1) блоки гиромоторов - сборка, балансировка, настройка;</w:t>
      </w:r>
    </w:p>
    <w:p>
      <w:pPr>
        <w:spacing w:after="0"/>
        <w:ind w:left="0"/>
        <w:jc w:val="both"/>
      </w:pPr>
      <w:r>
        <w:rPr>
          <w:rFonts w:ascii="Times New Roman"/>
          <w:b w:val="false"/>
          <w:i w:val="false"/>
          <w:color w:val="000000"/>
          <w:sz w:val="28"/>
        </w:rPr>
        <w:t>
      2) дифференциалы конические - сборка, прикатка шестерен с доводкой мертвого хода на ведущих шестернях с угловой ошибкой до 6;</w:t>
      </w:r>
    </w:p>
    <w:p>
      <w:pPr>
        <w:spacing w:after="0"/>
        <w:ind w:left="0"/>
        <w:jc w:val="both"/>
      </w:pPr>
      <w:r>
        <w:rPr>
          <w:rFonts w:ascii="Times New Roman"/>
          <w:b w:val="false"/>
          <w:i w:val="false"/>
          <w:color w:val="000000"/>
          <w:sz w:val="28"/>
        </w:rPr>
        <w:t>
      3) курсографы - сборка, регулировка;</w:t>
      </w:r>
    </w:p>
    <w:p>
      <w:pPr>
        <w:spacing w:after="0"/>
        <w:ind w:left="0"/>
        <w:jc w:val="both"/>
      </w:pPr>
      <w:r>
        <w:rPr>
          <w:rFonts w:ascii="Times New Roman"/>
          <w:b w:val="false"/>
          <w:i w:val="false"/>
          <w:color w:val="000000"/>
          <w:sz w:val="28"/>
        </w:rPr>
        <w:t>
      4) линейки измерительные коаксиальные - сборка с выставкой трубы и стержней зубчатой рейки с приработкой ее по плоскости мертвым ходом в зацеплении по техническим условиям со сборкой эталона и коаксиальной камеры;</w:t>
      </w:r>
    </w:p>
    <w:p>
      <w:pPr>
        <w:spacing w:after="0"/>
        <w:ind w:left="0"/>
        <w:jc w:val="both"/>
      </w:pPr>
      <w:r>
        <w:rPr>
          <w:rFonts w:ascii="Times New Roman"/>
          <w:b w:val="false"/>
          <w:i w:val="false"/>
          <w:color w:val="000000"/>
          <w:sz w:val="28"/>
        </w:rPr>
        <w:t>
      5) механизмы фрикционные - сборка и регулировка;</w:t>
      </w:r>
    </w:p>
    <w:p>
      <w:pPr>
        <w:spacing w:after="0"/>
        <w:ind w:left="0"/>
        <w:jc w:val="both"/>
      </w:pPr>
      <w:r>
        <w:rPr>
          <w:rFonts w:ascii="Times New Roman"/>
          <w:b w:val="false"/>
          <w:i w:val="false"/>
          <w:color w:val="000000"/>
          <w:sz w:val="28"/>
        </w:rPr>
        <w:t>
      6) механизмы программные - сборка и механическая регулировка;</w:t>
      </w:r>
    </w:p>
    <w:p>
      <w:pPr>
        <w:spacing w:after="0"/>
        <w:ind w:left="0"/>
        <w:jc w:val="both"/>
      </w:pPr>
      <w:r>
        <w:rPr>
          <w:rFonts w:ascii="Times New Roman"/>
          <w:b w:val="false"/>
          <w:i w:val="false"/>
          <w:color w:val="000000"/>
          <w:sz w:val="28"/>
        </w:rPr>
        <w:t>
      7) механизмы арретирующие - сборка и механическая регулировка;</w:t>
      </w:r>
    </w:p>
    <w:p>
      <w:pPr>
        <w:spacing w:after="0"/>
        <w:ind w:left="0"/>
        <w:jc w:val="both"/>
      </w:pPr>
      <w:r>
        <w:rPr>
          <w:rFonts w:ascii="Times New Roman"/>
          <w:b w:val="false"/>
          <w:i w:val="false"/>
          <w:color w:val="000000"/>
          <w:sz w:val="28"/>
        </w:rPr>
        <w:t>
      8) приборы, состоящие из фрикционных механизмов и дифференциалов, невозвратных муфт и других промежуточных деталей, - сборка с проверкой мертвых ходов и крутящих моментов по техническим условиям;</w:t>
      </w:r>
    </w:p>
    <w:p>
      <w:pPr>
        <w:spacing w:after="0"/>
        <w:ind w:left="0"/>
        <w:jc w:val="both"/>
      </w:pPr>
      <w:r>
        <w:rPr>
          <w:rFonts w:ascii="Times New Roman"/>
          <w:b w:val="false"/>
          <w:i w:val="false"/>
          <w:color w:val="000000"/>
          <w:sz w:val="28"/>
        </w:rPr>
        <w:t>
      9) приборы средней сложности - статическая и динамическая балансировка по техническим условиям;</w:t>
      </w:r>
    </w:p>
    <w:p>
      <w:pPr>
        <w:spacing w:after="0"/>
        <w:ind w:left="0"/>
        <w:jc w:val="both"/>
      </w:pPr>
      <w:r>
        <w:rPr>
          <w:rFonts w:ascii="Times New Roman"/>
          <w:b w:val="false"/>
          <w:i w:val="false"/>
          <w:color w:val="000000"/>
          <w:sz w:val="28"/>
        </w:rPr>
        <w:t>
      10) редукторы со всеми видами зацеплений и сцеплений - сборка и регулировка;</w:t>
      </w:r>
    </w:p>
    <w:p>
      <w:pPr>
        <w:spacing w:after="0"/>
        <w:ind w:left="0"/>
        <w:jc w:val="both"/>
      </w:pPr>
      <w:r>
        <w:rPr>
          <w:rFonts w:ascii="Times New Roman"/>
          <w:b w:val="false"/>
          <w:i w:val="false"/>
          <w:color w:val="000000"/>
          <w:sz w:val="28"/>
        </w:rPr>
        <w:t>
      11) секстаны – сборка;</w:t>
      </w:r>
    </w:p>
    <w:p>
      <w:pPr>
        <w:spacing w:after="0"/>
        <w:ind w:left="0"/>
        <w:jc w:val="both"/>
      </w:pPr>
      <w:r>
        <w:rPr>
          <w:rFonts w:ascii="Times New Roman"/>
          <w:b w:val="false"/>
          <w:i w:val="false"/>
          <w:color w:val="000000"/>
          <w:sz w:val="28"/>
        </w:rPr>
        <w:t>
      12) системы следящие – сборка;</w:t>
      </w:r>
    </w:p>
    <w:p>
      <w:pPr>
        <w:spacing w:after="0"/>
        <w:ind w:left="0"/>
        <w:jc w:val="both"/>
      </w:pPr>
      <w:r>
        <w:rPr>
          <w:rFonts w:ascii="Times New Roman"/>
          <w:b w:val="false"/>
          <w:i w:val="false"/>
          <w:color w:val="000000"/>
          <w:sz w:val="28"/>
        </w:rPr>
        <w:t>
      13) элементы чувствительные - сборка, подгонка полусфер и проверка.</w:t>
      </w:r>
    </w:p>
    <w:bookmarkStart w:name="z150" w:id="146"/>
    <w:p>
      <w:pPr>
        <w:spacing w:after="0"/>
        <w:ind w:left="0"/>
        <w:jc w:val="both"/>
      </w:pPr>
      <w:r>
        <w:rPr>
          <w:rFonts w:ascii="Times New Roman"/>
          <w:b w:val="false"/>
          <w:i w:val="false"/>
          <w:color w:val="000000"/>
          <w:sz w:val="28"/>
        </w:rPr>
        <w:t>
      Параграф 3. Слесарь-механик электромеханических</w:t>
      </w:r>
    </w:p>
    <w:bookmarkEnd w:id="146"/>
    <w:p>
      <w:pPr>
        <w:spacing w:after="0"/>
        <w:ind w:left="0"/>
        <w:jc w:val="both"/>
      </w:pPr>
      <w:r>
        <w:rPr>
          <w:rFonts w:ascii="Times New Roman"/>
          <w:b w:val="false"/>
          <w:i w:val="false"/>
          <w:color w:val="000000"/>
          <w:sz w:val="28"/>
        </w:rPr>
        <w:t>
      приборов и систем, 5-й разряд</w:t>
      </w:r>
    </w:p>
    <w:p>
      <w:pPr>
        <w:spacing w:after="0"/>
        <w:ind w:left="0"/>
        <w:jc w:val="both"/>
      </w:pPr>
      <w:r>
        <w:rPr>
          <w:rFonts w:ascii="Times New Roman"/>
          <w:b w:val="false"/>
          <w:i w:val="false"/>
          <w:color w:val="000000"/>
          <w:sz w:val="28"/>
        </w:rPr>
        <w:t>
      324. Характеристика работ:</w:t>
      </w:r>
    </w:p>
    <w:p>
      <w:pPr>
        <w:spacing w:after="0"/>
        <w:ind w:left="0"/>
        <w:jc w:val="both"/>
      </w:pPr>
      <w:r>
        <w:rPr>
          <w:rFonts w:ascii="Times New Roman"/>
          <w:b w:val="false"/>
          <w:i w:val="false"/>
          <w:color w:val="000000"/>
          <w:sz w:val="28"/>
        </w:rPr>
        <w:t>
      общая сборка, механическая регулировка, настройка и испытание сложных приборов по 7 квалитету (2 классу) точности;</w:t>
      </w:r>
    </w:p>
    <w:p>
      <w:pPr>
        <w:spacing w:after="0"/>
        <w:ind w:left="0"/>
        <w:jc w:val="both"/>
      </w:pPr>
      <w:r>
        <w:rPr>
          <w:rFonts w:ascii="Times New Roman"/>
          <w:b w:val="false"/>
          <w:i w:val="false"/>
          <w:color w:val="000000"/>
          <w:sz w:val="28"/>
        </w:rPr>
        <w:t>
      механическая и ручная подгонка и доводка деталей с большим количеством сопрягаемых размеров по 6 квалитету (1 классу) точности;</w:t>
      </w:r>
    </w:p>
    <w:p>
      <w:pPr>
        <w:spacing w:after="0"/>
        <w:ind w:left="0"/>
        <w:jc w:val="both"/>
      </w:pPr>
      <w:r>
        <w:rPr>
          <w:rFonts w:ascii="Times New Roman"/>
          <w:b w:val="false"/>
          <w:i w:val="false"/>
          <w:color w:val="000000"/>
          <w:sz w:val="28"/>
        </w:rPr>
        <w:t>
      сборка макетов экспериментальных сложных приборов и механизмов по эскизам, принципиальным схемам или техническим условиям с изготовлением деталей, входящих в приборы на универсальном металлорежущем оборудовании по 7 квалитету (2 классу) точности;</w:t>
      </w:r>
    </w:p>
    <w:p>
      <w:pPr>
        <w:spacing w:after="0"/>
        <w:ind w:left="0"/>
        <w:jc w:val="both"/>
      </w:pPr>
      <w:r>
        <w:rPr>
          <w:rFonts w:ascii="Times New Roman"/>
          <w:b w:val="false"/>
          <w:i w:val="false"/>
          <w:color w:val="000000"/>
          <w:sz w:val="28"/>
        </w:rPr>
        <w:t>
      разметка планшетов, оснований и установочных плоскостей в корпусах сложных конструкций под установку на них опытных образцов механизмов и узлов в соответствии с техническими условиями;</w:t>
      </w:r>
    </w:p>
    <w:p>
      <w:pPr>
        <w:spacing w:after="0"/>
        <w:ind w:left="0"/>
        <w:jc w:val="both"/>
      </w:pPr>
      <w:r>
        <w:rPr>
          <w:rFonts w:ascii="Times New Roman"/>
          <w:b w:val="false"/>
          <w:i w:val="false"/>
          <w:color w:val="000000"/>
          <w:sz w:val="28"/>
        </w:rPr>
        <w:t>
      пайка и сварка сложных узлов механизмов и приборов;</w:t>
      </w:r>
    </w:p>
    <w:p>
      <w:pPr>
        <w:spacing w:after="0"/>
        <w:ind w:left="0"/>
        <w:jc w:val="both"/>
      </w:pPr>
      <w:r>
        <w:rPr>
          <w:rFonts w:ascii="Times New Roman"/>
          <w:b w:val="false"/>
          <w:i w:val="false"/>
          <w:color w:val="000000"/>
          <w:sz w:val="28"/>
        </w:rPr>
        <w:t>
      установление рациональной последовательности сборки и регулировки особо сложных механизмов, сложных приборов по сборочным чертежам и техническим условиям.</w:t>
      </w:r>
    </w:p>
    <w:p>
      <w:pPr>
        <w:spacing w:after="0"/>
        <w:ind w:left="0"/>
        <w:jc w:val="both"/>
      </w:pPr>
      <w:r>
        <w:rPr>
          <w:rFonts w:ascii="Times New Roman"/>
          <w:b w:val="false"/>
          <w:i w:val="false"/>
          <w:color w:val="000000"/>
          <w:sz w:val="28"/>
        </w:rPr>
        <w:t>
      325. Должен знать:</w:t>
      </w:r>
    </w:p>
    <w:p>
      <w:pPr>
        <w:spacing w:after="0"/>
        <w:ind w:left="0"/>
        <w:jc w:val="both"/>
      </w:pPr>
      <w:r>
        <w:rPr>
          <w:rFonts w:ascii="Times New Roman"/>
          <w:b w:val="false"/>
          <w:i w:val="false"/>
          <w:color w:val="000000"/>
          <w:sz w:val="28"/>
        </w:rPr>
        <w:t>
      конструкцию обслуживаемых и собираемых сложных счетно-решающих, часовых, электромеханических, электромагнитных, акустических и гироскопических приборов для судов различных типов, а также методы сборки, механической регулировки и настройки их по установленным техническим условиям по 7 квалитету (2 классу) точности;</w:t>
      </w:r>
    </w:p>
    <w:p>
      <w:pPr>
        <w:spacing w:after="0"/>
        <w:ind w:left="0"/>
        <w:jc w:val="both"/>
      </w:pPr>
      <w:r>
        <w:rPr>
          <w:rFonts w:ascii="Times New Roman"/>
          <w:b w:val="false"/>
          <w:i w:val="false"/>
          <w:color w:val="000000"/>
          <w:sz w:val="28"/>
        </w:rPr>
        <w:t>
      конструкции и способы применения особо сложных универсальных и специальных приспособлений, контрольно-измерительного инструмента, приборов и аппаратуры для выполнения измерений по 6 квалитету (по 1 классу) точности;</w:t>
      </w:r>
    </w:p>
    <w:p>
      <w:pPr>
        <w:spacing w:after="0"/>
        <w:ind w:left="0"/>
        <w:jc w:val="both"/>
      </w:pPr>
      <w:r>
        <w:rPr>
          <w:rFonts w:ascii="Times New Roman"/>
          <w:b w:val="false"/>
          <w:i w:val="false"/>
          <w:color w:val="000000"/>
          <w:sz w:val="28"/>
        </w:rPr>
        <w:t>
      методы доводки и проверки коноидов, эксцентриков и других особо сложных кривых по гониометру;</w:t>
      </w:r>
    </w:p>
    <w:p>
      <w:pPr>
        <w:spacing w:after="0"/>
        <w:ind w:left="0"/>
        <w:jc w:val="both"/>
      </w:pPr>
      <w:r>
        <w:rPr>
          <w:rFonts w:ascii="Times New Roman"/>
          <w:b w:val="false"/>
          <w:i w:val="false"/>
          <w:color w:val="000000"/>
          <w:sz w:val="28"/>
        </w:rPr>
        <w:t>
      влияние среды на качество деталей, работу и долговечность приборов и механизмов;</w:t>
      </w:r>
    </w:p>
    <w:p>
      <w:pPr>
        <w:spacing w:after="0"/>
        <w:ind w:left="0"/>
        <w:jc w:val="both"/>
      </w:pPr>
      <w:r>
        <w:rPr>
          <w:rFonts w:ascii="Times New Roman"/>
          <w:b w:val="false"/>
          <w:i w:val="false"/>
          <w:color w:val="000000"/>
          <w:sz w:val="28"/>
        </w:rPr>
        <w:t>
      причины возникновения дисбаланса и методы его устранения.</w:t>
      </w:r>
    </w:p>
    <w:p>
      <w:pPr>
        <w:spacing w:after="0"/>
        <w:ind w:left="0"/>
        <w:jc w:val="both"/>
      </w:pPr>
      <w:r>
        <w:rPr>
          <w:rFonts w:ascii="Times New Roman"/>
          <w:b w:val="false"/>
          <w:i w:val="false"/>
          <w:color w:val="000000"/>
          <w:sz w:val="28"/>
        </w:rPr>
        <w:t>
      326. Примеры работ:</w:t>
      </w:r>
    </w:p>
    <w:p>
      <w:pPr>
        <w:spacing w:after="0"/>
        <w:ind w:left="0"/>
        <w:jc w:val="both"/>
      </w:pPr>
      <w:r>
        <w:rPr>
          <w:rFonts w:ascii="Times New Roman"/>
          <w:b w:val="false"/>
          <w:i w:val="false"/>
          <w:color w:val="000000"/>
          <w:sz w:val="28"/>
        </w:rPr>
        <w:t>
      1) механизмы коноидные - сборка, регулировка с доводкой деталей;</w:t>
      </w:r>
    </w:p>
    <w:p>
      <w:pPr>
        <w:spacing w:after="0"/>
        <w:ind w:left="0"/>
        <w:jc w:val="both"/>
      </w:pPr>
      <w:r>
        <w:rPr>
          <w:rFonts w:ascii="Times New Roman"/>
          <w:b w:val="false"/>
          <w:i w:val="false"/>
          <w:color w:val="000000"/>
          <w:sz w:val="28"/>
        </w:rPr>
        <w:t>
      2) механизмы, имеющее более 10 пар различных зацеплений и смонтированные в малогабаритном тонкостенном слабо удароустойчивом корпусе, - сборка;</w:t>
      </w:r>
    </w:p>
    <w:p>
      <w:pPr>
        <w:spacing w:after="0"/>
        <w:ind w:left="0"/>
        <w:jc w:val="both"/>
      </w:pPr>
      <w:r>
        <w:rPr>
          <w:rFonts w:ascii="Times New Roman"/>
          <w:b w:val="false"/>
          <w:i w:val="false"/>
          <w:color w:val="000000"/>
          <w:sz w:val="28"/>
        </w:rPr>
        <w:t>
      3) механизмы эксцентриковые с расположением пакетов эксцентриков на одном валу - сборка, согласование пакетов, регулировка и проверка на точность;</w:t>
      </w:r>
    </w:p>
    <w:p>
      <w:pPr>
        <w:spacing w:after="0"/>
        <w:ind w:left="0"/>
        <w:jc w:val="both"/>
      </w:pPr>
      <w:r>
        <w:rPr>
          <w:rFonts w:ascii="Times New Roman"/>
          <w:b w:val="false"/>
          <w:i w:val="false"/>
          <w:color w:val="000000"/>
          <w:sz w:val="28"/>
        </w:rPr>
        <w:t>
      4) механизмы с некруглыми зубчатыми колесами гипоциклоидного построителя – сборка;</w:t>
      </w:r>
    </w:p>
    <w:p>
      <w:pPr>
        <w:spacing w:after="0"/>
        <w:ind w:left="0"/>
        <w:jc w:val="both"/>
      </w:pPr>
      <w:r>
        <w:rPr>
          <w:rFonts w:ascii="Times New Roman"/>
          <w:b w:val="false"/>
          <w:i w:val="false"/>
          <w:color w:val="000000"/>
          <w:sz w:val="28"/>
        </w:rPr>
        <w:t>
      5) механизмы гипоциклоидные - сборка с изготовлением деталей;</w:t>
      </w:r>
    </w:p>
    <w:p>
      <w:pPr>
        <w:spacing w:after="0"/>
        <w:ind w:left="0"/>
        <w:jc w:val="both"/>
      </w:pPr>
      <w:r>
        <w:rPr>
          <w:rFonts w:ascii="Times New Roman"/>
          <w:b w:val="false"/>
          <w:i w:val="false"/>
          <w:color w:val="000000"/>
          <w:sz w:val="28"/>
        </w:rPr>
        <w:t>
      6) механизмы множительные – сборка;</w:t>
      </w:r>
    </w:p>
    <w:p>
      <w:pPr>
        <w:spacing w:after="0"/>
        <w:ind w:left="0"/>
        <w:jc w:val="both"/>
      </w:pPr>
      <w:r>
        <w:rPr>
          <w:rFonts w:ascii="Times New Roman"/>
          <w:b w:val="false"/>
          <w:i w:val="false"/>
          <w:color w:val="000000"/>
          <w:sz w:val="28"/>
        </w:rPr>
        <w:t>
      7) механизмы гироскопические – сборка;</w:t>
      </w:r>
    </w:p>
    <w:p>
      <w:pPr>
        <w:spacing w:after="0"/>
        <w:ind w:left="0"/>
        <w:jc w:val="both"/>
      </w:pPr>
      <w:r>
        <w:rPr>
          <w:rFonts w:ascii="Times New Roman"/>
          <w:b w:val="false"/>
          <w:i w:val="false"/>
          <w:color w:val="000000"/>
          <w:sz w:val="28"/>
        </w:rPr>
        <w:t>
      8) приборы периферийные и центральные - механическое согласование;</w:t>
      </w:r>
    </w:p>
    <w:p>
      <w:pPr>
        <w:spacing w:after="0"/>
        <w:ind w:left="0"/>
        <w:jc w:val="both"/>
      </w:pPr>
      <w:r>
        <w:rPr>
          <w:rFonts w:ascii="Times New Roman"/>
          <w:b w:val="false"/>
          <w:i w:val="false"/>
          <w:color w:val="000000"/>
          <w:sz w:val="28"/>
        </w:rPr>
        <w:t>
      9) приборы центральные и периферийные, имеющие фрикционные и электромагнитные механизмы, - сборка, регулировка и настройка по техническим условиям с подгонкой ответственных деталей;</w:t>
      </w:r>
    </w:p>
    <w:p>
      <w:pPr>
        <w:spacing w:after="0"/>
        <w:ind w:left="0"/>
        <w:jc w:val="both"/>
      </w:pPr>
      <w:r>
        <w:rPr>
          <w:rFonts w:ascii="Times New Roman"/>
          <w:b w:val="false"/>
          <w:i w:val="false"/>
          <w:color w:val="000000"/>
          <w:sz w:val="28"/>
        </w:rPr>
        <w:t>
      10) приборы с входящими в них гироблоками, а также другими механизмами с большим количеством электроэлементов - сборка, механическая регулировка по техническим условиям;</w:t>
      </w:r>
    </w:p>
    <w:p>
      <w:pPr>
        <w:spacing w:after="0"/>
        <w:ind w:left="0"/>
        <w:jc w:val="both"/>
      </w:pPr>
      <w:r>
        <w:rPr>
          <w:rFonts w:ascii="Times New Roman"/>
          <w:b w:val="false"/>
          <w:i w:val="false"/>
          <w:color w:val="000000"/>
          <w:sz w:val="28"/>
        </w:rPr>
        <w:t>
      11) роторы гироскопов - динамическая балансировка;</w:t>
      </w:r>
    </w:p>
    <w:p>
      <w:pPr>
        <w:spacing w:after="0"/>
        <w:ind w:left="0"/>
        <w:jc w:val="both"/>
      </w:pPr>
      <w:r>
        <w:rPr>
          <w:rFonts w:ascii="Times New Roman"/>
          <w:b w:val="false"/>
          <w:i w:val="false"/>
          <w:color w:val="000000"/>
          <w:sz w:val="28"/>
        </w:rPr>
        <w:t>
      12) узлы, механизмы, состоящие из трех дифференциалов, цилиндрических и конических передач и контактного приспособления, - сборка, устранение продольных люфтов, прикатка сцеплений и правильное взаимодействие передающих движений звеньев с контактным приспособлением в пределах допусков.</w:t>
      </w:r>
    </w:p>
    <w:bookmarkStart w:name="z151" w:id="147"/>
    <w:p>
      <w:pPr>
        <w:spacing w:after="0"/>
        <w:ind w:left="0"/>
        <w:jc w:val="both"/>
      </w:pPr>
      <w:r>
        <w:rPr>
          <w:rFonts w:ascii="Times New Roman"/>
          <w:b w:val="false"/>
          <w:i w:val="false"/>
          <w:color w:val="000000"/>
          <w:sz w:val="28"/>
        </w:rPr>
        <w:t>
      Параграф 4. Слесарь-механик электромеханических</w:t>
      </w:r>
    </w:p>
    <w:bookmarkEnd w:id="147"/>
    <w:p>
      <w:pPr>
        <w:spacing w:after="0"/>
        <w:ind w:left="0"/>
        <w:jc w:val="both"/>
      </w:pPr>
      <w:r>
        <w:rPr>
          <w:rFonts w:ascii="Times New Roman"/>
          <w:b w:val="false"/>
          <w:i w:val="false"/>
          <w:color w:val="000000"/>
          <w:sz w:val="28"/>
        </w:rPr>
        <w:t>
      приборов и систем, 6-й разряд</w:t>
      </w:r>
    </w:p>
    <w:p>
      <w:pPr>
        <w:spacing w:after="0"/>
        <w:ind w:left="0"/>
        <w:jc w:val="both"/>
      </w:pPr>
      <w:r>
        <w:rPr>
          <w:rFonts w:ascii="Times New Roman"/>
          <w:b w:val="false"/>
          <w:i w:val="false"/>
          <w:color w:val="000000"/>
          <w:sz w:val="28"/>
        </w:rPr>
        <w:t>
      327. Характеристика работ:</w:t>
      </w:r>
    </w:p>
    <w:p>
      <w:pPr>
        <w:spacing w:after="0"/>
        <w:ind w:left="0"/>
        <w:jc w:val="both"/>
      </w:pPr>
      <w:r>
        <w:rPr>
          <w:rFonts w:ascii="Times New Roman"/>
          <w:b w:val="false"/>
          <w:i w:val="false"/>
          <w:color w:val="000000"/>
          <w:sz w:val="28"/>
        </w:rPr>
        <w:t>
      общая сборка, механическая регулировка, настройка и испытание особо сложных приборов и систем приборов по 6 квалитету (1 классу) точности, находящихся во взаимодействии в общей кинематической схеме;</w:t>
      </w:r>
    </w:p>
    <w:p>
      <w:pPr>
        <w:spacing w:after="0"/>
        <w:ind w:left="0"/>
        <w:jc w:val="both"/>
      </w:pPr>
      <w:r>
        <w:rPr>
          <w:rFonts w:ascii="Times New Roman"/>
          <w:b w:val="false"/>
          <w:i w:val="false"/>
          <w:color w:val="000000"/>
          <w:sz w:val="28"/>
        </w:rPr>
        <w:t>
      механическая и ручная подгонка и доводка деталей с большим количеством сопрягаемых размеров по 6 квалитету (1 классу) точности;</w:t>
      </w:r>
    </w:p>
    <w:p>
      <w:pPr>
        <w:spacing w:after="0"/>
        <w:ind w:left="0"/>
        <w:jc w:val="both"/>
      </w:pPr>
      <w:r>
        <w:rPr>
          <w:rFonts w:ascii="Times New Roman"/>
          <w:b w:val="false"/>
          <w:i w:val="false"/>
          <w:color w:val="000000"/>
          <w:sz w:val="28"/>
        </w:rPr>
        <w:t>
      сборка макетов сложных экспериментальных приборов и механизмов по эскизам, принципиальным схемам и технические условиям с изготовлением отдельных деталей, входящих в приборы, на различном металлорежущем оборудовании по 6 квалитету (1 классу) точности;</w:t>
      </w:r>
    </w:p>
    <w:p>
      <w:pPr>
        <w:spacing w:after="0"/>
        <w:ind w:left="0"/>
        <w:jc w:val="both"/>
      </w:pPr>
      <w:r>
        <w:rPr>
          <w:rFonts w:ascii="Times New Roman"/>
          <w:b w:val="false"/>
          <w:i w:val="false"/>
          <w:color w:val="000000"/>
          <w:sz w:val="28"/>
        </w:rPr>
        <w:t>
      установление рациональной последовательности сборки и регулировки особо сложных приборов и систем приборов по сборочным чертежам;</w:t>
      </w:r>
    </w:p>
    <w:p>
      <w:pPr>
        <w:spacing w:after="0"/>
        <w:ind w:left="0"/>
        <w:jc w:val="both"/>
      </w:pPr>
      <w:r>
        <w:rPr>
          <w:rFonts w:ascii="Times New Roman"/>
          <w:b w:val="false"/>
          <w:i w:val="false"/>
          <w:color w:val="000000"/>
          <w:sz w:val="28"/>
        </w:rPr>
        <w:t>
      обработка результатов испытаний сложных уникальных приборов и аппаратуры, а также выявление и устранение дефектов;</w:t>
      </w:r>
    </w:p>
    <w:p>
      <w:pPr>
        <w:spacing w:after="0"/>
        <w:ind w:left="0"/>
        <w:jc w:val="both"/>
      </w:pPr>
      <w:r>
        <w:rPr>
          <w:rFonts w:ascii="Times New Roman"/>
          <w:b w:val="false"/>
          <w:i w:val="false"/>
          <w:color w:val="000000"/>
          <w:sz w:val="28"/>
        </w:rPr>
        <w:t>
      пайка и сварка особо сложных приборов и систем.</w:t>
      </w:r>
    </w:p>
    <w:p>
      <w:pPr>
        <w:spacing w:after="0"/>
        <w:ind w:left="0"/>
        <w:jc w:val="both"/>
      </w:pPr>
      <w:r>
        <w:rPr>
          <w:rFonts w:ascii="Times New Roman"/>
          <w:b w:val="false"/>
          <w:i w:val="false"/>
          <w:color w:val="000000"/>
          <w:sz w:val="28"/>
        </w:rPr>
        <w:t>
      328. Должен знать:</w:t>
      </w:r>
    </w:p>
    <w:p>
      <w:pPr>
        <w:spacing w:after="0"/>
        <w:ind w:left="0"/>
        <w:jc w:val="both"/>
      </w:pPr>
      <w:r>
        <w:rPr>
          <w:rFonts w:ascii="Times New Roman"/>
          <w:b w:val="false"/>
          <w:i w:val="false"/>
          <w:color w:val="000000"/>
          <w:sz w:val="28"/>
        </w:rPr>
        <w:t>
      конструкции особо сложных счетно-решающих, часовых, электромеханических, электромагнитных, акустических и гироскопических приборов и систем приборов для судов различных типов, а также методы сборки, механической регулировки и их настройки по установленным техническим условиям 6 квалитету (1 классу) точности;</w:t>
      </w:r>
    </w:p>
    <w:p>
      <w:pPr>
        <w:spacing w:after="0"/>
        <w:ind w:left="0"/>
        <w:jc w:val="both"/>
      </w:pPr>
      <w:r>
        <w:rPr>
          <w:rFonts w:ascii="Times New Roman"/>
          <w:b w:val="false"/>
          <w:i w:val="false"/>
          <w:color w:val="000000"/>
          <w:sz w:val="28"/>
        </w:rPr>
        <w:t>
      методы расчета коноидов, эксцентриков и других особо сложных кривых, а также способы изготовления и проверки их сложными контрольно-измерительными приборами и аппаратурой;</w:t>
      </w:r>
    </w:p>
    <w:p>
      <w:pPr>
        <w:spacing w:after="0"/>
        <w:ind w:left="0"/>
        <w:jc w:val="both"/>
      </w:pPr>
      <w:r>
        <w:rPr>
          <w:rFonts w:ascii="Times New Roman"/>
          <w:b w:val="false"/>
          <w:i w:val="false"/>
          <w:color w:val="000000"/>
          <w:sz w:val="28"/>
        </w:rPr>
        <w:t>
      методы юстировки сложных приборов и механизмов.</w:t>
      </w:r>
    </w:p>
    <w:p>
      <w:pPr>
        <w:spacing w:after="0"/>
        <w:ind w:left="0"/>
        <w:jc w:val="both"/>
      </w:pPr>
      <w:r>
        <w:rPr>
          <w:rFonts w:ascii="Times New Roman"/>
          <w:b w:val="false"/>
          <w:i w:val="false"/>
          <w:color w:val="000000"/>
          <w:sz w:val="28"/>
        </w:rPr>
        <w:t>
      329. Требуется среднее специальное образование.</w:t>
      </w:r>
    </w:p>
    <w:p>
      <w:pPr>
        <w:spacing w:after="0"/>
        <w:ind w:left="0"/>
        <w:jc w:val="both"/>
      </w:pPr>
      <w:r>
        <w:rPr>
          <w:rFonts w:ascii="Times New Roman"/>
          <w:b w:val="false"/>
          <w:i w:val="false"/>
          <w:color w:val="000000"/>
          <w:sz w:val="28"/>
        </w:rPr>
        <w:t>
      330. Примеры работ:</w:t>
      </w:r>
    </w:p>
    <w:p>
      <w:pPr>
        <w:spacing w:after="0"/>
        <w:ind w:left="0"/>
        <w:jc w:val="both"/>
      </w:pPr>
      <w:r>
        <w:rPr>
          <w:rFonts w:ascii="Times New Roman"/>
          <w:b w:val="false"/>
          <w:i w:val="false"/>
          <w:color w:val="000000"/>
          <w:sz w:val="28"/>
        </w:rPr>
        <w:t>
      1) макеты электромеханических приборов, находящихся во взаимодействии с зубчатыми и червячными сцеплениями и электромагнитными механизмами, - общая сборка и регулировка по техническим условиям с изготовлением отдельных деталей по техническим условиям в пределах допусков;</w:t>
      </w:r>
    </w:p>
    <w:p>
      <w:pPr>
        <w:spacing w:after="0"/>
        <w:ind w:left="0"/>
        <w:jc w:val="both"/>
      </w:pPr>
      <w:r>
        <w:rPr>
          <w:rFonts w:ascii="Times New Roman"/>
          <w:b w:val="false"/>
          <w:i w:val="false"/>
          <w:color w:val="000000"/>
          <w:sz w:val="28"/>
        </w:rPr>
        <w:t>
      2) приборы центральные, состоящие из большого количества сложных и точных механизмов: построителей электромагнитных, коноидных и счетных механизмов, дифференциальных и червячных сцеплений, фрикционных и стопорных механизмов, - общая сборка, регулировка и настройка с обеспечением их взаимодействия и решения задач согласно техническим условиям;</w:t>
      </w:r>
    </w:p>
    <w:p>
      <w:pPr>
        <w:spacing w:after="0"/>
        <w:ind w:left="0"/>
        <w:jc w:val="both"/>
      </w:pPr>
      <w:r>
        <w:rPr>
          <w:rFonts w:ascii="Times New Roman"/>
          <w:b w:val="false"/>
          <w:i w:val="false"/>
          <w:color w:val="000000"/>
          <w:sz w:val="28"/>
        </w:rPr>
        <w:t>
      3) приборы электромеханические, состоящие из нескольких механизмов, смонтированных на общем основании и находящихся во взаимодействии между собой со сложной системой рычажных, кулачковых, зубчатых и червячных передач и электромагнитными механизмами, - общая сборка, регулировка и настройка с подгонкой отдельных деталей в пределах допусков.</w:t>
      </w:r>
    </w:p>
    <w:p>
      <w:pPr>
        <w:spacing w:after="0"/>
        <w:ind w:left="0"/>
        <w:jc w:val="both"/>
      </w:pPr>
      <w:r>
        <w:rPr>
          <w:rFonts w:ascii="Times New Roman"/>
          <w:b w:val="false"/>
          <w:i w:val="false"/>
          <w:color w:val="000000"/>
          <w:sz w:val="28"/>
        </w:rPr>
        <w:t>
      4) построители сферические - оборка, регулировка и настройка;</w:t>
      </w:r>
    </w:p>
    <w:p>
      <w:pPr>
        <w:spacing w:after="0"/>
        <w:ind w:left="0"/>
        <w:jc w:val="both"/>
      </w:pPr>
      <w:r>
        <w:rPr>
          <w:rFonts w:ascii="Times New Roman"/>
          <w:b w:val="false"/>
          <w:i w:val="false"/>
          <w:color w:val="000000"/>
          <w:sz w:val="28"/>
        </w:rPr>
        <w:t>
      5) приборы реверсивные, работающие с большими скоростями и точностями в комплексе с гироскопами, - сборка, регулировка и настройка;</w:t>
      </w:r>
    </w:p>
    <w:p>
      <w:pPr>
        <w:spacing w:after="0"/>
        <w:ind w:left="0"/>
        <w:jc w:val="both"/>
      </w:pPr>
      <w:r>
        <w:rPr>
          <w:rFonts w:ascii="Times New Roman"/>
          <w:b w:val="false"/>
          <w:i w:val="false"/>
          <w:color w:val="000000"/>
          <w:sz w:val="28"/>
        </w:rPr>
        <w:t>
      6) приборы гироскопические - общая сборка, настройка;</w:t>
      </w:r>
    </w:p>
    <w:p>
      <w:pPr>
        <w:spacing w:after="0"/>
        <w:ind w:left="0"/>
        <w:jc w:val="both"/>
      </w:pPr>
      <w:r>
        <w:rPr>
          <w:rFonts w:ascii="Times New Roman"/>
          <w:b w:val="false"/>
          <w:i w:val="false"/>
          <w:color w:val="000000"/>
          <w:sz w:val="28"/>
        </w:rPr>
        <w:t xml:space="preserve">
      7) система приборов - расстановка приборов по схеме соединения согласно техническим условиям. </w:t>
      </w:r>
    </w:p>
    <w:bookmarkStart w:name="z152" w:id="148"/>
    <w:p>
      <w:pPr>
        <w:spacing w:after="0"/>
        <w:ind w:left="0"/>
        <w:jc w:val="both"/>
      </w:pPr>
      <w:r>
        <w:rPr>
          <w:rFonts w:ascii="Times New Roman"/>
          <w:b w:val="false"/>
          <w:i w:val="false"/>
          <w:color w:val="000000"/>
          <w:sz w:val="28"/>
        </w:rPr>
        <w:t>
      24. Слесарь-монтажник судовой</w:t>
      </w:r>
    </w:p>
    <w:bookmarkEnd w:id="148"/>
    <w:bookmarkStart w:name="z153" w:id="149"/>
    <w:p>
      <w:pPr>
        <w:spacing w:after="0"/>
        <w:ind w:left="0"/>
        <w:jc w:val="both"/>
      </w:pPr>
      <w:r>
        <w:rPr>
          <w:rFonts w:ascii="Times New Roman"/>
          <w:b w:val="false"/>
          <w:i w:val="false"/>
          <w:color w:val="000000"/>
          <w:sz w:val="28"/>
        </w:rPr>
        <w:t>
      Параграф 1. Слесарь-монтажник судовой, 1-й разряд</w:t>
      </w:r>
    </w:p>
    <w:bookmarkEnd w:id="149"/>
    <w:p>
      <w:pPr>
        <w:spacing w:after="0"/>
        <w:ind w:left="0"/>
        <w:jc w:val="both"/>
      </w:pPr>
      <w:r>
        <w:rPr>
          <w:rFonts w:ascii="Times New Roman"/>
          <w:b w:val="false"/>
          <w:i w:val="false"/>
          <w:color w:val="000000"/>
          <w:sz w:val="28"/>
        </w:rPr>
        <w:t>
      331. Характеристика работ:</w:t>
      </w:r>
    </w:p>
    <w:p>
      <w:pPr>
        <w:spacing w:after="0"/>
        <w:ind w:left="0"/>
        <w:jc w:val="both"/>
      </w:pPr>
      <w:r>
        <w:rPr>
          <w:rFonts w:ascii="Times New Roman"/>
          <w:b w:val="false"/>
          <w:i w:val="false"/>
          <w:color w:val="000000"/>
          <w:sz w:val="28"/>
        </w:rPr>
        <w:t>
      выполнение слесарных операций при демонтаже вспомогательных механизмов, электрооборудования, теплообменных аппаратов, арматуры, трубопроводов;</w:t>
      </w:r>
    </w:p>
    <w:p>
      <w:pPr>
        <w:spacing w:after="0"/>
        <w:ind w:left="0"/>
        <w:jc w:val="both"/>
      </w:pPr>
      <w:r>
        <w:rPr>
          <w:rFonts w:ascii="Times New Roman"/>
          <w:b w:val="false"/>
          <w:i w:val="false"/>
          <w:color w:val="000000"/>
          <w:sz w:val="28"/>
        </w:rPr>
        <w:t>
      очистка, промывка деталей машин и механизмов;</w:t>
      </w:r>
    </w:p>
    <w:p>
      <w:pPr>
        <w:spacing w:after="0"/>
        <w:ind w:left="0"/>
        <w:jc w:val="both"/>
      </w:pPr>
      <w:r>
        <w:rPr>
          <w:rFonts w:ascii="Times New Roman"/>
          <w:b w:val="false"/>
          <w:i w:val="false"/>
          <w:color w:val="000000"/>
          <w:sz w:val="28"/>
        </w:rPr>
        <w:t>
      обработка деталей в свободный размер ручным слесарным инструментом;</w:t>
      </w:r>
    </w:p>
    <w:p>
      <w:pPr>
        <w:spacing w:after="0"/>
        <w:ind w:left="0"/>
        <w:jc w:val="both"/>
      </w:pPr>
      <w:r>
        <w:rPr>
          <w:rFonts w:ascii="Times New Roman"/>
          <w:b w:val="false"/>
          <w:i w:val="false"/>
          <w:color w:val="000000"/>
          <w:sz w:val="28"/>
        </w:rPr>
        <w:t>
      изготовление заготовок для прокладок из различных материалов;</w:t>
      </w:r>
    </w:p>
    <w:p>
      <w:pPr>
        <w:spacing w:after="0"/>
        <w:ind w:left="0"/>
        <w:jc w:val="both"/>
      </w:pPr>
      <w:r>
        <w:rPr>
          <w:rFonts w:ascii="Times New Roman"/>
          <w:b w:val="false"/>
          <w:i w:val="false"/>
          <w:color w:val="000000"/>
          <w:sz w:val="28"/>
        </w:rPr>
        <w:t>
      выполнение работ по подготовке к монтажу вспомогательных механизмов, трубопроводов, арматуры под руководством слесаря-монтажника судового более высокой квалификации.</w:t>
      </w:r>
    </w:p>
    <w:p>
      <w:pPr>
        <w:spacing w:after="0"/>
        <w:ind w:left="0"/>
        <w:jc w:val="both"/>
      </w:pPr>
      <w:r>
        <w:rPr>
          <w:rFonts w:ascii="Times New Roman"/>
          <w:b w:val="false"/>
          <w:i w:val="false"/>
          <w:color w:val="000000"/>
          <w:sz w:val="28"/>
        </w:rPr>
        <w:t>
      332. Должен знать:</w:t>
      </w:r>
    </w:p>
    <w:p>
      <w:pPr>
        <w:spacing w:after="0"/>
        <w:ind w:left="0"/>
        <w:jc w:val="both"/>
      </w:pPr>
      <w:r>
        <w:rPr>
          <w:rFonts w:ascii="Times New Roman"/>
          <w:b w:val="false"/>
          <w:i w:val="false"/>
          <w:color w:val="000000"/>
          <w:sz w:val="28"/>
        </w:rPr>
        <w:t>
      наименование и расположение основных районов судна;</w:t>
      </w:r>
    </w:p>
    <w:p>
      <w:pPr>
        <w:spacing w:after="0"/>
        <w:ind w:left="0"/>
        <w:jc w:val="both"/>
      </w:pPr>
      <w:r>
        <w:rPr>
          <w:rFonts w:ascii="Times New Roman"/>
          <w:b w:val="false"/>
          <w:i w:val="false"/>
          <w:color w:val="000000"/>
          <w:sz w:val="28"/>
        </w:rPr>
        <w:t>
      наименование механизмов, устройств, трубопроводов, арматуры и деталей, поступающих на монтаж;</w:t>
      </w:r>
    </w:p>
    <w:p>
      <w:pPr>
        <w:spacing w:after="0"/>
        <w:ind w:left="0"/>
        <w:jc w:val="both"/>
      </w:pPr>
      <w:r>
        <w:rPr>
          <w:rFonts w:ascii="Times New Roman"/>
          <w:b w:val="false"/>
          <w:i w:val="false"/>
          <w:color w:val="000000"/>
          <w:sz w:val="28"/>
        </w:rPr>
        <w:t>
      типы соединений трубопроводов;</w:t>
      </w:r>
    </w:p>
    <w:p>
      <w:pPr>
        <w:spacing w:after="0"/>
        <w:ind w:left="0"/>
        <w:jc w:val="both"/>
      </w:pPr>
      <w:r>
        <w:rPr>
          <w:rFonts w:ascii="Times New Roman"/>
          <w:b w:val="false"/>
          <w:i w:val="false"/>
          <w:color w:val="000000"/>
          <w:sz w:val="28"/>
        </w:rPr>
        <w:t>
      основные требования, предъявляемые при выполнении слесарных операций, при обработке неответственных деталей;</w:t>
      </w:r>
    </w:p>
    <w:p>
      <w:pPr>
        <w:spacing w:after="0"/>
        <w:ind w:left="0"/>
        <w:jc w:val="both"/>
      </w:pPr>
      <w:r>
        <w:rPr>
          <w:rFonts w:ascii="Times New Roman"/>
          <w:b w:val="false"/>
          <w:i w:val="false"/>
          <w:color w:val="000000"/>
          <w:sz w:val="28"/>
        </w:rPr>
        <w:t>
      материалы, для прокладок;</w:t>
      </w:r>
    </w:p>
    <w:p>
      <w:pPr>
        <w:spacing w:after="0"/>
        <w:ind w:left="0"/>
        <w:jc w:val="both"/>
      </w:pPr>
      <w:r>
        <w:rPr>
          <w:rFonts w:ascii="Times New Roman"/>
          <w:b w:val="false"/>
          <w:i w:val="false"/>
          <w:color w:val="000000"/>
          <w:sz w:val="28"/>
        </w:rPr>
        <w:t>
      назначение и условия применения наиболее распространенных простых приспособлений, слесарного и измерительного инструмента;</w:t>
      </w:r>
    </w:p>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p>
      <w:pPr>
        <w:spacing w:after="0"/>
        <w:ind w:left="0"/>
        <w:jc w:val="both"/>
      </w:pPr>
      <w:r>
        <w:rPr>
          <w:rFonts w:ascii="Times New Roman"/>
          <w:b w:val="false"/>
          <w:i w:val="false"/>
          <w:color w:val="000000"/>
          <w:sz w:val="28"/>
        </w:rPr>
        <w:t>
      333. Примеры работ:</w:t>
      </w:r>
    </w:p>
    <w:p>
      <w:pPr>
        <w:spacing w:after="0"/>
        <w:ind w:left="0"/>
        <w:jc w:val="both"/>
      </w:pPr>
      <w:r>
        <w:rPr>
          <w:rFonts w:ascii="Times New Roman"/>
          <w:b w:val="false"/>
          <w:i w:val="false"/>
          <w:color w:val="000000"/>
          <w:sz w:val="28"/>
        </w:rPr>
        <w:t>
      1) арматура и трубопроводы любого диаметра - наружная очистка, расконсервация, консервация;</w:t>
      </w:r>
    </w:p>
    <w:p>
      <w:pPr>
        <w:spacing w:after="0"/>
        <w:ind w:left="0"/>
        <w:jc w:val="both"/>
      </w:pPr>
      <w:r>
        <w:rPr>
          <w:rFonts w:ascii="Times New Roman"/>
          <w:b w:val="false"/>
          <w:i w:val="false"/>
          <w:color w:val="000000"/>
          <w:sz w:val="28"/>
        </w:rPr>
        <w:t>
      2) бирки - изготовление, маркирование, установка;</w:t>
      </w:r>
    </w:p>
    <w:p>
      <w:pPr>
        <w:spacing w:after="0"/>
        <w:ind w:left="0"/>
        <w:jc w:val="both"/>
      </w:pPr>
      <w:r>
        <w:rPr>
          <w:rFonts w:ascii="Times New Roman"/>
          <w:b w:val="false"/>
          <w:i w:val="false"/>
          <w:color w:val="000000"/>
          <w:sz w:val="28"/>
        </w:rPr>
        <w:t>
      3) детали разные - зачистка после механической обработки, расконсервация, консервация, обертывание бумагой или пленкой;</w:t>
      </w:r>
    </w:p>
    <w:p>
      <w:pPr>
        <w:spacing w:after="0"/>
        <w:ind w:left="0"/>
        <w:jc w:val="both"/>
      </w:pPr>
      <w:r>
        <w:rPr>
          <w:rFonts w:ascii="Times New Roman"/>
          <w:b w:val="false"/>
          <w:i w:val="false"/>
          <w:color w:val="000000"/>
          <w:sz w:val="28"/>
        </w:rPr>
        <w:t>
      4) заглушки технологические – демонтаж;</w:t>
      </w:r>
    </w:p>
    <w:p>
      <w:pPr>
        <w:spacing w:after="0"/>
        <w:ind w:left="0"/>
        <w:jc w:val="both"/>
      </w:pPr>
      <w:r>
        <w:rPr>
          <w:rFonts w:ascii="Times New Roman"/>
          <w:b w:val="false"/>
          <w:i w:val="false"/>
          <w:color w:val="000000"/>
          <w:sz w:val="28"/>
        </w:rPr>
        <w:t>
      5) кожухи и временные ограждения - установка, снятие;</w:t>
      </w:r>
    </w:p>
    <w:p>
      <w:pPr>
        <w:spacing w:after="0"/>
        <w:ind w:left="0"/>
        <w:jc w:val="both"/>
      </w:pPr>
      <w:r>
        <w:rPr>
          <w:rFonts w:ascii="Times New Roman"/>
          <w:b w:val="false"/>
          <w:i w:val="false"/>
          <w:color w:val="000000"/>
          <w:sz w:val="28"/>
        </w:rPr>
        <w:t>
      6) крышки, картеры, блоки вспомогательных и палубных механизмов - очистка от грязи, накипи, нагара и промывка;</w:t>
      </w:r>
    </w:p>
    <w:p>
      <w:pPr>
        <w:spacing w:after="0"/>
        <w:ind w:left="0"/>
        <w:jc w:val="both"/>
      </w:pPr>
      <w:r>
        <w:rPr>
          <w:rFonts w:ascii="Times New Roman"/>
          <w:b w:val="false"/>
          <w:i w:val="false"/>
          <w:color w:val="000000"/>
          <w:sz w:val="28"/>
        </w:rPr>
        <w:t>
      7) маховики, рукоятки для арматуры, планки и таблички отличительные – снятие;</w:t>
      </w:r>
    </w:p>
    <w:p>
      <w:pPr>
        <w:spacing w:after="0"/>
        <w:ind w:left="0"/>
        <w:jc w:val="both"/>
      </w:pPr>
      <w:r>
        <w:rPr>
          <w:rFonts w:ascii="Times New Roman"/>
          <w:b w:val="false"/>
          <w:i w:val="false"/>
          <w:color w:val="000000"/>
          <w:sz w:val="28"/>
        </w:rPr>
        <w:t>
      8) стаканы, патрубки, втулки палубные и переборочные, крышки люков, сигнальные буи, задвижки, резервуары - очистка, промывка, расконсервация, обезжиривание, консервация;</w:t>
      </w:r>
    </w:p>
    <w:p>
      <w:pPr>
        <w:spacing w:after="0"/>
        <w:ind w:left="0"/>
        <w:jc w:val="both"/>
      </w:pPr>
      <w:r>
        <w:rPr>
          <w:rFonts w:ascii="Times New Roman"/>
          <w:b w:val="false"/>
          <w:i w:val="false"/>
          <w:color w:val="000000"/>
          <w:sz w:val="28"/>
        </w:rPr>
        <w:t>
      9) фундаменты под вспомогательные механизмы и оборудование - расконсервация, консервация;</w:t>
      </w:r>
    </w:p>
    <w:bookmarkStart w:name="z154" w:id="150"/>
    <w:p>
      <w:pPr>
        <w:spacing w:after="0"/>
        <w:ind w:left="0"/>
        <w:jc w:val="both"/>
      </w:pPr>
      <w:r>
        <w:rPr>
          <w:rFonts w:ascii="Times New Roman"/>
          <w:b w:val="false"/>
          <w:i w:val="false"/>
          <w:color w:val="000000"/>
          <w:sz w:val="28"/>
        </w:rPr>
        <w:t>
      Параграф 2. Слесарь-монтажник судовой, 2-й разряд</w:t>
      </w:r>
    </w:p>
    <w:bookmarkEnd w:id="150"/>
    <w:p>
      <w:pPr>
        <w:spacing w:after="0"/>
        <w:ind w:left="0"/>
        <w:jc w:val="both"/>
      </w:pPr>
      <w:r>
        <w:rPr>
          <w:rFonts w:ascii="Times New Roman"/>
          <w:b w:val="false"/>
          <w:i w:val="false"/>
          <w:color w:val="000000"/>
          <w:sz w:val="28"/>
        </w:rPr>
        <w:t>
      334. Характеристика работ:</w:t>
      </w:r>
    </w:p>
    <w:p>
      <w:pPr>
        <w:spacing w:after="0"/>
        <w:ind w:left="0"/>
        <w:jc w:val="both"/>
      </w:pPr>
      <w:r>
        <w:rPr>
          <w:rFonts w:ascii="Times New Roman"/>
          <w:b w:val="false"/>
          <w:i w:val="false"/>
          <w:color w:val="000000"/>
          <w:sz w:val="28"/>
        </w:rPr>
        <w:t>
      выполнение слесарных операций при разборке и сборке неответственных узлов, нецентрируемых вспомогательных и палубных (без привода) механизмов, теплообменных аппаратов;</w:t>
      </w:r>
    </w:p>
    <w:p>
      <w:pPr>
        <w:spacing w:after="0"/>
        <w:ind w:left="0"/>
        <w:jc w:val="both"/>
      </w:pPr>
      <w:r>
        <w:rPr>
          <w:rFonts w:ascii="Times New Roman"/>
          <w:b w:val="false"/>
          <w:i w:val="false"/>
          <w:color w:val="000000"/>
          <w:sz w:val="28"/>
        </w:rPr>
        <w:t>
      изготовление панелей, кожухов, кронштейнов, одинарных подвесок, скоб, технологических заглушек из листового и профильного материала с применением оборудования;</w:t>
      </w:r>
    </w:p>
    <w:p>
      <w:pPr>
        <w:spacing w:after="0"/>
        <w:ind w:left="0"/>
        <w:jc w:val="both"/>
      </w:pPr>
      <w:r>
        <w:rPr>
          <w:rFonts w:ascii="Times New Roman"/>
          <w:b w:val="false"/>
          <w:i w:val="false"/>
          <w:color w:val="000000"/>
          <w:sz w:val="28"/>
        </w:rPr>
        <w:t>
      зачистка опорных поверхностей фундаментов, стульев, приварышей, вварышей при помощи пневматических и электрических машин, слесарного инструмента;</w:t>
      </w:r>
    </w:p>
    <w:p>
      <w:pPr>
        <w:spacing w:after="0"/>
        <w:ind w:left="0"/>
        <w:jc w:val="both"/>
      </w:pPr>
      <w:r>
        <w:rPr>
          <w:rFonts w:ascii="Times New Roman"/>
          <w:b w:val="false"/>
          <w:i w:val="false"/>
          <w:color w:val="000000"/>
          <w:sz w:val="28"/>
        </w:rPr>
        <w:t>
      заточка применяемого режущего инструмента (кроме сверл);</w:t>
      </w:r>
    </w:p>
    <w:p>
      <w:pPr>
        <w:spacing w:after="0"/>
        <w:ind w:left="0"/>
        <w:jc w:val="both"/>
      </w:pPr>
      <w:r>
        <w:rPr>
          <w:rFonts w:ascii="Times New Roman"/>
          <w:b w:val="false"/>
          <w:i w:val="false"/>
          <w:color w:val="000000"/>
          <w:sz w:val="28"/>
        </w:rPr>
        <w:t>
      демонтаж электрооборудования мощностью до 50 кВт, арматуры и трубопроводов всех систем, не подлежащих восстановлению;</w:t>
      </w:r>
    </w:p>
    <w:p>
      <w:pPr>
        <w:spacing w:after="0"/>
        <w:ind w:left="0"/>
        <w:jc w:val="both"/>
      </w:pPr>
      <w:r>
        <w:rPr>
          <w:rFonts w:ascii="Times New Roman"/>
          <w:b w:val="false"/>
          <w:i w:val="false"/>
          <w:color w:val="000000"/>
          <w:sz w:val="28"/>
        </w:rPr>
        <w:t>
      гидравлические испытания арматуры, труб и оборудования в цехе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расконсервация, промывка, обезжиривание и наружная консервация вспомогательных механизмов, оборудования и трубопроводов (кроме специальных систем; гидравлики, воздуха высокого давления, главного и вспомогательного пара);</w:t>
      </w:r>
    </w:p>
    <w:p>
      <w:pPr>
        <w:spacing w:after="0"/>
        <w:ind w:left="0"/>
        <w:jc w:val="both"/>
      </w:pPr>
      <w:r>
        <w:rPr>
          <w:rFonts w:ascii="Times New Roman"/>
          <w:b w:val="false"/>
          <w:i w:val="false"/>
          <w:color w:val="000000"/>
          <w:sz w:val="28"/>
        </w:rPr>
        <w:t>
      тепловая резка, электроприхватка, пневматическая рубка на конструкциях из углеродистых, низколегированных и легированных сталей в нижнем положении при установке и монтаже деталей и узлов;</w:t>
      </w:r>
    </w:p>
    <w:p>
      <w:pPr>
        <w:spacing w:after="0"/>
        <w:ind w:left="0"/>
        <w:jc w:val="both"/>
      </w:pPr>
      <w:r>
        <w:rPr>
          <w:rFonts w:ascii="Times New Roman"/>
          <w:b w:val="false"/>
          <w:i w:val="false"/>
          <w:color w:val="000000"/>
          <w:sz w:val="28"/>
        </w:rPr>
        <w:t>
      выполнение работ при разборке, ремонте, сборке и монтаже нецентрируемых вспомогательных механизмов, электрооборудования, агрегатов, теплообменных аппаратов, трубопроводов, арматуры и демонтаже дизелей судовых, турбин, валопроводов, устройств, специальных систем и трубопроводов под руководством слесаря-монтажника судового более высокой квалификации.</w:t>
      </w:r>
    </w:p>
    <w:p>
      <w:pPr>
        <w:spacing w:after="0"/>
        <w:ind w:left="0"/>
        <w:jc w:val="both"/>
      </w:pPr>
      <w:r>
        <w:rPr>
          <w:rFonts w:ascii="Times New Roman"/>
          <w:b w:val="false"/>
          <w:i w:val="false"/>
          <w:color w:val="000000"/>
          <w:sz w:val="28"/>
        </w:rPr>
        <w:t>
      335. Должен знать:</w:t>
      </w:r>
    </w:p>
    <w:p>
      <w:pPr>
        <w:spacing w:after="0"/>
        <w:ind w:left="0"/>
        <w:jc w:val="both"/>
      </w:pPr>
      <w:r>
        <w:rPr>
          <w:rFonts w:ascii="Times New Roman"/>
          <w:b w:val="false"/>
          <w:i w:val="false"/>
          <w:color w:val="000000"/>
          <w:sz w:val="28"/>
        </w:rPr>
        <w:t>
      назначение и последовательность демонтажа, разборки и сборки вспомогательных механизмов, устройств, трубопроводов и арматуры;</w:t>
      </w:r>
    </w:p>
    <w:p>
      <w:pPr>
        <w:spacing w:after="0"/>
        <w:ind w:left="0"/>
        <w:jc w:val="both"/>
      </w:pPr>
      <w:r>
        <w:rPr>
          <w:rFonts w:ascii="Times New Roman"/>
          <w:b w:val="false"/>
          <w:i w:val="false"/>
          <w:color w:val="000000"/>
          <w:sz w:val="28"/>
        </w:rPr>
        <w:t>
      квалитеты и параметры шероховатости;</w:t>
      </w:r>
    </w:p>
    <w:p>
      <w:pPr>
        <w:spacing w:after="0"/>
        <w:ind w:left="0"/>
        <w:jc w:val="both"/>
      </w:pPr>
      <w:r>
        <w:rPr>
          <w:rFonts w:ascii="Times New Roman"/>
          <w:b w:val="false"/>
          <w:i w:val="false"/>
          <w:color w:val="000000"/>
          <w:sz w:val="28"/>
        </w:rPr>
        <w:t>
      правила и приемы пользования пневматическим и электрифицированным инструментом;</w:t>
      </w:r>
    </w:p>
    <w:p>
      <w:pPr>
        <w:spacing w:after="0"/>
        <w:ind w:left="0"/>
        <w:jc w:val="both"/>
      </w:pPr>
      <w:r>
        <w:rPr>
          <w:rFonts w:ascii="Times New Roman"/>
          <w:b w:val="false"/>
          <w:i w:val="false"/>
          <w:color w:val="000000"/>
          <w:sz w:val="28"/>
        </w:rPr>
        <w:t>
      основные марки сталей и цветных сплавов, применяемых в судостроении и судоремонте;</w:t>
      </w:r>
    </w:p>
    <w:p>
      <w:pPr>
        <w:spacing w:after="0"/>
        <w:ind w:left="0"/>
        <w:jc w:val="both"/>
      </w:pPr>
      <w:r>
        <w:rPr>
          <w:rFonts w:ascii="Times New Roman"/>
          <w:b w:val="false"/>
          <w:i w:val="false"/>
          <w:color w:val="000000"/>
          <w:sz w:val="28"/>
        </w:rPr>
        <w:t>
      правила слесарной обработки деталей и сборки простых узлов;</w:t>
      </w:r>
    </w:p>
    <w:p>
      <w:pPr>
        <w:spacing w:after="0"/>
        <w:ind w:left="0"/>
        <w:jc w:val="both"/>
      </w:pPr>
      <w:r>
        <w:rPr>
          <w:rFonts w:ascii="Times New Roman"/>
          <w:b w:val="false"/>
          <w:i w:val="false"/>
          <w:color w:val="000000"/>
          <w:sz w:val="28"/>
        </w:rPr>
        <w:t>
      способы и правила разобщения трубопроводов от механизмов, цистерн, отсеков;</w:t>
      </w:r>
    </w:p>
    <w:p>
      <w:pPr>
        <w:spacing w:after="0"/>
        <w:ind w:left="0"/>
        <w:jc w:val="both"/>
      </w:pPr>
      <w:r>
        <w:rPr>
          <w:rFonts w:ascii="Times New Roman"/>
          <w:b w:val="false"/>
          <w:i w:val="false"/>
          <w:color w:val="000000"/>
          <w:sz w:val="28"/>
        </w:rPr>
        <w:t>
      способы расконсервации и консервации деталей и узлов, марки и назначение консервирующих материалов;</w:t>
      </w:r>
    </w:p>
    <w:p>
      <w:pPr>
        <w:spacing w:after="0"/>
        <w:ind w:left="0"/>
        <w:jc w:val="both"/>
      </w:pPr>
      <w:r>
        <w:rPr>
          <w:rFonts w:ascii="Times New Roman"/>
          <w:b w:val="false"/>
          <w:i w:val="false"/>
          <w:color w:val="000000"/>
          <w:sz w:val="28"/>
        </w:rPr>
        <w:t>
      правила пользования приспособлениями и контрольно-измерительным инструментом;</w:t>
      </w:r>
    </w:p>
    <w:p>
      <w:pPr>
        <w:spacing w:after="0"/>
        <w:ind w:left="0"/>
        <w:jc w:val="both"/>
      </w:pPr>
      <w:r>
        <w:rPr>
          <w:rFonts w:ascii="Times New Roman"/>
          <w:b w:val="false"/>
          <w:i w:val="false"/>
          <w:color w:val="000000"/>
          <w:sz w:val="28"/>
        </w:rPr>
        <w:t>
      правила чтения несложных чертежей.</w:t>
      </w:r>
    </w:p>
    <w:p>
      <w:pPr>
        <w:spacing w:after="0"/>
        <w:ind w:left="0"/>
        <w:jc w:val="both"/>
      </w:pPr>
      <w:r>
        <w:rPr>
          <w:rFonts w:ascii="Times New Roman"/>
          <w:b w:val="false"/>
          <w:i w:val="false"/>
          <w:color w:val="000000"/>
          <w:sz w:val="28"/>
        </w:rPr>
        <w:t>
      336. Примеры работ:</w:t>
      </w:r>
    </w:p>
    <w:p>
      <w:pPr>
        <w:spacing w:after="0"/>
        <w:ind w:left="0"/>
        <w:jc w:val="both"/>
      </w:pPr>
      <w:r>
        <w:rPr>
          <w:rFonts w:ascii="Times New Roman"/>
          <w:b w:val="false"/>
          <w:i w:val="false"/>
          <w:color w:val="000000"/>
          <w:sz w:val="28"/>
        </w:rPr>
        <w:t>
      Вспомогательные механизмы:</w:t>
      </w:r>
    </w:p>
    <w:p>
      <w:pPr>
        <w:spacing w:after="0"/>
        <w:ind w:left="0"/>
        <w:jc w:val="both"/>
      </w:pPr>
      <w:r>
        <w:rPr>
          <w:rFonts w:ascii="Times New Roman"/>
          <w:b w:val="false"/>
          <w:i w:val="false"/>
          <w:color w:val="000000"/>
          <w:sz w:val="28"/>
        </w:rPr>
        <w:t>
      1) механизмы палубные ручные (шпили, лебедки грузовые, шлюпочные кран-балки, вьюшки и так далее) – демонтаж;</w:t>
      </w:r>
    </w:p>
    <w:p>
      <w:pPr>
        <w:spacing w:after="0"/>
        <w:ind w:left="0"/>
        <w:jc w:val="both"/>
      </w:pPr>
      <w:r>
        <w:rPr>
          <w:rFonts w:ascii="Times New Roman"/>
          <w:b w:val="false"/>
          <w:i w:val="false"/>
          <w:color w:val="000000"/>
          <w:sz w:val="28"/>
        </w:rPr>
        <w:t>
      2) маслоуказатели, маслопровода принудительной смазки; насосы масляные, плунжерные, шестеренные; масленки центральной смазки, крышки лючков картера, поддоны паровых машин и механизмов - снятие, разборка.</w:t>
      </w:r>
    </w:p>
    <w:p>
      <w:pPr>
        <w:spacing w:after="0"/>
        <w:ind w:left="0"/>
        <w:jc w:val="both"/>
      </w:pPr>
      <w:r>
        <w:rPr>
          <w:rFonts w:ascii="Times New Roman"/>
          <w:b w:val="false"/>
          <w:i w:val="false"/>
          <w:color w:val="000000"/>
          <w:sz w:val="28"/>
        </w:rPr>
        <w:t>
      3) насосы ручные – монтаж;</w:t>
      </w:r>
    </w:p>
    <w:p>
      <w:pPr>
        <w:spacing w:after="0"/>
        <w:ind w:left="0"/>
        <w:jc w:val="both"/>
      </w:pPr>
      <w:r>
        <w:rPr>
          <w:rFonts w:ascii="Times New Roman"/>
          <w:b w:val="false"/>
          <w:i w:val="false"/>
          <w:color w:val="000000"/>
          <w:sz w:val="28"/>
        </w:rPr>
        <w:t>
      4) обшивка вспомогательных и утилизационных котлов, механизмов, оборудования и трубопроводов – демонтаж;</w:t>
      </w:r>
    </w:p>
    <w:p>
      <w:pPr>
        <w:spacing w:after="0"/>
        <w:ind w:left="0"/>
        <w:jc w:val="both"/>
      </w:pPr>
      <w:r>
        <w:rPr>
          <w:rFonts w:ascii="Times New Roman"/>
          <w:b w:val="false"/>
          <w:i w:val="false"/>
          <w:color w:val="000000"/>
          <w:sz w:val="28"/>
        </w:rPr>
        <w:t>
      5) перемычки заземления – установка;</w:t>
      </w:r>
    </w:p>
    <w:p>
      <w:pPr>
        <w:spacing w:after="0"/>
        <w:ind w:left="0"/>
        <w:jc w:val="both"/>
      </w:pPr>
      <w:r>
        <w:rPr>
          <w:rFonts w:ascii="Times New Roman"/>
          <w:b w:val="false"/>
          <w:i w:val="false"/>
          <w:color w:val="000000"/>
          <w:sz w:val="28"/>
        </w:rPr>
        <w:t>
      6) приспособления отжимные (струбцины, скобы, болты, домкраты винтовые) – снятие;</w:t>
      </w:r>
    </w:p>
    <w:p>
      <w:pPr>
        <w:spacing w:after="0"/>
        <w:ind w:left="0"/>
        <w:jc w:val="both"/>
      </w:pPr>
      <w:r>
        <w:rPr>
          <w:rFonts w:ascii="Times New Roman"/>
          <w:b w:val="false"/>
          <w:i w:val="false"/>
          <w:color w:val="000000"/>
          <w:sz w:val="28"/>
        </w:rPr>
        <w:t>
      7) установки опреснительные, вспомогательные и утилизационные котлы с трубопроводами – демонтаж;</w:t>
      </w:r>
    </w:p>
    <w:p>
      <w:pPr>
        <w:spacing w:after="0"/>
        <w:ind w:left="0"/>
        <w:jc w:val="both"/>
      </w:pPr>
      <w:r>
        <w:rPr>
          <w:rFonts w:ascii="Times New Roman"/>
          <w:b w:val="false"/>
          <w:i w:val="false"/>
          <w:color w:val="000000"/>
          <w:sz w:val="28"/>
        </w:rPr>
        <w:t>
      8) узлы и детали судовых дизелей, паровых машин, турбин (крышки цилиндров, блоки, коллекторы, полости охлаждения) - промывка, очистка от накипи, ржавчины, выщелачивание;</w:t>
      </w:r>
    </w:p>
    <w:p>
      <w:pPr>
        <w:spacing w:after="0"/>
        <w:ind w:left="0"/>
        <w:jc w:val="both"/>
      </w:pPr>
      <w:r>
        <w:rPr>
          <w:rFonts w:ascii="Times New Roman"/>
          <w:b w:val="false"/>
          <w:i w:val="false"/>
          <w:color w:val="000000"/>
          <w:sz w:val="28"/>
        </w:rPr>
        <w:t>
      9) фильтры масляные, топливные, воздушные, водяные; коробки грязевые, грелки отопления, компенсаторы, санитарно-техническое оборудование - демонтаж, разборка;</w:t>
      </w:r>
    </w:p>
    <w:p>
      <w:pPr>
        <w:spacing w:after="0"/>
        <w:ind w:left="0"/>
        <w:jc w:val="both"/>
      </w:pPr>
      <w:r>
        <w:rPr>
          <w:rFonts w:ascii="Times New Roman"/>
          <w:b w:val="false"/>
          <w:i w:val="false"/>
          <w:color w:val="000000"/>
          <w:sz w:val="28"/>
        </w:rPr>
        <w:t>
      10) шнеки горизонтальные и наклонные, шкивы, транспортеры ленточные (без редукторов) - демонтаж, разборка.</w:t>
      </w:r>
    </w:p>
    <w:p>
      <w:pPr>
        <w:spacing w:after="0"/>
        <w:ind w:left="0"/>
        <w:jc w:val="both"/>
      </w:pPr>
      <w:r>
        <w:rPr>
          <w:rFonts w:ascii="Times New Roman"/>
          <w:b w:val="false"/>
          <w:i w:val="false"/>
          <w:color w:val="000000"/>
          <w:sz w:val="28"/>
        </w:rPr>
        <w:t>
      Трубопроводы и системы:</w:t>
      </w:r>
    </w:p>
    <w:p>
      <w:pPr>
        <w:spacing w:after="0"/>
        <w:ind w:left="0"/>
        <w:jc w:val="both"/>
      </w:pPr>
      <w:r>
        <w:rPr>
          <w:rFonts w:ascii="Times New Roman"/>
          <w:b w:val="false"/>
          <w:i w:val="false"/>
          <w:color w:val="000000"/>
          <w:sz w:val="28"/>
        </w:rPr>
        <w:t>
      1) арматура - набивка сальников;</w:t>
      </w:r>
    </w:p>
    <w:p>
      <w:pPr>
        <w:spacing w:after="0"/>
        <w:ind w:left="0"/>
        <w:jc w:val="both"/>
      </w:pPr>
      <w:r>
        <w:rPr>
          <w:rFonts w:ascii="Times New Roman"/>
          <w:b w:val="false"/>
          <w:i w:val="false"/>
          <w:color w:val="000000"/>
          <w:sz w:val="28"/>
        </w:rPr>
        <w:t>
      2) заглушки технологические – установка;</w:t>
      </w:r>
    </w:p>
    <w:p>
      <w:pPr>
        <w:spacing w:after="0"/>
        <w:ind w:left="0"/>
        <w:jc w:val="both"/>
      </w:pPr>
      <w:r>
        <w:rPr>
          <w:rFonts w:ascii="Times New Roman"/>
          <w:b w:val="false"/>
          <w:i w:val="false"/>
          <w:color w:val="000000"/>
          <w:sz w:val="28"/>
        </w:rPr>
        <w:t>
      3) подвески одинарные, хвостовики, скобы, кронштейны, планки – установка;</w:t>
      </w:r>
    </w:p>
    <w:p>
      <w:pPr>
        <w:spacing w:after="0"/>
        <w:ind w:left="0"/>
        <w:jc w:val="both"/>
      </w:pPr>
      <w:r>
        <w:rPr>
          <w:rFonts w:ascii="Times New Roman"/>
          <w:b w:val="false"/>
          <w:i w:val="false"/>
          <w:color w:val="000000"/>
          <w:sz w:val="28"/>
        </w:rPr>
        <w:t>
      4) протекторы – демонтаж;</w:t>
      </w:r>
    </w:p>
    <w:p>
      <w:pPr>
        <w:spacing w:after="0"/>
        <w:ind w:left="0"/>
        <w:jc w:val="both"/>
      </w:pPr>
      <w:r>
        <w:rPr>
          <w:rFonts w:ascii="Times New Roman"/>
          <w:b w:val="false"/>
          <w:i w:val="false"/>
          <w:color w:val="000000"/>
          <w:sz w:val="28"/>
        </w:rPr>
        <w:t>
      5) трубы после химической обработки, кроме специальных систем – пыжевание;</w:t>
      </w:r>
    </w:p>
    <w:p>
      <w:pPr>
        <w:spacing w:after="0"/>
        <w:ind w:left="0"/>
        <w:jc w:val="both"/>
      </w:pPr>
      <w:r>
        <w:rPr>
          <w:rFonts w:ascii="Times New Roman"/>
          <w:b w:val="false"/>
          <w:i w:val="false"/>
          <w:color w:val="000000"/>
          <w:sz w:val="28"/>
        </w:rPr>
        <w:t>
      6) трубы из пластмасс - демонтаж.</w:t>
      </w:r>
    </w:p>
    <w:p>
      <w:pPr>
        <w:spacing w:after="0"/>
        <w:ind w:left="0"/>
        <w:jc w:val="both"/>
      </w:pPr>
      <w:r>
        <w:rPr>
          <w:rFonts w:ascii="Times New Roman"/>
          <w:b w:val="false"/>
          <w:i w:val="false"/>
          <w:color w:val="000000"/>
          <w:sz w:val="28"/>
        </w:rPr>
        <w:t>
      Разные работы:</w:t>
      </w:r>
    </w:p>
    <w:p>
      <w:pPr>
        <w:spacing w:after="0"/>
        <w:ind w:left="0"/>
        <w:jc w:val="both"/>
      </w:pPr>
      <w:r>
        <w:rPr>
          <w:rFonts w:ascii="Times New Roman"/>
          <w:b w:val="false"/>
          <w:i w:val="false"/>
          <w:color w:val="000000"/>
          <w:sz w:val="28"/>
        </w:rPr>
        <w:t>
      1) баки расходные, топливные и резервуары - демонтаж, разборка;</w:t>
      </w:r>
    </w:p>
    <w:p>
      <w:pPr>
        <w:spacing w:after="0"/>
        <w:ind w:left="0"/>
        <w:jc w:val="both"/>
      </w:pPr>
      <w:r>
        <w:rPr>
          <w:rFonts w:ascii="Times New Roman"/>
          <w:b w:val="false"/>
          <w:i w:val="false"/>
          <w:color w:val="000000"/>
          <w:sz w:val="28"/>
        </w:rPr>
        <w:t>
      2) болты, гайки, стержни - нарезание и калибровка резьбы;</w:t>
      </w:r>
    </w:p>
    <w:p>
      <w:pPr>
        <w:spacing w:after="0"/>
        <w:ind w:left="0"/>
        <w:jc w:val="both"/>
      </w:pPr>
      <w:r>
        <w:rPr>
          <w:rFonts w:ascii="Times New Roman"/>
          <w:b w:val="false"/>
          <w:i w:val="false"/>
          <w:color w:val="000000"/>
          <w:sz w:val="28"/>
        </w:rPr>
        <w:t>
      3) бонки, шпильки - установка под сварку по разметке;</w:t>
      </w:r>
    </w:p>
    <w:p>
      <w:pPr>
        <w:spacing w:after="0"/>
        <w:ind w:left="0"/>
        <w:jc w:val="both"/>
      </w:pPr>
      <w:r>
        <w:rPr>
          <w:rFonts w:ascii="Times New Roman"/>
          <w:b w:val="false"/>
          <w:i w:val="false"/>
          <w:color w:val="000000"/>
          <w:sz w:val="28"/>
        </w:rPr>
        <w:t>
      4) механизмы, агрегаты, теплообменные аппараты, арматура, приборы - распаковка ящиков;</w:t>
      </w:r>
    </w:p>
    <w:p>
      <w:pPr>
        <w:spacing w:after="0"/>
        <w:ind w:left="0"/>
        <w:jc w:val="both"/>
      </w:pPr>
      <w:r>
        <w:rPr>
          <w:rFonts w:ascii="Times New Roman"/>
          <w:b w:val="false"/>
          <w:i w:val="false"/>
          <w:color w:val="000000"/>
          <w:sz w:val="28"/>
        </w:rPr>
        <w:t>
      5) маховики, рукоятки для арматуры – установка;</w:t>
      </w:r>
    </w:p>
    <w:p>
      <w:pPr>
        <w:spacing w:after="0"/>
        <w:ind w:left="0"/>
        <w:jc w:val="both"/>
      </w:pPr>
      <w:r>
        <w:rPr>
          <w:rFonts w:ascii="Times New Roman"/>
          <w:b w:val="false"/>
          <w:i w:val="false"/>
          <w:color w:val="000000"/>
          <w:sz w:val="28"/>
        </w:rPr>
        <w:t>
      6) обухи временные – изготовление;</w:t>
      </w:r>
    </w:p>
    <w:p>
      <w:pPr>
        <w:spacing w:after="0"/>
        <w:ind w:left="0"/>
        <w:jc w:val="both"/>
      </w:pPr>
      <w:r>
        <w:rPr>
          <w:rFonts w:ascii="Times New Roman"/>
          <w:b w:val="false"/>
          <w:i w:val="false"/>
          <w:color w:val="000000"/>
          <w:sz w:val="28"/>
        </w:rPr>
        <w:t>
      7) прокладки прямоугольные и круглые из листового материала (резина, паронит, парусина, фибра и тому подобное) - разметка, изготовление, просечка отверстий, установка;</w:t>
      </w:r>
    </w:p>
    <w:p>
      <w:pPr>
        <w:spacing w:after="0"/>
        <w:ind w:left="0"/>
        <w:jc w:val="both"/>
      </w:pPr>
      <w:r>
        <w:rPr>
          <w:rFonts w:ascii="Times New Roman"/>
          <w:b w:val="false"/>
          <w:i w:val="false"/>
          <w:color w:val="000000"/>
          <w:sz w:val="28"/>
        </w:rPr>
        <w:t>
      8) рукава тканевые - демонтаж, установка.</w:t>
      </w:r>
    </w:p>
    <w:bookmarkStart w:name="z155" w:id="151"/>
    <w:p>
      <w:pPr>
        <w:spacing w:after="0"/>
        <w:ind w:left="0"/>
        <w:jc w:val="both"/>
      </w:pPr>
      <w:r>
        <w:rPr>
          <w:rFonts w:ascii="Times New Roman"/>
          <w:b w:val="false"/>
          <w:i w:val="false"/>
          <w:color w:val="000000"/>
          <w:sz w:val="28"/>
        </w:rPr>
        <w:t>
      Параграф 3. Слесарь-монтажник судовой, 3-й разряд</w:t>
      </w:r>
    </w:p>
    <w:bookmarkEnd w:id="151"/>
    <w:p>
      <w:pPr>
        <w:spacing w:after="0"/>
        <w:ind w:left="0"/>
        <w:jc w:val="both"/>
      </w:pPr>
      <w:r>
        <w:rPr>
          <w:rFonts w:ascii="Times New Roman"/>
          <w:b w:val="false"/>
          <w:i w:val="false"/>
          <w:color w:val="000000"/>
          <w:sz w:val="28"/>
        </w:rPr>
        <w:t>
      337. Характеристика работ:</w:t>
      </w:r>
    </w:p>
    <w:p>
      <w:pPr>
        <w:spacing w:after="0"/>
        <w:ind w:left="0"/>
        <w:jc w:val="both"/>
      </w:pPr>
      <w:r>
        <w:rPr>
          <w:rFonts w:ascii="Times New Roman"/>
          <w:b w:val="false"/>
          <w:i w:val="false"/>
          <w:color w:val="000000"/>
          <w:sz w:val="28"/>
        </w:rPr>
        <w:t>
      выполнение слесарных операций при демонтаже, ремонте, сборке и монтаже нецентрируемых вспомогательных и палубных (без привода и с приводом) механизмов, электроаппаратуры, теплообменных аппаратов;</w:t>
      </w:r>
    </w:p>
    <w:p>
      <w:pPr>
        <w:spacing w:after="0"/>
        <w:ind w:left="0"/>
        <w:jc w:val="both"/>
      </w:pPr>
      <w:r>
        <w:rPr>
          <w:rFonts w:ascii="Times New Roman"/>
          <w:b w:val="false"/>
          <w:i w:val="false"/>
          <w:color w:val="000000"/>
          <w:sz w:val="28"/>
        </w:rPr>
        <w:t xml:space="preserve">
      обработка опорных поверхностей фундаментов, стульев, приварышей, вварышей с точностью до 0,20 мм при помощи пневматических и электрических машин; </w:t>
      </w:r>
    </w:p>
    <w:p>
      <w:pPr>
        <w:spacing w:after="0"/>
        <w:ind w:left="0"/>
        <w:jc w:val="both"/>
      </w:pPr>
      <w:r>
        <w:rPr>
          <w:rFonts w:ascii="Times New Roman"/>
          <w:b w:val="false"/>
          <w:i w:val="false"/>
          <w:color w:val="000000"/>
          <w:sz w:val="28"/>
        </w:rPr>
        <w:t>
      заточка применяемого инструмента;</w:t>
      </w:r>
    </w:p>
    <w:p>
      <w:pPr>
        <w:spacing w:after="0"/>
        <w:ind w:left="0"/>
        <w:jc w:val="both"/>
      </w:pPr>
      <w:r>
        <w:rPr>
          <w:rFonts w:ascii="Times New Roman"/>
          <w:b w:val="false"/>
          <w:i w:val="false"/>
          <w:color w:val="000000"/>
          <w:sz w:val="28"/>
        </w:rPr>
        <w:t>
      дефектация, ремонт, сборка, монтаж арматуры, трубопроводов и систем (кроме специальных систем: гидравлики, воздуха высокого давления, главного и вспомогательного пара и так далее) диаметром до 108 мм и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гидравлические испытания арматуры, труб и оборудования в цехе давлением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гидравлические испытания арматуры, трубопроводов и систем на судне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до 1,0 МПа (до 10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демонтаж электрооборудования мощностью свыше 50 до 150 кВт, вспомогательных и утилизационных котлов, валопроводов, подшипников, гребных винтов при диаметре валопровода до 100 мм, оборудования холодильных установок, паровых машин мощностью до 225 кВт (до 300 лошадинных сил), арматуры и трубопроводов любого диаметра, кроме специальных систем;</w:t>
      </w:r>
    </w:p>
    <w:p>
      <w:pPr>
        <w:spacing w:after="0"/>
        <w:ind w:left="0"/>
        <w:jc w:val="both"/>
      </w:pPr>
      <w:r>
        <w:rPr>
          <w:rFonts w:ascii="Times New Roman"/>
          <w:b w:val="false"/>
          <w:i w:val="false"/>
          <w:color w:val="000000"/>
          <w:sz w:val="28"/>
        </w:rPr>
        <w:t>
      монтаж электрооборудования мощностью до 50 кВт;</w:t>
      </w:r>
    </w:p>
    <w:p>
      <w:pPr>
        <w:spacing w:after="0"/>
        <w:ind w:left="0"/>
        <w:jc w:val="both"/>
      </w:pPr>
      <w:r>
        <w:rPr>
          <w:rFonts w:ascii="Times New Roman"/>
          <w:b w:val="false"/>
          <w:i w:val="false"/>
          <w:color w:val="000000"/>
          <w:sz w:val="28"/>
        </w:rPr>
        <w:t>
      участие в швартовных и ходовых испытаниях, пуске и обслуживании вспомогательных механизмов, теплообменных аппаратов, устройств и устранение дефектов в работе обслуживаемых механизмов, выявленных в период испытаний;</w:t>
      </w:r>
    </w:p>
    <w:p>
      <w:pPr>
        <w:spacing w:after="0"/>
        <w:ind w:left="0"/>
        <w:jc w:val="both"/>
      </w:pPr>
      <w:r>
        <w:rPr>
          <w:rFonts w:ascii="Times New Roman"/>
          <w:b w:val="false"/>
          <w:i w:val="false"/>
          <w:color w:val="000000"/>
          <w:sz w:val="28"/>
        </w:rPr>
        <w:t>
      тепловая резка, электроприхватка и пневматическая рубка на конструкциях из углеродистых, низколегированных и легированных сталей во всех пространственных положениях при установке и монтаже деталей и узлов.</w:t>
      </w:r>
    </w:p>
    <w:p>
      <w:pPr>
        <w:spacing w:after="0"/>
        <w:ind w:left="0"/>
        <w:jc w:val="both"/>
      </w:pPr>
      <w:r>
        <w:rPr>
          <w:rFonts w:ascii="Times New Roman"/>
          <w:b w:val="false"/>
          <w:i w:val="false"/>
          <w:color w:val="000000"/>
          <w:sz w:val="28"/>
        </w:rPr>
        <w:t>
      338. Должен знать:</w:t>
      </w:r>
    </w:p>
    <w:p>
      <w:pPr>
        <w:spacing w:after="0"/>
        <w:ind w:left="0"/>
        <w:jc w:val="both"/>
      </w:pPr>
      <w:r>
        <w:rPr>
          <w:rFonts w:ascii="Times New Roman"/>
          <w:b w:val="false"/>
          <w:i w:val="false"/>
          <w:color w:val="000000"/>
          <w:sz w:val="28"/>
        </w:rPr>
        <w:t>
      назначение и устройство основных узлов силовых установок;</w:t>
      </w:r>
    </w:p>
    <w:p>
      <w:pPr>
        <w:spacing w:after="0"/>
        <w:ind w:left="0"/>
        <w:jc w:val="both"/>
      </w:pPr>
      <w:r>
        <w:rPr>
          <w:rFonts w:ascii="Times New Roman"/>
          <w:b w:val="false"/>
          <w:i w:val="false"/>
          <w:color w:val="000000"/>
          <w:sz w:val="28"/>
        </w:rPr>
        <w:t>
      основные технические условия монтажа и сдачи вспомогательных механизмов с обслуживающими их трубопроводами, агрегатов, электрооборудования и электроаппаратуры;</w:t>
      </w:r>
    </w:p>
    <w:p>
      <w:pPr>
        <w:spacing w:after="0"/>
        <w:ind w:left="0"/>
        <w:jc w:val="both"/>
      </w:pPr>
      <w:r>
        <w:rPr>
          <w:rFonts w:ascii="Times New Roman"/>
          <w:b w:val="false"/>
          <w:i w:val="false"/>
          <w:color w:val="000000"/>
          <w:sz w:val="28"/>
        </w:rPr>
        <w:t>
      правила и методы демонтажа, разборки, дефектации и ремонта оборудования и трубопроводов;</w:t>
      </w:r>
    </w:p>
    <w:p>
      <w:pPr>
        <w:spacing w:after="0"/>
        <w:ind w:left="0"/>
        <w:jc w:val="both"/>
      </w:pPr>
      <w:r>
        <w:rPr>
          <w:rFonts w:ascii="Times New Roman"/>
          <w:b w:val="false"/>
          <w:i w:val="false"/>
          <w:color w:val="000000"/>
          <w:sz w:val="28"/>
        </w:rPr>
        <w:t>
      методы пригонки и сборки средней сложности узлов и деталей механизмов;</w:t>
      </w:r>
    </w:p>
    <w:p>
      <w:pPr>
        <w:spacing w:after="0"/>
        <w:ind w:left="0"/>
        <w:jc w:val="both"/>
      </w:pPr>
      <w:r>
        <w:rPr>
          <w:rFonts w:ascii="Times New Roman"/>
          <w:b w:val="false"/>
          <w:i w:val="false"/>
          <w:color w:val="000000"/>
          <w:sz w:val="28"/>
        </w:rPr>
        <w:t>
      инструкции по пуску и обслуживанию вспомогательных механизмов при швартовных и ходовых испытаниях, методы регулирования режима работы;</w:t>
      </w:r>
    </w:p>
    <w:p>
      <w:pPr>
        <w:spacing w:after="0"/>
        <w:ind w:left="0"/>
        <w:jc w:val="both"/>
      </w:pPr>
      <w:r>
        <w:rPr>
          <w:rFonts w:ascii="Times New Roman"/>
          <w:b w:val="false"/>
          <w:i w:val="false"/>
          <w:color w:val="000000"/>
          <w:sz w:val="28"/>
        </w:rPr>
        <w:t>
      устройство и назначение пневматических машин, переносных станков для обработки фундаментов и отверстий; нормали, ОСТ и ГОСТ; методики на ремонт, испытания и монтаж;</w:t>
      </w:r>
    </w:p>
    <w:p>
      <w:pPr>
        <w:spacing w:after="0"/>
        <w:ind w:left="0"/>
        <w:jc w:val="both"/>
      </w:pPr>
      <w:r>
        <w:rPr>
          <w:rFonts w:ascii="Times New Roman"/>
          <w:b w:val="false"/>
          <w:i w:val="false"/>
          <w:color w:val="000000"/>
          <w:sz w:val="28"/>
        </w:rPr>
        <w:t>
      допуски, посадки, квалитеты и параметры шероховатости;</w:t>
      </w:r>
    </w:p>
    <w:p>
      <w:pPr>
        <w:spacing w:after="0"/>
        <w:ind w:left="0"/>
        <w:jc w:val="both"/>
      </w:pPr>
      <w:r>
        <w:rPr>
          <w:rFonts w:ascii="Times New Roman"/>
          <w:b w:val="false"/>
          <w:i w:val="false"/>
          <w:color w:val="000000"/>
          <w:sz w:val="28"/>
        </w:rPr>
        <w:t>
      универсальные, специальные приспособления и контрольно-измерительный инструмент;</w:t>
      </w:r>
    </w:p>
    <w:p>
      <w:pPr>
        <w:spacing w:after="0"/>
        <w:ind w:left="0"/>
        <w:jc w:val="both"/>
      </w:pPr>
      <w:r>
        <w:rPr>
          <w:rFonts w:ascii="Times New Roman"/>
          <w:b w:val="false"/>
          <w:i w:val="false"/>
          <w:color w:val="000000"/>
          <w:sz w:val="28"/>
        </w:rPr>
        <w:t>
      правила чтения средней сложности узловых и сборочных чертежей;</w:t>
      </w:r>
    </w:p>
    <w:p>
      <w:pPr>
        <w:spacing w:after="0"/>
        <w:ind w:left="0"/>
        <w:jc w:val="both"/>
      </w:pPr>
      <w:r>
        <w:rPr>
          <w:rFonts w:ascii="Times New Roman"/>
          <w:b w:val="false"/>
          <w:i w:val="false"/>
          <w:color w:val="000000"/>
          <w:sz w:val="28"/>
        </w:rPr>
        <w:t>
      принцип действия и правила обслуживания газорезательной и электросварочной аппаратуры и оборудования.</w:t>
      </w:r>
    </w:p>
    <w:p>
      <w:pPr>
        <w:spacing w:after="0"/>
        <w:ind w:left="0"/>
        <w:jc w:val="both"/>
      </w:pPr>
      <w:r>
        <w:rPr>
          <w:rFonts w:ascii="Times New Roman"/>
          <w:b w:val="false"/>
          <w:i w:val="false"/>
          <w:color w:val="000000"/>
          <w:sz w:val="28"/>
        </w:rPr>
        <w:t>
      339. Примеры работ:</w:t>
      </w:r>
    </w:p>
    <w:p>
      <w:pPr>
        <w:spacing w:after="0"/>
        <w:ind w:left="0"/>
        <w:jc w:val="both"/>
      </w:pPr>
      <w:r>
        <w:rPr>
          <w:rFonts w:ascii="Times New Roman"/>
          <w:b w:val="false"/>
          <w:i w:val="false"/>
          <w:color w:val="000000"/>
          <w:sz w:val="28"/>
        </w:rPr>
        <w:t>
      Главные механизмы:</w:t>
      </w:r>
    </w:p>
    <w:p>
      <w:pPr>
        <w:spacing w:after="0"/>
        <w:ind w:left="0"/>
        <w:jc w:val="both"/>
      </w:pPr>
      <w:r>
        <w:rPr>
          <w:rFonts w:ascii="Times New Roman"/>
          <w:b w:val="false"/>
          <w:i w:val="false"/>
          <w:color w:val="000000"/>
          <w:sz w:val="28"/>
        </w:rPr>
        <w:t>
      1) аппараты направляющие и сопловые турбин - демонтаж, разборка;</w:t>
      </w:r>
    </w:p>
    <w:p>
      <w:pPr>
        <w:spacing w:after="0"/>
        <w:ind w:left="0"/>
        <w:jc w:val="both"/>
      </w:pPr>
      <w:r>
        <w:rPr>
          <w:rFonts w:ascii="Times New Roman"/>
          <w:b w:val="false"/>
          <w:i w:val="false"/>
          <w:color w:val="000000"/>
          <w:sz w:val="28"/>
        </w:rPr>
        <w:t>
      2) блоки, фундаментные рамы, крышки, поршни с шатунами судовых дизелей диаметром цилиндра до 175 мм - демонтаж, разборка;</w:t>
      </w:r>
    </w:p>
    <w:p>
      <w:pPr>
        <w:spacing w:after="0"/>
        <w:ind w:left="0"/>
        <w:jc w:val="both"/>
      </w:pPr>
      <w:r>
        <w:rPr>
          <w:rFonts w:ascii="Times New Roman"/>
          <w:b w:val="false"/>
          <w:i w:val="false"/>
          <w:color w:val="000000"/>
          <w:sz w:val="28"/>
        </w:rPr>
        <w:t>
      3) диафрагмы корпуса турбин - демонтаж, разборка;</w:t>
      </w:r>
    </w:p>
    <w:p>
      <w:pPr>
        <w:spacing w:after="0"/>
        <w:ind w:left="0"/>
        <w:jc w:val="both"/>
      </w:pPr>
      <w:r>
        <w:rPr>
          <w:rFonts w:ascii="Times New Roman"/>
          <w:b w:val="false"/>
          <w:i w:val="false"/>
          <w:color w:val="000000"/>
          <w:sz w:val="28"/>
        </w:rPr>
        <w:t>
      4) корпуса турбин - очистка, промывка, обмазка графитовой массой;</w:t>
      </w:r>
    </w:p>
    <w:p>
      <w:pPr>
        <w:spacing w:after="0"/>
        <w:ind w:left="0"/>
        <w:jc w:val="both"/>
      </w:pPr>
      <w:r>
        <w:rPr>
          <w:rFonts w:ascii="Times New Roman"/>
          <w:b w:val="false"/>
          <w:i w:val="false"/>
          <w:color w:val="000000"/>
          <w:sz w:val="28"/>
        </w:rPr>
        <w:t>
      5) крышки смотровых лючков – установка;</w:t>
      </w:r>
    </w:p>
    <w:p>
      <w:pPr>
        <w:spacing w:after="0"/>
        <w:ind w:left="0"/>
        <w:jc w:val="both"/>
      </w:pPr>
      <w:r>
        <w:rPr>
          <w:rFonts w:ascii="Times New Roman"/>
          <w:b w:val="false"/>
          <w:i w:val="false"/>
          <w:color w:val="000000"/>
          <w:sz w:val="28"/>
        </w:rPr>
        <w:t>
      6) крышки подшипников турбин и электродвигателей – разборка;</w:t>
      </w:r>
    </w:p>
    <w:p>
      <w:pPr>
        <w:spacing w:after="0"/>
        <w:ind w:left="0"/>
        <w:jc w:val="both"/>
      </w:pPr>
      <w:r>
        <w:rPr>
          <w:rFonts w:ascii="Times New Roman"/>
          <w:b w:val="false"/>
          <w:i w:val="false"/>
          <w:color w:val="000000"/>
          <w:sz w:val="28"/>
        </w:rPr>
        <w:t>
      7) клапаны выпускные и впускные с приводами - демонтаж, разборка;</w:t>
      </w:r>
    </w:p>
    <w:p>
      <w:pPr>
        <w:spacing w:after="0"/>
        <w:ind w:left="0"/>
        <w:jc w:val="both"/>
      </w:pPr>
      <w:r>
        <w:rPr>
          <w:rFonts w:ascii="Times New Roman"/>
          <w:b w:val="false"/>
          <w:i w:val="false"/>
          <w:color w:val="000000"/>
          <w:sz w:val="28"/>
        </w:rPr>
        <w:t>
      8) коллекторы водяные (впускные, выпускные) без компенсаторов - дефектация, ремонт, сборка, монтаж; с компенсаторами - демонтаж, разборка;</w:t>
      </w:r>
    </w:p>
    <w:p>
      <w:pPr>
        <w:spacing w:after="0"/>
        <w:ind w:left="0"/>
        <w:jc w:val="both"/>
      </w:pPr>
      <w:r>
        <w:rPr>
          <w:rFonts w:ascii="Times New Roman"/>
          <w:b w:val="false"/>
          <w:i w:val="false"/>
          <w:color w:val="000000"/>
          <w:sz w:val="28"/>
        </w:rPr>
        <w:t>
      9) крышки (днища) цилиндров или золотниковых коробок, нащечины параллелей паровых машин мощностью свыше 225 кВт (свыше 300 лошадинных сил) - снятие, установка;</w:t>
      </w:r>
    </w:p>
    <w:p>
      <w:pPr>
        <w:spacing w:after="0"/>
        <w:ind w:left="0"/>
        <w:jc w:val="both"/>
      </w:pPr>
      <w:r>
        <w:rPr>
          <w:rFonts w:ascii="Times New Roman"/>
          <w:b w:val="false"/>
          <w:i w:val="false"/>
          <w:color w:val="000000"/>
          <w:sz w:val="28"/>
        </w:rPr>
        <w:t>
      10) механизмы навесные дизелей и турбин - демонтаж, разборка.</w:t>
      </w:r>
    </w:p>
    <w:p>
      <w:pPr>
        <w:spacing w:after="0"/>
        <w:ind w:left="0"/>
        <w:jc w:val="both"/>
      </w:pPr>
      <w:r>
        <w:rPr>
          <w:rFonts w:ascii="Times New Roman"/>
          <w:b w:val="false"/>
          <w:i w:val="false"/>
          <w:color w:val="000000"/>
          <w:sz w:val="28"/>
        </w:rPr>
        <w:t>
      11) муфты реверсивные с ручным приводом - демонтаж, разборка.</w:t>
      </w:r>
    </w:p>
    <w:p>
      <w:pPr>
        <w:spacing w:after="0"/>
        <w:ind w:left="0"/>
        <w:jc w:val="both"/>
      </w:pPr>
      <w:r>
        <w:rPr>
          <w:rFonts w:ascii="Times New Roman"/>
          <w:b w:val="false"/>
          <w:i w:val="false"/>
          <w:color w:val="000000"/>
          <w:sz w:val="28"/>
        </w:rPr>
        <w:t>
      12) насосы мокровоздушные, скальчатые навесные, пародинамо - демонтаж, разборка.</w:t>
      </w:r>
    </w:p>
    <w:p>
      <w:pPr>
        <w:spacing w:after="0"/>
        <w:ind w:left="0"/>
        <w:jc w:val="both"/>
      </w:pPr>
      <w:r>
        <w:rPr>
          <w:rFonts w:ascii="Times New Roman"/>
          <w:b w:val="false"/>
          <w:i w:val="false"/>
          <w:color w:val="000000"/>
          <w:sz w:val="28"/>
        </w:rPr>
        <w:t>
      13) отверстия в корпусах турбин, дизелей, механизмов и редукторов - установка и опломбирование заглушек.</w:t>
      </w:r>
    </w:p>
    <w:p>
      <w:pPr>
        <w:spacing w:after="0"/>
        <w:ind w:left="0"/>
        <w:jc w:val="both"/>
      </w:pPr>
      <w:r>
        <w:rPr>
          <w:rFonts w:ascii="Times New Roman"/>
          <w:b w:val="false"/>
          <w:i w:val="false"/>
          <w:color w:val="000000"/>
          <w:sz w:val="28"/>
        </w:rPr>
        <w:t>
      14) приводы и клапаны сопловые, байпасные турбин - демонтаж, разборка.</w:t>
      </w:r>
    </w:p>
    <w:p>
      <w:pPr>
        <w:spacing w:after="0"/>
        <w:ind w:left="0"/>
        <w:jc w:val="both"/>
      </w:pPr>
      <w:r>
        <w:rPr>
          <w:rFonts w:ascii="Times New Roman"/>
          <w:b w:val="false"/>
          <w:i w:val="false"/>
          <w:color w:val="000000"/>
          <w:sz w:val="28"/>
        </w:rPr>
        <w:t>
      15) приспособления для подъема крышки корпуса турбин - установка и снятие.</w:t>
      </w:r>
    </w:p>
    <w:p>
      <w:pPr>
        <w:spacing w:after="0"/>
        <w:ind w:left="0"/>
        <w:jc w:val="both"/>
      </w:pPr>
      <w:r>
        <w:rPr>
          <w:rFonts w:ascii="Times New Roman"/>
          <w:b w:val="false"/>
          <w:i w:val="false"/>
          <w:color w:val="000000"/>
          <w:sz w:val="28"/>
        </w:rPr>
        <w:t>
      16) редукторы, реверс-редукторы, турбокомпрессоры – демонтаж;</w:t>
      </w:r>
    </w:p>
    <w:p>
      <w:pPr>
        <w:spacing w:after="0"/>
        <w:ind w:left="0"/>
        <w:jc w:val="both"/>
      </w:pPr>
      <w:r>
        <w:rPr>
          <w:rFonts w:ascii="Times New Roman"/>
          <w:b w:val="false"/>
          <w:i w:val="false"/>
          <w:color w:val="000000"/>
          <w:sz w:val="28"/>
        </w:rPr>
        <w:t>
      17) эксцентрики диаметром до 500 мм - установка.</w:t>
      </w:r>
    </w:p>
    <w:p>
      <w:pPr>
        <w:spacing w:after="0"/>
        <w:ind w:left="0"/>
        <w:jc w:val="both"/>
      </w:pPr>
      <w:r>
        <w:rPr>
          <w:rFonts w:ascii="Times New Roman"/>
          <w:b w:val="false"/>
          <w:i w:val="false"/>
          <w:color w:val="000000"/>
          <w:sz w:val="28"/>
        </w:rPr>
        <w:t>
      Валопроводы:</w:t>
      </w:r>
    </w:p>
    <w:p>
      <w:pPr>
        <w:spacing w:after="0"/>
        <w:ind w:left="0"/>
        <w:jc w:val="both"/>
      </w:pPr>
      <w:r>
        <w:rPr>
          <w:rFonts w:ascii="Times New Roman"/>
          <w:b w:val="false"/>
          <w:i w:val="false"/>
          <w:color w:val="000000"/>
          <w:sz w:val="28"/>
        </w:rPr>
        <w:t>
      1) валы гребные любого диаметра - покрытие эпоксидным составом без стеклоткани;</w:t>
      </w:r>
    </w:p>
    <w:p>
      <w:pPr>
        <w:spacing w:after="0"/>
        <w:ind w:left="0"/>
        <w:jc w:val="both"/>
      </w:pPr>
      <w:r>
        <w:rPr>
          <w:rFonts w:ascii="Times New Roman"/>
          <w:b w:val="false"/>
          <w:i w:val="false"/>
          <w:color w:val="000000"/>
          <w:sz w:val="28"/>
        </w:rPr>
        <w:t>
      2) механизмы изменения шага винтов с диаметром вала до 100 мм – демонтаж;</w:t>
      </w:r>
    </w:p>
    <w:p>
      <w:pPr>
        <w:spacing w:after="0"/>
        <w:ind w:left="0"/>
        <w:jc w:val="both"/>
      </w:pPr>
      <w:r>
        <w:rPr>
          <w:rFonts w:ascii="Times New Roman"/>
          <w:b w:val="false"/>
          <w:i w:val="false"/>
          <w:color w:val="000000"/>
          <w:sz w:val="28"/>
        </w:rPr>
        <w:t>
      3) сальники дейдвудные, переборочные при диаметре вала до 100 мм - переборка уплотнений, замена набивки.</w:t>
      </w:r>
    </w:p>
    <w:p>
      <w:pPr>
        <w:spacing w:after="0"/>
        <w:ind w:left="0"/>
        <w:jc w:val="both"/>
      </w:pPr>
      <w:r>
        <w:rPr>
          <w:rFonts w:ascii="Times New Roman"/>
          <w:b w:val="false"/>
          <w:i w:val="false"/>
          <w:color w:val="000000"/>
          <w:sz w:val="28"/>
        </w:rPr>
        <w:t>
      Вспомогательные механизмы и котлы:</w:t>
      </w:r>
    </w:p>
    <w:p>
      <w:pPr>
        <w:spacing w:after="0"/>
        <w:ind w:left="0"/>
        <w:jc w:val="both"/>
      </w:pPr>
      <w:r>
        <w:rPr>
          <w:rFonts w:ascii="Times New Roman"/>
          <w:b w:val="false"/>
          <w:i w:val="false"/>
          <w:color w:val="000000"/>
          <w:sz w:val="28"/>
        </w:rPr>
        <w:t>
      1) агрегаты рыбосольные, машины сететрясные, сетевыборочные, редукторы, силовые передачи, устройства подруливающие, воздушные насосы, компрессоры холодильных установок диаметром цилиндра до 200 мм - демонтаж, разборка;</w:t>
      </w:r>
    </w:p>
    <w:p>
      <w:pPr>
        <w:spacing w:after="0"/>
        <w:ind w:left="0"/>
        <w:jc w:val="both"/>
      </w:pPr>
      <w:r>
        <w:rPr>
          <w:rFonts w:ascii="Times New Roman"/>
          <w:b w:val="false"/>
          <w:i w:val="false"/>
          <w:color w:val="000000"/>
          <w:sz w:val="28"/>
        </w:rPr>
        <w:t>
      2) аппараты вакуум-сушильные, редукторы технологического оборудования, морозильные тележки, рыборезки - разборка, дефектация, ремонт, монтаж, сдача;</w:t>
      </w:r>
    </w:p>
    <w:p>
      <w:pPr>
        <w:spacing w:after="0"/>
        <w:ind w:left="0"/>
        <w:jc w:val="both"/>
      </w:pPr>
      <w:r>
        <w:rPr>
          <w:rFonts w:ascii="Times New Roman"/>
          <w:b w:val="false"/>
          <w:i w:val="false"/>
          <w:color w:val="000000"/>
          <w:sz w:val="28"/>
        </w:rPr>
        <w:t>
      3) амортизаторы под вспомогательные механизмы – обработка;</w:t>
      </w:r>
    </w:p>
    <w:p>
      <w:pPr>
        <w:spacing w:after="0"/>
        <w:ind w:left="0"/>
        <w:jc w:val="both"/>
      </w:pPr>
      <w:r>
        <w:rPr>
          <w:rFonts w:ascii="Times New Roman"/>
          <w:b w:val="false"/>
          <w:i w:val="false"/>
          <w:color w:val="000000"/>
          <w:sz w:val="28"/>
        </w:rPr>
        <w:t>
      4) аппараты теплообменные - ремонт, сборка, замена трубок, развальцовка, гидравлические испытания;</w:t>
      </w:r>
    </w:p>
    <w:p>
      <w:pPr>
        <w:spacing w:after="0"/>
        <w:ind w:left="0"/>
        <w:jc w:val="both"/>
      </w:pPr>
      <w:r>
        <w:rPr>
          <w:rFonts w:ascii="Times New Roman"/>
          <w:b w:val="false"/>
          <w:i w:val="false"/>
          <w:color w:val="000000"/>
          <w:sz w:val="28"/>
        </w:rPr>
        <w:t>
      5) арматура вспомогательных и утилизационных котлов - разборка, дефектация, ремонт, установка, снятие;</w:t>
      </w:r>
    </w:p>
    <w:p>
      <w:pPr>
        <w:spacing w:after="0"/>
        <w:ind w:left="0"/>
        <w:jc w:val="both"/>
      </w:pPr>
      <w:r>
        <w:rPr>
          <w:rFonts w:ascii="Times New Roman"/>
          <w:b w:val="false"/>
          <w:i w:val="false"/>
          <w:color w:val="000000"/>
          <w:sz w:val="28"/>
        </w:rPr>
        <w:t>
      6) брашпили, шпили, лебедки электрические и паровые - демонтаж, ремонт тормозных устройств, ручных приводов, звездочек;</w:t>
      </w:r>
    </w:p>
    <w:p>
      <w:pPr>
        <w:spacing w:after="0"/>
        <w:ind w:left="0"/>
        <w:jc w:val="both"/>
      </w:pPr>
      <w:r>
        <w:rPr>
          <w:rFonts w:ascii="Times New Roman"/>
          <w:b w:val="false"/>
          <w:i w:val="false"/>
          <w:color w:val="000000"/>
          <w:sz w:val="28"/>
        </w:rPr>
        <w:t>
      7) водоуказатели уровня - снятие, ремонт, установка, испытание;</w:t>
      </w:r>
    </w:p>
    <w:p>
      <w:pPr>
        <w:spacing w:after="0"/>
        <w:ind w:left="0"/>
        <w:jc w:val="both"/>
      </w:pPr>
      <w:r>
        <w:rPr>
          <w:rFonts w:ascii="Times New Roman"/>
          <w:b w:val="false"/>
          <w:i w:val="false"/>
          <w:color w:val="000000"/>
          <w:sz w:val="28"/>
        </w:rPr>
        <w:t>
      8) воздухоохладители, маслоохладители, реле давления, распределители - демонтаж, разборка;</w:t>
      </w:r>
    </w:p>
    <w:p>
      <w:pPr>
        <w:spacing w:after="0"/>
        <w:ind w:left="0"/>
        <w:jc w:val="both"/>
      </w:pPr>
      <w:r>
        <w:rPr>
          <w:rFonts w:ascii="Times New Roman"/>
          <w:b w:val="false"/>
          <w:i w:val="false"/>
          <w:color w:val="000000"/>
          <w:sz w:val="28"/>
        </w:rPr>
        <w:t>
      9) дизель-генераторы диаметром цилиндра до 300 мм – демонтаж;</w:t>
      </w:r>
    </w:p>
    <w:p>
      <w:pPr>
        <w:spacing w:after="0"/>
        <w:ind w:left="0"/>
        <w:jc w:val="both"/>
      </w:pPr>
      <w:r>
        <w:rPr>
          <w:rFonts w:ascii="Times New Roman"/>
          <w:b w:val="false"/>
          <w:i w:val="false"/>
          <w:color w:val="000000"/>
          <w:sz w:val="28"/>
        </w:rPr>
        <w:t>
      10) дорога подвесная - разборка, дефектация, ремонт;</w:t>
      </w:r>
    </w:p>
    <w:p>
      <w:pPr>
        <w:spacing w:after="0"/>
        <w:ind w:left="0"/>
        <w:jc w:val="both"/>
      </w:pPr>
      <w:r>
        <w:rPr>
          <w:rFonts w:ascii="Times New Roman"/>
          <w:b w:val="false"/>
          <w:i w:val="false"/>
          <w:color w:val="000000"/>
          <w:sz w:val="28"/>
        </w:rPr>
        <w:t>
      11) каретки веероукладчиков траловых лебедок - дефектация, ремонт, сборка, установка;</w:t>
      </w:r>
    </w:p>
    <w:p>
      <w:pPr>
        <w:spacing w:after="0"/>
        <w:ind w:left="0"/>
        <w:jc w:val="both"/>
      </w:pPr>
      <w:r>
        <w:rPr>
          <w:rFonts w:ascii="Times New Roman"/>
          <w:b w:val="false"/>
          <w:i w:val="false"/>
          <w:color w:val="000000"/>
          <w:sz w:val="28"/>
        </w:rPr>
        <w:t>
      12) крышки горловин цистерн, шпигаты - установка, крепление;</w:t>
      </w:r>
    </w:p>
    <w:p>
      <w:pPr>
        <w:spacing w:after="0"/>
        <w:ind w:left="0"/>
        <w:jc w:val="both"/>
      </w:pPr>
      <w:r>
        <w:rPr>
          <w:rFonts w:ascii="Times New Roman"/>
          <w:b w:val="false"/>
          <w:i w:val="false"/>
          <w:color w:val="000000"/>
          <w:sz w:val="28"/>
        </w:rPr>
        <w:t>
      13) мачты выдвижных устройств, вали, штоки, тяги, рулевые машины, турбокомпрессоры, шпили, брашпили и тому подобное - расконсервация, консервация;</w:t>
      </w:r>
    </w:p>
    <w:p>
      <w:pPr>
        <w:spacing w:after="0"/>
        <w:ind w:left="0"/>
        <w:jc w:val="both"/>
      </w:pPr>
      <w:r>
        <w:rPr>
          <w:rFonts w:ascii="Times New Roman"/>
          <w:b w:val="false"/>
          <w:i w:val="false"/>
          <w:color w:val="000000"/>
          <w:sz w:val="28"/>
        </w:rPr>
        <w:t>
      14) механизмы судовые бытового назначения (стиральные машины, центрифуги, картофелечистки, тестомешалки) - демонтаж, разборка;</w:t>
      </w:r>
    </w:p>
    <w:p>
      <w:pPr>
        <w:spacing w:after="0"/>
        <w:ind w:left="0"/>
        <w:jc w:val="both"/>
      </w:pPr>
      <w:r>
        <w:rPr>
          <w:rFonts w:ascii="Times New Roman"/>
          <w:b w:val="false"/>
          <w:i w:val="false"/>
          <w:color w:val="000000"/>
          <w:sz w:val="28"/>
        </w:rPr>
        <w:t>
      15) оборудование технологическое (головорубочные, шкуросъемные и моечные машины; рыбомучные, рыбоконсервные и жиротопные установки; транспортеры и трюмные элеваторы) - демонтаж, разборка;</w:t>
      </w:r>
    </w:p>
    <w:p>
      <w:pPr>
        <w:spacing w:after="0"/>
        <w:ind w:left="0"/>
        <w:jc w:val="both"/>
      </w:pPr>
      <w:r>
        <w:rPr>
          <w:rFonts w:ascii="Times New Roman"/>
          <w:b w:val="false"/>
          <w:i w:val="false"/>
          <w:color w:val="000000"/>
          <w:sz w:val="28"/>
        </w:rPr>
        <w:t>
      16) оборудование санитарно-техническое; фильтры масляные, топливные, воздушные, водяные; коробки грязевые, грелки отопления, компенсаторы - дефектация, ремонт, монтаж.</w:t>
      </w:r>
    </w:p>
    <w:p>
      <w:pPr>
        <w:spacing w:after="0"/>
        <w:ind w:left="0"/>
        <w:jc w:val="both"/>
      </w:pPr>
      <w:r>
        <w:rPr>
          <w:rFonts w:ascii="Times New Roman"/>
          <w:b w:val="false"/>
          <w:i w:val="false"/>
          <w:color w:val="000000"/>
          <w:sz w:val="28"/>
        </w:rPr>
        <w:t>
      17) приводы управления арматурой или оборудованием (трубы, кронштейны путевые, втулки, муфты шарнирные и тому подобное) - разметка, изготовление, монтаж, сдача в действии;</w:t>
      </w:r>
    </w:p>
    <w:p>
      <w:pPr>
        <w:spacing w:after="0"/>
        <w:ind w:left="0"/>
        <w:jc w:val="both"/>
      </w:pPr>
      <w:r>
        <w:rPr>
          <w:rFonts w:ascii="Times New Roman"/>
          <w:b w:val="false"/>
          <w:i w:val="false"/>
          <w:color w:val="000000"/>
          <w:sz w:val="28"/>
        </w:rPr>
        <w:t>
      18) приборы, арматура - снятие с механизмов перед погрузкой и установка после погрузки;</w:t>
      </w:r>
    </w:p>
    <w:p>
      <w:pPr>
        <w:spacing w:after="0"/>
        <w:ind w:left="0"/>
        <w:jc w:val="both"/>
      </w:pPr>
      <w:r>
        <w:rPr>
          <w:rFonts w:ascii="Times New Roman"/>
          <w:b w:val="false"/>
          <w:i w:val="false"/>
          <w:color w:val="000000"/>
          <w:sz w:val="28"/>
        </w:rPr>
        <w:t>
      19) установки опреснительные с трубопроводами - монтаж, испытания;</w:t>
      </w:r>
    </w:p>
    <w:p>
      <w:pPr>
        <w:spacing w:after="0"/>
        <w:ind w:left="0"/>
        <w:jc w:val="both"/>
      </w:pPr>
      <w:r>
        <w:rPr>
          <w:rFonts w:ascii="Times New Roman"/>
          <w:b w:val="false"/>
          <w:i w:val="false"/>
          <w:color w:val="000000"/>
          <w:sz w:val="28"/>
        </w:rPr>
        <w:t>
      20) устройство рулевое и управление дистанционное - разметка трассы, установка, крепление на пластмассовых судах;</w:t>
      </w:r>
    </w:p>
    <w:p>
      <w:pPr>
        <w:spacing w:after="0"/>
        <w:ind w:left="0"/>
        <w:jc w:val="both"/>
      </w:pPr>
      <w:r>
        <w:rPr>
          <w:rFonts w:ascii="Times New Roman"/>
          <w:b w:val="false"/>
          <w:i w:val="false"/>
          <w:color w:val="000000"/>
          <w:sz w:val="28"/>
        </w:rPr>
        <w:t>
      21) шнеки горизонтальные и наклонные, транспортеры ленточные (без редукторов) - ремонт, монтаж, сдача.</w:t>
      </w:r>
    </w:p>
    <w:p>
      <w:pPr>
        <w:spacing w:after="0"/>
        <w:ind w:left="0"/>
        <w:jc w:val="both"/>
      </w:pPr>
      <w:r>
        <w:rPr>
          <w:rFonts w:ascii="Times New Roman"/>
          <w:b w:val="false"/>
          <w:i w:val="false"/>
          <w:color w:val="000000"/>
          <w:sz w:val="28"/>
        </w:rPr>
        <w:t>
      Трубопроводы и системы;</w:t>
      </w:r>
    </w:p>
    <w:p>
      <w:pPr>
        <w:spacing w:after="0"/>
        <w:ind w:left="0"/>
        <w:jc w:val="both"/>
      </w:pPr>
      <w:r>
        <w:rPr>
          <w:rFonts w:ascii="Times New Roman"/>
          <w:b w:val="false"/>
          <w:i w:val="false"/>
          <w:color w:val="000000"/>
          <w:sz w:val="28"/>
        </w:rPr>
        <w:t>
      1) арматура специальных систем и трубопроводов - расконсервация, консервация;</w:t>
      </w:r>
    </w:p>
    <w:p>
      <w:pPr>
        <w:spacing w:after="0"/>
        <w:ind w:left="0"/>
        <w:jc w:val="both"/>
      </w:pPr>
      <w:r>
        <w:rPr>
          <w:rFonts w:ascii="Times New Roman"/>
          <w:b w:val="false"/>
          <w:i w:val="false"/>
          <w:color w:val="000000"/>
          <w:sz w:val="28"/>
        </w:rPr>
        <w:t>
      2) арматура систем вентиляции и кондиционирования воздуха – демонтаж;</w:t>
      </w:r>
    </w:p>
    <w:p>
      <w:pPr>
        <w:spacing w:after="0"/>
        <w:ind w:left="0"/>
        <w:jc w:val="both"/>
      </w:pPr>
      <w:r>
        <w:rPr>
          <w:rFonts w:ascii="Times New Roman"/>
          <w:b w:val="false"/>
          <w:i w:val="false"/>
          <w:color w:val="000000"/>
          <w:sz w:val="28"/>
        </w:rPr>
        <w:t>
      3) опоры - кронштейны крепления трубопроводов, футштоки – установка;</w:t>
      </w:r>
    </w:p>
    <w:p>
      <w:pPr>
        <w:spacing w:after="0"/>
        <w:ind w:left="0"/>
        <w:jc w:val="both"/>
      </w:pPr>
      <w:r>
        <w:rPr>
          <w:rFonts w:ascii="Times New Roman"/>
          <w:b w:val="false"/>
          <w:i w:val="false"/>
          <w:color w:val="000000"/>
          <w:sz w:val="28"/>
        </w:rPr>
        <w:t>
      4) опоры скольжения шаровые, пружинные подвески и ограничители – демонтаж;</w:t>
      </w:r>
    </w:p>
    <w:p>
      <w:pPr>
        <w:spacing w:after="0"/>
        <w:ind w:left="0"/>
        <w:jc w:val="both"/>
      </w:pPr>
      <w:r>
        <w:rPr>
          <w:rFonts w:ascii="Times New Roman"/>
          <w:b w:val="false"/>
          <w:i w:val="false"/>
          <w:color w:val="000000"/>
          <w:sz w:val="28"/>
        </w:rPr>
        <w:t>
      5) подвески многорядные, сетки приемные для трубопроводов любых диаметров - изготовление вручную и на прессе, опиливание, сборка, установка;</w:t>
      </w:r>
    </w:p>
    <w:p>
      <w:pPr>
        <w:spacing w:after="0"/>
        <w:ind w:left="0"/>
        <w:jc w:val="both"/>
      </w:pPr>
      <w:r>
        <w:rPr>
          <w:rFonts w:ascii="Times New Roman"/>
          <w:b w:val="false"/>
          <w:i w:val="false"/>
          <w:color w:val="000000"/>
          <w:sz w:val="28"/>
        </w:rPr>
        <w:t>
      6) трубы из пластмасс (кроме монтируемых в аккумуляторных ямах) - монтаж, испытание.</w:t>
      </w:r>
    </w:p>
    <w:p>
      <w:pPr>
        <w:spacing w:after="0"/>
        <w:ind w:left="0"/>
        <w:jc w:val="both"/>
      </w:pPr>
      <w:r>
        <w:rPr>
          <w:rFonts w:ascii="Times New Roman"/>
          <w:b w:val="false"/>
          <w:i w:val="false"/>
          <w:color w:val="000000"/>
          <w:sz w:val="28"/>
        </w:rPr>
        <w:t>
      7) трубы специальных систем - пыжевание, нарезание и калибpoвание резьбы.</w:t>
      </w:r>
    </w:p>
    <w:p>
      <w:pPr>
        <w:spacing w:after="0"/>
        <w:ind w:left="0"/>
        <w:jc w:val="both"/>
      </w:pPr>
      <w:r>
        <w:rPr>
          <w:rFonts w:ascii="Times New Roman"/>
          <w:b w:val="false"/>
          <w:i w:val="false"/>
          <w:color w:val="000000"/>
          <w:sz w:val="28"/>
        </w:rPr>
        <w:t>
      Разные работы:</w:t>
      </w:r>
    </w:p>
    <w:p>
      <w:pPr>
        <w:spacing w:after="0"/>
        <w:ind w:left="0"/>
        <w:jc w:val="both"/>
      </w:pPr>
      <w:r>
        <w:rPr>
          <w:rFonts w:ascii="Times New Roman"/>
          <w:b w:val="false"/>
          <w:i w:val="false"/>
          <w:color w:val="000000"/>
          <w:sz w:val="28"/>
        </w:rPr>
        <w:t>
      1) баллоны воздуха высокого давления, фреоновые, пусковые, углекислотные – демонтаж;</w:t>
      </w:r>
    </w:p>
    <w:p>
      <w:pPr>
        <w:spacing w:after="0"/>
        <w:ind w:left="0"/>
        <w:jc w:val="both"/>
      </w:pPr>
      <w:r>
        <w:rPr>
          <w:rFonts w:ascii="Times New Roman"/>
          <w:b w:val="false"/>
          <w:i w:val="false"/>
          <w:color w:val="000000"/>
          <w:sz w:val="28"/>
        </w:rPr>
        <w:t>
      2) батареи аккумуляторные – установка;</w:t>
      </w:r>
    </w:p>
    <w:p>
      <w:pPr>
        <w:spacing w:after="0"/>
        <w:ind w:left="0"/>
        <w:jc w:val="both"/>
      </w:pPr>
      <w:r>
        <w:rPr>
          <w:rFonts w:ascii="Times New Roman"/>
          <w:b w:val="false"/>
          <w:i w:val="false"/>
          <w:color w:val="000000"/>
          <w:sz w:val="28"/>
        </w:rPr>
        <w:t>
      3) вахта - несение службы в период постройки и ремонта судов;</w:t>
      </w:r>
    </w:p>
    <w:p>
      <w:pPr>
        <w:spacing w:after="0"/>
        <w:ind w:left="0"/>
        <w:jc w:val="both"/>
      </w:pPr>
      <w:r>
        <w:rPr>
          <w:rFonts w:ascii="Times New Roman"/>
          <w:b w:val="false"/>
          <w:i w:val="false"/>
          <w:color w:val="000000"/>
          <w:sz w:val="28"/>
        </w:rPr>
        <w:t>
      4) гидроцилиндры приводов люковых закрытий, подъемников, аппарелей и переборочных закрытий - демонтаж, разборка;</w:t>
      </w:r>
    </w:p>
    <w:p>
      <w:pPr>
        <w:spacing w:after="0"/>
        <w:ind w:left="0"/>
        <w:jc w:val="both"/>
      </w:pPr>
      <w:r>
        <w:rPr>
          <w:rFonts w:ascii="Times New Roman"/>
          <w:b w:val="false"/>
          <w:i w:val="false"/>
          <w:color w:val="000000"/>
          <w:sz w:val="28"/>
        </w:rPr>
        <w:t>
      5) домкраты гидравлические, подшипники монтажные - установка, снятие;</w:t>
      </w:r>
    </w:p>
    <w:p>
      <w:pPr>
        <w:spacing w:after="0"/>
        <w:ind w:left="0"/>
        <w:jc w:val="both"/>
      </w:pPr>
      <w:r>
        <w:rPr>
          <w:rFonts w:ascii="Times New Roman"/>
          <w:b w:val="false"/>
          <w:i w:val="false"/>
          <w:color w:val="000000"/>
          <w:sz w:val="28"/>
        </w:rPr>
        <w:t>
      6) детали (подшипники, пальцы, шестерни, втулки, муфты и другие детали) диаметром до 80 мм - выпрессовка и запрессовка на гидравлических, винтовых механических прессах при помощи приспособлений и методом холода;</w:t>
      </w:r>
    </w:p>
    <w:p>
      <w:pPr>
        <w:spacing w:after="0"/>
        <w:ind w:left="0"/>
        <w:jc w:val="both"/>
      </w:pPr>
      <w:r>
        <w:rPr>
          <w:rFonts w:ascii="Times New Roman"/>
          <w:b w:val="false"/>
          <w:i w:val="false"/>
          <w:color w:val="000000"/>
          <w:sz w:val="28"/>
        </w:rPr>
        <w:t>
      7) коробки клапанные, колонки указательные с плоскими стеклами, втулки палубные, стаканы штуцерные и переборочные, штуцеры, пробки-протекторы - разметка мест установки, установка;</w:t>
      </w:r>
    </w:p>
    <w:p>
      <w:pPr>
        <w:spacing w:after="0"/>
        <w:ind w:left="0"/>
        <w:jc w:val="both"/>
      </w:pPr>
      <w:r>
        <w:rPr>
          <w:rFonts w:ascii="Times New Roman"/>
          <w:b w:val="false"/>
          <w:i w:val="false"/>
          <w:color w:val="000000"/>
          <w:sz w:val="28"/>
        </w:rPr>
        <w:t>
      8) механизмы, агрегаты, теплообменные аппараты, арматура, приборы - проверка комплектности, упаковка;</w:t>
      </w:r>
    </w:p>
    <w:p>
      <w:pPr>
        <w:spacing w:after="0"/>
        <w:ind w:left="0"/>
        <w:jc w:val="both"/>
      </w:pPr>
      <w:r>
        <w:rPr>
          <w:rFonts w:ascii="Times New Roman"/>
          <w:b w:val="false"/>
          <w:i w:val="false"/>
          <w:color w:val="000000"/>
          <w:sz w:val="28"/>
        </w:rPr>
        <w:t>
      9) обшивка изоляции механизмов, котлов, оборудования и трубопроводов - дефектация, ремонт, монтаж;</w:t>
      </w:r>
    </w:p>
    <w:p>
      <w:pPr>
        <w:spacing w:after="0"/>
        <w:ind w:left="0"/>
        <w:jc w:val="both"/>
      </w:pPr>
      <w:r>
        <w:rPr>
          <w:rFonts w:ascii="Times New Roman"/>
          <w:b w:val="false"/>
          <w:i w:val="false"/>
          <w:color w:val="000000"/>
          <w:sz w:val="28"/>
        </w:rPr>
        <w:t>
      10) панели, бачки разные, фильтры, коробки грязевые, грелки отопления, санитарно-техническое оборудование, планки и таблички отличительные - разметка мест установки, установка, крепление;</w:t>
      </w:r>
    </w:p>
    <w:p>
      <w:pPr>
        <w:spacing w:after="0"/>
        <w:ind w:left="0"/>
        <w:jc w:val="both"/>
      </w:pPr>
      <w:r>
        <w:rPr>
          <w:rFonts w:ascii="Times New Roman"/>
          <w:b w:val="false"/>
          <w:i w:val="false"/>
          <w:color w:val="000000"/>
          <w:sz w:val="28"/>
        </w:rPr>
        <w:t>
      11) прокладки деревянные - пригонка, установка;</w:t>
      </w:r>
    </w:p>
    <w:p>
      <w:pPr>
        <w:spacing w:after="0"/>
        <w:ind w:left="0"/>
        <w:jc w:val="both"/>
      </w:pPr>
      <w:r>
        <w:rPr>
          <w:rFonts w:ascii="Times New Roman"/>
          <w:b w:val="false"/>
          <w:i w:val="false"/>
          <w:color w:val="000000"/>
          <w:sz w:val="28"/>
        </w:rPr>
        <w:t>
      12) прокладки овальные, фигурные - разметка, изготовление из любых материалов, просечка отверстий, установка;</w:t>
      </w:r>
    </w:p>
    <w:p>
      <w:pPr>
        <w:spacing w:after="0"/>
        <w:ind w:left="0"/>
        <w:jc w:val="both"/>
      </w:pPr>
      <w:r>
        <w:rPr>
          <w:rFonts w:ascii="Times New Roman"/>
          <w:b w:val="false"/>
          <w:i w:val="false"/>
          <w:color w:val="000000"/>
          <w:sz w:val="28"/>
        </w:rPr>
        <w:t>
      13) приспособления отжимные (струбцины, скобы, балки, домкраты винтовые) – установка;</w:t>
      </w:r>
    </w:p>
    <w:p>
      <w:pPr>
        <w:spacing w:after="0"/>
        <w:ind w:left="0"/>
        <w:jc w:val="both"/>
      </w:pPr>
      <w:r>
        <w:rPr>
          <w:rFonts w:ascii="Times New Roman"/>
          <w:b w:val="false"/>
          <w:i w:val="false"/>
          <w:color w:val="000000"/>
          <w:sz w:val="28"/>
        </w:rPr>
        <w:t>
      14) решетки приемные донной и забортной арматуры диаметром до 600 мм – установка;</w:t>
      </w:r>
    </w:p>
    <w:p>
      <w:pPr>
        <w:spacing w:after="0"/>
        <w:ind w:left="0"/>
        <w:jc w:val="both"/>
      </w:pPr>
      <w:r>
        <w:rPr>
          <w:rFonts w:ascii="Times New Roman"/>
          <w:b w:val="false"/>
          <w:i w:val="false"/>
          <w:color w:val="000000"/>
          <w:sz w:val="28"/>
        </w:rPr>
        <w:t>
      15) фильтры масляные, топливные, воздушные, водяные, - сборка, установка, монтаж;</w:t>
      </w:r>
    </w:p>
    <w:p>
      <w:pPr>
        <w:spacing w:after="0"/>
        <w:ind w:left="0"/>
        <w:jc w:val="both"/>
      </w:pPr>
      <w:r>
        <w:rPr>
          <w:rFonts w:ascii="Times New Roman"/>
          <w:b w:val="false"/>
          <w:i w:val="false"/>
          <w:color w:val="000000"/>
          <w:sz w:val="28"/>
        </w:rPr>
        <w:t>
      16) цистерны, баки, оборудование массой до 300 кг с охватывающими креплениями - пропаривание, промывка, установка, крепление.</w:t>
      </w:r>
    </w:p>
    <w:p>
      <w:pPr>
        <w:spacing w:after="0"/>
        <w:ind w:left="0"/>
        <w:jc w:val="both"/>
      </w:pPr>
      <w:r>
        <w:rPr>
          <w:rFonts w:ascii="Times New Roman"/>
          <w:b w:val="false"/>
          <w:i w:val="false"/>
          <w:color w:val="000000"/>
          <w:sz w:val="28"/>
        </w:rPr>
        <w:t>
      17) швы сварные - обработка с проверкой по калибру, заподлицо, под рентгенограммаграфирование и люминесцентный контроль.</w:t>
      </w:r>
    </w:p>
    <w:p>
      <w:pPr>
        <w:spacing w:after="0"/>
        <w:ind w:left="0"/>
        <w:jc w:val="both"/>
      </w:pPr>
      <w:r>
        <w:rPr>
          <w:rFonts w:ascii="Times New Roman"/>
          <w:b w:val="false"/>
          <w:i w:val="false"/>
          <w:color w:val="000000"/>
          <w:sz w:val="28"/>
        </w:rPr>
        <w:t>
      18) щиты манометровые, катушки, приборы на щиты - установка, крепление.</w:t>
      </w:r>
    </w:p>
    <w:bookmarkStart w:name="z156" w:id="152"/>
    <w:p>
      <w:pPr>
        <w:spacing w:after="0"/>
        <w:ind w:left="0"/>
        <w:jc w:val="both"/>
      </w:pPr>
      <w:r>
        <w:rPr>
          <w:rFonts w:ascii="Times New Roman"/>
          <w:b w:val="false"/>
          <w:i w:val="false"/>
          <w:color w:val="000000"/>
          <w:sz w:val="28"/>
        </w:rPr>
        <w:t>
      Параграф 4. Слесарь-монтажник судовой, 4-й разряд</w:t>
      </w:r>
    </w:p>
    <w:bookmarkEnd w:id="152"/>
    <w:p>
      <w:pPr>
        <w:spacing w:after="0"/>
        <w:ind w:left="0"/>
        <w:jc w:val="both"/>
      </w:pPr>
      <w:r>
        <w:rPr>
          <w:rFonts w:ascii="Times New Roman"/>
          <w:b w:val="false"/>
          <w:i w:val="false"/>
          <w:color w:val="000000"/>
          <w:sz w:val="28"/>
        </w:rPr>
        <w:t>
      340. Характеристика работ:</w:t>
      </w:r>
    </w:p>
    <w:p>
      <w:pPr>
        <w:spacing w:after="0"/>
        <w:ind w:left="0"/>
        <w:jc w:val="both"/>
      </w:pPr>
      <w:r>
        <w:rPr>
          <w:rFonts w:ascii="Times New Roman"/>
          <w:b w:val="false"/>
          <w:i w:val="false"/>
          <w:color w:val="000000"/>
          <w:sz w:val="28"/>
        </w:rPr>
        <w:t>
      выполнение слесарных операций при ремонте, сборке, монтаже нецентрируемых вспомогательных и палубных (с приводом и без привода) механизмов, вспомогательных и утилизационных котлов, теплообменных аппаратов и электроаппаратуры;</w:t>
      </w:r>
    </w:p>
    <w:p>
      <w:pPr>
        <w:spacing w:after="0"/>
        <w:ind w:left="0"/>
        <w:jc w:val="both"/>
      </w:pPr>
      <w:r>
        <w:rPr>
          <w:rFonts w:ascii="Times New Roman"/>
          <w:b w:val="false"/>
          <w:i w:val="false"/>
          <w:color w:val="000000"/>
          <w:sz w:val="28"/>
        </w:rPr>
        <w:t>
      разборка, дефектация, ремонт, монтаж электрооборудования мощностью свыше 50 до 150 кВт, валопроводов, подшипников, гребных винтов при диаметре валопровода до 100 мм, компрессоров холодильных установок с диаметром цилиндра до 200 мм, паровых машин мощностью до 225 кВт (до 300 лошадинных сил), узлов и деталей паровых, электрических вспомогательных и палубных центрируемых механизмов с допусками на центровку: смещение - 0,20 мм, излом - 0,25 мм/м;</w:t>
      </w:r>
    </w:p>
    <w:p>
      <w:pPr>
        <w:spacing w:after="0"/>
        <w:ind w:left="0"/>
        <w:jc w:val="both"/>
      </w:pPr>
      <w:r>
        <w:rPr>
          <w:rFonts w:ascii="Times New Roman"/>
          <w:b w:val="false"/>
          <w:i w:val="false"/>
          <w:color w:val="000000"/>
          <w:sz w:val="28"/>
        </w:rPr>
        <w:t>
      обработка опорных поверхностей фундаментов, стульев, приварышей, вварышей, клиньев, прокладок с точностью до 0,10 мм при помощи электрических и пневматических машин, переносных станков;</w:t>
      </w:r>
    </w:p>
    <w:p>
      <w:pPr>
        <w:spacing w:after="0"/>
        <w:ind w:left="0"/>
        <w:jc w:val="both"/>
      </w:pPr>
      <w:r>
        <w:rPr>
          <w:rFonts w:ascii="Times New Roman"/>
          <w:b w:val="false"/>
          <w:i w:val="false"/>
          <w:color w:val="000000"/>
          <w:sz w:val="28"/>
        </w:rPr>
        <w:t>
      дефектация, ремонт, сборка, монтаж арматуры, трубопроводов, систем (кроме специальных систем: гидравлики, воздуха высокого давления, главного и вспомогательного пара и так далее) диаметром свыше 108 до 258 мм давлением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гидравлические испытания арматуры, труб и оборудования в цехе давлением свыше 10,0 до 30,0 МПа (свыше 100 до 300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гидравлические испытания арматуры, трубопроводов и систем (кроме специальных систем: гидравлики, воздуха высокого давления, главного и вспомогательного пара) на судне давлением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свыше 1,0 до 5,0 МПа (свыше 10 до 50 кгс/см</w:t>
      </w:r>
      <w:r>
        <w:rPr>
          <w:rFonts w:ascii="Times New Roman"/>
          <w:b w:val="false"/>
          <w:i w:val="false"/>
          <w:color w:val="000000"/>
          <w:vertAlign w:val="superscript"/>
        </w:rPr>
        <w:t>2</w:t>
      </w:r>
      <w:r>
        <w:rPr>
          <w:rFonts w:ascii="Times New Roman"/>
          <w:b w:val="false"/>
          <w:i w:val="false"/>
          <w:color w:val="000000"/>
          <w:sz w:val="28"/>
        </w:rPr>
        <w:t>) (кроме специальных систем: гидравлики, воздуха высокого давления, главного и вспомогательного пара и так далее);</w:t>
      </w:r>
    </w:p>
    <w:p>
      <w:pPr>
        <w:spacing w:after="0"/>
        <w:ind w:left="0"/>
        <w:jc w:val="both"/>
      </w:pPr>
      <w:r>
        <w:rPr>
          <w:rFonts w:ascii="Times New Roman"/>
          <w:b w:val="false"/>
          <w:i w:val="false"/>
          <w:color w:val="000000"/>
          <w:sz w:val="28"/>
        </w:rPr>
        <w:t>
      демонтаж дизелей судовых диаметром цилиндра свыше 175 до 300 мм, электрооборудования мощностью свыше 150 кВт, компрессоров холодильных установок диаметром цилиндра свыше 200 мм, паровых машин мощностью свыше 225 кВт (свыше 300 лошадинных сил), валопроводов, подшипников, гребных винтов, конусных колец, сальников при диаметре валопровода свыше 100 до 250 мм, арматуры и трубопроводов всех диаметров специальных систем: гидравлики, воздуха высокого давления, главного и вспомогательного пара;</w:t>
      </w:r>
    </w:p>
    <w:p>
      <w:pPr>
        <w:spacing w:after="0"/>
        <w:ind w:left="0"/>
        <w:jc w:val="both"/>
      </w:pPr>
      <w:r>
        <w:rPr>
          <w:rFonts w:ascii="Times New Roman"/>
          <w:b w:val="false"/>
          <w:i w:val="false"/>
          <w:color w:val="000000"/>
          <w:sz w:val="28"/>
        </w:rPr>
        <w:t>
      наладка и сдача в действии опреснительных установок, аппаратов топлива, масла и палубных механизмов;</w:t>
      </w:r>
    </w:p>
    <w:p>
      <w:pPr>
        <w:spacing w:after="0"/>
        <w:ind w:left="0"/>
        <w:jc w:val="both"/>
      </w:pPr>
      <w:r>
        <w:rPr>
          <w:rFonts w:ascii="Times New Roman"/>
          <w:b w:val="false"/>
          <w:i w:val="false"/>
          <w:color w:val="000000"/>
          <w:sz w:val="28"/>
        </w:rPr>
        <w:t>
      определение координат мест установки механизмов, устройств, электроаппаратуры и арматуры по чертежным размерам;</w:t>
      </w:r>
    </w:p>
    <w:p>
      <w:pPr>
        <w:spacing w:after="0"/>
        <w:ind w:left="0"/>
        <w:jc w:val="both"/>
      </w:pPr>
      <w:r>
        <w:rPr>
          <w:rFonts w:ascii="Times New Roman"/>
          <w:b w:val="false"/>
          <w:i w:val="false"/>
          <w:color w:val="000000"/>
          <w:sz w:val="28"/>
        </w:rPr>
        <w:t>
      обеспечение при проведении швартовных, ходовых и комплексных испытаний, пуска и обслуживания вспомогательных механизмов, устройств и теплообменных аппаратов, определение механических повреждений в механизмах, аппаратах, устройствах и устранение выявленных дефектов с последующей сборкой;</w:t>
      </w:r>
    </w:p>
    <w:p>
      <w:pPr>
        <w:spacing w:after="0"/>
        <w:ind w:left="0"/>
        <w:jc w:val="both"/>
      </w:pPr>
      <w:r>
        <w:rPr>
          <w:rFonts w:ascii="Times New Roman"/>
          <w:b w:val="false"/>
          <w:i w:val="false"/>
          <w:color w:val="000000"/>
          <w:sz w:val="28"/>
        </w:rPr>
        <w:t>
      выполнение на швартовных и ходовых испытаниях обязанностей старшины палубной группы;</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341. Должен знать:</w:t>
      </w:r>
    </w:p>
    <w:p>
      <w:pPr>
        <w:spacing w:after="0"/>
        <w:ind w:left="0"/>
        <w:jc w:val="both"/>
      </w:pPr>
      <w:r>
        <w:rPr>
          <w:rFonts w:ascii="Times New Roman"/>
          <w:b w:val="false"/>
          <w:i w:val="false"/>
          <w:color w:val="000000"/>
          <w:sz w:val="28"/>
        </w:rPr>
        <w:t>
      назначение, устройство и принцип действия вспомогательных судовых механизмов, вспомогательных и утилизационных котлов, устройств и приводов, взаимодействие механизмов, устройств и трубопроводов;</w:t>
      </w:r>
    </w:p>
    <w:p>
      <w:pPr>
        <w:spacing w:after="0"/>
        <w:ind w:left="0"/>
        <w:jc w:val="both"/>
      </w:pPr>
      <w:r>
        <w:rPr>
          <w:rFonts w:ascii="Times New Roman"/>
          <w:b w:val="false"/>
          <w:i w:val="false"/>
          <w:color w:val="000000"/>
          <w:sz w:val="28"/>
        </w:rPr>
        <w:t>
      последовательность монтажа вспомогательных механизмов, обслуживающих трубопроводов, агрегатов, электрооборудования, распределительных щитов и электроаппаратуры в условиях секционной, модульной, блочной постройки и собранного корпуса;</w:t>
      </w:r>
    </w:p>
    <w:p>
      <w:pPr>
        <w:spacing w:after="0"/>
        <w:ind w:left="0"/>
        <w:jc w:val="both"/>
      </w:pPr>
      <w:r>
        <w:rPr>
          <w:rFonts w:ascii="Times New Roman"/>
          <w:b w:val="false"/>
          <w:i w:val="false"/>
          <w:color w:val="000000"/>
          <w:sz w:val="28"/>
        </w:rPr>
        <w:t>
      технологию сборки под сварку стыков трубопроводов;</w:t>
      </w:r>
    </w:p>
    <w:p>
      <w:pPr>
        <w:spacing w:after="0"/>
        <w:ind w:left="0"/>
        <w:jc w:val="both"/>
      </w:pPr>
      <w:r>
        <w:rPr>
          <w:rFonts w:ascii="Times New Roman"/>
          <w:b w:val="false"/>
          <w:i w:val="false"/>
          <w:color w:val="000000"/>
          <w:sz w:val="28"/>
        </w:rPr>
        <w:t>
      технические условия на монтаж, расконсервацию со вскрытием, ревизию и сдачу механизмов;</w:t>
      </w:r>
    </w:p>
    <w:p>
      <w:pPr>
        <w:spacing w:after="0"/>
        <w:ind w:left="0"/>
        <w:jc w:val="both"/>
      </w:pPr>
      <w:r>
        <w:rPr>
          <w:rFonts w:ascii="Times New Roman"/>
          <w:b w:val="false"/>
          <w:i w:val="false"/>
          <w:color w:val="000000"/>
          <w:sz w:val="28"/>
        </w:rPr>
        <w:t>
      типы, основные параметры и технические требования судовых амортизаторов;</w:t>
      </w:r>
    </w:p>
    <w:p>
      <w:pPr>
        <w:spacing w:after="0"/>
        <w:ind w:left="0"/>
        <w:jc w:val="both"/>
      </w:pPr>
      <w:r>
        <w:rPr>
          <w:rFonts w:ascii="Times New Roman"/>
          <w:b w:val="false"/>
          <w:i w:val="false"/>
          <w:color w:val="000000"/>
          <w:sz w:val="28"/>
        </w:rPr>
        <w:t>
      технологию монтажа валопроводов и механизмов;</w:t>
      </w:r>
    </w:p>
    <w:p>
      <w:pPr>
        <w:spacing w:after="0"/>
        <w:ind w:left="0"/>
        <w:jc w:val="both"/>
      </w:pPr>
      <w:r>
        <w:rPr>
          <w:rFonts w:ascii="Times New Roman"/>
          <w:b w:val="false"/>
          <w:i w:val="false"/>
          <w:color w:val="000000"/>
          <w:sz w:val="28"/>
        </w:rPr>
        <w:t>
      методы пригонки и сборки сложных узлов и деталей механизмов;</w:t>
      </w:r>
    </w:p>
    <w:p>
      <w:pPr>
        <w:spacing w:after="0"/>
        <w:ind w:left="0"/>
        <w:jc w:val="both"/>
      </w:pPr>
      <w:r>
        <w:rPr>
          <w:rFonts w:ascii="Times New Roman"/>
          <w:b w:val="false"/>
          <w:i w:val="false"/>
          <w:color w:val="000000"/>
          <w:sz w:val="28"/>
        </w:rPr>
        <w:t>
      технические условия на поставку;</w:t>
      </w:r>
    </w:p>
    <w:p>
      <w:pPr>
        <w:spacing w:after="0"/>
        <w:ind w:left="0"/>
        <w:jc w:val="both"/>
      </w:pPr>
      <w:r>
        <w:rPr>
          <w:rFonts w:ascii="Times New Roman"/>
          <w:b w:val="false"/>
          <w:i w:val="false"/>
          <w:color w:val="000000"/>
          <w:sz w:val="28"/>
        </w:rPr>
        <w:t>
      программы, методики и инструкции по швартовным и ходовым испытаниям сдаваемых вспомогательных механизмов, вспомогательных и утилизационных котлов и устройств;</w:t>
      </w:r>
    </w:p>
    <w:p>
      <w:pPr>
        <w:spacing w:after="0"/>
        <w:ind w:left="0"/>
        <w:jc w:val="both"/>
      </w:pPr>
      <w:r>
        <w:rPr>
          <w:rFonts w:ascii="Times New Roman"/>
          <w:b w:val="false"/>
          <w:i w:val="false"/>
          <w:color w:val="000000"/>
          <w:sz w:val="28"/>
        </w:rPr>
        <w:t>
      чтение сложных узловых и сборочных чертежей;</w:t>
      </w:r>
    </w:p>
    <w:p>
      <w:pPr>
        <w:spacing w:after="0"/>
        <w:ind w:left="0"/>
        <w:jc w:val="both"/>
      </w:pPr>
      <w:r>
        <w:rPr>
          <w:rFonts w:ascii="Times New Roman"/>
          <w:b w:val="false"/>
          <w:i w:val="false"/>
          <w:color w:val="000000"/>
          <w:sz w:val="28"/>
        </w:rPr>
        <w:t>
      универсальные и специальные приспособления;</w:t>
      </w:r>
    </w:p>
    <w:p>
      <w:pPr>
        <w:spacing w:after="0"/>
        <w:ind w:left="0"/>
        <w:jc w:val="both"/>
      </w:pPr>
      <w:r>
        <w:rPr>
          <w:rFonts w:ascii="Times New Roman"/>
          <w:b w:val="false"/>
          <w:i w:val="false"/>
          <w:color w:val="000000"/>
          <w:sz w:val="28"/>
        </w:rPr>
        <w:t>
      контрольно-измерительный инструмент и приборы; влияние температуры окружающей среды на точность выполнения монтажных работ;</w:t>
      </w:r>
    </w:p>
    <w:p>
      <w:pPr>
        <w:spacing w:after="0"/>
        <w:ind w:left="0"/>
        <w:jc w:val="both"/>
      </w:pPr>
      <w:r>
        <w:rPr>
          <w:rFonts w:ascii="Times New Roman"/>
          <w:b w:val="false"/>
          <w:i w:val="false"/>
          <w:color w:val="000000"/>
          <w:sz w:val="28"/>
        </w:rPr>
        <w:t>
      систему допусков, посадок; квалитеты и параметры шероховатости.</w:t>
      </w:r>
    </w:p>
    <w:p>
      <w:pPr>
        <w:spacing w:after="0"/>
        <w:ind w:left="0"/>
        <w:jc w:val="both"/>
      </w:pPr>
      <w:r>
        <w:rPr>
          <w:rFonts w:ascii="Times New Roman"/>
          <w:b w:val="false"/>
          <w:i w:val="false"/>
          <w:color w:val="000000"/>
          <w:sz w:val="28"/>
        </w:rPr>
        <w:t>
      342. Примеры работ:</w:t>
      </w:r>
    </w:p>
    <w:p>
      <w:pPr>
        <w:spacing w:after="0"/>
        <w:ind w:left="0"/>
        <w:jc w:val="both"/>
      </w:pPr>
      <w:r>
        <w:rPr>
          <w:rFonts w:ascii="Times New Roman"/>
          <w:b w:val="false"/>
          <w:i w:val="false"/>
          <w:color w:val="000000"/>
          <w:sz w:val="28"/>
        </w:rPr>
        <w:t>
      Главные механизмы:</w:t>
      </w:r>
    </w:p>
    <w:p>
      <w:pPr>
        <w:spacing w:after="0"/>
        <w:ind w:left="0"/>
        <w:jc w:val="both"/>
      </w:pPr>
      <w:r>
        <w:rPr>
          <w:rFonts w:ascii="Times New Roman"/>
          <w:b w:val="false"/>
          <w:i w:val="false"/>
          <w:color w:val="000000"/>
          <w:sz w:val="28"/>
        </w:rPr>
        <w:t>
      1) агрегаты систем главного судового дизеля (охлаждения, смазки, сепарации топлива и тому подобное) - сборка в цехе и монтаж на судне;</w:t>
      </w:r>
    </w:p>
    <w:p>
      <w:pPr>
        <w:spacing w:after="0"/>
        <w:ind w:left="0"/>
        <w:jc w:val="both"/>
      </w:pPr>
      <w:r>
        <w:rPr>
          <w:rFonts w:ascii="Times New Roman"/>
          <w:b w:val="false"/>
          <w:i w:val="false"/>
          <w:color w:val="000000"/>
          <w:sz w:val="28"/>
        </w:rPr>
        <w:t>
      2) амортизаторы - обработка под главные механизмы и раскладка согласно паспортным данным;</w:t>
      </w:r>
    </w:p>
    <w:p>
      <w:pPr>
        <w:spacing w:after="0"/>
        <w:ind w:left="0"/>
        <w:jc w:val="both"/>
      </w:pPr>
      <w:r>
        <w:rPr>
          <w:rFonts w:ascii="Times New Roman"/>
          <w:b w:val="false"/>
          <w:i w:val="false"/>
          <w:color w:val="000000"/>
          <w:sz w:val="28"/>
        </w:rPr>
        <w:t>
      3) антивибраторы - демонтаж, разборка, дефектация, ремонт, сборка, монтаж;</w:t>
      </w:r>
    </w:p>
    <w:p>
      <w:pPr>
        <w:spacing w:after="0"/>
        <w:ind w:left="0"/>
        <w:jc w:val="both"/>
      </w:pPr>
      <w:r>
        <w:rPr>
          <w:rFonts w:ascii="Times New Roman"/>
          <w:b w:val="false"/>
          <w:i w:val="false"/>
          <w:color w:val="000000"/>
          <w:sz w:val="28"/>
        </w:rPr>
        <w:t>
      4) аппараты направляющие и сопловые, турбин - дефектация, ремонт, замена уплотнений, установка;</w:t>
      </w:r>
    </w:p>
    <w:p>
      <w:pPr>
        <w:spacing w:after="0"/>
        <w:ind w:left="0"/>
        <w:jc w:val="both"/>
      </w:pPr>
      <w:r>
        <w:rPr>
          <w:rFonts w:ascii="Times New Roman"/>
          <w:b w:val="false"/>
          <w:i w:val="false"/>
          <w:color w:val="000000"/>
          <w:sz w:val="28"/>
        </w:rPr>
        <w:t>
      5) блоки, фундаментные рамы, крышки, поршни с шатунами дизелей судовых диаметром цилиндра до 175 мм - дефектация, ремонт, установка, выверка;</w:t>
      </w:r>
    </w:p>
    <w:p>
      <w:pPr>
        <w:spacing w:after="0"/>
        <w:ind w:left="0"/>
        <w:jc w:val="both"/>
      </w:pPr>
      <w:r>
        <w:rPr>
          <w:rFonts w:ascii="Times New Roman"/>
          <w:b w:val="false"/>
          <w:i w:val="false"/>
          <w:color w:val="000000"/>
          <w:sz w:val="28"/>
        </w:rPr>
        <w:t>
      6) втулки цилиндровые судовых дизелей - снятие наработка, опиливание окон;</w:t>
      </w:r>
    </w:p>
    <w:p>
      <w:pPr>
        <w:spacing w:after="0"/>
        <w:ind w:left="0"/>
        <w:jc w:val="both"/>
      </w:pPr>
      <w:r>
        <w:rPr>
          <w:rFonts w:ascii="Times New Roman"/>
          <w:b w:val="false"/>
          <w:i w:val="false"/>
          <w:color w:val="000000"/>
          <w:sz w:val="28"/>
        </w:rPr>
        <w:t>
      7) валы коленчатые, вкладыши, подшипники диаметром до 100 мм - ремонт, калибровка, полировка шеек, укладка, проверка по раскепам, цилиндрам и масляным зазорам;</w:t>
      </w:r>
    </w:p>
    <w:p>
      <w:pPr>
        <w:spacing w:after="0"/>
        <w:ind w:left="0"/>
        <w:jc w:val="both"/>
      </w:pPr>
      <w:r>
        <w:rPr>
          <w:rFonts w:ascii="Times New Roman"/>
          <w:b w:val="false"/>
          <w:i w:val="false"/>
          <w:color w:val="000000"/>
          <w:sz w:val="28"/>
        </w:rPr>
        <w:t>
      8) валы распределительные диаметром до 50 мм - разборка, дефектация, ремонт, сборка, укладка, регулировка;</w:t>
      </w:r>
    </w:p>
    <w:p>
      <w:pPr>
        <w:spacing w:after="0"/>
        <w:ind w:left="0"/>
        <w:jc w:val="both"/>
      </w:pPr>
      <w:r>
        <w:rPr>
          <w:rFonts w:ascii="Times New Roman"/>
          <w:b w:val="false"/>
          <w:i w:val="false"/>
          <w:color w:val="000000"/>
          <w:sz w:val="28"/>
        </w:rPr>
        <w:t>
      9) клапаны впускные и выпускные с приводами - дефектация, ремонт, сборка, испытание, установка;</w:t>
      </w:r>
    </w:p>
    <w:p>
      <w:pPr>
        <w:spacing w:after="0"/>
        <w:ind w:left="0"/>
        <w:jc w:val="both"/>
      </w:pPr>
      <w:r>
        <w:rPr>
          <w:rFonts w:ascii="Times New Roman"/>
          <w:b w:val="false"/>
          <w:i w:val="false"/>
          <w:color w:val="000000"/>
          <w:sz w:val="28"/>
        </w:rPr>
        <w:t>
      10) коллекторы с компенсаторами - дефектация, ремонт, установка, монтаж;</w:t>
      </w:r>
    </w:p>
    <w:p>
      <w:pPr>
        <w:spacing w:after="0"/>
        <w:ind w:left="0"/>
        <w:jc w:val="both"/>
      </w:pPr>
      <w:r>
        <w:rPr>
          <w:rFonts w:ascii="Times New Roman"/>
          <w:b w:val="false"/>
          <w:i w:val="false"/>
          <w:color w:val="000000"/>
          <w:sz w:val="28"/>
        </w:rPr>
        <w:t>
      11) кольца поршневые диаметром цилиндра до 175 мм - пригонка, установка;</w:t>
      </w:r>
    </w:p>
    <w:p>
      <w:pPr>
        <w:spacing w:after="0"/>
        <w:ind w:left="0"/>
        <w:jc w:val="both"/>
      </w:pPr>
      <w:r>
        <w:rPr>
          <w:rFonts w:ascii="Times New Roman"/>
          <w:b w:val="false"/>
          <w:i w:val="false"/>
          <w:color w:val="000000"/>
          <w:sz w:val="28"/>
        </w:rPr>
        <w:t>
      12) лопасти рабочие турбин – снятие;</w:t>
      </w:r>
    </w:p>
    <w:p>
      <w:pPr>
        <w:spacing w:after="0"/>
        <w:ind w:left="0"/>
        <w:jc w:val="both"/>
      </w:pPr>
      <w:r>
        <w:rPr>
          <w:rFonts w:ascii="Times New Roman"/>
          <w:b w:val="false"/>
          <w:i w:val="false"/>
          <w:color w:val="000000"/>
          <w:sz w:val="28"/>
        </w:rPr>
        <w:t>
      13) механизмы навесные дизелей и турбин - дефектация, ремонт, сборка, испытание на стенде, установка, монтаж;</w:t>
      </w:r>
    </w:p>
    <w:p>
      <w:pPr>
        <w:spacing w:after="0"/>
        <w:ind w:left="0"/>
        <w:jc w:val="both"/>
      </w:pPr>
      <w:r>
        <w:rPr>
          <w:rFonts w:ascii="Times New Roman"/>
          <w:b w:val="false"/>
          <w:i w:val="false"/>
          <w:color w:val="000000"/>
          <w:sz w:val="28"/>
        </w:rPr>
        <w:t>
      14) муфты шинно-пневматические - демонтаж разборка; реверсивные с ручным приводом - дефектация, ремонт, сборка, испытание, сдача;</w:t>
      </w:r>
    </w:p>
    <w:p>
      <w:pPr>
        <w:spacing w:after="0"/>
        <w:ind w:left="0"/>
        <w:jc w:val="both"/>
      </w:pPr>
      <w:r>
        <w:rPr>
          <w:rFonts w:ascii="Times New Roman"/>
          <w:b w:val="false"/>
          <w:i w:val="false"/>
          <w:color w:val="000000"/>
          <w:sz w:val="28"/>
        </w:rPr>
        <w:t>
      15) насосы топливные, регуляторы - демонтаж, разработка;</w:t>
      </w:r>
    </w:p>
    <w:p>
      <w:pPr>
        <w:spacing w:after="0"/>
        <w:ind w:left="0"/>
        <w:jc w:val="both"/>
      </w:pPr>
      <w:r>
        <w:rPr>
          <w:rFonts w:ascii="Times New Roman"/>
          <w:b w:val="false"/>
          <w:i w:val="false"/>
          <w:color w:val="000000"/>
          <w:sz w:val="28"/>
        </w:rPr>
        <w:t>
      16) приводы сопловых и байпасных клапанов турбин - изготовление, ремонт, сборка, установка;</w:t>
      </w:r>
    </w:p>
    <w:p>
      <w:pPr>
        <w:spacing w:after="0"/>
        <w:ind w:left="0"/>
        <w:jc w:val="both"/>
      </w:pPr>
      <w:r>
        <w:rPr>
          <w:rFonts w:ascii="Times New Roman"/>
          <w:b w:val="false"/>
          <w:i w:val="false"/>
          <w:color w:val="000000"/>
          <w:sz w:val="28"/>
        </w:rPr>
        <w:t>
      17) подшипники головные и мотылевые - сборка под расточку;</w:t>
      </w:r>
    </w:p>
    <w:p>
      <w:pPr>
        <w:spacing w:after="0"/>
        <w:ind w:left="0"/>
        <w:jc w:val="both"/>
      </w:pPr>
      <w:r>
        <w:rPr>
          <w:rFonts w:ascii="Times New Roman"/>
          <w:b w:val="false"/>
          <w:i w:val="false"/>
          <w:color w:val="000000"/>
          <w:sz w:val="28"/>
        </w:rPr>
        <w:t>
      18) редукторы, реверс-редукторы, турбокомпрессоры - разборка, монтаж;</w:t>
      </w:r>
    </w:p>
    <w:p>
      <w:pPr>
        <w:spacing w:after="0"/>
        <w:ind w:left="0"/>
        <w:jc w:val="both"/>
      </w:pPr>
      <w:r>
        <w:rPr>
          <w:rFonts w:ascii="Times New Roman"/>
          <w:b w:val="false"/>
          <w:i w:val="false"/>
          <w:color w:val="000000"/>
          <w:sz w:val="28"/>
        </w:rPr>
        <w:t>
      19) сальники корпуса турбин - набор лабиринтовых уплотнений;</w:t>
      </w:r>
    </w:p>
    <w:p>
      <w:pPr>
        <w:spacing w:after="0"/>
        <w:ind w:left="0"/>
        <w:jc w:val="both"/>
      </w:pPr>
      <w:r>
        <w:rPr>
          <w:rFonts w:ascii="Times New Roman"/>
          <w:b w:val="false"/>
          <w:i w:val="false"/>
          <w:color w:val="000000"/>
          <w:sz w:val="28"/>
        </w:rPr>
        <w:t>
      20) уплотнения угольные вспомогательных турбомеханизмов – подгонка;</w:t>
      </w:r>
    </w:p>
    <w:p>
      <w:pPr>
        <w:spacing w:after="0"/>
        <w:ind w:left="0"/>
        <w:jc w:val="both"/>
      </w:pPr>
      <w:r>
        <w:rPr>
          <w:rFonts w:ascii="Times New Roman"/>
          <w:b w:val="false"/>
          <w:i w:val="false"/>
          <w:color w:val="000000"/>
          <w:sz w:val="28"/>
        </w:rPr>
        <w:t>
      21) устройства маневровные и быстрозапорные главных турбин - демонтаж, разборка;</w:t>
      </w:r>
    </w:p>
    <w:p>
      <w:pPr>
        <w:spacing w:after="0"/>
        <w:ind w:left="0"/>
        <w:jc w:val="both"/>
      </w:pPr>
      <w:r>
        <w:rPr>
          <w:rFonts w:ascii="Times New Roman"/>
          <w:b w:val="false"/>
          <w:i w:val="false"/>
          <w:color w:val="000000"/>
          <w:sz w:val="28"/>
        </w:rPr>
        <w:t>
      22) эксцентрики диаметром свыше 500 мм - установка.</w:t>
      </w:r>
    </w:p>
    <w:p>
      <w:pPr>
        <w:spacing w:after="0"/>
        <w:ind w:left="0"/>
        <w:jc w:val="both"/>
      </w:pPr>
      <w:r>
        <w:rPr>
          <w:rFonts w:ascii="Times New Roman"/>
          <w:b w:val="false"/>
          <w:i w:val="false"/>
          <w:color w:val="000000"/>
          <w:sz w:val="28"/>
        </w:rPr>
        <w:t>
      Валопроводы:</w:t>
      </w:r>
    </w:p>
    <w:p>
      <w:pPr>
        <w:spacing w:after="0"/>
        <w:ind w:left="0"/>
        <w:jc w:val="both"/>
      </w:pPr>
      <w:r>
        <w:rPr>
          <w:rFonts w:ascii="Times New Roman"/>
          <w:b w:val="false"/>
          <w:i w:val="false"/>
          <w:color w:val="000000"/>
          <w:sz w:val="28"/>
        </w:rPr>
        <w:t>
      1) валы: опорные, промежуточные, гребные; винты гребные, дейдвудное устройство, кронштейны, втулки мортир, сальники, обтекатели гребных винтов, валоповоротное устройство, тормоза, датчики тахометров при диаметре валопровода до 100 мм - дефектация, ремонт, погрузка, заводка, пригонка, сборка фланцевых и гидропрессовых соединений, насадка полумуфт, запрессовка втулок, монтаж, центровка любым способом, сдача в действии;</w:t>
      </w:r>
    </w:p>
    <w:p>
      <w:pPr>
        <w:spacing w:after="0"/>
        <w:ind w:left="0"/>
        <w:jc w:val="both"/>
      </w:pPr>
      <w:r>
        <w:rPr>
          <w:rFonts w:ascii="Times New Roman"/>
          <w:b w:val="false"/>
          <w:i w:val="false"/>
          <w:color w:val="000000"/>
          <w:sz w:val="28"/>
        </w:rPr>
        <w:t>
      2) валы гребные любого диаметра - покрытие эпоксидным составом с применением стеклоткани, наполнителей и связующих элементов;</w:t>
      </w:r>
    </w:p>
    <w:p>
      <w:pPr>
        <w:spacing w:after="0"/>
        <w:ind w:left="0"/>
        <w:jc w:val="both"/>
      </w:pPr>
      <w:r>
        <w:rPr>
          <w:rFonts w:ascii="Times New Roman"/>
          <w:b w:val="false"/>
          <w:i w:val="false"/>
          <w:color w:val="000000"/>
          <w:sz w:val="28"/>
        </w:rPr>
        <w:t>
      3) механизмы изменения шага винтов с диаметром вала до 100 мм - разборка, дефектация, ремонт, сборка, монтаж;</w:t>
      </w:r>
    </w:p>
    <w:p>
      <w:pPr>
        <w:spacing w:after="0"/>
        <w:ind w:left="0"/>
        <w:jc w:val="both"/>
      </w:pPr>
      <w:r>
        <w:rPr>
          <w:rFonts w:ascii="Times New Roman"/>
          <w:b w:val="false"/>
          <w:i w:val="false"/>
          <w:color w:val="000000"/>
          <w:sz w:val="28"/>
        </w:rPr>
        <w:t>
      4) подшипники главные упорные, опорные по диаметру шейки вала до 100 мм - пригонка, шабрение вкладышей, центровка, ремонт, монтаж, проверка масляных зазоров, сдача.</w:t>
      </w:r>
    </w:p>
    <w:p>
      <w:pPr>
        <w:spacing w:after="0"/>
        <w:ind w:left="0"/>
        <w:jc w:val="both"/>
      </w:pPr>
      <w:r>
        <w:rPr>
          <w:rFonts w:ascii="Times New Roman"/>
          <w:b w:val="false"/>
          <w:i w:val="false"/>
          <w:color w:val="000000"/>
          <w:sz w:val="28"/>
        </w:rPr>
        <w:t>
      5) сальники дейдвудные, переборочные при диаметре вала свыше 100 до 250 мм - переборка уплотнений, замена набивки.</w:t>
      </w:r>
    </w:p>
    <w:p>
      <w:pPr>
        <w:spacing w:after="0"/>
        <w:ind w:left="0"/>
        <w:jc w:val="both"/>
      </w:pPr>
      <w:r>
        <w:rPr>
          <w:rFonts w:ascii="Times New Roman"/>
          <w:b w:val="false"/>
          <w:i w:val="false"/>
          <w:color w:val="000000"/>
          <w:sz w:val="28"/>
        </w:rPr>
        <w:t>
      Вспомогательные механизмы и котлы:</w:t>
      </w:r>
    </w:p>
    <w:p>
      <w:pPr>
        <w:spacing w:after="0"/>
        <w:ind w:left="0"/>
        <w:jc w:val="both"/>
      </w:pPr>
      <w:r>
        <w:rPr>
          <w:rFonts w:ascii="Times New Roman"/>
          <w:b w:val="false"/>
          <w:i w:val="false"/>
          <w:color w:val="000000"/>
          <w:sz w:val="28"/>
        </w:rPr>
        <w:t>
      1) агрегаты рыбопосольные, машины сететрясные, сетевыборочные, редукторы, силовые передачи, устройства подруливающие, воздушные насосы, приводные - дефектация, ремонт, сборка, монтаж, сдача;</w:t>
      </w:r>
    </w:p>
    <w:p>
      <w:pPr>
        <w:spacing w:after="0"/>
        <w:ind w:left="0"/>
        <w:jc w:val="both"/>
      </w:pPr>
      <w:r>
        <w:rPr>
          <w:rFonts w:ascii="Times New Roman"/>
          <w:b w:val="false"/>
          <w:i w:val="false"/>
          <w:color w:val="000000"/>
          <w:sz w:val="28"/>
        </w:rPr>
        <w:t>
      2) аппарели универсальные, забортные, носовые и внутренние – демонтаж;</w:t>
      </w:r>
    </w:p>
    <w:p>
      <w:pPr>
        <w:spacing w:after="0"/>
        <w:ind w:left="0"/>
        <w:jc w:val="both"/>
      </w:pPr>
      <w:r>
        <w:rPr>
          <w:rFonts w:ascii="Times New Roman"/>
          <w:b w:val="false"/>
          <w:i w:val="false"/>
          <w:color w:val="000000"/>
          <w:sz w:val="28"/>
        </w:rPr>
        <w:t>
      3) аппараты теплообменные - ремонт, сборка, замена трубок, развальцовка и гидравлические испытания;</w:t>
      </w:r>
    </w:p>
    <w:p>
      <w:pPr>
        <w:spacing w:after="0"/>
        <w:ind w:left="0"/>
        <w:jc w:val="both"/>
      </w:pPr>
      <w:r>
        <w:rPr>
          <w:rFonts w:ascii="Times New Roman"/>
          <w:b w:val="false"/>
          <w:i w:val="false"/>
          <w:color w:val="000000"/>
          <w:sz w:val="28"/>
        </w:rPr>
        <w:t>
      4) амортизаторы всех типов - установка с креплением к фундаменту под вспомогательные механизмы и оборудование;</w:t>
      </w:r>
    </w:p>
    <w:p>
      <w:pPr>
        <w:spacing w:after="0"/>
        <w:ind w:left="0"/>
        <w:jc w:val="both"/>
      </w:pPr>
      <w:r>
        <w:rPr>
          <w:rFonts w:ascii="Times New Roman"/>
          <w:b w:val="false"/>
          <w:i w:val="false"/>
          <w:color w:val="000000"/>
          <w:sz w:val="28"/>
        </w:rPr>
        <w:t>
      5) брашпили, шпили - монтаж, регулировка, испытание, сдача;</w:t>
      </w:r>
    </w:p>
    <w:p>
      <w:pPr>
        <w:spacing w:after="0"/>
        <w:ind w:left="0"/>
        <w:jc w:val="both"/>
      </w:pPr>
      <w:r>
        <w:rPr>
          <w:rFonts w:ascii="Times New Roman"/>
          <w:b w:val="false"/>
          <w:i w:val="false"/>
          <w:color w:val="000000"/>
          <w:sz w:val="28"/>
        </w:rPr>
        <w:t>
      6) воздухоохладители, маслоохладители, реле давления, распределители - дефектация, ремонт, сборка, монтаж;</w:t>
      </w:r>
    </w:p>
    <w:p>
      <w:pPr>
        <w:spacing w:after="0"/>
        <w:ind w:left="0"/>
        <w:jc w:val="both"/>
      </w:pPr>
      <w:r>
        <w:rPr>
          <w:rFonts w:ascii="Times New Roman"/>
          <w:b w:val="false"/>
          <w:i w:val="false"/>
          <w:color w:val="000000"/>
          <w:sz w:val="28"/>
        </w:rPr>
        <w:t>
      7) вал грузовой и промежуточный траловой лебедки диаметром до 250 мм – укладка;</w:t>
      </w:r>
    </w:p>
    <w:p>
      <w:pPr>
        <w:spacing w:after="0"/>
        <w:ind w:left="0"/>
        <w:jc w:val="both"/>
      </w:pPr>
      <w:r>
        <w:rPr>
          <w:rFonts w:ascii="Times New Roman"/>
          <w:b w:val="false"/>
          <w:i w:val="false"/>
          <w:color w:val="000000"/>
          <w:sz w:val="28"/>
        </w:rPr>
        <w:t>
      8) гидромоторы всех систем, гидроподъемники - демонтаж, разборка;</w:t>
      </w:r>
    </w:p>
    <w:p>
      <w:pPr>
        <w:spacing w:after="0"/>
        <w:ind w:left="0"/>
        <w:jc w:val="both"/>
      </w:pPr>
      <w:r>
        <w:rPr>
          <w:rFonts w:ascii="Times New Roman"/>
          <w:b w:val="false"/>
          <w:i w:val="false"/>
          <w:color w:val="000000"/>
          <w:sz w:val="28"/>
        </w:rPr>
        <w:t>
      9) Дизель-генераторы диаметром цилиндра до 300 мм - монтаж; диаметром цилиндра свыше 300 мм – демонтаж;</w:t>
      </w:r>
    </w:p>
    <w:p>
      <w:pPr>
        <w:spacing w:after="0"/>
        <w:ind w:left="0"/>
        <w:jc w:val="both"/>
      </w:pPr>
      <w:r>
        <w:rPr>
          <w:rFonts w:ascii="Times New Roman"/>
          <w:b w:val="false"/>
          <w:i w:val="false"/>
          <w:color w:val="000000"/>
          <w:sz w:val="28"/>
        </w:rPr>
        <w:t>
      10) дорога подвесная - монтаж, сдача;</w:t>
      </w:r>
    </w:p>
    <w:p>
      <w:pPr>
        <w:spacing w:after="0"/>
        <w:ind w:left="0"/>
        <w:jc w:val="both"/>
      </w:pPr>
      <w:r>
        <w:rPr>
          <w:rFonts w:ascii="Times New Roman"/>
          <w:b w:val="false"/>
          <w:i w:val="false"/>
          <w:color w:val="000000"/>
          <w:sz w:val="28"/>
        </w:rPr>
        <w:t>
      11) закрытия люковые - сборка, монтаж;</w:t>
      </w:r>
    </w:p>
    <w:p>
      <w:pPr>
        <w:spacing w:after="0"/>
        <w:ind w:left="0"/>
        <w:jc w:val="both"/>
      </w:pPr>
      <w:r>
        <w:rPr>
          <w:rFonts w:ascii="Times New Roman"/>
          <w:b w:val="false"/>
          <w:i w:val="false"/>
          <w:color w:val="000000"/>
          <w:sz w:val="28"/>
        </w:rPr>
        <w:t>
      12) компрессоры холодильных установок диаметром цилиндра свыше 200 мм - демонтаж, разборка;</w:t>
      </w:r>
    </w:p>
    <w:p>
      <w:pPr>
        <w:spacing w:after="0"/>
        <w:ind w:left="0"/>
        <w:jc w:val="both"/>
      </w:pPr>
      <w:r>
        <w:rPr>
          <w:rFonts w:ascii="Times New Roman"/>
          <w:b w:val="false"/>
          <w:i w:val="false"/>
          <w:color w:val="000000"/>
          <w:sz w:val="28"/>
        </w:rPr>
        <w:t>
      13) клинья (прокладки), прокладки сферические, клинья регулируемые - снятие размеров с места, пригонка и установка;</w:t>
      </w:r>
    </w:p>
    <w:p>
      <w:pPr>
        <w:spacing w:after="0"/>
        <w:ind w:left="0"/>
        <w:jc w:val="both"/>
      </w:pPr>
      <w:r>
        <w:rPr>
          <w:rFonts w:ascii="Times New Roman"/>
          <w:b w:val="false"/>
          <w:i w:val="false"/>
          <w:color w:val="000000"/>
          <w:sz w:val="28"/>
        </w:rPr>
        <w:t>
      14) котлы вспомогательные, утилизационные, сепараторы пара - демонтаж, дефектация, ремонт, ревизия, гидравлические испытания, монтаж;</w:t>
      </w:r>
    </w:p>
    <w:p>
      <w:pPr>
        <w:spacing w:after="0"/>
        <w:ind w:left="0"/>
        <w:jc w:val="both"/>
      </w:pPr>
      <w:r>
        <w:rPr>
          <w:rFonts w:ascii="Times New Roman"/>
          <w:b w:val="false"/>
          <w:i w:val="false"/>
          <w:color w:val="000000"/>
          <w:sz w:val="28"/>
        </w:rPr>
        <w:t>
      15) лебедки гидравлические, электрические, электрогидравлические (траловые, палубные, подъемные забортного трапа и тому подобное) - монтаж, регулировка, сдача;</w:t>
      </w:r>
    </w:p>
    <w:p>
      <w:pPr>
        <w:spacing w:after="0"/>
        <w:ind w:left="0"/>
        <w:jc w:val="both"/>
      </w:pPr>
      <w:r>
        <w:rPr>
          <w:rFonts w:ascii="Times New Roman"/>
          <w:b w:val="false"/>
          <w:i w:val="false"/>
          <w:color w:val="000000"/>
          <w:sz w:val="28"/>
        </w:rPr>
        <w:t>
      16) машины и устройства рулевые с приводом - демонтаж, разборка.</w:t>
      </w:r>
    </w:p>
    <w:p>
      <w:pPr>
        <w:spacing w:after="0"/>
        <w:ind w:left="0"/>
        <w:jc w:val="both"/>
      </w:pPr>
      <w:r>
        <w:rPr>
          <w:rFonts w:ascii="Times New Roman"/>
          <w:b w:val="false"/>
          <w:i w:val="false"/>
          <w:color w:val="000000"/>
          <w:sz w:val="28"/>
        </w:rPr>
        <w:t>
      17) механизмы судовые бытового назначения (стиральные машины, центрифуги, картофелечистки, тестомешалки и тому подобное) - ремонт, установка, монтаж, центровка, регулировка, сдача в работе.</w:t>
      </w:r>
    </w:p>
    <w:p>
      <w:pPr>
        <w:spacing w:after="0"/>
        <w:ind w:left="0"/>
        <w:jc w:val="both"/>
      </w:pPr>
      <w:r>
        <w:rPr>
          <w:rFonts w:ascii="Times New Roman"/>
          <w:b w:val="false"/>
          <w:i w:val="false"/>
          <w:color w:val="000000"/>
          <w:sz w:val="28"/>
        </w:rPr>
        <w:t>
      18) механизмы систем гидравлики и выдвижных устройств – демонтаж;</w:t>
      </w:r>
    </w:p>
    <w:p>
      <w:pPr>
        <w:spacing w:after="0"/>
        <w:ind w:left="0"/>
        <w:jc w:val="both"/>
      </w:pPr>
      <w:r>
        <w:rPr>
          <w:rFonts w:ascii="Times New Roman"/>
          <w:b w:val="false"/>
          <w:i w:val="false"/>
          <w:color w:val="000000"/>
          <w:sz w:val="28"/>
        </w:rPr>
        <w:t>
      19) насосы мокровоздушные, скальчатые, навесные, пародинамо - дефектация, ремонт, сборка, монтаж;</w:t>
      </w:r>
    </w:p>
    <w:p>
      <w:pPr>
        <w:spacing w:after="0"/>
        <w:ind w:left="0"/>
        <w:jc w:val="both"/>
      </w:pPr>
      <w:r>
        <w:rPr>
          <w:rFonts w:ascii="Times New Roman"/>
          <w:b w:val="false"/>
          <w:i w:val="false"/>
          <w:color w:val="000000"/>
          <w:sz w:val="28"/>
        </w:rPr>
        <w:t>
      20) оборудование технологическое (головорубочные, шкуросъемные и моечные машины; рыбомучные, рыбоконсервные и жиротопные установки, транспортеры и трюмные элеваторы) - дефектация, ремонт, монтаж, регулировка, испытание и сдача;</w:t>
      </w:r>
    </w:p>
    <w:p>
      <w:pPr>
        <w:spacing w:after="0"/>
        <w:ind w:left="0"/>
        <w:jc w:val="both"/>
      </w:pPr>
      <w:r>
        <w:rPr>
          <w:rFonts w:ascii="Times New Roman"/>
          <w:b w:val="false"/>
          <w:i w:val="false"/>
          <w:color w:val="000000"/>
          <w:sz w:val="28"/>
        </w:rPr>
        <w:t>
      21) пластмасса - приготовление, заливка, устранение дефектов заливки;</w:t>
      </w:r>
    </w:p>
    <w:p>
      <w:pPr>
        <w:spacing w:after="0"/>
        <w:ind w:left="0"/>
        <w:jc w:val="both"/>
      </w:pPr>
      <w:r>
        <w:rPr>
          <w:rFonts w:ascii="Times New Roman"/>
          <w:b w:val="false"/>
          <w:i w:val="false"/>
          <w:color w:val="000000"/>
          <w:sz w:val="28"/>
        </w:rPr>
        <w:t>
      22) устройство рулевое со штуртросовой проводкой - регулировка, сдача;</w:t>
      </w:r>
    </w:p>
    <w:p>
      <w:pPr>
        <w:spacing w:after="0"/>
        <w:ind w:left="0"/>
        <w:jc w:val="both"/>
      </w:pPr>
      <w:r>
        <w:rPr>
          <w:rFonts w:ascii="Times New Roman"/>
          <w:b w:val="false"/>
          <w:i w:val="false"/>
          <w:color w:val="000000"/>
          <w:sz w:val="28"/>
        </w:rPr>
        <w:t>
      23) установки опреснительные - наладка, сдача в действии;</w:t>
      </w:r>
    </w:p>
    <w:p>
      <w:pPr>
        <w:spacing w:after="0"/>
        <w:ind w:left="0"/>
        <w:jc w:val="both"/>
      </w:pPr>
      <w:r>
        <w:rPr>
          <w:rFonts w:ascii="Times New Roman"/>
          <w:b w:val="false"/>
          <w:i w:val="false"/>
          <w:color w:val="000000"/>
          <w:sz w:val="28"/>
        </w:rPr>
        <w:t>
      Трубопроводы и системы:</w:t>
      </w:r>
    </w:p>
    <w:p>
      <w:pPr>
        <w:spacing w:after="0"/>
        <w:ind w:left="0"/>
        <w:jc w:val="both"/>
      </w:pPr>
      <w:r>
        <w:rPr>
          <w:rFonts w:ascii="Times New Roman"/>
          <w:b w:val="false"/>
          <w:i w:val="false"/>
          <w:color w:val="000000"/>
          <w:sz w:val="28"/>
        </w:rPr>
        <w:t>
      1) арматура систем вентиляции и кондиционирования воздуха - ремонт, монтаж;</w:t>
      </w:r>
    </w:p>
    <w:p>
      <w:pPr>
        <w:spacing w:after="0"/>
        <w:ind w:left="0"/>
        <w:jc w:val="both"/>
      </w:pPr>
      <w:r>
        <w:rPr>
          <w:rFonts w:ascii="Times New Roman"/>
          <w:b w:val="false"/>
          <w:i w:val="false"/>
          <w:color w:val="000000"/>
          <w:sz w:val="28"/>
        </w:rPr>
        <w:t>
      2) арматура топливная - демонтаж, разборка;</w:t>
      </w:r>
    </w:p>
    <w:p>
      <w:pPr>
        <w:spacing w:after="0"/>
        <w:ind w:left="0"/>
        <w:jc w:val="both"/>
      </w:pPr>
      <w:r>
        <w:rPr>
          <w:rFonts w:ascii="Times New Roman"/>
          <w:b w:val="false"/>
          <w:i w:val="false"/>
          <w:color w:val="000000"/>
          <w:sz w:val="28"/>
        </w:rPr>
        <w:t>
      3) арматура, трубопроводы, системы, гидроцилиндры и другое оборудование, требующее повышенной чистоты, - промывка, отбор проб, проверка на частоту;</w:t>
      </w:r>
    </w:p>
    <w:p>
      <w:pPr>
        <w:spacing w:after="0"/>
        <w:ind w:left="0"/>
        <w:jc w:val="both"/>
      </w:pPr>
      <w:r>
        <w:rPr>
          <w:rFonts w:ascii="Times New Roman"/>
          <w:b w:val="false"/>
          <w:i w:val="false"/>
          <w:color w:val="000000"/>
          <w:sz w:val="28"/>
        </w:rPr>
        <w:t>
      4) захлопки с гидроприводами, водогазонепроницаемые, проходные, вентиляционные, заслонки дроссельные вентиляционные с уплотнительным затвором и гидроприводом - разборка, сборка, проверка, испытание, монтаж;</w:t>
      </w:r>
    </w:p>
    <w:p>
      <w:pPr>
        <w:spacing w:after="0"/>
        <w:ind w:left="0"/>
        <w:jc w:val="both"/>
      </w:pPr>
      <w:r>
        <w:rPr>
          <w:rFonts w:ascii="Times New Roman"/>
          <w:b w:val="false"/>
          <w:i w:val="false"/>
          <w:color w:val="000000"/>
          <w:sz w:val="28"/>
        </w:rPr>
        <w:t>
      5) панели трубопроводов и секции манипуляторов - сборка, установка, монтаж;</w:t>
      </w:r>
    </w:p>
    <w:p>
      <w:pPr>
        <w:spacing w:after="0"/>
        <w:ind w:left="0"/>
        <w:jc w:val="both"/>
      </w:pPr>
      <w:r>
        <w:rPr>
          <w:rFonts w:ascii="Times New Roman"/>
          <w:b w:val="false"/>
          <w:i w:val="false"/>
          <w:color w:val="000000"/>
          <w:sz w:val="28"/>
        </w:rPr>
        <w:t>
      6) приводы управления арматурой или оборудованием (трубы, передачи угловые зубчатые, втулки палубные угловые с зубчатой передачей, подшипники или сальники переборочно-палубные угловые и тому подобное) - дефектация, ремонт, разметка, сборка, монтаж, сдача в действии;</w:t>
      </w:r>
    </w:p>
    <w:p>
      <w:pPr>
        <w:spacing w:after="0"/>
        <w:ind w:left="0"/>
        <w:jc w:val="both"/>
      </w:pPr>
      <w:r>
        <w:rPr>
          <w:rFonts w:ascii="Times New Roman"/>
          <w:b w:val="false"/>
          <w:i w:val="false"/>
          <w:color w:val="000000"/>
          <w:sz w:val="28"/>
        </w:rPr>
        <w:t>
      7) решетки приемные донной и забортной арматуры диаметром свыше 600 мм – установка;</w:t>
      </w:r>
    </w:p>
    <w:p>
      <w:pPr>
        <w:spacing w:after="0"/>
        <w:ind w:left="0"/>
        <w:jc w:val="both"/>
      </w:pPr>
      <w:r>
        <w:rPr>
          <w:rFonts w:ascii="Times New Roman"/>
          <w:b w:val="false"/>
          <w:i w:val="false"/>
          <w:color w:val="000000"/>
          <w:sz w:val="28"/>
        </w:rPr>
        <w:t>
      8) системы теплотехнического контроля - монтаж, обслуживание;</w:t>
      </w:r>
    </w:p>
    <w:p>
      <w:pPr>
        <w:spacing w:after="0"/>
        <w:ind w:left="0"/>
        <w:jc w:val="both"/>
      </w:pPr>
      <w:r>
        <w:rPr>
          <w:rFonts w:ascii="Times New Roman"/>
          <w:b w:val="false"/>
          <w:i w:val="false"/>
          <w:color w:val="000000"/>
          <w:sz w:val="28"/>
        </w:rPr>
        <w:t>
      9) трубы из пластмасс, монтируемые в аккумуляторных ямах - монтаж, испытание.</w:t>
      </w:r>
    </w:p>
    <w:p>
      <w:pPr>
        <w:spacing w:after="0"/>
        <w:ind w:left="0"/>
        <w:jc w:val="both"/>
      </w:pPr>
      <w:r>
        <w:rPr>
          <w:rFonts w:ascii="Times New Roman"/>
          <w:b w:val="false"/>
          <w:i w:val="false"/>
          <w:color w:val="000000"/>
          <w:sz w:val="28"/>
        </w:rPr>
        <w:t>
      Разные работы:</w:t>
      </w:r>
    </w:p>
    <w:p>
      <w:pPr>
        <w:spacing w:after="0"/>
        <w:ind w:left="0"/>
        <w:jc w:val="both"/>
      </w:pPr>
      <w:r>
        <w:rPr>
          <w:rFonts w:ascii="Times New Roman"/>
          <w:b w:val="false"/>
          <w:i w:val="false"/>
          <w:color w:val="000000"/>
          <w:sz w:val="28"/>
        </w:rPr>
        <w:t>
      1) баллоны воздуха высокого давления, фреоновые, пусковые, углекислотные - погрузка, разметка мест установки, установка, подгонка фундаментов, бугелей, монтаж;</w:t>
      </w:r>
    </w:p>
    <w:p>
      <w:pPr>
        <w:spacing w:after="0"/>
        <w:ind w:left="0"/>
        <w:jc w:val="both"/>
      </w:pPr>
      <w:r>
        <w:rPr>
          <w:rFonts w:ascii="Times New Roman"/>
          <w:b w:val="false"/>
          <w:i w:val="false"/>
          <w:color w:val="000000"/>
          <w:sz w:val="28"/>
        </w:rPr>
        <w:t>
      2) блоки тросовой проводки кормовых рам, автомобильных платформ и аппарелей – монтаж;</w:t>
      </w:r>
    </w:p>
    <w:p>
      <w:pPr>
        <w:spacing w:after="0"/>
        <w:ind w:left="0"/>
        <w:jc w:val="both"/>
      </w:pPr>
      <w:r>
        <w:rPr>
          <w:rFonts w:ascii="Times New Roman"/>
          <w:b w:val="false"/>
          <w:i w:val="false"/>
          <w:color w:val="000000"/>
          <w:sz w:val="28"/>
        </w:rPr>
        <w:t>
      3) гидроцилиндры привода люковых закрытий подъемников, аппарелей и переборочных закрытий - монтаж, сдача в действии;</w:t>
      </w:r>
    </w:p>
    <w:p>
      <w:pPr>
        <w:spacing w:after="0"/>
        <w:ind w:left="0"/>
        <w:jc w:val="both"/>
      </w:pPr>
      <w:r>
        <w:rPr>
          <w:rFonts w:ascii="Times New Roman"/>
          <w:b w:val="false"/>
          <w:i w:val="false"/>
          <w:color w:val="000000"/>
          <w:sz w:val="28"/>
        </w:rPr>
        <w:t>
      4) детали (подшипники, втулки, пальцы, шестерни и тому подобное) диаметром свыше 80 до 175 мм - выпрессовка и запрессовка на гидравлических, винтовых механических прессах при помощи приспособлений и методом холода;</w:t>
      </w:r>
    </w:p>
    <w:p>
      <w:pPr>
        <w:spacing w:after="0"/>
        <w:ind w:left="0"/>
        <w:jc w:val="both"/>
      </w:pPr>
      <w:r>
        <w:rPr>
          <w:rFonts w:ascii="Times New Roman"/>
          <w:b w:val="false"/>
          <w:i w:val="false"/>
          <w:color w:val="000000"/>
          <w:sz w:val="28"/>
        </w:rPr>
        <w:t>
      5) крылья и закрышки судов на подводных крыльях - снятие, зачистка и шлифовка кромок;</w:t>
      </w:r>
    </w:p>
    <w:p>
      <w:pPr>
        <w:spacing w:after="0"/>
        <w:ind w:left="0"/>
        <w:jc w:val="both"/>
      </w:pPr>
      <w:r>
        <w:rPr>
          <w:rFonts w:ascii="Times New Roman"/>
          <w:b w:val="false"/>
          <w:i w:val="false"/>
          <w:color w:val="000000"/>
          <w:sz w:val="28"/>
        </w:rPr>
        <w:t>
      6) конвейеры, транспортеры многосекционные - монтаж, регулировка, сдача в действии;</w:t>
      </w:r>
    </w:p>
    <w:p>
      <w:pPr>
        <w:spacing w:after="0"/>
        <w:ind w:left="0"/>
        <w:jc w:val="both"/>
      </w:pPr>
      <w:r>
        <w:rPr>
          <w:rFonts w:ascii="Times New Roman"/>
          <w:b w:val="false"/>
          <w:i w:val="false"/>
          <w:color w:val="000000"/>
          <w:sz w:val="28"/>
        </w:rPr>
        <w:t>
      7) материалы полимерные – приготовление;</w:t>
      </w:r>
    </w:p>
    <w:p>
      <w:pPr>
        <w:spacing w:after="0"/>
        <w:ind w:left="0"/>
        <w:jc w:val="both"/>
      </w:pPr>
      <w:r>
        <w:rPr>
          <w:rFonts w:ascii="Times New Roman"/>
          <w:b w:val="false"/>
          <w:i w:val="false"/>
          <w:color w:val="000000"/>
          <w:sz w:val="28"/>
        </w:rPr>
        <w:t>
      8) оборудование, цистерны, бачки массой свыше 300 кг с охватывающими креплениями - пропаривание, промывка, установка, крепление;</w:t>
      </w:r>
    </w:p>
    <w:p>
      <w:pPr>
        <w:spacing w:after="0"/>
        <w:ind w:left="0"/>
        <w:jc w:val="both"/>
      </w:pPr>
      <w:r>
        <w:rPr>
          <w:rFonts w:ascii="Times New Roman"/>
          <w:b w:val="false"/>
          <w:i w:val="false"/>
          <w:color w:val="000000"/>
          <w:sz w:val="28"/>
        </w:rPr>
        <w:t>
      9) тубусы - монтаж, сдача;</w:t>
      </w:r>
    </w:p>
    <w:p>
      <w:pPr>
        <w:spacing w:after="0"/>
        <w:ind w:left="0"/>
        <w:jc w:val="both"/>
      </w:pPr>
      <w:r>
        <w:rPr>
          <w:rFonts w:ascii="Times New Roman"/>
          <w:b w:val="false"/>
          <w:i w:val="false"/>
          <w:color w:val="000000"/>
          <w:sz w:val="28"/>
        </w:rPr>
        <w:t>
      10) узлы анодные, электроды сравнения и термометры сопротивления – установка;</w:t>
      </w:r>
    </w:p>
    <w:p>
      <w:pPr>
        <w:spacing w:after="0"/>
        <w:ind w:left="0"/>
        <w:jc w:val="both"/>
      </w:pPr>
      <w:r>
        <w:rPr>
          <w:rFonts w:ascii="Times New Roman"/>
          <w:b w:val="false"/>
          <w:i w:val="false"/>
          <w:color w:val="000000"/>
          <w:sz w:val="28"/>
        </w:rPr>
        <w:t>
      11) цистерны уравнительные, дифферентные, замещения – тарировка;</w:t>
      </w:r>
    </w:p>
    <w:p>
      <w:pPr>
        <w:spacing w:after="0"/>
        <w:ind w:left="0"/>
        <w:jc w:val="both"/>
      </w:pPr>
      <w:r>
        <w:rPr>
          <w:rFonts w:ascii="Times New Roman"/>
          <w:b w:val="false"/>
          <w:i w:val="false"/>
          <w:color w:val="000000"/>
          <w:sz w:val="28"/>
        </w:rPr>
        <w:t>
      12) шаблоны - изготовление по месту или механизму.</w:t>
      </w:r>
    </w:p>
    <w:bookmarkStart w:name="z157" w:id="153"/>
    <w:p>
      <w:pPr>
        <w:spacing w:after="0"/>
        <w:ind w:left="0"/>
        <w:jc w:val="both"/>
      </w:pPr>
      <w:r>
        <w:rPr>
          <w:rFonts w:ascii="Times New Roman"/>
          <w:b w:val="false"/>
          <w:i w:val="false"/>
          <w:color w:val="000000"/>
          <w:sz w:val="28"/>
        </w:rPr>
        <w:t>
      Параграф 5. Слесарь-монтажник судовой, 5-й разряд</w:t>
      </w:r>
    </w:p>
    <w:bookmarkEnd w:id="153"/>
    <w:p>
      <w:pPr>
        <w:spacing w:after="0"/>
        <w:ind w:left="0"/>
        <w:jc w:val="both"/>
      </w:pPr>
      <w:r>
        <w:rPr>
          <w:rFonts w:ascii="Times New Roman"/>
          <w:b w:val="false"/>
          <w:i w:val="false"/>
          <w:color w:val="000000"/>
          <w:sz w:val="28"/>
        </w:rPr>
        <w:t>
      343. Характеристика работ:</w:t>
      </w:r>
    </w:p>
    <w:p>
      <w:pPr>
        <w:spacing w:after="0"/>
        <w:ind w:left="0"/>
        <w:jc w:val="both"/>
      </w:pPr>
      <w:r>
        <w:rPr>
          <w:rFonts w:ascii="Times New Roman"/>
          <w:b w:val="false"/>
          <w:i w:val="false"/>
          <w:color w:val="000000"/>
          <w:sz w:val="28"/>
        </w:rPr>
        <w:t>
      выполнение слесарных операций при разборке, дефектации, ремонте, сборке, монтаже дизелей судовых диаметром цилиндра до 300 мм, электрооборудования мощностью свыше 150 кВт, паровых машин мощностью свыше 225 кВт (свыше 300 лошадинных сил), валопроводов, подшипников, гребных винтов, конусных колец, сальников при диаметре валопровода свыше 100 до 250 мм, центруемых любым способом механизмов (кроме оптического), агрегатов, двигателей внутреннего сгорания, электрооборудования с допусками на центровку - 0,10 мм, излом - 0,15 мм/м;</w:t>
      </w:r>
    </w:p>
    <w:p>
      <w:pPr>
        <w:spacing w:after="0"/>
        <w:ind w:left="0"/>
        <w:jc w:val="both"/>
      </w:pPr>
      <w:r>
        <w:rPr>
          <w:rFonts w:ascii="Times New Roman"/>
          <w:b w:val="false"/>
          <w:i w:val="false"/>
          <w:color w:val="000000"/>
          <w:sz w:val="28"/>
        </w:rPr>
        <w:t>
      монтаж и регулировка сильфонных компенсаторов, захлопок главной циркуляционной трассы, регулируемых гидромашинами;</w:t>
      </w:r>
    </w:p>
    <w:p>
      <w:pPr>
        <w:spacing w:after="0"/>
        <w:ind w:left="0"/>
        <w:jc w:val="both"/>
      </w:pPr>
      <w:r>
        <w:rPr>
          <w:rFonts w:ascii="Times New Roman"/>
          <w:b w:val="false"/>
          <w:i w:val="false"/>
          <w:color w:val="000000"/>
          <w:sz w:val="28"/>
        </w:rPr>
        <w:t>
      монтаж многосекционной аппаратуры любой массы с вскрытием, разборкой секций, последующей сборкой и установкой с высокой точностью и проверкой по центральной контрольной площадке;</w:t>
      </w:r>
    </w:p>
    <w:p>
      <w:pPr>
        <w:spacing w:after="0"/>
        <w:ind w:left="0"/>
        <w:jc w:val="both"/>
      </w:pPr>
      <w:r>
        <w:rPr>
          <w:rFonts w:ascii="Times New Roman"/>
          <w:b w:val="false"/>
          <w:i w:val="false"/>
          <w:color w:val="000000"/>
          <w:sz w:val="28"/>
        </w:rPr>
        <w:t>
      монтаж и центровка фундаментной рамы на стенде под агрегатную сборку;</w:t>
      </w:r>
    </w:p>
    <w:p>
      <w:pPr>
        <w:spacing w:after="0"/>
        <w:ind w:left="0"/>
        <w:jc w:val="both"/>
      </w:pPr>
      <w:r>
        <w:rPr>
          <w:rFonts w:ascii="Times New Roman"/>
          <w:b w:val="false"/>
          <w:i w:val="false"/>
          <w:color w:val="000000"/>
          <w:sz w:val="28"/>
        </w:rPr>
        <w:t>
      расточка мортир и кронштейнов, запрессовка и монтаж втулок с обработкой посадочных мест при диаметре вала до 250 мм;</w:t>
      </w:r>
    </w:p>
    <w:p>
      <w:pPr>
        <w:spacing w:after="0"/>
        <w:ind w:left="0"/>
        <w:jc w:val="both"/>
      </w:pPr>
      <w:r>
        <w:rPr>
          <w:rFonts w:ascii="Times New Roman"/>
          <w:b w:val="false"/>
          <w:i w:val="false"/>
          <w:color w:val="000000"/>
          <w:sz w:val="28"/>
        </w:rPr>
        <w:t>
      монтаж, ремонт, ревизия, гидравлические испытания главных котлов;</w:t>
      </w:r>
    </w:p>
    <w:p>
      <w:pPr>
        <w:spacing w:after="0"/>
        <w:ind w:left="0"/>
        <w:jc w:val="both"/>
      </w:pPr>
      <w:r>
        <w:rPr>
          <w:rFonts w:ascii="Times New Roman"/>
          <w:b w:val="false"/>
          <w:i w:val="false"/>
          <w:color w:val="000000"/>
          <w:sz w:val="28"/>
        </w:rPr>
        <w:t>
      дефектация, ремонт, монтаж, испытания и сдача в действии турбоциркуляционных, масляных, конденсатных, питательных, грунтовых насосов, автономных турбогенераторов, насосов переменной производительности, дизель-генераторов;</w:t>
      </w:r>
    </w:p>
    <w:p>
      <w:pPr>
        <w:spacing w:after="0"/>
        <w:ind w:left="0"/>
        <w:jc w:val="both"/>
      </w:pPr>
      <w:r>
        <w:rPr>
          <w:rFonts w:ascii="Times New Roman"/>
          <w:b w:val="false"/>
          <w:i w:val="false"/>
          <w:color w:val="000000"/>
          <w:sz w:val="28"/>
        </w:rPr>
        <w:t>
      обработка опорных поверхностей фундаментов, стульев, наварышей, приварышей, клиньев, прокладок и тому подобное с точностью до 0,05 мм при помощи пневматических и электрических машин, переносных станков, шабера;</w:t>
      </w:r>
    </w:p>
    <w:p>
      <w:pPr>
        <w:spacing w:after="0"/>
        <w:ind w:left="0"/>
        <w:jc w:val="both"/>
      </w:pPr>
      <w:r>
        <w:rPr>
          <w:rFonts w:ascii="Times New Roman"/>
          <w:b w:val="false"/>
          <w:i w:val="false"/>
          <w:color w:val="000000"/>
          <w:sz w:val="28"/>
        </w:rPr>
        <w:t>
      гидравлические испытания арматуры, труб и оборудования в цехе давлением свыше 30,0 МПа (свыше 300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свыше 10,0 МПа (свыше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дефектация, ремонт, сборка, монтаж, гидравлические испытания арматуры, трубопроводов и систем любого диаметра на судне давлением свыше 10,0 до 30,0 МПа (свыше 100 до 300 кгс/см</w:t>
      </w:r>
      <w:r>
        <w:rPr>
          <w:rFonts w:ascii="Times New Roman"/>
          <w:b w:val="false"/>
          <w:i w:val="false"/>
          <w:color w:val="000000"/>
          <w:vertAlign w:val="superscript"/>
        </w:rPr>
        <w:t>2</w:t>
      </w:r>
      <w:r>
        <w:rPr>
          <w:rFonts w:ascii="Times New Roman"/>
          <w:b w:val="false"/>
          <w:i w:val="false"/>
          <w:color w:val="000000"/>
          <w:sz w:val="28"/>
        </w:rPr>
        <w:t>), кроме специальных систем и трубопроводов;</w:t>
      </w:r>
    </w:p>
    <w:p>
      <w:pPr>
        <w:spacing w:after="0"/>
        <w:ind w:left="0"/>
        <w:jc w:val="both"/>
      </w:pPr>
      <w:r>
        <w:rPr>
          <w:rFonts w:ascii="Times New Roman"/>
          <w:b w:val="false"/>
          <w:i w:val="false"/>
          <w:color w:val="000000"/>
          <w:sz w:val="28"/>
        </w:rPr>
        <w:t>
      пневматические испытания арматуры, трубопроводов и систем на судне давлением свыше 5,0 до 25,0 МПа (свыше 50 до 250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дефектация, ремонт, сборка, монтаж, промывка, прокачка с отбором проб, испытания и сдача арматуры и трубопроводов специальных систем, кроме систем гидравлики, воздуха высокого давления. Дефектация, ремонт, сборка и монтаж трубопроводов и систем с электроизолирующими втулками, кольцами, виброактивных, находящихся в "мертвой зоне" независимо от назначения, диаметра, давления;</w:t>
      </w:r>
    </w:p>
    <w:p>
      <w:pPr>
        <w:spacing w:after="0"/>
        <w:ind w:left="0"/>
        <w:jc w:val="both"/>
      </w:pPr>
      <w:r>
        <w:rPr>
          <w:rFonts w:ascii="Times New Roman"/>
          <w:b w:val="false"/>
          <w:i w:val="false"/>
          <w:color w:val="000000"/>
          <w:sz w:val="28"/>
        </w:rPr>
        <w:t>
      динамическая балансировка роторов турбомеханизмов, якорей, электромоторов и др. деталей массой до 1000 кг, статическая балансировка деталей;</w:t>
      </w:r>
    </w:p>
    <w:p>
      <w:pPr>
        <w:spacing w:after="0"/>
        <w:ind w:left="0"/>
        <w:jc w:val="both"/>
      </w:pPr>
      <w:r>
        <w:rPr>
          <w:rFonts w:ascii="Times New Roman"/>
          <w:b w:val="false"/>
          <w:i w:val="false"/>
          <w:color w:val="000000"/>
          <w:sz w:val="28"/>
        </w:rPr>
        <w:t>
      монтаж автоматики вспомогательных и утилизационных котлов, паровая проба, регулировка и сдача в действии.;</w:t>
      </w:r>
    </w:p>
    <w:p>
      <w:pPr>
        <w:spacing w:after="0"/>
        <w:ind w:left="0"/>
        <w:jc w:val="both"/>
      </w:pPr>
      <w:r>
        <w:rPr>
          <w:rFonts w:ascii="Times New Roman"/>
          <w:b w:val="false"/>
          <w:i w:val="false"/>
          <w:color w:val="000000"/>
          <w:sz w:val="28"/>
        </w:rPr>
        <w:t>
      испытание, регулировка и сдача в действии компрессоров и оборудования холодильных установок диаметром цилиндра до 200 мм;</w:t>
      </w:r>
    </w:p>
    <w:p>
      <w:pPr>
        <w:spacing w:after="0"/>
        <w:ind w:left="0"/>
        <w:jc w:val="both"/>
      </w:pPr>
      <w:r>
        <w:rPr>
          <w:rFonts w:ascii="Times New Roman"/>
          <w:b w:val="false"/>
          <w:i w:val="false"/>
          <w:color w:val="000000"/>
          <w:sz w:val="28"/>
        </w:rPr>
        <w:t>
      дефектация, ремонт, сборка и монтаж компрессоров и оборудования холодильных установок диаметром цилиндра свыше 200 мм;</w:t>
      </w:r>
    </w:p>
    <w:p>
      <w:pPr>
        <w:spacing w:after="0"/>
        <w:ind w:left="0"/>
        <w:jc w:val="both"/>
      </w:pPr>
      <w:r>
        <w:rPr>
          <w:rFonts w:ascii="Times New Roman"/>
          <w:b w:val="false"/>
          <w:i w:val="false"/>
          <w:color w:val="000000"/>
          <w:sz w:val="28"/>
        </w:rPr>
        <w:t>
      ремонт и монтаж автоматики систем кондиционирования воздуха;</w:t>
      </w:r>
    </w:p>
    <w:p>
      <w:pPr>
        <w:spacing w:after="0"/>
        <w:ind w:left="0"/>
        <w:jc w:val="both"/>
      </w:pPr>
      <w:r>
        <w:rPr>
          <w:rFonts w:ascii="Times New Roman"/>
          <w:b w:val="false"/>
          <w:i w:val="false"/>
          <w:color w:val="000000"/>
          <w:sz w:val="28"/>
        </w:rPr>
        <w:t>
      увязка монтажных работ в блок-секциях, модулях, обеспечение согласованности при монтаже сопрягаемых блок-секций, блоков, агрегатов, модулей;</w:t>
      </w:r>
    </w:p>
    <w:p>
      <w:pPr>
        <w:spacing w:after="0"/>
        <w:ind w:left="0"/>
        <w:jc w:val="both"/>
      </w:pPr>
      <w:r>
        <w:rPr>
          <w:rFonts w:ascii="Times New Roman"/>
          <w:b w:val="false"/>
          <w:i w:val="false"/>
          <w:color w:val="000000"/>
          <w:sz w:val="28"/>
        </w:rPr>
        <w:t>
      регулировка автоматики вспомогательных механизмов и оборудования;</w:t>
      </w:r>
    </w:p>
    <w:p>
      <w:pPr>
        <w:spacing w:after="0"/>
        <w:ind w:left="0"/>
        <w:jc w:val="both"/>
      </w:pPr>
      <w:r>
        <w:rPr>
          <w:rFonts w:ascii="Times New Roman"/>
          <w:b w:val="false"/>
          <w:i w:val="false"/>
          <w:color w:val="000000"/>
          <w:sz w:val="28"/>
        </w:rPr>
        <w:t>
      руководство пуском и эксплуатацией на швартовных, ходовых и комплексных испытаниях дизельными, котельными установками с обслуживающими механизмами, рулевыми машинами, устройствами с обеспечением необходимых режимов и параметров;</w:t>
      </w:r>
    </w:p>
    <w:p>
      <w:pPr>
        <w:spacing w:after="0"/>
        <w:ind w:left="0"/>
        <w:jc w:val="both"/>
      </w:pPr>
      <w:r>
        <w:rPr>
          <w:rFonts w:ascii="Times New Roman"/>
          <w:b w:val="false"/>
          <w:i w:val="false"/>
          <w:color w:val="000000"/>
          <w:sz w:val="28"/>
        </w:rPr>
        <w:t>
      выполнение обязанностей старшины (кроме машинно-котельных установок) при проведении швартовных, ходовых и комплексных испытаний, руководство бригадой по монтажу механизмов, оборудования, устройств при строительстве судов.</w:t>
      </w:r>
    </w:p>
    <w:p>
      <w:pPr>
        <w:spacing w:after="0"/>
        <w:ind w:left="0"/>
        <w:jc w:val="both"/>
      </w:pPr>
      <w:r>
        <w:rPr>
          <w:rFonts w:ascii="Times New Roman"/>
          <w:b w:val="false"/>
          <w:i w:val="false"/>
          <w:color w:val="000000"/>
          <w:sz w:val="28"/>
        </w:rPr>
        <w:t>
      344. Должен знать:</w:t>
      </w:r>
    </w:p>
    <w:p>
      <w:pPr>
        <w:spacing w:after="0"/>
        <w:ind w:left="0"/>
        <w:jc w:val="both"/>
      </w:pPr>
      <w:r>
        <w:rPr>
          <w:rFonts w:ascii="Times New Roman"/>
          <w:b w:val="false"/>
          <w:i w:val="false"/>
          <w:color w:val="000000"/>
          <w:sz w:val="28"/>
        </w:rPr>
        <w:t>
      назначение, устройство и принцип действия главных судовых механизмов, паровых турбин, дизелей, газотурбинных установок, валопроводов, паровых котлов высокого давления, а также обслуживающих их вспомогательных механизмов и устройств всех судов, строящихся на предприятии;</w:t>
      </w:r>
    </w:p>
    <w:p>
      <w:pPr>
        <w:spacing w:after="0"/>
        <w:ind w:left="0"/>
        <w:jc w:val="both"/>
      </w:pPr>
      <w:r>
        <w:rPr>
          <w:rFonts w:ascii="Times New Roman"/>
          <w:b w:val="false"/>
          <w:i w:val="false"/>
          <w:color w:val="000000"/>
          <w:sz w:val="28"/>
        </w:rPr>
        <w:t>
      способы разборки, ремонта и сборки главных паровых машин;</w:t>
      </w:r>
    </w:p>
    <w:p>
      <w:pPr>
        <w:spacing w:after="0"/>
        <w:ind w:left="0"/>
        <w:jc w:val="both"/>
      </w:pPr>
      <w:r>
        <w:rPr>
          <w:rFonts w:ascii="Times New Roman"/>
          <w:b w:val="false"/>
          <w:i w:val="false"/>
          <w:color w:val="000000"/>
          <w:sz w:val="28"/>
        </w:rPr>
        <w:t>
      способы проверки центровки деталей движения при сборке;</w:t>
      </w:r>
    </w:p>
    <w:p>
      <w:pPr>
        <w:spacing w:after="0"/>
        <w:ind w:left="0"/>
        <w:jc w:val="both"/>
      </w:pPr>
      <w:r>
        <w:rPr>
          <w:rFonts w:ascii="Times New Roman"/>
          <w:b w:val="false"/>
          <w:i w:val="false"/>
          <w:color w:val="000000"/>
          <w:sz w:val="28"/>
        </w:rPr>
        <w:t>
      способы установки и регулировки паро- и газораспределения ремонтируемых машин;</w:t>
      </w:r>
    </w:p>
    <w:p>
      <w:pPr>
        <w:spacing w:after="0"/>
        <w:ind w:left="0"/>
        <w:jc w:val="both"/>
      </w:pPr>
      <w:r>
        <w:rPr>
          <w:rFonts w:ascii="Times New Roman"/>
          <w:b w:val="false"/>
          <w:i w:val="false"/>
          <w:color w:val="000000"/>
          <w:sz w:val="28"/>
        </w:rPr>
        <w:t>
      центровку и регулировку навесных механизмов главных паровых машин;</w:t>
      </w:r>
    </w:p>
    <w:p>
      <w:pPr>
        <w:spacing w:after="0"/>
        <w:ind w:left="0"/>
        <w:jc w:val="both"/>
      </w:pPr>
      <w:r>
        <w:rPr>
          <w:rFonts w:ascii="Times New Roman"/>
          <w:b w:val="false"/>
          <w:i w:val="false"/>
          <w:color w:val="000000"/>
          <w:sz w:val="28"/>
        </w:rPr>
        <w:t>
      способы статической балансировки деталей;</w:t>
      </w:r>
    </w:p>
    <w:p>
      <w:pPr>
        <w:spacing w:after="0"/>
        <w:ind w:left="0"/>
        <w:jc w:val="both"/>
      </w:pPr>
      <w:r>
        <w:rPr>
          <w:rFonts w:ascii="Times New Roman"/>
          <w:b w:val="false"/>
          <w:i w:val="false"/>
          <w:color w:val="000000"/>
          <w:sz w:val="28"/>
        </w:rPr>
        <w:t>
      дефекты монтажа, центровки узлов судового дизеля и способы их устранения; индикаторные диаграммы;</w:t>
      </w:r>
    </w:p>
    <w:p>
      <w:pPr>
        <w:spacing w:after="0"/>
        <w:ind w:left="0"/>
        <w:jc w:val="both"/>
      </w:pPr>
      <w:r>
        <w:rPr>
          <w:rFonts w:ascii="Times New Roman"/>
          <w:b w:val="false"/>
          <w:i w:val="false"/>
          <w:color w:val="000000"/>
          <w:sz w:val="28"/>
        </w:rPr>
        <w:t>
      способы пригонки и установки лопаток роторов турбин, разновидности, способы пригонки и установки уплотнений турбин;</w:t>
      </w:r>
    </w:p>
    <w:p>
      <w:pPr>
        <w:spacing w:after="0"/>
        <w:ind w:left="0"/>
        <w:jc w:val="both"/>
      </w:pPr>
      <w:r>
        <w:rPr>
          <w:rFonts w:ascii="Times New Roman"/>
          <w:b w:val="false"/>
          <w:i w:val="false"/>
          <w:color w:val="000000"/>
          <w:sz w:val="28"/>
        </w:rPr>
        <w:t>
      принцип действия и устройство автоматического регулирования;</w:t>
      </w:r>
    </w:p>
    <w:p>
      <w:pPr>
        <w:spacing w:after="0"/>
        <w:ind w:left="0"/>
        <w:jc w:val="both"/>
      </w:pPr>
      <w:r>
        <w:rPr>
          <w:rFonts w:ascii="Times New Roman"/>
          <w:b w:val="false"/>
          <w:i w:val="false"/>
          <w:color w:val="000000"/>
          <w:sz w:val="28"/>
        </w:rPr>
        <w:t>
      технологические процессы ремонта и монтажа паровых и газовых турбин;</w:t>
      </w:r>
    </w:p>
    <w:p>
      <w:pPr>
        <w:spacing w:after="0"/>
        <w:ind w:left="0"/>
        <w:jc w:val="both"/>
      </w:pPr>
      <w:r>
        <w:rPr>
          <w:rFonts w:ascii="Times New Roman"/>
          <w:b w:val="false"/>
          <w:i w:val="false"/>
          <w:color w:val="000000"/>
          <w:sz w:val="28"/>
        </w:rPr>
        <w:t>
      технологию укладки и центровки ремонтируемых и монтируемых валопроводов;</w:t>
      </w:r>
    </w:p>
    <w:p>
      <w:pPr>
        <w:spacing w:after="0"/>
        <w:ind w:left="0"/>
        <w:jc w:val="both"/>
      </w:pPr>
      <w:r>
        <w:rPr>
          <w:rFonts w:ascii="Times New Roman"/>
          <w:b w:val="false"/>
          <w:i w:val="false"/>
          <w:color w:val="000000"/>
          <w:sz w:val="28"/>
        </w:rPr>
        <w:t>
      требования Регистра СССР и технических условий на ремонт, предъявляемые к ремонту и монтажу судовых механизмов, машин;</w:t>
      </w:r>
    </w:p>
    <w:p>
      <w:pPr>
        <w:spacing w:after="0"/>
        <w:ind w:left="0"/>
        <w:jc w:val="both"/>
      </w:pPr>
      <w:r>
        <w:rPr>
          <w:rFonts w:ascii="Times New Roman"/>
          <w:b w:val="false"/>
          <w:i w:val="false"/>
          <w:color w:val="000000"/>
          <w:sz w:val="28"/>
        </w:rPr>
        <w:t>
      дефекты монтажа и центровки валопроводов, механизмов и их устранение;</w:t>
      </w:r>
    </w:p>
    <w:p>
      <w:pPr>
        <w:spacing w:after="0"/>
        <w:ind w:left="0"/>
        <w:jc w:val="both"/>
      </w:pPr>
      <w:r>
        <w:rPr>
          <w:rFonts w:ascii="Times New Roman"/>
          <w:b w:val="false"/>
          <w:i w:val="false"/>
          <w:color w:val="000000"/>
          <w:sz w:val="28"/>
        </w:rPr>
        <w:t>
      конструкцию компрессоров холодильных установок;</w:t>
      </w:r>
    </w:p>
    <w:p>
      <w:pPr>
        <w:spacing w:after="0"/>
        <w:ind w:left="0"/>
        <w:jc w:val="both"/>
      </w:pPr>
      <w:r>
        <w:rPr>
          <w:rFonts w:ascii="Times New Roman"/>
          <w:b w:val="false"/>
          <w:i w:val="false"/>
          <w:color w:val="000000"/>
          <w:sz w:val="28"/>
        </w:rPr>
        <w:t>
      принцип действия и устройство автоматического регулирования главных судовых установок;</w:t>
      </w:r>
    </w:p>
    <w:p>
      <w:pPr>
        <w:spacing w:after="0"/>
        <w:ind w:left="0"/>
        <w:jc w:val="both"/>
      </w:pPr>
      <w:r>
        <w:rPr>
          <w:rFonts w:ascii="Times New Roman"/>
          <w:b w:val="false"/>
          <w:i w:val="false"/>
          <w:color w:val="000000"/>
          <w:sz w:val="28"/>
        </w:rPr>
        <w:t>
      технологические процессы монтажа главных механизмов;</w:t>
      </w:r>
    </w:p>
    <w:p>
      <w:pPr>
        <w:spacing w:after="0"/>
        <w:ind w:left="0"/>
        <w:jc w:val="both"/>
      </w:pPr>
      <w:r>
        <w:rPr>
          <w:rFonts w:ascii="Times New Roman"/>
          <w:b w:val="false"/>
          <w:i w:val="false"/>
          <w:color w:val="000000"/>
          <w:sz w:val="28"/>
        </w:rPr>
        <w:t>
      допуски на центровку главных механизмов;</w:t>
      </w:r>
    </w:p>
    <w:p>
      <w:pPr>
        <w:spacing w:after="0"/>
        <w:ind w:left="0"/>
        <w:jc w:val="both"/>
      </w:pPr>
      <w:r>
        <w:rPr>
          <w:rFonts w:ascii="Times New Roman"/>
          <w:b w:val="false"/>
          <w:i w:val="false"/>
          <w:color w:val="000000"/>
          <w:sz w:val="28"/>
        </w:rPr>
        <w:t>
      программы, технические условия на поставку и инструкции по швартовным и ходовым испытаниям;</w:t>
      </w:r>
    </w:p>
    <w:p>
      <w:pPr>
        <w:spacing w:after="0"/>
        <w:ind w:left="0"/>
        <w:jc w:val="both"/>
      </w:pPr>
      <w:r>
        <w:rPr>
          <w:rFonts w:ascii="Times New Roman"/>
          <w:b w:val="false"/>
          <w:i w:val="false"/>
          <w:color w:val="000000"/>
          <w:sz w:val="28"/>
        </w:rPr>
        <w:t>
      марки топлива и масла, применяемые для работы судовых дизелей и их характеристики;</w:t>
      </w:r>
    </w:p>
    <w:p>
      <w:pPr>
        <w:spacing w:after="0"/>
        <w:ind w:left="0"/>
        <w:jc w:val="both"/>
      </w:pPr>
      <w:r>
        <w:rPr>
          <w:rFonts w:ascii="Times New Roman"/>
          <w:b w:val="false"/>
          <w:i w:val="false"/>
          <w:color w:val="000000"/>
          <w:sz w:val="28"/>
        </w:rPr>
        <w:t>
      методы борьбы с креном и дифферентом судна;</w:t>
      </w:r>
    </w:p>
    <w:p>
      <w:pPr>
        <w:spacing w:after="0"/>
        <w:ind w:left="0"/>
        <w:jc w:val="both"/>
      </w:pPr>
      <w:r>
        <w:rPr>
          <w:rFonts w:ascii="Times New Roman"/>
          <w:b w:val="false"/>
          <w:i w:val="false"/>
          <w:color w:val="000000"/>
          <w:sz w:val="28"/>
        </w:rPr>
        <w:t>
      способы разметки пригонки и сборки сложных узлов и механизмов;</w:t>
      </w:r>
    </w:p>
    <w:p>
      <w:pPr>
        <w:spacing w:after="0"/>
        <w:ind w:left="0"/>
        <w:jc w:val="both"/>
      </w:pPr>
      <w:r>
        <w:rPr>
          <w:rFonts w:ascii="Times New Roman"/>
          <w:b w:val="false"/>
          <w:i w:val="false"/>
          <w:color w:val="000000"/>
          <w:sz w:val="28"/>
        </w:rPr>
        <w:t>
      правила чтения особо сложных узловых и сборочных чертежей.</w:t>
      </w:r>
    </w:p>
    <w:p>
      <w:pPr>
        <w:spacing w:after="0"/>
        <w:ind w:left="0"/>
        <w:jc w:val="both"/>
      </w:pPr>
      <w:r>
        <w:rPr>
          <w:rFonts w:ascii="Times New Roman"/>
          <w:b w:val="false"/>
          <w:i w:val="false"/>
          <w:color w:val="000000"/>
          <w:sz w:val="28"/>
        </w:rPr>
        <w:t>
      345. Примеры работ:</w:t>
      </w:r>
    </w:p>
    <w:p>
      <w:pPr>
        <w:spacing w:after="0"/>
        <w:ind w:left="0"/>
        <w:jc w:val="both"/>
      </w:pPr>
      <w:r>
        <w:rPr>
          <w:rFonts w:ascii="Times New Roman"/>
          <w:b w:val="false"/>
          <w:i w:val="false"/>
          <w:color w:val="000000"/>
          <w:sz w:val="28"/>
        </w:rPr>
        <w:t>
      Главные механизмы и котлы:</w:t>
      </w:r>
    </w:p>
    <w:p>
      <w:pPr>
        <w:spacing w:after="0"/>
        <w:ind w:left="0"/>
        <w:jc w:val="both"/>
      </w:pPr>
      <w:r>
        <w:rPr>
          <w:rFonts w:ascii="Times New Roman"/>
          <w:b w:val="false"/>
          <w:i w:val="false"/>
          <w:color w:val="000000"/>
          <w:sz w:val="28"/>
        </w:rPr>
        <w:t>
      1) агрегаты главных силовых установок, судовых дизелей диаметром цилиндра свыше 350 мм – демонтаж;</w:t>
      </w:r>
    </w:p>
    <w:p>
      <w:pPr>
        <w:spacing w:after="0"/>
        <w:ind w:left="0"/>
        <w:jc w:val="both"/>
      </w:pPr>
      <w:r>
        <w:rPr>
          <w:rFonts w:ascii="Times New Roman"/>
          <w:b w:val="false"/>
          <w:i w:val="false"/>
          <w:color w:val="000000"/>
          <w:sz w:val="28"/>
        </w:rPr>
        <w:t>
      2) автоматика судовых дизелей, котлов турбин, паровых машин - монтаж.</w:t>
      </w:r>
    </w:p>
    <w:p>
      <w:pPr>
        <w:spacing w:after="0"/>
        <w:ind w:left="0"/>
        <w:jc w:val="both"/>
      </w:pPr>
      <w:r>
        <w:rPr>
          <w:rFonts w:ascii="Times New Roman"/>
          <w:b w:val="false"/>
          <w:i w:val="false"/>
          <w:color w:val="000000"/>
          <w:sz w:val="28"/>
        </w:rPr>
        <w:t>
      3) блоки, фундаментные рамы, крышки, поршни с шатунами дизелей судовых диаметром цилиндра свыше 175 до 300 мм - дефектация, ремонт, сборка, установка, центровка; диаметром цилиндра свыше 300 мм – демонтаж;</w:t>
      </w:r>
    </w:p>
    <w:p>
      <w:pPr>
        <w:spacing w:after="0"/>
        <w:ind w:left="0"/>
        <w:jc w:val="both"/>
      </w:pPr>
      <w:r>
        <w:rPr>
          <w:rFonts w:ascii="Times New Roman"/>
          <w:b w:val="false"/>
          <w:i w:val="false"/>
          <w:color w:val="000000"/>
          <w:sz w:val="28"/>
        </w:rPr>
        <w:t>
      4) валы распределительные диаметром свыше 50 до 120 мм - разборка, ремонт, сборка, монтаж, регулировка;</w:t>
      </w:r>
    </w:p>
    <w:p>
      <w:pPr>
        <w:spacing w:after="0"/>
        <w:ind w:left="0"/>
        <w:jc w:val="both"/>
      </w:pPr>
      <w:r>
        <w:rPr>
          <w:rFonts w:ascii="Times New Roman"/>
          <w:b w:val="false"/>
          <w:i w:val="false"/>
          <w:color w:val="000000"/>
          <w:sz w:val="28"/>
        </w:rPr>
        <w:t>
      5) валы коленчатые, вкладыши, подшипники диаметром вала свыше 100 до 200 мм - разборка, дефектация, ремонт, калибровка, полировка шеек, пригонка по постелям, шабрение, припиловка, укладка, проверка по раскепам и цилиндрам, проверка масляных зазоров;</w:t>
      </w:r>
    </w:p>
    <w:p>
      <w:pPr>
        <w:spacing w:after="0"/>
        <w:ind w:left="0"/>
        <w:jc w:val="both"/>
      </w:pPr>
      <w:r>
        <w:rPr>
          <w:rFonts w:ascii="Times New Roman"/>
          <w:b w:val="false"/>
          <w:i w:val="false"/>
          <w:color w:val="000000"/>
          <w:sz w:val="28"/>
        </w:rPr>
        <w:t>
      6) вкладыши подшипников и подшипники турбин и редукторов диаметром вала свыше 100 до 250 мм - пригонка по постели, шабрение вкладышей, сборка, установка, проверка масляных зазоров;</w:t>
      </w:r>
    </w:p>
    <w:p>
      <w:pPr>
        <w:spacing w:after="0"/>
        <w:ind w:left="0"/>
        <w:jc w:val="both"/>
      </w:pPr>
      <w:r>
        <w:rPr>
          <w:rFonts w:ascii="Times New Roman"/>
          <w:b w:val="false"/>
          <w:i w:val="false"/>
          <w:color w:val="000000"/>
          <w:sz w:val="28"/>
        </w:rPr>
        <w:t>
      7) диафрагма корпуса турбин - дефектация, ремонт, сборка, установка, центровка;</w:t>
      </w:r>
    </w:p>
    <w:p>
      <w:pPr>
        <w:spacing w:after="0"/>
        <w:ind w:left="0"/>
        <w:jc w:val="both"/>
      </w:pPr>
      <w:r>
        <w:rPr>
          <w:rFonts w:ascii="Times New Roman"/>
          <w:b w:val="false"/>
          <w:i w:val="false"/>
          <w:color w:val="000000"/>
          <w:sz w:val="28"/>
        </w:rPr>
        <w:t>
      8) дизели судовые главные любой мощности - подготовка к прокачке, прокачка и снятие проб;</w:t>
      </w:r>
    </w:p>
    <w:p>
      <w:pPr>
        <w:spacing w:after="0"/>
        <w:ind w:left="0"/>
        <w:jc w:val="both"/>
      </w:pPr>
      <w:r>
        <w:rPr>
          <w:rFonts w:ascii="Times New Roman"/>
          <w:b w:val="false"/>
          <w:i w:val="false"/>
          <w:color w:val="000000"/>
          <w:sz w:val="28"/>
        </w:rPr>
        <w:t>
      9) движение поршневое - сборка, центровка на плите в цехе;</w:t>
      </w:r>
    </w:p>
    <w:p>
      <w:pPr>
        <w:spacing w:after="0"/>
        <w:ind w:left="0"/>
        <w:jc w:val="both"/>
      </w:pPr>
      <w:r>
        <w:rPr>
          <w:rFonts w:ascii="Times New Roman"/>
          <w:b w:val="false"/>
          <w:i w:val="false"/>
          <w:color w:val="000000"/>
          <w:sz w:val="28"/>
        </w:rPr>
        <w:t>
      10) конденсаторы главной силовой установки - испытания перед установкой на судно;</w:t>
      </w:r>
    </w:p>
    <w:p>
      <w:pPr>
        <w:spacing w:after="0"/>
        <w:ind w:left="0"/>
        <w:jc w:val="both"/>
      </w:pPr>
      <w:r>
        <w:rPr>
          <w:rFonts w:ascii="Times New Roman"/>
          <w:b w:val="false"/>
          <w:i w:val="false"/>
          <w:color w:val="000000"/>
          <w:sz w:val="28"/>
        </w:rPr>
        <w:t>
      11) клапаны сопловые и байпасные - дефектация, ремонт, сборка, установка, регулировка, сдача в действии;</w:t>
      </w:r>
    </w:p>
    <w:p>
      <w:pPr>
        <w:spacing w:after="0"/>
        <w:ind w:left="0"/>
        <w:jc w:val="both"/>
      </w:pPr>
      <w:r>
        <w:rPr>
          <w:rFonts w:ascii="Times New Roman"/>
          <w:b w:val="false"/>
          <w:i w:val="false"/>
          <w:color w:val="000000"/>
          <w:sz w:val="28"/>
        </w:rPr>
        <w:t>
      12) корпуса турбин - шабрение разъемов, центровка половин корпуса турбины между собой, обжатие;</w:t>
      </w:r>
    </w:p>
    <w:p>
      <w:pPr>
        <w:spacing w:after="0"/>
        <w:ind w:left="0"/>
        <w:jc w:val="both"/>
      </w:pPr>
      <w:r>
        <w:rPr>
          <w:rFonts w:ascii="Times New Roman"/>
          <w:b w:val="false"/>
          <w:i w:val="false"/>
          <w:color w:val="000000"/>
          <w:sz w:val="28"/>
        </w:rPr>
        <w:t>
      13) лопасти рабочие турбин - пригонка, установка;</w:t>
      </w:r>
    </w:p>
    <w:p>
      <w:pPr>
        <w:spacing w:after="0"/>
        <w:ind w:left="0"/>
        <w:jc w:val="both"/>
      </w:pPr>
      <w:r>
        <w:rPr>
          <w:rFonts w:ascii="Times New Roman"/>
          <w:b w:val="false"/>
          <w:i w:val="false"/>
          <w:color w:val="000000"/>
          <w:sz w:val="28"/>
        </w:rPr>
        <w:t>
      14) маслоохладители главных силовых установок, захлопки и патрубки циркуляционной трассы - установка, монтаж, регулировка, сдача в действии;</w:t>
      </w:r>
    </w:p>
    <w:p>
      <w:pPr>
        <w:spacing w:after="0"/>
        <w:ind w:left="0"/>
        <w:jc w:val="both"/>
      </w:pPr>
      <w:r>
        <w:rPr>
          <w:rFonts w:ascii="Times New Roman"/>
          <w:b w:val="false"/>
          <w:i w:val="false"/>
          <w:color w:val="000000"/>
          <w:sz w:val="28"/>
        </w:rPr>
        <w:t>
      15) механизмы главные судов на воздушной подушке – монтаж;</w:t>
      </w:r>
    </w:p>
    <w:p>
      <w:pPr>
        <w:spacing w:after="0"/>
        <w:ind w:left="0"/>
        <w:jc w:val="both"/>
      </w:pPr>
      <w:r>
        <w:rPr>
          <w:rFonts w:ascii="Times New Roman"/>
          <w:b w:val="false"/>
          <w:i w:val="false"/>
          <w:color w:val="000000"/>
          <w:sz w:val="28"/>
        </w:rPr>
        <w:t>
      16) муфты шинно-пневматические - дефектация, ремонт, монтаж;</w:t>
      </w:r>
    </w:p>
    <w:p>
      <w:pPr>
        <w:spacing w:after="0"/>
        <w:ind w:left="0"/>
        <w:jc w:val="both"/>
      </w:pPr>
      <w:r>
        <w:rPr>
          <w:rFonts w:ascii="Times New Roman"/>
          <w:b w:val="false"/>
          <w:i w:val="false"/>
          <w:color w:val="000000"/>
          <w:sz w:val="28"/>
        </w:rPr>
        <w:t>
      17) роторы главных силовых установок - демонтаж, дефектация, ремонт;</w:t>
      </w:r>
    </w:p>
    <w:p>
      <w:pPr>
        <w:spacing w:after="0"/>
        <w:ind w:left="0"/>
        <w:jc w:val="both"/>
      </w:pPr>
      <w:r>
        <w:rPr>
          <w:rFonts w:ascii="Times New Roman"/>
          <w:b w:val="false"/>
          <w:i w:val="false"/>
          <w:color w:val="000000"/>
          <w:sz w:val="28"/>
        </w:rPr>
        <w:t>
      18) редукторы, реверс-редукторы, турбокомпрессоры - дефектация, ремонт, сборка, регулировка, сдача;</w:t>
      </w:r>
    </w:p>
    <w:p>
      <w:pPr>
        <w:spacing w:after="0"/>
        <w:ind w:left="0"/>
        <w:jc w:val="both"/>
      </w:pPr>
      <w:r>
        <w:rPr>
          <w:rFonts w:ascii="Times New Roman"/>
          <w:b w:val="false"/>
          <w:i w:val="false"/>
          <w:color w:val="000000"/>
          <w:sz w:val="28"/>
        </w:rPr>
        <w:t>
      19) турбогенераторы - испытание, устранение дефектов, сдача в действии;</w:t>
      </w:r>
    </w:p>
    <w:p>
      <w:pPr>
        <w:spacing w:after="0"/>
        <w:ind w:left="0"/>
        <w:jc w:val="both"/>
      </w:pPr>
      <w:r>
        <w:rPr>
          <w:rFonts w:ascii="Times New Roman"/>
          <w:b w:val="false"/>
          <w:i w:val="false"/>
          <w:color w:val="000000"/>
          <w:sz w:val="28"/>
        </w:rPr>
        <w:t>
      20) турбины и главные турбозубчатые агрегаты - демонтаж, разборка;</w:t>
      </w:r>
    </w:p>
    <w:p>
      <w:pPr>
        <w:spacing w:after="0"/>
        <w:ind w:left="0"/>
        <w:jc w:val="both"/>
      </w:pPr>
      <w:r>
        <w:rPr>
          <w:rFonts w:ascii="Times New Roman"/>
          <w:b w:val="false"/>
          <w:i w:val="false"/>
          <w:color w:val="000000"/>
          <w:sz w:val="28"/>
        </w:rPr>
        <w:t>
      21) тракты выхлопные дизелей судовых любой мощности главных силовых установок - сборка, монтаж, испытания;</w:t>
      </w:r>
    </w:p>
    <w:p>
      <w:pPr>
        <w:spacing w:after="0"/>
        <w:ind w:left="0"/>
        <w:jc w:val="both"/>
      </w:pPr>
      <w:r>
        <w:rPr>
          <w:rFonts w:ascii="Times New Roman"/>
          <w:b w:val="false"/>
          <w:i w:val="false"/>
          <w:color w:val="000000"/>
          <w:sz w:val="28"/>
        </w:rPr>
        <w:t>
      22) устройства пусковые и реверсивные дизелей судовых диаметром цилиндра до 300 мм - сборка, установка, регулировка;</w:t>
      </w:r>
    </w:p>
    <w:p>
      <w:pPr>
        <w:spacing w:after="0"/>
        <w:ind w:left="0"/>
        <w:jc w:val="both"/>
      </w:pPr>
      <w:r>
        <w:rPr>
          <w:rFonts w:ascii="Times New Roman"/>
          <w:b w:val="false"/>
          <w:i w:val="false"/>
          <w:color w:val="000000"/>
          <w:sz w:val="28"/>
        </w:rPr>
        <w:t>
      23) устройства маневровые и быстрозапорные главных турбин - сборка, монтаж;</w:t>
      </w:r>
    </w:p>
    <w:p>
      <w:pPr>
        <w:spacing w:after="0"/>
        <w:ind w:left="0"/>
        <w:jc w:val="both"/>
      </w:pPr>
      <w:r>
        <w:rPr>
          <w:rFonts w:ascii="Times New Roman"/>
          <w:b w:val="false"/>
          <w:i w:val="false"/>
          <w:color w:val="000000"/>
          <w:sz w:val="28"/>
        </w:rPr>
        <w:t>
      Валопроводы:</w:t>
      </w:r>
    </w:p>
    <w:p>
      <w:pPr>
        <w:spacing w:after="0"/>
        <w:ind w:left="0"/>
        <w:jc w:val="both"/>
      </w:pPr>
      <w:r>
        <w:rPr>
          <w:rFonts w:ascii="Times New Roman"/>
          <w:b w:val="false"/>
          <w:i w:val="false"/>
          <w:color w:val="000000"/>
          <w:sz w:val="28"/>
        </w:rPr>
        <w:t>
      1) валопроводы, подшипники, гребные винты, конусные кольца, сальники при диаметре валопровода свыше 250 мм - демонтаж.</w:t>
      </w:r>
    </w:p>
    <w:p>
      <w:pPr>
        <w:spacing w:after="0"/>
        <w:ind w:left="0"/>
        <w:jc w:val="both"/>
      </w:pPr>
      <w:r>
        <w:rPr>
          <w:rFonts w:ascii="Times New Roman"/>
          <w:b w:val="false"/>
          <w:i w:val="false"/>
          <w:color w:val="000000"/>
          <w:sz w:val="28"/>
        </w:rPr>
        <w:t>
      2) валы: опорные, промежуточные, гребные, винты гребные, дейдвудное устройство, втулки мортир, конусные кольца, сальники, обтекатели гребных винтов, валоповоротное устройство, тормоза, датчики тахометра при диаметре валопровода свыше 100 до 250 мм - дефектация, ремонт, погрузка, заводка, пригонка, сборка фланцевых и гидропрессовых соединений, насадка полумуфт, запрессовка втулок, монтаж, центровка любым способом, сдача в действии.</w:t>
      </w:r>
    </w:p>
    <w:p>
      <w:pPr>
        <w:spacing w:after="0"/>
        <w:ind w:left="0"/>
        <w:jc w:val="both"/>
      </w:pPr>
      <w:r>
        <w:rPr>
          <w:rFonts w:ascii="Times New Roman"/>
          <w:b w:val="false"/>
          <w:i w:val="false"/>
          <w:color w:val="000000"/>
          <w:sz w:val="28"/>
        </w:rPr>
        <w:t>
      3) винты гребные, колеса, маховики - статическая балансировка.</w:t>
      </w:r>
    </w:p>
    <w:p>
      <w:pPr>
        <w:spacing w:after="0"/>
        <w:ind w:left="0"/>
        <w:jc w:val="both"/>
      </w:pPr>
      <w:r>
        <w:rPr>
          <w:rFonts w:ascii="Times New Roman"/>
          <w:b w:val="false"/>
          <w:i w:val="false"/>
          <w:color w:val="000000"/>
          <w:sz w:val="28"/>
        </w:rPr>
        <w:t>
      4) лопасти гребных винтов - пригонка по шаблону и шагу, зачистка, шлифовка.</w:t>
      </w:r>
    </w:p>
    <w:p>
      <w:pPr>
        <w:spacing w:after="0"/>
        <w:ind w:left="0"/>
        <w:jc w:val="both"/>
      </w:pPr>
      <w:r>
        <w:rPr>
          <w:rFonts w:ascii="Times New Roman"/>
          <w:b w:val="false"/>
          <w:i w:val="false"/>
          <w:color w:val="000000"/>
          <w:sz w:val="28"/>
        </w:rPr>
        <w:t>
      5) механизмы изменения шага винтов с диаметром вала свыше 100 до 250 мм - дефектация, ремонт, сборка, монтаж.</w:t>
      </w:r>
    </w:p>
    <w:p>
      <w:pPr>
        <w:spacing w:after="0"/>
        <w:ind w:left="0"/>
        <w:jc w:val="both"/>
      </w:pPr>
      <w:r>
        <w:rPr>
          <w:rFonts w:ascii="Times New Roman"/>
          <w:b w:val="false"/>
          <w:i w:val="false"/>
          <w:color w:val="000000"/>
          <w:sz w:val="28"/>
        </w:rPr>
        <w:t>
      6) подшипники главные упорные, опорные по диаметру шейки вала свыше 100 до 250 мм - шабрение вкладышей, центровка, ремонт, монтаж, проверка масляных зазоров, сдача.</w:t>
      </w:r>
    </w:p>
    <w:p>
      <w:pPr>
        <w:spacing w:after="0"/>
        <w:ind w:left="0"/>
        <w:jc w:val="both"/>
      </w:pPr>
      <w:r>
        <w:rPr>
          <w:rFonts w:ascii="Times New Roman"/>
          <w:b w:val="false"/>
          <w:i w:val="false"/>
          <w:color w:val="000000"/>
          <w:sz w:val="28"/>
        </w:rPr>
        <w:t>
      7) сальники дейдвудные, переборочные при диаметре вала свыше 250 мм - переборка уплотнений, замена набивки.</w:t>
      </w:r>
    </w:p>
    <w:p>
      <w:pPr>
        <w:spacing w:after="0"/>
        <w:ind w:left="0"/>
        <w:jc w:val="both"/>
      </w:pPr>
      <w:r>
        <w:rPr>
          <w:rFonts w:ascii="Times New Roman"/>
          <w:b w:val="false"/>
          <w:i w:val="false"/>
          <w:color w:val="000000"/>
          <w:sz w:val="28"/>
        </w:rPr>
        <w:t>
      8) уплотнение "Симплекс" по диаметру гребного вала до 250 мм - дефектация, ремонт, сборка, монтаж, испытание, сдача.</w:t>
      </w:r>
    </w:p>
    <w:p>
      <w:pPr>
        <w:spacing w:after="0"/>
        <w:ind w:left="0"/>
        <w:jc w:val="both"/>
      </w:pPr>
      <w:r>
        <w:rPr>
          <w:rFonts w:ascii="Times New Roman"/>
          <w:b w:val="false"/>
          <w:i w:val="false"/>
          <w:color w:val="000000"/>
          <w:sz w:val="28"/>
        </w:rPr>
        <w:t>
      Вспомогательные механизмы:</w:t>
      </w:r>
    </w:p>
    <w:p>
      <w:pPr>
        <w:spacing w:after="0"/>
        <w:ind w:left="0"/>
        <w:jc w:val="both"/>
      </w:pPr>
      <w:r>
        <w:rPr>
          <w:rFonts w:ascii="Times New Roman"/>
          <w:b w:val="false"/>
          <w:i w:val="false"/>
          <w:color w:val="000000"/>
          <w:sz w:val="28"/>
        </w:rPr>
        <w:t>
      1) аппараты вакуум-сушильные, вентиляторы морозильных камер, пресс брикетирования рыбной муки, морозильные тележки, редукторы технологического оборудования и тому подобное - регулировка и сдача в действии;</w:t>
      </w:r>
    </w:p>
    <w:p>
      <w:pPr>
        <w:spacing w:after="0"/>
        <w:ind w:left="0"/>
        <w:jc w:val="both"/>
      </w:pPr>
      <w:r>
        <w:rPr>
          <w:rFonts w:ascii="Times New Roman"/>
          <w:b w:val="false"/>
          <w:i w:val="false"/>
          <w:color w:val="000000"/>
          <w:sz w:val="28"/>
        </w:rPr>
        <w:t>
      2) аппарели универсальные, забортные, носовые и внутренние - дефектация, ремонт, монтаж, проверка в действии, сдача.</w:t>
      </w:r>
    </w:p>
    <w:p>
      <w:pPr>
        <w:spacing w:after="0"/>
        <w:ind w:left="0"/>
        <w:jc w:val="both"/>
      </w:pPr>
      <w:r>
        <w:rPr>
          <w:rFonts w:ascii="Times New Roman"/>
          <w:b w:val="false"/>
          <w:i w:val="false"/>
          <w:color w:val="000000"/>
          <w:sz w:val="28"/>
        </w:rPr>
        <w:t>
      3) блоки зональные - сборка на стенде, монтаж на судне;</w:t>
      </w:r>
    </w:p>
    <w:p>
      <w:pPr>
        <w:spacing w:after="0"/>
        <w:ind w:left="0"/>
        <w:jc w:val="both"/>
      </w:pPr>
      <w:r>
        <w:rPr>
          <w:rFonts w:ascii="Times New Roman"/>
          <w:b w:val="false"/>
          <w:i w:val="false"/>
          <w:color w:val="000000"/>
          <w:sz w:val="28"/>
        </w:rPr>
        <w:t>
      4) вал грузовой и промежуточный траловой лебедки диаметром свыше 250 мм – укладка;</w:t>
      </w:r>
    </w:p>
    <w:p>
      <w:pPr>
        <w:spacing w:after="0"/>
        <w:ind w:left="0"/>
        <w:jc w:val="both"/>
      </w:pPr>
      <w:r>
        <w:rPr>
          <w:rFonts w:ascii="Times New Roman"/>
          <w:b w:val="false"/>
          <w:i w:val="false"/>
          <w:color w:val="000000"/>
          <w:sz w:val="28"/>
        </w:rPr>
        <w:t>
      5) гидромоторы всех систем и гидроподъемники - дефектация, ремонт, монтаж;</w:t>
      </w:r>
    </w:p>
    <w:p>
      <w:pPr>
        <w:spacing w:after="0"/>
        <w:ind w:left="0"/>
        <w:jc w:val="both"/>
      </w:pPr>
      <w:r>
        <w:rPr>
          <w:rFonts w:ascii="Times New Roman"/>
          <w:b w:val="false"/>
          <w:i w:val="false"/>
          <w:color w:val="000000"/>
          <w:sz w:val="28"/>
        </w:rPr>
        <w:t>
      6) дизель-генераторы диаметром цилиндра свыше З00 мм – монтаж;</w:t>
      </w:r>
    </w:p>
    <w:p>
      <w:pPr>
        <w:spacing w:after="0"/>
        <w:ind w:left="0"/>
        <w:jc w:val="both"/>
      </w:pPr>
      <w:r>
        <w:rPr>
          <w:rFonts w:ascii="Times New Roman"/>
          <w:b w:val="false"/>
          <w:i w:val="false"/>
          <w:color w:val="000000"/>
          <w:sz w:val="28"/>
        </w:rPr>
        <w:t>
      7) закрытия люковые - проверка, наладка, сдача в действии;</w:t>
      </w:r>
    </w:p>
    <w:p>
      <w:pPr>
        <w:spacing w:after="0"/>
        <w:ind w:left="0"/>
        <w:jc w:val="both"/>
      </w:pPr>
      <w:r>
        <w:rPr>
          <w:rFonts w:ascii="Times New Roman"/>
          <w:b w:val="false"/>
          <w:i w:val="false"/>
          <w:color w:val="000000"/>
          <w:sz w:val="28"/>
        </w:rPr>
        <w:t>
      8) лифты и краны судовые, конвейеры главные с гидравлическим приводом - дефектация, ремонт, сборка, монтаж, регулировка, наладка, испытания, сдача;</w:t>
      </w:r>
    </w:p>
    <w:p>
      <w:pPr>
        <w:spacing w:after="0"/>
        <w:ind w:left="0"/>
        <w:jc w:val="both"/>
      </w:pPr>
      <w:r>
        <w:rPr>
          <w:rFonts w:ascii="Times New Roman"/>
          <w:b w:val="false"/>
          <w:i w:val="false"/>
          <w:color w:val="000000"/>
          <w:sz w:val="28"/>
        </w:rPr>
        <w:t>
      9) лифты, краны судовые - сборка, монтаж, испытание, сдача;</w:t>
      </w:r>
    </w:p>
    <w:p>
      <w:pPr>
        <w:spacing w:after="0"/>
        <w:ind w:left="0"/>
        <w:jc w:val="both"/>
      </w:pPr>
      <w:r>
        <w:rPr>
          <w:rFonts w:ascii="Times New Roman"/>
          <w:b w:val="false"/>
          <w:i w:val="false"/>
          <w:color w:val="000000"/>
          <w:sz w:val="28"/>
        </w:rPr>
        <w:t>
      10) машины и устройства рулевые с приводом - дефектация, ремонт, установка, сборка, центровка, монтаж;</w:t>
      </w:r>
    </w:p>
    <w:p>
      <w:pPr>
        <w:spacing w:after="0"/>
        <w:ind w:left="0"/>
        <w:jc w:val="both"/>
      </w:pPr>
      <w:r>
        <w:rPr>
          <w:rFonts w:ascii="Times New Roman"/>
          <w:b w:val="false"/>
          <w:i w:val="false"/>
          <w:color w:val="000000"/>
          <w:sz w:val="28"/>
        </w:rPr>
        <w:t>
      11) механизмы и аппаратура, на двухкаскадной амортизации - установка, монтаж, проверка;</w:t>
      </w:r>
    </w:p>
    <w:p>
      <w:pPr>
        <w:spacing w:after="0"/>
        <w:ind w:left="0"/>
        <w:jc w:val="both"/>
      </w:pPr>
      <w:r>
        <w:rPr>
          <w:rFonts w:ascii="Times New Roman"/>
          <w:b w:val="false"/>
          <w:i w:val="false"/>
          <w:color w:val="000000"/>
          <w:sz w:val="28"/>
        </w:rPr>
        <w:t>
      12) механизмы системы гидравлики и выдвижных устройств - дефектация, ремонт, монтаж;</w:t>
      </w:r>
    </w:p>
    <w:p>
      <w:pPr>
        <w:spacing w:after="0"/>
        <w:ind w:left="0"/>
        <w:jc w:val="both"/>
      </w:pPr>
      <w:r>
        <w:rPr>
          <w:rFonts w:ascii="Times New Roman"/>
          <w:b w:val="false"/>
          <w:i w:val="false"/>
          <w:color w:val="000000"/>
          <w:sz w:val="28"/>
        </w:rPr>
        <w:t>
      13) шпонки призматические, клиновые - пригонка, установка;</w:t>
      </w:r>
    </w:p>
    <w:p>
      <w:pPr>
        <w:spacing w:after="0"/>
        <w:ind w:left="0"/>
        <w:jc w:val="both"/>
      </w:pPr>
      <w:r>
        <w:rPr>
          <w:rFonts w:ascii="Times New Roman"/>
          <w:b w:val="false"/>
          <w:i w:val="false"/>
          <w:color w:val="000000"/>
          <w:sz w:val="28"/>
        </w:rPr>
        <w:t>
      14) электрооборудование и механизмы, устанавливаемые на амортизаторах типа АЦКП, на амортизационных узлах и опорах, - монтаж блок-секций, узлов, сборок и увязка их между собой;</w:t>
      </w:r>
    </w:p>
    <w:p>
      <w:pPr>
        <w:spacing w:after="0"/>
        <w:ind w:left="0"/>
        <w:jc w:val="both"/>
      </w:pPr>
      <w:r>
        <w:rPr>
          <w:rFonts w:ascii="Times New Roman"/>
          <w:b w:val="false"/>
          <w:i w:val="false"/>
          <w:color w:val="000000"/>
          <w:sz w:val="28"/>
        </w:rPr>
        <w:t>
      15) электроприборы, устанавливаемые с точностью 1-3 (мин) дуги земного меридиана к наклонной плоскости горизонта или ДП, - установка, монтаж.</w:t>
      </w:r>
    </w:p>
    <w:p>
      <w:pPr>
        <w:spacing w:after="0"/>
        <w:ind w:left="0"/>
        <w:jc w:val="both"/>
      </w:pPr>
      <w:r>
        <w:rPr>
          <w:rFonts w:ascii="Times New Roman"/>
          <w:b w:val="false"/>
          <w:i w:val="false"/>
          <w:color w:val="000000"/>
          <w:sz w:val="28"/>
        </w:rPr>
        <w:t>
      Трубопроводы и системы;</w:t>
      </w:r>
    </w:p>
    <w:p>
      <w:pPr>
        <w:spacing w:after="0"/>
        <w:ind w:left="0"/>
        <w:jc w:val="both"/>
      </w:pPr>
      <w:r>
        <w:rPr>
          <w:rFonts w:ascii="Times New Roman"/>
          <w:b w:val="false"/>
          <w:i w:val="false"/>
          <w:color w:val="000000"/>
          <w:sz w:val="28"/>
        </w:rPr>
        <w:t>
      1) арматура топливная - дефектация, ремонт, регулировка, монтаж, испытания, сдача;</w:t>
      </w:r>
    </w:p>
    <w:p>
      <w:pPr>
        <w:spacing w:after="0"/>
        <w:ind w:left="0"/>
        <w:jc w:val="both"/>
      </w:pPr>
      <w:r>
        <w:rPr>
          <w:rFonts w:ascii="Times New Roman"/>
          <w:b w:val="false"/>
          <w:i w:val="false"/>
          <w:color w:val="000000"/>
          <w:sz w:val="28"/>
        </w:rPr>
        <w:t>
      2) захлопки с гидроприводами, водогазонепроницаемые, проходные, вентиляционные; захлопки дроссельные вентиляционные с уплотнительным затвором и гидроприводом - регулировка, сдача в действии;</w:t>
      </w:r>
    </w:p>
    <w:p>
      <w:pPr>
        <w:spacing w:after="0"/>
        <w:ind w:left="0"/>
        <w:jc w:val="both"/>
      </w:pPr>
      <w:r>
        <w:rPr>
          <w:rFonts w:ascii="Times New Roman"/>
          <w:b w:val="false"/>
          <w:i w:val="false"/>
          <w:color w:val="000000"/>
          <w:sz w:val="28"/>
        </w:rPr>
        <w:t>
      3) клапаны (предохранительные, редукционные) независимо от условного прохода и давления, головки пусковых, воздушных, углекислотных баллонов - дефектация, ремонт, испытания, регулировка.</w:t>
      </w:r>
    </w:p>
    <w:p>
      <w:pPr>
        <w:spacing w:after="0"/>
        <w:ind w:left="0"/>
        <w:jc w:val="both"/>
      </w:pPr>
      <w:r>
        <w:rPr>
          <w:rFonts w:ascii="Times New Roman"/>
          <w:b w:val="false"/>
          <w:i w:val="false"/>
          <w:color w:val="000000"/>
          <w:sz w:val="28"/>
        </w:rPr>
        <w:t>
      4) клапаны электромагнитные и с дублирующими приводами - монтаж, регулировка, сдача;</w:t>
      </w:r>
    </w:p>
    <w:p>
      <w:pPr>
        <w:spacing w:after="0"/>
        <w:ind w:left="0"/>
        <w:jc w:val="both"/>
      </w:pPr>
      <w:r>
        <w:rPr>
          <w:rFonts w:ascii="Times New Roman"/>
          <w:b w:val="false"/>
          <w:i w:val="false"/>
          <w:color w:val="000000"/>
          <w:sz w:val="28"/>
        </w:rPr>
        <w:t>
      5) патрубки типа РМПК, ПРМ и РМСП, компенсаторы сильфонные - регулировка зазоров, монтаж, сдача;</w:t>
      </w:r>
    </w:p>
    <w:p>
      <w:pPr>
        <w:spacing w:after="0"/>
        <w:ind w:left="0"/>
        <w:jc w:val="both"/>
      </w:pPr>
      <w:r>
        <w:rPr>
          <w:rFonts w:ascii="Times New Roman"/>
          <w:b w:val="false"/>
          <w:i w:val="false"/>
          <w:color w:val="000000"/>
          <w:sz w:val="28"/>
        </w:rPr>
        <w:t>
      6) платформы амортизационные с пружинными подвесками, опоры скольжения трубопроводов главного пара - установка, монтаж, регулировка, сдача;</w:t>
      </w:r>
    </w:p>
    <w:p>
      <w:pPr>
        <w:spacing w:after="0"/>
        <w:ind w:left="0"/>
        <w:jc w:val="both"/>
      </w:pPr>
      <w:r>
        <w:rPr>
          <w:rFonts w:ascii="Times New Roman"/>
          <w:b w:val="false"/>
          <w:i w:val="false"/>
          <w:color w:val="000000"/>
          <w:sz w:val="28"/>
        </w:rPr>
        <w:t>
      7) приводы валиковые управления арматурой и оборудованием, связанные между собой блокировкой, - ремонт, монтаж, сдача в действии.</w:t>
      </w:r>
    </w:p>
    <w:p>
      <w:pPr>
        <w:spacing w:after="0"/>
        <w:ind w:left="0"/>
        <w:jc w:val="both"/>
      </w:pPr>
      <w:r>
        <w:rPr>
          <w:rFonts w:ascii="Times New Roman"/>
          <w:b w:val="false"/>
          <w:i w:val="false"/>
          <w:color w:val="000000"/>
          <w:sz w:val="28"/>
        </w:rPr>
        <w:t>
      Разные работы:</w:t>
      </w:r>
    </w:p>
    <w:p>
      <w:pPr>
        <w:spacing w:after="0"/>
        <w:ind w:left="0"/>
        <w:jc w:val="both"/>
      </w:pPr>
      <w:r>
        <w:rPr>
          <w:rFonts w:ascii="Times New Roman"/>
          <w:b w:val="false"/>
          <w:i w:val="false"/>
          <w:color w:val="000000"/>
          <w:sz w:val="28"/>
        </w:rPr>
        <w:t>
      1) аппарели универсальные, забортные, носовые и внутренние - предварительная сборка на стенде, монтаж, сдача.</w:t>
      </w:r>
    </w:p>
    <w:p>
      <w:pPr>
        <w:spacing w:after="0"/>
        <w:ind w:left="0"/>
        <w:jc w:val="both"/>
      </w:pPr>
      <w:r>
        <w:rPr>
          <w:rFonts w:ascii="Times New Roman"/>
          <w:b w:val="false"/>
          <w:i w:val="false"/>
          <w:color w:val="000000"/>
          <w:sz w:val="28"/>
        </w:rPr>
        <w:t>
      2) баллоны воздуха высокого давления - подготовка к испытанию, испытание;</w:t>
      </w:r>
    </w:p>
    <w:p>
      <w:pPr>
        <w:spacing w:after="0"/>
        <w:ind w:left="0"/>
        <w:jc w:val="both"/>
      </w:pPr>
      <w:r>
        <w:rPr>
          <w:rFonts w:ascii="Times New Roman"/>
          <w:b w:val="false"/>
          <w:i w:val="false"/>
          <w:color w:val="000000"/>
          <w:sz w:val="28"/>
        </w:rPr>
        <w:t>
      3) детали (подшипники, втулки, пальцы, шестерни и тому подобное) диаметром свыше 175 до 300 мм - выпрессовка и запрессовка на гидравлических, винтовых механических прессах при помощи приспособлений и методом холода.</w:t>
      </w:r>
    </w:p>
    <w:p>
      <w:pPr>
        <w:spacing w:after="0"/>
        <w:ind w:left="0"/>
        <w:jc w:val="both"/>
      </w:pPr>
      <w:r>
        <w:rPr>
          <w:rFonts w:ascii="Times New Roman"/>
          <w:b w:val="false"/>
          <w:i w:val="false"/>
          <w:color w:val="000000"/>
          <w:sz w:val="28"/>
        </w:rPr>
        <w:t>
      4) машинки гидравлические, клапаны вентиляции, кингстоны топливных и балластных цистерн и приводы кингстонов, переборочные захлопки вентиляции с редукторами - дефектация, ремонт, сборка, установка, монтаж, регулировка, сдача.</w:t>
      </w:r>
    </w:p>
    <w:p>
      <w:pPr>
        <w:spacing w:after="0"/>
        <w:ind w:left="0"/>
        <w:jc w:val="both"/>
      </w:pPr>
      <w:r>
        <w:rPr>
          <w:rFonts w:ascii="Times New Roman"/>
          <w:b w:val="false"/>
          <w:i w:val="false"/>
          <w:color w:val="000000"/>
          <w:sz w:val="28"/>
        </w:rPr>
        <w:t>
      5) механизмы вспомогательные, системы трубопроводов - сдача монтажа оборудования и закрытие монтажных актов и удостоверений.</w:t>
      </w:r>
    </w:p>
    <w:p>
      <w:pPr>
        <w:spacing w:after="0"/>
        <w:ind w:left="0"/>
        <w:jc w:val="both"/>
      </w:pPr>
      <w:r>
        <w:rPr>
          <w:rFonts w:ascii="Times New Roman"/>
          <w:b w:val="false"/>
          <w:i w:val="false"/>
          <w:color w:val="000000"/>
          <w:sz w:val="28"/>
        </w:rPr>
        <w:t>
      6) насосы топливные, регуляторы - дефектация, ремонт, сборка, установка, регулировка, сдача в действии.</w:t>
      </w:r>
    </w:p>
    <w:p>
      <w:pPr>
        <w:spacing w:after="0"/>
        <w:ind w:left="0"/>
        <w:jc w:val="both"/>
      </w:pPr>
      <w:r>
        <w:rPr>
          <w:rFonts w:ascii="Times New Roman"/>
          <w:b w:val="false"/>
          <w:i w:val="false"/>
          <w:color w:val="000000"/>
          <w:sz w:val="28"/>
        </w:rPr>
        <w:t>
      7) платформы автомобильные - сборка, монтаж, сдача в действии.</w:t>
      </w:r>
    </w:p>
    <w:p>
      <w:pPr>
        <w:spacing w:after="0"/>
        <w:ind w:left="0"/>
        <w:jc w:val="both"/>
      </w:pPr>
      <w:r>
        <w:rPr>
          <w:rFonts w:ascii="Times New Roman"/>
          <w:b w:val="false"/>
          <w:i w:val="false"/>
          <w:color w:val="000000"/>
          <w:sz w:val="28"/>
        </w:rPr>
        <w:t>
      8) подъемники гидравлические рычажные типа ПГР-40/ - сборка, монтаж, сдача в действии.</w:t>
      </w:r>
    </w:p>
    <w:p>
      <w:pPr>
        <w:spacing w:after="0"/>
        <w:ind w:left="0"/>
        <w:jc w:val="both"/>
      </w:pPr>
      <w:r>
        <w:rPr>
          <w:rFonts w:ascii="Times New Roman"/>
          <w:b w:val="false"/>
          <w:i w:val="false"/>
          <w:color w:val="000000"/>
          <w:sz w:val="28"/>
        </w:rPr>
        <w:t>
      9) привод подъема секции автомобильных платформ, аппарелей носового закрытия - монтаж.</w:t>
      </w:r>
    </w:p>
    <w:p>
      <w:pPr>
        <w:spacing w:after="0"/>
        <w:ind w:left="0"/>
        <w:jc w:val="both"/>
      </w:pPr>
      <w:r>
        <w:rPr>
          <w:rFonts w:ascii="Times New Roman"/>
          <w:b w:val="false"/>
          <w:i w:val="false"/>
          <w:color w:val="000000"/>
          <w:sz w:val="28"/>
        </w:rPr>
        <w:t>
      10) система гидроакустическая позиционирования на плавучих буровых установках – монтаж;</w:t>
      </w:r>
    </w:p>
    <w:p>
      <w:pPr>
        <w:spacing w:after="0"/>
        <w:ind w:left="0"/>
        <w:jc w:val="both"/>
      </w:pPr>
      <w:r>
        <w:rPr>
          <w:rFonts w:ascii="Times New Roman"/>
          <w:b w:val="false"/>
          <w:i w:val="false"/>
          <w:color w:val="000000"/>
          <w:sz w:val="28"/>
        </w:rPr>
        <w:t>
      11) станция углекислотного тушения, турбогенераторы мощностью до 500 кВт, турбоприводы, главные распределительные щиты - установка, монтаж.</w:t>
      </w:r>
    </w:p>
    <w:p>
      <w:pPr>
        <w:spacing w:after="0"/>
        <w:ind w:left="0"/>
        <w:jc w:val="both"/>
      </w:pPr>
      <w:r>
        <w:rPr>
          <w:rFonts w:ascii="Times New Roman"/>
          <w:b w:val="false"/>
          <w:i w:val="false"/>
          <w:color w:val="000000"/>
          <w:sz w:val="28"/>
        </w:rPr>
        <w:t>
      12) трубы ресиверные, паровые захлопки - сборка, монтаж, регулировка, испытание, проверка зазоров;</w:t>
      </w:r>
    </w:p>
    <w:p>
      <w:pPr>
        <w:spacing w:after="0"/>
        <w:ind w:left="0"/>
        <w:jc w:val="both"/>
      </w:pPr>
      <w:r>
        <w:rPr>
          <w:rFonts w:ascii="Times New Roman"/>
          <w:b w:val="false"/>
          <w:i w:val="false"/>
          <w:color w:val="000000"/>
          <w:sz w:val="28"/>
        </w:rPr>
        <w:t>
      13) трубы и арматура трубопроводов газоанализа, газоотвода, углекислотного, кислородного, водородного, азотного, фреонового, вакуумирования, охлаждения, напорно-питательного, подачи воздуха к дизелям судовым, напорно-нефтяного, циркуляционного, масляного, перепускного, продувания главных котлов и ингибиторного - дефектация, ремонт, сборка, монтаж, промывка, прокачка с отбором проб, испытание и сдача;</w:t>
      </w:r>
    </w:p>
    <w:p>
      <w:pPr>
        <w:spacing w:after="0"/>
        <w:ind w:left="0"/>
        <w:jc w:val="both"/>
      </w:pPr>
      <w:r>
        <w:rPr>
          <w:rFonts w:ascii="Times New Roman"/>
          <w:b w:val="false"/>
          <w:i w:val="false"/>
          <w:color w:val="000000"/>
          <w:sz w:val="28"/>
        </w:rPr>
        <w:t>
      14) устройство телескопическое - демонтаж, дефектация, ремонт, монтаж, центровка;</w:t>
      </w:r>
    </w:p>
    <w:p>
      <w:pPr>
        <w:spacing w:after="0"/>
        <w:ind w:left="0"/>
        <w:jc w:val="both"/>
      </w:pPr>
      <w:r>
        <w:rPr>
          <w:rFonts w:ascii="Times New Roman"/>
          <w:b w:val="false"/>
          <w:i w:val="false"/>
          <w:color w:val="000000"/>
          <w:sz w:val="28"/>
        </w:rPr>
        <w:t>
      15) устройства на плавучих буровых установках, водолазного комплекса, якорное, для спуска датчиков волнографа и измерителя течения – монтаж;</w:t>
      </w:r>
    </w:p>
    <w:p>
      <w:pPr>
        <w:spacing w:after="0"/>
        <w:ind w:left="0"/>
        <w:jc w:val="both"/>
      </w:pPr>
      <w:r>
        <w:rPr>
          <w:rFonts w:ascii="Times New Roman"/>
          <w:b w:val="false"/>
          <w:i w:val="false"/>
          <w:color w:val="000000"/>
          <w:sz w:val="28"/>
        </w:rPr>
        <w:t>
      16) устройство подвесное инклинометрической системы позиционирования плавучих буровых установках - монтаж, настройка, сдача.</w:t>
      </w:r>
    </w:p>
    <w:bookmarkStart w:name="z158" w:id="154"/>
    <w:p>
      <w:pPr>
        <w:spacing w:after="0"/>
        <w:ind w:left="0"/>
        <w:jc w:val="both"/>
      </w:pPr>
      <w:r>
        <w:rPr>
          <w:rFonts w:ascii="Times New Roman"/>
          <w:b w:val="false"/>
          <w:i w:val="false"/>
          <w:color w:val="000000"/>
          <w:sz w:val="28"/>
        </w:rPr>
        <w:t>
      Параграф 6. Слесарь-монтажник судовой, 6-й разряд</w:t>
      </w:r>
    </w:p>
    <w:bookmarkEnd w:id="154"/>
    <w:p>
      <w:pPr>
        <w:spacing w:after="0"/>
        <w:ind w:left="0"/>
        <w:jc w:val="both"/>
      </w:pPr>
      <w:r>
        <w:rPr>
          <w:rFonts w:ascii="Times New Roman"/>
          <w:b w:val="false"/>
          <w:i w:val="false"/>
          <w:color w:val="000000"/>
          <w:sz w:val="28"/>
        </w:rPr>
        <w:t>
      346. Характеристика работ:</w:t>
      </w:r>
    </w:p>
    <w:p>
      <w:pPr>
        <w:spacing w:after="0"/>
        <w:ind w:left="0"/>
        <w:jc w:val="both"/>
      </w:pPr>
      <w:r>
        <w:rPr>
          <w:rFonts w:ascii="Times New Roman"/>
          <w:b w:val="false"/>
          <w:i w:val="false"/>
          <w:color w:val="000000"/>
          <w:sz w:val="28"/>
        </w:rPr>
        <w:t>
      выполнение слесарных операций при разборке, дефектации, ремонте, монтаже дизелей судовых диаметром цилиндра свыше 300 мм, агрегатов главных механизмов, главных турбозубчатых агрегатов, газотурбинных установок, турбин, турбогенераторов, подъемно-мачтовых и выдвижных устройств, валопроводов, подшипников, гребных винтов, конусных колец, сальников при диаметре валопровода свыше 250 мм;</w:t>
      </w:r>
    </w:p>
    <w:p>
      <w:pPr>
        <w:spacing w:after="0"/>
        <w:ind w:left="0"/>
        <w:jc w:val="both"/>
      </w:pPr>
      <w:r>
        <w:rPr>
          <w:rFonts w:ascii="Times New Roman"/>
          <w:b w:val="false"/>
          <w:i w:val="false"/>
          <w:color w:val="000000"/>
          <w:sz w:val="28"/>
        </w:rPr>
        <w:t>
      сборка, центровка и регулировка на судне главных турбозубчатых агрегатов, дизелей судовых и турбин, поступающих в разобранном виде;</w:t>
      </w:r>
    </w:p>
    <w:p>
      <w:pPr>
        <w:spacing w:after="0"/>
        <w:ind w:left="0"/>
        <w:jc w:val="both"/>
      </w:pPr>
      <w:r>
        <w:rPr>
          <w:rFonts w:ascii="Times New Roman"/>
          <w:b w:val="false"/>
          <w:i w:val="false"/>
          <w:color w:val="000000"/>
          <w:sz w:val="28"/>
        </w:rPr>
        <w:t>
      центровка в монтаж главного холодильника, выхлопного патрубка, автономного турбогенератора при сборке на стенде и судне;</w:t>
      </w:r>
    </w:p>
    <w:p>
      <w:pPr>
        <w:spacing w:after="0"/>
        <w:ind w:left="0"/>
        <w:jc w:val="both"/>
      </w:pPr>
      <w:r>
        <w:rPr>
          <w:rFonts w:ascii="Times New Roman"/>
          <w:b w:val="false"/>
          <w:i w:val="false"/>
          <w:color w:val="000000"/>
          <w:sz w:val="28"/>
        </w:rPr>
        <w:t>
      центровка и монтаж вспомогательных механизмов, центруемых по оптическим приборам;</w:t>
      </w:r>
    </w:p>
    <w:p>
      <w:pPr>
        <w:spacing w:after="0"/>
        <w:ind w:left="0"/>
        <w:jc w:val="both"/>
      </w:pPr>
      <w:r>
        <w:rPr>
          <w:rFonts w:ascii="Times New Roman"/>
          <w:b w:val="false"/>
          <w:i w:val="false"/>
          <w:color w:val="000000"/>
          <w:sz w:val="28"/>
        </w:rPr>
        <w:t>
      установка и монтаж амортизаторов на втором и третьем каскадах агрегатов;</w:t>
      </w:r>
    </w:p>
    <w:p>
      <w:pPr>
        <w:spacing w:after="0"/>
        <w:ind w:left="0"/>
        <w:jc w:val="both"/>
      </w:pPr>
      <w:r>
        <w:rPr>
          <w:rFonts w:ascii="Times New Roman"/>
          <w:b w:val="false"/>
          <w:i w:val="false"/>
          <w:color w:val="000000"/>
          <w:sz w:val="28"/>
        </w:rPr>
        <w:t>
      пересадка агрегатов на домкраты и амортизаторы с последующей центровкой;</w:t>
      </w:r>
    </w:p>
    <w:p>
      <w:pPr>
        <w:spacing w:after="0"/>
        <w:ind w:left="0"/>
        <w:jc w:val="both"/>
      </w:pPr>
      <w:r>
        <w:rPr>
          <w:rFonts w:ascii="Times New Roman"/>
          <w:b w:val="false"/>
          <w:i w:val="false"/>
          <w:color w:val="000000"/>
          <w:sz w:val="28"/>
        </w:rPr>
        <w:t>
      монтаж и центровка валопроводов любыми способами диаметром вала свыше 250 мм;</w:t>
      </w:r>
    </w:p>
    <w:p>
      <w:pPr>
        <w:spacing w:after="0"/>
        <w:ind w:left="0"/>
        <w:jc w:val="both"/>
      </w:pPr>
      <w:r>
        <w:rPr>
          <w:rFonts w:ascii="Times New Roman"/>
          <w:b w:val="false"/>
          <w:i w:val="false"/>
          <w:color w:val="000000"/>
          <w:sz w:val="28"/>
        </w:rPr>
        <w:t>
      расточка мортир и кронштейнов, запрессовка и монтаж втулок с обработкой посадочных мест диаметром вала свыше 250 мм;</w:t>
      </w:r>
    </w:p>
    <w:p>
      <w:pPr>
        <w:spacing w:after="0"/>
        <w:ind w:left="0"/>
        <w:jc w:val="both"/>
      </w:pPr>
      <w:r>
        <w:rPr>
          <w:rFonts w:ascii="Times New Roman"/>
          <w:b w:val="false"/>
          <w:i w:val="false"/>
          <w:color w:val="000000"/>
          <w:sz w:val="28"/>
        </w:rPr>
        <w:t>
      дефектация, ремонт, сборка, монтаж, гидравлические испытания арматуры, трубопроводов и систем давлением свыше 30,0 МПа (свыше 300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свыше 25,0 МПа (свыше 250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дефектация, ремонт, сборка, монтаж, промывка, прокачка с отбором проб, испытания и сдача арматуры и трубопроводов воздуха высокого давления, гидравлики;</w:t>
      </w:r>
    </w:p>
    <w:p>
      <w:pPr>
        <w:spacing w:after="0"/>
        <w:ind w:left="0"/>
        <w:jc w:val="both"/>
      </w:pPr>
      <w:r>
        <w:rPr>
          <w:rFonts w:ascii="Times New Roman"/>
          <w:b w:val="false"/>
          <w:i w:val="false"/>
          <w:color w:val="000000"/>
          <w:sz w:val="28"/>
        </w:rPr>
        <w:t>
      монтаж автоматики, паровая проба, регулировка, сдача в действии главных котлов;</w:t>
      </w:r>
    </w:p>
    <w:p>
      <w:pPr>
        <w:spacing w:after="0"/>
        <w:ind w:left="0"/>
        <w:jc w:val="both"/>
      </w:pPr>
      <w:r>
        <w:rPr>
          <w:rFonts w:ascii="Times New Roman"/>
          <w:b w:val="false"/>
          <w:i w:val="false"/>
          <w:color w:val="000000"/>
          <w:sz w:val="28"/>
        </w:rPr>
        <w:t>
      регулировка к сдача в работе системы автоматического управления механизмами машинно-котельного отделения;</w:t>
      </w:r>
    </w:p>
    <w:p>
      <w:pPr>
        <w:spacing w:after="0"/>
        <w:ind w:left="0"/>
        <w:jc w:val="both"/>
      </w:pPr>
      <w:r>
        <w:rPr>
          <w:rFonts w:ascii="Times New Roman"/>
          <w:b w:val="false"/>
          <w:i w:val="false"/>
          <w:color w:val="000000"/>
          <w:sz w:val="28"/>
        </w:rPr>
        <w:t>
      регулировка подачи топлива, паро- и газораспределительных устройств;</w:t>
      </w:r>
    </w:p>
    <w:p>
      <w:pPr>
        <w:spacing w:after="0"/>
        <w:ind w:left="0"/>
        <w:jc w:val="both"/>
      </w:pPr>
      <w:r>
        <w:rPr>
          <w:rFonts w:ascii="Times New Roman"/>
          <w:b w:val="false"/>
          <w:i w:val="false"/>
          <w:color w:val="000000"/>
          <w:sz w:val="28"/>
        </w:rPr>
        <w:t>
      испытание, регулировка и сдача в действии компрессоров и оборудования холодильных установок диаметром цилиндра свыше 200 мм;</w:t>
      </w:r>
    </w:p>
    <w:p>
      <w:pPr>
        <w:spacing w:after="0"/>
        <w:ind w:left="0"/>
        <w:jc w:val="both"/>
      </w:pPr>
      <w:r>
        <w:rPr>
          <w:rFonts w:ascii="Times New Roman"/>
          <w:b w:val="false"/>
          <w:i w:val="false"/>
          <w:color w:val="000000"/>
          <w:sz w:val="28"/>
        </w:rPr>
        <w:t>
      динамическая балансировка роторов механизмов и якорей электромоторов и других деталей массой свыше 1000 кг;</w:t>
      </w:r>
    </w:p>
    <w:p>
      <w:pPr>
        <w:spacing w:after="0"/>
        <w:ind w:left="0"/>
        <w:jc w:val="both"/>
      </w:pPr>
      <w:r>
        <w:rPr>
          <w:rFonts w:ascii="Times New Roman"/>
          <w:b w:val="false"/>
          <w:i w:val="false"/>
          <w:color w:val="000000"/>
          <w:sz w:val="28"/>
        </w:rPr>
        <w:t>
      обеспечение пуска и обслуживания на швартовных, ходовых и комплексных испытаниях механизмов машинно-котельных установок судов;</w:t>
      </w:r>
    </w:p>
    <w:p>
      <w:pPr>
        <w:spacing w:after="0"/>
        <w:ind w:left="0"/>
        <w:jc w:val="both"/>
      </w:pPr>
      <w:r>
        <w:rPr>
          <w:rFonts w:ascii="Times New Roman"/>
          <w:b w:val="false"/>
          <w:i w:val="false"/>
          <w:color w:val="000000"/>
          <w:sz w:val="28"/>
        </w:rPr>
        <w:t>
      снятие необходимых замеров при испытаниях механизмов, устройств, валопроводов и электрооборудования;</w:t>
      </w:r>
    </w:p>
    <w:p>
      <w:pPr>
        <w:spacing w:after="0"/>
        <w:ind w:left="0"/>
        <w:jc w:val="both"/>
      </w:pPr>
      <w:r>
        <w:rPr>
          <w:rFonts w:ascii="Times New Roman"/>
          <w:b w:val="false"/>
          <w:i w:val="false"/>
          <w:color w:val="000000"/>
          <w:sz w:val="28"/>
        </w:rPr>
        <w:t>
      прием, выполнение и подача команд;</w:t>
      </w:r>
    </w:p>
    <w:p>
      <w:pPr>
        <w:spacing w:after="0"/>
        <w:ind w:left="0"/>
        <w:jc w:val="both"/>
      </w:pPr>
      <w:r>
        <w:rPr>
          <w:rFonts w:ascii="Times New Roman"/>
          <w:b w:val="false"/>
          <w:i w:val="false"/>
          <w:color w:val="000000"/>
          <w:sz w:val="28"/>
        </w:rPr>
        <w:t>
      принятие необходимых мер при аварийных тревогах;</w:t>
      </w:r>
    </w:p>
    <w:p>
      <w:pPr>
        <w:spacing w:after="0"/>
        <w:ind w:left="0"/>
        <w:jc w:val="both"/>
      </w:pPr>
      <w:r>
        <w:rPr>
          <w:rFonts w:ascii="Times New Roman"/>
          <w:b w:val="false"/>
          <w:i w:val="false"/>
          <w:color w:val="000000"/>
          <w:sz w:val="28"/>
        </w:rPr>
        <w:t>
      выполнение обязанностей старшины электростанции, обязанностей старшины машинно-котельного отделения и руководство бригадой по ремонту и монтажу главных силовых установок судовых систем и валопроводов при строительстве судов.</w:t>
      </w:r>
    </w:p>
    <w:p>
      <w:pPr>
        <w:spacing w:after="0"/>
        <w:ind w:left="0"/>
        <w:jc w:val="both"/>
      </w:pPr>
      <w:r>
        <w:rPr>
          <w:rFonts w:ascii="Times New Roman"/>
          <w:b w:val="false"/>
          <w:i w:val="false"/>
          <w:color w:val="000000"/>
          <w:sz w:val="28"/>
        </w:rPr>
        <w:t>
      347. Должен знать:</w:t>
      </w:r>
    </w:p>
    <w:p>
      <w:pPr>
        <w:spacing w:after="0"/>
        <w:ind w:left="0"/>
        <w:jc w:val="both"/>
      </w:pPr>
      <w:r>
        <w:rPr>
          <w:rFonts w:ascii="Times New Roman"/>
          <w:b w:val="false"/>
          <w:i w:val="false"/>
          <w:color w:val="000000"/>
          <w:sz w:val="28"/>
        </w:rPr>
        <w:t>
      инструкции и методики по монтажу, эксплуатации и проведению швартовных, комплексных и ходовых испытаний по обслуживаемым механизмам, оборудованию, системам трубопроводов и автоматики;</w:t>
      </w:r>
    </w:p>
    <w:p>
      <w:pPr>
        <w:spacing w:after="0"/>
        <w:ind w:left="0"/>
        <w:jc w:val="both"/>
      </w:pPr>
      <w:r>
        <w:rPr>
          <w:rFonts w:ascii="Times New Roman"/>
          <w:b w:val="false"/>
          <w:i w:val="false"/>
          <w:color w:val="000000"/>
          <w:sz w:val="28"/>
        </w:rPr>
        <w:t>
      способы установки на судах главных дизелей судовых, турбин, главных турбозубчатых агрегатов; взаимодействие в работе всех механизмов и систем судовой установки;</w:t>
      </w:r>
    </w:p>
    <w:p>
      <w:pPr>
        <w:spacing w:after="0"/>
        <w:ind w:left="0"/>
        <w:jc w:val="both"/>
      </w:pPr>
      <w:r>
        <w:rPr>
          <w:rFonts w:ascii="Times New Roman"/>
          <w:b w:val="false"/>
          <w:i w:val="false"/>
          <w:color w:val="000000"/>
          <w:sz w:val="28"/>
        </w:rPr>
        <w:t>
      методы регулирования газораспределения дизелей судовых;</w:t>
      </w:r>
    </w:p>
    <w:p>
      <w:pPr>
        <w:spacing w:after="0"/>
        <w:ind w:left="0"/>
        <w:jc w:val="both"/>
      </w:pPr>
      <w:r>
        <w:rPr>
          <w:rFonts w:ascii="Times New Roman"/>
          <w:b w:val="false"/>
          <w:i w:val="false"/>
          <w:color w:val="000000"/>
          <w:sz w:val="28"/>
        </w:rPr>
        <w:t>
      наиболее рациональные процессы монтажа;</w:t>
      </w:r>
    </w:p>
    <w:p>
      <w:pPr>
        <w:spacing w:after="0"/>
        <w:ind w:left="0"/>
        <w:jc w:val="both"/>
      </w:pPr>
      <w:r>
        <w:rPr>
          <w:rFonts w:ascii="Times New Roman"/>
          <w:b w:val="false"/>
          <w:i w:val="false"/>
          <w:color w:val="000000"/>
          <w:sz w:val="28"/>
        </w:rPr>
        <w:t>
      технические условия и ОСТ по монтажу главных механизмов, валопроводов и специальных устройств, особенности монтажа главных механизмов на пластинчатых, конических амортизаторах и типа АДС;</w:t>
      </w:r>
    </w:p>
    <w:p>
      <w:pPr>
        <w:spacing w:after="0"/>
        <w:ind w:left="0"/>
        <w:jc w:val="both"/>
      </w:pPr>
      <w:r>
        <w:rPr>
          <w:rFonts w:ascii="Times New Roman"/>
          <w:b w:val="false"/>
          <w:i w:val="false"/>
          <w:color w:val="000000"/>
          <w:sz w:val="28"/>
        </w:rPr>
        <w:t>
      влияние весовых нагрузок и температуры окружающей среды на точность выполнения монтажных работ на судне;</w:t>
      </w:r>
    </w:p>
    <w:p>
      <w:pPr>
        <w:spacing w:after="0"/>
        <w:ind w:left="0"/>
        <w:jc w:val="both"/>
      </w:pPr>
      <w:r>
        <w:rPr>
          <w:rFonts w:ascii="Times New Roman"/>
          <w:b w:val="false"/>
          <w:i w:val="false"/>
          <w:color w:val="000000"/>
          <w:sz w:val="28"/>
        </w:rPr>
        <w:t>
      предельно допустимые и рабочие параметры пара, воды, конденсата и масла;</w:t>
      </w:r>
    </w:p>
    <w:p>
      <w:pPr>
        <w:spacing w:after="0"/>
        <w:ind w:left="0"/>
        <w:jc w:val="both"/>
      </w:pPr>
      <w:r>
        <w:rPr>
          <w:rFonts w:ascii="Times New Roman"/>
          <w:b w:val="false"/>
          <w:i w:val="false"/>
          <w:color w:val="000000"/>
          <w:sz w:val="28"/>
        </w:rPr>
        <w:t>
      правила регулирования главных паровых турбин, газотурбинных установок и обслуживающих их механизмов, обеспечивающих работу при всех режимах;</w:t>
      </w:r>
    </w:p>
    <w:p>
      <w:pPr>
        <w:spacing w:after="0"/>
        <w:ind w:left="0"/>
        <w:jc w:val="both"/>
      </w:pPr>
      <w:r>
        <w:rPr>
          <w:rFonts w:ascii="Times New Roman"/>
          <w:b w:val="false"/>
          <w:i w:val="false"/>
          <w:color w:val="000000"/>
          <w:sz w:val="28"/>
        </w:rPr>
        <w:t>
      правила технических измерений, вскрытия и закрытия механизмов при ревизии;</w:t>
      </w:r>
    </w:p>
    <w:p>
      <w:pPr>
        <w:spacing w:after="0"/>
        <w:ind w:left="0"/>
        <w:jc w:val="both"/>
      </w:pPr>
      <w:r>
        <w:rPr>
          <w:rFonts w:ascii="Times New Roman"/>
          <w:b w:val="false"/>
          <w:i w:val="false"/>
          <w:color w:val="000000"/>
          <w:sz w:val="28"/>
        </w:rPr>
        <w:t>
      правила приема команд по судовым средствам связи и действия по аварийным тревогам, устройство, технические характеристики и принцип действия главных гребных электродвигателей, генераторов со щитами электродвижения и аппаратурой управления;</w:t>
      </w:r>
    </w:p>
    <w:p>
      <w:pPr>
        <w:spacing w:after="0"/>
        <w:ind w:left="0"/>
        <w:jc w:val="both"/>
      </w:pPr>
      <w:r>
        <w:rPr>
          <w:rFonts w:ascii="Times New Roman"/>
          <w:b w:val="false"/>
          <w:i w:val="false"/>
          <w:color w:val="000000"/>
          <w:sz w:val="28"/>
        </w:rPr>
        <w:t>
      способы выявления и устранения дефектов, связанных с теплотехникой, механикой и электротехникой.</w:t>
      </w:r>
    </w:p>
    <w:p>
      <w:pPr>
        <w:spacing w:after="0"/>
        <w:ind w:left="0"/>
        <w:jc w:val="both"/>
      </w:pPr>
      <w:r>
        <w:rPr>
          <w:rFonts w:ascii="Times New Roman"/>
          <w:b w:val="false"/>
          <w:i w:val="false"/>
          <w:color w:val="000000"/>
          <w:sz w:val="28"/>
        </w:rPr>
        <w:t>
      348. Требуется среднее специальное образование.</w:t>
      </w:r>
    </w:p>
    <w:p>
      <w:pPr>
        <w:spacing w:after="0"/>
        <w:ind w:left="0"/>
        <w:jc w:val="both"/>
      </w:pPr>
      <w:r>
        <w:rPr>
          <w:rFonts w:ascii="Times New Roman"/>
          <w:b w:val="false"/>
          <w:i w:val="false"/>
          <w:color w:val="000000"/>
          <w:sz w:val="28"/>
        </w:rPr>
        <w:t>
      349. Примеры работ:</w:t>
      </w:r>
    </w:p>
    <w:p>
      <w:pPr>
        <w:spacing w:after="0"/>
        <w:ind w:left="0"/>
        <w:jc w:val="both"/>
      </w:pPr>
      <w:r>
        <w:rPr>
          <w:rFonts w:ascii="Times New Roman"/>
          <w:b w:val="false"/>
          <w:i w:val="false"/>
          <w:color w:val="000000"/>
          <w:sz w:val="28"/>
        </w:rPr>
        <w:t>
      Главные механизмы и котлы:</w:t>
      </w:r>
    </w:p>
    <w:p>
      <w:pPr>
        <w:spacing w:after="0"/>
        <w:ind w:left="0"/>
        <w:jc w:val="both"/>
      </w:pPr>
      <w:r>
        <w:rPr>
          <w:rFonts w:ascii="Times New Roman"/>
          <w:b w:val="false"/>
          <w:i w:val="false"/>
          <w:color w:val="000000"/>
          <w:sz w:val="28"/>
        </w:rPr>
        <w:t>
      1) автоматика дизелей судовых, главных котлов, турбин и паровых машин - регулировка, проверка, сдача в действии;</w:t>
      </w:r>
    </w:p>
    <w:p>
      <w:pPr>
        <w:spacing w:after="0"/>
        <w:ind w:left="0"/>
        <w:jc w:val="both"/>
      </w:pPr>
      <w:r>
        <w:rPr>
          <w:rFonts w:ascii="Times New Roman"/>
          <w:b w:val="false"/>
          <w:i w:val="false"/>
          <w:color w:val="000000"/>
          <w:sz w:val="28"/>
        </w:rPr>
        <w:t>
      2) агрегаты главных механизмов - заводка, центровка, монтаж;</w:t>
      </w:r>
    </w:p>
    <w:p>
      <w:pPr>
        <w:spacing w:after="0"/>
        <w:ind w:left="0"/>
        <w:jc w:val="both"/>
      </w:pPr>
      <w:r>
        <w:rPr>
          <w:rFonts w:ascii="Times New Roman"/>
          <w:b w:val="false"/>
          <w:i w:val="false"/>
          <w:color w:val="000000"/>
          <w:sz w:val="28"/>
        </w:rPr>
        <w:t>
      3) амортизаторы под главные механизмы - установка, крепление;</w:t>
      </w:r>
    </w:p>
    <w:p>
      <w:pPr>
        <w:spacing w:after="0"/>
        <w:ind w:left="0"/>
        <w:jc w:val="both"/>
      </w:pPr>
      <w:r>
        <w:rPr>
          <w:rFonts w:ascii="Times New Roman"/>
          <w:b w:val="false"/>
          <w:i w:val="false"/>
          <w:color w:val="000000"/>
          <w:sz w:val="28"/>
        </w:rPr>
        <w:t>
      4) блоки и фундаментные рамы, неразъемные блоки цилиндров, колонны, цилиндры дизелей судовых диаметром цилиндра свыше 300 мм - установка, сборка, центровка, проверка;</w:t>
      </w:r>
    </w:p>
    <w:p>
      <w:pPr>
        <w:spacing w:after="0"/>
        <w:ind w:left="0"/>
        <w:jc w:val="both"/>
      </w:pPr>
      <w:r>
        <w:rPr>
          <w:rFonts w:ascii="Times New Roman"/>
          <w:b w:val="false"/>
          <w:i w:val="false"/>
          <w:color w:val="000000"/>
          <w:sz w:val="28"/>
        </w:rPr>
        <w:t>
      5) валы коленчатые, вкладыши, подшипники диаметром вала свыше 200 мм - разборка, дефектация, ремонт, калибровка шеек, пригонка по постелям, шабрение, припиловка, укладка, проверка по раскепам и цилиндрам, проверка масляных зазоров;</w:t>
      </w:r>
    </w:p>
    <w:p>
      <w:pPr>
        <w:spacing w:after="0"/>
        <w:ind w:left="0"/>
        <w:jc w:val="both"/>
      </w:pPr>
      <w:r>
        <w:rPr>
          <w:rFonts w:ascii="Times New Roman"/>
          <w:b w:val="false"/>
          <w:i w:val="false"/>
          <w:color w:val="000000"/>
          <w:sz w:val="28"/>
        </w:rPr>
        <w:t>
      6) валы распределительные диаметром свыше 120 мм - разборка, дефектация, ремонт, сборка, укладка, регулировка;</w:t>
      </w:r>
    </w:p>
    <w:p>
      <w:pPr>
        <w:spacing w:after="0"/>
        <w:ind w:left="0"/>
        <w:jc w:val="both"/>
      </w:pPr>
      <w:r>
        <w:rPr>
          <w:rFonts w:ascii="Times New Roman"/>
          <w:b w:val="false"/>
          <w:i w:val="false"/>
          <w:color w:val="000000"/>
          <w:sz w:val="28"/>
        </w:rPr>
        <w:t>
      7) двигатели крыльчатые - регулировка, сдача;</w:t>
      </w:r>
    </w:p>
    <w:p>
      <w:pPr>
        <w:spacing w:after="0"/>
        <w:ind w:left="0"/>
        <w:jc w:val="both"/>
      </w:pPr>
      <w:r>
        <w:rPr>
          <w:rFonts w:ascii="Times New Roman"/>
          <w:b w:val="false"/>
          <w:i w:val="false"/>
          <w:color w:val="000000"/>
          <w:sz w:val="28"/>
        </w:rPr>
        <w:t>
      8) муфты шинно-пневматические - регулировка, испытание, сдача;</w:t>
      </w:r>
    </w:p>
    <w:p>
      <w:pPr>
        <w:spacing w:after="0"/>
        <w:ind w:left="0"/>
        <w:jc w:val="both"/>
      </w:pPr>
      <w:r>
        <w:rPr>
          <w:rFonts w:ascii="Times New Roman"/>
          <w:b w:val="false"/>
          <w:i w:val="false"/>
          <w:color w:val="000000"/>
          <w:sz w:val="28"/>
        </w:rPr>
        <w:t>
      9) машины паровые мощностью свыше 225 кВт (свыше 300 лошадинных сил) - проверка перпендикулярности оси коленчатого вала относительно осевых линий цилиндров, укладка, проверка просадки колончатого вала в подшипниках и центровка к валопроводу;</w:t>
      </w:r>
    </w:p>
    <w:p>
      <w:pPr>
        <w:spacing w:after="0"/>
        <w:ind w:left="0"/>
        <w:jc w:val="both"/>
      </w:pPr>
      <w:r>
        <w:rPr>
          <w:rFonts w:ascii="Times New Roman"/>
          <w:b w:val="false"/>
          <w:i w:val="false"/>
          <w:color w:val="000000"/>
          <w:sz w:val="28"/>
        </w:rPr>
        <w:t>
      10) механизмы главные судов на воздушной подушке - регулировка, сдача в действии;</w:t>
      </w:r>
    </w:p>
    <w:p>
      <w:pPr>
        <w:spacing w:after="0"/>
        <w:ind w:left="0"/>
        <w:jc w:val="both"/>
      </w:pPr>
      <w:r>
        <w:rPr>
          <w:rFonts w:ascii="Times New Roman"/>
          <w:b w:val="false"/>
          <w:i w:val="false"/>
          <w:color w:val="000000"/>
          <w:sz w:val="28"/>
        </w:rPr>
        <w:t>
      11) регуляторы скорости и частоты вращения главных турбин - проверка, настройка, сдача в действии;</w:t>
      </w:r>
    </w:p>
    <w:p>
      <w:pPr>
        <w:spacing w:after="0"/>
        <w:ind w:left="0"/>
        <w:jc w:val="both"/>
      </w:pPr>
      <w:r>
        <w:rPr>
          <w:rFonts w:ascii="Times New Roman"/>
          <w:b w:val="false"/>
          <w:i w:val="false"/>
          <w:color w:val="000000"/>
          <w:sz w:val="28"/>
        </w:rPr>
        <w:t>
      12) редукторы главных турбозубчатых агрегатов - центровка шестерен по колесу редуктора, установка масляных зазоров, укладка колес, проверка зацепления контактности;</w:t>
      </w:r>
    </w:p>
    <w:p>
      <w:pPr>
        <w:spacing w:after="0"/>
        <w:ind w:left="0"/>
        <w:jc w:val="both"/>
      </w:pPr>
      <w:r>
        <w:rPr>
          <w:rFonts w:ascii="Times New Roman"/>
          <w:b w:val="false"/>
          <w:i w:val="false"/>
          <w:color w:val="000000"/>
          <w:sz w:val="28"/>
        </w:rPr>
        <w:t>
      13) ротор главной турбины - статическая балансировка, укладка;</w:t>
      </w:r>
    </w:p>
    <w:p>
      <w:pPr>
        <w:spacing w:after="0"/>
        <w:ind w:left="0"/>
        <w:jc w:val="both"/>
      </w:pPr>
      <w:r>
        <w:rPr>
          <w:rFonts w:ascii="Times New Roman"/>
          <w:b w:val="false"/>
          <w:i w:val="false"/>
          <w:color w:val="000000"/>
          <w:sz w:val="28"/>
        </w:rPr>
        <w:t>
      14) турбины и главные редукторы - предремонтное дефектование;</w:t>
      </w:r>
    </w:p>
    <w:p>
      <w:pPr>
        <w:spacing w:after="0"/>
        <w:ind w:left="0"/>
        <w:jc w:val="both"/>
      </w:pPr>
      <w:r>
        <w:rPr>
          <w:rFonts w:ascii="Times New Roman"/>
          <w:b w:val="false"/>
          <w:i w:val="false"/>
          <w:color w:val="000000"/>
          <w:sz w:val="28"/>
        </w:rPr>
        <w:t>
      15) турбины и главные турбозубчатые агрегаты - монтаж, центровка, ревизия;</w:t>
      </w:r>
    </w:p>
    <w:p>
      <w:pPr>
        <w:spacing w:after="0"/>
        <w:ind w:left="0"/>
        <w:jc w:val="both"/>
      </w:pPr>
      <w:r>
        <w:rPr>
          <w:rFonts w:ascii="Times New Roman"/>
          <w:b w:val="false"/>
          <w:i w:val="false"/>
          <w:color w:val="000000"/>
          <w:sz w:val="28"/>
        </w:rPr>
        <w:t>
      16) турбины главные - проверка и установка аксиальных и радиальных зазоров;</w:t>
      </w:r>
    </w:p>
    <w:p>
      <w:pPr>
        <w:spacing w:after="0"/>
        <w:ind w:left="0"/>
        <w:jc w:val="both"/>
      </w:pPr>
      <w:r>
        <w:rPr>
          <w:rFonts w:ascii="Times New Roman"/>
          <w:b w:val="false"/>
          <w:i w:val="false"/>
          <w:color w:val="000000"/>
          <w:sz w:val="28"/>
        </w:rPr>
        <w:t>
      17) турбомеханизмы с автоматическим блоком регулирования - регулировка, сдача в действии;</w:t>
      </w:r>
    </w:p>
    <w:p>
      <w:pPr>
        <w:spacing w:after="0"/>
        <w:ind w:left="0"/>
        <w:jc w:val="both"/>
      </w:pPr>
      <w:r>
        <w:rPr>
          <w:rFonts w:ascii="Times New Roman"/>
          <w:b w:val="false"/>
          <w:i w:val="false"/>
          <w:color w:val="000000"/>
          <w:sz w:val="28"/>
        </w:rPr>
        <w:t>
      18) уплотнения лабиринтовые, концевые диафрагмы - определение размеров для расточки, проверка радиальных и осевых зазоров;</w:t>
      </w:r>
    </w:p>
    <w:p>
      <w:pPr>
        <w:spacing w:after="0"/>
        <w:ind w:left="0"/>
        <w:jc w:val="both"/>
      </w:pPr>
      <w:r>
        <w:rPr>
          <w:rFonts w:ascii="Times New Roman"/>
          <w:b w:val="false"/>
          <w:i w:val="false"/>
          <w:color w:val="000000"/>
          <w:sz w:val="28"/>
        </w:rPr>
        <w:t>
      19) устройства маневровые и быстрозапорные - регулировка, сдача в действии;</w:t>
      </w:r>
    </w:p>
    <w:p>
      <w:pPr>
        <w:spacing w:after="0"/>
        <w:ind w:left="0"/>
        <w:jc w:val="both"/>
      </w:pPr>
      <w:r>
        <w:rPr>
          <w:rFonts w:ascii="Times New Roman"/>
          <w:b w:val="false"/>
          <w:i w:val="false"/>
          <w:color w:val="000000"/>
          <w:sz w:val="28"/>
        </w:rPr>
        <w:t>
      20) устройства пусковые и реверсивные дизелей судовых диаметром цилиндра свыше 300 мм - сборка, установка, регулировка.</w:t>
      </w:r>
    </w:p>
    <w:p>
      <w:pPr>
        <w:spacing w:after="0"/>
        <w:ind w:left="0"/>
        <w:jc w:val="both"/>
      </w:pPr>
      <w:r>
        <w:rPr>
          <w:rFonts w:ascii="Times New Roman"/>
          <w:b w:val="false"/>
          <w:i w:val="false"/>
          <w:color w:val="000000"/>
          <w:sz w:val="28"/>
        </w:rPr>
        <w:t>
      Валопроводы:</w:t>
      </w:r>
    </w:p>
    <w:p>
      <w:pPr>
        <w:spacing w:after="0"/>
        <w:ind w:left="0"/>
        <w:jc w:val="both"/>
      </w:pPr>
      <w:r>
        <w:rPr>
          <w:rFonts w:ascii="Times New Roman"/>
          <w:b w:val="false"/>
          <w:i w:val="false"/>
          <w:color w:val="000000"/>
          <w:sz w:val="28"/>
        </w:rPr>
        <w:t>
      1) валы: опорные, промежуточные, гребные, винты гребные, дейдвудное устройство, втулки мортир, конусные кольца, сальники, обтекатели гребных винтов, валоповоротное устройство, тормоза, датчики тахометра при диаметре валопровода свыше 250 мм - дефектация, ремонт, погрузка, заводка, пригонка, сборка фланцевых и гидравлических соединений, насадка полумуфт, запрессовка втулок, монтаж, центровка любым способом, сдача в действии;</w:t>
      </w:r>
    </w:p>
    <w:p>
      <w:pPr>
        <w:spacing w:after="0"/>
        <w:ind w:left="0"/>
        <w:jc w:val="both"/>
      </w:pPr>
      <w:r>
        <w:rPr>
          <w:rFonts w:ascii="Times New Roman"/>
          <w:b w:val="false"/>
          <w:i w:val="false"/>
          <w:color w:val="000000"/>
          <w:sz w:val="28"/>
        </w:rPr>
        <w:t>
      2) механизмы изменения шага винтов с диаметром вала свыше 250 мм - дефектация, ремонт, сборка, монтаж;</w:t>
      </w:r>
    </w:p>
    <w:p>
      <w:pPr>
        <w:spacing w:after="0"/>
        <w:ind w:left="0"/>
        <w:jc w:val="both"/>
      </w:pPr>
      <w:r>
        <w:rPr>
          <w:rFonts w:ascii="Times New Roman"/>
          <w:b w:val="false"/>
          <w:i w:val="false"/>
          <w:color w:val="000000"/>
          <w:sz w:val="28"/>
        </w:rPr>
        <w:t>
      3) подшипники валопроводов (главные упорные, опорные) диаметром вала свыше 250 мм - пригонка, шабрение, ремонт, монтаж, проверка масляных зазоров и сдача.</w:t>
      </w:r>
    </w:p>
    <w:p>
      <w:pPr>
        <w:spacing w:after="0"/>
        <w:ind w:left="0"/>
        <w:jc w:val="both"/>
      </w:pPr>
      <w:r>
        <w:rPr>
          <w:rFonts w:ascii="Times New Roman"/>
          <w:b w:val="false"/>
          <w:i w:val="false"/>
          <w:color w:val="000000"/>
          <w:sz w:val="28"/>
        </w:rPr>
        <w:t>
      Разные работы:</w:t>
      </w:r>
    </w:p>
    <w:p>
      <w:pPr>
        <w:spacing w:after="0"/>
        <w:ind w:left="0"/>
        <w:jc w:val="both"/>
      </w:pPr>
      <w:r>
        <w:rPr>
          <w:rFonts w:ascii="Times New Roman"/>
          <w:b w:val="false"/>
          <w:i w:val="false"/>
          <w:color w:val="000000"/>
          <w:sz w:val="28"/>
        </w:rPr>
        <w:t>
      1) детали (подшипники, втулки, пальцы, шестерни и тому подобное) диаметром свыше 350 мм - выпрессовка и запрессовка на гидравлических, винтовых, механических прессах при помощи приспособлений и методом холода.</w:t>
      </w:r>
    </w:p>
    <w:p>
      <w:pPr>
        <w:spacing w:after="0"/>
        <w:ind w:left="0"/>
        <w:jc w:val="both"/>
      </w:pPr>
      <w:r>
        <w:rPr>
          <w:rFonts w:ascii="Times New Roman"/>
          <w:b w:val="false"/>
          <w:i w:val="false"/>
          <w:color w:val="000000"/>
          <w:sz w:val="28"/>
        </w:rPr>
        <w:t>
      2) конденсатор главный - погрузка, центровка, монтаж, испытание.</w:t>
      </w:r>
    </w:p>
    <w:p>
      <w:pPr>
        <w:spacing w:after="0"/>
        <w:ind w:left="0"/>
        <w:jc w:val="both"/>
      </w:pPr>
      <w:r>
        <w:rPr>
          <w:rFonts w:ascii="Times New Roman"/>
          <w:b w:val="false"/>
          <w:i w:val="false"/>
          <w:color w:val="000000"/>
          <w:sz w:val="28"/>
        </w:rPr>
        <w:t>
      3) макет - кондукторы под главные механизмы - установка, центровка.</w:t>
      </w:r>
    </w:p>
    <w:p>
      <w:pPr>
        <w:spacing w:after="0"/>
        <w:ind w:left="0"/>
        <w:jc w:val="both"/>
      </w:pPr>
      <w:r>
        <w:rPr>
          <w:rFonts w:ascii="Times New Roman"/>
          <w:b w:val="false"/>
          <w:i w:val="false"/>
          <w:color w:val="000000"/>
          <w:sz w:val="28"/>
        </w:rPr>
        <w:t>
      4) машины и устройства рулевые и приводы - регулировка, наладка и сдача в действии.</w:t>
      </w:r>
    </w:p>
    <w:p>
      <w:pPr>
        <w:spacing w:after="0"/>
        <w:ind w:left="0"/>
        <w:jc w:val="both"/>
      </w:pPr>
      <w:r>
        <w:rPr>
          <w:rFonts w:ascii="Times New Roman"/>
          <w:b w:val="false"/>
          <w:i w:val="false"/>
          <w:color w:val="000000"/>
          <w:sz w:val="28"/>
        </w:rPr>
        <w:t>
      5) устройства подъемно-мачтовые и выдвижные - центровка, монтаж, испытание, сдача в действии.</w:t>
      </w:r>
    </w:p>
    <w:p>
      <w:pPr>
        <w:spacing w:after="0"/>
        <w:ind w:left="0"/>
        <w:jc w:val="both"/>
      </w:pPr>
      <w:r>
        <w:rPr>
          <w:rFonts w:ascii="Times New Roman"/>
          <w:b w:val="false"/>
          <w:i w:val="false"/>
          <w:color w:val="000000"/>
          <w:sz w:val="28"/>
        </w:rPr>
        <w:t xml:space="preserve">
      6) устройства крыльевые судов на подводных крыльях - наладка и регулировка, восстановление электроизоляции и углов атаки. </w:t>
      </w:r>
    </w:p>
    <w:bookmarkStart w:name="z159" w:id="155"/>
    <w:p>
      <w:pPr>
        <w:spacing w:after="0"/>
        <w:ind w:left="0"/>
        <w:jc w:val="both"/>
      </w:pPr>
      <w:r>
        <w:rPr>
          <w:rFonts w:ascii="Times New Roman"/>
          <w:b w:val="false"/>
          <w:i w:val="false"/>
          <w:color w:val="000000"/>
          <w:sz w:val="28"/>
        </w:rPr>
        <w:t>
      25. Слесарь-судоремонтник</w:t>
      </w:r>
    </w:p>
    <w:bookmarkEnd w:id="155"/>
    <w:bookmarkStart w:name="z160" w:id="156"/>
    <w:p>
      <w:pPr>
        <w:spacing w:after="0"/>
        <w:ind w:left="0"/>
        <w:jc w:val="both"/>
      </w:pPr>
      <w:r>
        <w:rPr>
          <w:rFonts w:ascii="Times New Roman"/>
          <w:b w:val="false"/>
          <w:i w:val="false"/>
          <w:color w:val="000000"/>
          <w:sz w:val="28"/>
        </w:rPr>
        <w:t>
      Параграф 1. Слесарь-судоремонтник, 1-й разряд</w:t>
      </w:r>
    </w:p>
    <w:bookmarkEnd w:id="156"/>
    <w:p>
      <w:pPr>
        <w:spacing w:after="0"/>
        <w:ind w:left="0"/>
        <w:jc w:val="both"/>
      </w:pPr>
      <w:r>
        <w:rPr>
          <w:rFonts w:ascii="Times New Roman"/>
          <w:b w:val="false"/>
          <w:i w:val="false"/>
          <w:color w:val="000000"/>
          <w:sz w:val="28"/>
        </w:rPr>
        <w:t>
      350. Характеристика работ:</w:t>
      </w:r>
    </w:p>
    <w:p>
      <w:pPr>
        <w:spacing w:after="0"/>
        <w:ind w:left="0"/>
        <w:jc w:val="both"/>
      </w:pPr>
      <w:r>
        <w:rPr>
          <w:rFonts w:ascii="Times New Roman"/>
          <w:b w:val="false"/>
          <w:i w:val="false"/>
          <w:color w:val="000000"/>
          <w:sz w:val="28"/>
        </w:rPr>
        <w:t>
      обработка деталей в свободный размер ручным слесарным инструментом;</w:t>
      </w:r>
    </w:p>
    <w:p>
      <w:pPr>
        <w:spacing w:after="0"/>
        <w:ind w:left="0"/>
        <w:jc w:val="both"/>
      </w:pPr>
      <w:r>
        <w:rPr>
          <w:rFonts w:ascii="Times New Roman"/>
          <w:b w:val="false"/>
          <w:i w:val="false"/>
          <w:color w:val="000000"/>
          <w:sz w:val="28"/>
        </w:rPr>
        <w:t>
      очистка и промывка деталей машин и механизмов;</w:t>
      </w:r>
    </w:p>
    <w:p>
      <w:pPr>
        <w:spacing w:after="0"/>
        <w:ind w:left="0"/>
        <w:jc w:val="both"/>
      </w:pPr>
      <w:r>
        <w:rPr>
          <w:rFonts w:ascii="Times New Roman"/>
          <w:b w:val="false"/>
          <w:i w:val="false"/>
          <w:color w:val="000000"/>
          <w:sz w:val="28"/>
        </w:rPr>
        <w:t>
      изготовление заготовок для прокладок и уплотнительных колец из различных материалов;</w:t>
      </w:r>
    </w:p>
    <w:p>
      <w:pPr>
        <w:spacing w:after="0"/>
        <w:ind w:left="0"/>
        <w:jc w:val="both"/>
      </w:pPr>
      <w:r>
        <w:rPr>
          <w:rFonts w:ascii="Times New Roman"/>
          <w:b w:val="false"/>
          <w:i w:val="false"/>
          <w:color w:val="000000"/>
          <w:sz w:val="28"/>
        </w:rPr>
        <w:t>
      пользование простым измерительным инструментом;</w:t>
      </w:r>
    </w:p>
    <w:p>
      <w:pPr>
        <w:spacing w:after="0"/>
        <w:ind w:left="0"/>
        <w:jc w:val="both"/>
      </w:pPr>
      <w:r>
        <w:rPr>
          <w:rFonts w:ascii="Times New Roman"/>
          <w:b w:val="false"/>
          <w:i w:val="false"/>
          <w:color w:val="000000"/>
          <w:sz w:val="28"/>
        </w:rPr>
        <w:t>
      выполнение слесарных операций (правка, рубка, зачистка) при обработке неответственных деталей;</w:t>
      </w:r>
    </w:p>
    <w:p>
      <w:pPr>
        <w:spacing w:after="0"/>
        <w:ind w:left="0"/>
        <w:jc w:val="both"/>
      </w:pPr>
      <w:r>
        <w:rPr>
          <w:rFonts w:ascii="Times New Roman"/>
          <w:b w:val="false"/>
          <w:i w:val="false"/>
          <w:color w:val="000000"/>
          <w:sz w:val="28"/>
        </w:rPr>
        <w:t>
      расконсервация деталей.</w:t>
      </w:r>
    </w:p>
    <w:p>
      <w:pPr>
        <w:spacing w:after="0"/>
        <w:ind w:left="0"/>
        <w:jc w:val="both"/>
      </w:pPr>
      <w:r>
        <w:rPr>
          <w:rFonts w:ascii="Times New Roman"/>
          <w:b w:val="false"/>
          <w:i w:val="false"/>
          <w:color w:val="000000"/>
          <w:sz w:val="28"/>
        </w:rPr>
        <w:t>
      351. Должен знать:</w:t>
      </w:r>
    </w:p>
    <w:p>
      <w:pPr>
        <w:spacing w:after="0"/>
        <w:ind w:left="0"/>
        <w:jc w:val="both"/>
      </w:pPr>
      <w:r>
        <w:rPr>
          <w:rFonts w:ascii="Times New Roman"/>
          <w:b w:val="false"/>
          <w:i w:val="false"/>
          <w:color w:val="000000"/>
          <w:sz w:val="28"/>
        </w:rPr>
        <w:t>
      наименование и расположение основных районов судна;</w:t>
      </w:r>
    </w:p>
    <w:p>
      <w:pPr>
        <w:spacing w:after="0"/>
        <w:ind w:left="0"/>
        <w:jc w:val="both"/>
      </w:pPr>
      <w:r>
        <w:rPr>
          <w:rFonts w:ascii="Times New Roman"/>
          <w:b w:val="false"/>
          <w:i w:val="false"/>
          <w:color w:val="000000"/>
          <w:sz w:val="28"/>
        </w:rPr>
        <w:t>
      назначение арматуры;</w:t>
      </w:r>
    </w:p>
    <w:p>
      <w:pPr>
        <w:spacing w:after="0"/>
        <w:ind w:left="0"/>
        <w:jc w:val="both"/>
      </w:pPr>
      <w:r>
        <w:rPr>
          <w:rFonts w:ascii="Times New Roman"/>
          <w:b w:val="false"/>
          <w:i w:val="false"/>
          <w:color w:val="000000"/>
          <w:sz w:val="28"/>
        </w:rPr>
        <w:t>
      приемы выполнения слесарных операций, основные требования, предъявляемые при выполнении слесарных операций при обработке неответственных деталей;</w:t>
      </w:r>
    </w:p>
    <w:p>
      <w:pPr>
        <w:spacing w:after="0"/>
        <w:ind w:left="0"/>
        <w:jc w:val="both"/>
      </w:pPr>
      <w:r>
        <w:rPr>
          <w:rFonts w:ascii="Times New Roman"/>
          <w:b w:val="false"/>
          <w:i w:val="false"/>
          <w:color w:val="000000"/>
          <w:sz w:val="28"/>
        </w:rPr>
        <w:t>
      назначение и условия применения наиболее распространенных простых приспособлений, слесарного и измерительного инструмента;</w:t>
      </w:r>
    </w:p>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p>
      <w:pPr>
        <w:spacing w:after="0"/>
        <w:ind w:left="0"/>
        <w:jc w:val="both"/>
      </w:pPr>
      <w:r>
        <w:rPr>
          <w:rFonts w:ascii="Times New Roman"/>
          <w:b w:val="false"/>
          <w:i w:val="false"/>
          <w:color w:val="000000"/>
          <w:sz w:val="28"/>
        </w:rPr>
        <w:t>
      352. Примеры работ:</w:t>
      </w:r>
    </w:p>
    <w:p>
      <w:pPr>
        <w:spacing w:after="0"/>
        <w:ind w:left="0"/>
        <w:jc w:val="both"/>
      </w:pPr>
      <w:r>
        <w:rPr>
          <w:rFonts w:ascii="Times New Roman"/>
          <w:b w:val="false"/>
          <w:i w:val="false"/>
          <w:color w:val="000000"/>
          <w:sz w:val="28"/>
        </w:rPr>
        <w:t>
      1) арматура любого диаметра - очистка, расконсервация и консервация наружной поверхности;</w:t>
      </w:r>
    </w:p>
    <w:p>
      <w:pPr>
        <w:spacing w:after="0"/>
        <w:ind w:left="0"/>
        <w:jc w:val="both"/>
      </w:pPr>
      <w:r>
        <w:rPr>
          <w:rFonts w:ascii="Times New Roman"/>
          <w:b w:val="false"/>
          <w:i w:val="false"/>
          <w:color w:val="000000"/>
          <w:sz w:val="28"/>
        </w:rPr>
        <w:t>
      2) бирки – изготовление;</w:t>
      </w:r>
    </w:p>
    <w:p>
      <w:pPr>
        <w:spacing w:after="0"/>
        <w:ind w:left="0"/>
        <w:jc w:val="both"/>
      </w:pPr>
      <w:r>
        <w:rPr>
          <w:rFonts w:ascii="Times New Roman"/>
          <w:b w:val="false"/>
          <w:i w:val="false"/>
          <w:color w:val="000000"/>
          <w:sz w:val="28"/>
        </w:rPr>
        <w:t>
      3) блоки, крышки вспомогательных и палубных механизмов – очистка;</w:t>
      </w:r>
    </w:p>
    <w:p>
      <w:pPr>
        <w:spacing w:after="0"/>
        <w:ind w:left="0"/>
        <w:jc w:val="both"/>
      </w:pPr>
      <w:r>
        <w:rPr>
          <w:rFonts w:ascii="Times New Roman"/>
          <w:b w:val="false"/>
          <w:i w:val="false"/>
          <w:color w:val="000000"/>
          <w:sz w:val="28"/>
        </w:rPr>
        <w:t>
      4) детали разные - зачистка после механической обработки, расконсервация, консервация, опиливание сварных швов, обертывание бумагой, пленкой;</w:t>
      </w:r>
    </w:p>
    <w:p>
      <w:pPr>
        <w:spacing w:after="0"/>
        <w:ind w:left="0"/>
        <w:jc w:val="both"/>
      </w:pPr>
      <w:r>
        <w:rPr>
          <w:rFonts w:ascii="Times New Roman"/>
          <w:b w:val="false"/>
          <w:i w:val="false"/>
          <w:color w:val="000000"/>
          <w:sz w:val="28"/>
        </w:rPr>
        <w:t>
      5) заготовки для колец из эбонита и красной меди – резка;</w:t>
      </w:r>
    </w:p>
    <w:p>
      <w:pPr>
        <w:spacing w:after="0"/>
        <w:ind w:left="0"/>
        <w:jc w:val="both"/>
      </w:pPr>
      <w:r>
        <w:rPr>
          <w:rFonts w:ascii="Times New Roman"/>
          <w:b w:val="false"/>
          <w:i w:val="false"/>
          <w:color w:val="000000"/>
          <w:sz w:val="28"/>
        </w:rPr>
        <w:t>
      6) кожухи, ограждения временные - снятие, установка;</w:t>
      </w:r>
    </w:p>
    <w:p>
      <w:pPr>
        <w:spacing w:after="0"/>
        <w:ind w:left="0"/>
        <w:jc w:val="both"/>
      </w:pPr>
      <w:r>
        <w:rPr>
          <w:rFonts w:ascii="Times New Roman"/>
          <w:b w:val="false"/>
          <w:i w:val="false"/>
          <w:color w:val="000000"/>
          <w:sz w:val="28"/>
        </w:rPr>
        <w:t>
      7) чехлы - снятие, установка;</w:t>
      </w:r>
    </w:p>
    <w:p>
      <w:pPr>
        <w:spacing w:after="0"/>
        <w:ind w:left="0"/>
        <w:jc w:val="both"/>
      </w:pPr>
      <w:r>
        <w:rPr>
          <w:rFonts w:ascii="Times New Roman"/>
          <w:b w:val="false"/>
          <w:i w:val="false"/>
          <w:color w:val="000000"/>
          <w:sz w:val="28"/>
        </w:rPr>
        <w:t>
      8) фундаменты под вспомогательные механизмы - расконсервация, консервация.</w:t>
      </w:r>
    </w:p>
    <w:bookmarkStart w:name="z161" w:id="157"/>
    <w:p>
      <w:pPr>
        <w:spacing w:after="0"/>
        <w:ind w:left="0"/>
        <w:jc w:val="both"/>
      </w:pPr>
      <w:r>
        <w:rPr>
          <w:rFonts w:ascii="Times New Roman"/>
          <w:b w:val="false"/>
          <w:i w:val="false"/>
          <w:color w:val="000000"/>
          <w:sz w:val="28"/>
        </w:rPr>
        <w:t>
      Параграф 2. Слесарь-судоремонтник, 2-й разряд</w:t>
      </w:r>
    </w:p>
    <w:bookmarkEnd w:id="157"/>
    <w:p>
      <w:pPr>
        <w:spacing w:after="0"/>
        <w:ind w:left="0"/>
        <w:jc w:val="both"/>
      </w:pPr>
      <w:r>
        <w:rPr>
          <w:rFonts w:ascii="Times New Roman"/>
          <w:b w:val="false"/>
          <w:i w:val="false"/>
          <w:color w:val="000000"/>
          <w:sz w:val="28"/>
        </w:rPr>
        <w:t>
      353. Характеристика работ:</w:t>
      </w:r>
    </w:p>
    <w:p>
      <w:pPr>
        <w:spacing w:after="0"/>
        <w:ind w:left="0"/>
        <w:jc w:val="both"/>
      </w:pPr>
      <w:r>
        <w:rPr>
          <w:rFonts w:ascii="Times New Roman"/>
          <w:b w:val="false"/>
          <w:i w:val="false"/>
          <w:color w:val="000000"/>
          <w:sz w:val="28"/>
        </w:rPr>
        <w:t>
      слесарная обработка деталей и изделий по 11-12 квалитетам (5-4 классам точности);</w:t>
      </w:r>
    </w:p>
    <w:p>
      <w:pPr>
        <w:spacing w:after="0"/>
        <w:ind w:left="0"/>
        <w:jc w:val="both"/>
      </w:pPr>
      <w:r>
        <w:rPr>
          <w:rFonts w:ascii="Times New Roman"/>
          <w:b w:val="false"/>
          <w:i w:val="false"/>
          <w:color w:val="000000"/>
          <w:sz w:val="28"/>
        </w:rPr>
        <w:t>
      выполнение слесарных операций при разборке и сборке неответственных узлов, нецентруемых вспомогательных механизмов и палубных (без привода) механизмов, теплообменных аппаратов;</w:t>
      </w:r>
    </w:p>
    <w:p>
      <w:pPr>
        <w:spacing w:after="0"/>
        <w:ind w:left="0"/>
        <w:jc w:val="both"/>
      </w:pPr>
      <w:r>
        <w:rPr>
          <w:rFonts w:ascii="Times New Roman"/>
          <w:b w:val="false"/>
          <w:i w:val="false"/>
          <w:color w:val="000000"/>
          <w:sz w:val="28"/>
        </w:rPr>
        <w:t>
      заточка применяемого инструмента (кроме сверл);</w:t>
      </w:r>
    </w:p>
    <w:p>
      <w:pPr>
        <w:spacing w:after="0"/>
        <w:ind w:left="0"/>
        <w:jc w:val="both"/>
      </w:pPr>
      <w:r>
        <w:rPr>
          <w:rFonts w:ascii="Times New Roman"/>
          <w:b w:val="false"/>
          <w:i w:val="false"/>
          <w:color w:val="000000"/>
          <w:sz w:val="28"/>
        </w:rPr>
        <w:t>
      разметка простых деталей;</w:t>
      </w:r>
    </w:p>
    <w:p>
      <w:pPr>
        <w:spacing w:after="0"/>
        <w:ind w:left="0"/>
        <w:jc w:val="both"/>
      </w:pPr>
      <w:r>
        <w:rPr>
          <w:rFonts w:ascii="Times New Roman"/>
          <w:b w:val="false"/>
          <w:i w:val="false"/>
          <w:color w:val="000000"/>
          <w:sz w:val="28"/>
        </w:rPr>
        <w:t>
      демонтаж арматуры, не подлежащей восстановлению;</w:t>
      </w:r>
    </w:p>
    <w:p>
      <w:pPr>
        <w:spacing w:after="0"/>
        <w:ind w:left="0"/>
        <w:jc w:val="both"/>
      </w:pPr>
      <w:r>
        <w:rPr>
          <w:rFonts w:ascii="Times New Roman"/>
          <w:b w:val="false"/>
          <w:i w:val="false"/>
          <w:color w:val="000000"/>
          <w:sz w:val="28"/>
        </w:rPr>
        <w:t>
      расконсервация, промывка, обезжиривание и наружная консервация вспомогательных механизмов, оборудования;</w:t>
      </w:r>
    </w:p>
    <w:p>
      <w:pPr>
        <w:spacing w:after="0"/>
        <w:ind w:left="0"/>
        <w:jc w:val="both"/>
      </w:pPr>
      <w:r>
        <w:rPr>
          <w:rFonts w:ascii="Times New Roman"/>
          <w:b w:val="false"/>
          <w:i w:val="false"/>
          <w:color w:val="000000"/>
          <w:sz w:val="28"/>
        </w:rPr>
        <w:t>
      очистка коллекторов, ресиверов;</w:t>
      </w:r>
    </w:p>
    <w:p>
      <w:pPr>
        <w:spacing w:after="0"/>
        <w:ind w:left="0"/>
        <w:jc w:val="both"/>
      </w:pPr>
      <w:r>
        <w:rPr>
          <w:rFonts w:ascii="Times New Roman"/>
          <w:b w:val="false"/>
          <w:i w:val="false"/>
          <w:color w:val="000000"/>
          <w:sz w:val="28"/>
        </w:rPr>
        <w:t>
      работа с пневматическим и электрическим инструментом;</w:t>
      </w:r>
    </w:p>
    <w:p>
      <w:pPr>
        <w:spacing w:after="0"/>
        <w:ind w:left="0"/>
        <w:jc w:val="both"/>
      </w:pPr>
      <w:r>
        <w:rPr>
          <w:rFonts w:ascii="Times New Roman"/>
          <w:b w:val="false"/>
          <w:i w:val="false"/>
          <w:color w:val="000000"/>
          <w:sz w:val="28"/>
        </w:rPr>
        <w:t>
      выполнение работ при разборке, ремонте, сборке и монтаже нецентруемых вспомогательных и палубных механизмов, теплообменных аппаратов, при демонтаже судовых дизелей, валопроводов, устройств под руководством слесаря-судоремонтника более высокой квалификации;</w:t>
      </w:r>
    </w:p>
    <w:p>
      <w:pPr>
        <w:spacing w:after="0"/>
        <w:ind w:left="0"/>
        <w:jc w:val="both"/>
      </w:pPr>
      <w:r>
        <w:rPr>
          <w:rFonts w:ascii="Times New Roman"/>
          <w:b w:val="false"/>
          <w:i w:val="false"/>
          <w:color w:val="000000"/>
          <w:sz w:val="28"/>
        </w:rPr>
        <w:t>
      подготовка ответственных деталей к транспортировке (установка заглушек, наконечников, предохранительных колпачков и тому подобное).</w:t>
      </w:r>
    </w:p>
    <w:p>
      <w:pPr>
        <w:spacing w:after="0"/>
        <w:ind w:left="0"/>
        <w:jc w:val="both"/>
      </w:pPr>
      <w:r>
        <w:rPr>
          <w:rFonts w:ascii="Times New Roman"/>
          <w:b w:val="false"/>
          <w:i w:val="false"/>
          <w:color w:val="000000"/>
          <w:sz w:val="28"/>
        </w:rPr>
        <w:t>
      354. Должен знать:</w:t>
      </w:r>
    </w:p>
    <w:p>
      <w:pPr>
        <w:spacing w:after="0"/>
        <w:ind w:left="0"/>
        <w:jc w:val="both"/>
      </w:pPr>
      <w:r>
        <w:rPr>
          <w:rFonts w:ascii="Times New Roman"/>
          <w:b w:val="false"/>
          <w:i w:val="false"/>
          <w:color w:val="000000"/>
          <w:sz w:val="28"/>
        </w:rPr>
        <w:t>
      назначение и принцип действия вспомогательных и палубных механизмов и устройств, последовательность проведения демонтажа, ремонта и монтажа их;</w:t>
      </w:r>
    </w:p>
    <w:p>
      <w:pPr>
        <w:spacing w:after="0"/>
        <w:ind w:left="0"/>
        <w:jc w:val="both"/>
      </w:pPr>
      <w:r>
        <w:rPr>
          <w:rFonts w:ascii="Times New Roman"/>
          <w:b w:val="false"/>
          <w:i w:val="false"/>
          <w:color w:val="000000"/>
          <w:sz w:val="28"/>
        </w:rPr>
        <w:t>
      квалитеты и параметры шероховатости;</w:t>
      </w:r>
    </w:p>
    <w:p>
      <w:pPr>
        <w:spacing w:after="0"/>
        <w:ind w:left="0"/>
        <w:jc w:val="both"/>
      </w:pPr>
      <w:r>
        <w:rPr>
          <w:rFonts w:ascii="Times New Roman"/>
          <w:b w:val="false"/>
          <w:i w:val="false"/>
          <w:color w:val="000000"/>
          <w:sz w:val="28"/>
        </w:rPr>
        <w:t>
      правила и приемы пользования пневматическим и электрическим инструментом;</w:t>
      </w:r>
    </w:p>
    <w:p>
      <w:pPr>
        <w:spacing w:after="0"/>
        <w:ind w:left="0"/>
        <w:jc w:val="both"/>
      </w:pPr>
      <w:r>
        <w:rPr>
          <w:rFonts w:ascii="Times New Roman"/>
          <w:b w:val="false"/>
          <w:i w:val="false"/>
          <w:color w:val="000000"/>
          <w:sz w:val="28"/>
        </w:rPr>
        <w:t>
      основные марки сталей и цветных сплавов, применяемых в судоремонте;</w:t>
      </w:r>
    </w:p>
    <w:p>
      <w:pPr>
        <w:spacing w:after="0"/>
        <w:ind w:left="0"/>
        <w:jc w:val="both"/>
      </w:pPr>
      <w:r>
        <w:rPr>
          <w:rFonts w:ascii="Times New Roman"/>
          <w:b w:val="false"/>
          <w:i w:val="false"/>
          <w:color w:val="000000"/>
          <w:sz w:val="28"/>
        </w:rPr>
        <w:t>
      правила слесарной обработки деталей и сборки простых узлов;</w:t>
      </w:r>
    </w:p>
    <w:p>
      <w:pPr>
        <w:spacing w:after="0"/>
        <w:ind w:left="0"/>
        <w:jc w:val="both"/>
      </w:pPr>
      <w:r>
        <w:rPr>
          <w:rFonts w:ascii="Times New Roman"/>
          <w:b w:val="false"/>
          <w:i w:val="false"/>
          <w:color w:val="000000"/>
          <w:sz w:val="28"/>
        </w:rPr>
        <w:t>
      способы расконсервации и консервации деталей и узлов, марки и назначение консервирующих материалов;</w:t>
      </w:r>
    </w:p>
    <w:p>
      <w:pPr>
        <w:spacing w:after="0"/>
        <w:ind w:left="0"/>
        <w:jc w:val="both"/>
      </w:pPr>
      <w:r>
        <w:rPr>
          <w:rFonts w:ascii="Times New Roman"/>
          <w:b w:val="false"/>
          <w:i w:val="false"/>
          <w:color w:val="000000"/>
          <w:sz w:val="28"/>
        </w:rPr>
        <w:t>
      пользование простыми приспособлениями и контрольно-измерительным инструментом;</w:t>
      </w:r>
    </w:p>
    <w:p>
      <w:pPr>
        <w:spacing w:after="0"/>
        <w:ind w:left="0"/>
        <w:jc w:val="both"/>
      </w:pPr>
      <w:r>
        <w:rPr>
          <w:rFonts w:ascii="Times New Roman"/>
          <w:b w:val="false"/>
          <w:i w:val="false"/>
          <w:color w:val="000000"/>
          <w:sz w:val="28"/>
        </w:rPr>
        <w:t>
      чтение несложных чертежей.</w:t>
      </w:r>
    </w:p>
    <w:p>
      <w:pPr>
        <w:spacing w:after="0"/>
        <w:ind w:left="0"/>
        <w:jc w:val="both"/>
      </w:pPr>
      <w:r>
        <w:rPr>
          <w:rFonts w:ascii="Times New Roman"/>
          <w:b w:val="false"/>
          <w:i w:val="false"/>
          <w:color w:val="000000"/>
          <w:sz w:val="28"/>
        </w:rPr>
        <w:t>
      355. Примеры работ:</w:t>
      </w:r>
    </w:p>
    <w:p>
      <w:pPr>
        <w:spacing w:after="0"/>
        <w:ind w:left="0"/>
        <w:jc w:val="both"/>
      </w:pPr>
      <w:r>
        <w:rPr>
          <w:rFonts w:ascii="Times New Roman"/>
          <w:b w:val="false"/>
          <w:i w:val="false"/>
          <w:color w:val="000000"/>
          <w:sz w:val="28"/>
        </w:rPr>
        <w:t>
      1) баки расходные, топливные, масляные - демонтаж, разборка;</w:t>
      </w:r>
    </w:p>
    <w:p>
      <w:pPr>
        <w:spacing w:after="0"/>
        <w:ind w:left="0"/>
        <w:jc w:val="both"/>
      </w:pPr>
      <w:r>
        <w:rPr>
          <w:rFonts w:ascii="Times New Roman"/>
          <w:b w:val="false"/>
          <w:i w:val="false"/>
          <w:color w:val="000000"/>
          <w:sz w:val="28"/>
        </w:rPr>
        <w:t>
      2) болты, гайки - опиливание, рубка, прорезание резьбы;</w:t>
      </w:r>
    </w:p>
    <w:p>
      <w:pPr>
        <w:spacing w:after="0"/>
        <w:ind w:left="0"/>
        <w:jc w:val="both"/>
      </w:pPr>
      <w:r>
        <w:rPr>
          <w:rFonts w:ascii="Times New Roman"/>
          <w:b w:val="false"/>
          <w:i w:val="false"/>
          <w:color w:val="000000"/>
          <w:sz w:val="28"/>
        </w:rPr>
        <w:t>
      3) головки вентиляционные и каютные вентиляторы - снятие, ремонт, установка;</w:t>
      </w:r>
    </w:p>
    <w:p>
      <w:pPr>
        <w:spacing w:after="0"/>
        <w:ind w:left="0"/>
        <w:jc w:val="both"/>
      </w:pPr>
      <w:r>
        <w:rPr>
          <w:rFonts w:ascii="Times New Roman"/>
          <w:b w:val="false"/>
          <w:i w:val="false"/>
          <w:color w:val="000000"/>
          <w:sz w:val="28"/>
        </w:rPr>
        <w:t>
      4) детали главных судовых силовых установок - консервация для длительного хранения;</w:t>
      </w:r>
    </w:p>
    <w:p>
      <w:pPr>
        <w:spacing w:after="0"/>
        <w:ind w:left="0"/>
        <w:jc w:val="both"/>
      </w:pPr>
      <w:r>
        <w:rPr>
          <w:rFonts w:ascii="Times New Roman"/>
          <w:b w:val="false"/>
          <w:i w:val="false"/>
          <w:color w:val="000000"/>
          <w:sz w:val="28"/>
        </w:rPr>
        <w:t>
      5) детали - рубка при помощи пневматического инструмента;</w:t>
      </w:r>
    </w:p>
    <w:p>
      <w:pPr>
        <w:spacing w:after="0"/>
        <w:ind w:left="0"/>
        <w:jc w:val="both"/>
      </w:pPr>
      <w:r>
        <w:rPr>
          <w:rFonts w:ascii="Times New Roman"/>
          <w:b w:val="false"/>
          <w:i w:val="false"/>
          <w:color w:val="000000"/>
          <w:sz w:val="28"/>
        </w:rPr>
        <w:t>
      6) дизели судовые, паровые машины, турбины - очистка деталей и узлов от накипи, нагара;</w:t>
      </w:r>
    </w:p>
    <w:p>
      <w:pPr>
        <w:spacing w:after="0"/>
        <w:ind w:left="0"/>
        <w:jc w:val="both"/>
      </w:pPr>
      <w:r>
        <w:rPr>
          <w:rFonts w:ascii="Times New Roman"/>
          <w:b w:val="false"/>
          <w:i w:val="false"/>
          <w:color w:val="000000"/>
          <w:sz w:val="28"/>
        </w:rPr>
        <w:t>
      7) иллюминаторы – снятие;</w:t>
      </w:r>
    </w:p>
    <w:p>
      <w:pPr>
        <w:spacing w:after="0"/>
        <w:ind w:left="0"/>
        <w:jc w:val="both"/>
      </w:pPr>
      <w:r>
        <w:rPr>
          <w:rFonts w:ascii="Times New Roman"/>
          <w:b w:val="false"/>
          <w:i w:val="false"/>
          <w:color w:val="000000"/>
          <w:sz w:val="28"/>
        </w:rPr>
        <w:t>
      8) каретка веероукладчика траловой лебедки - демонтаж, разборка;</w:t>
      </w:r>
    </w:p>
    <w:p>
      <w:pPr>
        <w:spacing w:after="0"/>
        <w:ind w:left="0"/>
        <w:jc w:val="both"/>
      </w:pPr>
      <w:r>
        <w:rPr>
          <w:rFonts w:ascii="Times New Roman"/>
          <w:b w:val="false"/>
          <w:i w:val="false"/>
          <w:color w:val="000000"/>
          <w:sz w:val="28"/>
        </w:rPr>
        <w:t>
      9) клапаны вентиляции и аварийные захлопни - демонтаж, разборка;</w:t>
      </w:r>
    </w:p>
    <w:p>
      <w:pPr>
        <w:spacing w:after="0"/>
        <w:ind w:left="0"/>
        <w:jc w:val="both"/>
      </w:pPr>
      <w:r>
        <w:rPr>
          <w:rFonts w:ascii="Times New Roman"/>
          <w:b w:val="false"/>
          <w:i w:val="false"/>
          <w:color w:val="000000"/>
          <w:sz w:val="28"/>
        </w:rPr>
        <w:t>
      10) кожух-обтекатель пера руля – снятие;</w:t>
      </w:r>
    </w:p>
    <w:p>
      <w:pPr>
        <w:spacing w:after="0"/>
        <w:ind w:left="0"/>
        <w:jc w:val="both"/>
      </w:pPr>
      <w:r>
        <w:rPr>
          <w:rFonts w:ascii="Times New Roman"/>
          <w:b w:val="false"/>
          <w:i w:val="false"/>
          <w:color w:val="000000"/>
          <w:sz w:val="28"/>
        </w:rPr>
        <w:t>
      11) кронштейны простые, скобы, планки - изготовление, установка;</w:t>
      </w:r>
    </w:p>
    <w:p>
      <w:pPr>
        <w:spacing w:after="0"/>
        <w:ind w:left="0"/>
        <w:jc w:val="both"/>
      </w:pPr>
      <w:r>
        <w:rPr>
          <w:rFonts w:ascii="Times New Roman"/>
          <w:b w:val="false"/>
          <w:i w:val="false"/>
          <w:color w:val="000000"/>
          <w:sz w:val="28"/>
        </w:rPr>
        <w:t>
      12) крышки смотровых люков – снятие;</w:t>
      </w:r>
    </w:p>
    <w:p>
      <w:pPr>
        <w:spacing w:after="0"/>
        <w:ind w:left="0"/>
        <w:jc w:val="both"/>
      </w:pPr>
      <w:r>
        <w:rPr>
          <w:rFonts w:ascii="Times New Roman"/>
          <w:b w:val="false"/>
          <w:i w:val="false"/>
          <w:color w:val="000000"/>
          <w:sz w:val="28"/>
        </w:rPr>
        <w:t>
      13) маслоуказатели, маслопроводы принудительной смазки - снятие, разборка;</w:t>
      </w:r>
    </w:p>
    <w:p>
      <w:pPr>
        <w:spacing w:after="0"/>
        <w:ind w:left="0"/>
        <w:jc w:val="both"/>
      </w:pPr>
      <w:r>
        <w:rPr>
          <w:rFonts w:ascii="Times New Roman"/>
          <w:b w:val="false"/>
          <w:i w:val="false"/>
          <w:color w:val="000000"/>
          <w:sz w:val="28"/>
        </w:rPr>
        <w:t>
      14) механизмы палубные ручные (шпили, лебедки грузовые, шлюпочные, кран-балки, вьюшки и так далее) - демонтаж.</w:t>
      </w:r>
    </w:p>
    <w:p>
      <w:pPr>
        <w:spacing w:after="0"/>
        <w:ind w:left="0"/>
        <w:jc w:val="both"/>
      </w:pPr>
      <w:r>
        <w:rPr>
          <w:rFonts w:ascii="Times New Roman"/>
          <w:b w:val="false"/>
          <w:i w:val="false"/>
          <w:color w:val="000000"/>
          <w:sz w:val="28"/>
        </w:rPr>
        <w:t>
      15) обшивка вспомогательных и утилизационных котлов, механизмов, оборудования – демонтаж;</w:t>
      </w:r>
    </w:p>
    <w:p>
      <w:pPr>
        <w:spacing w:after="0"/>
        <w:ind w:left="0"/>
        <w:jc w:val="both"/>
      </w:pPr>
      <w:r>
        <w:rPr>
          <w:rFonts w:ascii="Times New Roman"/>
          <w:b w:val="false"/>
          <w:i w:val="false"/>
          <w:color w:val="000000"/>
          <w:sz w:val="28"/>
        </w:rPr>
        <w:t>
      16) планки и таблички отличительные – снятие;</w:t>
      </w:r>
    </w:p>
    <w:p>
      <w:pPr>
        <w:spacing w:after="0"/>
        <w:ind w:left="0"/>
        <w:jc w:val="both"/>
      </w:pPr>
      <w:r>
        <w:rPr>
          <w:rFonts w:ascii="Times New Roman"/>
          <w:b w:val="false"/>
          <w:i w:val="false"/>
          <w:color w:val="000000"/>
          <w:sz w:val="28"/>
        </w:rPr>
        <w:t>
      17) планки киповые - ремонт роульсов;</w:t>
      </w:r>
    </w:p>
    <w:p>
      <w:pPr>
        <w:spacing w:after="0"/>
        <w:ind w:left="0"/>
        <w:jc w:val="both"/>
      </w:pPr>
      <w:r>
        <w:rPr>
          <w:rFonts w:ascii="Times New Roman"/>
          <w:b w:val="false"/>
          <w:i w:val="false"/>
          <w:color w:val="000000"/>
          <w:sz w:val="28"/>
        </w:rPr>
        <w:t>
      18) плиты, трапы машинно-котельного отделения – снятие;</w:t>
      </w:r>
    </w:p>
    <w:p>
      <w:pPr>
        <w:spacing w:after="0"/>
        <w:ind w:left="0"/>
        <w:jc w:val="both"/>
      </w:pPr>
      <w:r>
        <w:rPr>
          <w:rFonts w:ascii="Times New Roman"/>
          <w:b w:val="false"/>
          <w:i w:val="false"/>
          <w:color w:val="000000"/>
          <w:sz w:val="28"/>
        </w:rPr>
        <w:t>
      19) прокладки простой конфигурации из листового материала (резина, парусина, паронит, фибра и тому подобное) - изготовление, установка;</w:t>
      </w:r>
    </w:p>
    <w:p>
      <w:pPr>
        <w:spacing w:after="0"/>
        <w:ind w:left="0"/>
        <w:jc w:val="both"/>
      </w:pPr>
      <w:r>
        <w:rPr>
          <w:rFonts w:ascii="Times New Roman"/>
          <w:b w:val="false"/>
          <w:i w:val="false"/>
          <w:color w:val="000000"/>
          <w:sz w:val="28"/>
        </w:rPr>
        <w:t>
      20) протекторы вспомогательных механизмов и теплообменных аппаратов – замена;</w:t>
      </w:r>
    </w:p>
    <w:p>
      <w:pPr>
        <w:spacing w:after="0"/>
        <w:ind w:left="0"/>
        <w:jc w:val="both"/>
      </w:pPr>
      <w:r>
        <w:rPr>
          <w:rFonts w:ascii="Times New Roman"/>
          <w:b w:val="false"/>
          <w:i w:val="false"/>
          <w:color w:val="000000"/>
          <w:sz w:val="28"/>
        </w:rPr>
        <w:t>
      21) решетки шпигатов – изготовление;</w:t>
      </w:r>
    </w:p>
    <w:p>
      <w:pPr>
        <w:spacing w:after="0"/>
        <w:ind w:left="0"/>
        <w:jc w:val="both"/>
      </w:pPr>
      <w:r>
        <w:rPr>
          <w:rFonts w:ascii="Times New Roman"/>
          <w:b w:val="false"/>
          <w:i w:val="false"/>
          <w:color w:val="000000"/>
          <w:sz w:val="28"/>
        </w:rPr>
        <w:t>
      22) трубопровод охлаждения, воздушный, масляный судовых дизелей, турбонасосов, рулевых машин – разборка;</w:t>
      </w:r>
    </w:p>
    <w:p>
      <w:pPr>
        <w:spacing w:after="0"/>
        <w:ind w:left="0"/>
        <w:jc w:val="both"/>
      </w:pPr>
      <w:r>
        <w:rPr>
          <w:rFonts w:ascii="Times New Roman"/>
          <w:b w:val="false"/>
          <w:i w:val="false"/>
          <w:color w:val="000000"/>
          <w:sz w:val="28"/>
        </w:rPr>
        <w:t>
      25) фильтры масляные, топливные, воздушные, водяные, коробки грязевые, оборудование санитарно-техническое - демонтаж, разборка;</w:t>
      </w:r>
    </w:p>
    <w:p>
      <w:pPr>
        <w:spacing w:after="0"/>
        <w:ind w:left="0"/>
        <w:jc w:val="both"/>
      </w:pPr>
      <w:r>
        <w:rPr>
          <w:rFonts w:ascii="Times New Roman"/>
          <w:b w:val="false"/>
          <w:i w:val="false"/>
          <w:color w:val="000000"/>
          <w:sz w:val="28"/>
        </w:rPr>
        <w:t>
      24) шнеки горизонтальные и наклонные, шкивы, транспортеры ленточные (без редукторов) - демонтаж, разборка;</w:t>
      </w:r>
    </w:p>
    <w:p>
      <w:pPr>
        <w:spacing w:after="0"/>
        <w:ind w:left="0"/>
        <w:jc w:val="both"/>
      </w:pPr>
      <w:r>
        <w:rPr>
          <w:rFonts w:ascii="Times New Roman"/>
          <w:b w:val="false"/>
          <w:i w:val="false"/>
          <w:color w:val="000000"/>
          <w:sz w:val="28"/>
        </w:rPr>
        <w:t>
      25) шпильки диаметром до 16 мм – высверливание;</w:t>
      </w:r>
    </w:p>
    <w:p>
      <w:pPr>
        <w:spacing w:after="0"/>
        <w:ind w:left="0"/>
        <w:jc w:val="both"/>
      </w:pPr>
      <w:r>
        <w:rPr>
          <w:rFonts w:ascii="Times New Roman"/>
          <w:b w:val="false"/>
          <w:i w:val="false"/>
          <w:color w:val="000000"/>
          <w:sz w:val="28"/>
        </w:rPr>
        <w:t>
      26) щиты картерные - снятие.</w:t>
      </w:r>
    </w:p>
    <w:bookmarkStart w:name="z162" w:id="158"/>
    <w:p>
      <w:pPr>
        <w:spacing w:after="0"/>
        <w:ind w:left="0"/>
        <w:jc w:val="both"/>
      </w:pPr>
      <w:r>
        <w:rPr>
          <w:rFonts w:ascii="Times New Roman"/>
          <w:b w:val="false"/>
          <w:i w:val="false"/>
          <w:color w:val="000000"/>
          <w:sz w:val="28"/>
        </w:rPr>
        <w:t>
      Параграф 3. Слесарь-судоремонтник, 3-й разряд</w:t>
      </w:r>
    </w:p>
    <w:bookmarkEnd w:id="158"/>
    <w:p>
      <w:pPr>
        <w:spacing w:after="0"/>
        <w:ind w:left="0"/>
        <w:jc w:val="both"/>
      </w:pPr>
      <w:r>
        <w:rPr>
          <w:rFonts w:ascii="Times New Roman"/>
          <w:b w:val="false"/>
          <w:i w:val="false"/>
          <w:color w:val="000000"/>
          <w:sz w:val="28"/>
        </w:rPr>
        <w:t>
      356. Характеристика работ:</w:t>
      </w:r>
    </w:p>
    <w:p>
      <w:pPr>
        <w:spacing w:after="0"/>
        <w:ind w:left="0"/>
        <w:jc w:val="both"/>
      </w:pPr>
      <w:r>
        <w:rPr>
          <w:rFonts w:ascii="Times New Roman"/>
          <w:b w:val="false"/>
          <w:i w:val="false"/>
          <w:color w:val="000000"/>
          <w:sz w:val="28"/>
        </w:rPr>
        <w:t>
      слесарная обработка деталей и изделий по 9-11 квалитетам (4-3 классам точности);</w:t>
      </w:r>
    </w:p>
    <w:p>
      <w:pPr>
        <w:spacing w:after="0"/>
        <w:ind w:left="0"/>
        <w:jc w:val="both"/>
      </w:pPr>
      <w:r>
        <w:rPr>
          <w:rFonts w:ascii="Times New Roman"/>
          <w:b w:val="false"/>
          <w:i w:val="false"/>
          <w:color w:val="000000"/>
          <w:sz w:val="28"/>
        </w:rPr>
        <w:t>
      выполнение слесарных операций при демонтаже, ремонте и монтаже нецентруемых вспомогательных и палубных (без привода и с приводом) механизмов, демонтаже и разборке теплообменных аппаратов. Заточка применяемого инструмента;</w:t>
      </w:r>
    </w:p>
    <w:p>
      <w:pPr>
        <w:spacing w:after="0"/>
        <w:ind w:left="0"/>
        <w:jc w:val="both"/>
      </w:pPr>
      <w:r>
        <w:rPr>
          <w:rFonts w:ascii="Times New Roman"/>
          <w:b w:val="false"/>
          <w:i w:val="false"/>
          <w:color w:val="000000"/>
          <w:sz w:val="28"/>
        </w:rPr>
        <w:t>
      дефектация, ремонт, сборка, монтаж арматуры (кроме специальных систем: гидравлики, воздуха высокого давления, главного и вспомогательного пара и так далее) диаметром до 108 мм и давлением до 1,5 МПа (15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гидравлические испытания арматуры трубопроводов и систем на судне давлением до 1,5 МПа (15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демонтаж вспомогательных и утилизационных котлов, валопроводов, подшипников, гребных винтов при диаметре вала до 100 мм, оборудования холодильных установок, паровых машин мощностью до 225 кВт (300 лошадинных сил);</w:t>
      </w:r>
    </w:p>
    <w:p>
      <w:pPr>
        <w:spacing w:after="0"/>
        <w:ind w:left="0"/>
        <w:jc w:val="both"/>
      </w:pPr>
      <w:r>
        <w:rPr>
          <w:rFonts w:ascii="Times New Roman"/>
          <w:b w:val="false"/>
          <w:i w:val="false"/>
          <w:color w:val="000000"/>
          <w:sz w:val="28"/>
        </w:rPr>
        <w:t>
      демонтаж судовых дизелей с диаметром цилиндра до 175 мм;</w:t>
      </w:r>
    </w:p>
    <w:p>
      <w:pPr>
        <w:spacing w:after="0"/>
        <w:ind w:left="0"/>
        <w:jc w:val="both"/>
      </w:pPr>
      <w:r>
        <w:rPr>
          <w:rFonts w:ascii="Times New Roman"/>
          <w:b w:val="false"/>
          <w:i w:val="false"/>
          <w:color w:val="000000"/>
          <w:sz w:val="28"/>
        </w:rPr>
        <w:t>
      запрессовка деталей на гидравлических, винтовых, механических прессах с помощью приспособлений диаметром до 80 мм;</w:t>
      </w:r>
    </w:p>
    <w:p>
      <w:pPr>
        <w:spacing w:after="0"/>
        <w:ind w:left="0"/>
        <w:jc w:val="both"/>
      </w:pPr>
      <w:r>
        <w:rPr>
          <w:rFonts w:ascii="Times New Roman"/>
          <w:b w:val="false"/>
          <w:i w:val="false"/>
          <w:color w:val="000000"/>
          <w:sz w:val="28"/>
        </w:rPr>
        <w:t>
      снятие размеров с несложных деталей, составление эскизов.</w:t>
      </w:r>
    </w:p>
    <w:p>
      <w:pPr>
        <w:spacing w:after="0"/>
        <w:ind w:left="0"/>
        <w:jc w:val="both"/>
      </w:pPr>
      <w:r>
        <w:rPr>
          <w:rFonts w:ascii="Times New Roman"/>
          <w:b w:val="false"/>
          <w:i w:val="false"/>
          <w:color w:val="000000"/>
          <w:sz w:val="28"/>
        </w:rPr>
        <w:t>
      357. Должен знать:</w:t>
      </w:r>
    </w:p>
    <w:p>
      <w:pPr>
        <w:spacing w:after="0"/>
        <w:ind w:left="0"/>
        <w:jc w:val="both"/>
      </w:pPr>
      <w:r>
        <w:rPr>
          <w:rFonts w:ascii="Times New Roman"/>
          <w:b w:val="false"/>
          <w:i w:val="false"/>
          <w:color w:val="000000"/>
          <w:sz w:val="28"/>
        </w:rPr>
        <w:t>
      назначение и устройство основных сборочных единиц и деталей судовых силовых установок (дизелей, паровых машин, турбин);</w:t>
      </w:r>
    </w:p>
    <w:p>
      <w:pPr>
        <w:spacing w:after="0"/>
        <w:ind w:left="0"/>
        <w:jc w:val="both"/>
      </w:pPr>
      <w:r>
        <w:rPr>
          <w:rFonts w:ascii="Times New Roman"/>
          <w:b w:val="false"/>
          <w:i w:val="false"/>
          <w:color w:val="000000"/>
          <w:sz w:val="28"/>
        </w:rPr>
        <w:t>
      устройство и правила эксплуатации вспомогательных судовых механизмов, устройств, технические условия на их ремонт;</w:t>
      </w:r>
    </w:p>
    <w:p>
      <w:pPr>
        <w:spacing w:after="0"/>
        <w:ind w:left="0"/>
        <w:jc w:val="both"/>
      </w:pPr>
      <w:r>
        <w:rPr>
          <w:rFonts w:ascii="Times New Roman"/>
          <w:b w:val="false"/>
          <w:i w:val="false"/>
          <w:color w:val="000000"/>
          <w:sz w:val="28"/>
        </w:rPr>
        <w:t>
      способы разметки деталей; устройство и назначение пневматического и электрического инструмента;</w:t>
      </w:r>
    </w:p>
    <w:p>
      <w:pPr>
        <w:spacing w:after="0"/>
        <w:ind w:left="0"/>
        <w:jc w:val="both"/>
      </w:pPr>
      <w:r>
        <w:rPr>
          <w:rFonts w:ascii="Times New Roman"/>
          <w:b w:val="false"/>
          <w:i w:val="false"/>
          <w:color w:val="000000"/>
          <w:sz w:val="28"/>
        </w:rPr>
        <w:t>
      нормали, отраслевые и государственные стандарты;</w:t>
      </w:r>
    </w:p>
    <w:p>
      <w:pPr>
        <w:spacing w:after="0"/>
        <w:ind w:left="0"/>
        <w:jc w:val="both"/>
      </w:pPr>
      <w:r>
        <w:rPr>
          <w:rFonts w:ascii="Times New Roman"/>
          <w:b w:val="false"/>
          <w:i w:val="false"/>
          <w:color w:val="000000"/>
          <w:sz w:val="28"/>
        </w:rPr>
        <w:t>
      допуски, посадки, квалитеты и параметры шероховатости;</w:t>
      </w:r>
    </w:p>
    <w:p>
      <w:pPr>
        <w:spacing w:after="0"/>
        <w:ind w:left="0"/>
        <w:jc w:val="both"/>
      </w:pPr>
      <w:r>
        <w:rPr>
          <w:rFonts w:ascii="Times New Roman"/>
          <w:b w:val="false"/>
          <w:i w:val="false"/>
          <w:color w:val="000000"/>
          <w:sz w:val="28"/>
        </w:rPr>
        <w:t>
      назначение и правила применения специальных приспособлений и контрольно-измерительного инструмента;</w:t>
      </w:r>
    </w:p>
    <w:p>
      <w:pPr>
        <w:spacing w:after="0"/>
        <w:ind w:left="0"/>
        <w:jc w:val="both"/>
      </w:pPr>
      <w:r>
        <w:rPr>
          <w:rFonts w:ascii="Times New Roman"/>
          <w:b w:val="false"/>
          <w:i w:val="false"/>
          <w:color w:val="000000"/>
          <w:sz w:val="28"/>
        </w:rPr>
        <w:t>
      правила чтения чертежей средней сложности;</w:t>
      </w:r>
    </w:p>
    <w:p>
      <w:pPr>
        <w:spacing w:after="0"/>
        <w:ind w:left="0"/>
        <w:jc w:val="both"/>
      </w:pPr>
      <w:r>
        <w:rPr>
          <w:rFonts w:ascii="Times New Roman"/>
          <w:b w:val="false"/>
          <w:i w:val="false"/>
          <w:color w:val="000000"/>
          <w:sz w:val="28"/>
        </w:rPr>
        <w:t>
      принцип действия главных турбозубчатых агрегатов, типы турбин, их принципиальное отличие.</w:t>
      </w:r>
    </w:p>
    <w:p>
      <w:pPr>
        <w:spacing w:after="0"/>
        <w:ind w:left="0"/>
        <w:jc w:val="both"/>
      </w:pPr>
      <w:r>
        <w:rPr>
          <w:rFonts w:ascii="Times New Roman"/>
          <w:b w:val="false"/>
          <w:i w:val="false"/>
          <w:color w:val="000000"/>
          <w:sz w:val="28"/>
        </w:rPr>
        <w:t>
      358. Примеры работ:</w:t>
      </w:r>
    </w:p>
    <w:p>
      <w:pPr>
        <w:spacing w:after="0"/>
        <w:ind w:left="0"/>
        <w:jc w:val="both"/>
      </w:pPr>
      <w:r>
        <w:rPr>
          <w:rFonts w:ascii="Times New Roman"/>
          <w:b w:val="false"/>
          <w:i w:val="false"/>
          <w:color w:val="000000"/>
          <w:sz w:val="28"/>
        </w:rPr>
        <w:t>
      1) агрегат рыбопосольный, машины сететрясные - демонтаж, разборка;</w:t>
      </w:r>
    </w:p>
    <w:p>
      <w:pPr>
        <w:spacing w:after="0"/>
        <w:ind w:left="0"/>
        <w:jc w:val="both"/>
      </w:pPr>
      <w:r>
        <w:rPr>
          <w:rFonts w:ascii="Times New Roman"/>
          <w:b w:val="false"/>
          <w:i w:val="false"/>
          <w:color w:val="000000"/>
          <w:sz w:val="28"/>
        </w:rPr>
        <w:t>
      2) аппараты вакуум - сушильные, редукторы технологического оборудования, морозильные тележки, рыборезка - разборка, дефектация, ремонт, монтаж;</w:t>
      </w:r>
    </w:p>
    <w:p>
      <w:pPr>
        <w:spacing w:after="0"/>
        <w:ind w:left="0"/>
        <w:jc w:val="both"/>
      </w:pPr>
      <w:r>
        <w:rPr>
          <w:rFonts w:ascii="Times New Roman"/>
          <w:b w:val="false"/>
          <w:i w:val="false"/>
          <w:color w:val="000000"/>
          <w:sz w:val="28"/>
        </w:rPr>
        <w:t>
      3) аппараты теплообменные - демонтаж, разборка;</w:t>
      </w:r>
    </w:p>
    <w:p>
      <w:pPr>
        <w:spacing w:after="0"/>
        <w:ind w:left="0"/>
        <w:jc w:val="both"/>
      </w:pPr>
      <w:r>
        <w:rPr>
          <w:rFonts w:ascii="Times New Roman"/>
          <w:b w:val="false"/>
          <w:i w:val="false"/>
          <w:color w:val="000000"/>
          <w:sz w:val="28"/>
        </w:rPr>
        <w:t>
      4) арматура систем вентиляции и кондиционирования – демонтаж;</w:t>
      </w:r>
    </w:p>
    <w:p>
      <w:pPr>
        <w:spacing w:after="0"/>
        <w:ind w:left="0"/>
        <w:jc w:val="both"/>
      </w:pPr>
      <w:r>
        <w:rPr>
          <w:rFonts w:ascii="Times New Roman"/>
          <w:b w:val="false"/>
          <w:i w:val="false"/>
          <w:color w:val="000000"/>
          <w:sz w:val="28"/>
        </w:rPr>
        <w:t>
      5) баллоны – демонтаж;</w:t>
      </w:r>
    </w:p>
    <w:p>
      <w:pPr>
        <w:spacing w:after="0"/>
        <w:ind w:left="0"/>
        <w:jc w:val="both"/>
      </w:pPr>
      <w:r>
        <w:rPr>
          <w:rFonts w:ascii="Times New Roman"/>
          <w:b w:val="false"/>
          <w:i w:val="false"/>
          <w:color w:val="000000"/>
          <w:sz w:val="28"/>
        </w:rPr>
        <w:t>
      6) брашпили, шпили, лебедки электрические и паровые - демонтаж, ремонт тормозных устройств и ручных приводов;</w:t>
      </w:r>
    </w:p>
    <w:p>
      <w:pPr>
        <w:spacing w:after="0"/>
        <w:ind w:left="0"/>
        <w:jc w:val="both"/>
      </w:pPr>
      <w:r>
        <w:rPr>
          <w:rFonts w:ascii="Times New Roman"/>
          <w:b w:val="false"/>
          <w:i w:val="false"/>
          <w:color w:val="000000"/>
          <w:sz w:val="28"/>
        </w:rPr>
        <w:t>
      7) валы гребные - покрытие эпоксидным составов без стеклоткани;</w:t>
      </w:r>
    </w:p>
    <w:p>
      <w:pPr>
        <w:spacing w:after="0"/>
        <w:ind w:left="0"/>
        <w:jc w:val="both"/>
      </w:pPr>
      <w:r>
        <w:rPr>
          <w:rFonts w:ascii="Times New Roman"/>
          <w:b w:val="false"/>
          <w:i w:val="false"/>
          <w:color w:val="000000"/>
          <w:sz w:val="28"/>
        </w:rPr>
        <w:t>
      8) водоуказатели уровня (кроме паровых котлов) - снятие, ремонт, установка, испытание;</w:t>
      </w:r>
    </w:p>
    <w:p>
      <w:pPr>
        <w:spacing w:after="0"/>
        <w:ind w:left="0"/>
        <w:jc w:val="both"/>
      </w:pPr>
      <w:r>
        <w:rPr>
          <w:rFonts w:ascii="Times New Roman"/>
          <w:b w:val="false"/>
          <w:i w:val="false"/>
          <w:color w:val="000000"/>
          <w:sz w:val="28"/>
        </w:rPr>
        <w:t>
      9) воздухоохладители, маслоохладители, реле давления, распределители - демонтаж, разборка;</w:t>
      </w:r>
    </w:p>
    <w:p>
      <w:pPr>
        <w:spacing w:after="0"/>
        <w:ind w:left="0"/>
        <w:jc w:val="both"/>
      </w:pPr>
      <w:r>
        <w:rPr>
          <w:rFonts w:ascii="Times New Roman"/>
          <w:b w:val="false"/>
          <w:i w:val="false"/>
          <w:color w:val="000000"/>
          <w:sz w:val="28"/>
        </w:rPr>
        <w:t>
      10) зетали с диаметром до 80 мм (втулки, пальцы, подшипники и тому подобное) - выпрессовка и запрессовка на гидравлических, винтовых, механических прессах и методом холода;</w:t>
      </w:r>
    </w:p>
    <w:p>
      <w:pPr>
        <w:spacing w:after="0"/>
        <w:ind w:left="0"/>
        <w:jc w:val="both"/>
      </w:pPr>
      <w:r>
        <w:rPr>
          <w:rFonts w:ascii="Times New Roman"/>
          <w:b w:val="false"/>
          <w:i w:val="false"/>
          <w:color w:val="000000"/>
          <w:sz w:val="28"/>
        </w:rPr>
        <w:t>
      11) зомкраты гидравлические, подшипники монтажные - демонтаж, разборка;</w:t>
      </w:r>
    </w:p>
    <w:p>
      <w:pPr>
        <w:spacing w:after="0"/>
        <w:ind w:left="0"/>
        <w:jc w:val="both"/>
      </w:pPr>
      <w:r>
        <w:rPr>
          <w:rFonts w:ascii="Times New Roman"/>
          <w:b w:val="false"/>
          <w:i w:val="false"/>
          <w:color w:val="000000"/>
          <w:sz w:val="28"/>
        </w:rPr>
        <w:t>
      12) Дорога подвесная - разборка, дефектация, ремонт;</w:t>
      </w:r>
    </w:p>
    <w:p>
      <w:pPr>
        <w:spacing w:after="0"/>
        <w:ind w:left="0"/>
        <w:jc w:val="both"/>
      </w:pPr>
      <w:r>
        <w:rPr>
          <w:rFonts w:ascii="Times New Roman"/>
          <w:b w:val="false"/>
          <w:i w:val="false"/>
          <w:color w:val="000000"/>
          <w:sz w:val="28"/>
        </w:rPr>
        <w:t>
      13) заглушки для отверстий в корпусах турбин, судовых дизелей, механизмов, редукторов – установка;</w:t>
      </w:r>
    </w:p>
    <w:p>
      <w:pPr>
        <w:spacing w:after="0"/>
        <w:ind w:left="0"/>
        <w:jc w:val="both"/>
      </w:pPr>
      <w:r>
        <w:rPr>
          <w:rFonts w:ascii="Times New Roman"/>
          <w:b w:val="false"/>
          <w:i w:val="false"/>
          <w:color w:val="000000"/>
          <w:sz w:val="28"/>
        </w:rPr>
        <w:t>
      14) маретка веероукладчика траловой лебедки - дефектация, ремонт, сборка, установка;</w:t>
      </w:r>
    </w:p>
    <w:p>
      <w:pPr>
        <w:spacing w:after="0"/>
        <w:ind w:left="0"/>
        <w:jc w:val="both"/>
      </w:pPr>
      <w:r>
        <w:rPr>
          <w:rFonts w:ascii="Times New Roman"/>
          <w:b w:val="false"/>
          <w:i w:val="false"/>
          <w:color w:val="000000"/>
          <w:sz w:val="28"/>
        </w:rPr>
        <w:t>
      15) млапаны впускные, выпускные с приводами - демонтаж, разборка;</w:t>
      </w:r>
    </w:p>
    <w:p>
      <w:pPr>
        <w:spacing w:after="0"/>
        <w:ind w:left="0"/>
        <w:jc w:val="both"/>
      </w:pPr>
      <w:r>
        <w:rPr>
          <w:rFonts w:ascii="Times New Roman"/>
          <w:b w:val="false"/>
          <w:i w:val="false"/>
          <w:color w:val="000000"/>
          <w:sz w:val="28"/>
        </w:rPr>
        <w:t>
      16) моллекторы водяные (впускные, выпускные) без компенсаторов - демонтаж, ремонт, сборка, монтаж с компенсаторами - демонтаж, разборка;</w:t>
      </w:r>
    </w:p>
    <w:p>
      <w:pPr>
        <w:spacing w:after="0"/>
        <w:ind w:left="0"/>
        <w:jc w:val="both"/>
      </w:pPr>
      <w:r>
        <w:rPr>
          <w:rFonts w:ascii="Times New Roman"/>
          <w:b w:val="false"/>
          <w:i w:val="false"/>
          <w:color w:val="000000"/>
          <w:sz w:val="28"/>
        </w:rPr>
        <w:t>
      17) морпус турбины - очистка, промывка, обмазка гранитовой массой;</w:t>
      </w:r>
    </w:p>
    <w:p>
      <w:pPr>
        <w:spacing w:after="0"/>
        <w:ind w:left="0"/>
        <w:jc w:val="both"/>
      </w:pPr>
      <w:r>
        <w:rPr>
          <w:rFonts w:ascii="Times New Roman"/>
          <w:b w:val="false"/>
          <w:i w:val="false"/>
          <w:color w:val="000000"/>
          <w:sz w:val="28"/>
        </w:rPr>
        <w:t>
      18) мрышки смотровых лючков, горловин, цистерн, шпигаты – установка;</w:t>
      </w:r>
    </w:p>
    <w:p>
      <w:pPr>
        <w:spacing w:after="0"/>
        <w:ind w:left="0"/>
        <w:jc w:val="both"/>
      </w:pPr>
      <w:r>
        <w:rPr>
          <w:rFonts w:ascii="Times New Roman"/>
          <w:b w:val="false"/>
          <w:i w:val="false"/>
          <w:color w:val="000000"/>
          <w:sz w:val="28"/>
        </w:rPr>
        <w:t>
      19) маслоуказатели, маслопроводы принудительной смазки - ремонт, установка;</w:t>
      </w:r>
    </w:p>
    <w:p>
      <w:pPr>
        <w:spacing w:after="0"/>
        <w:ind w:left="0"/>
        <w:jc w:val="both"/>
      </w:pPr>
      <w:r>
        <w:rPr>
          <w:rFonts w:ascii="Times New Roman"/>
          <w:b w:val="false"/>
          <w:i w:val="false"/>
          <w:color w:val="000000"/>
          <w:sz w:val="28"/>
        </w:rPr>
        <w:t>
      20) машины рулевые, турбокомпрессоры, шпили, брашпили и другие вспомогательные механизмы - расконсервация, консервация;</w:t>
      </w:r>
    </w:p>
    <w:p>
      <w:pPr>
        <w:spacing w:after="0"/>
        <w:ind w:left="0"/>
        <w:jc w:val="both"/>
      </w:pPr>
      <w:r>
        <w:rPr>
          <w:rFonts w:ascii="Times New Roman"/>
          <w:b w:val="false"/>
          <w:i w:val="false"/>
          <w:color w:val="000000"/>
          <w:sz w:val="28"/>
        </w:rPr>
        <w:t>
      21) машины сетевыборочные - демонтаж, ремонт, монтаж;</w:t>
      </w:r>
    </w:p>
    <w:p>
      <w:pPr>
        <w:spacing w:after="0"/>
        <w:ind w:left="0"/>
        <w:jc w:val="both"/>
      </w:pPr>
      <w:r>
        <w:rPr>
          <w:rFonts w:ascii="Times New Roman"/>
          <w:b w:val="false"/>
          <w:i w:val="false"/>
          <w:color w:val="000000"/>
          <w:sz w:val="28"/>
        </w:rPr>
        <w:t>
      22) механизмы навесные судовых дизелей и турбин - демонтаж, разборка;</w:t>
      </w:r>
    </w:p>
    <w:p>
      <w:pPr>
        <w:spacing w:after="0"/>
        <w:ind w:left="0"/>
        <w:jc w:val="both"/>
      </w:pPr>
      <w:r>
        <w:rPr>
          <w:rFonts w:ascii="Times New Roman"/>
          <w:b w:val="false"/>
          <w:i w:val="false"/>
          <w:color w:val="000000"/>
          <w:sz w:val="28"/>
        </w:rPr>
        <w:t>
      23) механизмы палубные ручные - ремонт, монтаж;</w:t>
      </w:r>
    </w:p>
    <w:p>
      <w:pPr>
        <w:spacing w:after="0"/>
        <w:ind w:left="0"/>
        <w:jc w:val="both"/>
      </w:pPr>
      <w:r>
        <w:rPr>
          <w:rFonts w:ascii="Times New Roman"/>
          <w:b w:val="false"/>
          <w:i w:val="false"/>
          <w:color w:val="000000"/>
          <w:sz w:val="28"/>
        </w:rPr>
        <w:t>
      24) механизмы судовые бытового назначения (стиральные машины, центрифуги, картофелечистки, тестомешалки) - демонтаж, разборка;</w:t>
      </w:r>
    </w:p>
    <w:p>
      <w:pPr>
        <w:spacing w:after="0"/>
        <w:ind w:left="0"/>
        <w:jc w:val="both"/>
      </w:pPr>
      <w:r>
        <w:rPr>
          <w:rFonts w:ascii="Times New Roman"/>
          <w:b w:val="false"/>
          <w:i w:val="false"/>
          <w:color w:val="000000"/>
          <w:sz w:val="28"/>
        </w:rPr>
        <w:t>
      25) насосы мокровоздушные, скальчатые навесные - демонтаж, разборка;</w:t>
      </w:r>
    </w:p>
    <w:p>
      <w:pPr>
        <w:spacing w:after="0"/>
        <w:ind w:left="0"/>
        <w:jc w:val="both"/>
      </w:pPr>
      <w:r>
        <w:rPr>
          <w:rFonts w:ascii="Times New Roman"/>
          <w:b w:val="false"/>
          <w:i w:val="false"/>
          <w:color w:val="000000"/>
          <w:sz w:val="28"/>
        </w:rPr>
        <w:t>
      26) оборудование технологическое (головорубочные, шкуросъемные и моечные машины; рыбомучные, рыбоконсервные и жиротопные установки; транспортеры и трюмные элеваторы) - демонтаж, разборка;</w:t>
      </w:r>
    </w:p>
    <w:p>
      <w:pPr>
        <w:spacing w:after="0"/>
        <w:ind w:left="0"/>
        <w:jc w:val="both"/>
      </w:pPr>
      <w:r>
        <w:rPr>
          <w:rFonts w:ascii="Times New Roman"/>
          <w:b w:val="false"/>
          <w:i w:val="false"/>
          <w:color w:val="000000"/>
          <w:sz w:val="28"/>
        </w:rPr>
        <w:t>
      27) планки, таблички отличительные - изготовление, установка;</w:t>
      </w:r>
    </w:p>
    <w:p>
      <w:pPr>
        <w:spacing w:after="0"/>
        <w:ind w:left="0"/>
        <w:jc w:val="both"/>
      </w:pPr>
      <w:r>
        <w:rPr>
          <w:rFonts w:ascii="Times New Roman"/>
          <w:b w:val="false"/>
          <w:i w:val="false"/>
          <w:color w:val="000000"/>
          <w:sz w:val="28"/>
        </w:rPr>
        <w:t>
      28) плиты, трапы машинно-котельного отделения – установка;</w:t>
      </w:r>
    </w:p>
    <w:p>
      <w:pPr>
        <w:spacing w:after="0"/>
        <w:ind w:left="0"/>
        <w:jc w:val="both"/>
      </w:pPr>
      <w:r>
        <w:rPr>
          <w:rFonts w:ascii="Times New Roman"/>
          <w:b w:val="false"/>
          <w:i w:val="false"/>
          <w:color w:val="000000"/>
          <w:sz w:val="28"/>
        </w:rPr>
        <w:t>
      29) приводы управления арматурой или оборудованием (трубы, кронштейны путевые, муфты шарнирные и так далее) - изготовление, монтаж;</w:t>
      </w:r>
    </w:p>
    <w:p>
      <w:pPr>
        <w:spacing w:after="0"/>
        <w:ind w:left="0"/>
        <w:jc w:val="both"/>
      </w:pPr>
      <w:r>
        <w:rPr>
          <w:rFonts w:ascii="Times New Roman"/>
          <w:b w:val="false"/>
          <w:i w:val="false"/>
          <w:color w:val="000000"/>
          <w:sz w:val="28"/>
        </w:rPr>
        <w:t>
      30) прокладки овальные, фигурные из любого материала - изготовление, установка;</w:t>
      </w:r>
    </w:p>
    <w:p>
      <w:pPr>
        <w:spacing w:after="0"/>
        <w:ind w:left="0"/>
        <w:jc w:val="both"/>
      </w:pPr>
      <w:r>
        <w:rPr>
          <w:rFonts w:ascii="Times New Roman"/>
          <w:b w:val="false"/>
          <w:i w:val="false"/>
          <w:color w:val="000000"/>
          <w:sz w:val="28"/>
        </w:rPr>
        <w:t>
      31) рамы фундаментные, крышки цилиндров, поршни с шатунами судовых дизелей с диаметром цилиндра до 175 мм – демонтаж;</w:t>
      </w:r>
    </w:p>
    <w:p>
      <w:pPr>
        <w:spacing w:after="0"/>
        <w:ind w:left="0"/>
        <w:jc w:val="both"/>
      </w:pPr>
      <w:r>
        <w:rPr>
          <w:rFonts w:ascii="Times New Roman"/>
          <w:b w:val="false"/>
          <w:i w:val="false"/>
          <w:color w:val="000000"/>
          <w:sz w:val="28"/>
        </w:rPr>
        <w:t>
      32) сальники дейдвудные, переборочные при диаметре вала до 100 мм - переборка, замена набивки;</w:t>
      </w:r>
    </w:p>
    <w:p>
      <w:pPr>
        <w:spacing w:after="0"/>
        <w:ind w:left="0"/>
        <w:jc w:val="both"/>
      </w:pPr>
      <w:r>
        <w:rPr>
          <w:rFonts w:ascii="Times New Roman"/>
          <w:b w:val="false"/>
          <w:i w:val="false"/>
          <w:color w:val="000000"/>
          <w:sz w:val="28"/>
        </w:rPr>
        <w:t>
      33) турбокомпрессоры – демонтаж;</w:t>
      </w:r>
    </w:p>
    <w:p>
      <w:pPr>
        <w:spacing w:after="0"/>
        <w:ind w:left="0"/>
        <w:jc w:val="both"/>
      </w:pPr>
      <w:r>
        <w:rPr>
          <w:rFonts w:ascii="Times New Roman"/>
          <w:b w:val="false"/>
          <w:i w:val="false"/>
          <w:color w:val="000000"/>
          <w:sz w:val="28"/>
        </w:rPr>
        <w:t>
      34) фильтры масляные, топливные, воздушные, водяные, коробки грязевые, оборудование санитарно-техническое - ремонт, сборка, монтаж;</w:t>
      </w:r>
    </w:p>
    <w:p>
      <w:pPr>
        <w:spacing w:after="0"/>
        <w:ind w:left="0"/>
        <w:jc w:val="both"/>
      </w:pPr>
      <w:r>
        <w:rPr>
          <w:rFonts w:ascii="Times New Roman"/>
          <w:b w:val="false"/>
          <w:i w:val="false"/>
          <w:color w:val="000000"/>
          <w:sz w:val="28"/>
        </w:rPr>
        <w:t>
      35) щиты картерные - установка.</w:t>
      </w:r>
    </w:p>
    <w:bookmarkStart w:name="z163" w:id="159"/>
    <w:p>
      <w:pPr>
        <w:spacing w:after="0"/>
        <w:ind w:left="0"/>
        <w:jc w:val="both"/>
      </w:pPr>
      <w:r>
        <w:rPr>
          <w:rFonts w:ascii="Times New Roman"/>
          <w:b w:val="false"/>
          <w:i w:val="false"/>
          <w:color w:val="000000"/>
          <w:sz w:val="28"/>
        </w:rPr>
        <w:t>
      Параграф 4. Слесарь-судоремонтник, 4-й разряд</w:t>
      </w:r>
    </w:p>
    <w:bookmarkEnd w:id="159"/>
    <w:p>
      <w:pPr>
        <w:spacing w:after="0"/>
        <w:ind w:left="0"/>
        <w:jc w:val="both"/>
      </w:pPr>
      <w:r>
        <w:rPr>
          <w:rFonts w:ascii="Times New Roman"/>
          <w:b w:val="false"/>
          <w:i w:val="false"/>
          <w:color w:val="000000"/>
          <w:sz w:val="28"/>
        </w:rPr>
        <w:t>
      359. Характеристика работ.</w:t>
      </w:r>
    </w:p>
    <w:p>
      <w:pPr>
        <w:spacing w:after="0"/>
        <w:ind w:left="0"/>
        <w:jc w:val="both"/>
      </w:pPr>
      <w:r>
        <w:rPr>
          <w:rFonts w:ascii="Times New Roman"/>
          <w:b w:val="false"/>
          <w:i w:val="false"/>
          <w:color w:val="000000"/>
          <w:sz w:val="28"/>
        </w:rPr>
        <w:t>
      слесарная обработка деталей по 9-7 квалитетам (3-2 классам точности);</w:t>
      </w:r>
    </w:p>
    <w:p>
      <w:pPr>
        <w:spacing w:after="0"/>
        <w:ind w:left="0"/>
        <w:jc w:val="both"/>
      </w:pPr>
      <w:r>
        <w:rPr>
          <w:rFonts w:ascii="Times New Roman"/>
          <w:b w:val="false"/>
          <w:i w:val="false"/>
          <w:color w:val="000000"/>
          <w:sz w:val="28"/>
        </w:rPr>
        <w:t>
      разборка, дефектация, ремонт, монтаж валопроводов, подшипников, гребных винтов при диаметре вала до 100 мм, компрессоров холодильных установок с диаметром цилиндра до 200 мм, паровых машин мощностью до 225 кВт (300 лошадинных сил), узлов и деталей паровых, электрических, вспомогательных и палубных механизмов с допусками на центровку: смещение - 0,20 мм, излом - 0,25 мм/м;</w:t>
      </w:r>
    </w:p>
    <w:p>
      <w:pPr>
        <w:spacing w:after="0"/>
        <w:ind w:left="0"/>
        <w:jc w:val="both"/>
      </w:pPr>
      <w:r>
        <w:rPr>
          <w:rFonts w:ascii="Times New Roman"/>
          <w:b w:val="false"/>
          <w:i w:val="false"/>
          <w:color w:val="000000"/>
          <w:sz w:val="28"/>
        </w:rPr>
        <w:t>
      обработка опорных поверхностей, фундаментов, клиньев, прокладок с точностью до 0,10 мм при помощи пневматических и электрических машин, переносных станков;</w:t>
      </w:r>
    </w:p>
    <w:p>
      <w:pPr>
        <w:spacing w:after="0"/>
        <w:ind w:left="0"/>
        <w:jc w:val="both"/>
      </w:pPr>
      <w:r>
        <w:rPr>
          <w:rFonts w:ascii="Times New Roman"/>
          <w:b w:val="false"/>
          <w:i w:val="false"/>
          <w:color w:val="000000"/>
          <w:sz w:val="28"/>
        </w:rPr>
        <w:t>
      дефектация, ремонт, монтаж арматуры (кроме специальных систем: гидравлики, воздуха высокого давления, главного пара и т.д.) диаметром свыше 108 мм до 258 мм давлением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 и теплообменных аппаратов;</w:t>
      </w:r>
    </w:p>
    <w:p>
      <w:pPr>
        <w:spacing w:after="0"/>
        <w:ind w:left="0"/>
        <w:jc w:val="both"/>
      </w:pPr>
      <w:r>
        <w:rPr>
          <w:rFonts w:ascii="Times New Roman"/>
          <w:b w:val="false"/>
          <w:i w:val="false"/>
          <w:color w:val="000000"/>
          <w:sz w:val="28"/>
        </w:rPr>
        <w:t>
      гидравлические испытания арматуры, трубопроводов и систем (кроме специальных систем: гидравлики, воздуха высокого давления, главного и вспомогательного пара и так далее) на судне давлением свыше 1,5 до 10 МПа (свыше 15 до 100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свыше 1,0 до 5,0 МПа (свыше 10 до 50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демонтаж судовых дизелей с диаметром цилиндра свыше 175 мм до 300 мм, компрессоров холодильных установок с диаметром цилиндра свыше 200 мм, паровых машин мощностью свыше 225 кВт (300 лошадинных сил), валопроводов, гребных винтов, сальников при диаметре вала свыше 100 до 250 мм, арматуры специальных систем (гидравлики, воздуха высокого давления, главного и вспомогательного пара);</w:t>
      </w:r>
    </w:p>
    <w:p>
      <w:pPr>
        <w:spacing w:after="0"/>
        <w:ind w:left="0"/>
        <w:jc w:val="both"/>
      </w:pPr>
      <w:r>
        <w:rPr>
          <w:rFonts w:ascii="Times New Roman"/>
          <w:b w:val="false"/>
          <w:i w:val="false"/>
          <w:color w:val="000000"/>
          <w:sz w:val="28"/>
        </w:rPr>
        <w:t>
      ремонт судовых устройств;</w:t>
      </w:r>
    </w:p>
    <w:p>
      <w:pPr>
        <w:spacing w:after="0"/>
        <w:ind w:left="0"/>
        <w:jc w:val="both"/>
      </w:pPr>
      <w:r>
        <w:rPr>
          <w:rFonts w:ascii="Times New Roman"/>
          <w:b w:val="false"/>
          <w:i w:val="false"/>
          <w:color w:val="000000"/>
          <w:sz w:val="28"/>
        </w:rPr>
        <w:t>
      наладка и сдача в действии опреснительных установок, палубных механизмов;</w:t>
      </w:r>
    </w:p>
    <w:p>
      <w:pPr>
        <w:spacing w:after="0"/>
        <w:ind w:left="0"/>
        <w:jc w:val="both"/>
      </w:pPr>
      <w:r>
        <w:rPr>
          <w:rFonts w:ascii="Times New Roman"/>
          <w:b w:val="false"/>
          <w:i w:val="false"/>
          <w:color w:val="000000"/>
          <w:sz w:val="28"/>
        </w:rPr>
        <w:t>
      пуск и обслуживание вспомогательных механизмов, устройств и теплообменных аппаратов при проведении швартовных и ходовых испытаний, определение дефектов и их устранение.</w:t>
      </w:r>
    </w:p>
    <w:p>
      <w:pPr>
        <w:spacing w:after="0"/>
        <w:ind w:left="0"/>
        <w:jc w:val="both"/>
      </w:pPr>
      <w:r>
        <w:rPr>
          <w:rFonts w:ascii="Times New Roman"/>
          <w:b w:val="false"/>
          <w:i w:val="false"/>
          <w:color w:val="000000"/>
          <w:sz w:val="28"/>
        </w:rPr>
        <w:t>
      360. Должен знать:</w:t>
      </w:r>
    </w:p>
    <w:p>
      <w:pPr>
        <w:spacing w:after="0"/>
        <w:ind w:left="0"/>
        <w:jc w:val="both"/>
      </w:pPr>
      <w:r>
        <w:rPr>
          <w:rFonts w:ascii="Times New Roman"/>
          <w:b w:val="false"/>
          <w:i w:val="false"/>
          <w:color w:val="000000"/>
          <w:sz w:val="28"/>
        </w:rPr>
        <w:t>
      типы судовых силовых установок, их конструктивные особенности; основные правила эксплуатации судовых механизмов;</w:t>
      </w:r>
    </w:p>
    <w:p>
      <w:pPr>
        <w:spacing w:after="0"/>
        <w:ind w:left="0"/>
        <w:jc w:val="both"/>
      </w:pPr>
      <w:r>
        <w:rPr>
          <w:rFonts w:ascii="Times New Roman"/>
          <w:b w:val="false"/>
          <w:i w:val="false"/>
          <w:color w:val="000000"/>
          <w:sz w:val="28"/>
        </w:rPr>
        <w:t>
      назначение, устройство и принцип действия вспомогательных и утилизационных котлов;</w:t>
      </w:r>
    </w:p>
    <w:p>
      <w:pPr>
        <w:spacing w:after="0"/>
        <w:ind w:left="0"/>
        <w:jc w:val="both"/>
      </w:pPr>
      <w:r>
        <w:rPr>
          <w:rFonts w:ascii="Times New Roman"/>
          <w:b w:val="false"/>
          <w:i w:val="false"/>
          <w:color w:val="000000"/>
          <w:sz w:val="28"/>
        </w:rPr>
        <w:t>
      последовательность ремонта вспомогательных механизмов и устройств, условия, предъявляемые к их монтажу и испытаниям;</w:t>
      </w:r>
    </w:p>
    <w:p>
      <w:pPr>
        <w:spacing w:after="0"/>
        <w:ind w:left="0"/>
        <w:jc w:val="both"/>
      </w:pPr>
      <w:r>
        <w:rPr>
          <w:rFonts w:ascii="Times New Roman"/>
          <w:b w:val="false"/>
          <w:i w:val="false"/>
          <w:color w:val="000000"/>
          <w:sz w:val="28"/>
        </w:rPr>
        <w:t>
      прогрессивные технологические процессы, применяемые при ремонте судовых механизмов и устройств;</w:t>
      </w:r>
    </w:p>
    <w:p>
      <w:pPr>
        <w:spacing w:after="0"/>
        <w:ind w:left="0"/>
        <w:jc w:val="both"/>
      </w:pPr>
      <w:r>
        <w:rPr>
          <w:rFonts w:ascii="Times New Roman"/>
          <w:b w:val="false"/>
          <w:i w:val="false"/>
          <w:color w:val="000000"/>
          <w:sz w:val="28"/>
        </w:rPr>
        <w:t>
      правила центровки валопровода, гребных колес;</w:t>
      </w:r>
    </w:p>
    <w:p>
      <w:pPr>
        <w:spacing w:after="0"/>
        <w:ind w:left="0"/>
        <w:jc w:val="both"/>
      </w:pPr>
      <w:r>
        <w:rPr>
          <w:rFonts w:ascii="Times New Roman"/>
          <w:b w:val="false"/>
          <w:i w:val="false"/>
          <w:color w:val="000000"/>
          <w:sz w:val="28"/>
        </w:rPr>
        <w:t>
      инструкции по пуску и обслуживанию вспомогательных механизмов при швартовных и ходовых испытаниях, методы регулирования режимов их работы;</w:t>
      </w:r>
    </w:p>
    <w:p>
      <w:pPr>
        <w:spacing w:after="0"/>
        <w:ind w:left="0"/>
        <w:jc w:val="both"/>
      </w:pPr>
      <w:r>
        <w:rPr>
          <w:rFonts w:ascii="Times New Roman"/>
          <w:b w:val="false"/>
          <w:i w:val="false"/>
          <w:color w:val="000000"/>
          <w:sz w:val="28"/>
        </w:rPr>
        <w:t>
      нормали, отраслевые и государственные стандарты;</w:t>
      </w:r>
    </w:p>
    <w:p>
      <w:pPr>
        <w:spacing w:after="0"/>
        <w:ind w:left="0"/>
        <w:jc w:val="both"/>
      </w:pPr>
      <w:r>
        <w:rPr>
          <w:rFonts w:ascii="Times New Roman"/>
          <w:b w:val="false"/>
          <w:i w:val="false"/>
          <w:color w:val="000000"/>
          <w:sz w:val="28"/>
        </w:rPr>
        <w:t>
      методики на ремонт, испытание; допуски, посадки;</w:t>
      </w:r>
    </w:p>
    <w:p>
      <w:pPr>
        <w:spacing w:after="0"/>
        <w:ind w:left="0"/>
        <w:jc w:val="both"/>
      </w:pPr>
      <w:r>
        <w:rPr>
          <w:rFonts w:ascii="Times New Roman"/>
          <w:b w:val="false"/>
          <w:i w:val="false"/>
          <w:color w:val="000000"/>
          <w:sz w:val="28"/>
        </w:rPr>
        <w:t>
      квалитеты и параметры шероховатости; универсальные, специальные приспособления и контрольно-измерительный инструмент, правила чтения сложных чертежей.</w:t>
      </w:r>
    </w:p>
    <w:p>
      <w:pPr>
        <w:spacing w:after="0"/>
        <w:ind w:left="0"/>
        <w:jc w:val="both"/>
      </w:pPr>
      <w:r>
        <w:rPr>
          <w:rFonts w:ascii="Times New Roman"/>
          <w:b w:val="false"/>
          <w:i w:val="false"/>
          <w:color w:val="000000"/>
          <w:sz w:val="28"/>
        </w:rPr>
        <w:t>
      361. Примеры работ:</w:t>
      </w:r>
    </w:p>
    <w:p>
      <w:pPr>
        <w:spacing w:after="0"/>
        <w:ind w:left="0"/>
        <w:jc w:val="both"/>
      </w:pPr>
      <w:r>
        <w:rPr>
          <w:rFonts w:ascii="Times New Roman"/>
          <w:b w:val="false"/>
          <w:i w:val="false"/>
          <w:color w:val="000000"/>
          <w:sz w:val="28"/>
        </w:rPr>
        <w:t>
      1) агрегаты рыбопосольные, машины сететрясные - дефектация, ремонт, сборка, монтаж, сдача;</w:t>
      </w:r>
    </w:p>
    <w:p>
      <w:pPr>
        <w:spacing w:after="0"/>
        <w:ind w:left="0"/>
        <w:jc w:val="both"/>
      </w:pPr>
      <w:r>
        <w:rPr>
          <w:rFonts w:ascii="Times New Roman"/>
          <w:b w:val="false"/>
          <w:i w:val="false"/>
          <w:color w:val="000000"/>
          <w:sz w:val="28"/>
        </w:rPr>
        <w:t>
      2) аппараты теплообменные, реле давления, распределители - ремонт, сборка, замена трубок и развальцовка, установка;</w:t>
      </w:r>
    </w:p>
    <w:p>
      <w:pPr>
        <w:spacing w:after="0"/>
        <w:ind w:left="0"/>
        <w:jc w:val="both"/>
      </w:pPr>
      <w:r>
        <w:rPr>
          <w:rFonts w:ascii="Times New Roman"/>
          <w:b w:val="false"/>
          <w:i w:val="false"/>
          <w:color w:val="000000"/>
          <w:sz w:val="28"/>
        </w:rPr>
        <w:t>
      3) аппараты направляющие и сопловые турбин - демонтаж, ремонт, замена уплотнений, установка;</w:t>
      </w:r>
    </w:p>
    <w:p>
      <w:pPr>
        <w:spacing w:after="0"/>
        <w:ind w:left="0"/>
        <w:jc w:val="both"/>
      </w:pPr>
      <w:r>
        <w:rPr>
          <w:rFonts w:ascii="Times New Roman"/>
          <w:b w:val="false"/>
          <w:i w:val="false"/>
          <w:color w:val="000000"/>
          <w:sz w:val="28"/>
        </w:rPr>
        <w:t>
      4) арматура топливная - демонтаж, разборка;</w:t>
      </w:r>
    </w:p>
    <w:p>
      <w:pPr>
        <w:spacing w:after="0"/>
        <w:ind w:left="0"/>
        <w:jc w:val="both"/>
      </w:pPr>
      <w:r>
        <w:rPr>
          <w:rFonts w:ascii="Times New Roman"/>
          <w:b w:val="false"/>
          <w:i w:val="false"/>
          <w:color w:val="000000"/>
          <w:sz w:val="28"/>
        </w:rPr>
        <w:t>
      5) блоки, фундаментные рамы, крышки, поршни с шатунами судовых дизелей с диаметром цилиндра до 175 мм - дефектация, ремонт, установка, центровка;</w:t>
      </w:r>
    </w:p>
    <w:p>
      <w:pPr>
        <w:spacing w:after="0"/>
        <w:ind w:left="0"/>
        <w:jc w:val="both"/>
      </w:pPr>
      <w:r>
        <w:rPr>
          <w:rFonts w:ascii="Times New Roman"/>
          <w:b w:val="false"/>
          <w:i w:val="false"/>
          <w:color w:val="000000"/>
          <w:sz w:val="28"/>
        </w:rPr>
        <w:t>
      6) валы коленчатые диаметром до 100 мм - калибрование и полирование шеек, укладка, замер раскепов, проверка масляных зазоров;</w:t>
      </w:r>
    </w:p>
    <w:p>
      <w:pPr>
        <w:spacing w:after="0"/>
        <w:ind w:left="0"/>
        <w:jc w:val="both"/>
      </w:pPr>
      <w:r>
        <w:rPr>
          <w:rFonts w:ascii="Times New Roman"/>
          <w:b w:val="false"/>
          <w:i w:val="false"/>
          <w:color w:val="000000"/>
          <w:sz w:val="28"/>
        </w:rPr>
        <w:t>
      7) валы гребные - покрытие эпоксидным составом с применением стеклоткани, наполнителей и связующих элементов;</w:t>
      </w:r>
    </w:p>
    <w:p>
      <w:pPr>
        <w:spacing w:after="0"/>
        <w:ind w:left="0"/>
        <w:jc w:val="both"/>
      </w:pPr>
      <w:r>
        <w:rPr>
          <w:rFonts w:ascii="Times New Roman"/>
          <w:b w:val="false"/>
          <w:i w:val="false"/>
          <w:color w:val="000000"/>
          <w:sz w:val="28"/>
        </w:rPr>
        <w:t>
      8) валы грузовой и промежуточный траловой лебедки диаметром до 250 мм – укладка;</w:t>
      </w:r>
    </w:p>
    <w:p>
      <w:pPr>
        <w:spacing w:after="0"/>
        <w:ind w:left="0"/>
        <w:jc w:val="both"/>
      </w:pPr>
      <w:r>
        <w:rPr>
          <w:rFonts w:ascii="Times New Roman"/>
          <w:b w:val="false"/>
          <w:i w:val="false"/>
          <w:color w:val="000000"/>
          <w:sz w:val="28"/>
        </w:rPr>
        <w:t>
      9) валы промежуточные и гребные, винты гребные, дейдвудное устройство, кронштейны, втулки мортир, сальники, обтекатели гребных винтов при диаметре вала до 100 мм - дефектация, ремонт, заводка, пригонка, сборка фланцевых и гидропрессовых соединений; насадка полумуфт, запрессовка втулок, монтаж, центровка любым способом, сдача в действии;</w:t>
      </w:r>
    </w:p>
    <w:p>
      <w:pPr>
        <w:spacing w:after="0"/>
        <w:ind w:left="0"/>
        <w:jc w:val="both"/>
      </w:pPr>
      <w:r>
        <w:rPr>
          <w:rFonts w:ascii="Times New Roman"/>
          <w:b w:val="false"/>
          <w:i w:val="false"/>
          <w:color w:val="000000"/>
          <w:sz w:val="28"/>
        </w:rPr>
        <w:t>
      10) валы распределительные диаметром до 50 мм - разборка, дефектация, ремонт, сборка, укладка, регулировка;</w:t>
      </w:r>
    </w:p>
    <w:p>
      <w:pPr>
        <w:spacing w:after="0"/>
        <w:ind w:left="0"/>
        <w:jc w:val="both"/>
      </w:pPr>
      <w:r>
        <w:rPr>
          <w:rFonts w:ascii="Times New Roman"/>
          <w:b w:val="false"/>
          <w:i w:val="false"/>
          <w:color w:val="000000"/>
          <w:sz w:val="28"/>
        </w:rPr>
        <w:t>
      11) вкладыши подшипников, подшипники при диаметре вала до 100 мм - пригонка по постели, сборка, проверка масляных зазоров;</w:t>
      </w:r>
    </w:p>
    <w:p>
      <w:pPr>
        <w:spacing w:after="0"/>
        <w:ind w:left="0"/>
        <w:jc w:val="both"/>
      </w:pPr>
      <w:r>
        <w:rPr>
          <w:rFonts w:ascii="Times New Roman"/>
          <w:b w:val="false"/>
          <w:i w:val="false"/>
          <w:color w:val="000000"/>
          <w:sz w:val="28"/>
        </w:rPr>
        <w:t>
      12) водоуказатели уровня (кроме паровых котлов) - снятие, ремонт, установка, испытание;</w:t>
      </w:r>
    </w:p>
    <w:p>
      <w:pPr>
        <w:spacing w:after="0"/>
        <w:ind w:left="0"/>
        <w:jc w:val="both"/>
      </w:pPr>
      <w:r>
        <w:rPr>
          <w:rFonts w:ascii="Times New Roman"/>
          <w:b w:val="false"/>
          <w:i w:val="false"/>
          <w:color w:val="000000"/>
          <w:sz w:val="28"/>
        </w:rPr>
        <w:t>
      13) гидромоторы всех систем, гидроподъемники - демонтаж, разборка;</w:t>
      </w:r>
    </w:p>
    <w:p>
      <w:pPr>
        <w:spacing w:after="0"/>
        <w:ind w:left="0"/>
        <w:jc w:val="both"/>
      </w:pPr>
      <w:r>
        <w:rPr>
          <w:rFonts w:ascii="Times New Roman"/>
          <w:b w:val="false"/>
          <w:i w:val="false"/>
          <w:color w:val="000000"/>
          <w:sz w:val="28"/>
        </w:rPr>
        <w:t>
      14) грейферы, грузозахватные приспособления судовых грузовых, кранов - разборка, ремонт, сборка;</w:t>
      </w:r>
    </w:p>
    <w:p>
      <w:pPr>
        <w:spacing w:after="0"/>
        <w:ind w:left="0"/>
        <w:jc w:val="both"/>
      </w:pPr>
      <w:r>
        <w:rPr>
          <w:rFonts w:ascii="Times New Roman"/>
          <w:b w:val="false"/>
          <w:i w:val="false"/>
          <w:color w:val="000000"/>
          <w:sz w:val="28"/>
        </w:rPr>
        <w:t>
      15) детали (втулки, пальцы, подшипники и так далее) с диаметром свыше 80 до 175 мм - выпрессовка, запрессовка на гидравлических, винтовых, механических прессах при помощи приспособлений и методом холода;</w:t>
      </w:r>
    </w:p>
    <w:p>
      <w:pPr>
        <w:spacing w:after="0"/>
        <w:ind w:left="0"/>
        <w:jc w:val="both"/>
      </w:pPr>
      <w:r>
        <w:rPr>
          <w:rFonts w:ascii="Times New Roman"/>
          <w:b w:val="false"/>
          <w:i w:val="false"/>
          <w:color w:val="000000"/>
          <w:sz w:val="28"/>
        </w:rPr>
        <w:t>
      16) дизеля судовые с диаметром цилиндра свыше 175 мм до 300 мм – демонтаж;</w:t>
      </w:r>
    </w:p>
    <w:p>
      <w:pPr>
        <w:spacing w:after="0"/>
        <w:ind w:left="0"/>
        <w:jc w:val="both"/>
      </w:pPr>
      <w:r>
        <w:rPr>
          <w:rFonts w:ascii="Times New Roman"/>
          <w:b w:val="false"/>
          <w:i w:val="false"/>
          <w:color w:val="000000"/>
          <w:sz w:val="28"/>
        </w:rPr>
        <w:t>
      17) дорога подвесная - монтаж, сдача;</w:t>
      </w:r>
    </w:p>
    <w:p>
      <w:pPr>
        <w:spacing w:after="0"/>
        <w:ind w:left="0"/>
        <w:jc w:val="both"/>
      </w:pPr>
      <w:r>
        <w:rPr>
          <w:rFonts w:ascii="Times New Roman"/>
          <w:b w:val="false"/>
          <w:i w:val="false"/>
          <w:color w:val="000000"/>
          <w:sz w:val="28"/>
        </w:rPr>
        <w:t>
      18) клапаны впускные и выпускные с механическими приводами - дефектация, ремонт, сборка, испытание, установка;</w:t>
      </w:r>
    </w:p>
    <w:p>
      <w:pPr>
        <w:spacing w:after="0"/>
        <w:ind w:left="0"/>
        <w:jc w:val="both"/>
      </w:pPr>
      <w:r>
        <w:rPr>
          <w:rFonts w:ascii="Times New Roman"/>
          <w:b w:val="false"/>
          <w:i w:val="false"/>
          <w:color w:val="000000"/>
          <w:sz w:val="28"/>
        </w:rPr>
        <w:t>
      19) клинья (прокладки), сферические прокладки, клинья регулируемые - снятие размеров с места, пригонка, установка;</w:t>
      </w:r>
    </w:p>
    <w:p>
      <w:pPr>
        <w:spacing w:after="0"/>
        <w:ind w:left="0"/>
        <w:jc w:val="both"/>
      </w:pPr>
      <w:r>
        <w:rPr>
          <w:rFonts w:ascii="Times New Roman"/>
          <w:b w:val="false"/>
          <w:i w:val="false"/>
          <w:color w:val="000000"/>
          <w:sz w:val="28"/>
        </w:rPr>
        <w:t>
      20) коллекторы с компенсаторами - дефектация, ремонт, установка;</w:t>
      </w:r>
    </w:p>
    <w:p>
      <w:pPr>
        <w:spacing w:after="0"/>
        <w:ind w:left="0"/>
        <w:jc w:val="both"/>
      </w:pPr>
      <w:r>
        <w:rPr>
          <w:rFonts w:ascii="Times New Roman"/>
          <w:b w:val="false"/>
          <w:i w:val="false"/>
          <w:color w:val="000000"/>
          <w:sz w:val="28"/>
        </w:rPr>
        <w:t>
      21) кольца поршневые диаметром до 175 мм - пригонка, установка;</w:t>
      </w:r>
    </w:p>
    <w:p>
      <w:pPr>
        <w:spacing w:after="0"/>
        <w:ind w:left="0"/>
        <w:jc w:val="both"/>
      </w:pPr>
      <w:r>
        <w:rPr>
          <w:rFonts w:ascii="Times New Roman"/>
          <w:b w:val="false"/>
          <w:i w:val="false"/>
          <w:color w:val="000000"/>
          <w:sz w:val="28"/>
        </w:rPr>
        <w:t>
      22) компенсаторы холодильных установок диаметром цилиндра до 200 мм - разборка, дефектация, ремонт, монтаж; диаметром свыше 200 мм – демонтаж;</w:t>
      </w:r>
    </w:p>
    <w:p>
      <w:pPr>
        <w:spacing w:after="0"/>
        <w:ind w:left="0"/>
        <w:jc w:val="both"/>
      </w:pPr>
      <w:r>
        <w:rPr>
          <w:rFonts w:ascii="Times New Roman"/>
          <w:b w:val="false"/>
          <w:i w:val="false"/>
          <w:color w:val="000000"/>
          <w:sz w:val="28"/>
        </w:rPr>
        <w:t>
      23) котлы вспомогательные, утилизационные, сепараторы пара - демонтаж, дефектация, ремонт, ревизия, гидравлические испытания, монтаж;</w:t>
      </w:r>
    </w:p>
    <w:p>
      <w:pPr>
        <w:spacing w:after="0"/>
        <w:ind w:left="0"/>
        <w:jc w:val="both"/>
      </w:pPr>
      <w:r>
        <w:rPr>
          <w:rFonts w:ascii="Times New Roman"/>
          <w:b w:val="false"/>
          <w:i w:val="false"/>
          <w:color w:val="000000"/>
          <w:sz w:val="28"/>
        </w:rPr>
        <w:t>
      24) лебедки гидравлические, электрические, электрогидравлические (траловые, палубные, подъемные забортного трапа и тому подобное) - ремонт, монтаж, регулировка, сдача;</w:t>
      </w:r>
    </w:p>
    <w:p>
      <w:pPr>
        <w:spacing w:after="0"/>
        <w:ind w:left="0"/>
        <w:jc w:val="both"/>
      </w:pPr>
      <w:r>
        <w:rPr>
          <w:rFonts w:ascii="Times New Roman"/>
          <w:b w:val="false"/>
          <w:i w:val="false"/>
          <w:color w:val="000000"/>
          <w:sz w:val="28"/>
        </w:rPr>
        <w:t>
      25) лопасти рабочие турбин – снятие;</w:t>
      </w:r>
    </w:p>
    <w:p>
      <w:pPr>
        <w:spacing w:after="0"/>
        <w:ind w:left="0"/>
        <w:jc w:val="both"/>
      </w:pPr>
      <w:r>
        <w:rPr>
          <w:rFonts w:ascii="Times New Roman"/>
          <w:b w:val="false"/>
          <w:i w:val="false"/>
          <w:color w:val="000000"/>
          <w:sz w:val="28"/>
        </w:rPr>
        <w:t>
      26) машины и устройства рулевые с приводом - демонтаж, разборка;</w:t>
      </w:r>
    </w:p>
    <w:p>
      <w:pPr>
        <w:spacing w:after="0"/>
        <w:ind w:left="0"/>
        <w:jc w:val="both"/>
      </w:pPr>
      <w:r>
        <w:rPr>
          <w:rFonts w:ascii="Times New Roman"/>
          <w:b w:val="false"/>
          <w:i w:val="false"/>
          <w:color w:val="000000"/>
          <w:sz w:val="28"/>
        </w:rPr>
        <w:t>
      27) механизмы навесные судовых дизелей и турбин - дефектация, ремонт, сборка, испытание на стенде, установка, монтаж;</w:t>
      </w:r>
    </w:p>
    <w:p>
      <w:pPr>
        <w:spacing w:after="0"/>
        <w:ind w:left="0"/>
        <w:jc w:val="both"/>
      </w:pPr>
      <w:r>
        <w:rPr>
          <w:rFonts w:ascii="Times New Roman"/>
          <w:b w:val="false"/>
          <w:i w:val="false"/>
          <w:color w:val="000000"/>
          <w:sz w:val="28"/>
        </w:rPr>
        <w:t>
      28) механизмы судового бытового назначения (стиральные машины, центрифуги, картофелечистки, тестомешалки и тому подобное) - ремонт, установка, монтаж, центровка, регулировка, сдача в работе;</w:t>
      </w:r>
    </w:p>
    <w:p>
      <w:pPr>
        <w:spacing w:after="0"/>
        <w:ind w:left="0"/>
        <w:jc w:val="both"/>
      </w:pPr>
      <w:r>
        <w:rPr>
          <w:rFonts w:ascii="Times New Roman"/>
          <w:b w:val="false"/>
          <w:i w:val="false"/>
          <w:color w:val="000000"/>
          <w:sz w:val="28"/>
        </w:rPr>
        <w:t>
      29) механизмы систем гидравлики и выдвижных устройств - демонтаж.</w:t>
      </w:r>
    </w:p>
    <w:p>
      <w:pPr>
        <w:spacing w:after="0"/>
        <w:ind w:left="0"/>
        <w:jc w:val="both"/>
      </w:pPr>
      <w:r>
        <w:rPr>
          <w:rFonts w:ascii="Times New Roman"/>
          <w:b w:val="false"/>
          <w:i w:val="false"/>
          <w:color w:val="000000"/>
          <w:sz w:val="28"/>
        </w:rPr>
        <w:t>
      30) муфты шинно-пневматические - демонтаж, разборка;</w:t>
      </w:r>
    </w:p>
    <w:p>
      <w:pPr>
        <w:spacing w:after="0"/>
        <w:ind w:left="0"/>
        <w:jc w:val="both"/>
      </w:pPr>
      <w:r>
        <w:rPr>
          <w:rFonts w:ascii="Times New Roman"/>
          <w:b w:val="false"/>
          <w:i w:val="false"/>
          <w:color w:val="000000"/>
          <w:sz w:val="28"/>
        </w:rPr>
        <w:t>
      31) муфты реверсивные с ручным приводом - дефектация, ремонт, сборка, испытание, сдача;</w:t>
      </w:r>
    </w:p>
    <w:p>
      <w:pPr>
        <w:spacing w:after="0"/>
        <w:ind w:left="0"/>
        <w:jc w:val="both"/>
      </w:pPr>
      <w:r>
        <w:rPr>
          <w:rFonts w:ascii="Times New Roman"/>
          <w:b w:val="false"/>
          <w:i w:val="false"/>
          <w:color w:val="000000"/>
          <w:sz w:val="28"/>
        </w:rPr>
        <w:t>
      32) Насосы топливные, регуляторы - демонтаж, разборка;</w:t>
      </w:r>
    </w:p>
    <w:p>
      <w:pPr>
        <w:spacing w:after="0"/>
        <w:ind w:left="0"/>
        <w:jc w:val="both"/>
      </w:pPr>
      <w:r>
        <w:rPr>
          <w:rFonts w:ascii="Times New Roman"/>
          <w:b w:val="false"/>
          <w:i w:val="false"/>
          <w:color w:val="000000"/>
          <w:sz w:val="28"/>
        </w:rPr>
        <w:t>
      33) Насосы мокровоздушные, скальчатые, навесные - ремонт, сборка, монтаж;</w:t>
      </w:r>
    </w:p>
    <w:p>
      <w:pPr>
        <w:spacing w:after="0"/>
        <w:ind w:left="0"/>
        <w:jc w:val="both"/>
      </w:pPr>
      <w:r>
        <w:rPr>
          <w:rFonts w:ascii="Times New Roman"/>
          <w:b w:val="false"/>
          <w:i w:val="false"/>
          <w:color w:val="000000"/>
          <w:sz w:val="28"/>
        </w:rPr>
        <w:t>
      34) подшипники головные, мотылевые - сборка под расточку;</w:t>
      </w:r>
    </w:p>
    <w:p>
      <w:pPr>
        <w:spacing w:after="0"/>
        <w:ind w:left="0"/>
        <w:jc w:val="both"/>
      </w:pPr>
      <w:r>
        <w:rPr>
          <w:rFonts w:ascii="Times New Roman"/>
          <w:b w:val="false"/>
          <w:i w:val="false"/>
          <w:color w:val="000000"/>
          <w:sz w:val="28"/>
        </w:rPr>
        <w:t>
      35) приводы управления арматурой или оборудованием (трубы, передачи угловые зубчатые, втулки палубные угловые с зубчатой передачей, подшипники или сальники переборочно-палубные угловые и тому подобное) - дефектация, ремонт, сборка, монтаж, сдача в действии;</w:t>
      </w:r>
    </w:p>
    <w:p>
      <w:pPr>
        <w:spacing w:after="0"/>
        <w:ind w:left="0"/>
        <w:jc w:val="both"/>
      </w:pPr>
      <w:r>
        <w:rPr>
          <w:rFonts w:ascii="Times New Roman"/>
          <w:b w:val="false"/>
          <w:i w:val="false"/>
          <w:color w:val="000000"/>
          <w:sz w:val="28"/>
        </w:rPr>
        <w:t>
      36) приводы сопловых и байпасных клапанов турбин - ремонт, сборка, установка;</w:t>
      </w:r>
    </w:p>
    <w:p>
      <w:pPr>
        <w:spacing w:after="0"/>
        <w:ind w:left="0"/>
        <w:jc w:val="both"/>
      </w:pPr>
      <w:r>
        <w:rPr>
          <w:rFonts w:ascii="Times New Roman"/>
          <w:b w:val="false"/>
          <w:i w:val="false"/>
          <w:color w:val="000000"/>
          <w:sz w:val="28"/>
        </w:rPr>
        <w:t>
      37) пешетки приемные донной и забортной арматуры диаметром свыше 600 мм – установка;</w:t>
      </w:r>
    </w:p>
    <w:p>
      <w:pPr>
        <w:spacing w:after="0"/>
        <w:ind w:left="0"/>
        <w:jc w:val="both"/>
      </w:pPr>
      <w:r>
        <w:rPr>
          <w:rFonts w:ascii="Times New Roman"/>
          <w:b w:val="false"/>
          <w:i w:val="false"/>
          <w:color w:val="000000"/>
          <w:sz w:val="28"/>
        </w:rPr>
        <w:t>
      38) сальники дейдвудные, переборочные при диаметре вала свыше 100 до 250 мм - переборка уплотнений, замена набивки;</w:t>
      </w:r>
    </w:p>
    <w:p>
      <w:pPr>
        <w:spacing w:after="0"/>
        <w:ind w:left="0"/>
        <w:jc w:val="both"/>
      </w:pPr>
      <w:r>
        <w:rPr>
          <w:rFonts w:ascii="Times New Roman"/>
          <w:b w:val="false"/>
          <w:i w:val="false"/>
          <w:color w:val="000000"/>
          <w:sz w:val="28"/>
        </w:rPr>
        <w:t>
      39) сальники корпусов турбин - набор лабиринтовых уплотнений;</w:t>
      </w:r>
    </w:p>
    <w:p>
      <w:pPr>
        <w:spacing w:after="0"/>
        <w:ind w:left="0"/>
        <w:jc w:val="both"/>
      </w:pPr>
      <w:r>
        <w:rPr>
          <w:rFonts w:ascii="Times New Roman"/>
          <w:b w:val="false"/>
          <w:i w:val="false"/>
          <w:color w:val="000000"/>
          <w:sz w:val="28"/>
        </w:rPr>
        <w:t>
      40) турбокомпрессоры - разборка, монтаж;</w:t>
      </w:r>
    </w:p>
    <w:p>
      <w:pPr>
        <w:spacing w:after="0"/>
        <w:ind w:left="0"/>
        <w:jc w:val="both"/>
      </w:pPr>
      <w:r>
        <w:rPr>
          <w:rFonts w:ascii="Times New Roman"/>
          <w:b w:val="false"/>
          <w:i w:val="false"/>
          <w:color w:val="000000"/>
          <w:sz w:val="28"/>
        </w:rPr>
        <w:t>
      41) уплотнения угольные вспомогательных турбомеханизмов – подгонка;</w:t>
      </w:r>
    </w:p>
    <w:p>
      <w:pPr>
        <w:spacing w:after="0"/>
        <w:ind w:left="0"/>
        <w:jc w:val="both"/>
      </w:pPr>
      <w:r>
        <w:rPr>
          <w:rFonts w:ascii="Times New Roman"/>
          <w:b w:val="false"/>
          <w:i w:val="false"/>
          <w:color w:val="000000"/>
          <w:sz w:val="28"/>
        </w:rPr>
        <w:t>
      42) устройства маневровые и быстрозапорные главных турбин - демонтаж, разборка;</w:t>
      </w:r>
    </w:p>
    <w:p>
      <w:pPr>
        <w:spacing w:after="0"/>
        <w:ind w:left="0"/>
        <w:jc w:val="both"/>
      </w:pPr>
      <w:r>
        <w:rPr>
          <w:rFonts w:ascii="Times New Roman"/>
          <w:b w:val="false"/>
          <w:i w:val="false"/>
          <w:color w:val="000000"/>
          <w:sz w:val="28"/>
        </w:rPr>
        <w:t>
      43) эксцентрики диаметром свыше 500 мм - установка.</w:t>
      </w:r>
    </w:p>
    <w:bookmarkStart w:name="z164" w:id="160"/>
    <w:p>
      <w:pPr>
        <w:spacing w:after="0"/>
        <w:ind w:left="0"/>
        <w:jc w:val="both"/>
      </w:pPr>
      <w:r>
        <w:rPr>
          <w:rFonts w:ascii="Times New Roman"/>
          <w:b w:val="false"/>
          <w:i w:val="false"/>
          <w:color w:val="000000"/>
          <w:sz w:val="28"/>
        </w:rPr>
        <w:t>
      Параграф 5. Слесарь-судоремонтник, 5-й разряд</w:t>
      </w:r>
    </w:p>
    <w:bookmarkEnd w:id="160"/>
    <w:p>
      <w:pPr>
        <w:spacing w:after="0"/>
        <w:ind w:left="0"/>
        <w:jc w:val="both"/>
      </w:pPr>
      <w:r>
        <w:rPr>
          <w:rFonts w:ascii="Times New Roman"/>
          <w:b w:val="false"/>
          <w:i w:val="false"/>
          <w:color w:val="000000"/>
          <w:sz w:val="28"/>
        </w:rPr>
        <w:t>
      362. Характеристика работ:</w:t>
      </w:r>
    </w:p>
    <w:p>
      <w:pPr>
        <w:spacing w:after="0"/>
        <w:ind w:left="0"/>
        <w:jc w:val="both"/>
      </w:pPr>
      <w:r>
        <w:rPr>
          <w:rFonts w:ascii="Times New Roman"/>
          <w:b w:val="false"/>
          <w:i w:val="false"/>
          <w:color w:val="000000"/>
          <w:sz w:val="28"/>
        </w:rPr>
        <w:t>
      слесарная обработка деталей и изделий по 6-7 квалитетам (1 - 2 классам точности);</w:t>
      </w:r>
    </w:p>
    <w:p>
      <w:pPr>
        <w:spacing w:after="0"/>
        <w:ind w:left="0"/>
        <w:jc w:val="both"/>
      </w:pPr>
      <w:r>
        <w:rPr>
          <w:rFonts w:ascii="Times New Roman"/>
          <w:b w:val="false"/>
          <w:i w:val="false"/>
          <w:color w:val="000000"/>
          <w:sz w:val="28"/>
        </w:rPr>
        <w:t>
      выполнение слесарных операций при разборке, дефектации, ремонте, сборке, монтаже судовых дизелей диаметром цилиндра до 300 мм, паровых машин мощностью свыше 225 кВт (300 лошадинных сил), валопроводов, подшипников, гребных винтов, сальников при диаметре вала свыше 100 до 250 мм, центруемых любым способом (кроме оптического) механизмов, агрегатов, дизелей с допусками на центровку 0,10 мм, излом - 0,15 мм/м;</w:t>
      </w:r>
    </w:p>
    <w:p>
      <w:pPr>
        <w:spacing w:after="0"/>
        <w:ind w:left="0"/>
        <w:jc w:val="both"/>
      </w:pPr>
      <w:r>
        <w:rPr>
          <w:rFonts w:ascii="Times New Roman"/>
          <w:b w:val="false"/>
          <w:i w:val="false"/>
          <w:color w:val="000000"/>
          <w:sz w:val="28"/>
        </w:rPr>
        <w:t>
      монтаж, ремонт, ревизия, гидравлические испытания главных котлов;</w:t>
      </w:r>
    </w:p>
    <w:p>
      <w:pPr>
        <w:spacing w:after="0"/>
        <w:ind w:left="0"/>
        <w:jc w:val="both"/>
      </w:pPr>
      <w:r>
        <w:rPr>
          <w:rFonts w:ascii="Times New Roman"/>
          <w:b w:val="false"/>
          <w:i w:val="false"/>
          <w:color w:val="000000"/>
          <w:sz w:val="28"/>
        </w:rPr>
        <w:t>
      дефектация, ремонт, монтаж, испытания и сдача в действии турбоциркуляционных, масляных, конденсатных, питательных, грунтовых насосов, автономных турбогенераторов, насосов переменной производительности, дизель-генераторов;</w:t>
      </w:r>
    </w:p>
    <w:p>
      <w:pPr>
        <w:spacing w:after="0"/>
        <w:ind w:left="0"/>
        <w:jc w:val="both"/>
      </w:pPr>
      <w:r>
        <w:rPr>
          <w:rFonts w:ascii="Times New Roman"/>
          <w:b w:val="false"/>
          <w:i w:val="false"/>
          <w:color w:val="000000"/>
          <w:sz w:val="28"/>
        </w:rPr>
        <w:t>
      обработка опорных поверхностей фундаментов, клиньев и т.п. с точностью до 0,05 мм при помощи пневматических и электрических машин, переносных станков, шабера;</w:t>
      </w:r>
    </w:p>
    <w:p>
      <w:pPr>
        <w:spacing w:after="0"/>
        <w:ind w:left="0"/>
        <w:jc w:val="both"/>
      </w:pPr>
      <w:r>
        <w:rPr>
          <w:rFonts w:ascii="Times New Roman"/>
          <w:b w:val="false"/>
          <w:i w:val="false"/>
          <w:color w:val="000000"/>
          <w:sz w:val="28"/>
        </w:rPr>
        <w:t>
      дефектация, ремонт, сборка, монтаж и гидравлические испытания арматуры, турбопроводов и систем любого диаметра на судне давлением свыше 10,0 до 30,0 МПа (свыше 100 до 300 кгс/см</w:t>
      </w:r>
      <w:r>
        <w:rPr>
          <w:rFonts w:ascii="Times New Roman"/>
          <w:b w:val="false"/>
          <w:i w:val="false"/>
          <w:color w:val="000000"/>
          <w:vertAlign w:val="superscript"/>
        </w:rPr>
        <w:t>2</w:t>
      </w:r>
      <w:r>
        <w:rPr>
          <w:rFonts w:ascii="Times New Roman"/>
          <w:b w:val="false"/>
          <w:i w:val="false"/>
          <w:color w:val="000000"/>
          <w:sz w:val="28"/>
        </w:rPr>
        <w:t>), кроме специальных систем и трубопроводов;</w:t>
      </w:r>
    </w:p>
    <w:p>
      <w:pPr>
        <w:spacing w:after="0"/>
        <w:ind w:left="0"/>
        <w:jc w:val="both"/>
      </w:pPr>
      <w:r>
        <w:rPr>
          <w:rFonts w:ascii="Times New Roman"/>
          <w:b w:val="false"/>
          <w:i w:val="false"/>
          <w:color w:val="000000"/>
          <w:sz w:val="28"/>
        </w:rPr>
        <w:t>
      пневматические испытания арматуры трубопроводов и систем на судне давлением свыше 5,0 до 25,0 МПа (свыше 50 до 250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динамическая балансировка роторов и других деталей массой до 1000 кг, статическая балансировка деталей;</w:t>
      </w:r>
    </w:p>
    <w:p>
      <w:pPr>
        <w:spacing w:after="0"/>
        <w:ind w:left="0"/>
        <w:jc w:val="both"/>
      </w:pPr>
      <w:r>
        <w:rPr>
          <w:rFonts w:ascii="Times New Roman"/>
          <w:b w:val="false"/>
          <w:i w:val="false"/>
          <w:color w:val="000000"/>
          <w:sz w:val="28"/>
        </w:rPr>
        <w:t>
      монтаж автоматики вспомогательных и утилизационных котлов, паровая проба, регулировка и сдача в действии;</w:t>
      </w:r>
    </w:p>
    <w:p>
      <w:pPr>
        <w:spacing w:after="0"/>
        <w:ind w:left="0"/>
        <w:jc w:val="both"/>
      </w:pPr>
      <w:r>
        <w:rPr>
          <w:rFonts w:ascii="Times New Roman"/>
          <w:b w:val="false"/>
          <w:i w:val="false"/>
          <w:color w:val="000000"/>
          <w:sz w:val="28"/>
        </w:rPr>
        <w:t>
      испытание, регулировка и сдача в действии компрессоров и оборудования холодильных установок диаметром цилиндра свыше 200 мм;</w:t>
      </w:r>
    </w:p>
    <w:p>
      <w:pPr>
        <w:spacing w:after="0"/>
        <w:ind w:left="0"/>
        <w:jc w:val="both"/>
      </w:pPr>
      <w:r>
        <w:rPr>
          <w:rFonts w:ascii="Times New Roman"/>
          <w:b w:val="false"/>
          <w:i w:val="false"/>
          <w:color w:val="000000"/>
          <w:sz w:val="28"/>
        </w:rPr>
        <w:t>
      ремонт и монтаж автоматики систем кондиционирования воздуха;</w:t>
      </w:r>
    </w:p>
    <w:p>
      <w:pPr>
        <w:spacing w:after="0"/>
        <w:ind w:left="0"/>
        <w:jc w:val="both"/>
      </w:pPr>
      <w:r>
        <w:rPr>
          <w:rFonts w:ascii="Times New Roman"/>
          <w:b w:val="false"/>
          <w:i w:val="false"/>
          <w:color w:val="000000"/>
          <w:sz w:val="28"/>
        </w:rPr>
        <w:t>
      пуск и обслуживание на швартовных и ходовых испытаниях дизельных, котельных установок с обслуживающими механизмами, рулевых машин, устройств.</w:t>
      </w:r>
    </w:p>
    <w:p>
      <w:pPr>
        <w:spacing w:after="0"/>
        <w:ind w:left="0"/>
        <w:jc w:val="both"/>
      </w:pPr>
      <w:r>
        <w:rPr>
          <w:rFonts w:ascii="Times New Roman"/>
          <w:b w:val="false"/>
          <w:i w:val="false"/>
          <w:color w:val="000000"/>
          <w:sz w:val="28"/>
        </w:rPr>
        <w:t>
      363. Должен знать:</w:t>
      </w:r>
    </w:p>
    <w:p>
      <w:pPr>
        <w:spacing w:after="0"/>
        <w:ind w:left="0"/>
        <w:jc w:val="both"/>
      </w:pPr>
      <w:r>
        <w:rPr>
          <w:rFonts w:ascii="Times New Roman"/>
          <w:b w:val="false"/>
          <w:i w:val="false"/>
          <w:color w:val="000000"/>
          <w:sz w:val="28"/>
        </w:rPr>
        <w:t>
      назначение, устройство и принцип действия главных судовых силовых установок (паровых машин, судовых дизелей, турбин), паровых котлов;</w:t>
      </w:r>
    </w:p>
    <w:p>
      <w:pPr>
        <w:spacing w:after="0"/>
        <w:ind w:left="0"/>
        <w:jc w:val="both"/>
      </w:pPr>
      <w:r>
        <w:rPr>
          <w:rFonts w:ascii="Times New Roman"/>
          <w:b w:val="false"/>
          <w:i w:val="false"/>
          <w:color w:val="000000"/>
          <w:sz w:val="28"/>
        </w:rPr>
        <w:t>
      технологию укладки и центровки валопроводов;</w:t>
      </w:r>
    </w:p>
    <w:p>
      <w:pPr>
        <w:spacing w:after="0"/>
        <w:ind w:left="0"/>
        <w:jc w:val="both"/>
      </w:pPr>
      <w:r>
        <w:rPr>
          <w:rFonts w:ascii="Times New Roman"/>
          <w:b w:val="false"/>
          <w:i w:val="false"/>
          <w:color w:val="000000"/>
          <w:sz w:val="28"/>
        </w:rPr>
        <w:t>
      способы динамической и статической балансировки деталей;</w:t>
      </w:r>
    </w:p>
    <w:p>
      <w:pPr>
        <w:spacing w:after="0"/>
        <w:ind w:left="0"/>
        <w:jc w:val="both"/>
      </w:pPr>
      <w:r>
        <w:rPr>
          <w:rFonts w:ascii="Times New Roman"/>
          <w:b w:val="false"/>
          <w:i w:val="false"/>
          <w:color w:val="000000"/>
          <w:sz w:val="28"/>
        </w:rPr>
        <w:t>
      требования Регистра СССР, Речного Регистра РСФСР и технических условий, предъявляемых к ремонту и монтажу судовых механизмов и машин;</w:t>
      </w:r>
    </w:p>
    <w:p>
      <w:pPr>
        <w:spacing w:after="0"/>
        <w:ind w:left="0"/>
        <w:jc w:val="both"/>
      </w:pPr>
      <w:r>
        <w:rPr>
          <w:rFonts w:ascii="Times New Roman"/>
          <w:b w:val="false"/>
          <w:i w:val="false"/>
          <w:color w:val="000000"/>
          <w:sz w:val="28"/>
        </w:rPr>
        <w:t>
      дефекты монтажа, центровки сборочных единиц судовых дизелей, способы их устранения;</w:t>
      </w:r>
    </w:p>
    <w:p>
      <w:pPr>
        <w:spacing w:after="0"/>
        <w:ind w:left="0"/>
        <w:jc w:val="both"/>
      </w:pPr>
      <w:r>
        <w:rPr>
          <w:rFonts w:ascii="Times New Roman"/>
          <w:b w:val="false"/>
          <w:i w:val="false"/>
          <w:color w:val="000000"/>
          <w:sz w:val="28"/>
        </w:rPr>
        <w:t>
      индикаторные диаграммы;</w:t>
      </w:r>
    </w:p>
    <w:p>
      <w:pPr>
        <w:spacing w:after="0"/>
        <w:ind w:left="0"/>
        <w:jc w:val="both"/>
      </w:pPr>
      <w:r>
        <w:rPr>
          <w:rFonts w:ascii="Times New Roman"/>
          <w:b w:val="false"/>
          <w:i w:val="false"/>
          <w:color w:val="000000"/>
          <w:sz w:val="28"/>
        </w:rPr>
        <w:t>
      дефекты монтажа и центровки валопроводов, механизмов, способы их устранения; конструкцию компрессоров холодильных установок;</w:t>
      </w:r>
    </w:p>
    <w:p>
      <w:pPr>
        <w:spacing w:after="0"/>
        <w:ind w:left="0"/>
        <w:jc w:val="both"/>
      </w:pPr>
      <w:r>
        <w:rPr>
          <w:rFonts w:ascii="Times New Roman"/>
          <w:b w:val="false"/>
          <w:i w:val="false"/>
          <w:color w:val="000000"/>
          <w:sz w:val="28"/>
        </w:rPr>
        <w:t>
      принцип действия и устройство автоматического регулирования главных судовых силовых установок;</w:t>
      </w:r>
    </w:p>
    <w:p>
      <w:pPr>
        <w:spacing w:after="0"/>
        <w:ind w:left="0"/>
        <w:jc w:val="both"/>
      </w:pPr>
      <w:r>
        <w:rPr>
          <w:rFonts w:ascii="Times New Roman"/>
          <w:b w:val="false"/>
          <w:i w:val="false"/>
          <w:color w:val="000000"/>
          <w:sz w:val="28"/>
        </w:rPr>
        <w:t>
      конструкцию реверсивных устройств судовых дизелей;</w:t>
      </w:r>
    </w:p>
    <w:p>
      <w:pPr>
        <w:spacing w:after="0"/>
        <w:ind w:left="0"/>
        <w:jc w:val="both"/>
      </w:pPr>
      <w:r>
        <w:rPr>
          <w:rFonts w:ascii="Times New Roman"/>
          <w:b w:val="false"/>
          <w:i w:val="false"/>
          <w:color w:val="000000"/>
          <w:sz w:val="28"/>
        </w:rPr>
        <w:t>
      допуски на центровку главных судовых механизмов;</w:t>
      </w:r>
    </w:p>
    <w:p>
      <w:pPr>
        <w:spacing w:after="0"/>
        <w:ind w:left="0"/>
        <w:jc w:val="both"/>
      </w:pPr>
      <w:r>
        <w:rPr>
          <w:rFonts w:ascii="Times New Roman"/>
          <w:b w:val="false"/>
          <w:i w:val="false"/>
          <w:color w:val="000000"/>
          <w:sz w:val="28"/>
        </w:rPr>
        <w:t>
      особенности регулирования двухтактных и четырехтактных судовых дизелей;</w:t>
      </w:r>
    </w:p>
    <w:p>
      <w:pPr>
        <w:spacing w:after="0"/>
        <w:ind w:left="0"/>
        <w:jc w:val="both"/>
      </w:pPr>
      <w:r>
        <w:rPr>
          <w:rFonts w:ascii="Times New Roman"/>
          <w:b w:val="false"/>
          <w:i w:val="false"/>
          <w:color w:val="000000"/>
          <w:sz w:val="28"/>
        </w:rPr>
        <w:t>
      порядок снятия замеров и заполнения формуляров;</w:t>
      </w:r>
    </w:p>
    <w:p>
      <w:pPr>
        <w:spacing w:after="0"/>
        <w:ind w:left="0"/>
        <w:jc w:val="both"/>
      </w:pPr>
      <w:r>
        <w:rPr>
          <w:rFonts w:ascii="Times New Roman"/>
          <w:b w:val="false"/>
          <w:i w:val="false"/>
          <w:color w:val="000000"/>
          <w:sz w:val="28"/>
        </w:rPr>
        <w:t>
      марки топлива, масла;</w:t>
      </w:r>
    </w:p>
    <w:p>
      <w:pPr>
        <w:spacing w:after="0"/>
        <w:ind w:left="0"/>
        <w:jc w:val="both"/>
      </w:pPr>
      <w:r>
        <w:rPr>
          <w:rFonts w:ascii="Times New Roman"/>
          <w:b w:val="false"/>
          <w:i w:val="false"/>
          <w:color w:val="000000"/>
          <w:sz w:val="28"/>
        </w:rPr>
        <w:t>
      инструкции по швартовным и ходовым испытаниям;</w:t>
      </w:r>
    </w:p>
    <w:p>
      <w:pPr>
        <w:spacing w:after="0"/>
        <w:ind w:left="0"/>
        <w:jc w:val="both"/>
      </w:pPr>
      <w:r>
        <w:rPr>
          <w:rFonts w:ascii="Times New Roman"/>
          <w:b w:val="false"/>
          <w:i w:val="false"/>
          <w:color w:val="000000"/>
          <w:sz w:val="28"/>
        </w:rPr>
        <w:t>
      правила чтения особо сложных чертежей.</w:t>
      </w:r>
    </w:p>
    <w:p>
      <w:pPr>
        <w:spacing w:after="0"/>
        <w:ind w:left="0"/>
        <w:jc w:val="both"/>
      </w:pPr>
      <w:r>
        <w:rPr>
          <w:rFonts w:ascii="Times New Roman"/>
          <w:b w:val="false"/>
          <w:i w:val="false"/>
          <w:color w:val="000000"/>
          <w:sz w:val="28"/>
        </w:rPr>
        <w:t>
      364. Примеры работ:</w:t>
      </w:r>
    </w:p>
    <w:p>
      <w:pPr>
        <w:spacing w:after="0"/>
        <w:ind w:left="0"/>
        <w:jc w:val="both"/>
      </w:pPr>
      <w:r>
        <w:rPr>
          <w:rFonts w:ascii="Times New Roman"/>
          <w:b w:val="false"/>
          <w:i w:val="false"/>
          <w:color w:val="000000"/>
          <w:sz w:val="28"/>
        </w:rPr>
        <w:t>
      1) аппараты направляющие и сопловые турбин - центровка, крепление;</w:t>
      </w:r>
    </w:p>
    <w:p>
      <w:pPr>
        <w:spacing w:after="0"/>
        <w:ind w:left="0"/>
        <w:jc w:val="both"/>
      </w:pPr>
      <w:r>
        <w:rPr>
          <w:rFonts w:ascii="Times New Roman"/>
          <w:b w:val="false"/>
          <w:i w:val="false"/>
          <w:color w:val="000000"/>
          <w:sz w:val="28"/>
        </w:rPr>
        <w:t>
      2) арматура топливная - дефектация, ремонт, регулировка, монтаж, испытание, сдача;</w:t>
      </w:r>
    </w:p>
    <w:p>
      <w:pPr>
        <w:spacing w:after="0"/>
        <w:ind w:left="0"/>
        <w:jc w:val="both"/>
      </w:pPr>
      <w:r>
        <w:rPr>
          <w:rFonts w:ascii="Times New Roman"/>
          <w:b w:val="false"/>
          <w:i w:val="false"/>
          <w:color w:val="000000"/>
          <w:sz w:val="28"/>
        </w:rPr>
        <w:t>
      3) валы грузовой и промежуточный диаметром свыше 250 мм траловой лебедки – укладка;</w:t>
      </w:r>
    </w:p>
    <w:p>
      <w:pPr>
        <w:spacing w:after="0"/>
        <w:ind w:left="0"/>
        <w:jc w:val="both"/>
      </w:pPr>
      <w:r>
        <w:rPr>
          <w:rFonts w:ascii="Times New Roman"/>
          <w:b w:val="false"/>
          <w:i w:val="false"/>
          <w:color w:val="000000"/>
          <w:sz w:val="28"/>
        </w:rPr>
        <w:t>
      4) валы коленчатые диаметром свыше 100 до 200 мм - разборка, дефектация, ремонт, калибрование и полирование шеек, укладка, проверка по раскепам, проверка масляных зазоров;</w:t>
      </w:r>
    </w:p>
    <w:p>
      <w:pPr>
        <w:spacing w:after="0"/>
        <w:ind w:left="0"/>
        <w:jc w:val="both"/>
      </w:pPr>
      <w:r>
        <w:rPr>
          <w:rFonts w:ascii="Times New Roman"/>
          <w:b w:val="false"/>
          <w:i w:val="false"/>
          <w:color w:val="000000"/>
          <w:sz w:val="28"/>
        </w:rPr>
        <w:t>
      5) вкладыши подшипников, подшипники при диаметре вала свыше 100 до 250 мм - пригонка по постели, по шейке вала, сборка, установка, проверка масляных зазоров;</w:t>
      </w:r>
    </w:p>
    <w:p>
      <w:pPr>
        <w:spacing w:after="0"/>
        <w:ind w:left="0"/>
        <w:jc w:val="both"/>
      </w:pPr>
      <w:r>
        <w:rPr>
          <w:rFonts w:ascii="Times New Roman"/>
          <w:b w:val="false"/>
          <w:i w:val="false"/>
          <w:color w:val="000000"/>
          <w:sz w:val="28"/>
        </w:rPr>
        <w:t>
      6) валы распределительные диаметром свыше 50 до 120 мм - разборка, ремонт, сборка, укладка;</w:t>
      </w:r>
    </w:p>
    <w:p>
      <w:pPr>
        <w:spacing w:after="0"/>
        <w:ind w:left="0"/>
        <w:jc w:val="both"/>
      </w:pPr>
      <w:r>
        <w:rPr>
          <w:rFonts w:ascii="Times New Roman"/>
          <w:b w:val="false"/>
          <w:i w:val="false"/>
          <w:color w:val="000000"/>
          <w:sz w:val="28"/>
        </w:rPr>
        <w:t>
      7) блоки, фундаментные рамы, крышки, поршни с шатунами, колонны судовых дизелей с диаметром цилиндра свыше 175 до 300 мм - дефектация, ремонт, установка, центровка;</w:t>
      </w:r>
    </w:p>
    <w:p>
      <w:pPr>
        <w:spacing w:after="0"/>
        <w:ind w:left="0"/>
        <w:jc w:val="both"/>
      </w:pPr>
      <w:r>
        <w:rPr>
          <w:rFonts w:ascii="Times New Roman"/>
          <w:b w:val="false"/>
          <w:i w:val="false"/>
          <w:color w:val="000000"/>
          <w:sz w:val="28"/>
        </w:rPr>
        <w:t>
      8) детали (втулки, пальцы, подшипники и тому подобное) диаметром свыше 175 до 350 мм - выпрессовка, запрессовка на гидравлических, винтовых механических прессах, при помощи приспособлений и методом холода;</w:t>
      </w:r>
    </w:p>
    <w:p>
      <w:pPr>
        <w:spacing w:after="0"/>
        <w:ind w:left="0"/>
        <w:jc w:val="both"/>
      </w:pPr>
      <w:r>
        <w:rPr>
          <w:rFonts w:ascii="Times New Roman"/>
          <w:b w:val="false"/>
          <w:i w:val="false"/>
          <w:color w:val="000000"/>
          <w:sz w:val="28"/>
        </w:rPr>
        <w:t>
      9) дизели судовые с диаметром цилиндра свыше 300 мм – демонтаж;</w:t>
      </w:r>
    </w:p>
    <w:p>
      <w:pPr>
        <w:spacing w:after="0"/>
        <w:ind w:left="0"/>
        <w:jc w:val="both"/>
      </w:pPr>
      <w:r>
        <w:rPr>
          <w:rFonts w:ascii="Times New Roman"/>
          <w:b w:val="false"/>
          <w:i w:val="false"/>
          <w:color w:val="000000"/>
          <w:sz w:val="28"/>
        </w:rPr>
        <w:t>
      10) диафрагма корпуса турбины - дефектация, ремонт, установка, центровка;</w:t>
      </w:r>
    </w:p>
    <w:p>
      <w:pPr>
        <w:spacing w:after="0"/>
        <w:ind w:left="0"/>
        <w:jc w:val="both"/>
      </w:pPr>
      <w:r>
        <w:rPr>
          <w:rFonts w:ascii="Times New Roman"/>
          <w:b w:val="false"/>
          <w:i w:val="false"/>
          <w:color w:val="000000"/>
          <w:sz w:val="28"/>
        </w:rPr>
        <w:t>
      11) движение поршневое - центровка на плите в цехе;</w:t>
      </w:r>
    </w:p>
    <w:p>
      <w:pPr>
        <w:spacing w:after="0"/>
        <w:ind w:left="0"/>
        <w:jc w:val="both"/>
      </w:pPr>
      <w:r>
        <w:rPr>
          <w:rFonts w:ascii="Times New Roman"/>
          <w:b w:val="false"/>
          <w:i w:val="false"/>
          <w:color w:val="000000"/>
          <w:sz w:val="28"/>
        </w:rPr>
        <w:t>
      12) кингстоны, приводы кингстонов, переборочные захлопки вентиляции с редукторами - дефектация, ремонт, сборка, установка, монтаж, регулировка, сдача;</w:t>
      </w:r>
    </w:p>
    <w:p>
      <w:pPr>
        <w:spacing w:after="0"/>
        <w:ind w:left="0"/>
        <w:jc w:val="both"/>
      </w:pPr>
      <w:r>
        <w:rPr>
          <w:rFonts w:ascii="Times New Roman"/>
          <w:b w:val="false"/>
          <w:i w:val="false"/>
          <w:color w:val="000000"/>
          <w:sz w:val="28"/>
        </w:rPr>
        <w:t>
      13) клапаны предохранительные, редукционные (независимо от условного прохода и давления), головки пусковых, воздушных и углекислотных баллонов - дефектация, ремонт.</w:t>
      </w:r>
    </w:p>
    <w:p>
      <w:pPr>
        <w:spacing w:after="0"/>
        <w:ind w:left="0"/>
        <w:jc w:val="both"/>
      </w:pPr>
      <w:r>
        <w:rPr>
          <w:rFonts w:ascii="Times New Roman"/>
          <w:b w:val="false"/>
          <w:i w:val="false"/>
          <w:color w:val="000000"/>
          <w:sz w:val="28"/>
        </w:rPr>
        <w:t>
      14) клапаны сопловые и байпасные - дефектация, ремонт, установка, регулировка;</w:t>
      </w:r>
    </w:p>
    <w:p>
      <w:pPr>
        <w:spacing w:after="0"/>
        <w:ind w:left="0"/>
        <w:jc w:val="both"/>
      </w:pPr>
      <w:r>
        <w:rPr>
          <w:rFonts w:ascii="Times New Roman"/>
          <w:b w:val="false"/>
          <w:i w:val="false"/>
          <w:color w:val="000000"/>
          <w:sz w:val="28"/>
        </w:rPr>
        <w:t>
      15) лифты и краны судовые, конвейеры главные с гидравлическим приводом - дефектация, ремонт, сборка, монтаж, регулировка, наладка, испытание, сдача;</w:t>
      </w:r>
    </w:p>
    <w:p>
      <w:pPr>
        <w:spacing w:after="0"/>
        <w:ind w:left="0"/>
        <w:jc w:val="both"/>
      </w:pPr>
      <w:r>
        <w:rPr>
          <w:rFonts w:ascii="Times New Roman"/>
          <w:b w:val="false"/>
          <w:i w:val="false"/>
          <w:color w:val="000000"/>
          <w:sz w:val="28"/>
        </w:rPr>
        <w:t>
      16) лопасти гребных винтов - пригонка по шаблону и шагу, зачистка, шлифование;</w:t>
      </w:r>
    </w:p>
    <w:p>
      <w:pPr>
        <w:spacing w:after="0"/>
        <w:ind w:left="0"/>
        <w:jc w:val="both"/>
      </w:pPr>
      <w:r>
        <w:rPr>
          <w:rFonts w:ascii="Times New Roman"/>
          <w:b w:val="false"/>
          <w:i w:val="false"/>
          <w:color w:val="000000"/>
          <w:sz w:val="28"/>
        </w:rPr>
        <w:t>
      17) лопасти рабочие турбин - пригонка, установка;</w:t>
      </w:r>
    </w:p>
    <w:p>
      <w:pPr>
        <w:spacing w:after="0"/>
        <w:ind w:left="0"/>
        <w:jc w:val="both"/>
      </w:pPr>
      <w:r>
        <w:rPr>
          <w:rFonts w:ascii="Times New Roman"/>
          <w:b w:val="false"/>
          <w:i w:val="false"/>
          <w:color w:val="000000"/>
          <w:sz w:val="28"/>
        </w:rPr>
        <w:t>
      18) машинки гидравлические, клапаны вентиляции - дефектация, ремонт, сборка, установка, регулировка;</w:t>
      </w:r>
    </w:p>
    <w:p>
      <w:pPr>
        <w:spacing w:after="0"/>
        <w:ind w:left="0"/>
        <w:jc w:val="both"/>
      </w:pPr>
      <w:r>
        <w:rPr>
          <w:rFonts w:ascii="Times New Roman"/>
          <w:b w:val="false"/>
          <w:i w:val="false"/>
          <w:color w:val="000000"/>
          <w:sz w:val="28"/>
        </w:rPr>
        <w:t>
      19) механизмы системы гидравлики и выдвижных устройств - дефектация, ремонт, монтаж;</w:t>
      </w:r>
    </w:p>
    <w:p>
      <w:pPr>
        <w:spacing w:after="0"/>
        <w:ind w:left="0"/>
        <w:jc w:val="both"/>
      </w:pPr>
      <w:r>
        <w:rPr>
          <w:rFonts w:ascii="Times New Roman"/>
          <w:b w:val="false"/>
          <w:i w:val="false"/>
          <w:color w:val="000000"/>
          <w:sz w:val="28"/>
        </w:rPr>
        <w:t>
      20) муфты гидравлические соединительные - разборка, ремонт, сборка;</w:t>
      </w:r>
    </w:p>
    <w:p>
      <w:pPr>
        <w:spacing w:after="0"/>
        <w:ind w:left="0"/>
        <w:jc w:val="both"/>
      </w:pPr>
      <w:r>
        <w:rPr>
          <w:rFonts w:ascii="Times New Roman"/>
          <w:b w:val="false"/>
          <w:i w:val="false"/>
          <w:color w:val="000000"/>
          <w:sz w:val="28"/>
        </w:rPr>
        <w:t>
      21) насосы топливные, регуляторы - дефектация, ремонт, сборка, установка, регулировка;</w:t>
      </w:r>
    </w:p>
    <w:p>
      <w:pPr>
        <w:spacing w:after="0"/>
        <w:ind w:left="0"/>
        <w:jc w:val="both"/>
      </w:pPr>
      <w:r>
        <w:rPr>
          <w:rFonts w:ascii="Times New Roman"/>
          <w:b w:val="false"/>
          <w:i w:val="false"/>
          <w:color w:val="000000"/>
          <w:sz w:val="28"/>
        </w:rPr>
        <w:t>
      22) параллели, направляющие планки судовых дизелей и главных паровых машин - шабрение на судне;</w:t>
      </w:r>
    </w:p>
    <w:p>
      <w:pPr>
        <w:spacing w:after="0"/>
        <w:ind w:left="0"/>
        <w:jc w:val="both"/>
      </w:pPr>
      <w:r>
        <w:rPr>
          <w:rFonts w:ascii="Times New Roman"/>
          <w:b w:val="false"/>
          <w:i w:val="false"/>
          <w:color w:val="000000"/>
          <w:sz w:val="28"/>
        </w:rPr>
        <w:t>
      23) приводы валиковые управления арматурой и оборудованием, связанные между собой блокировкой, - ремонт, монтаж, сдача в действии;</w:t>
      </w:r>
    </w:p>
    <w:p>
      <w:pPr>
        <w:spacing w:after="0"/>
        <w:ind w:left="0"/>
        <w:jc w:val="both"/>
      </w:pPr>
      <w:r>
        <w:rPr>
          <w:rFonts w:ascii="Times New Roman"/>
          <w:b w:val="false"/>
          <w:i w:val="false"/>
          <w:color w:val="000000"/>
          <w:sz w:val="28"/>
        </w:rPr>
        <w:t>
      24) роторы главных судовых установок - демонтаж, дефектация, ремонт;</w:t>
      </w:r>
    </w:p>
    <w:p>
      <w:pPr>
        <w:spacing w:after="0"/>
        <w:ind w:left="0"/>
        <w:jc w:val="both"/>
      </w:pPr>
      <w:r>
        <w:rPr>
          <w:rFonts w:ascii="Times New Roman"/>
          <w:b w:val="false"/>
          <w:i w:val="false"/>
          <w:color w:val="000000"/>
          <w:sz w:val="28"/>
        </w:rPr>
        <w:t>
      25) руль, перо руля различных конструкций - снятие, установка, центровка соосности;</w:t>
      </w:r>
    </w:p>
    <w:p>
      <w:pPr>
        <w:spacing w:after="0"/>
        <w:ind w:left="0"/>
        <w:jc w:val="both"/>
      </w:pPr>
      <w:r>
        <w:rPr>
          <w:rFonts w:ascii="Times New Roman"/>
          <w:b w:val="false"/>
          <w:i w:val="false"/>
          <w:color w:val="000000"/>
          <w:sz w:val="28"/>
        </w:rPr>
        <w:t>
      26) сальники дейдвудные, переборочные при диаметре вала свыше 250 мм - переборка уплотнений, замена набивки;</w:t>
      </w:r>
    </w:p>
    <w:p>
      <w:pPr>
        <w:spacing w:after="0"/>
        <w:ind w:left="0"/>
        <w:jc w:val="both"/>
      </w:pPr>
      <w:r>
        <w:rPr>
          <w:rFonts w:ascii="Times New Roman"/>
          <w:b w:val="false"/>
          <w:i w:val="false"/>
          <w:color w:val="000000"/>
          <w:sz w:val="28"/>
        </w:rPr>
        <w:t>
      27) связи анкерные судовых дизелей с диаметром цилиндра до 300 мм - замена с затягиванием по технологической схеме, перетягивание;</w:t>
      </w:r>
    </w:p>
    <w:p>
      <w:pPr>
        <w:spacing w:after="0"/>
        <w:ind w:left="0"/>
        <w:jc w:val="both"/>
      </w:pPr>
      <w:r>
        <w:rPr>
          <w:rFonts w:ascii="Times New Roman"/>
          <w:b w:val="false"/>
          <w:i w:val="false"/>
          <w:color w:val="000000"/>
          <w:sz w:val="28"/>
        </w:rPr>
        <w:t>
      28) тракты выпускные судовых дизелей любой мощности - сборка, монтаж, испытание;</w:t>
      </w:r>
    </w:p>
    <w:p>
      <w:pPr>
        <w:spacing w:after="0"/>
        <w:ind w:left="0"/>
        <w:jc w:val="both"/>
      </w:pPr>
      <w:r>
        <w:rPr>
          <w:rFonts w:ascii="Times New Roman"/>
          <w:b w:val="false"/>
          <w:i w:val="false"/>
          <w:color w:val="000000"/>
          <w:sz w:val="28"/>
        </w:rPr>
        <w:t>
      29) турбокомпрессоры - дефектация, ремонт, сборка, регулировка;</w:t>
      </w:r>
    </w:p>
    <w:p>
      <w:pPr>
        <w:spacing w:after="0"/>
        <w:ind w:left="0"/>
        <w:jc w:val="both"/>
      </w:pPr>
      <w:r>
        <w:rPr>
          <w:rFonts w:ascii="Times New Roman"/>
          <w:b w:val="false"/>
          <w:i w:val="false"/>
          <w:color w:val="000000"/>
          <w:sz w:val="28"/>
        </w:rPr>
        <w:t>
      30) Уплотнение "Симплекс" при диаметре гребного вала до 250 мм - дефектация, ремонт, сборка, монтаж, испытание, сдача;</w:t>
      </w:r>
    </w:p>
    <w:p>
      <w:pPr>
        <w:spacing w:after="0"/>
        <w:ind w:left="0"/>
        <w:jc w:val="both"/>
      </w:pPr>
      <w:r>
        <w:rPr>
          <w:rFonts w:ascii="Times New Roman"/>
          <w:b w:val="false"/>
          <w:i w:val="false"/>
          <w:color w:val="000000"/>
          <w:sz w:val="28"/>
        </w:rPr>
        <w:t>
      31) устройство аппарельное - разборка, ремонт, сборка.</w:t>
      </w:r>
    </w:p>
    <w:p>
      <w:pPr>
        <w:spacing w:after="0"/>
        <w:ind w:left="0"/>
        <w:jc w:val="both"/>
      </w:pPr>
      <w:r>
        <w:rPr>
          <w:rFonts w:ascii="Times New Roman"/>
          <w:b w:val="false"/>
          <w:i w:val="false"/>
          <w:color w:val="000000"/>
          <w:sz w:val="28"/>
        </w:rPr>
        <w:t>
      32) устройство гребных винтов регулируемого шага, подруливающее устройство - разборка, ремонт, сборка;</w:t>
      </w:r>
    </w:p>
    <w:p>
      <w:pPr>
        <w:spacing w:after="0"/>
        <w:ind w:left="0"/>
        <w:jc w:val="both"/>
      </w:pPr>
      <w:r>
        <w:rPr>
          <w:rFonts w:ascii="Times New Roman"/>
          <w:b w:val="false"/>
          <w:i w:val="false"/>
          <w:color w:val="000000"/>
          <w:sz w:val="28"/>
        </w:rPr>
        <w:t>
      33) устройства маневровые и быстрозапорные главных турбин - сборка, монтаж;</w:t>
      </w:r>
    </w:p>
    <w:p>
      <w:pPr>
        <w:spacing w:after="0"/>
        <w:ind w:left="0"/>
        <w:jc w:val="both"/>
      </w:pPr>
      <w:r>
        <w:rPr>
          <w:rFonts w:ascii="Times New Roman"/>
          <w:b w:val="false"/>
          <w:i w:val="false"/>
          <w:color w:val="000000"/>
          <w:sz w:val="28"/>
        </w:rPr>
        <w:t>
      34) устройства пусковые и реверсивные судовых дизелей с диаметром цилиндра до 300 мм - сборка, установка, регулировка;</w:t>
      </w:r>
    </w:p>
    <w:p>
      <w:pPr>
        <w:spacing w:after="0"/>
        <w:ind w:left="0"/>
        <w:jc w:val="both"/>
      </w:pPr>
      <w:r>
        <w:rPr>
          <w:rFonts w:ascii="Times New Roman"/>
          <w:b w:val="false"/>
          <w:i w:val="false"/>
          <w:color w:val="000000"/>
          <w:sz w:val="28"/>
        </w:rPr>
        <w:t>
      35) устройство телескопическое - демонтаж, дефектация, ремонт, монтаж, центровка;</w:t>
      </w:r>
    </w:p>
    <w:p>
      <w:pPr>
        <w:spacing w:after="0"/>
        <w:ind w:left="0"/>
        <w:jc w:val="both"/>
      </w:pPr>
      <w:r>
        <w:rPr>
          <w:rFonts w:ascii="Times New Roman"/>
          <w:b w:val="false"/>
          <w:i w:val="false"/>
          <w:color w:val="000000"/>
          <w:sz w:val="28"/>
        </w:rPr>
        <w:t>
      36) шпонки призматические клиновые - пригонка, установка.</w:t>
      </w:r>
    </w:p>
    <w:bookmarkStart w:name="z165" w:id="161"/>
    <w:p>
      <w:pPr>
        <w:spacing w:after="0"/>
        <w:ind w:left="0"/>
        <w:jc w:val="both"/>
      </w:pPr>
      <w:r>
        <w:rPr>
          <w:rFonts w:ascii="Times New Roman"/>
          <w:b w:val="false"/>
          <w:i w:val="false"/>
          <w:color w:val="000000"/>
          <w:sz w:val="28"/>
        </w:rPr>
        <w:t>
      Параграф 6. Слесарь-судоремонтник, 6-й разряд</w:t>
      </w:r>
    </w:p>
    <w:bookmarkEnd w:id="161"/>
    <w:p>
      <w:pPr>
        <w:spacing w:after="0"/>
        <w:ind w:left="0"/>
        <w:jc w:val="both"/>
      </w:pPr>
      <w:r>
        <w:rPr>
          <w:rFonts w:ascii="Times New Roman"/>
          <w:b w:val="false"/>
          <w:i w:val="false"/>
          <w:color w:val="000000"/>
          <w:sz w:val="28"/>
        </w:rPr>
        <w:t>
      365. Характеристика работ:</w:t>
      </w:r>
    </w:p>
    <w:p>
      <w:pPr>
        <w:spacing w:after="0"/>
        <w:ind w:left="0"/>
        <w:jc w:val="both"/>
      </w:pPr>
      <w:r>
        <w:rPr>
          <w:rFonts w:ascii="Times New Roman"/>
          <w:b w:val="false"/>
          <w:i w:val="false"/>
          <w:color w:val="000000"/>
          <w:sz w:val="28"/>
        </w:rPr>
        <w:t>
      выполнение слесарных операций при разборке, дефектации, ремонте, монтаже судовых дизелей с диаметром цилиндра свыше 300 мм, главных турбозубчатых агрегатов, газотурбинных установок, турбин, турбогенераторов, валопроводов, подшипников, гребных винтов, сальников при диаметре вала свыше 250 мм;</w:t>
      </w:r>
    </w:p>
    <w:p>
      <w:pPr>
        <w:spacing w:after="0"/>
        <w:ind w:left="0"/>
        <w:jc w:val="both"/>
      </w:pPr>
      <w:r>
        <w:rPr>
          <w:rFonts w:ascii="Times New Roman"/>
          <w:b w:val="false"/>
          <w:i w:val="false"/>
          <w:color w:val="000000"/>
          <w:sz w:val="28"/>
        </w:rPr>
        <w:t>
      центровка и регулировка на судне главных судовых силовых установок;</w:t>
      </w:r>
    </w:p>
    <w:p>
      <w:pPr>
        <w:spacing w:after="0"/>
        <w:ind w:left="0"/>
        <w:jc w:val="both"/>
      </w:pPr>
      <w:r>
        <w:rPr>
          <w:rFonts w:ascii="Times New Roman"/>
          <w:b w:val="false"/>
          <w:i w:val="false"/>
          <w:color w:val="000000"/>
          <w:sz w:val="28"/>
        </w:rPr>
        <w:t>
      центровка и монтаж главного холодильника;</w:t>
      </w:r>
    </w:p>
    <w:p>
      <w:pPr>
        <w:spacing w:after="0"/>
        <w:ind w:left="0"/>
        <w:jc w:val="both"/>
      </w:pPr>
      <w:r>
        <w:rPr>
          <w:rFonts w:ascii="Times New Roman"/>
          <w:b w:val="false"/>
          <w:i w:val="false"/>
          <w:color w:val="000000"/>
          <w:sz w:val="28"/>
        </w:rPr>
        <w:t>
      центровка валопровода диаметром свыше 250 мм любым способом;</w:t>
      </w:r>
    </w:p>
    <w:p>
      <w:pPr>
        <w:spacing w:after="0"/>
        <w:ind w:left="0"/>
        <w:jc w:val="both"/>
      </w:pPr>
      <w:r>
        <w:rPr>
          <w:rFonts w:ascii="Times New Roman"/>
          <w:b w:val="false"/>
          <w:i w:val="false"/>
          <w:color w:val="000000"/>
          <w:sz w:val="28"/>
        </w:rPr>
        <w:t>
      дефектация, ремонт, сборка, монтаж, испытание арматуры и трубопроводов воздуха высокого давления, гидравлики;</w:t>
      </w:r>
    </w:p>
    <w:p>
      <w:pPr>
        <w:spacing w:after="0"/>
        <w:ind w:left="0"/>
        <w:jc w:val="both"/>
      </w:pPr>
      <w:r>
        <w:rPr>
          <w:rFonts w:ascii="Times New Roman"/>
          <w:b w:val="false"/>
          <w:i w:val="false"/>
          <w:color w:val="000000"/>
          <w:sz w:val="28"/>
        </w:rPr>
        <w:t>
      наладка систем автоматики главных котлов и силовых установок;</w:t>
      </w:r>
    </w:p>
    <w:p>
      <w:pPr>
        <w:spacing w:after="0"/>
        <w:ind w:left="0"/>
        <w:jc w:val="both"/>
      </w:pPr>
      <w:r>
        <w:rPr>
          <w:rFonts w:ascii="Times New Roman"/>
          <w:b w:val="false"/>
          <w:i w:val="false"/>
          <w:color w:val="000000"/>
          <w:sz w:val="28"/>
        </w:rPr>
        <w:t>
      регулировка системы автоматического управления механизмами машинно-котельного отделения;</w:t>
      </w:r>
    </w:p>
    <w:p>
      <w:pPr>
        <w:spacing w:after="0"/>
        <w:ind w:left="0"/>
        <w:jc w:val="both"/>
      </w:pPr>
      <w:r>
        <w:rPr>
          <w:rFonts w:ascii="Times New Roman"/>
          <w:b w:val="false"/>
          <w:i w:val="false"/>
          <w:color w:val="000000"/>
          <w:sz w:val="28"/>
        </w:rPr>
        <w:t>
      регулировка подачи топлива, паро- и газораспределительных устройств, испытание, регулировка, проверка в действии компрессоров и оборудования холодильных установок диаметром цилиндра свыше 200 мм;</w:t>
      </w:r>
    </w:p>
    <w:p>
      <w:pPr>
        <w:spacing w:after="0"/>
        <w:ind w:left="0"/>
        <w:jc w:val="both"/>
      </w:pPr>
      <w:r>
        <w:rPr>
          <w:rFonts w:ascii="Times New Roman"/>
          <w:b w:val="false"/>
          <w:i w:val="false"/>
          <w:color w:val="000000"/>
          <w:sz w:val="28"/>
        </w:rPr>
        <w:t>
      испытание и сдача в действии аппарельных устройств судов;</w:t>
      </w:r>
    </w:p>
    <w:p>
      <w:pPr>
        <w:spacing w:after="0"/>
        <w:ind w:left="0"/>
        <w:jc w:val="both"/>
      </w:pPr>
      <w:r>
        <w:rPr>
          <w:rFonts w:ascii="Times New Roman"/>
          <w:b w:val="false"/>
          <w:i w:val="false"/>
          <w:color w:val="000000"/>
          <w:sz w:val="28"/>
        </w:rPr>
        <w:t>
      динамическая балансировка роторов и других деталей массой свыше 1000 кг;</w:t>
      </w:r>
    </w:p>
    <w:p>
      <w:pPr>
        <w:spacing w:after="0"/>
        <w:ind w:left="0"/>
        <w:jc w:val="both"/>
      </w:pPr>
      <w:r>
        <w:rPr>
          <w:rFonts w:ascii="Times New Roman"/>
          <w:b w:val="false"/>
          <w:i w:val="false"/>
          <w:color w:val="000000"/>
          <w:sz w:val="28"/>
        </w:rPr>
        <w:t>
      испытание механизмов машинно-котельного отделения на швартовных и ходовых испытаниях;</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366. Должен знать:</w:t>
      </w:r>
    </w:p>
    <w:p>
      <w:pPr>
        <w:spacing w:after="0"/>
        <w:ind w:left="0"/>
        <w:jc w:val="both"/>
      </w:pPr>
      <w:r>
        <w:rPr>
          <w:rFonts w:ascii="Times New Roman"/>
          <w:b w:val="false"/>
          <w:i w:val="false"/>
          <w:color w:val="000000"/>
          <w:sz w:val="28"/>
        </w:rPr>
        <w:t>
      правила эксплуатации механизмов и машин, способы установки на судах главных судовых дизелей, турбин, главных турбозубчатых агрегатов;</w:t>
      </w:r>
    </w:p>
    <w:p>
      <w:pPr>
        <w:spacing w:after="0"/>
        <w:ind w:left="0"/>
        <w:jc w:val="both"/>
      </w:pPr>
      <w:r>
        <w:rPr>
          <w:rFonts w:ascii="Times New Roman"/>
          <w:b w:val="false"/>
          <w:i w:val="false"/>
          <w:color w:val="000000"/>
          <w:sz w:val="28"/>
        </w:rPr>
        <w:t>
      взаимодействие в работе всех механизмов и систем судовой силовой установки;</w:t>
      </w:r>
    </w:p>
    <w:p>
      <w:pPr>
        <w:spacing w:after="0"/>
        <w:ind w:left="0"/>
        <w:jc w:val="both"/>
      </w:pPr>
      <w:r>
        <w:rPr>
          <w:rFonts w:ascii="Times New Roman"/>
          <w:b w:val="false"/>
          <w:i w:val="false"/>
          <w:color w:val="000000"/>
          <w:sz w:val="28"/>
        </w:rPr>
        <w:t>
      методы регулировании подачи топлива, газораспределения судовых дизелей;</w:t>
      </w:r>
    </w:p>
    <w:p>
      <w:pPr>
        <w:spacing w:after="0"/>
        <w:ind w:left="0"/>
        <w:jc w:val="both"/>
      </w:pPr>
      <w:r>
        <w:rPr>
          <w:rFonts w:ascii="Times New Roman"/>
          <w:b w:val="false"/>
          <w:i w:val="false"/>
          <w:color w:val="000000"/>
          <w:sz w:val="28"/>
        </w:rPr>
        <w:t>
      наиболее рациональные процессы монтажа главных судовых силовых установок;</w:t>
      </w:r>
    </w:p>
    <w:p>
      <w:pPr>
        <w:spacing w:after="0"/>
        <w:ind w:left="0"/>
        <w:jc w:val="both"/>
      </w:pPr>
      <w:r>
        <w:rPr>
          <w:rFonts w:ascii="Times New Roman"/>
          <w:b w:val="false"/>
          <w:i w:val="false"/>
          <w:color w:val="000000"/>
          <w:sz w:val="28"/>
        </w:rPr>
        <w:t>
      программу швартовных и ходовых испытаний.</w:t>
      </w:r>
    </w:p>
    <w:p>
      <w:pPr>
        <w:spacing w:after="0"/>
        <w:ind w:left="0"/>
        <w:jc w:val="both"/>
      </w:pPr>
      <w:r>
        <w:rPr>
          <w:rFonts w:ascii="Times New Roman"/>
          <w:b w:val="false"/>
          <w:i w:val="false"/>
          <w:color w:val="000000"/>
          <w:sz w:val="28"/>
        </w:rPr>
        <w:t>
      367. Требуется среднее специальное образование.</w:t>
      </w:r>
    </w:p>
    <w:p>
      <w:pPr>
        <w:spacing w:after="0"/>
        <w:ind w:left="0"/>
        <w:jc w:val="both"/>
      </w:pPr>
      <w:r>
        <w:rPr>
          <w:rFonts w:ascii="Times New Roman"/>
          <w:b w:val="false"/>
          <w:i w:val="false"/>
          <w:color w:val="000000"/>
          <w:sz w:val="28"/>
        </w:rPr>
        <w:t>
      368. Примеры работ:</w:t>
      </w:r>
    </w:p>
    <w:p>
      <w:pPr>
        <w:spacing w:after="0"/>
        <w:ind w:left="0"/>
        <w:jc w:val="both"/>
      </w:pPr>
      <w:r>
        <w:rPr>
          <w:rFonts w:ascii="Times New Roman"/>
          <w:b w:val="false"/>
          <w:i w:val="false"/>
          <w:color w:val="000000"/>
          <w:sz w:val="28"/>
        </w:rPr>
        <w:t>
      1) автоматика судовых дизелей, главных котлов, турбин, главных паровых машин - монтаж, регулировка;</w:t>
      </w:r>
    </w:p>
    <w:p>
      <w:pPr>
        <w:spacing w:after="0"/>
        <w:ind w:left="0"/>
        <w:jc w:val="both"/>
      </w:pPr>
      <w:r>
        <w:rPr>
          <w:rFonts w:ascii="Times New Roman"/>
          <w:b w:val="false"/>
          <w:i w:val="false"/>
          <w:color w:val="000000"/>
          <w:sz w:val="28"/>
        </w:rPr>
        <w:t>
      2) блоки и фундаментные рамы, колонны, цилиндры судовых дизелей с диаметром цилиндра свыше 300 мм - установка, сборка, центровка, проверка;</w:t>
      </w:r>
    </w:p>
    <w:p>
      <w:pPr>
        <w:spacing w:after="0"/>
        <w:ind w:left="0"/>
        <w:jc w:val="both"/>
      </w:pPr>
      <w:r>
        <w:rPr>
          <w:rFonts w:ascii="Times New Roman"/>
          <w:b w:val="false"/>
          <w:i w:val="false"/>
          <w:color w:val="000000"/>
          <w:sz w:val="28"/>
        </w:rPr>
        <w:t>
      3) валы коленчатые диметром свыше 200 мм - калибровка шеек, укладка;</w:t>
      </w:r>
    </w:p>
    <w:p>
      <w:pPr>
        <w:spacing w:after="0"/>
        <w:ind w:left="0"/>
        <w:jc w:val="both"/>
      </w:pPr>
      <w:r>
        <w:rPr>
          <w:rFonts w:ascii="Times New Roman"/>
          <w:b w:val="false"/>
          <w:i w:val="false"/>
          <w:color w:val="000000"/>
          <w:sz w:val="28"/>
        </w:rPr>
        <w:t>
      4) валы распределительные диаметром свыше 120 мм - разборка, дефектация, ремонт, сборка, укладка, регулировка;</w:t>
      </w:r>
    </w:p>
    <w:p>
      <w:pPr>
        <w:spacing w:after="0"/>
        <w:ind w:left="0"/>
        <w:jc w:val="both"/>
      </w:pPr>
      <w:r>
        <w:rPr>
          <w:rFonts w:ascii="Times New Roman"/>
          <w:b w:val="false"/>
          <w:i w:val="false"/>
          <w:color w:val="000000"/>
          <w:sz w:val="28"/>
        </w:rPr>
        <w:t>
      5) валы упорные - укладка, центровка;</w:t>
      </w:r>
    </w:p>
    <w:p>
      <w:pPr>
        <w:spacing w:after="0"/>
        <w:ind w:left="0"/>
        <w:jc w:val="both"/>
      </w:pPr>
      <w:r>
        <w:rPr>
          <w:rFonts w:ascii="Times New Roman"/>
          <w:b w:val="false"/>
          <w:i w:val="false"/>
          <w:color w:val="000000"/>
          <w:sz w:val="28"/>
        </w:rPr>
        <w:t>
      6) вкладыши подшипников, подшипники для диаметра вала (ротора) свыше З00 мм - пригонка по постели, по шейке вала, сборка, установка, проверка масляных зазоров;</w:t>
      </w:r>
    </w:p>
    <w:p>
      <w:pPr>
        <w:spacing w:after="0"/>
        <w:ind w:left="0"/>
        <w:jc w:val="both"/>
      </w:pPr>
      <w:r>
        <w:rPr>
          <w:rFonts w:ascii="Times New Roman"/>
          <w:b w:val="false"/>
          <w:i w:val="false"/>
          <w:color w:val="000000"/>
          <w:sz w:val="28"/>
        </w:rPr>
        <w:t>
      7) корпуса турбин - центровка половин корпуса турбины между собой, сборка;</w:t>
      </w:r>
    </w:p>
    <w:p>
      <w:pPr>
        <w:spacing w:after="0"/>
        <w:ind w:left="0"/>
        <w:jc w:val="both"/>
      </w:pPr>
      <w:r>
        <w:rPr>
          <w:rFonts w:ascii="Times New Roman"/>
          <w:b w:val="false"/>
          <w:i w:val="false"/>
          <w:color w:val="000000"/>
          <w:sz w:val="28"/>
        </w:rPr>
        <w:t>
      8) насосы топливные высокого давления - регулировка при сдаче судовых дизелей.</w:t>
      </w:r>
    </w:p>
    <w:p>
      <w:pPr>
        <w:spacing w:after="0"/>
        <w:ind w:left="0"/>
        <w:jc w:val="both"/>
      </w:pPr>
      <w:r>
        <w:rPr>
          <w:rFonts w:ascii="Times New Roman"/>
          <w:b w:val="false"/>
          <w:i w:val="false"/>
          <w:color w:val="000000"/>
          <w:sz w:val="28"/>
        </w:rPr>
        <w:t>
      9) параллели, направляющие планки - центровка на судне.</w:t>
      </w:r>
    </w:p>
    <w:p>
      <w:pPr>
        <w:spacing w:after="0"/>
        <w:ind w:left="0"/>
        <w:jc w:val="both"/>
      </w:pPr>
      <w:r>
        <w:rPr>
          <w:rFonts w:ascii="Times New Roman"/>
          <w:b w:val="false"/>
          <w:i w:val="false"/>
          <w:color w:val="000000"/>
          <w:sz w:val="28"/>
        </w:rPr>
        <w:t>
      10) подшипники упорные при диаметре вала свыше 250 мм - обработка, пригонка по постели, пригонка сегментов.</w:t>
      </w:r>
    </w:p>
    <w:p>
      <w:pPr>
        <w:spacing w:after="0"/>
        <w:ind w:left="0"/>
        <w:jc w:val="both"/>
      </w:pPr>
      <w:r>
        <w:rPr>
          <w:rFonts w:ascii="Times New Roman"/>
          <w:b w:val="false"/>
          <w:i w:val="false"/>
          <w:color w:val="000000"/>
          <w:sz w:val="28"/>
        </w:rPr>
        <w:t>
      11) связи анкерные судовых дизелей с диаметров цилиндра свыше 300 мм - замена с затягиванием по технологической схеме, перетягивание;</w:t>
      </w:r>
    </w:p>
    <w:p>
      <w:pPr>
        <w:spacing w:after="0"/>
        <w:ind w:left="0"/>
        <w:jc w:val="both"/>
      </w:pPr>
      <w:r>
        <w:rPr>
          <w:rFonts w:ascii="Times New Roman"/>
          <w:b w:val="false"/>
          <w:i w:val="false"/>
          <w:color w:val="000000"/>
          <w:sz w:val="28"/>
        </w:rPr>
        <w:t>
      12) турбины главные - проверка и установка аксиальных и радиальных зазоров;</w:t>
      </w:r>
    </w:p>
    <w:p>
      <w:pPr>
        <w:spacing w:after="0"/>
        <w:ind w:left="0"/>
        <w:jc w:val="both"/>
      </w:pPr>
      <w:r>
        <w:rPr>
          <w:rFonts w:ascii="Times New Roman"/>
          <w:b w:val="false"/>
          <w:i w:val="false"/>
          <w:color w:val="000000"/>
          <w:sz w:val="28"/>
        </w:rPr>
        <w:t>
      13) турбины и главные редукторы - дефектация, укладка ротора;</w:t>
      </w:r>
    </w:p>
    <w:p>
      <w:pPr>
        <w:spacing w:after="0"/>
        <w:ind w:left="0"/>
        <w:jc w:val="both"/>
      </w:pPr>
      <w:r>
        <w:rPr>
          <w:rFonts w:ascii="Times New Roman"/>
          <w:b w:val="false"/>
          <w:i w:val="false"/>
          <w:color w:val="000000"/>
          <w:sz w:val="28"/>
        </w:rPr>
        <w:t>
      14) уплотнения лабиринтовые, концевые диафрагмы - определение размеров для расточки на месте;</w:t>
      </w:r>
    </w:p>
    <w:p>
      <w:pPr>
        <w:spacing w:after="0"/>
        <w:ind w:left="0"/>
        <w:jc w:val="both"/>
      </w:pPr>
      <w:r>
        <w:rPr>
          <w:rFonts w:ascii="Times New Roman"/>
          <w:b w:val="false"/>
          <w:i w:val="false"/>
          <w:color w:val="000000"/>
          <w:sz w:val="28"/>
        </w:rPr>
        <w:t>
      15) устройство гребных винтов регулируемого шага, подруливающее устройство - регулировка, испытание, дефектация;</w:t>
      </w:r>
    </w:p>
    <w:p>
      <w:pPr>
        <w:spacing w:after="0"/>
        <w:ind w:left="0"/>
        <w:jc w:val="both"/>
      </w:pPr>
      <w:r>
        <w:rPr>
          <w:rFonts w:ascii="Times New Roman"/>
          <w:b w:val="false"/>
          <w:i w:val="false"/>
          <w:color w:val="000000"/>
          <w:sz w:val="28"/>
        </w:rPr>
        <w:t>
      16) устройство крыльевое судов на подводных крыльях - восстановление электроизоляции и углов атаки, наладка, регулировка;</w:t>
      </w:r>
    </w:p>
    <w:p>
      <w:pPr>
        <w:spacing w:after="0"/>
        <w:ind w:left="0"/>
        <w:jc w:val="both"/>
      </w:pPr>
      <w:r>
        <w:rPr>
          <w:rFonts w:ascii="Times New Roman"/>
          <w:b w:val="false"/>
          <w:i w:val="false"/>
          <w:color w:val="000000"/>
          <w:sz w:val="28"/>
        </w:rPr>
        <w:t>
      17) устройства маневровые и быстрозапорные главных турбин - регулировка, сдача в действии;</w:t>
      </w:r>
    </w:p>
    <w:p>
      <w:pPr>
        <w:spacing w:after="0"/>
        <w:ind w:left="0"/>
        <w:jc w:val="both"/>
      </w:pPr>
      <w:r>
        <w:rPr>
          <w:rFonts w:ascii="Times New Roman"/>
          <w:b w:val="false"/>
          <w:i w:val="false"/>
          <w:color w:val="000000"/>
          <w:sz w:val="28"/>
        </w:rPr>
        <w:t>
      18) устройства пусковые и реверсивные судовых дизелей с диаметром цилиндра свыше 300 мм - сборка, установка, регулировка;</w:t>
      </w:r>
    </w:p>
    <w:p>
      <w:pPr>
        <w:spacing w:after="0"/>
        <w:ind w:left="0"/>
        <w:jc w:val="both"/>
      </w:pPr>
      <w:r>
        <w:rPr>
          <w:rFonts w:ascii="Times New Roman"/>
          <w:b w:val="false"/>
          <w:i w:val="false"/>
          <w:color w:val="000000"/>
          <w:sz w:val="28"/>
        </w:rPr>
        <w:t>
      19) устройство рулевое с активными рулями разных систем - демонтаж, ремонт, сборка, регулировка, испытание, монтаж;</w:t>
      </w:r>
    </w:p>
    <w:p>
      <w:pPr>
        <w:spacing w:after="0"/>
        <w:ind w:left="0"/>
        <w:jc w:val="both"/>
      </w:pPr>
      <w:r>
        <w:rPr>
          <w:rFonts w:ascii="Times New Roman"/>
          <w:b w:val="false"/>
          <w:i w:val="false"/>
          <w:color w:val="000000"/>
          <w:sz w:val="28"/>
        </w:rPr>
        <w:t>
      20) устройство рулевое с гидравлическим приводом и насосами переменной производительности - дефектация, ремонт, регулировка, сдача;</w:t>
      </w:r>
    </w:p>
    <w:p>
      <w:pPr>
        <w:spacing w:after="0"/>
        <w:ind w:left="0"/>
        <w:jc w:val="both"/>
      </w:pPr>
      <w:r>
        <w:rPr>
          <w:rFonts w:ascii="Times New Roman"/>
          <w:b w:val="false"/>
          <w:i w:val="false"/>
          <w:color w:val="000000"/>
          <w:sz w:val="28"/>
        </w:rPr>
        <w:t>
      21) фундаменты под подшипники - определение и вынос координат для их изготовления;</w:t>
      </w:r>
    </w:p>
    <w:p>
      <w:pPr>
        <w:spacing w:after="0"/>
        <w:ind w:left="0"/>
        <w:jc w:val="both"/>
      </w:pPr>
      <w:r>
        <w:rPr>
          <w:rFonts w:ascii="Times New Roman"/>
          <w:b w:val="false"/>
          <w:i w:val="false"/>
          <w:color w:val="000000"/>
          <w:sz w:val="28"/>
        </w:rPr>
        <w:t>
      22) шестерни гидрозубчатой передачи и редукторов турбин - пригонка зубьев в зацеплении.</w:t>
      </w:r>
    </w:p>
    <w:bookmarkStart w:name="z166" w:id="162"/>
    <w:p>
      <w:pPr>
        <w:spacing w:after="0"/>
        <w:ind w:left="0"/>
        <w:jc w:val="both"/>
      </w:pPr>
      <w:r>
        <w:rPr>
          <w:rFonts w:ascii="Times New Roman"/>
          <w:b w:val="false"/>
          <w:i w:val="false"/>
          <w:color w:val="000000"/>
          <w:sz w:val="28"/>
        </w:rPr>
        <w:t>
      26. Столяр судовой</w:t>
      </w:r>
    </w:p>
    <w:bookmarkEnd w:id="162"/>
    <w:bookmarkStart w:name="z167" w:id="163"/>
    <w:p>
      <w:pPr>
        <w:spacing w:after="0"/>
        <w:ind w:left="0"/>
        <w:jc w:val="both"/>
      </w:pPr>
      <w:r>
        <w:rPr>
          <w:rFonts w:ascii="Times New Roman"/>
          <w:b w:val="false"/>
          <w:i w:val="false"/>
          <w:color w:val="000000"/>
          <w:sz w:val="28"/>
        </w:rPr>
        <w:t>
      Параграф 1. Столяр судовой, 2-й разряд</w:t>
      </w:r>
    </w:p>
    <w:bookmarkEnd w:id="163"/>
    <w:p>
      <w:pPr>
        <w:spacing w:after="0"/>
        <w:ind w:left="0"/>
        <w:jc w:val="both"/>
      </w:pPr>
      <w:r>
        <w:rPr>
          <w:rFonts w:ascii="Times New Roman"/>
          <w:b w:val="false"/>
          <w:i w:val="false"/>
          <w:color w:val="000000"/>
          <w:sz w:val="28"/>
        </w:rPr>
        <w:t>
      369. Характеристика работ:</w:t>
      </w:r>
    </w:p>
    <w:p>
      <w:pPr>
        <w:spacing w:after="0"/>
        <w:ind w:left="0"/>
        <w:jc w:val="both"/>
      </w:pPr>
      <w:r>
        <w:rPr>
          <w:rFonts w:ascii="Times New Roman"/>
          <w:b w:val="false"/>
          <w:i w:val="false"/>
          <w:color w:val="000000"/>
          <w:sz w:val="28"/>
        </w:rPr>
        <w:t>
      установка, крепление простой нештатной мебели из мягких пород древесины или необлицованных щитов, обрешетника для крепления изоляции, деталей отделки судовых помещений (раскладки, галтели и тому подобное) по разметке. Сборка простых ящиков из готовых деталей;</w:t>
      </w:r>
    </w:p>
    <w:p>
      <w:pPr>
        <w:spacing w:after="0"/>
        <w:ind w:left="0"/>
        <w:jc w:val="both"/>
      </w:pPr>
      <w:r>
        <w:rPr>
          <w:rFonts w:ascii="Times New Roman"/>
          <w:b w:val="false"/>
          <w:i w:val="false"/>
          <w:color w:val="000000"/>
          <w:sz w:val="28"/>
        </w:rPr>
        <w:t>
      распиливание и строгание вручную брусков из мягких пород древесины;</w:t>
      </w:r>
    </w:p>
    <w:p>
      <w:pPr>
        <w:spacing w:after="0"/>
        <w:ind w:left="0"/>
        <w:jc w:val="both"/>
      </w:pPr>
      <w:r>
        <w:rPr>
          <w:rFonts w:ascii="Times New Roman"/>
          <w:b w:val="false"/>
          <w:i w:val="false"/>
          <w:color w:val="000000"/>
          <w:sz w:val="28"/>
        </w:rPr>
        <w:t>
      выполнение простых столярных соединений;</w:t>
      </w:r>
    </w:p>
    <w:p>
      <w:pPr>
        <w:spacing w:after="0"/>
        <w:ind w:left="0"/>
        <w:jc w:val="both"/>
      </w:pPr>
      <w:r>
        <w:rPr>
          <w:rFonts w:ascii="Times New Roman"/>
          <w:b w:val="false"/>
          <w:i w:val="false"/>
          <w:color w:val="000000"/>
          <w:sz w:val="28"/>
        </w:rPr>
        <w:t>
      демонтаж нештатной мебели и изделий оборудования помещений без сохранения лакированной поверхности;</w:t>
      </w:r>
    </w:p>
    <w:p>
      <w:pPr>
        <w:spacing w:after="0"/>
        <w:ind w:left="0"/>
        <w:jc w:val="both"/>
      </w:pPr>
      <w:r>
        <w:rPr>
          <w:rFonts w:ascii="Times New Roman"/>
          <w:b w:val="false"/>
          <w:i w:val="false"/>
          <w:color w:val="000000"/>
          <w:sz w:val="28"/>
        </w:rPr>
        <w:t>
      приготовление столярного клея;</w:t>
      </w:r>
    </w:p>
    <w:p>
      <w:pPr>
        <w:spacing w:after="0"/>
        <w:ind w:left="0"/>
        <w:jc w:val="both"/>
      </w:pPr>
      <w:r>
        <w:rPr>
          <w:rFonts w:ascii="Times New Roman"/>
          <w:b w:val="false"/>
          <w:i w:val="false"/>
          <w:color w:val="000000"/>
          <w:sz w:val="28"/>
        </w:rPr>
        <w:t>
      нанесение клея вручную на склеиваемые детали и удаление потеков клея с деталей и узлов;</w:t>
      </w:r>
    </w:p>
    <w:p>
      <w:pPr>
        <w:spacing w:after="0"/>
        <w:ind w:left="0"/>
        <w:jc w:val="both"/>
      </w:pPr>
      <w:r>
        <w:rPr>
          <w:rFonts w:ascii="Times New Roman"/>
          <w:b w:val="false"/>
          <w:i w:val="false"/>
          <w:color w:val="000000"/>
          <w:sz w:val="28"/>
        </w:rPr>
        <w:t>
      установка шкантов на клей;</w:t>
      </w:r>
    </w:p>
    <w:p>
      <w:pPr>
        <w:spacing w:after="0"/>
        <w:ind w:left="0"/>
        <w:jc w:val="both"/>
      </w:pPr>
      <w:r>
        <w:rPr>
          <w:rFonts w:ascii="Times New Roman"/>
          <w:b w:val="false"/>
          <w:i w:val="false"/>
          <w:color w:val="000000"/>
          <w:sz w:val="28"/>
        </w:rPr>
        <w:t>
      шпатлевание и грунтование кромок асбосилитовых плит, окраска мест подгонки торцов деревянного обрешетника;</w:t>
      </w:r>
    </w:p>
    <w:p>
      <w:pPr>
        <w:spacing w:after="0"/>
        <w:ind w:left="0"/>
        <w:jc w:val="both"/>
      </w:pPr>
      <w:r>
        <w:rPr>
          <w:rFonts w:ascii="Times New Roman"/>
          <w:b w:val="false"/>
          <w:i w:val="false"/>
          <w:color w:val="000000"/>
          <w:sz w:val="28"/>
        </w:rPr>
        <w:t>
      заточка простого столярного инструмента;</w:t>
      </w:r>
    </w:p>
    <w:p>
      <w:pPr>
        <w:spacing w:after="0"/>
        <w:ind w:left="0"/>
        <w:jc w:val="both"/>
      </w:pPr>
      <w:r>
        <w:rPr>
          <w:rFonts w:ascii="Times New Roman"/>
          <w:b w:val="false"/>
          <w:i w:val="false"/>
          <w:color w:val="000000"/>
          <w:sz w:val="28"/>
        </w:rPr>
        <w:t>
      выполнение работ на ленточных, круглопильных, строгальных станках под руководством столяра судового более высокой квалификации.</w:t>
      </w:r>
    </w:p>
    <w:p>
      <w:pPr>
        <w:spacing w:after="0"/>
        <w:ind w:left="0"/>
        <w:jc w:val="both"/>
      </w:pPr>
      <w:r>
        <w:rPr>
          <w:rFonts w:ascii="Times New Roman"/>
          <w:b w:val="false"/>
          <w:i w:val="false"/>
          <w:color w:val="000000"/>
          <w:sz w:val="28"/>
        </w:rPr>
        <w:t>
      370. Должен знать:</w:t>
      </w:r>
    </w:p>
    <w:p>
      <w:pPr>
        <w:spacing w:after="0"/>
        <w:ind w:left="0"/>
        <w:jc w:val="both"/>
      </w:pPr>
      <w:r>
        <w:rPr>
          <w:rFonts w:ascii="Times New Roman"/>
          <w:b w:val="false"/>
          <w:i w:val="false"/>
          <w:color w:val="000000"/>
          <w:sz w:val="28"/>
        </w:rPr>
        <w:t>
      наименование и расположение основных помещений судов;</w:t>
      </w:r>
    </w:p>
    <w:p>
      <w:pPr>
        <w:spacing w:after="0"/>
        <w:ind w:left="0"/>
        <w:jc w:val="both"/>
      </w:pPr>
      <w:r>
        <w:rPr>
          <w:rFonts w:ascii="Times New Roman"/>
          <w:b w:val="false"/>
          <w:i w:val="false"/>
          <w:color w:val="000000"/>
          <w:sz w:val="28"/>
        </w:rPr>
        <w:t>
      способы и приемы столярно-монтажных работ по установке, креплению, сборке, разборке, демонтажу и ремонту простой мебели и изделий из мягких пород древесины в судовых помещениях;</w:t>
      </w:r>
    </w:p>
    <w:p>
      <w:pPr>
        <w:spacing w:after="0"/>
        <w:ind w:left="0"/>
        <w:jc w:val="both"/>
      </w:pPr>
      <w:r>
        <w:rPr>
          <w:rFonts w:ascii="Times New Roman"/>
          <w:b w:val="false"/>
          <w:i w:val="false"/>
          <w:color w:val="000000"/>
          <w:sz w:val="28"/>
        </w:rPr>
        <w:t>
      виды простых столярных соединений; основные породы древесины и их отличительные свойства;</w:t>
      </w:r>
    </w:p>
    <w:p>
      <w:pPr>
        <w:spacing w:after="0"/>
        <w:ind w:left="0"/>
        <w:jc w:val="both"/>
      </w:pPr>
      <w:r>
        <w:rPr>
          <w:rFonts w:ascii="Times New Roman"/>
          <w:b w:val="false"/>
          <w:i w:val="false"/>
          <w:color w:val="000000"/>
          <w:sz w:val="28"/>
        </w:rPr>
        <w:t>
      марки и свойства применяемых клеев;</w:t>
      </w:r>
    </w:p>
    <w:p>
      <w:pPr>
        <w:spacing w:after="0"/>
        <w:ind w:left="0"/>
        <w:jc w:val="both"/>
      </w:pPr>
      <w:r>
        <w:rPr>
          <w:rFonts w:ascii="Times New Roman"/>
          <w:b w:val="false"/>
          <w:i w:val="false"/>
          <w:color w:val="000000"/>
          <w:sz w:val="28"/>
        </w:rPr>
        <w:t>
      способы их приготовления; плотницкий применяемый инструмент;</w:t>
      </w:r>
    </w:p>
    <w:p>
      <w:pPr>
        <w:spacing w:after="0"/>
        <w:ind w:left="0"/>
        <w:jc w:val="both"/>
      </w:pPr>
      <w:r>
        <w:rPr>
          <w:rFonts w:ascii="Times New Roman"/>
          <w:b w:val="false"/>
          <w:i w:val="false"/>
          <w:color w:val="000000"/>
          <w:sz w:val="28"/>
        </w:rPr>
        <w:t>
      правила чтения простых чертежей и схем.</w:t>
      </w:r>
    </w:p>
    <w:p>
      <w:pPr>
        <w:spacing w:after="0"/>
        <w:ind w:left="0"/>
        <w:jc w:val="both"/>
      </w:pPr>
      <w:r>
        <w:rPr>
          <w:rFonts w:ascii="Times New Roman"/>
          <w:b w:val="false"/>
          <w:i w:val="false"/>
          <w:color w:val="000000"/>
          <w:sz w:val="28"/>
        </w:rPr>
        <w:t>
      371. Примеры работ:</w:t>
      </w:r>
    </w:p>
    <w:p>
      <w:pPr>
        <w:spacing w:after="0"/>
        <w:ind w:left="0"/>
        <w:jc w:val="both"/>
      </w:pPr>
      <w:r>
        <w:rPr>
          <w:rFonts w:ascii="Times New Roman"/>
          <w:b w:val="false"/>
          <w:i w:val="false"/>
          <w:color w:val="000000"/>
          <w:sz w:val="28"/>
        </w:rPr>
        <w:t>
      1) банкетки, фурнитура столярных изделий, обшивка из фанеры, обрешетник, полки, койки, столики, держатели графиков и стаканов, туалетные полки, решетки палубные в санитарных помещениях и деревянные вентиляционные, столы камбузные разделочные, замки дверные - снятие;</w:t>
      </w:r>
    </w:p>
    <w:p>
      <w:pPr>
        <w:spacing w:after="0"/>
        <w:ind w:left="0"/>
        <w:jc w:val="both"/>
      </w:pPr>
      <w:r>
        <w:rPr>
          <w:rFonts w:ascii="Times New Roman"/>
          <w:b w:val="false"/>
          <w:i w:val="false"/>
          <w:color w:val="000000"/>
          <w:sz w:val="28"/>
        </w:rPr>
        <w:t>
      2) бирки разные - изготовление, установка;</w:t>
      </w:r>
    </w:p>
    <w:p>
      <w:pPr>
        <w:spacing w:after="0"/>
        <w:ind w:left="0"/>
        <w:jc w:val="both"/>
      </w:pPr>
      <w:r>
        <w:rPr>
          <w:rFonts w:ascii="Times New Roman"/>
          <w:b w:val="false"/>
          <w:i w:val="false"/>
          <w:color w:val="000000"/>
          <w:sz w:val="28"/>
        </w:rPr>
        <w:t>
      3) бруски закладные на стеллажах провизионных кладовых - подгонка, установка;</w:t>
      </w:r>
    </w:p>
    <w:p>
      <w:pPr>
        <w:spacing w:after="0"/>
        <w:ind w:left="0"/>
        <w:jc w:val="both"/>
      </w:pPr>
      <w:r>
        <w:rPr>
          <w:rFonts w:ascii="Times New Roman"/>
          <w:b w:val="false"/>
          <w:i w:val="false"/>
          <w:color w:val="000000"/>
          <w:sz w:val="28"/>
        </w:rPr>
        <w:t>
      4) детали и щиты оборудования, вырезы в столярных изделиях - разметка по шаблонам;</w:t>
      </w:r>
    </w:p>
    <w:p>
      <w:pPr>
        <w:spacing w:after="0"/>
        <w:ind w:left="0"/>
        <w:jc w:val="both"/>
      </w:pPr>
      <w:r>
        <w:rPr>
          <w:rFonts w:ascii="Times New Roman"/>
          <w:b w:val="false"/>
          <w:i w:val="false"/>
          <w:color w:val="000000"/>
          <w:sz w:val="28"/>
        </w:rPr>
        <w:t>
      5) леера для штор простые - установка;</w:t>
      </w:r>
    </w:p>
    <w:p>
      <w:pPr>
        <w:spacing w:after="0"/>
        <w:ind w:left="0"/>
        <w:jc w:val="both"/>
      </w:pPr>
      <w:r>
        <w:rPr>
          <w:rFonts w:ascii="Times New Roman"/>
          <w:b w:val="false"/>
          <w:i w:val="false"/>
          <w:color w:val="000000"/>
          <w:sz w:val="28"/>
        </w:rPr>
        <w:t>
      6) мебель и оборудование - закрытие чехлами и обшивка фанерой для защиты от механических повреждений;</w:t>
      </w:r>
    </w:p>
    <w:p>
      <w:pPr>
        <w:spacing w:after="0"/>
        <w:ind w:left="0"/>
        <w:jc w:val="both"/>
      </w:pPr>
      <w:r>
        <w:rPr>
          <w:rFonts w:ascii="Times New Roman"/>
          <w:b w:val="false"/>
          <w:i w:val="false"/>
          <w:color w:val="000000"/>
          <w:sz w:val="28"/>
        </w:rPr>
        <w:t>
      7) панели и филенки под окраску - установка и крепление;</w:t>
      </w:r>
    </w:p>
    <w:p>
      <w:pPr>
        <w:spacing w:after="0"/>
        <w:ind w:left="0"/>
        <w:jc w:val="both"/>
      </w:pPr>
      <w:r>
        <w:rPr>
          <w:rFonts w:ascii="Times New Roman"/>
          <w:b w:val="false"/>
          <w:i w:val="false"/>
          <w:color w:val="000000"/>
          <w:sz w:val="28"/>
        </w:rPr>
        <w:t>
      8) пасты изолирующие защитные - нанесение кистью на поверхности;</w:t>
      </w:r>
    </w:p>
    <w:p>
      <w:pPr>
        <w:spacing w:after="0"/>
        <w:ind w:left="0"/>
        <w:jc w:val="both"/>
      </w:pPr>
      <w:r>
        <w:rPr>
          <w:rFonts w:ascii="Times New Roman"/>
          <w:b w:val="false"/>
          <w:i w:val="false"/>
          <w:color w:val="000000"/>
          <w:sz w:val="28"/>
        </w:rPr>
        <w:t>
      9) раскладки простые из мягких пород древесины - зачистка ручным инструментом и шкуркой;</w:t>
      </w:r>
    </w:p>
    <w:p>
      <w:pPr>
        <w:spacing w:after="0"/>
        <w:ind w:left="0"/>
        <w:jc w:val="both"/>
      </w:pPr>
      <w:r>
        <w:rPr>
          <w:rFonts w:ascii="Times New Roman"/>
          <w:b w:val="false"/>
          <w:i w:val="false"/>
          <w:color w:val="000000"/>
          <w:sz w:val="28"/>
        </w:rPr>
        <w:t>
      10) фанера - зашивка прямых поверхностей под покрытие декоративными материалами;</w:t>
      </w:r>
    </w:p>
    <w:p>
      <w:pPr>
        <w:spacing w:after="0"/>
        <w:ind w:left="0"/>
        <w:jc w:val="both"/>
      </w:pPr>
      <w:r>
        <w:rPr>
          <w:rFonts w:ascii="Times New Roman"/>
          <w:b w:val="false"/>
          <w:i w:val="false"/>
          <w:color w:val="000000"/>
          <w:sz w:val="28"/>
        </w:rPr>
        <w:t>
      11) щиты простые - склейка в шпунт.</w:t>
      </w:r>
    </w:p>
    <w:bookmarkStart w:name="z168" w:id="164"/>
    <w:p>
      <w:pPr>
        <w:spacing w:after="0"/>
        <w:ind w:left="0"/>
        <w:jc w:val="both"/>
      </w:pPr>
      <w:r>
        <w:rPr>
          <w:rFonts w:ascii="Times New Roman"/>
          <w:b w:val="false"/>
          <w:i w:val="false"/>
          <w:color w:val="000000"/>
          <w:sz w:val="28"/>
        </w:rPr>
        <w:t>
      Параграф 2. Столяр судовой, 3-й разряд</w:t>
      </w:r>
    </w:p>
    <w:bookmarkEnd w:id="164"/>
    <w:p>
      <w:pPr>
        <w:spacing w:after="0"/>
        <w:ind w:left="0"/>
        <w:jc w:val="both"/>
      </w:pPr>
      <w:r>
        <w:rPr>
          <w:rFonts w:ascii="Times New Roman"/>
          <w:b w:val="false"/>
          <w:i w:val="false"/>
          <w:color w:val="000000"/>
          <w:sz w:val="28"/>
        </w:rPr>
        <w:t>
      372. Характеристика работ:</w:t>
      </w:r>
    </w:p>
    <w:p>
      <w:pPr>
        <w:spacing w:after="0"/>
        <w:ind w:left="0"/>
        <w:jc w:val="both"/>
      </w:pPr>
      <w:r>
        <w:rPr>
          <w:rFonts w:ascii="Times New Roman"/>
          <w:b w:val="false"/>
          <w:i w:val="false"/>
          <w:color w:val="000000"/>
          <w:sz w:val="28"/>
        </w:rPr>
        <w:t>
      установка, крепление, сборка, ремонт сложной нештатной мебели из мягких пород древесины или необлицованных щитов, простых изделий и оборудования из твердых пород древесины, декоративной фанеры и пластмасс в судовых помещениях;</w:t>
      </w:r>
    </w:p>
    <w:p>
      <w:pPr>
        <w:spacing w:after="0"/>
        <w:ind w:left="0"/>
        <w:jc w:val="both"/>
      </w:pPr>
      <w:r>
        <w:rPr>
          <w:rFonts w:ascii="Times New Roman"/>
          <w:b w:val="false"/>
          <w:i w:val="false"/>
          <w:color w:val="000000"/>
          <w:sz w:val="28"/>
        </w:rPr>
        <w:t>
      изготовление и сборка ящиков сложной конструкции;</w:t>
      </w:r>
    </w:p>
    <w:p>
      <w:pPr>
        <w:spacing w:after="0"/>
        <w:ind w:left="0"/>
        <w:jc w:val="both"/>
      </w:pPr>
      <w:r>
        <w:rPr>
          <w:rFonts w:ascii="Times New Roman"/>
          <w:b w:val="false"/>
          <w:i w:val="false"/>
          <w:color w:val="000000"/>
          <w:sz w:val="28"/>
        </w:rPr>
        <w:t>
      выполнение работ на ленточных, круглопильных, строгальных станках;</w:t>
      </w:r>
    </w:p>
    <w:p>
      <w:pPr>
        <w:spacing w:after="0"/>
        <w:ind w:left="0"/>
        <w:jc w:val="both"/>
      </w:pPr>
      <w:r>
        <w:rPr>
          <w:rFonts w:ascii="Times New Roman"/>
          <w:b w:val="false"/>
          <w:i w:val="false"/>
          <w:color w:val="000000"/>
          <w:sz w:val="28"/>
        </w:rPr>
        <w:t>
      выполнение средней сложности столярных соединений;</w:t>
      </w:r>
    </w:p>
    <w:p>
      <w:pPr>
        <w:spacing w:after="0"/>
        <w:ind w:left="0"/>
        <w:jc w:val="both"/>
      </w:pPr>
      <w:r>
        <w:rPr>
          <w:rFonts w:ascii="Times New Roman"/>
          <w:b w:val="false"/>
          <w:i w:val="false"/>
          <w:color w:val="000000"/>
          <w:sz w:val="28"/>
        </w:rPr>
        <w:t>
      склеивание в приспособлениях нефанированных щитов, рамок из мягких пород древесины на рамных или ящичных шипах;</w:t>
      </w:r>
    </w:p>
    <w:p>
      <w:pPr>
        <w:spacing w:after="0"/>
        <w:ind w:left="0"/>
        <w:jc w:val="both"/>
      </w:pPr>
      <w:r>
        <w:rPr>
          <w:rFonts w:ascii="Times New Roman"/>
          <w:b w:val="false"/>
          <w:i w:val="false"/>
          <w:color w:val="000000"/>
          <w:sz w:val="28"/>
        </w:rPr>
        <w:t>
      фанеровка и облицовка пластиком кромок щитов и брусков, удаление свесов после склеивания;</w:t>
      </w:r>
    </w:p>
    <w:p>
      <w:pPr>
        <w:spacing w:after="0"/>
        <w:ind w:left="0"/>
        <w:jc w:val="both"/>
      </w:pPr>
      <w:r>
        <w:rPr>
          <w:rFonts w:ascii="Times New Roman"/>
          <w:b w:val="false"/>
          <w:i w:val="false"/>
          <w:color w:val="000000"/>
          <w:sz w:val="28"/>
        </w:rPr>
        <w:t>
      изготовление простых шаблонов и макетов на мебель;</w:t>
      </w:r>
    </w:p>
    <w:p>
      <w:pPr>
        <w:spacing w:after="0"/>
        <w:ind w:left="0"/>
        <w:jc w:val="both"/>
      </w:pPr>
      <w:r>
        <w:rPr>
          <w:rFonts w:ascii="Times New Roman"/>
          <w:b w:val="false"/>
          <w:i w:val="false"/>
          <w:color w:val="000000"/>
          <w:sz w:val="28"/>
        </w:rPr>
        <w:t>
      разметка и установка с подгонкой и креплением на шпильки и болты деревянного обрешетника сложной конфигурации, с большим погибом, по подволокам, бортам и переборкам;</w:t>
      </w:r>
    </w:p>
    <w:p>
      <w:pPr>
        <w:spacing w:after="0"/>
        <w:ind w:left="0"/>
        <w:jc w:val="both"/>
      </w:pPr>
      <w:r>
        <w:rPr>
          <w:rFonts w:ascii="Times New Roman"/>
          <w:b w:val="false"/>
          <w:i w:val="false"/>
          <w:color w:val="000000"/>
          <w:sz w:val="28"/>
        </w:rPr>
        <w:t>
      наклейка линолеума, установка пластмассовых наличников, плинтусов, галтелей, раскладок с установкой вкладышей;</w:t>
      </w:r>
    </w:p>
    <w:p>
      <w:pPr>
        <w:spacing w:after="0"/>
        <w:ind w:left="0"/>
        <w:jc w:val="both"/>
      </w:pPr>
      <w:r>
        <w:rPr>
          <w:rFonts w:ascii="Times New Roman"/>
          <w:b w:val="false"/>
          <w:i w:val="false"/>
          <w:color w:val="000000"/>
          <w:sz w:val="28"/>
        </w:rPr>
        <w:t>
      приготовление клея и шпатлевки на синтетических смолах;</w:t>
      </w:r>
    </w:p>
    <w:p>
      <w:pPr>
        <w:spacing w:after="0"/>
        <w:ind w:left="0"/>
        <w:jc w:val="both"/>
      </w:pPr>
      <w:r>
        <w:rPr>
          <w:rFonts w:ascii="Times New Roman"/>
          <w:b w:val="false"/>
          <w:i w:val="false"/>
          <w:color w:val="000000"/>
          <w:sz w:val="28"/>
        </w:rPr>
        <w:t>
      сверление и зенкование отверстий, нарезание резьбы в металлическом обрешетнике, комингсах для крепления мебели;</w:t>
      </w:r>
    </w:p>
    <w:p>
      <w:pPr>
        <w:spacing w:after="0"/>
        <w:ind w:left="0"/>
        <w:jc w:val="both"/>
      </w:pPr>
      <w:r>
        <w:rPr>
          <w:rFonts w:ascii="Times New Roman"/>
          <w:b w:val="false"/>
          <w:i w:val="false"/>
          <w:color w:val="000000"/>
          <w:sz w:val="28"/>
        </w:rPr>
        <w:t>
      заточка и наладка столярного инструмента;</w:t>
      </w:r>
    </w:p>
    <w:p>
      <w:pPr>
        <w:spacing w:after="0"/>
        <w:ind w:left="0"/>
        <w:jc w:val="both"/>
      </w:pPr>
      <w:r>
        <w:rPr>
          <w:rFonts w:ascii="Times New Roman"/>
          <w:b w:val="false"/>
          <w:i w:val="false"/>
          <w:color w:val="000000"/>
          <w:sz w:val="28"/>
        </w:rPr>
        <w:t>
      выполнение работ при установке, креплении и сборке судовой мебели, оборудования, зашивок из ценных пород древесины, лакированных, полированных и облицованных слоистым пластиком плит под руководством столяра судового более высокой квалификации.</w:t>
      </w:r>
    </w:p>
    <w:p>
      <w:pPr>
        <w:spacing w:after="0"/>
        <w:ind w:left="0"/>
        <w:jc w:val="both"/>
      </w:pPr>
      <w:r>
        <w:rPr>
          <w:rFonts w:ascii="Times New Roman"/>
          <w:b w:val="false"/>
          <w:i w:val="false"/>
          <w:color w:val="000000"/>
          <w:sz w:val="28"/>
        </w:rPr>
        <w:t>
      373. Должен знать:</w:t>
      </w:r>
    </w:p>
    <w:p>
      <w:pPr>
        <w:spacing w:after="0"/>
        <w:ind w:left="0"/>
        <w:jc w:val="both"/>
      </w:pPr>
      <w:r>
        <w:rPr>
          <w:rFonts w:ascii="Times New Roman"/>
          <w:b w:val="false"/>
          <w:i w:val="false"/>
          <w:color w:val="000000"/>
          <w:sz w:val="28"/>
        </w:rPr>
        <w:t>
      способы и приемы столярно-монтажных работ по установке и креплению судовой мебели, изделий и оборудования из мягких пород древесины в судовых помещениях;</w:t>
      </w:r>
    </w:p>
    <w:p>
      <w:pPr>
        <w:spacing w:after="0"/>
        <w:ind w:left="0"/>
        <w:jc w:val="both"/>
      </w:pPr>
      <w:r>
        <w:rPr>
          <w:rFonts w:ascii="Times New Roman"/>
          <w:b w:val="false"/>
          <w:i w:val="false"/>
          <w:color w:val="000000"/>
          <w:sz w:val="28"/>
        </w:rPr>
        <w:t>
      устройство и настройку деревообрабатывающих станков: ленточных, круглопильных, строгальных, сверлильных;</w:t>
      </w:r>
    </w:p>
    <w:p>
      <w:pPr>
        <w:spacing w:after="0"/>
        <w:ind w:left="0"/>
        <w:jc w:val="both"/>
      </w:pPr>
      <w:r>
        <w:rPr>
          <w:rFonts w:ascii="Times New Roman"/>
          <w:b w:val="false"/>
          <w:i w:val="false"/>
          <w:color w:val="000000"/>
          <w:sz w:val="28"/>
        </w:rPr>
        <w:t>
      виды соединений деталей и узлов, виды лицевой отделки древесины, отделочные материалы и правила их применения;</w:t>
      </w:r>
    </w:p>
    <w:p>
      <w:pPr>
        <w:spacing w:after="0"/>
        <w:ind w:left="0"/>
        <w:jc w:val="both"/>
      </w:pPr>
      <w:r>
        <w:rPr>
          <w:rFonts w:ascii="Times New Roman"/>
          <w:b w:val="false"/>
          <w:i w:val="false"/>
          <w:color w:val="000000"/>
          <w:sz w:val="28"/>
        </w:rPr>
        <w:t>
      свойства и нормы влажности древесины твердых и мягких пород;</w:t>
      </w:r>
    </w:p>
    <w:p>
      <w:pPr>
        <w:spacing w:after="0"/>
        <w:ind w:left="0"/>
        <w:jc w:val="both"/>
      </w:pPr>
      <w:r>
        <w:rPr>
          <w:rFonts w:ascii="Times New Roman"/>
          <w:b w:val="false"/>
          <w:i w:val="false"/>
          <w:color w:val="000000"/>
          <w:sz w:val="28"/>
        </w:rPr>
        <w:t>
      правила применения растворителей, паст и лаков при отделке столярных изделий, вычерчивание эскизов отдельных деталей и узлов;</w:t>
      </w:r>
    </w:p>
    <w:p>
      <w:pPr>
        <w:spacing w:after="0"/>
        <w:ind w:left="0"/>
        <w:jc w:val="both"/>
      </w:pPr>
      <w:r>
        <w:rPr>
          <w:rFonts w:ascii="Times New Roman"/>
          <w:b w:val="false"/>
          <w:i w:val="false"/>
          <w:color w:val="000000"/>
          <w:sz w:val="28"/>
        </w:rPr>
        <w:t>
      изготовление простых шаблонов по чертежам и эскизам;</w:t>
      </w:r>
    </w:p>
    <w:p>
      <w:pPr>
        <w:spacing w:after="0"/>
        <w:ind w:left="0"/>
        <w:jc w:val="both"/>
      </w:pPr>
      <w:r>
        <w:rPr>
          <w:rFonts w:ascii="Times New Roman"/>
          <w:b w:val="false"/>
          <w:i w:val="false"/>
          <w:color w:val="000000"/>
          <w:sz w:val="28"/>
        </w:rPr>
        <w:t>
      основные сведения о построении геометрических фигур;</w:t>
      </w:r>
    </w:p>
    <w:p>
      <w:pPr>
        <w:spacing w:after="0"/>
        <w:ind w:left="0"/>
        <w:jc w:val="both"/>
      </w:pPr>
      <w:r>
        <w:rPr>
          <w:rFonts w:ascii="Times New Roman"/>
          <w:b w:val="false"/>
          <w:i w:val="false"/>
          <w:color w:val="000000"/>
          <w:sz w:val="28"/>
        </w:rPr>
        <w:t>
      рецептура клеев на эпоксидной основе;</w:t>
      </w:r>
    </w:p>
    <w:p>
      <w:pPr>
        <w:spacing w:after="0"/>
        <w:ind w:left="0"/>
        <w:jc w:val="both"/>
      </w:pPr>
      <w:r>
        <w:rPr>
          <w:rFonts w:ascii="Times New Roman"/>
          <w:b w:val="false"/>
          <w:i w:val="false"/>
          <w:color w:val="000000"/>
          <w:sz w:val="28"/>
        </w:rPr>
        <w:t>
      правила чтения чертежей средней сложности.</w:t>
      </w:r>
    </w:p>
    <w:p>
      <w:pPr>
        <w:spacing w:after="0"/>
        <w:ind w:left="0"/>
        <w:jc w:val="both"/>
      </w:pPr>
      <w:r>
        <w:rPr>
          <w:rFonts w:ascii="Times New Roman"/>
          <w:b w:val="false"/>
          <w:i w:val="false"/>
          <w:color w:val="000000"/>
          <w:sz w:val="28"/>
        </w:rPr>
        <w:t>
      374. Примеры работ:</w:t>
      </w:r>
    </w:p>
    <w:p>
      <w:pPr>
        <w:spacing w:after="0"/>
        <w:ind w:left="0"/>
        <w:jc w:val="both"/>
      </w:pPr>
      <w:r>
        <w:rPr>
          <w:rFonts w:ascii="Times New Roman"/>
          <w:b w:val="false"/>
          <w:i w:val="false"/>
          <w:color w:val="000000"/>
          <w:sz w:val="28"/>
        </w:rPr>
        <w:t>
      1) аккумуляторы - крепление на судне;</w:t>
      </w:r>
    </w:p>
    <w:p>
      <w:pPr>
        <w:spacing w:after="0"/>
        <w:ind w:left="0"/>
        <w:jc w:val="both"/>
      </w:pPr>
      <w:r>
        <w:rPr>
          <w:rFonts w:ascii="Times New Roman"/>
          <w:b w:val="false"/>
          <w:i w:val="false"/>
          <w:color w:val="000000"/>
          <w:sz w:val="28"/>
        </w:rPr>
        <w:t>
      2) блоки из пенопласта - подгонка, установка;</w:t>
      </w:r>
    </w:p>
    <w:p>
      <w:pPr>
        <w:spacing w:after="0"/>
        <w:ind w:left="0"/>
        <w:jc w:val="both"/>
      </w:pPr>
      <w:r>
        <w:rPr>
          <w:rFonts w:ascii="Times New Roman"/>
          <w:b w:val="false"/>
          <w:i w:val="false"/>
          <w:color w:val="000000"/>
          <w:sz w:val="28"/>
        </w:rPr>
        <w:t>
      3) буфеты, диваны, столы письменные и обеденные, шкафы из мягких пород древесины - сборка, ремонт, установка с пригонкой по месту;</w:t>
      </w:r>
    </w:p>
    <w:p>
      <w:pPr>
        <w:spacing w:after="0"/>
        <w:ind w:left="0"/>
        <w:jc w:val="both"/>
      </w:pPr>
      <w:r>
        <w:rPr>
          <w:rFonts w:ascii="Times New Roman"/>
          <w:b w:val="false"/>
          <w:i w:val="false"/>
          <w:color w:val="000000"/>
          <w:sz w:val="28"/>
        </w:rPr>
        <w:t>
      4) верстаки слесарные судовые - установка;</w:t>
      </w:r>
    </w:p>
    <w:p>
      <w:pPr>
        <w:spacing w:after="0"/>
        <w:ind w:left="0"/>
        <w:jc w:val="both"/>
      </w:pPr>
      <w:r>
        <w:rPr>
          <w:rFonts w:ascii="Times New Roman"/>
          <w:b w:val="false"/>
          <w:i w:val="false"/>
          <w:color w:val="000000"/>
          <w:sz w:val="28"/>
        </w:rPr>
        <w:t>
      5) весла распашные и валиковые - крепление по месту;</w:t>
      </w:r>
    </w:p>
    <w:p>
      <w:pPr>
        <w:spacing w:after="0"/>
        <w:ind w:left="0"/>
        <w:jc w:val="both"/>
      </w:pPr>
      <w:r>
        <w:rPr>
          <w:rFonts w:ascii="Times New Roman"/>
          <w:b w:val="false"/>
          <w:i w:val="false"/>
          <w:color w:val="000000"/>
          <w:sz w:val="28"/>
        </w:rPr>
        <w:t>
      6) галтели, раскладки, наличники из мягких и твердых пород древесины, отделанные лаком в судовых помещениях, - снятие с сохранением, установка, пригонка, крепление;</w:t>
      </w:r>
    </w:p>
    <w:p>
      <w:pPr>
        <w:spacing w:after="0"/>
        <w:ind w:left="0"/>
        <w:jc w:val="both"/>
      </w:pPr>
      <w:r>
        <w:rPr>
          <w:rFonts w:ascii="Times New Roman"/>
          <w:b w:val="false"/>
          <w:i w:val="false"/>
          <w:color w:val="000000"/>
          <w:sz w:val="28"/>
        </w:rPr>
        <w:t>
      7) двери филенчатые и щитовые, сдвижные, одностворчатые и двухстворчатые, двери в ниши из мягких пород древесины - подгонка, установка, ремонт;</w:t>
      </w:r>
    </w:p>
    <w:p>
      <w:pPr>
        <w:spacing w:after="0"/>
        <w:ind w:left="0"/>
        <w:jc w:val="both"/>
      </w:pPr>
      <w:r>
        <w:rPr>
          <w:rFonts w:ascii="Times New Roman"/>
          <w:b w:val="false"/>
          <w:i w:val="false"/>
          <w:color w:val="000000"/>
          <w:sz w:val="28"/>
        </w:rPr>
        <w:t>
      8) изделия из оргстекла (держатели стаканов и графинов, туалетные полки и шкафчики и тому подобное) - установка, крепление;</w:t>
      </w:r>
    </w:p>
    <w:p>
      <w:pPr>
        <w:spacing w:after="0"/>
        <w:ind w:left="0"/>
        <w:jc w:val="both"/>
      </w:pPr>
      <w:r>
        <w:rPr>
          <w:rFonts w:ascii="Times New Roman"/>
          <w:b w:val="false"/>
          <w:i w:val="false"/>
          <w:color w:val="000000"/>
          <w:sz w:val="28"/>
        </w:rPr>
        <w:t>
      9) изделия скобяные, никелированные и из пластмасс для дверей, столов, шкафов из мягких пород древесины (неполированных) - врезка на месте и установка;</w:t>
      </w:r>
    </w:p>
    <w:p>
      <w:pPr>
        <w:spacing w:after="0"/>
        <w:ind w:left="0"/>
        <w:jc w:val="both"/>
      </w:pPr>
      <w:r>
        <w:rPr>
          <w:rFonts w:ascii="Times New Roman"/>
          <w:b w:val="false"/>
          <w:i w:val="false"/>
          <w:color w:val="000000"/>
          <w:sz w:val="28"/>
        </w:rPr>
        <w:t>
      10) кожухи сложные на мебель и приборы для защиты от механических повреждений, коробки дверные и иллюминаторные четырехгранные - изготовление, установка;</w:t>
      </w:r>
    </w:p>
    <w:p>
      <w:pPr>
        <w:spacing w:after="0"/>
        <w:ind w:left="0"/>
        <w:jc w:val="both"/>
      </w:pPr>
      <w:r>
        <w:rPr>
          <w:rFonts w:ascii="Times New Roman"/>
          <w:b w:val="false"/>
          <w:i w:val="false"/>
          <w:color w:val="000000"/>
          <w:sz w:val="28"/>
        </w:rPr>
        <w:t>
      11) леера для штор сложные - установка;</w:t>
      </w:r>
    </w:p>
    <w:p>
      <w:pPr>
        <w:spacing w:after="0"/>
        <w:ind w:left="0"/>
        <w:jc w:val="both"/>
      </w:pPr>
      <w:r>
        <w:rPr>
          <w:rFonts w:ascii="Times New Roman"/>
          <w:b w:val="false"/>
          <w:i w:val="false"/>
          <w:color w:val="000000"/>
          <w:sz w:val="28"/>
        </w:rPr>
        <w:t>
      12) мебель - очистка от старого лакокрасочного покрытия;</w:t>
      </w:r>
    </w:p>
    <w:p>
      <w:pPr>
        <w:spacing w:after="0"/>
        <w:ind w:left="0"/>
        <w:jc w:val="both"/>
      </w:pPr>
      <w:r>
        <w:rPr>
          <w:rFonts w:ascii="Times New Roman"/>
          <w:b w:val="false"/>
          <w:i w:val="false"/>
          <w:color w:val="000000"/>
          <w:sz w:val="28"/>
        </w:rPr>
        <w:t>
      13) палубы - зашивка бакелизированной фанерой;</w:t>
      </w:r>
    </w:p>
    <w:p>
      <w:pPr>
        <w:spacing w:after="0"/>
        <w:ind w:left="0"/>
        <w:jc w:val="both"/>
      </w:pPr>
      <w:r>
        <w:rPr>
          <w:rFonts w:ascii="Times New Roman"/>
          <w:b w:val="false"/>
          <w:i w:val="false"/>
          <w:color w:val="000000"/>
          <w:sz w:val="28"/>
        </w:rPr>
        <w:t>
      14) планки под светильники, розетки - установка с креплением на винты, пистоны;</w:t>
      </w:r>
    </w:p>
    <w:p>
      <w:pPr>
        <w:spacing w:after="0"/>
        <w:ind w:left="0"/>
        <w:jc w:val="both"/>
      </w:pPr>
      <w:r>
        <w:rPr>
          <w:rFonts w:ascii="Times New Roman"/>
          <w:b w:val="false"/>
          <w:i w:val="false"/>
          <w:color w:val="000000"/>
          <w:sz w:val="28"/>
        </w:rPr>
        <w:t>
      15) плиты столярные, щиты выгородок (необлицованные), рамы оконные судовые - установка с подгонкой;</w:t>
      </w:r>
    </w:p>
    <w:p>
      <w:pPr>
        <w:spacing w:after="0"/>
        <w:ind w:left="0"/>
        <w:jc w:val="both"/>
      </w:pPr>
      <w:r>
        <w:rPr>
          <w:rFonts w:ascii="Times New Roman"/>
          <w:b w:val="false"/>
          <w:i w:val="false"/>
          <w:color w:val="000000"/>
          <w:sz w:val="28"/>
        </w:rPr>
        <w:t>
      16) поверхность под фанерование и облицовку пластиком - шпатлевание, шлифование;</w:t>
      </w:r>
    </w:p>
    <w:p>
      <w:pPr>
        <w:spacing w:after="0"/>
        <w:ind w:left="0"/>
        <w:jc w:val="both"/>
      </w:pPr>
      <w:r>
        <w:rPr>
          <w:rFonts w:ascii="Times New Roman"/>
          <w:b w:val="false"/>
          <w:i w:val="false"/>
          <w:color w:val="000000"/>
          <w:sz w:val="28"/>
        </w:rPr>
        <w:t>
      17) решетки подножные, вентиляционные - изготовление, установка с подгонкой по месту, крепление;</w:t>
      </w:r>
    </w:p>
    <w:p>
      <w:pPr>
        <w:spacing w:after="0"/>
        <w:ind w:left="0"/>
        <w:jc w:val="both"/>
      </w:pPr>
      <w:r>
        <w:rPr>
          <w:rFonts w:ascii="Times New Roman"/>
          <w:b w:val="false"/>
          <w:i w:val="false"/>
          <w:color w:val="000000"/>
          <w:sz w:val="28"/>
        </w:rPr>
        <w:t>
      18) рундуки нештатные - сборка, установка;</w:t>
      </w:r>
    </w:p>
    <w:p>
      <w:pPr>
        <w:spacing w:after="0"/>
        <w:ind w:left="0"/>
        <w:jc w:val="both"/>
      </w:pPr>
      <w:r>
        <w:rPr>
          <w:rFonts w:ascii="Times New Roman"/>
          <w:b w:val="false"/>
          <w:i w:val="false"/>
          <w:color w:val="000000"/>
          <w:sz w:val="28"/>
        </w:rPr>
        <w:t>
      19) столы, рундуки, тумбочки - замена линолеума;</w:t>
      </w:r>
    </w:p>
    <w:p>
      <w:pPr>
        <w:spacing w:after="0"/>
        <w:ind w:left="0"/>
        <w:jc w:val="both"/>
      </w:pPr>
      <w:r>
        <w:rPr>
          <w:rFonts w:ascii="Times New Roman"/>
          <w:b w:val="false"/>
          <w:i w:val="false"/>
          <w:color w:val="000000"/>
          <w:sz w:val="28"/>
        </w:rPr>
        <w:t>
      20) тумбы из твердых пород древесины для рубки мяса - установка;</w:t>
      </w:r>
    </w:p>
    <w:p>
      <w:pPr>
        <w:spacing w:after="0"/>
        <w:ind w:left="0"/>
        <w:jc w:val="both"/>
      </w:pPr>
      <w:r>
        <w:rPr>
          <w:rFonts w:ascii="Times New Roman"/>
          <w:b w:val="false"/>
          <w:i w:val="false"/>
          <w:color w:val="000000"/>
          <w:sz w:val="28"/>
        </w:rPr>
        <w:t>
      21) щиты выгородок, облицованные слоистым пластиком, ценными породами древесины, - демонтаж.</w:t>
      </w:r>
    </w:p>
    <w:bookmarkStart w:name="z169" w:id="165"/>
    <w:p>
      <w:pPr>
        <w:spacing w:after="0"/>
        <w:ind w:left="0"/>
        <w:jc w:val="both"/>
      </w:pPr>
      <w:r>
        <w:rPr>
          <w:rFonts w:ascii="Times New Roman"/>
          <w:b w:val="false"/>
          <w:i w:val="false"/>
          <w:color w:val="000000"/>
          <w:sz w:val="28"/>
        </w:rPr>
        <w:t>
      Параграф 3. Столяр судовой, 4-й разряд</w:t>
      </w:r>
    </w:p>
    <w:bookmarkEnd w:id="165"/>
    <w:p>
      <w:pPr>
        <w:spacing w:after="0"/>
        <w:ind w:left="0"/>
        <w:jc w:val="both"/>
      </w:pPr>
      <w:r>
        <w:rPr>
          <w:rFonts w:ascii="Times New Roman"/>
          <w:b w:val="false"/>
          <w:i w:val="false"/>
          <w:color w:val="000000"/>
          <w:sz w:val="28"/>
        </w:rPr>
        <w:t>
      375. Характеристика работ:</w:t>
      </w:r>
    </w:p>
    <w:p>
      <w:pPr>
        <w:spacing w:after="0"/>
        <w:ind w:left="0"/>
        <w:jc w:val="both"/>
      </w:pPr>
      <w:r>
        <w:rPr>
          <w:rFonts w:ascii="Times New Roman"/>
          <w:b w:val="false"/>
          <w:i w:val="false"/>
          <w:color w:val="000000"/>
          <w:sz w:val="28"/>
        </w:rPr>
        <w:t>
      установка, крепление сложной мебели и деталей отделки судовых помещений из твердых пород древесины и пластмасс;</w:t>
      </w:r>
    </w:p>
    <w:p>
      <w:pPr>
        <w:spacing w:after="0"/>
        <w:ind w:left="0"/>
        <w:jc w:val="both"/>
      </w:pPr>
      <w:r>
        <w:rPr>
          <w:rFonts w:ascii="Times New Roman"/>
          <w:b w:val="false"/>
          <w:i w:val="false"/>
          <w:color w:val="000000"/>
          <w:sz w:val="28"/>
        </w:rPr>
        <w:t>
      простая разметка мест установки по чертежам и эскизам мебели и изделий оборудования;</w:t>
      </w:r>
    </w:p>
    <w:p>
      <w:pPr>
        <w:spacing w:after="0"/>
        <w:ind w:left="0"/>
        <w:jc w:val="both"/>
      </w:pPr>
      <w:r>
        <w:rPr>
          <w:rFonts w:ascii="Times New Roman"/>
          <w:b w:val="false"/>
          <w:i w:val="false"/>
          <w:color w:val="000000"/>
          <w:sz w:val="28"/>
        </w:rPr>
        <w:t>
      ремонт мебели из твердых пород древесины, пластмасс и облицованных пластиком щитов на судах;</w:t>
      </w:r>
    </w:p>
    <w:p>
      <w:pPr>
        <w:spacing w:after="0"/>
        <w:ind w:left="0"/>
        <w:jc w:val="both"/>
      </w:pPr>
      <w:r>
        <w:rPr>
          <w:rFonts w:ascii="Times New Roman"/>
          <w:b w:val="false"/>
          <w:i w:val="false"/>
          <w:color w:val="000000"/>
          <w:sz w:val="28"/>
        </w:rPr>
        <w:t>
      выполнение сложных столярных соединений;</w:t>
      </w:r>
    </w:p>
    <w:p>
      <w:pPr>
        <w:spacing w:after="0"/>
        <w:ind w:left="0"/>
        <w:jc w:val="both"/>
      </w:pPr>
      <w:r>
        <w:rPr>
          <w:rFonts w:ascii="Times New Roman"/>
          <w:b w:val="false"/>
          <w:i w:val="false"/>
          <w:color w:val="000000"/>
          <w:sz w:val="28"/>
        </w:rPr>
        <w:t>
      фанерование шпоном и облицование пластиком щитов зашивки и оборудования помещений в прессах горячего и холодного отверждения клея;</w:t>
      </w:r>
    </w:p>
    <w:p>
      <w:pPr>
        <w:spacing w:after="0"/>
        <w:ind w:left="0"/>
        <w:jc w:val="both"/>
      </w:pPr>
      <w:r>
        <w:rPr>
          <w:rFonts w:ascii="Times New Roman"/>
          <w:b w:val="false"/>
          <w:i w:val="false"/>
          <w:color w:val="000000"/>
          <w:sz w:val="28"/>
        </w:rPr>
        <w:t>
      сборка мебели и оборудования из щитов, облицованных пластиком или строганым шпоном;</w:t>
      </w:r>
    </w:p>
    <w:p>
      <w:pPr>
        <w:spacing w:after="0"/>
        <w:ind w:left="0"/>
        <w:jc w:val="both"/>
      </w:pPr>
      <w:r>
        <w:rPr>
          <w:rFonts w:ascii="Times New Roman"/>
          <w:b w:val="false"/>
          <w:i w:val="false"/>
          <w:color w:val="000000"/>
          <w:sz w:val="28"/>
        </w:rPr>
        <w:t>
      изготовление средней сложности шаблонов и макетов на мебель;</w:t>
      </w:r>
    </w:p>
    <w:p>
      <w:pPr>
        <w:spacing w:after="0"/>
        <w:ind w:left="0"/>
        <w:jc w:val="both"/>
      </w:pPr>
      <w:r>
        <w:rPr>
          <w:rFonts w:ascii="Times New Roman"/>
          <w:b w:val="false"/>
          <w:i w:val="false"/>
          <w:color w:val="000000"/>
          <w:sz w:val="28"/>
        </w:rPr>
        <w:t>
      раскрой, подгонка, установка и крепление на самонарезающие винты зашивок простой конфигурации из асбосилитовых плит, облицованных слоистым пластиком (типа "Маринит", "Металлопласт") жилых и служебных помещений;</w:t>
      </w:r>
    </w:p>
    <w:p>
      <w:pPr>
        <w:spacing w:after="0"/>
        <w:ind w:left="0"/>
        <w:jc w:val="both"/>
      </w:pPr>
      <w:r>
        <w:rPr>
          <w:rFonts w:ascii="Times New Roman"/>
          <w:b w:val="false"/>
          <w:i w:val="false"/>
          <w:color w:val="000000"/>
          <w:sz w:val="28"/>
        </w:rPr>
        <w:t>
      наклеивание художественного линолеума с подбором по рисунку и текстуре;</w:t>
      </w:r>
    </w:p>
    <w:p>
      <w:pPr>
        <w:spacing w:after="0"/>
        <w:ind w:left="0"/>
        <w:jc w:val="both"/>
      </w:pPr>
      <w:r>
        <w:rPr>
          <w:rFonts w:ascii="Times New Roman"/>
          <w:b w:val="false"/>
          <w:i w:val="false"/>
          <w:color w:val="000000"/>
          <w:sz w:val="28"/>
        </w:rPr>
        <w:t>
      отделка лаком и освежение лакированной поверхности изделий;</w:t>
      </w:r>
    </w:p>
    <w:p>
      <w:pPr>
        <w:spacing w:after="0"/>
        <w:ind w:left="0"/>
        <w:jc w:val="both"/>
      </w:pPr>
      <w:r>
        <w:rPr>
          <w:rFonts w:ascii="Times New Roman"/>
          <w:b w:val="false"/>
          <w:i w:val="false"/>
          <w:color w:val="000000"/>
          <w:sz w:val="28"/>
        </w:rPr>
        <w:t>
      выполнение работ на шипорезных, фрезерных и шлифовальных станках.</w:t>
      </w:r>
    </w:p>
    <w:p>
      <w:pPr>
        <w:spacing w:after="0"/>
        <w:ind w:left="0"/>
        <w:jc w:val="both"/>
      </w:pPr>
      <w:r>
        <w:rPr>
          <w:rFonts w:ascii="Times New Roman"/>
          <w:b w:val="false"/>
          <w:i w:val="false"/>
          <w:color w:val="000000"/>
          <w:sz w:val="28"/>
        </w:rPr>
        <w:t>
      376. Должен знать:</w:t>
      </w:r>
    </w:p>
    <w:p>
      <w:pPr>
        <w:spacing w:after="0"/>
        <w:ind w:left="0"/>
        <w:jc w:val="both"/>
      </w:pPr>
      <w:r>
        <w:rPr>
          <w:rFonts w:ascii="Times New Roman"/>
          <w:b w:val="false"/>
          <w:i w:val="false"/>
          <w:color w:val="000000"/>
          <w:sz w:val="28"/>
        </w:rPr>
        <w:t>
      назначение помещений судна и их расположение, типы и конструкции судовых деревянных изделий, свойства отделочных составов;</w:t>
      </w:r>
    </w:p>
    <w:p>
      <w:pPr>
        <w:spacing w:after="0"/>
        <w:ind w:left="0"/>
        <w:jc w:val="both"/>
      </w:pPr>
      <w:r>
        <w:rPr>
          <w:rFonts w:ascii="Times New Roman"/>
          <w:b w:val="false"/>
          <w:i w:val="false"/>
          <w:color w:val="000000"/>
          <w:sz w:val="28"/>
        </w:rPr>
        <w:t>
      правила простой разметки мест установки по чертежам и эскизам мебели и изделий оборудования;</w:t>
      </w:r>
    </w:p>
    <w:p>
      <w:pPr>
        <w:spacing w:after="0"/>
        <w:ind w:left="0"/>
        <w:jc w:val="both"/>
      </w:pPr>
      <w:r>
        <w:rPr>
          <w:rFonts w:ascii="Times New Roman"/>
          <w:b w:val="false"/>
          <w:i w:val="false"/>
          <w:color w:val="000000"/>
          <w:sz w:val="28"/>
        </w:rPr>
        <w:t>
      правила установки и крепления лакированных изделий из твердых пород древесины, пластмасс, типы и конструкции сложных столярных соединений;</w:t>
      </w:r>
    </w:p>
    <w:p>
      <w:pPr>
        <w:spacing w:after="0"/>
        <w:ind w:left="0"/>
        <w:jc w:val="both"/>
      </w:pPr>
      <w:r>
        <w:rPr>
          <w:rFonts w:ascii="Times New Roman"/>
          <w:b w:val="false"/>
          <w:i w:val="false"/>
          <w:color w:val="000000"/>
          <w:sz w:val="28"/>
        </w:rPr>
        <w:t>
      способы набора по естественному рисунку;</w:t>
      </w:r>
    </w:p>
    <w:p>
      <w:pPr>
        <w:spacing w:after="0"/>
        <w:ind w:left="0"/>
        <w:jc w:val="both"/>
      </w:pPr>
      <w:r>
        <w:rPr>
          <w:rFonts w:ascii="Times New Roman"/>
          <w:b w:val="false"/>
          <w:i w:val="false"/>
          <w:color w:val="000000"/>
          <w:sz w:val="28"/>
        </w:rPr>
        <w:t>
      правила отделки поверхностей политурой или лаком, способы обработки и крепления материалов из асбосилита, облицованных слоистыми пластиками;</w:t>
      </w:r>
    </w:p>
    <w:p>
      <w:pPr>
        <w:spacing w:after="0"/>
        <w:ind w:left="0"/>
        <w:jc w:val="both"/>
      </w:pPr>
      <w:r>
        <w:rPr>
          <w:rFonts w:ascii="Times New Roman"/>
          <w:b w:val="false"/>
          <w:i w:val="false"/>
          <w:color w:val="000000"/>
          <w:sz w:val="28"/>
        </w:rPr>
        <w:t>
      правила работы на шипорезных, фрезерных и шлифовальных станках и наладку;</w:t>
      </w:r>
    </w:p>
    <w:p>
      <w:pPr>
        <w:spacing w:after="0"/>
        <w:ind w:left="0"/>
        <w:jc w:val="both"/>
      </w:pPr>
      <w:r>
        <w:rPr>
          <w:rFonts w:ascii="Times New Roman"/>
          <w:b w:val="false"/>
          <w:i w:val="false"/>
          <w:color w:val="000000"/>
          <w:sz w:val="28"/>
        </w:rPr>
        <w:t>
      изготовление средней сложности шаблонов и макетов на мебель;</w:t>
      </w:r>
    </w:p>
    <w:p>
      <w:pPr>
        <w:spacing w:after="0"/>
        <w:ind w:left="0"/>
        <w:jc w:val="both"/>
      </w:pPr>
      <w:r>
        <w:rPr>
          <w:rFonts w:ascii="Times New Roman"/>
          <w:b w:val="false"/>
          <w:i w:val="false"/>
          <w:color w:val="000000"/>
          <w:sz w:val="28"/>
        </w:rPr>
        <w:t>
      правила чтения сложных чертежей, узловых альбомов.</w:t>
      </w:r>
    </w:p>
    <w:p>
      <w:pPr>
        <w:spacing w:after="0"/>
        <w:ind w:left="0"/>
        <w:jc w:val="both"/>
      </w:pPr>
      <w:r>
        <w:rPr>
          <w:rFonts w:ascii="Times New Roman"/>
          <w:b w:val="false"/>
          <w:i w:val="false"/>
          <w:color w:val="000000"/>
          <w:sz w:val="28"/>
        </w:rPr>
        <w:t>
      377. Примеры работ:</w:t>
      </w:r>
    </w:p>
    <w:p>
      <w:pPr>
        <w:spacing w:after="0"/>
        <w:ind w:left="0"/>
        <w:jc w:val="both"/>
      </w:pPr>
      <w:r>
        <w:rPr>
          <w:rFonts w:ascii="Times New Roman"/>
          <w:b w:val="false"/>
          <w:i w:val="false"/>
          <w:color w:val="000000"/>
          <w:sz w:val="28"/>
        </w:rPr>
        <w:t>
      1) двери асбосилитовые - установка в крепление специальными винтами с металлической коробкой;</w:t>
      </w:r>
    </w:p>
    <w:p>
      <w:pPr>
        <w:spacing w:after="0"/>
        <w:ind w:left="0"/>
        <w:jc w:val="both"/>
      </w:pPr>
      <w:r>
        <w:rPr>
          <w:rFonts w:ascii="Times New Roman"/>
          <w:b w:val="false"/>
          <w:i w:val="false"/>
          <w:color w:val="000000"/>
          <w:sz w:val="28"/>
        </w:rPr>
        <w:t>
      2) двери в рефрижераторных помещениях и морозильных камерах - установка;</w:t>
      </w:r>
    </w:p>
    <w:p>
      <w:pPr>
        <w:spacing w:after="0"/>
        <w:ind w:left="0"/>
        <w:jc w:val="both"/>
      </w:pPr>
      <w:r>
        <w:rPr>
          <w:rFonts w:ascii="Times New Roman"/>
          <w:b w:val="false"/>
          <w:i w:val="false"/>
          <w:color w:val="000000"/>
          <w:sz w:val="28"/>
        </w:rPr>
        <w:t>
      3) двери, рамы и крышки шкафов из твердых пород древесины, отделанные воском и лаком или облицованные пластмассами, - пригонка по месту, установка на ломберные и маятниковые петли;</w:t>
      </w:r>
    </w:p>
    <w:p>
      <w:pPr>
        <w:spacing w:after="0"/>
        <w:ind w:left="0"/>
        <w:jc w:val="both"/>
      </w:pPr>
      <w:r>
        <w:rPr>
          <w:rFonts w:ascii="Times New Roman"/>
          <w:b w:val="false"/>
          <w:i w:val="false"/>
          <w:color w:val="000000"/>
          <w:sz w:val="28"/>
        </w:rPr>
        <w:t>
      4) диваны бортовые и угловые, мягкие кресла из пластмасс и из твердых пород древесины, отделанные лаком, - разборка, сборка, установка с пригонкой, крепление;</w:t>
      </w:r>
    </w:p>
    <w:p>
      <w:pPr>
        <w:spacing w:after="0"/>
        <w:ind w:left="0"/>
        <w:jc w:val="both"/>
      </w:pPr>
      <w:r>
        <w:rPr>
          <w:rFonts w:ascii="Times New Roman"/>
          <w:b w:val="false"/>
          <w:i w:val="false"/>
          <w:color w:val="000000"/>
          <w:sz w:val="28"/>
        </w:rPr>
        <w:t>
      5) выгородки, переборки из асбосилитовых или облицованных пластиком плит - пригонка по месту, установка, крепление;</w:t>
      </w:r>
    </w:p>
    <w:p>
      <w:pPr>
        <w:spacing w:after="0"/>
        <w:ind w:left="0"/>
        <w:jc w:val="both"/>
      </w:pPr>
      <w:r>
        <w:rPr>
          <w:rFonts w:ascii="Times New Roman"/>
          <w:b w:val="false"/>
          <w:i w:val="false"/>
          <w:color w:val="000000"/>
          <w:sz w:val="28"/>
        </w:rPr>
        <w:t>
      6) карнизы, пояса из твердых пород древесины, отделанные лаком с подгонкой в "разноус" и под малку - пригонка, установка и крепление;</w:t>
      </w:r>
    </w:p>
    <w:p>
      <w:pPr>
        <w:spacing w:after="0"/>
        <w:ind w:left="0"/>
        <w:jc w:val="both"/>
      </w:pPr>
      <w:r>
        <w:rPr>
          <w:rFonts w:ascii="Times New Roman"/>
          <w:b w:val="false"/>
          <w:i w:val="false"/>
          <w:color w:val="000000"/>
          <w:sz w:val="28"/>
        </w:rPr>
        <w:t>
      7) коробки иллюминаторные восьмигранные - пригонка, установка, крепление;</w:t>
      </w:r>
    </w:p>
    <w:p>
      <w:pPr>
        <w:spacing w:after="0"/>
        <w:ind w:left="0"/>
        <w:jc w:val="both"/>
      </w:pPr>
      <w:r>
        <w:rPr>
          <w:rFonts w:ascii="Times New Roman"/>
          <w:b w:val="false"/>
          <w:i w:val="false"/>
          <w:color w:val="000000"/>
          <w:sz w:val="28"/>
        </w:rPr>
        <w:t>
      8) обрешетник радиусный - разметка, установка;</w:t>
      </w:r>
    </w:p>
    <w:p>
      <w:pPr>
        <w:spacing w:after="0"/>
        <w:ind w:left="0"/>
        <w:jc w:val="both"/>
      </w:pPr>
      <w:r>
        <w:rPr>
          <w:rFonts w:ascii="Times New Roman"/>
          <w:b w:val="false"/>
          <w:i w:val="false"/>
          <w:color w:val="000000"/>
          <w:sz w:val="28"/>
        </w:rPr>
        <w:t>
      9) панели, отделанные лаком, из твердых пород древесины и пластмасс - подбор по рисунку и текстуре, установка, крепление и ремонт поврежденных мест;</w:t>
      </w:r>
    </w:p>
    <w:p>
      <w:pPr>
        <w:spacing w:after="0"/>
        <w:ind w:left="0"/>
        <w:jc w:val="both"/>
      </w:pPr>
      <w:r>
        <w:rPr>
          <w:rFonts w:ascii="Times New Roman"/>
          <w:b w:val="false"/>
          <w:i w:val="false"/>
          <w:color w:val="000000"/>
          <w:sz w:val="28"/>
        </w:rPr>
        <w:t>
      10) поверхности - зашивка декоративной фанерой, пластиком;</w:t>
      </w:r>
    </w:p>
    <w:p>
      <w:pPr>
        <w:spacing w:after="0"/>
        <w:ind w:left="0"/>
        <w:jc w:val="both"/>
      </w:pPr>
      <w:r>
        <w:rPr>
          <w:rFonts w:ascii="Times New Roman"/>
          <w:b w:val="false"/>
          <w:i w:val="false"/>
          <w:color w:val="000000"/>
          <w:sz w:val="28"/>
        </w:rPr>
        <w:t>
      11) рамки, карнизы, бакеты, фанерованные поперечным слоем из ценных пород древесины, - шлифование;</w:t>
      </w:r>
    </w:p>
    <w:p>
      <w:pPr>
        <w:spacing w:after="0"/>
        <w:ind w:left="0"/>
        <w:jc w:val="both"/>
      </w:pPr>
      <w:r>
        <w:rPr>
          <w:rFonts w:ascii="Times New Roman"/>
          <w:b w:val="false"/>
          <w:i w:val="false"/>
          <w:color w:val="000000"/>
          <w:sz w:val="28"/>
        </w:rPr>
        <w:t>
      12) раскладка металлическая угловая - разметка мест установки, подгонка, установка, крепление;</w:t>
      </w:r>
    </w:p>
    <w:p>
      <w:pPr>
        <w:spacing w:after="0"/>
        <w:ind w:left="0"/>
        <w:jc w:val="both"/>
      </w:pPr>
      <w:r>
        <w:rPr>
          <w:rFonts w:ascii="Times New Roman"/>
          <w:b w:val="false"/>
          <w:i w:val="false"/>
          <w:color w:val="000000"/>
          <w:sz w:val="28"/>
        </w:rPr>
        <w:t>
      13) рубашки из строганого шпона - декоративный набор (в "елку", "набор");</w:t>
      </w:r>
    </w:p>
    <w:p>
      <w:pPr>
        <w:spacing w:after="0"/>
        <w:ind w:left="0"/>
        <w:jc w:val="both"/>
      </w:pPr>
      <w:r>
        <w:rPr>
          <w:rFonts w:ascii="Times New Roman"/>
          <w:b w:val="false"/>
          <w:i w:val="false"/>
          <w:color w:val="000000"/>
          <w:sz w:val="28"/>
        </w:rPr>
        <w:t>
      14) столы камбузные, облицованные пластиком, - изготовление, установка, ремонт;</w:t>
      </w:r>
    </w:p>
    <w:p>
      <w:pPr>
        <w:spacing w:after="0"/>
        <w:ind w:left="0"/>
        <w:jc w:val="both"/>
      </w:pPr>
      <w:r>
        <w:rPr>
          <w:rFonts w:ascii="Times New Roman"/>
          <w:b w:val="false"/>
          <w:i w:val="false"/>
          <w:color w:val="000000"/>
          <w:sz w:val="28"/>
        </w:rPr>
        <w:t>
      15) столы письменные, преддиванные, обеденные и шахматные лакированные - сборка, установка;</w:t>
      </w:r>
    </w:p>
    <w:p>
      <w:pPr>
        <w:spacing w:after="0"/>
        <w:ind w:left="0"/>
        <w:jc w:val="both"/>
      </w:pPr>
      <w:r>
        <w:rPr>
          <w:rFonts w:ascii="Times New Roman"/>
          <w:b w:val="false"/>
          <w:i w:val="false"/>
          <w:color w:val="000000"/>
          <w:sz w:val="28"/>
        </w:rPr>
        <w:t>
      16) шкафы, буфеты, кровати одноярусные, столы из пластмасс - установка;</w:t>
      </w:r>
    </w:p>
    <w:p>
      <w:pPr>
        <w:spacing w:after="0"/>
        <w:ind w:left="0"/>
        <w:jc w:val="both"/>
      </w:pPr>
      <w:r>
        <w:rPr>
          <w:rFonts w:ascii="Times New Roman"/>
          <w:b w:val="false"/>
          <w:i w:val="false"/>
          <w:color w:val="000000"/>
          <w:sz w:val="28"/>
        </w:rPr>
        <w:t>
      17) шкафчики туалетные, держатели стаканов и графинов из оргстекла, держатели под вентиляторы и полотенца - разметка мест установки.</w:t>
      </w:r>
    </w:p>
    <w:bookmarkStart w:name="z170" w:id="166"/>
    <w:p>
      <w:pPr>
        <w:spacing w:after="0"/>
        <w:ind w:left="0"/>
        <w:jc w:val="both"/>
      </w:pPr>
      <w:r>
        <w:rPr>
          <w:rFonts w:ascii="Times New Roman"/>
          <w:b w:val="false"/>
          <w:i w:val="false"/>
          <w:color w:val="000000"/>
          <w:sz w:val="28"/>
        </w:rPr>
        <w:t>
      Параграф 4. Столяр судовой, 5-й разряд</w:t>
      </w:r>
    </w:p>
    <w:bookmarkEnd w:id="166"/>
    <w:p>
      <w:pPr>
        <w:spacing w:after="0"/>
        <w:ind w:left="0"/>
        <w:jc w:val="both"/>
      </w:pPr>
      <w:r>
        <w:rPr>
          <w:rFonts w:ascii="Times New Roman"/>
          <w:b w:val="false"/>
          <w:i w:val="false"/>
          <w:color w:val="000000"/>
          <w:sz w:val="28"/>
        </w:rPr>
        <w:t>
      378. Характеристика работ:</w:t>
      </w:r>
    </w:p>
    <w:p>
      <w:pPr>
        <w:spacing w:after="0"/>
        <w:ind w:left="0"/>
        <w:jc w:val="both"/>
      </w:pPr>
      <w:r>
        <w:rPr>
          <w:rFonts w:ascii="Times New Roman"/>
          <w:b w:val="false"/>
          <w:i w:val="false"/>
          <w:color w:val="000000"/>
          <w:sz w:val="28"/>
        </w:rPr>
        <w:t>
      установка, крепление сложной судовой мебели, изделий оборудования и деталей отделки судовых помещений из ценных пород древесины, полированных и лакированных;</w:t>
      </w:r>
    </w:p>
    <w:p>
      <w:pPr>
        <w:spacing w:after="0"/>
        <w:ind w:left="0"/>
        <w:jc w:val="both"/>
      </w:pPr>
      <w:r>
        <w:rPr>
          <w:rFonts w:ascii="Times New Roman"/>
          <w:b w:val="false"/>
          <w:i w:val="false"/>
          <w:color w:val="000000"/>
          <w:sz w:val="28"/>
        </w:rPr>
        <w:t>
      сложная разметка мест установки по чертежам и эскизам мебели из твердых и ценных пород древесины;</w:t>
      </w:r>
    </w:p>
    <w:p>
      <w:pPr>
        <w:spacing w:after="0"/>
        <w:ind w:left="0"/>
        <w:jc w:val="both"/>
      </w:pPr>
      <w:r>
        <w:rPr>
          <w:rFonts w:ascii="Times New Roman"/>
          <w:b w:val="false"/>
          <w:i w:val="false"/>
          <w:color w:val="000000"/>
          <w:sz w:val="28"/>
        </w:rPr>
        <w:t>
      полирование лакированных поверхностей вручную;</w:t>
      </w:r>
    </w:p>
    <w:p>
      <w:pPr>
        <w:spacing w:after="0"/>
        <w:ind w:left="0"/>
        <w:jc w:val="both"/>
      </w:pPr>
      <w:r>
        <w:rPr>
          <w:rFonts w:ascii="Times New Roman"/>
          <w:b w:val="false"/>
          <w:i w:val="false"/>
          <w:color w:val="000000"/>
          <w:sz w:val="28"/>
        </w:rPr>
        <w:t>
      ремонт мебели из ценных пород древесины с соответствующим подбором текстуры древесины;</w:t>
      </w:r>
    </w:p>
    <w:p>
      <w:pPr>
        <w:spacing w:after="0"/>
        <w:ind w:left="0"/>
        <w:jc w:val="both"/>
      </w:pPr>
      <w:r>
        <w:rPr>
          <w:rFonts w:ascii="Times New Roman"/>
          <w:b w:val="false"/>
          <w:i w:val="false"/>
          <w:color w:val="000000"/>
          <w:sz w:val="28"/>
        </w:rPr>
        <w:t>
      изготовление сложных шаблонов и макетов на мебель;</w:t>
      </w:r>
    </w:p>
    <w:p>
      <w:pPr>
        <w:spacing w:after="0"/>
        <w:ind w:left="0"/>
        <w:jc w:val="both"/>
      </w:pPr>
      <w:r>
        <w:rPr>
          <w:rFonts w:ascii="Times New Roman"/>
          <w:b w:val="false"/>
          <w:i w:val="false"/>
          <w:color w:val="000000"/>
          <w:sz w:val="28"/>
        </w:rPr>
        <w:t>
      раскрой, подгонка, установка и крепление зашивок сложной конфигурации из асбосилитовых плит, облицованных слоистым пластиком (типа "Маринит", "Металлопласт") жилых и служебных помещений.</w:t>
      </w:r>
    </w:p>
    <w:p>
      <w:pPr>
        <w:spacing w:after="0"/>
        <w:ind w:left="0"/>
        <w:jc w:val="both"/>
      </w:pPr>
      <w:r>
        <w:rPr>
          <w:rFonts w:ascii="Times New Roman"/>
          <w:b w:val="false"/>
          <w:i w:val="false"/>
          <w:color w:val="000000"/>
          <w:sz w:val="28"/>
        </w:rPr>
        <w:t>
      379. Должен знать:</w:t>
      </w:r>
    </w:p>
    <w:p>
      <w:pPr>
        <w:spacing w:after="0"/>
        <w:ind w:left="0"/>
        <w:jc w:val="both"/>
      </w:pPr>
      <w:r>
        <w:rPr>
          <w:rFonts w:ascii="Times New Roman"/>
          <w:b w:val="false"/>
          <w:i w:val="false"/>
          <w:color w:val="000000"/>
          <w:sz w:val="28"/>
        </w:rPr>
        <w:t>
      типы и конструкции ответственных судовых деревянных изделий любой сложности из ценных пород древесины;</w:t>
      </w:r>
    </w:p>
    <w:p>
      <w:pPr>
        <w:spacing w:after="0"/>
        <w:ind w:left="0"/>
        <w:jc w:val="both"/>
      </w:pPr>
      <w:r>
        <w:rPr>
          <w:rFonts w:ascii="Times New Roman"/>
          <w:b w:val="false"/>
          <w:i w:val="false"/>
          <w:color w:val="000000"/>
          <w:sz w:val="28"/>
        </w:rPr>
        <w:t>
      правила сложной разметки изделий, мест установки мебели, деталей отделки и оборудования судовых помещений;</w:t>
      </w:r>
    </w:p>
    <w:p>
      <w:pPr>
        <w:spacing w:after="0"/>
        <w:ind w:left="0"/>
        <w:jc w:val="both"/>
      </w:pPr>
      <w:r>
        <w:rPr>
          <w:rFonts w:ascii="Times New Roman"/>
          <w:b w:val="false"/>
          <w:i w:val="false"/>
          <w:color w:val="000000"/>
          <w:sz w:val="28"/>
        </w:rPr>
        <w:t>
      способы высококачественного полирования по дереву, способы выполнения художественных наборов по дереву;</w:t>
      </w:r>
    </w:p>
    <w:p>
      <w:pPr>
        <w:spacing w:after="0"/>
        <w:ind w:left="0"/>
        <w:jc w:val="both"/>
      </w:pPr>
      <w:r>
        <w:rPr>
          <w:rFonts w:ascii="Times New Roman"/>
          <w:b w:val="false"/>
          <w:i w:val="false"/>
          <w:color w:val="000000"/>
          <w:sz w:val="28"/>
        </w:rPr>
        <w:t>
      изготовление сложных шаблонов и макетов на мебель;</w:t>
      </w:r>
    </w:p>
    <w:p>
      <w:pPr>
        <w:spacing w:after="0"/>
        <w:ind w:left="0"/>
        <w:jc w:val="both"/>
      </w:pPr>
      <w:r>
        <w:rPr>
          <w:rFonts w:ascii="Times New Roman"/>
          <w:b w:val="false"/>
          <w:i w:val="false"/>
          <w:color w:val="000000"/>
          <w:sz w:val="28"/>
        </w:rPr>
        <w:t>
      способы крепления мебели и оборудования из ценных пород древесины.</w:t>
      </w:r>
    </w:p>
    <w:p>
      <w:pPr>
        <w:spacing w:after="0"/>
        <w:ind w:left="0"/>
        <w:jc w:val="both"/>
      </w:pPr>
      <w:r>
        <w:rPr>
          <w:rFonts w:ascii="Times New Roman"/>
          <w:b w:val="false"/>
          <w:i w:val="false"/>
          <w:color w:val="000000"/>
          <w:sz w:val="28"/>
        </w:rPr>
        <w:t>
      380. Примеры работ:</w:t>
      </w:r>
    </w:p>
    <w:p>
      <w:pPr>
        <w:spacing w:after="0"/>
        <w:ind w:left="0"/>
        <w:jc w:val="both"/>
      </w:pPr>
      <w:r>
        <w:rPr>
          <w:rFonts w:ascii="Times New Roman"/>
          <w:b w:val="false"/>
          <w:i w:val="false"/>
          <w:color w:val="000000"/>
          <w:sz w:val="28"/>
        </w:rPr>
        <w:t>
      1) барьеры с карнизами фанерованные или ценных пород древесины - изготовление, пригонка, установка;</w:t>
      </w:r>
    </w:p>
    <w:p>
      <w:pPr>
        <w:spacing w:after="0"/>
        <w:ind w:left="0"/>
        <w:jc w:val="both"/>
      </w:pPr>
      <w:r>
        <w:rPr>
          <w:rFonts w:ascii="Times New Roman"/>
          <w:b w:val="false"/>
          <w:i w:val="false"/>
          <w:color w:val="000000"/>
          <w:sz w:val="28"/>
        </w:rPr>
        <w:t>
      2) двери двухстворчатые из ценных пород древесины с инкрустацией, полированные - изготовление, пригонка, установка;</w:t>
      </w:r>
    </w:p>
    <w:p>
      <w:pPr>
        <w:spacing w:after="0"/>
        <w:ind w:left="0"/>
        <w:jc w:val="both"/>
      </w:pPr>
      <w:r>
        <w:rPr>
          <w:rFonts w:ascii="Times New Roman"/>
          <w:b w:val="false"/>
          <w:i w:val="false"/>
          <w:color w:val="000000"/>
          <w:sz w:val="28"/>
        </w:rPr>
        <w:t>
      3) дверные полотна и оконные переплеты судовые с криволинейными очертаниями и соединениями в разноус - изготовление, пригонка, установка;</w:t>
      </w:r>
    </w:p>
    <w:p>
      <w:pPr>
        <w:spacing w:after="0"/>
        <w:ind w:left="0"/>
        <w:jc w:val="both"/>
      </w:pPr>
      <w:r>
        <w:rPr>
          <w:rFonts w:ascii="Times New Roman"/>
          <w:b w:val="false"/>
          <w:i w:val="false"/>
          <w:color w:val="000000"/>
          <w:sz w:val="28"/>
        </w:rPr>
        <w:t>
      4) замки типа "Аблой" вагонного типа - врезка;</w:t>
      </w:r>
    </w:p>
    <w:p>
      <w:pPr>
        <w:spacing w:after="0"/>
        <w:ind w:left="0"/>
        <w:jc w:val="both"/>
      </w:pPr>
      <w:r>
        <w:rPr>
          <w:rFonts w:ascii="Times New Roman"/>
          <w:b w:val="false"/>
          <w:i w:val="false"/>
          <w:color w:val="000000"/>
          <w:sz w:val="28"/>
        </w:rPr>
        <w:t>
      5) карнизы с капителями, розетки и плафоны фанерованные или из ценных пород древесины - изготовление, пригонка, установка;</w:t>
      </w:r>
    </w:p>
    <w:p>
      <w:pPr>
        <w:spacing w:after="0"/>
        <w:ind w:left="0"/>
        <w:jc w:val="both"/>
      </w:pPr>
      <w:r>
        <w:rPr>
          <w:rFonts w:ascii="Times New Roman"/>
          <w:b w:val="false"/>
          <w:i w:val="false"/>
          <w:color w:val="000000"/>
          <w:sz w:val="28"/>
        </w:rPr>
        <w:t>
      6) мебель из ценных пород древесины, полированная и лакированная (буфеты, зеркальные шкафы, бюро, кровати, столы письменные и штурманские) - изготовление, сборка, подгонка, установка, крепление;</w:t>
      </w:r>
    </w:p>
    <w:p>
      <w:pPr>
        <w:spacing w:after="0"/>
        <w:ind w:left="0"/>
        <w:jc w:val="both"/>
      </w:pPr>
      <w:r>
        <w:rPr>
          <w:rFonts w:ascii="Times New Roman"/>
          <w:b w:val="false"/>
          <w:i w:val="false"/>
          <w:color w:val="000000"/>
          <w:sz w:val="28"/>
        </w:rPr>
        <w:t>
      7) панно, зеркала в кают-компании, столовой - сборка по месту с подборкой раскладок, наклейкой сукна, крепление;</w:t>
      </w:r>
    </w:p>
    <w:p>
      <w:pPr>
        <w:spacing w:after="0"/>
        <w:ind w:left="0"/>
        <w:jc w:val="both"/>
      </w:pPr>
      <w:r>
        <w:rPr>
          <w:rFonts w:ascii="Times New Roman"/>
          <w:b w:val="false"/>
          <w:i w:val="false"/>
          <w:color w:val="000000"/>
          <w:sz w:val="28"/>
        </w:rPr>
        <w:t>
      8) полки туалетные гнутые, держатели под стаканы и графины из оргстекла - изготовление;</w:t>
      </w:r>
    </w:p>
    <w:p>
      <w:pPr>
        <w:spacing w:after="0"/>
        <w:ind w:left="0"/>
        <w:jc w:val="both"/>
      </w:pPr>
      <w:r>
        <w:rPr>
          <w:rFonts w:ascii="Times New Roman"/>
          <w:b w:val="false"/>
          <w:i w:val="false"/>
          <w:color w:val="000000"/>
          <w:sz w:val="28"/>
        </w:rPr>
        <w:t>
      9) фурнитура - установка в лакированной и полированной мебели;</w:t>
      </w:r>
    </w:p>
    <w:p>
      <w:pPr>
        <w:spacing w:after="0"/>
        <w:ind w:left="0"/>
        <w:jc w:val="both"/>
      </w:pPr>
      <w:r>
        <w:rPr>
          <w:rFonts w:ascii="Times New Roman"/>
          <w:b w:val="false"/>
          <w:i w:val="false"/>
          <w:color w:val="000000"/>
          <w:sz w:val="28"/>
        </w:rPr>
        <w:t>
      10) щиты с декоративными слоистыми пластиками - зашивка парадных помещений.</w:t>
      </w:r>
    </w:p>
    <w:bookmarkStart w:name="z171" w:id="167"/>
    <w:p>
      <w:pPr>
        <w:spacing w:after="0"/>
        <w:ind w:left="0"/>
        <w:jc w:val="both"/>
      </w:pPr>
      <w:r>
        <w:rPr>
          <w:rFonts w:ascii="Times New Roman"/>
          <w:b w:val="false"/>
          <w:i w:val="false"/>
          <w:color w:val="000000"/>
          <w:sz w:val="28"/>
        </w:rPr>
        <w:t>
      Параграф 5. Столяр судовой, 6-й разряд</w:t>
      </w:r>
    </w:p>
    <w:bookmarkEnd w:id="167"/>
    <w:p>
      <w:pPr>
        <w:spacing w:after="0"/>
        <w:ind w:left="0"/>
        <w:jc w:val="both"/>
      </w:pPr>
      <w:r>
        <w:rPr>
          <w:rFonts w:ascii="Times New Roman"/>
          <w:b w:val="false"/>
          <w:i w:val="false"/>
          <w:color w:val="000000"/>
          <w:sz w:val="28"/>
        </w:rPr>
        <w:t>
      381. Характеристика работ:</w:t>
      </w:r>
    </w:p>
    <w:p>
      <w:pPr>
        <w:spacing w:after="0"/>
        <w:ind w:left="0"/>
        <w:jc w:val="both"/>
      </w:pPr>
      <w:r>
        <w:rPr>
          <w:rFonts w:ascii="Times New Roman"/>
          <w:b w:val="false"/>
          <w:i w:val="false"/>
          <w:color w:val="000000"/>
          <w:sz w:val="28"/>
        </w:rPr>
        <w:t>
      выполнение работ по оборудованию салонов и парадных помещений на пассажирских судах высшего класса: музыкального салона, ресторана 1 класса, вестибюля 1 класса, кают "Люкс", помещений зоны отдыха и живой природы, командирского блока, кают-компаний;</w:t>
      </w:r>
    </w:p>
    <w:p>
      <w:pPr>
        <w:spacing w:after="0"/>
        <w:ind w:left="0"/>
        <w:jc w:val="both"/>
      </w:pPr>
      <w:r>
        <w:rPr>
          <w:rFonts w:ascii="Times New Roman"/>
          <w:b w:val="false"/>
          <w:i w:val="false"/>
          <w:color w:val="000000"/>
          <w:sz w:val="28"/>
        </w:rPr>
        <w:t>
      планировка и разбивка помещений, составление спецификаций на предварительный раскрой материалов.</w:t>
      </w:r>
    </w:p>
    <w:p>
      <w:pPr>
        <w:spacing w:after="0"/>
        <w:ind w:left="0"/>
        <w:jc w:val="both"/>
      </w:pPr>
      <w:r>
        <w:rPr>
          <w:rFonts w:ascii="Times New Roman"/>
          <w:b w:val="false"/>
          <w:i w:val="false"/>
          <w:color w:val="000000"/>
          <w:sz w:val="28"/>
        </w:rPr>
        <w:t>
      382. Должен знать:</w:t>
      </w:r>
    </w:p>
    <w:p>
      <w:pPr>
        <w:spacing w:after="0"/>
        <w:ind w:left="0"/>
        <w:jc w:val="both"/>
      </w:pPr>
      <w:r>
        <w:rPr>
          <w:rFonts w:ascii="Times New Roman"/>
          <w:b w:val="false"/>
          <w:i w:val="false"/>
          <w:color w:val="000000"/>
          <w:sz w:val="28"/>
        </w:rPr>
        <w:t>
      последовательность работ по оборудованию классных судовых помещений;</w:t>
      </w:r>
    </w:p>
    <w:p>
      <w:pPr>
        <w:spacing w:after="0"/>
        <w:ind w:left="0"/>
        <w:jc w:val="both"/>
      </w:pPr>
      <w:r>
        <w:rPr>
          <w:rFonts w:ascii="Times New Roman"/>
          <w:b w:val="false"/>
          <w:i w:val="false"/>
          <w:color w:val="000000"/>
          <w:sz w:val="28"/>
        </w:rPr>
        <w:t>
      типы и конструкции современных судовых изделий всех сложностей;</w:t>
      </w:r>
    </w:p>
    <w:p>
      <w:pPr>
        <w:spacing w:after="0"/>
        <w:ind w:left="0"/>
        <w:jc w:val="both"/>
      </w:pPr>
      <w:r>
        <w:rPr>
          <w:rFonts w:ascii="Times New Roman"/>
          <w:b w:val="false"/>
          <w:i w:val="false"/>
          <w:color w:val="000000"/>
          <w:sz w:val="28"/>
        </w:rPr>
        <w:t>
      правила применения ценных отделочных материалов из пластиков всех марок и расцветок, планочных отделок, органического стекла и тому подобное.</w:t>
      </w:r>
    </w:p>
    <w:p>
      <w:pPr>
        <w:spacing w:after="0"/>
        <w:ind w:left="0"/>
        <w:jc w:val="both"/>
      </w:pPr>
      <w:r>
        <w:rPr>
          <w:rFonts w:ascii="Times New Roman"/>
          <w:b w:val="false"/>
          <w:i w:val="false"/>
          <w:color w:val="000000"/>
          <w:sz w:val="28"/>
        </w:rPr>
        <w:t>
      383. Примеры работ:</w:t>
      </w:r>
    </w:p>
    <w:p>
      <w:pPr>
        <w:spacing w:after="0"/>
        <w:ind w:left="0"/>
        <w:jc w:val="both"/>
      </w:pPr>
      <w:r>
        <w:rPr>
          <w:rFonts w:ascii="Times New Roman"/>
          <w:b w:val="false"/>
          <w:i w:val="false"/>
          <w:color w:val="000000"/>
          <w:sz w:val="28"/>
        </w:rPr>
        <w:t>
      1) блок командирский, кают-компании - подбор по текстуре и зашивка декоративной полированной фанерой, щитами, фанерованными ценными породами;</w:t>
      </w:r>
    </w:p>
    <w:p>
      <w:pPr>
        <w:spacing w:after="0"/>
        <w:ind w:left="0"/>
        <w:jc w:val="both"/>
      </w:pPr>
      <w:r>
        <w:rPr>
          <w:rFonts w:ascii="Times New Roman"/>
          <w:b w:val="false"/>
          <w:i w:val="false"/>
          <w:color w:val="000000"/>
          <w:sz w:val="28"/>
        </w:rPr>
        <w:t>
      2) вестибюли - отделка органическим стеклом;</w:t>
      </w:r>
    </w:p>
    <w:p>
      <w:pPr>
        <w:spacing w:after="0"/>
        <w:ind w:left="0"/>
        <w:jc w:val="both"/>
      </w:pPr>
      <w:r>
        <w:rPr>
          <w:rFonts w:ascii="Times New Roman"/>
          <w:b w:val="false"/>
          <w:i w:val="false"/>
          <w:color w:val="000000"/>
          <w:sz w:val="28"/>
        </w:rPr>
        <w:t>
      3) витрины магазинов сувениров и библиотек с применением пластмасс - изготовление и оформление;</w:t>
      </w:r>
    </w:p>
    <w:p>
      <w:pPr>
        <w:spacing w:after="0"/>
        <w:ind w:left="0"/>
        <w:jc w:val="both"/>
      </w:pPr>
      <w:r>
        <w:rPr>
          <w:rFonts w:ascii="Times New Roman"/>
          <w:b w:val="false"/>
          <w:i w:val="false"/>
          <w:color w:val="000000"/>
          <w:sz w:val="28"/>
        </w:rPr>
        <w:t>
      4) картины из разных пород дерева - реставрация;</w:t>
      </w:r>
    </w:p>
    <w:p>
      <w:pPr>
        <w:spacing w:after="0"/>
        <w:ind w:left="0"/>
        <w:jc w:val="both"/>
      </w:pPr>
      <w:r>
        <w:rPr>
          <w:rFonts w:ascii="Times New Roman"/>
          <w:b w:val="false"/>
          <w:i w:val="false"/>
          <w:color w:val="000000"/>
          <w:sz w:val="28"/>
        </w:rPr>
        <w:t>
      5) мебель в салонах и парадных помещениях пассажирских судов - переоборудование, ремонт;</w:t>
      </w:r>
    </w:p>
    <w:p>
      <w:pPr>
        <w:spacing w:after="0"/>
        <w:ind w:left="0"/>
        <w:jc w:val="both"/>
      </w:pPr>
      <w:r>
        <w:rPr>
          <w:rFonts w:ascii="Times New Roman"/>
          <w:b w:val="false"/>
          <w:i w:val="false"/>
          <w:color w:val="000000"/>
          <w:sz w:val="28"/>
        </w:rPr>
        <w:t>
      6) паркет художественный в салонах и парадных помещениях - настил и строжка;</w:t>
      </w:r>
    </w:p>
    <w:p>
      <w:pPr>
        <w:spacing w:after="0"/>
        <w:ind w:left="0"/>
        <w:jc w:val="both"/>
      </w:pPr>
      <w:r>
        <w:rPr>
          <w:rFonts w:ascii="Times New Roman"/>
          <w:b w:val="false"/>
          <w:i w:val="false"/>
          <w:color w:val="000000"/>
          <w:sz w:val="28"/>
        </w:rPr>
        <w:t>
      7) пиллерсы и панели на судах - отделка ценными породами дерева под стиль мебели с инкрустацией и художественным набором фанеры;</w:t>
      </w:r>
    </w:p>
    <w:p>
      <w:pPr>
        <w:spacing w:after="0"/>
        <w:ind w:left="0"/>
        <w:jc w:val="both"/>
      </w:pPr>
      <w:r>
        <w:rPr>
          <w:rFonts w:ascii="Times New Roman"/>
          <w:b w:val="false"/>
          <w:i w:val="false"/>
          <w:color w:val="000000"/>
          <w:sz w:val="28"/>
        </w:rPr>
        <w:t>
      8) поверхности судовых парадных помещений, мебели, пианино - восстановление полировки и полировка нитролаком;</w:t>
      </w:r>
    </w:p>
    <w:p>
      <w:pPr>
        <w:spacing w:after="0"/>
        <w:ind w:left="0"/>
        <w:jc w:val="both"/>
      </w:pPr>
      <w:r>
        <w:rPr>
          <w:rFonts w:ascii="Times New Roman"/>
          <w:b w:val="false"/>
          <w:i w:val="false"/>
          <w:color w:val="000000"/>
          <w:sz w:val="28"/>
        </w:rPr>
        <w:t>
      9) помещения зоны отдыха и живой природы - зашивка рельефной плиткой и зеркалами;</w:t>
      </w:r>
    </w:p>
    <w:p>
      <w:pPr>
        <w:spacing w:after="0"/>
        <w:ind w:left="0"/>
        <w:jc w:val="both"/>
      </w:pPr>
      <w:r>
        <w:rPr>
          <w:rFonts w:ascii="Times New Roman"/>
          <w:b w:val="false"/>
          <w:i w:val="false"/>
          <w:color w:val="000000"/>
          <w:sz w:val="28"/>
        </w:rPr>
        <w:t>
      10) шкаф вертикальный, буфеты, бюро - фанерование узкими прожилками из ценной фанеры различных художественных очертаний.</w:t>
      </w:r>
    </w:p>
    <w:bookmarkStart w:name="z172" w:id="168"/>
    <w:p>
      <w:pPr>
        <w:spacing w:after="0"/>
        <w:ind w:left="0"/>
        <w:jc w:val="both"/>
      </w:pPr>
      <w:r>
        <w:rPr>
          <w:rFonts w:ascii="Times New Roman"/>
          <w:b w:val="false"/>
          <w:i w:val="false"/>
          <w:color w:val="000000"/>
          <w:sz w:val="28"/>
        </w:rPr>
        <w:t>
      27. Судокорпусник-ремонтник</w:t>
      </w:r>
    </w:p>
    <w:bookmarkEnd w:id="168"/>
    <w:bookmarkStart w:name="z6" w:id="169"/>
    <w:p>
      <w:pPr>
        <w:spacing w:after="0"/>
        <w:ind w:left="0"/>
        <w:jc w:val="both"/>
      </w:pPr>
      <w:r>
        <w:rPr>
          <w:rFonts w:ascii="Times New Roman"/>
          <w:b w:val="false"/>
          <w:i w:val="false"/>
          <w:color w:val="000000"/>
          <w:sz w:val="28"/>
        </w:rPr>
        <w:t>
      126. Судокорпусник-ремонтник, 1-й разряд</w:t>
      </w:r>
    </w:p>
    <w:bookmarkEnd w:id="169"/>
    <w:p>
      <w:pPr>
        <w:spacing w:after="0"/>
        <w:ind w:left="0"/>
        <w:jc w:val="both"/>
      </w:pPr>
      <w:r>
        <w:rPr>
          <w:rFonts w:ascii="Times New Roman"/>
          <w:b w:val="false"/>
          <w:i w:val="false"/>
          <w:color w:val="000000"/>
          <w:sz w:val="28"/>
        </w:rPr>
        <w:t>
      384. Характеристика работ:</w:t>
      </w:r>
    </w:p>
    <w:p>
      <w:pPr>
        <w:spacing w:after="0"/>
        <w:ind w:left="0"/>
        <w:jc w:val="both"/>
      </w:pPr>
      <w:r>
        <w:rPr>
          <w:rFonts w:ascii="Times New Roman"/>
          <w:b w:val="false"/>
          <w:i w:val="false"/>
          <w:color w:val="000000"/>
          <w:sz w:val="28"/>
        </w:rPr>
        <w:t>
      правка простых мелких деталей и рубка вручную, зачистка заусенцев;</w:t>
      </w:r>
    </w:p>
    <w:p>
      <w:pPr>
        <w:spacing w:after="0"/>
        <w:ind w:left="0"/>
        <w:jc w:val="both"/>
      </w:pPr>
      <w:r>
        <w:rPr>
          <w:rFonts w:ascii="Times New Roman"/>
          <w:b w:val="false"/>
          <w:i w:val="false"/>
          <w:color w:val="000000"/>
          <w:sz w:val="28"/>
        </w:rPr>
        <w:t>
      очистка деталей и узлов, обезжиривание;</w:t>
      </w:r>
    </w:p>
    <w:p>
      <w:pPr>
        <w:spacing w:after="0"/>
        <w:ind w:left="0"/>
        <w:jc w:val="both"/>
      </w:pPr>
      <w:r>
        <w:rPr>
          <w:rFonts w:ascii="Times New Roman"/>
          <w:b w:val="false"/>
          <w:i w:val="false"/>
          <w:color w:val="000000"/>
          <w:sz w:val="28"/>
        </w:rPr>
        <w:t>
      кернение деталей по разметке;</w:t>
      </w:r>
    </w:p>
    <w:p>
      <w:pPr>
        <w:spacing w:after="0"/>
        <w:ind w:left="0"/>
        <w:jc w:val="both"/>
      </w:pPr>
      <w:r>
        <w:rPr>
          <w:rFonts w:ascii="Times New Roman"/>
          <w:b w:val="false"/>
          <w:i w:val="false"/>
          <w:color w:val="000000"/>
          <w:sz w:val="28"/>
        </w:rPr>
        <w:t>
      подноска и поддержка заготовок и деталей при обработке на станке;</w:t>
      </w:r>
    </w:p>
    <w:p>
      <w:pPr>
        <w:spacing w:after="0"/>
        <w:ind w:left="0"/>
        <w:jc w:val="both"/>
      </w:pPr>
      <w:r>
        <w:rPr>
          <w:rFonts w:ascii="Times New Roman"/>
          <w:b w:val="false"/>
          <w:i w:val="false"/>
          <w:color w:val="000000"/>
          <w:sz w:val="28"/>
        </w:rPr>
        <w:t>
      изготовление бирок, заготовок для прокладок;</w:t>
      </w:r>
    </w:p>
    <w:p>
      <w:pPr>
        <w:spacing w:after="0"/>
        <w:ind w:left="0"/>
        <w:jc w:val="both"/>
      </w:pPr>
      <w:r>
        <w:rPr>
          <w:rFonts w:ascii="Times New Roman"/>
          <w:b w:val="false"/>
          <w:i w:val="false"/>
          <w:color w:val="000000"/>
          <w:sz w:val="28"/>
        </w:rPr>
        <w:t>
      пользование простым слесарно-сборочным и измерительным инструментом.</w:t>
      </w:r>
    </w:p>
    <w:p>
      <w:pPr>
        <w:spacing w:after="0"/>
        <w:ind w:left="0"/>
        <w:jc w:val="both"/>
      </w:pPr>
      <w:r>
        <w:rPr>
          <w:rFonts w:ascii="Times New Roman"/>
          <w:b w:val="false"/>
          <w:i w:val="false"/>
          <w:color w:val="000000"/>
          <w:sz w:val="28"/>
        </w:rPr>
        <w:t>
      385. Должен знать:</w:t>
      </w:r>
    </w:p>
    <w:p>
      <w:pPr>
        <w:spacing w:after="0"/>
        <w:ind w:left="0"/>
        <w:jc w:val="both"/>
      </w:pPr>
      <w:r>
        <w:rPr>
          <w:rFonts w:ascii="Times New Roman"/>
          <w:b w:val="false"/>
          <w:i w:val="false"/>
          <w:color w:val="000000"/>
          <w:sz w:val="28"/>
        </w:rPr>
        <w:t>
      наименование основных конструкций корпуса судна;</w:t>
      </w:r>
    </w:p>
    <w:p>
      <w:pPr>
        <w:spacing w:after="0"/>
        <w:ind w:left="0"/>
        <w:jc w:val="both"/>
      </w:pPr>
      <w:r>
        <w:rPr>
          <w:rFonts w:ascii="Times New Roman"/>
          <w:b w:val="false"/>
          <w:i w:val="false"/>
          <w:color w:val="000000"/>
          <w:sz w:val="28"/>
        </w:rPr>
        <w:t>
      способы кернения; основные приемы и способы правки мелких простых деталей на плите;</w:t>
      </w:r>
    </w:p>
    <w:p>
      <w:pPr>
        <w:spacing w:after="0"/>
        <w:ind w:left="0"/>
        <w:jc w:val="both"/>
      </w:pPr>
      <w:r>
        <w:rPr>
          <w:rFonts w:ascii="Times New Roman"/>
          <w:b w:val="false"/>
          <w:i w:val="false"/>
          <w:color w:val="000000"/>
          <w:sz w:val="28"/>
        </w:rPr>
        <w:t>
      применяемый слесарно-сборочный и измерительный (метр, линейка, чертилка, керн) инструмент и правила пользования; назначение и правила обращения с консервирующими материалами.</w:t>
      </w:r>
    </w:p>
    <w:p>
      <w:pPr>
        <w:spacing w:after="0"/>
        <w:ind w:left="0"/>
        <w:jc w:val="both"/>
      </w:pPr>
      <w:r>
        <w:rPr>
          <w:rFonts w:ascii="Times New Roman"/>
          <w:b w:val="false"/>
          <w:i w:val="false"/>
          <w:color w:val="000000"/>
          <w:sz w:val="28"/>
        </w:rPr>
        <w:t>
      386. Примеры работ:</w:t>
      </w:r>
    </w:p>
    <w:p>
      <w:pPr>
        <w:spacing w:after="0"/>
        <w:ind w:left="0"/>
        <w:jc w:val="both"/>
      </w:pPr>
      <w:r>
        <w:rPr>
          <w:rFonts w:ascii="Times New Roman"/>
          <w:b w:val="false"/>
          <w:i w:val="false"/>
          <w:color w:val="000000"/>
          <w:sz w:val="28"/>
        </w:rPr>
        <w:t>
      1) бирки - изготовление вручную;</w:t>
      </w:r>
    </w:p>
    <w:p>
      <w:pPr>
        <w:spacing w:after="0"/>
        <w:ind w:left="0"/>
        <w:jc w:val="both"/>
      </w:pPr>
      <w:r>
        <w:rPr>
          <w:rFonts w:ascii="Times New Roman"/>
          <w:b w:val="false"/>
          <w:i w:val="false"/>
          <w:color w:val="000000"/>
          <w:sz w:val="28"/>
        </w:rPr>
        <w:t>
      2) детали простые мелкие (полосы, планки и тому подобное) - правка на плите, зачистка вручную;</w:t>
      </w:r>
    </w:p>
    <w:p>
      <w:pPr>
        <w:spacing w:after="0"/>
        <w:ind w:left="0"/>
        <w:jc w:val="both"/>
      </w:pPr>
      <w:r>
        <w:rPr>
          <w:rFonts w:ascii="Times New Roman"/>
          <w:b w:val="false"/>
          <w:i w:val="false"/>
          <w:color w:val="000000"/>
          <w:sz w:val="28"/>
        </w:rPr>
        <w:t>
      3) заготовки для прокладок из паронита, резины, картона - разметка, резка;</w:t>
      </w:r>
    </w:p>
    <w:p>
      <w:pPr>
        <w:spacing w:after="0"/>
        <w:ind w:left="0"/>
        <w:jc w:val="both"/>
      </w:pPr>
      <w:r>
        <w:rPr>
          <w:rFonts w:ascii="Times New Roman"/>
          <w:b w:val="false"/>
          <w:i w:val="false"/>
          <w:color w:val="000000"/>
          <w:sz w:val="28"/>
        </w:rPr>
        <w:t>
      4) кницы, полосы, планки, прокладки - кернение.</w:t>
      </w:r>
    </w:p>
    <w:bookmarkStart w:name="z173" w:id="170"/>
    <w:p>
      <w:pPr>
        <w:spacing w:after="0"/>
        <w:ind w:left="0"/>
        <w:jc w:val="both"/>
      </w:pPr>
      <w:r>
        <w:rPr>
          <w:rFonts w:ascii="Times New Roman"/>
          <w:b w:val="false"/>
          <w:i w:val="false"/>
          <w:color w:val="000000"/>
          <w:sz w:val="28"/>
        </w:rPr>
        <w:t>
      Параграф 2. Судокорпусник-ремонтник, 2-й разряд</w:t>
      </w:r>
    </w:p>
    <w:bookmarkEnd w:id="170"/>
    <w:p>
      <w:pPr>
        <w:spacing w:after="0"/>
        <w:ind w:left="0"/>
        <w:jc w:val="both"/>
      </w:pPr>
      <w:r>
        <w:rPr>
          <w:rFonts w:ascii="Times New Roman"/>
          <w:b w:val="false"/>
          <w:i w:val="false"/>
          <w:color w:val="000000"/>
          <w:sz w:val="28"/>
        </w:rPr>
        <w:t>
      387. Характеристика работ:</w:t>
      </w:r>
    </w:p>
    <w:p>
      <w:pPr>
        <w:spacing w:after="0"/>
        <w:ind w:left="0"/>
        <w:jc w:val="both"/>
      </w:pPr>
      <w:r>
        <w:rPr>
          <w:rFonts w:ascii="Times New Roman"/>
          <w:b w:val="false"/>
          <w:i w:val="false"/>
          <w:color w:val="000000"/>
          <w:sz w:val="28"/>
        </w:rPr>
        <w:t>
      разметка простых деталей корпуса судна по шаблонам и прямолинейного контура по эскизам;</w:t>
      </w:r>
    </w:p>
    <w:p>
      <w:pPr>
        <w:spacing w:after="0"/>
        <w:ind w:left="0"/>
        <w:jc w:val="both"/>
      </w:pPr>
      <w:r>
        <w:rPr>
          <w:rFonts w:ascii="Times New Roman"/>
          <w:b w:val="false"/>
          <w:i w:val="false"/>
          <w:color w:val="000000"/>
          <w:sz w:val="28"/>
        </w:rPr>
        <w:t>
      правка простых деталей и мелких узлов на плите вручную;</w:t>
      </w:r>
    </w:p>
    <w:p>
      <w:pPr>
        <w:spacing w:after="0"/>
        <w:ind w:left="0"/>
        <w:jc w:val="both"/>
      </w:pPr>
      <w:r>
        <w:rPr>
          <w:rFonts w:ascii="Times New Roman"/>
          <w:b w:val="false"/>
          <w:i w:val="false"/>
          <w:color w:val="000000"/>
          <w:sz w:val="28"/>
        </w:rPr>
        <w:t>
      сверление отверстий в неответственных деталях пневматическими машинами;</w:t>
      </w:r>
    </w:p>
    <w:p>
      <w:pPr>
        <w:spacing w:after="0"/>
        <w:ind w:left="0"/>
        <w:jc w:val="both"/>
      </w:pPr>
      <w:r>
        <w:rPr>
          <w:rFonts w:ascii="Times New Roman"/>
          <w:b w:val="false"/>
          <w:i w:val="false"/>
          <w:color w:val="000000"/>
          <w:sz w:val="28"/>
        </w:rPr>
        <w:t>
      заточка инструмента (кроме сверл);</w:t>
      </w:r>
    </w:p>
    <w:p>
      <w:pPr>
        <w:spacing w:after="0"/>
        <w:ind w:left="0"/>
        <w:jc w:val="both"/>
      </w:pPr>
      <w:r>
        <w:rPr>
          <w:rFonts w:ascii="Times New Roman"/>
          <w:b w:val="false"/>
          <w:i w:val="false"/>
          <w:color w:val="000000"/>
          <w:sz w:val="28"/>
        </w:rPr>
        <w:t>
      зачистка кромок и мест установки деталей под сварку и сварных швов пневматическими машинами;</w:t>
      </w:r>
    </w:p>
    <w:p>
      <w:pPr>
        <w:spacing w:after="0"/>
        <w:ind w:left="0"/>
        <w:jc w:val="both"/>
      </w:pPr>
      <w:r>
        <w:rPr>
          <w:rFonts w:ascii="Times New Roman"/>
          <w:b w:val="false"/>
          <w:i w:val="false"/>
          <w:color w:val="000000"/>
          <w:sz w:val="28"/>
        </w:rPr>
        <w:t>
      одбор прокладок, заглушек;</w:t>
      </w:r>
    </w:p>
    <w:p>
      <w:pPr>
        <w:spacing w:after="0"/>
        <w:ind w:left="0"/>
        <w:jc w:val="both"/>
      </w:pPr>
      <w:r>
        <w:rPr>
          <w:rFonts w:ascii="Times New Roman"/>
          <w:b w:val="false"/>
          <w:i w:val="false"/>
          <w:color w:val="000000"/>
          <w:sz w:val="28"/>
        </w:rPr>
        <w:t>
      приготовление и нанесение мелового или мыльного раствора на швы корпусных конструкций при испытании;</w:t>
      </w:r>
    </w:p>
    <w:p>
      <w:pPr>
        <w:spacing w:after="0"/>
        <w:ind w:left="0"/>
        <w:jc w:val="both"/>
      </w:pPr>
      <w:r>
        <w:rPr>
          <w:rFonts w:ascii="Times New Roman"/>
          <w:b w:val="false"/>
          <w:i w:val="false"/>
          <w:color w:val="000000"/>
          <w:sz w:val="28"/>
        </w:rPr>
        <w:t>
      резка на станках заготовок и деталей прямолинейного контура из листового и профильного металла;</w:t>
      </w:r>
    </w:p>
    <w:p>
      <w:pPr>
        <w:spacing w:after="0"/>
        <w:ind w:left="0"/>
        <w:jc w:val="both"/>
      </w:pPr>
      <w:r>
        <w:rPr>
          <w:rFonts w:ascii="Times New Roman"/>
          <w:b w:val="false"/>
          <w:i w:val="false"/>
          <w:color w:val="000000"/>
          <w:sz w:val="28"/>
        </w:rPr>
        <w:t>
      проколка отверстий на прессах;</w:t>
      </w:r>
    </w:p>
    <w:p>
      <w:pPr>
        <w:spacing w:after="0"/>
        <w:ind w:left="0"/>
        <w:jc w:val="both"/>
      </w:pPr>
      <w:r>
        <w:rPr>
          <w:rFonts w:ascii="Times New Roman"/>
          <w:b w:val="false"/>
          <w:i w:val="false"/>
          <w:color w:val="000000"/>
          <w:sz w:val="28"/>
        </w:rPr>
        <w:t>
      разделка кромок под сварку с помощью тепловой резки в нижнем положении;</w:t>
      </w:r>
    </w:p>
    <w:p>
      <w:pPr>
        <w:spacing w:after="0"/>
        <w:ind w:left="0"/>
        <w:jc w:val="both"/>
      </w:pPr>
      <w:r>
        <w:rPr>
          <w:rFonts w:ascii="Times New Roman"/>
          <w:b w:val="false"/>
          <w:i w:val="false"/>
          <w:color w:val="000000"/>
          <w:sz w:val="28"/>
        </w:rPr>
        <w:t>
      электроприхватка, тепловая резка и пневматическая рубка при подгонке и сборке простых конструкций из углеродистых и низколегированных сталей в нижнем положении;</w:t>
      </w:r>
    </w:p>
    <w:p>
      <w:pPr>
        <w:spacing w:after="0"/>
        <w:ind w:left="0"/>
        <w:jc w:val="both"/>
      </w:pPr>
      <w:r>
        <w:rPr>
          <w:rFonts w:ascii="Times New Roman"/>
          <w:b w:val="false"/>
          <w:i w:val="false"/>
          <w:color w:val="000000"/>
          <w:sz w:val="28"/>
        </w:rPr>
        <w:t>
      демонтаж, ремонт, установка прямых плоских секций, скуловых книц, бракет, дельных вещей, общесудовой вентиляции, судовой мебели и тому подобное под руководством судокорпусника-ремонтника более высокой квалификации.</w:t>
      </w:r>
    </w:p>
    <w:p>
      <w:pPr>
        <w:spacing w:after="0"/>
        <w:ind w:left="0"/>
        <w:jc w:val="both"/>
      </w:pPr>
      <w:r>
        <w:rPr>
          <w:rFonts w:ascii="Times New Roman"/>
          <w:b w:val="false"/>
          <w:i w:val="false"/>
          <w:color w:val="000000"/>
          <w:sz w:val="28"/>
        </w:rPr>
        <w:t>
      388. Должен знать:</w:t>
      </w:r>
    </w:p>
    <w:p>
      <w:pPr>
        <w:spacing w:after="0"/>
        <w:ind w:left="0"/>
        <w:jc w:val="both"/>
      </w:pPr>
      <w:r>
        <w:rPr>
          <w:rFonts w:ascii="Times New Roman"/>
          <w:b w:val="false"/>
          <w:i w:val="false"/>
          <w:color w:val="000000"/>
          <w:sz w:val="28"/>
        </w:rPr>
        <w:t>
      наименование конструкций и узлов корпуса судна, продольных и поперечных связей;</w:t>
      </w:r>
    </w:p>
    <w:p>
      <w:pPr>
        <w:spacing w:after="0"/>
        <w:ind w:left="0"/>
        <w:jc w:val="both"/>
      </w:pPr>
      <w:r>
        <w:rPr>
          <w:rFonts w:ascii="Times New Roman"/>
          <w:b w:val="false"/>
          <w:i w:val="false"/>
          <w:color w:val="000000"/>
          <w:sz w:val="28"/>
        </w:rPr>
        <w:t>
      способы разметки простых деталей корпуса судна;</w:t>
      </w:r>
    </w:p>
    <w:p>
      <w:pPr>
        <w:spacing w:after="0"/>
        <w:ind w:left="0"/>
        <w:jc w:val="both"/>
      </w:pPr>
      <w:r>
        <w:rPr>
          <w:rFonts w:ascii="Times New Roman"/>
          <w:b w:val="false"/>
          <w:i w:val="false"/>
          <w:color w:val="000000"/>
          <w:sz w:val="28"/>
        </w:rPr>
        <w:t>
      номенклатуру основных изделий оборудования и дельных вещей;</w:t>
      </w:r>
    </w:p>
    <w:p>
      <w:pPr>
        <w:spacing w:after="0"/>
        <w:ind w:left="0"/>
        <w:jc w:val="both"/>
      </w:pPr>
      <w:r>
        <w:rPr>
          <w:rFonts w:ascii="Times New Roman"/>
          <w:b w:val="false"/>
          <w:i w:val="false"/>
          <w:color w:val="000000"/>
          <w:sz w:val="28"/>
        </w:rPr>
        <w:t>
      простые геометрические построения, развертку простых геометрических фигур;</w:t>
      </w:r>
    </w:p>
    <w:p>
      <w:pPr>
        <w:spacing w:after="0"/>
        <w:ind w:left="0"/>
        <w:jc w:val="both"/>
      </w:pPr>
      <w:r>
        <w:rPr>
          <w:rFonts w:ascii="Times New Roman"/>
          <w:b w:val="false"/>
          <w:i w:val="false"/>
          <w:color w:val="000000"/>
          <w:sz w:val="28"/>
        </w:rPr>
        <w:t>
      способы правки простых деталей и узлов;</w:t>
      </w:r>
    </w:p>
    <w:p>
      <w:pPr>
        <w:spacing w:after="0"/>
        <w:ind w:left="0"/>
        <w:jc w:val="both"/>
      </w:pPr>
      <w:r>
        <w:rPr>
          <w:rFonts w:ascii="Times New Roman"/>
          <w:b w:val="false"/>
          <w:i w:val="false"/>
          <w:color w:val="000000"/>
          <w:sz w:val="28"/>
        </w:rPr>
        <w:t>
      принцип работы и правила эксплуатации и обслуживания применяемого пневматического, сварочного, газорезательного и механического оборудования;</w:t>
      </w:r>
    </w:p>
    <w:p>
      <w:pPr>
        <w:spacing w:after="0"/>
        <w:ind w:left="0"/>
        <w:jc w:val="both"/>
      </w:pPr>
      <w:r>
        <w:rPr>
          <w:rFonts w:ascii="Times New Roman"/>
          <w:b w:val="false"/>
          <w:i w:val="false"/>
          <w:color w:val="000000"/>
          <w:sz w:val="28"/>
        </w:rPr>
        <w:t>
      основные свойства применяемых сталей, сплавов, электродов;</w:t>
      </w:r>
    </w:p>
    <w:p>
      <w:pPr>
        <w:spacing w:after="0"/>
        <w:ind w:left="0"/>
        <w:jc w:val="both"/>
      </w:pPr>
      <w:r>
        <w:rPr>
          <w:rFonts w:ascii="Times New Roman"/>
          <w:b w:val="false"/>
          <w:i w:val="false"/>
          <w:color w:val="000000"/>
          <w:sz w:val="28"/>
        </w:rPr>
        <w:t>
      правила эксплуатации сети сжатого воздуха;</w:t>
      </w:r>
    </w:p>
    <w:p>
      <w:pPr>
        <w:spacing w:after="0"/>
        <w:ind w:left="0"/>
        <w:jc w:val="both"/>
      </w:pPr>
      <w:r>
        <w:rPr>
          <w:rFonts w:ascii="Times New Roman"/>
          <w:b w:val="false"/>
          <w:i w:val="false"/>
          <w:color w:val="000000"/>
          <w:sz w:val="28"/>
        </w:rPr>
        <w:t>
      правила подготовки конструкций под сварку;</w:t>
      </w:r>
    </w:p>
    <w:p>
      <w:pPr>
        <w:spacing w:after="0"/>
        <w:ind w:left="0"/>
        <w:jc w:val="both"/>
      </w:pPr>
      <w:r>
        <w:rPr>
          <w:rFonts w:ascii="Times New Roman"/>
          <w:b w:val="false"/>
          <w:i w:val="false"/>
          <w:color w:val="000000"/>
          <w:sz w:val="28"/>
        </w:rPr>
        <w:t>
      правила чтения простых сборочных чертежей;</w:t>
      </w:r>
    </w:p>
    <w:p>
      <w:pPr>
        <w:spacing w:after="0"/>
        <w:ind w:left="0"/>
        <w:jc w:val="both"/>
      </w:pPr>
      <w:r>
        <w:rPr>
          <w:rFonts w:ascii="Times New Roman"/>
          <w:b w:val="false"/>
          <w:i w:val="false"/>
          <w:color w:val="000000"/>
          <w:sz w:val="28"/>
        </w:rPr>
        <w:t>
      разметочный и измерительный инструмент; правила заточки инструмента (кроме сверл).</w:t>
      </w:r>
    </w:p>
    <w:p>
      <w:pPr>
        <w:spacing w:after="0"/>
        <w:ind w:left="0"/>
        <w:jc w:val="both"/>
      </w:pPr>
      <w:r>
        <w:rPr>
          <w:rFonts w:ascii="Times New Roman"/>
          <w:b w:val="false"/>
          <w:i w:val="false"/>
          <w:color w:val="000000"/>
          <w:sz w:val="28"/>
        </w:rPr>
        <w:t>
      389. Примеры работ:</w:t>
      </w:r>
    </w:p>
    <w:p>
      <w:pPr>
        <w:spacing w:after="0"/>
        <w:ind w:left="0"/>
        <w:jc w:val="both"/>
      </w:pPr>
      <w:r>
        <w:rPr>
          <w:rFonts w:ascii="Times New Roman"/>
          <w:b w:val="false"/>
          <w:i w:val="false"/>
          <w:color w:val="000000"/>
          <w:sz w:val="28"/>
        </w:rPr>
        <w:t>
      1) брус привальный - демонтаж;</w:t>
      </w:r>
    </w:p>
    <w:p>
      <w:pPr>
        <w:spacing w:after="0"/>
        <w:ind w:left="0"/>
        <w:jc w:val="both"/>
      </w:pPr>
      <w:r>
        <w:rPr>
          <w:rFonts w:ascii="Times New Roman"/>
          <w:b w:val="false"/>
          <w:i w:val="false"/>
          <w:color w:val="000000"/>
          <w:sz w:val="28"/>
        </w:rPr>
        <w:t>
      2) вентиляторы каютные - снятие, разборка;</w:t>
      </w:r>
    </w:p>
    <w:p>
      <w:pPr>
        <w:spacing w:after="0"/>
        <w:ind w:left="0"/>
        <w:jc w:val="both"/>
      </w:pPr>
      <w:r>
        <w:rPr>
          <w:rFonts w:ascii="Times New Roman"/>
          <w:b w:val="false"/>
          <w:i w:val="false"/>
          <w:color w:val="000000"/>
          <w:sz w:val="28"/>
        </w:rPr>
        <w:t>
      3) двери металлические проницаемые - демонтаж;</w:t>
      </w:r>
    </w:p>
    <w:p>
      <w:pPr>
        <w:spacing w:after="0"/>
        <w:ind w:left="0"/>
        <w:jc w:val="both"/>
      </w:pPr>
      <w:r>
        <w:rPr>
          <w:rFonts w:ascii="Times New Roman"/>
          <w:b w:val="false"/>
          <w:i w:val="false"/>
          <w:color w:val="000000"/>
          <w:sz w:val="28"/>
        </w:rPr>
        <w:t>
      4) диски, фланцы и другие простые детали - разметка по шаблону;</w:t>
      </w:r>
    </w:p>
    <w:p>
      <w:pPr>
        <w:spacing w:after="0"/>
        <w:ind w:left="0"/>
        <w:jc w:val="both"/>
      </w:pPr>
      <w:r>
        <w:rPr>
          <w:rFonts w:ascii="Times New Roman"/>
          <w:b w:val="false"/>
          <w:i w:val="false"/>
          <w:color w:val="000000"/>
          <w:sz w:val="28"/>
        </w:rPr>
        <w:t>
      5) заделки в неответственных конструкциях - изготовление, установка;</w:t>
      </w:r>
    </w:p>
    <w:p>
      <w:pPr>
        <w:spacing w:after="0"/>
        <w:ind w:left="0"/>
        <w:jc w:val="both"/>
      </w:pPr>
      <w:r>
        <w:rPr>
          <w:rFonts w:ascii="Times New Roman"/>
          <w:b w:val="false"/>
          <w:i w:val="false"/>
          <w:color w:val="000000"/>
          <w:sz w:val="28"/>
        </w:rPr>
        <w:t>
      6) кницы, бракеты с приварным пояском - правка;</w:t>
      </w:r>
    </w:p>
    <w:p>
      <w:pPr>
        <w:spacing w:after="0"/>
        <w:ind w:left="0"/>
        <w:jc w:val="both"/>
      </w:pPr>
      <w:r>
        <w:rPr>
          <w:rFonts w:ascii="Times New Roman"/>
          <w:b w:val="false"/>
          <w:i w:val="false"/>
          <w:color w:val="000000"/>
          <w:sz w:val="28"/>
        </w:rPr>
        <w:t>
      7) кожухи парового отопления прямые, панели прямые прямоугольные, комингсы мебели - изготовление;</w:t>
      </w:r>
    </w:p>
    <w:p>
      <w:pPr>
        <w:spacing w:after="0"/>
        <w:ind w:left="0"/>
        <w:jc w:val="both"/>
      </w:pPr>
      <w:r>
        <w:rPr>
          <w:rFonts w:ascii="Times New Roman"/>
          <w:b w:val="false"/>
          <w:i w:val="false"/>
          <w:color w:val="000000"/>
          <w:sz w:val="28"/>
        </w:rPr>
        <w:t>
      8) кронштейны, крючки, подвески, скобы - изготовление, установка;</w:t>
      </w:r>
    </w:p>
    <w:p>
      <w:pPr>
        <w:spacing w:after="0"/>
        <w:ind w:left="0"/>
        <w:jc w:val="both"/>
      </w:pPr>
      <w:r>
        <w:rPr>
          <w:rFonts w:ascii="Times New Roman"/>
          <w:b w:val="false"/>
          <w:i w:val="false"/>
          <w:color w:val="000000"/>
          <w:sz w:val="28"/>
        </w:rPr>
        <w:t>
      9) крышки и комингсы горловины - демонтаж;</w:t>
      </w:r>
    </w:p>
    <w:p>
      <w:pPr>
        <w:spacing w:after="0"/>
        <w:ind w:left="0"/>
        <w:jc w:val="both"/>
      </w:pPr>
      <w:r>
        <w:rPr>
          <w:rFonts w:ascii="Times New Roman"/>
          <w:b w:val="false"/>
          <w:i w:val="false"/>
          <w:color w:val="000000"/>
          <w:sz w:val="28"/>
        </w:rPr>
        <w:t>
      10) оковки лючин - изготовление;</w:t>
      </w:r>
    </w:p>
    <w:p>
      <w:pPr>
        <w:spacing w:after="0"/>
        <w:ind w:left="0"/>
        <w:jc w:val="both"/>
      </w:pPr>
      <w:r>
        <w:rPr>
          <w:rFonts w:ascii="Times New Roman"/>
          <w:b w:val="false"/>
          <w:i w:val="false"/>
          <w:color w:val="000000"/>
          <w:sz w:val="28"/>
        </w:rPr>
        <w:t>
      11) ограждения временные люков, вырезов, горловин - установка, демонтаж;</w:t>
      </w:r>
    </w:p>
    <w:p>
      <w:pPr>
        <w:spacing w:after="0"/>
        <w:ind w:left="0"/>
        <w:jc w:val="both"/>
      </w:pPr>
      <w:r>
        <w:rPr>
          <w:rFonts w:ascii="Times New Roman"/>
          <w:b w:val="false"/>
          <w:i w:val="false"/>
          <w:color w:val="000000"/>
          <w:sz w:val="28"/>
        </w:rPr>
        <w:t>
      12) плиты, паелы машинно-котельного отделения - снятие;</w:t>
      </w:r>
    </w:p>
    <w:p>
      <w:pPr>
        <w:spacing w:after="0"/>
        <w:ind w:left="0"/>
        <w:jc w:val="both"/>
      </w:pPr>
      <w:r>
        <w:rPr>
          <w:rFonts w:ascii="Times New Roman"/>
          <w:b w:val="false"/>
          <w:i w:val="false"/>
          <w:color w:val="000000"/>
          <w:sz w:val="28"/>
        </w:rPr>
        <w:t>
      13) протекторы - снятие;</w:t>
      </w:r>
    </w:p>
    <w:p>
      <w:pPr>
        <w:spacing w:after="0"/>
        <w:ind w:left="0"/>
        <w:jc w:val="both"/>
      </w:pPr>
      <w:r>
        <w:rPr>
          <w:rFonts w:ascii="Times New Roman"/>
          <w:b w:val="false"/>
          <w:i w:val="false"/>
          <w:color w:val="000000"/>
          <w:sz w:val="28"/>
        </w:rPr>
        <w:t>
      14) скоб-трапы - изготовление, установка на плоские поверхности;</w:t>
      </w:r>
    </w:p>
    <w:p>
      <w:pPr>
        <w:spacing w:after="0"/>
        <w:ind w:left="0"/>
        <w:jc w:val="both"/>
      </w:pPr>
      <w:r>
        <w:rPr>
          <w:rFonts w:ascii="Times New Roman"/>
          <w:b w:val="false"/>
          <w:i w:val="false"/>
          <w:color w:val="000000"/>
          <w:sz w:val="28"/>
        </w:rPr>
        <w:t>
      15) сталь листовая - газовая резка по разметке;</w:t>
      </w:r>
    </w:p>
    <w:p>
      <w:pPr>
        <w:spacing w:after="0"/>
        <w:ind w:left="0"/>
        <w:jc w:val="both"/>
      </w:pPr>
      <w:r>
        <w:rPr>
          <w:rFonts w:ascii="Times New Roman"/>
          <w:b w:val="false"/>
          <w:i w:val="false"/>
          <w:color w:val="000000"/>
          <w:sz w:val="28"/>
        </w:rPr>
        <w:t>
      16) сталь профильная (уголок до N 12,5; швеллер до N 14) - резка на станке;</w:t>
      </w:r>
    </w:p>
    <w:p>
      <w:pPr>
        <w:spacing w:after="0"/>
        <w:ind w:left="0"/>
        <w:jc w:val="both"/>
      </w:pPr>
      <w:r>
        <w:rPr>
          <w:rFonts w:ascii="Times New Roman"/>
          <w:b w:val="false"/>
          <w:i w:val="false"/>
          <w:color w:val="000000"/>
          <w:sz w:val="28"/>
        </w:rPr>
        <w:t>
      17) фундаменты малогабаритные под вспомогательные механизмы и оборудование - демонтаж.</w:t>
      </w:r>
    </w:p>
    <w:bookmarkStart w:name="z174" w:id="171"/>
    <w:p>
      <w:pPr>
        <w:spacing w:after="0"/>
        <w:ind w:left="0"/>
        <w:jc w:val="both"/>
      </w:pPr>
      <w:r>
        <w:rPr>
          <w:rFonts w:ascii="Times New Roman"/>
          <w:b w:val="false"/>
          <w:i w:val="false"/>
          <w:color w:val="000000"/>
          <w:sz w:val="28"/>
        </w:rPr>
        <w:t>
      Параграф 3. Судокорпусник-ремонтник, 3-й разряд</w:t>
      </w:r>
    </w:p>
    <w:bookmarkEnd w:id="171"/>
    <w:p>
      <w:pPr>
        <w:spacing w:after="0"/>
        <w:ind w:left="0"/>
        <w:jc w:val="both"/>
      </w:pPr>
      <w:r>
        <w:rPr>
          <w:rFonts w:ascii="Times New Roman"/>
          <w:b w:val="false"/>
          <w:i w:val="false"/>
          <w:color w:val="000000"/>
          <w:sz w:val="28"/>
        </w:rPr>
        <w:t>
      390. Характеристика работ:</w:t>
      </w:r>
    </w:p>
    <w:p>
      <w:pPr>
        <w:spacing w:after="0"/>
        <w:ind w:left="0"/>
        <w:jc w:val="both"/>
      </w:pPr>
      <w:r>
        <w:rPr>
          <w:rFonts w:ascii="Times New Roman"/>
          <w:b w:val="false"/>
          <w:i w:val="false"/>
          <w:color w:val="000000"/>
          <w:sz w:val="28"/>
        </w:rPr>
        <w:t>
      демонтаж, ремонт, сборка и монтаж узлов набора с погибью, плоскостных малогабаритных секций с погибью и плоских крупногабаритных секций из стали и сплавов;</w:t>
      </w:r>
    </w:p>
    <w:p>
      <w:pPr>
        <w:spacing w:after="0"/>
        <w:ind w:left="0"/>
        <w:jc w:val="both"/>
      </w:pPr>
      <w:r>
        <w:rPr>
          <w:rFonts w:ascii="Times New Roman"/>
          <w:b w:val="false"/>
          <w:i w:val="false"/>
          <w:color w:val="000000"/>
          <w:sz w:val="28"/>
        </w:rPr>
        <w:t>
      разметка по чертежам несложных деталей криволинейного контура;</w:t>
      </w:r>
    </w:p>
    <w:p>
      <w:pPr>
        <w:spacing w:after="0"/>
        <w:ind w:left="0"/>
        <w:jc w:val="both"/>
      </w:pPr>
      <w:r>
        <w:rPr>
          <w:rFonts w:ascii="Times New Roman"/>
          <w:b w:val="false"/>
          <w:i w:val="false"/>
          <w:color w:val="000000"/>
          <w:sz w:val="28"/>
        </w:rPr>
        <w:t xml:space="preserve">
      разметка мест установки набора, деталей насыщения на плоских узлах, секциях от вынесенных контрольных линий; </w:t>
      </w:r>
    </w:p>
    <w:p>
      <w:pPr>
        <w:spacing w:after="0"/>
        <w:ind w:left="0"/>
        <w:jc w:val="both"/>
      </w:pPr>
      <w:r>
        <w:rPr>
          <w:rFonts w:ascii="Times New Roman"/>
          <w:b w:val="false"/>
          <w:i w:val="false"/>
          <w:color w:val="000000"/>
          <w:sz w:val="28"/>
        </w:rPr>
        <w:t xml:space="preserve">
      развертка простых геометрических фигур; </w:t>
      </w:r>
    </w:p>
    <w:p>
      <w:pPr>
        <w:spacing w:after="0"/>
        <w:ind w:left="0"/>
        <w:jc w:val="both"/>
      </w:pPr>
      <w:r>
        <w:rPr>
          <w:rFonts w:ascii="Times New Roman"/>
          <w:b w:val="false"/>
          <w:i w:val="false"/>
          <w:color w:val="000000"/>
          <w:sz w:val="28"/>
        </w:rPr>
        <w:t>
      снятие размеров с места и изготовление шаблонов для простых деталей;</w:t>
      </w:r>
    </w:p>
    <w:p>
      <w:pPr>
        <w:spacing w:after="0"/>
        <w:ind w:left="0"/>
        <w:jc w:val="both"/>
      </w:pPr>
      <w:r>
        <w:rPr>
          <w:rFonts w:ascii="Times New Roman"/>
          <w:b w:val="false"/>
          <w:i w:val="false"/>
          <w:color w:val="000000"/>
          <w:sz w:val="28"/>
        </w:rPr>
        <w:t>
      сборка несложных приспособлений и кондукторов;</w:t>
      </w:r>
    </w:p>
    <w:p>
      <w:pPr>
        <w:spacing w:after="0"/>
        <w:ind w:left="0"/>
        <w:jc w:val="both"/>
      </w:pPr>
      <w:r>
        <w:rPr>
          <w:rFonts w:ascii="Times New Roman"/>
          <w:b w:val="false"/>
          <w:i w:val="false"/>
          <w:color w:val="000000"/>
          <w:sz w:val="28"/>
        </w:rPr>
        <w:t>
      гибка цилиндрических и конических деталей в вальцах и на гибочных станках;</w:t>
      </w:r>
    </w:p>
    <w:p>
      <w:pPr>
        <w:spacing w:after="0"/>
        <w:ind w:left="0"/>
        <w:jc w:val="both"/>
      </w:pPr>
      <w:r>
        <w:rPr>
          <w:rFonts w:ascii="Times New Roman"/>
          <w:b w:val="false"/>
          <w:i w:val="false"/>
          <w:color w:val="000000"/>
          <w:sz w:val="28"/>
        </w:rPr>
        <w:t xml:space="preserve">
      резка деталей на пресс-ножницах и виброножницах и профильного материала "на ус"; </w:t>
      </w:r>
    </w:p>
    <w:p>
      <w:pPr>
        <w:spacing w:after="0"/>
        <w:ind w:left="0"/>
        <w:jc w:val="both"/>
      </w:pPr>
      <w:r>
        <w:rPr>
          <w:rFonts w:ascii="Times New Roman"/>
          <w:b w:val="false"/>
          <w:i w:val="false"/>
          <w:color w:val="000000"/>
          <w:sz w:val="28"/>
        </w:rPr>
        <w:t xml:space="preserve">
      заточка сверл; </w:t>
      </w:r>
    </w:p>
    <w:p>
      <w:pPr>
        <w:spacing w:after="0"/>
        <w:ind w:left="0"/>
        <w:jc w:val="both"/>
      </w:pPr>
      <w:r>
        <w:rPr>
          <w:rFonts w:ascii="Times New Roman"/>
          <w:b w:val="false"/>
          <w:i w:val="false"/>
          <w:color w:val="000000"/>
          <w:sz w:val="28"/>
        </w:rPr>
        <w:t xml:space="preserve">
      правка листовой стали в вальцах; </w:t>
      </w:r>
    </w:p>
    <w:p>
      <w:pPr>
        <w:spacing w:after="0"/>
        <w:ind w:left="0"/>
        <w:jc w:val="both"/>
      </w:pPr>
      <w:r>
        <w:rPr>
          <w:rFonts w:ascii="Times New Roman"/>
          <w:b w:val="false"/>
          <w:i w:val="false"/>
          <w:color w:val="000000"/>
          <w:sz w:val="28"/>
        </w:rPr>
        <w:t xml:space="preserve">
      холодная гибка в вальцах листового материала толщиной до 10 мм; </w:t>
      </w:r>
    </w:p>
    <w:p>
      <w:pPr>
        <w:spacing w:after="0"/>
        <w:ind w:left="0"/>
        <w:jc w:val="both"/>
      </w:pPr>
      <w:r>
        <w:rPr>
          <w:rFonts w:ascii="Times New Roman"/>
          <w:b w:val="false"/>
          <w:i w:val="false"/>
          <w:color w:val="000000"/>
          <w:sz w:val="28"/>
        </w:rPr>
        <w:t>
      гибка на станках и малковка по шаблону профильного материала;</w:t>
      </w:r>
    </w:p>
    <w:p>
      <w:pPr>
        <w:spacing w:after="0"/>
        <w:ind w:left="0"/>
        <w:jc w:val="both"/>
      </w:pPr>
      <w:r>
        <w:rPr>
          <w:rFonts w:ascii="Times New Roman"/>
          <w:b w:val="false"/>
          <w:i w:val="false"/>
          <w:color w:val="000000"/>
          <w:sz w:val="28"/>
        </w:rPr>
        <w:t xml:space="preserve">
      сверление, развертывание и зенкование отверстий пневматическими и электрическими машинами; </w:t>
      </w:r>
    </w:p>
    <w:p>
      <w:pPr>
        <w:spacing w:after="0"/>
        <w:ind w:left="0"/>
        <w:jc w:val="both"/>
      </w:pPr>
      <w:r>
        <w:rPr>
          <w:rFonts w:ascii="Times New Roman"/>
          <w:b w:val="false"/>
          <w:i w:val="false"/>
          <w:color w:val="000000"/>
          <w:sz w:val="28"/>
        </w:rPr>
        <w:t xml:space="preserve">
      испытание сварных швов конструкций, не связанных с корпусом судна, на непроницаемость (обдувом воздуха, керосино-маловое, поливом воды) с устранением выявленных недостатков; </w:t>
      </w:r>
    </w:p>
    <w:p>
      <w:pPr>
        <w:spacing w:after="0"/>
        <w:ind w:left="0"/>
        <w:jc w:val="both"/>
      </w:pPr>
      <w:r>
        <w:rPr>
          <w:rFonts w:ascii="Times New Roman"/>
          <w:b w:val="false"/>
          <w:i w:val="false"/>
          <w:color w:val="000000"/>
          <w:sz w:val="28"/>
        </w:rPr>
        <w:t xml:space="preserve">
      электроприхватка, тепловая резка, пневматическая рубка при демонтаже, сборке и установке конструкций из углеродистых и легированных сталей во всех пространственных положениях; </w:t>
      </w:r>
    </w:p>
    <w:p>
      <w:pPr>
        <w:spacing w:after="0"/>
        <w:ind w:left="0"/>
        <w:jc w:val="both"/>
      </w:pPr>
      <w:r>
        <w:rPr>
          <w:rFonts w:ascii="Times New Roman"/>
          <w:b w:val="false"/>
          <w:i w:val="false"/>
          <w:color w:val="000000"/>
          <w:sz w:val="28"/>
        </w:rPr>
        <w:t xml:space="preserve">
      сборка и установка простых изделий судового оборудования и дельных вещей; </w:t>
      </w:r>
    </w:p>
    <w:p>
      <w:pPr>
        <w:spacing w:after="0"/>
        <w:ind w:left="0"/>
        <w:jc w:val="both"/>
      </w:pPr>
      <w:r>
        <w:rPr>
          <w:rFonts w:ascii="Times New Roman"/>
          <w:b w:val="false"/>
          <w:i w:val="false"/>
          <w:color w:val="000000"/>
          <w:sz w:val="28"/>
        </w:rPr>
        <w:t>
      выполнение работ при изготовлении, сборке, установке и ремонте особо сложных узлов, изделий судового оборудования, дельных вещей и тому подобное под руководством судокорпусника-ремонтника более высокой квалификации.</w:t>
      </w:r>
    </w:p>
    <w:p>
      <w:pPr>
        <w:spacing w:after="0"/>
        <w:ind w:left="0"/>
        <w:jc w:val="both"/>
      </w:pPr>
      <w:r>
        <w:rPr>
          <w:rFonts w:ascii="Times New Roman"/>
          <w:b w:val="false"/>
          <w:i w:val="false"/>
          <w:color w:val="000000"/>
          <w:sz w:val="28"/>
        </w:rPr>
        <w:t>
      391. Должен знать:</w:t>
      </w:r>
    </w:p>
    <w:p>
      <w:pPr>
        <w:spacing w:after="0"/>
        <w:ind w:left="0"/>
        <w:jc w:val="both"/>
      </w:pPr>
      <w:r>
        <w:rPr>
          <w:rFonts w:ascii="Times New Roman"/>
          <w:b w:val="false"/>
          <w:i w:val="false"/>
          <w:color w:val="000000"/>
          <w:sz w:val="28"/>
        </w:rPr>
        <w:t>
      типы станков, применяемых при обработке деталей, правила работы на станках;</w:t>
      </w:r>
    </w:p>
    <w:p>
      <w:pPr>
        <w:spacing w:after="0"/>
        <w:ind w:left="0"/>
        <w:jc w:val="both"/>
      </w:pPr>
      <w:r>
        <w:rPr>
          <w:rFonts w:ascii="Times New Roman"/>
          <w:b w:val="false"/>
          <w:i w:val="false"/>
          <w:color w:val="000000"/>
          <w:sz w:val="28"/>
        </w:rPr>
        <w:t xml:space="preserve">
      конструкцию основных частей судов, оборудования помещений, дельных вещей и устройств; </w:t>
      </w:r>
    </w:p>
    <w:p>
      <w:pPr>
        <w:spacing w:after="0"/>
        <w:ind w:left="0"/>
        <w:jc w:val="both"/>
      </w:pPr>
      <w:r>
        <w:rPr>
          <w:rFonts w:ascii="Times New Roman"/>
          <w:b w:val="false"/>
          <w:i w:val="false"/>
          <w:color w:val="000000"/>
          <w:sz w:val="28"/>
        </w:rPr>
        <w:t xml:space="preserve">
      свойства судостроительных сталей, сплавов; </w:t>
      </w:r>
    </w:p>
    <w:p>
      <w:pPr>
        <w:spacing w:after="0"/>
        <w:ind w:left="0"/>
        <w:jc w:val="both"/>
      </w:pPr>
      <w:r>
        <w:rPr>
          <w:rFonts w:ascii="Times New Roman"/>
          <w:b w:val="false"/>
          <w:i w:val="false"/>
          <w:color w:val="000000"/>
          <w:sz w:val="28"/>
        </w:rPr>
        <w:t xml:space="preserve">
      способы разметки деталей средней сложности по чертежам и эскизам; основные приемы сборки деталей под сварку; </w:t>
      </w:r>
    </w:p>
    <w:p>
      <w:pPr>
        <w:spacing w:after="0"/>
        <w:ind w:left="0"/>
        <w:jc w:val="both"/>
      </w:pPr>
      <w:r>
        <w:rPr>
          <w:rFonts w:ascii="Times New Roman"/>
          <w:b w:val="false"/>
          <w:i w:val="false"/>
          <w:color w:val="000000"/>
          <w:sz w:val="28"/>
        </w:rPr>
        <w:t xml:space="preserve">
      основные способы правки узлов и секций; </w:t>
      </w:r>
    </w:p>
    <w:p>
      <w:pPr>
        <w:spacing w:after="0"/>
        <w:ind w:left="0"/>
        <w:jc w:val="both"/>
      </w:pPr>
      <w:r>
        <w:rPr>
          <w:rFonts w:ascii="Times New Roman"/>
          <w:b w:val="false"/>
          <w:i w:val="false"/>
          <w:color w:val="000000"/>
          <w:sz w:val="28"/>
        </w:rPr>
        <w:t xml:space="preserve">
      способы сборки, установки и проверки плоскостных секций, с погибью; </w:t>
      </w:r>
    </w:p>
    <w:p>
      <w:pPr>
        <w:spacing w:after="0"/>
        <w:ind w:left="0"/>
        <w:jc w:val="both"/>
      </w:pPr>
      <w:r>
        <w:rPr>
          <w:rFonts w:ascii="Times New Roman"/>
          <w:b w:val="false"/>
          <w:i w:val="false"/>
          <w:color w:val="000000"/>
          <w:sz w:val="28"/>
        </w:rPr>
        <w:t xml:space="preserve">
      причины возникновения и способы уменьшения сварочных деформаций; </w:t>
      </w:r>
    </w:p>
    <w:p>
      <w:pPr>
        <w:spacing w:after="0"/>
        <w:ind w:left="0"/>
        <w:jc w:val="both"/>
      </w:pPr>
      <w:r>
        <w:rPr>
          <w:rFonts w:ascii="Times New Roman"/>
          <w:b w:val="false"/>
          <w:i w:val="false"/>
          <w:color w:val="000000"/>
          <w:sz w:val="28"/>
        </w:rPr>
        <w:t>
      последовательность и методы установки набора корпуса в цилиндрической части судна, ремонта палубного настила, переборок;</w:t>
      </w:r>
    </w:p>
    <w:p>
      <w:pPr>
        <w:spacing w:after="0"/>
        <w:ind w:left="0"/>
        <w:jc w:val="both"/>
      </w:pPr>
      <w:r>
        <w:rPr>
          <w:rFonts w:ascii="Times New Roman"/>
          <w:b w:val="false"/>
          <w:i w:val="false"/>
          <w:color w:val="000000"/>
          <w:sz w:val="28"/>
        </w:rPr>
        <w:t xml:space="preserve">
      последовательность сборки и установки простых изделий оборудования судовых помещений, дельных вещей и устройств; </w:t>
      </w:r>
    </w:p>
    <w:p>
      <w:pPr>
        <w:spacing w:after="0"/>
        <w:ind w:left="0"/>
        <w:jc w:val="both"/>
      </w:pPr>
      <w:r>
        <w:rPr>
          <w:rFonts w:ascii="Times New Roman"/>
          <w:b w:val="false"/>
          <w:i w:val="false"/>
          <w:color w:val="000000"/>
          <w:sz w:val="28"/>
        </w:rPr>
        <w:t>
      правила чтения сборочных чертежей средней сложности необходимую техническую и технологическую документацию на выполняемую работу;</w:t>
      </w:r>
    </w:p>
    <w:p>
      <w:pPr>
        <w:spacing w:after="0"/>
        <w:ind w:left="0"/>
        <w:jc w:val="both"/>
      </w:pPr>
      <w:r>
        <w:rPr>
          <w:rFonts w:ascii="Times New Roman"/>
          <w:b w:val="false"/>
          <w:i w:val="false"/>
          <w:color w:val="000000"/>
          <w:sz w:val="28"/>
        </w:rPr>
        <w:t xml:space="preserve">
      устройство и правила эксплуатации применяемого станочного оборудования; </w:t>
      </w:r>
    </w:p>
    <w:p>
      <w:pPr>
        <w:spacing w:after="0"/>
        <w:ind w:left="0"/>
        <w:jc w:val="both"/>
      </w:pPr>
      <w:r>
        <w:rPr>
          <w:rFonts w:ascii="Times New Roman"/>
          <w:b w:val="false"/>
          <w:i w:val="false"/>
          <w:color w:val="000000"/>
          <w:sz w:val="28"/>
        </w:rPr>
        <w:t>
      режимы сварки и применяемые марки электродов;</w:t>
      </w:r>
    </w:p>
    <w:p>
      <w:pPr>
        <w:spacing w:after="0"/>
        <w:ind w:left="0"/>
        <w:jc w:val="both"/>
      </w:pPr>
      <w:r>
        <w:rPr>
          <w:rFonts w:ascii="Times New Roman"/>
          <w:b w:val="false"/>
          <w:i w:val="false"/>
          <w:color w:val="000000"/>
          <w:sz w:val="28"/>
        </w:rPr>
        <w:t>
      применяемые инструмент, приспособления.</w:t>
      </w:r>
    </w:p>
    <w:p>
      <w:pPr>
        <w:spacing w:after="0"/>
        <w:ind w:left="0"/>
        <w:jc w:val="both"/>
      </w:pPr>
      <w:r>
        <w:rPr>
          <w:rFonts w:ascii="Times New Roman"/>
          <w:b w:val="false"/>
          <w:i w:val="false"/>
          <w:color w:val="000000"/>
          <w:sz w:val="28"/>
        </w:rPr>
        <w:t>
      392. Примеры работ:</w:t>
      </w:r>
    </w:p>
    <w:p>
      <w:pPr>
        <w:spacing w:after="0"/>
        <w:ind w:left="0"/>
        <w:jc w:val="both"/>
      </w:pPr>
      <w:r>
        <w:rPr>
          <w:rFonts w:ascii="Times New Roman"/>
          <w:b w:val="false"/>
          <w:i w:val="false"/>
          <w:color w:val="000000"/>
          <w:sz w:val="28"/>
        </w:rPr>
        <w:t>
      1) арки буксирные - демонтаж;</w:t>
      </w:r>
    </w:p>
    <w:p>
      <w:pPr>
        <w:spacing w:after="0"/>
        <w:ind w:left="0"/>
        <w:jc w:val="both"/>
      </w:pPr>
      <w:r>
        <w:rPr>
          <w:rFonts w:ascii="Times New Roman"/>
          <w:b w:val="false"/>
          <w:i w:val="false"/>
          <w:color w:val="000000"/>
          <w:sz w:val="28"/>
        </w:rPr>
        <w:t>
      2) арматура и трубопроводы систем вентиляции и кондиционирования - демонтаж;</w:t>
      </w:r>
    </w:p>
    <w:p>
      <w:pPr>
        <w:spacing w:after="0"/>
        <w:ind w:left="0"/>
        <w:jc w:val="both"/>
      </w:pPr>
      <w:r>
        <w:rPr>
          <w:rFonts w:ascii="Times New Roman"/>
          <w:b w:val="false"/>
          <w:i w:val="false"/>
          <w:color w:val="000000"/>
          <w:sz w:val="28"/>
        </w:rPr>
        <w:t>
      3) баки, емкости, цистерны простые, прямостенные из сталей и сплавов - изготовление, сборка, правка погиби в одной плоскости, ремонт;</w:t>
      </w:r>
    </w:p>
    <w:p>
      <w:pPr>
        <w:spacing w:after="0"/>
        <w:ind w:left="0"/>
        <w:jc w:val="both"/>
      </w:pPr>
      <w:r>
        <w:rPr>
          <w:rFonts w:ascii="Times New Roman"/>
          <w:b w:val="false"/>
          <w:i w:val="false"/>
          <w:color w:val="000000"/>
          <w:sz w:val="28"/>
        </w:rPr>
        <w:t>
      4) балки грузовые в машинно-котельном отделении - демонтаж;</w:t>
      </w:r>
    </w:p>
    <w:p>
      <w:pPr>
        <w:spacing w:after="0"/>
        <w:ind w:left="0"/>
        <w:jc w:val="both"/>
      </w:pPr>
      <w:r>
        <w:rPr>
          <w:rFonts w:ascii="Times New Roman"/>
          <w:b w:val="false"/>
          <w:i w:val="false"/>
          <w:color w:val="000000"/>
          <w:sz w:val="28"/>
        </w:rPr>
        <w:t>
      5) балласт - установка, крепление;</w:t>
      </w:r>
    </w:p>
    <w:p>
      <w:pPr>
        <w:spacing w:after="0"/>
        <w:ind w:left="0"/>
        <w:jc w:val="both"/>
      </w:pPr>
      <w:r>
        <w:rPr>
          <w:rFonts w:ascii="Times New Roman"/>
          <w:b w:val="false"/>
          <w:i w:val="false"/>
          <w:color w:val="000000"/>
          <w:sz w:val="28"/>
        </w:rPr>
        <w:t>
      6) брус привальный металлический и абвайзерные коробки на прямых участках - ремонт, изготовление, установка;</w:t>
      </w:r>
    </w:p>
    <w:p>
      <w:pPr>
        <w:spacing w:after="0"/>
        <w:ind w:left="0"/>
        <w:jc w:val="both"/>
      </w:pPr>
      <w:r>
        <w:rPr>
          <w:rFonts w:ascii="Times New Roman"/>
          <w:b w:val="false"/>
          <w:i w:val="false"/>
          <w:color w:val="000000"/>
          <w:sz w:val="28"/>
        </w:rPr>
        <w:t>
      7) буквы, цифры - изготовление;</w:t>
      </w:r>
    </w:p>
    <w:p>
      <w:pPr>
        <w:spacing w:after="0"/>
        <w:ind w:left="0"/>
        <w:jc w:val="both"/>
      </w:pPr>
      <w:r>
        <w:rPr>
          <w:rFonts w:ascii="Times New Roman"/>
          <w:b w:val="false"/>
          <w:i w:val="false"/>
          <w:color w:val="000000"/>
          <w:sz w:val="28"/>
        </w:rPr>
        <w:t>
      8) выгородки легкие - демонтаж, установка;</w:t>
      </w:r>
    </w:p>
    <w:p>
      <w:pPr>
        <w:spacing w:after="0"/>
        <w:ind w:left="0"/>
        <w:jc w:val="both"/>
      </w:pPr>
      <w:r>
        <w:rPr>
          <w:rFonts w:ascii="Times New Roman"/>
          <w:b w:val="false"/>
          <w:i w:val="false"/>
          <w:color w:val="000000"/>
          <w:sz w:val="28"/>
        </w:rPr>
        <w:t>
      9) головки вентиляционные - демонтаж;</w:t>
      </w:r>
    </w:p>
    <w:p>
      <w:pPr>
        <w:spacing w:after="0"/>
        <w:ind w:left="0"/>
        <w:jc w:val="both"/>
      </w:pPr>
      <w:r>
        <w:rPr>
          <w:rFonts w:ascii="Times New Roman"/>
          <w:b w:val="false"/>
          <w:i w:val="false"/>
          <w:color w:val="000000"/>
          <w:sz w:val="28"/>
        </w:rPr>
        <w:t>
      10) двери металлические проницаемые - установка;</w:t>
      </w:r>
    </w:p>
    <w:p>
      <w:pPr>
        <w:spacing w:after="0"/>
        <w:ind w:left="0"/>
        <w:jc w:val="both"/>
      </w:pPr>
      <w:r>
        <w:rPr>
          <w:rFonts w:ascii="Times New Roman"/>
          <w:b w:val="false"/>
          <w:i w:val="false"/>
          <w:color w:val="000000"/>
          <w:sz w:val="28"/>
        </w:rPr>
        <w:t>
      11) иллюминаторы глухие, щитки затемнительные - изготовление;</w:t>
      </w:r>
    </w:p>
    <w:p>
      <w:pPr>
        <w:spacing w:after="0"/>
        <w:ind w:left="0"/>
        <w:jc w:val="both"/>
      </w:pPr>
      <w:r>
        <w:rPr>
          <w:rFonts w:ascii="Times New Roman"/>
          <w:b w:val="false"/>
          <w:i w:val="false"/>
          <w:color w:val="000000"/>
          <w:sz w:val="28"/>
        </w:rPr>
        <w:t>
      12) кили бортовые простой конструкции - ремонт, изготовление, установка;</w:t>
      </w:r>
    </w:p>
    <w:p>
      <w:pPr>
        <w:spacing w:after="0"/>
        <w:ind w:left="0"/>
        <w:jc w:val="both"/>
      </w:pPr>
      <w:r>
        <w:rPr>
          <w:rFonts w:ascii="Times New Roman"/>
          <w:b w:val="false"/>
          <w:i w:val="false"/>
          <w:color w:val="000000"/>
          <w:sz w:val="28"/>
        </w:rPr>
        <w:t>
      13) кнехты, утки, киповые планки, люки световые - демонтаж;</w:t>
      </w:r>
    </w:p>
    <w:p>
      <w:pPr>
        <w:spacing w:after="0"/>
        <w:ind w:left="0"/>
        <w:jc w:val="both"/>
      </w:pPr>
      <w:r>
        <w:rPr>
          <w:rFonts w:ascii="Times New Roman"/>
          <w:b w:val="false"/>
          <w:i w:val="false"/>
          <w:color w:val="000000"/>
          <w:sz w:val="28"/>
        </w:rPr>
        <w:t>
      14) клюз швартовный - демонтаж, установка (на старое место);</w:t>
      </w:r>
    </w:p>
    <w:p>
      <w:pPr>
        <w:spacing w:after="0"/>
        <w:ind w:left="0"/>
        <w:jc w:val="both"/>
      </w:pPr>
      <w:r>
        <w:rPr>
          <w:rFonts w:ascii="Times New Roman"/>
          <w:b w:val="false"/>
          <w:i w:val="false"/>
          <w:color w:val="000000"/>
          <w:sz w:val="28"/>
        </w:rPr>
        <w:t>
      15) кожухи парового отопления прямые, панели прямые прямоугольные, комингсы мебели - изготовление, пригонка, установка;</w:t>
      </w:r>
    </w:p>
    <w:p>
      <w:pPr>
        <w:spacing w:after="0"/>
        <w:ind w:left="0"/>
        <w:jc w:val="both"/>
      </w:pPr>
      <w:r>
        <w:rPr>
          <w:rFonts w:ascii="Times New Roman"/>
          <w:b w:val="false"/>
          <w:i w:val="false"/>
          <w:color w:val="000000"/>
          <w:sz w:val="28"/>
        </w:rPr>
        <w:t>
      16) крышки и комингсы горловин, люков - изготовление, пригонка, установка на плоской поверхности;</w:t>
      </w:r>
    </w:p>
    <w:p>
      <w:pPr>
        <w:spacing w:after="0"/>
        <w:ind w:left="0"/>
        <w:jc w:val="both"/>
      </w:pPr>
      <w:r>
        <w:rPr>
          <w:rFonts w:ascii="Times New Roman"/>
          <w:b w:val="false"/>
          <w:i w:val="false"/>
          <w:color w:val="000000"/>
          <w:sz w:val="28"/>
        </w:rPr>
        <w:t>
      17) марка грузовая - изготовление;</w:t>
      </w:r>
    </w:p>
    <w:p>
      <w:pPr>
        <w:spacing w:after="0"/>
        <w:ind w:left="0"/>
        <w:jc w:val="both"/>
      </w:pPr>
      <w:r>
        <w:rPr>
          <w:rFonts w:ascii="Times New Roman"/>
          <w:b w:val="false"/>
          <w:i w:val="false"/>
          <w:color w:val="000000"/>
          <w:sz w:val="28"/>
        </w:rPr>
        <w:t>
      18) набор продольный и поперечный с погибью - сборка по шаблонам, правка;</w:t>
      </w:r>
    </w:p>
    <w:p>
      <w:pPr>
        <w:spacing w:after="0"/>
        <w:ind w:left="0"/>
        <w:jc w:val="both"/>
      </w:pPr>
      <w:r>
        <w:rPr>
          <w:rFonts w:ascii="Times New Roman"/>
          <w:b w:val="false"/>
          <w:i w:val="false"/>
          <w:color w:val="000000"/>
          <w:sz w:val="28"/>
        </w:rPr>
        <w:t>
      19) Пиллерсы из трубы и уголка - изготовление;</w:t>
      </w:r>
    </w:p>
    <w:p>
      <w:pPr>
        <w:spacing w:after="0"/>
        <w:ind w:left="0"/>
        <w:jc w:val="both"/>
      </w:pPr>
      <w:r>
        <w:rPr>
          <w:rFonts w:ascii="Times New Roman"/>
          <w:b w:val="false"/>
          <w:i w:val="false"/>
          <w:color w:val="000000"/>
          <w:sz w:val="28"/>
        </w:rPr>
        <w:t>
      20) плиты и паелы простой конфигурации машинно-котельного отделения - ремонт, изготовление, установка;</w:t>
      </w:r>
    </w:p>
    <w:p>
      <w:pPr>
        <w:spacing w:after="0"/>
        <w:ind w:left="0"/>
        <w:jc w:val="both"/>
      </w:pPr>
      <w:r>
        <w:rPr>
          <w:rFonts w:ascii="Times New Roman"/>
          <w:b w:val="false"/>
          <w:i w:val="false"/>
          <w:color w:val="000000"/>
          <w:sz w:val="28"/>
        </w:rPr>
        <w:t>
      21) плиты камбузные и камбузный зонт - изготовление, установка.</w:t>
      </w:r>
    </w:p>
    <w:p>
      <w:pPr>
        <w:spacing w:after="0"/>
        <w:ind w:left="0"/>
        <w:jc w:val="both"/>
      </w:pPr>
      <w:r>
        <w:rPr>
          <w:rFonts w:ascii="Times New Roman"/>
          <w:b w:val="false"/>
          <w:i w:val="false"/>
          <w:color w:val="000000"/>
          <w:sz w:val="28"/>
        </w:rPr>
        <w:t>
      22) протекторы - установка;</w:t>
      </w:r>
    </w:p>
    <w:p>
      <w:pPr>
        <w:spacing w:after="0"/>
        <w:ind w:left="0"/>
        <w:jc w:val="both"/>
      </w:pPr>
      <w:r>
        <w:rPr>
          <w:rFonts w:ascii="Times New Roman"/>
          <w:b w:val="false"/>
          <w:i w:val="false"/>
          <w:color w:val="000000"/>
          <w:sz w:val="28"/>
        </w:rPr>
        <w:t>
      23) рымы и обухи на плоских секциях - сборка, установка, демонтаж;</w:t>
      </w:r>
    </w:p>
    <w:p>
      <w:pPr>
        <w:spacing w:after="0"/>
        <w:ind w:left="0"/>
        <w:jc w:val="both"/>
      </w:pPr>
      <w:r>
        <w:rPr>
          <w:rFonts w:ascii="Times New Roman"/>
          <w:b w:val="false"/>
          <w:i w:val="false"/>
          <w:color w:val="000000"/>
          <w:sz w:val="28"/>
        </w:rPr>
        <w:t>
      24) скоб-трапы из прутков и труб - изготовление, установка на неплоские поверхности;</w:t>
      </w:r>
    </w:p>
    <w:p>
      <w:pPr>
        <w:spacing w:after="0"/>
        <w:ind w:left="0"/>
        <w:jc w:val="both"/>
      </w:pPr>
      <w:r>
        <w:rPr>
          <w:rFonts w:ascii="Times New Roman"/>
          <w:b w:val="false"/>
          <w:i w:val="false"/>
          <w:color w:val="000000"/>
          <w:sz w:val="28"/>
        </w:rPr>
        <w:t>
      25) стойки крепления грузовых стрел - демонтаж;</w:t>
      </w:r>
    </w:p>
    <w:p>
      <w:pPr>
        <w:spacing w:after="0"/>
        <w:ind w:left="0"/>
        <w:jc w:val="both"/>
      </w:pPr>
      <w:r>
        <w:rPr>
          <w:rFonts w:ascii="Times New Roman"/>
          <w:b w:val="false"/>
          <w:i w:val="false"/>
          <w:color w:val="000000"/>
          <w:sz w:val="28"/>
        </w:rPr>
        <w:t>
      26) тамбуры простые - демонтаж;</w:t>
      </w:r>
    </w:p>
    <w:p>
      <w:pPr>
        <w:spacing w:after="0"/>
        <w:ind w:left="0"/>
        <w:jc w:val="both"/>
      </w:pPr>
      <w:r>
        <w:rPr>
          <w:rFonts w:ascii="Times New Roman"/>
          <w:b w:val="false"/>
          <w:i w:val="false"/>
          <w:color w:val="000000"/>
          <w:sz w:val="28"/>
        </w:rPr>
        <w:t>
      27) трапы вертикальные - демонтаж, изготовление, монтаж;</w:t>
      </w:r>
    </w:p>
    <w:p>
      <w:pPr>
        <w:spacing w:after="0"/>
        <w:ind w:left="0"/>
        <w:jc w:val="both"/>
      </w:pPr>
      <w:r>
        <w:rPr>
          <w:rFonts w:ascii="Times New Roman"/>
          <w:b w:val="false"/>
          <w:i w:val="false"/>
          <w:color w:val="000000"/>
          <w:sz w:val="28"/>
        </w:rPr>
        <w:t>
      28) устройства якорное, швартовное, леерное - демонтаж;</w:t>
      </w:r>
    </w:p>
    <w:p>
      <w:pPr>
        <w:spacing w:after="0"/>
        <w:ind w:left="0"/>
        <w:jc w:val="both"/>
      </w:pPr>
      <w:r>
        <w:rPr>
          <w:rFonts w:ascii="Times New Roman"/>
          <w:b w:val="false"/>
          <w:i w:val="false"/>
          <w:color w:val="000000"/>
          <w:sz w:val="28"/>
        </w:rPr>
        <w:t>
      29) фальшборт прямой - демонтаж, правка, изготовление, установка;</w:t>
      </w:r>
    </w:p>
    <w:p>
      <w:pPr>
        <w:spacing w:after="0"/>
        <w:ind w:left="0"/>
        <w:jc w:val="both"/>
      </w:pPr>
      <w:r>
        <w:rPr>
          <w:rFonts w:ascii="Times New Roman"/>
          <w:b w:val="false"/>
          <w:i w:val="false"/>
          <w:color w:val="000000"/>
          <w:sz w:val="28"/>
        </w:rPr>
        <w:t>
      30) фланцы, кольца - изготовление;</w:t>
      </w:r>
    </w:p>
    <w:p>
      <w:pPr>
        <w:spacing w:after="0"/>
        <w:ind w:left="0"/>
        <w:jc w:val="both"/>
      </w:pPr>
      <w:r>
        <w:rPr>
          <w:rFonts w:ascii="Times New Roman"/>
          <w:b w:val="false"/>
          <w:i w:val="false"/>
          <w:color w:val="000000"/>
          <w:sz w:val="28"/>
        </w:rPr>
        <w:t>
      31) фундаменты малогабаритные - установка;</w:t>
      </w:r>
    </w:p>
    <w:p>
      <w:pPr>
        <w:spacing w:after="0"/>
        <w:ind w:left="0"/>
        <w:jc w:val="both"/>
      </w:pPr>
      <w:r>
        <w:rPr>
          <w:rFonts w:ascii="Times New Roman"/>
          <w:b w:val="false"/>
          <w:i w:val="false"/>
          <w:color w:val="000000"/>
          <w:sz w:val="28"/>
        </w:rPr>
        <w:t>
      32) шина привального бруса - замена.</w:t>
      </w:r>
    </w:p>
    <w:bookmarkStart w:name="z175" w:id="172"/>
    <w:p>
      <w:pPr>
        <w:spacing w:after="0"/>
        <w:ind w:left="0"/>
        <w:jc w:val="both"/>
      </w:pPr>
      <w:r>
        <w:rPr>
          <w:rFonts w:ascii="Times New Roman"/>
          <w:b w:val="false"/>
          <w:i w:val="false"/>
          <w:color w:val="000000"/>
          <w:sz w:val="28"/>
        </w:rPr>
        <w:t>
      Параграф 4. Судокорпусник-ремонтник, 4-й разряд</w:t>
      </w:r>
    </w:p>
    <w:bookmarkEnd w:id="172"/>
    <w:p>
      <w:pPr>
        <w:spacing w:after="0"/>
        <w:ind w:left="0"/>
        <w:jc w:val="both"/>
      </w:pPr>
      <w:r>
        <w:rPr>
          <w:rFonts w:ascii="Times New Roman"/>
          <w:b w:val="false"/>
          <w:i w:val="false"/>
          <w:color w:val="000000"/>
          <w:sz w:val="28"/>
        </w:rPr>
        <w:t>
      393. Характеристика работ:</w:t>
      </w:r>
    </w:p>
    <w:p>
      <w:pPr>
        <w:spacing w:after="0"/>
        <w:ind w:left="0"/>
        <w:jc w:val="both"/>
      </w:pPr>
      <w:r>
        <w:rPr>
          <w:rFonts w:ascii="Times New Roman"/>
          <w:b w:val="false"/>
          <w:i w:val="false"/>
          <w:color w:val="000000"/>
          <w:sz w:val="28"/>
        </w:rPr>
        <w:t xml:space="preserve">
      демонтаж, ремонт, сборка, разметка, проверка, контуровка крупногабаритных плоскостных секций с погибью и малогабаритных плоскостных секций со сложной кривизной, малогабаритных объемных секций, блок-секций для средней части судна, блок-секций надстройки и секций оконечностей судов с простыми обводами; </w:t>
      </w:r>
    </w:p>
    <w:p>
      <w:pPr>
        <w:spacing w:after="0"/>
        <w:ind w:left="0"/>
        <w:jc w:val="both"/>
      </w:pPr>
      <w:r>
        <w:rPr>
          <w:rFonts w:ascii="Times New Roman"/>
          <w:b w:val="false"/>
          <w:i w:val="false"/>
          <w:color w:val="000000"/>
          <w:sz w:val="28"/>
        </w:rPr>
        <w:t xml:space="preserve">
      разметка по чертежам деталей листов с криволинейным контуром; </w:t>
      </w:r>
    </w:p>
    <w:p>
      <w:pPr>
        <w:spacing w:after="0"/>
        <w:ind w:left="0"/>
        <w:jc w:val="both"/>
      </w:pPr>
      <w:r>
        <w:rPr>
          <w:rFonts w:ascii="Times New Roman"/>
          <w:b w:val="false"/>
          <w:i w:val="false"/>
          <w:color w:val="000000"/>
          <w:sz w:val="28"/>
        </w:rPr>
        <w:t xml:space="preserve">
      изготовление деталей средней сложности по чертежам и эскизам со снятием размеров с места, установка; </w:t>
      </w:r>
    </w:p>
    <w:p>
      <w:pPr>
        <w:spacing w:after="0"/>
        <w:ind w:left="0"/>
        <w:jc w:val="both"/>
      </w:pPr>
      <w:r>
        <w:rPr>
          <w:rFonts w:ascii="Times New Roman"/>
          <w:b w:val="false"/>
          <w:i w:val="false"/>
          <w:color w:val="000000"/>
          <w:sz w:val="28"/>
        </w:rPr>
        <w:t>
      сборка сложных узлов и плоскостных секций с лекальными кромками;</w:t>
      </w:r>
    </w:p>
    <w:p>
      <w:pPr>
        <w:spacing w:after="0"/>
        <w:ind w:left="0"/>
        <w:jc w:val="both"/>
      </w:pPr>
      <w:r>
        <w:rPr>
          <w:rFonts w:ascii="Times New Roman"/>
          <w:b w:val="false"/>
          <w:i w:val="false"/>
          <w:color w:val="000000"/>
          <w:sz w:val="28"/>
        </w:rPr>
        <w:t xml:space="preserve">
      снятие размеров с места и изготовление шаблонов для сложных деталей; </w:t>
      </w:r>
    </w:p>
    <w:p>
      <w:pPr>
        <w:spacing w:after="0"/>
        <w:ind w:left="0"/>
        <w:jc w:val="both"/>
      </w:pPr>
      <w:r>
        <w:rPr>
          <w:rFonts w:ascii="Times New Roman"/>
          <w:b w:val="false"/>
          <w:i w:val="false"/>
          <w:color w:val="000000"/>
          <w:sz w:val="28"/>
        </w:rPr>
        <w:t xml:space="preserve">
      сборка, установка и проверка постелей с погибью, кондукторов и кантователей средней сложности; </w:t>
      </w:r>
    </w:p>
    <w:p>
      <w:pPr>
        <w:spacing w:after="0"/>
        <w:ind w:left="0"/>
        <w:jc w:val="both"/>
      </w:pPr>
      <w:r>
        <w:rPr>
          <w:rFonts w:ascii="Times New Roman"/>
          <w:b w:val="false"/>
          <w:i w:val="false"/>
          <w:color w:val="000000"/>
          <w:sz w:val="28"/>
        </w:rPr>
        <w:t xml:space="preserve">
      замена листов наружной обшивки в средней части судна, листов фальшборта в оконечностях, палубного настила, настила второго дна, шахт, тамбуров; </w:t>
      </w:r>
    </w:p>
    <w:p>
      <w:pPr>
        <w:spacing w:after="0"/>
        <w:ind w:left="0"/>
        <w:jc w:val="both"/>
      </w:pPr>
      <w:r>
        <w:rPr>
          <w:rFonts w:ascii="Times New Roman"/>
          <w:b w:val="false"/>
          <w:i w:val="false"/>
          <w:color w:val="000000"/>
          <w:sz w:val="28"/>
        </w:rPr>
        <w:t xml:space="preserve">
      гибка на станках в холодном состоянии и вручную с нагревом профильного материала до N 18 и листового материала со сложной кривизной толщиной до 10 мм; </w:t>
      </w:r>
    </w:p>
    <w:p>
      <w:pPr>
        <w:spacing w:after="0"/>
        <w:ind w:left="0"/>
        <w:jc w:val="both"/>
      </w:pPr>
      <w:r>
        <w:rPr>
          <w:rFonts w:ascii="Times New Roman"/>
          <w:b w:val="false"/>
          <w:i w:val="false"/>
          <w:color w:val="000000"/>
          <w:sz w:val="28"/>
        </w:rPr>
        <w:t xml:space="preserve">
      изготовление емкостей средней сложности из легированных, низколегированных сталей, цветных металлов и сплавов, изготовление, ремонт и установка дельных вещей и судовых устройств, металлической мебели средней сложности; </w:t>
      </w:r>
    </w:p>
    <w:p>
      <w:pPr>
        <w:spacing w:after="0"/>
        <w:ind w:left="0"/>
        <w:jc w:val="both"/>
      </w:pPr>
      <w:r>
        <w:rPr>
          <w:rFonts w:ascii="Times New Roman"/>
          <w:b w:val="false"/>
          <w:i w:val="false"/>
          <w:color w:val="000000"/>
          <w:sz w:val="28"/>
        </w:rPr>
        <w:t>
      правка корпусных конструкций из сталей и сплавов толщиной до 6 мм;</w:t>
      </w:r>
    </w:p>
    <w:p>
      <w:pPr>
        <w:spacing w:after="0"/>
        <w:ind w:left="0"/>
        <w:jc w:val="both"/>
      </w:pPr>
      <w:r>
        <w:rPr>
          <w:rFonts w:ascii="Times New Roman"/>
          <w:b w:val="false"/>
          <w:i w:val="false"/>
          <w:color w:val="000000"/>
          <w:sz w:val="28"/>
        </w:rPr>
        <w:t>
      изготовление, ремонт, установка фундаментов под вспомогательные механизмы, котлы, грузовые краны, подшипники валопроводов;</w:t>
      </w:r>
    </w:p>
    <w:p>
      <w:pPr>
        <w:spacing w:after="0"/>
        <w:ind w:left="0"/>
        <w:jc w:val="both"/>
      </w:pPr>
      <w:r>
        <w:rPr>
          <w:rFonts w:ascii="Times New Roman"/>
          <w:b w:val="false"/>
          <w:i w:val="false"/>
          <w:color w:val="000000"/>
          <w:sz w:val="28"/>
        </w:rPr>
        <w:t xml:space="preserve">
      изготовление, ремонт труб средней сложности с погибью систем общесудовой вентиляции, кондиционирования; </w:t>
      </w:r>
    </w:p>
    <w:p>
      <w:pPr>
        <w:spacing w:after="0"/>
        <w:ind w:left="0"/>
        <w:jc w:val="both"/>
      </w:pPr>
      <w:r>
        <w:rPr>
          <w:rFonts w:ascii="Times New Roman"/>
          <w:b w:val="false"/>
          <w:i w:val="false"/>
          <w:color w:val="000000"/>
          <w:sz w:val="28"/>
        </w:rPr>
        <w:t xml:space="preserve">
      правка наружной обшивки, настила второго дна, монтажных стыков при толщине листов свыше 6 мм; </w:t>
      </w:r>
    </w:p>
    <w:p>
      <w:pPr>
        <w:spacing w:after="0"/>
        <w:ind w:left="0"/>
        <w:jc w:val="both"/>
      </w:pPr>
      <w:r>
        <w:rPr>
          <w:rFonts w:ascii="Times New Roman"/>
          <w:b w:val="false"/>
          <w:i w:val="false"/>
          <w:color w:val="000000"/>
          <w:sz w:val="28"/>
        </w:rPr>
        <w:t>
      гидравлические испытания корпусных конструкций давлением до 2,0 МПа (20 кгс/см</w:t>
      </w:r>
      <w:r>
        <w:rPr>
          <w:rFonts w:ascii="Times New Roman"/>
          <w:b w:val="false"/>
          <w:i w:val="false"/>
          <w:color w:val="000000"/>
          <w:vertAlign w:val="superscript"/>
        </w:rPr>
        <w:t>2</w:t>
      </w:r>
      <w:r>
        <w:rPr>
          <w:rFonts w:ascii="Times New Roman"/>
          <w:b w:val="false"/>
          <w:i w:val="false"/>
          <w:color w:val="000000"/>
          <w:sz w:val="28"/>
        </w:rPr>
        <w:t>) и пневматические давлением свыше 0,05 до 0,5 МПа (свыше 0,5 до 5,0 кгс/см</w:t>
      </w:r>
      <w:r>
        <w:rPr>
          <w:rFonts w:ascii="Times New Roman"/>
          <w:b w:val="false"/>
          <w:i w:val="false"/>
          <w:color w:val="000000"/>
          <w:vertAlign w:val="superscript"/>
        </w:rPr>
        <w:t>2</w:t>
      </w:r>
      <w:r>
        <w:rPr>
          <w:rFonts w:ascii="Times New Roman"/>
          <w:b w:val="false"/>
          <w:i w:val="false"/>
          <w:color w:val="000000"/>
          <w:sz w:val="28"/>
        </w:rPr>
        <w:t>) с устранением выявленных недостатков.</w:t>
      </w:r>
    </w:p>
    <w:p>
      <w:pPr>
        <w:spacing w:after="0"/>
        <w:ind w:left="0"/>
        <w:jc w:val="both"/>
      </w:pPr>
      <w:r>
        <w:rPr>
          <w:rFonts w:ascii="Times New Roman"/>
          <w:b w:val="false"/>
          <w:i w:val="false"/>
          <w:color w:val="000000"/>
          <w:sz w:val="28"/>
        </w:rPr>
        <w:t xml:space="preserve">
      394. Должен знать: </w:t>
      </w:r>
    </w:p>
    <w:p>
      <w:pPr>
        <w:spacing w:after="0"/>
        <w:ind w:left="0"/>
        <w:jc w:val="both"/>
      </w:pPr>
      <w:r>
        <w:rPr>
          <w:rFonts w:ascii="Times New Roman"/>
          <w:b w:val="false"/>
          <w:i w:val="false"/>
          <w:color w:val="000000"/>
          <w:sz w:val="28"/>
        </w:rPr>
        <w:t xml:space="preserve">
      основные правила плазовой разбивки; </w:t>
      </w:r>
    </w:p>
    <w:p>
      <w:pPr>
        <w:spacing w:after="0"/>
        <w:ind w:left="0"/>
        <w:jc w:val="both"/>
      </w:pPr>
      <w:r>
        <w:rPr>
          <w:rFonts w:ascii="Times New Roman"/>
          <w:b w:val="false"/>
          <w:i w:val="false"/>
          <w:color w:val="000000"/>
          <w:sz w:val="28"/>
        </w:rPr>
        <w:t xml:space="preserve">
      последовательность сборки конструкций под сварку, установки и проверки плоскостных криволинейных и объемных секций, ремонта, замены обшивки и набора корпуса судна; </w:t>
      </w:r>
    </w:p>
    <w:p>
      <w:pPr>
        <w:spacing w:after="0"/>
        <w:ind w:left="0"/>
        <w:jc w:val="both"/>
      </w:pPr>
      <w:r>
        <w:rPr>
          <w:rFonts w:ascii="Times New Roman"/>
          <w:b w:val="false"/>
          <w:i w:val="false"/>
          <w:color w:val="000000"/>
          <w:sz w:val="28"/>
        </w:rPr>
        <w:t xml:space="preserve">
      методы изготовления и ремонта оборудования помещений, дельных вещей и устройств; </w:t>
      </w:r>
    </w:p>
    <w:p>
      <w:pPr>
        <w:spacing w:after="0"/>
        <w:ind w:left="0"/>
        <w:jc w:val="both"/>
      </w:pPr>
      <w:r>
        <w:rPr>
          <w:rFonts w:ascii="Times New Roman"/>
          <w:b w:val="false"/>
          <w:i w:val="false"/>
          <w:color w:val="000000"/>
          <w:sz w:val="28"/>
        </w:rPr>
        <w:t xml:space="preserve">
      способы обеспечения непроницаемости, плотности стыков, соединений конструкции корпуса судна; </w:t>
      </w:r>
    </w:p>
    <w:p>
      <w:pPr>
        <w:spacing w:after="0"/>
        <w:ind w:left="0"/>
        <w:jc w:val="both"/>
      </w:pPr>
      <w:r>
        <w:rPr>
          <w:rFonts w:ascii="Times New Roman"/>
          <w:b w:val="false"/>
          <w:i w:val="false"/>
          <w:color w:val="000000"/>
          <w:sz w:val="28"/>
        </w:rPr>
        <w:t xml:space="preserve">
      основные причины возникновения сварочных деформаций и способы их предупреждения; </w:t>
      </w:r>
    </w:p>
    <w:p>
      <w:pPr>
        <w:spacing w:after="0"/>
        <w:ind w:left="0"/>
        <w:jc w:val="both"/>
      </w:pPr>
      <w:r>
        <w:rPr>
          <w:rFonts w:ascii="Times New Roman"/>
          <w:b w:val="false"/>
          <w:i w:val="false"/>
          <w:color w:val="000000"/>
          <w:sz w:val="28"/>
        </w:rPr>
        <w:t xml:space="preserve">
      способы правки сварных конструкций; правила чтения сложных чертежей по сборке, ремонту и изготовлению корпусных конструкций; </w:t>
      </w:r>
    </w:p>
    <w:p>
      <w:pPr>
        <w:spacing w:after="0"/>
        <w:ind w:left="0"/>
        <w:jc w:val="both"/>
      </w:pPr>
      <w:r>
        <w:rPr>
          <w:rFonts w:ascii="Times New Roman"/>
          <w:b w:val="false"/>
          <w:i w:val="false"/>
          <w:color w:val="000000"/>
          <w:sz w:val="28"/>
        </w:rPr>
        <w:t xml:space="preserve">
      назначение и правила пользования сложными контрольно-измерительными проверочными инструментами и приборами; </w:t>
      </w:r>
    </w:p>
    <w:p>
      <w:pPr>
        <w:spacing w:after="0"/>
        <w:ind w:left="0"/>
        <w:jc w:val="both"/>
      </w:pPr>
      <w:r>
        <w:rPr>
          <w:rFonts w:ascii="Times New Roman"/>
          <w:b w:val="false"/>
          <w:i w:val="false"/>
          <w:color w:val="000000"/>
          <w:sz w:val="28"/>
        </w:rPr>
        <w:t xml:space="preserve">
      способы разметки и развертки деталей с криволинейным контуром; </w:t>
      </w:r>
    </w:p>
    <w:p>
      <w:pPr>
        <w:spacing w:after="0"/>
        <w:ind w:left="0"/>
        <w:jc w:val="both"/>
      </w:pPr>
      <w:r>
        <w:rPr>
          <w:rFonts w:ascii="Times New Roman"/>
          <w:b w:val="false"/>
          <w:i w:val="false"/>
          <w:color w:val="000000"/>
          <w:sz w:val="28"/>
        </w:rPr>
        <w:t xml:space="preserve">
      способ разметки мест установки фундаментов под вспомогательные механизмы и устройства; </w:t>
      </w:r>
    </w:p>
    <w:p>
      <w:pPr>
        <w:spacing w:after="0"/>
        <w:ind w:left="0"/>
        <w:jc w:val="both"/>
      </w:pPr>
      <w:r>
        <w:rPr>
          <w:rFonts w:ascii="Times New Roman"/>
          <w:b w:val="false"/>
          <w:i w:val="false"/>
          <w:color w:val="000000"/>
          <w:sz w:val="28"/>
        </w:rPr>
        <w:t xml:space="preserve">
      основные правила Регистра СССР и технические условия на ремонт и постройку корпусов судов; </w:t>
      </w:r>
    </w:p>
    <w:p>
      <w:pPr>
        <w:spacing w:after="0"/>
        <w:ind w:left="0"/>
        <w:jc w:val="both"/>
      </w:pPr>
      <w:r>
        <w:rPr>
          <w:rFonts w:ascii="Times New Roman"/>
          <w:b w:val="false"/>
          <w:i w:val="false"/>
          <w:color w:val="000000"/>
          <w:sz w:val="28"/>
        </w:rPr>
        <w:t>
      систему припусков и допусков, квалитеты и параметры шероховатости.</w:t>
      </w:r>
    </w:p>
    <w:p>
      <w:pPr>
        <w:spacing w:after="0"/>
        <w:ind w:left="0"/>
        <w:jc w:val="both"/>
      </w:pPr>
      <w:r>
        <w:rPr>
          <w:rFonts w:ascii="Times New Roman"/>
          <w:b w:val="false"/>
          <w:i w:val="false"/>
          <w:color w:val="000000"/>
          <w:sz w:val="28"/>
        </w:rPr>
        <w:t>
      395. Примеры работ:</w:t>
      </w:r>
    </w:p>
    <w:p>
      <w:pPr>
        <w:spacing w:after="0"/>
        <w:ind w:left="0"/>
        <w:jc w:val="both"/>
      </w:pPr>
      <w:r>
        <w:rPr>
          <w:rFonts w:ascii="Times New Roman"/>
          <w:b w:val="false"/>
          <w:i w:val="false"/>
          <w:color w:val="000000"/>
          <w:sz w:val="28"/>
        </w:rPr>
        <w:t>
      1) арки буксирные - ремонт, изготовление, установка;</w:t>
      </w:r>
    </w:p>
    <w:p>
      <w:pPr>
        <w:spacing w:after="0"/>
        <w:ind w:left="0"/>
        <w:jc w:val="both"/>
      </w:pPr>
      <w:r>
        <w:rPr>
          <w:rFonts w:ascii="Times New Roman"/>
          <w:b w:val="false"/>
          <w:i w:val="false"/>
          <w:color w:val="000000"/>
          <w:sz w:val="28"/>
        </w:rPr>
        <w:t>
      2) баки, емкости, цистерны с криволинейными обводами из сталей и сплавов - изготовление, сборка, правка, ремонт;</w:t>
      </w:r>
    </w:p>
    <w:p>
      <w:pPr>
        <w:spacing w:after="0"/>
        <w:ind w:left="0"/>
        <w:jc w:val="both"/>
      </w:pPr>
      <w:r>
        <w:rPr>
          <w:rFonts w:ascii="Times New Roman"/>
          <w:b w:val="false"/>
          <w:i w:val="false"/>
          <w:color w:val="000000"/>
          <w:sz w:val="28"/>
        </w:rPr>
        <w:t>
      3) балки грузовые в машинно-котельном отделении - изготовление, установка;</w:t>
      </w:r>
    </w:p>
    <w:p>
      <w:pPr>
        <w:spacing w:after="0"/>
        <w:ind w:left="0"/>
        <w:jc w:val="both"/>
      </w:pPr>
      <w:r>
        <w:rPr>
          <w:rFonts w:ascii="Times New Roman"/>
          <w:b w:val="false"/>
          <w:i w:val="false"/>
          <w:color w:val="000000"/>
          <w:sz w:val="28"/>
        </w:rPr>
        <w:t>
      4) брус привальный металлический и абвайзерные коробки на криволинейных участках - ремонт, изготовление, установка;</w:t>
      </w:r>
    </w:p>
    <w:p>
      <w:pPr>
        <w:spacing w:after="0"/>
        <w:ind w:left="0"/>
        <w:jc w:val="both"/>
      </w:pPr>
      <w:r>
        <w:rPr>
          <w:rFonts w:ascii="Times New Roman"/>
          <w:b w:val="false"/>
          <w:i w:val="false"/>
          <w:color w:val="000000"/>
          <w:sz w:val="28"/>
        </w:rPr>
        <w:t>
      5) вентиляция общесудовая (трубы с погибью), кондиционирования - изготовление, пригонка по месту, монтаж, ремонт;</w:t>
      </w:r>
    </w:p>
    <w:p>
      <w:pPr>
        <w:spacing w:after="0"/>
        <w:ind w:left="0"/>
        <w:jc w:val="both"/>
      </w:pPr>
      <w:r>
        <w:rPr>
          <w:rFonts w:ascii="Times New Roman"/>
          <w:b w:val="false"/>
          <w:i w:val="false"/>
          <w:color w:val="000000"/>
          <w:sz w:val="28"/>
        </w:rPr>
        <w:t>
      6) выгородки легкие со скользящими соединениями, обтекателиотличительных огней - изготовление, установка, ремонт;</w:t>
      </w:r>
    </w:p>
    <w:p>
      <w:pPr>
        <w:spacing w:after="0"/>
        <w:ind w:left="0"/>
        <w:jc w:val="both"/>
      </w:pPr>
      <w:r>
        <w:rPr>
          <w:rFonts w:ascii="Times New Roman"/>
          <w:b w:val="false"/>
          <w:i w:val="false"/>
          <w:color w:val="000000"/>
          <w:sz w:val="28"/>
        </w:rPr>
        <w:t>
      7) головки вентиляционные эжекторного типа и грибовидные - изготовление, ремонт;</w:t>
      </w:r>
    </w:p>
    <w:p>
      <w:pPr>
        <w:spacing w:after="0"/>
        <w:ind w:left="0"/>
        <w:jc w:val="both"/>
      </w:pPr>
      <w:r>
        <w:rPr>
          <w:rFonts w:ascii="Times New Roman"/>
          <w:b w:val="false"/>
          <w:i w:val="false"/>
          <w:color w:val="000000"/>
          <w:sz w:val="28"/>
        </w:rPr>
        <w:t>
      8) головки вентиляционные всех типов – установка;</w:t>
      </w:r>
    </w:p>
    <w:p>
      <w:pPr>
        <w:spacing w:after="0"/>
        <w:ind w:left="0"/>
        <w:jc w:val="both"/>
      </w:pPr>
      <w:r>
        <w:rPr>
          <w:rFonts w:ascii="Times New Roman"/>
          <w:b w:val="false"/>
          <w:i w:val="false"/>
          <w:color w:val="000000"/>
          <w:sz w:val="28"/>
        </w:rPr>
        <w:t>
      9) двери кабины судового крана, рефрижераторной камеры - ремонт, установка;</w:t>
      </w:r>
    </w:p>
    <w:p>
      <w:pPr>
        <w:spacing w:after="0"/>
        <w:ind w:left="0"/>
        <w:jc w:val="both"/>
      </w:pPr>
      <w:r>
        <w:rPr>
          <w:rFonts w:ascii="Times New Roman"/>
          <w:b w:val="false"/>
          <w:i w:val="false"/>
          <w:color w:val="000000"/>
          <w:sz w:val="28"/>
        </w:rPr>
        <w:t>
      10) двери металлические проницаемые - изготовление, ремонт;</w:t>
      </w:r>
    </w:p>
    <w:p>
      <w:pPr>
        <w:spacing w:after="0"/>
        <w:ind w:left="0"/>
        <w:jc w:val="both"/>
      </w:pPr>
      <w:r>
        <w:rPr>
          <w:rFonts w:ascii="Times New Roman"/>
          <w:b w:val="false"/>
          <w:i w:val="false"/>
          <w:color w:val="000000"/>
          <w:sz w:val="28"/>
        </w:rPr>
        <w:t>
      11) донышки сферические сварные – правка;</w:t>
      </w:r>
    </w:p>
    <w:p>
      <w:pPr>
        <w:spacing w:after="0"/>
        <w:ind w:left="0"/>
        <w:jc w:val="both"/>
      </w:pPr>
      <w:r>
        <w:rPr>
          <w:rFonts w:ascii="Times New Roman"/>
          <w:b w:val="false"/>
          <w:i w:val="false"/>
          <w:color w:val="000000"/>
          <w:sz w:val="28"/>
        </w:rPr>
        <w:t>
      12) заплаты на наружную обшивку корпуса судна прямые и с одной погибью - изготовление, установка встык под сварку;</w:t>
      </w:r>
    </w:p>
    <w:p>
      <w:pPr>
        <w:spacing w:after="0"/>
        <w:ind w:left="0"/>
        <w:jc w:val="both"/>
      </w:pPr>
      <w:r>
        <w:rPr>
          <w:rFonts w:ascii="Times New Roman"/>
          <w:b w:val="false"/>
          <w:i w:val="false"/>
          <w:color w:val="000000"/>
          <w:sz w:val="28"/>
        </w:rPr>
        <w:t>
      13) иллюминаторы, открывающиеся (створчатые) - ремонт на судне без демонтажа, испытание.</w:t>
      </w:r>
    </w:p>
    <w:p>
      <w:pPr>
        <w:spacing w:after="0"/>
        <w:ind w:left="0"/>
        <w:jc w:val="both"/>
      </w:pPr>
      <w:r>
        <w:rPr>
          <w:rFonts w:ascii="Times New Roman"/>
          <w:b w:val="false"/>
          <w:i w:val="false"/>
          <w:color w:val="000000"/>
          <w:sz w:val="28"/>
        </w:rPr>
        <w:t>
      14) каналы вентиляционные, шахты, тамбуры со сложной кривизной - ремонт, изготовление, установка;</w:t>
      </w:r>
    </w:p>
    <w:p>
      <w:pPr>
        <w:spacing w:after="0"/>
        <w:ind w:left="0"/>
        <w:jc w:val="both"/>
      </w:pPr>
      <w:r>
        <w:rPr>
          <w:rFonts w:ascii="Times New Roman"/>
          <w:b w:val="false"/>
          <w:i w:val="false"/>
          <w:color w:val="000000"/>
          <w:sz w:val="28"/>
        </w:rPr>
        <w:t>
      15) кили боковые - ремонт, изготовление, установка;</w:t>
      </w:r>
    </w:p>
    <w:p>
      <w:pPr>
        <w:spacing w:after="0"/>
        <w:ind w:left="0"/>
        <w:jc w:val="both"/>
      </w:pPr>
      <w:r>
        <w:rPr>
          <w:rFonts w:ascii="Times New Roman"/>
          <w:b w:val="false"/>
          <w:i w:val="false"/>
          <w:color w:val="000000"/>
          <w:sz w:val="28"/>
        </w:rPr>
        <w:t>
      16) клюз бортовой – снятие;</w:t>
      </w:r>
    </w:p>
    <w:p>
      <w:pPr>
        <w:spacing w:after="0"/>
        <w:ind w:left="0"/>
        <w:jc w:val="both"/>
      </w:pPr>
      <w:r>
        <w:rPr>
          <w:rFonts w:ascii="Times New Roman"/>
          <w:b w:val="false"/>
          <w:i w:val="false"/>
          <w:color w:val="000000"/>
          <w:sz w:val="28"/>
        </w:rPr>
        <w:t>
      17) клюз швартовный - установка (на новое место);</w:t>
      </w:r>
    </w:p>
    <w:p>
      <w:pPr>
        <w:spacing w:after="0"/>
        <w:ind w:left="0"/>
        <w:jc w:val="both"/>
      </w:pPr>
      <w:r>
        <w:rPr>
          <w:rFonts w:ascii="Times New Roman"/>
          <w:b w:val="false"/>
          <w:i w:val="false"/>
          <w:color w:val="000000"/>
          <w:sz w:val="28"/>
        </w:rPr>
        <w:t>
      18) кнехты и киповые планки (выдвижные, врезные) - ремонт, установка;</w:t>
      </w:r>
    </w:p>
    <w:p>
      <w:pPr>
        <w:spacing w:after="0"/>
        <w:ind w:left="0"/>
        <w:jc w:val="both"/>
      </w:pPr>
      <w:r>
        <w:rPr>
          <w:rFonts w:ascii="Times New Roman"/>
          <w:b w:val="false"/>
          <w:i w:val="false"/>
          <w:color w:val="000000"/>
          <w:sz w:val="28"/>
        </w:rPr>
        <w:t>
      19) кнехты сварные с фундаментами - изготовление, установка;</w:t>
      </w:r>
    </w:p>
    <w:p>
      <w:pPr>
        <w:spacing w:after="0"/>
        <w:ind w:left="0"/>
        <w:jc w:val="both"/>
      </w:pPr>
      <w:r>
        <w:rPr>
          <w:rFonts w:ascii="Times New Roman"/>
          <w:b w:val="false"/>
          <w:i w:val="false"/>
          <w:color w:val="000000"/>
          <w:sz w:val="28"/>
        </w:rPr>
        <w:t>
      20) кожухи верхнего черпакового привода - изготовление, установка;</w:t>
      </w:r>
    </w:p>
    <w:p>
      <w:pPr>
        <w:spacing w:after="0"/>
        <w:ind w:left="0"/>
        <w:jc w:val="both"/>
      </w:pPr>
      <w:r>
        <w:rPr>
          <w:rFonts w:ascii="Times New Roman"/>
          <w:b w:val="false"/>
          <w:i w:val="false"/>
          <w:color w:val="000000"/>
          <w:sz w:val="28"/>
        </w:rPr>
        <w:t>
      21) козырек, шинельный лист черпака – снятие;</w:t>
      </w:r>
    </w:p>
    <w:p>
      <w:pPr>
        <w:spacing w:after="0"/>
        <w:ind w:left="0"/>
        <w:jc w:val="both"/>
      </w:pPr>
      <w:r>
        <w:rPr>
          <w:rFonts w:ascii="Times New Roman"/>
          <w:b w:val="false"/>
          <w:i w:val="false"/>
          <w:color w:val="000000"/>
          <w:sz w:val="28"/>
        </w:rPr>
        <w:t>
      22) люки световые - ремонт, изготовление деталей;</w:t>
      </w:r>
    </w:p>
    <w:p>
      <w:pPr>
        <w:spacing w:after="0"/>
        <w:ind w:left="0"/>
        <w:jc w:val="both"/>
      </w:pPr>
      <w:r>
        <w:rPr>
          <w:rFonts w:ascii="Times New Roman"/>
          <w:b w:val="false"/>
          <w:i w:val="false"/>
          <w:color w:val="000000"/>
          <w:sz w:val="28"/>
        </w:rPr>
        <w:t>
      23) марка грузовая - разметка на судне, установка;</w:t>
      </w:r>
    </w:p>
    <w:p>
      <w:pPr>
        <w:spacing w:after="0"/>
        <w:ind w:left="0"/>
        <w:jc w:val="both"/>
      </w:pPr>
      <w:r>
        <w:rPr>
          <w:rFonts w:ascii="Times New Roman"/>
          <w:b w:val="false"/>
          <w:i w:val="false"/>
          <w:color w:val="000000"/>
          <w:sz w:val="28"/>
        </w:rPr>
        <w:t>
      24) насадки гребных винтов – снятие;</w:t>
      </w:r>
    </w:p>
    <w:p>
      <w:pPr>
        <w:spacing w:after="0"/>
        <w:ind w:left="0"/>
        <w:jc w:val="both"/>
      </w:pPr>
      <w:r>
        <w:rPr>
          <w:rFonts w:ascii="Times New Roman"/>
          <w:b w:val="false"/>
          <w:i w:val="false"/>
          <w:color w:val="000000"/>
          <w:sz w:val="28"/>
        </w:rPr>
        <w:t>
      25) обшивка наружная, набор - правка монтажных стыков при ремонте корпусов судов;</w:t>
      </w:r>
    </w:p>
    <w:p>
      <w:pPr>
        <w:spacing w:after="0"/>
        <w:ind w:left="0"/>
        <w:jc w:val="both"/>
      </w:pPr>
      <w:r>
        <w:rPr>
          <w:rFonts w:ascii="Times New Roman"/>
          <w:b w:val="false"/>
          <w:i w:val="false"/>
          <w:color w:val="000000"/>
          <w:sz w:val="28"/>
        </w:rPr>
        <w:t>
      26) пиллерсы – замена;</w:t>
      </w:r>
    </w:p>
    <w:p>
      <w:pPr>
        <w:spacing w:after="0"/>
        <w:ind w:left="0"/>
        <w:jc w:val="both"/>
      </w:pPr>
      <w:r>
        <w:rPr>
          <w:rFonts w:ascii="Times New Roman"/>
          <w:b w:val="false"/>
          <w:i w:val="false"/>
          <w:color w:val="000000"/>
          <w:sz w:val="28"/>
        </w:rPr>
        <w:t>
      27) планширь фальшборта гнутый – замена;</w:t>
      </w:r>
    </w:p>
    <w:p>
      <w:pPr>
        <w:spacing w:after="0"/>
        <w:ind w:left="0"/>
        <w:jc w:val="both"/>
      </w:pPr>
      <w:r>
        <w:rPr>
          <w:rFonts w:ascii="Times New Roman"/>
          <w:b w:val="false"/>
          <w:i w:val="false"/>
          <w:color w:val="000000"/>
          <w:sz w:val="28"/>
        </w:rPr>
        <w:t>
      28) руль обыкновенный с диаметром баллера свыше 100 мм и обтекаемый с диаметром баллера до 100 мм - изготовление, замена обшивки;</w:t>
      </w:r>
    </w:p>
    <w:p>
      <w:pPr>
        <w:spacing w:after="0"/>
        <w:ind w:left="0"/>
        <w:jc w:val="both"/>
      </w:pPr>
      <w:r>
        <w:rPr>
          <w:rFonts w:ascii="Times New Roman"/>
          <w:b w:val="false"/>
          <w:i w:val="false"/>
          <w:color w:val="000000"/>
          <w:sz w:val="28"/>
        </w:rPr>
        <w:t>
      29) рамы, обухи на объемных секциях и блоках - сборка, установка, демонтаж;</w:t>
      </w:r>
    </w:p>
    <w:p>
      <w:pPr>
        <w:spacing w:after="0"/>
        <w:ind w:left="0"/>
        <w:jc w:val="both"/>
      </w:pPr>
      <w:r>
        <w:rPr>
          <w:rFonts w:ascii="Times New Roman"/>
          <w:b w:val="false"/>
          <w:i w:val="false"/>
          <w:color w:val="000000"/>
          <w:sz w:val="28"/>
        </w:rPr>
        <w:t>
      30) стрелы грузовые, мачты простые - ремонт, изготовление, сборка;</w:t>
      </w:r>
    </w:p>
    <w:p>
      <w:pPr>
        <w:spacing w:after="0"/>
        <w:ind w:left="0"/>
        <w:jc w:val="both"/>
      </w:pPr>
      <w:r>
        <w:rPr>
          <w:rFonts w:ascii="Times New Roman"/>
          <w:b w:val="false"/>
          <w:i w:val="false"/>
          <w:color w:val="000000"/>
          <w:sz w:val="28"/>
        </w:rPr>
        <w:t>
      31) устройства крыльевые - сборка отдельных узлов;</w:t>
      </w:r>
    </w:p>
    <w:p>
      <w:pPr>
        <w:spacing w:after="0"/>
        <w:ind w:left="0"/>
        <w:jc w:val="both"/>
      </w:pPr>
      <w:r>
        <w:rPr>
          <w:rFonts w:ascii="Times New Roman"/>
          <w:b w:val="false"/>
          <w:i w:val="false"/>
          <w:color w:val="000000"/>
          <w:sz w:val="28"/>
        </w:rPr>
        <w:t>
      32) флоры и скуловые кницы на судах без второго дна - изготовление, установка;</w:t>
      </w:r>
    </w:p>
    <w:p>
      <w:pPr>
        <w:spacing w:after="0"/>
        <w:ind w:left="0"/>
        <w:jc w:val="both"/>
      </w:pPr>
      <w:r>
        <w:rPr>
          <w:rFonts w:ascii="Times New Roman"/>
          <w:b w:val="false"/>
          <w:i w:val="false"/>
          <w:color w:val="000000"/>
          <w:sz w:val="28"/>
        </w:rPr>
        <w:t>
      33) фальшборт в оконечностях - изготовление, установка, правка на месте;</w:t>
      </w:r>
    </w:p>
    <w:p>
      <w:pPr>
        <w:spacing w:after="0"/>
        <w:ind w:left="0"/>
        <w:jc w:val="both"/>
      </w:pPr>
      <w:r>
        <w:rPr>
          <w:rFonts w:ascii="Times New Roman"/>
          <w:b w:val="false"/>
          <w:i w:val="false"/>
          <w:color w:val="000000"/>
          <w:sz w:val="28"/>
        </w:rPr>
        <w:t>
      34) фундаменты крупногабаритные - изготовление, установка;</w:t>
      </w:r>
    </w:p>
    <w:p>
      <w:pPr>
        <w:spacing w:after="0"/>
        <w:ind w:left="0"/>
        <w:jc w:val="both"/>
      </w:pPr>
      <w:r>
        <w:rPr>
          <w:rFonts w:ascii="Times New Roman"/>
          <w:b w:val="false"/>
          <w:i w:val="false"/>
          <w:color w:val="000000"/>
          <w:sz w:val="28"/>
        </w:rPr>
        <w:t>
      35) ширмы черпаковой рамы - снятие, изготовление, установка;</w:t>
      </w:r>
    </w:p>
    <w:p>
      <w:pPr>
        <w:spacing w:after="0"/>
        <w:ind w:left="0"/>
        <w:jc w:val="both"/>
      </w:pPr>
      <w:r>
        <w:rPr>
          <w:rFonts w:ascii="Times New Roman"/>
          <w:b w:val="false"/>
          <w:i w:val="false"/>
          <w:color w:val="000000"/>
          <w:sz w:val="28"/>
        </w:rPr>
        <w:t>
      36) шлюпбалки поворотные и заваливающиеся - изготовление, ремонт, установка.</w:t>
      </w:r>
    </w:p>
    <w:bookmarkStart w:name="z176" w:id="173"/>
    <w:p>
      <w:pPr>
        <w:spacing w:after="0"/>
        <w:ind w:left="0"/>
        <w:jc w:val="both"/>
      </w:pPr>
      <w:r>
        <w:rPr>
          <w:rFonts w:ascii="Times New Roman"/>
          <w:b w:val="false"/>
          <w:i w:val="false"/>
          <w:color w:val="000000"/>
          <w:sz w:val="28"/>
        </w:rPr>
        <w:t>
      Параграф 5. Судокорпусник-ремонтник, 5-й разряд</w:t>
      </w:r>
    </w:p>
    <w:bookmarkEnd w:id="173"/>
    <w:p>
      <w:pPr>
        <w:spacing w:after="0"/>
        <w:ind w:left="0"/>
        <w:jc w:val="both"/>
      </w:pPr>
      <w:r>
        <w:rPr>
          <w:rFonts w:ascii="Times New Roman"/>
          <w:b w:val="false"/>
          <w:i w:val="false"/>
          <w:color w:val="000000"/>
          <w:sz w:val="28"/>
        </w:rPr>
        <w:t>
      396. Характеристика работ:</w:t>
      </w:r>
    </w:p>
    <w:p>
      <w:pPr>
        <w:spacing w:after="0"/>
        <w:ind w:left="0"/>
        <w:jc w:val="both"/>
      </w:pPr>
      <w:r>
        <w:rPr>
          <w:rFonts w:ascii="Times New Roman"/>
          <w:b w:val="false"/>
          <w:i w:val="false"/>
          <w:color w:val="000000"/>
          <w:sz w:val="28"/>
        </w:rPr>
        <w:t>
      демонтаж, ремонт, сборка, разметка, контуровка крупногабаритных плоскостных секций со сложной кривизной, крупногабаритных блок-секций для средней части судна, объемных секций с криволинейными обводами и малогабаритных объемных секций оконечностей судов со сложными обводами;</w:t>
      </w:r>
    </w:p>
    <w:p>
      <w:pPr>
        <w:spacing w:after="0"/>
        <w:ind w:left="0"/>
        <w:jc w:val="both"/>
      </w:pPr>
      <w:r>
        <w:rPr>
          <w:rFonts w:ascii="Times New Roman"/>
          <w:b w:val="false"/>
          <w:i w:val="false"/>
          <w:color w:val="000000"/>
          <w:sz w:val="28"/>
        </w:rPr>
        <w:t>
      разметка и построение разверток сложных деталей и частей корпуса судна;</w:t>
      </w:r>
    </w:p>
    <w:p>
      <w:pPr>
        <w:spacing w:after="0"/>
        <w:ind w:left="0"/>
        <w:jc w:val="both"/>
      </w:pPr>
      <w:r>
        <w:rPr>
          <w:rFonts w:ascii="Times New Roman"/>
          <w:b w:val="false"/>
          <w:i w:val="false"/>
          <w:color w:val="000000"/>
          <w:sz w:val="28"/>
        </w:rPr>
        <w:t>
      разметка мест установки ответственных конструкций сложной конфигурации (фундаменты главных машин, клюзовых и гельмпортовых труб и тому подобное);</w:t>
      </w:r>
    </w:p>
    <w:p>
      <w:pPr>
        <w:spacing w:after="0"/>
        <w:ind w:left="0"/>
        <w:jc w:val="both"/>
      </w:pPr>
      <w:r>
        <w:rPr>
          <w:rFonts w:ascii="Times New Roman"/>
          <w:b w:val="false"/>
          <w:i w:val="false"/>
          <w:color w:val="000000"/>
          <w:sz w:val="28"/>
        </w:rPr>
        <w:t xml:space="preserve">
      гибка листов веерообразной и парусовидной формы и профильного проката с переменным радиусом кривизны в холодном и горячем состоянии; </w:t>
      </w:r>
    </w:p>
    <w:p>
      <w:pPr>
        <w:spacing w:after="0"/>
        <w:ind w:left="0"/>
        <w:jc w:val="both"/>
      </w:pPr>
      <w:r>
        <w:rPr>
          <w:rFonts w:ascii="Times New Roman"/>
          <w:b w:val="false"/>
          <w:i w:val="false"/>
          <w:color w:val="000000"/>
          <w:sz w:val="28"/>
        </w:rPr>
        <w:t xml:space="preserve">
      изготовление сложных шаблонов и каркасов средней сложности по размерам, снятым с места; </w:t>
      </w:r>
    </w:p>
    <w:p>
      <w:pPr>
        <w:spacing w:after="0"/>
        <w:ind w:left="0"/>
        <w:jc w:val="both"/>
      </w:pPr>
      <w:r>
        <w:rPr>
          <w:rFonts w:ascii="Times New Roman"/>
          <w:b w:val="false"/>
          <w:i w:val="false"/>
          <w:color w:val="000000"/>
          <w:sz w:val="28"/>
        </w:rPr>
        <w:t>
      правка конструкций из литья (штевни, рули, кронштейны гребного вала);</w:t>
      </w:r>
    </w:p>
    <w:p>
      <w:pPr>
        <w:spacing w:after="0"/>
        <w:ind w:left="0"/>
        <w:jc w:val="both"/>
      </w:pPr>
      <w:r>
        <w:rPr>
          <w:rFonts w:ascii="Times New Roman"/>
          <w:b w:val="false"/>
          <w:i w:val="false"/>
          <w:color w:val="000000"/>
          <w:sz w:val="28"/>
        </w:rPr>
        <w:t>
      установка ахтерштевней и форштевней. Ремонт и установка крыльевых устройств;</w:t>
      </w:r>
    </w:p>
    <w:p>
      <w:pPr>
        <w:spacing w:after="0"/>
        <w:ind w:left="0"/>
        <w:jc w:val="both"/>
      </w:pPr>
      <w:r>
        <w:rPr>
          <w:rFonts w:ascii="Times New Roman"/>
          <w:b w:val="false"/>
          <w:i w:val="false"/>
          <w:color w:val="000000"/>
          <w:sz w:val="28"/>
        </w:rPr>
        <w:t>
      испытание на газонепроницаемость корпуса судна, танков, помещений и междудонных отсеков, гидравлические испытания корпусных конструкций давлением свыше 2,0 до 4,0 МПа (свыше 20 до 40 кгс/см</w:t>
      </w:r>
      <w:r>
        <w:rPr>
          <w:rFonts w:ascii="Times New Roman"/>
          <w:b w:val="false"/>
          <w:i w:val="false"/>
          <w:color w:val="000000"/>
          <w:vertAlign w:val="superscript"/>
        </w:rPr>
        <w:t>2</w:t>
      </w:r>
      <w:r>
        <w:rPr>
          <w:rFonts w:ascii="Times New Roman"/>
          <w:b w:val="false"/>
          <w:i w:val="false"/>
          <w:color w:val="000000"/>
          <w:sz w:val="28"/>
        </w:rPr>
        <w:t>) и пневматические давлением свыше 0,3 до 1,0 МПа (свыше 3 до 10 кгс/см</w:t>
      </w:r>
      <w:r>
        <w:rPr>
          <w:rFonts w:ascii="Times New Roman"/>
          <w:b w:val="false"/>
          <w:i w:val="false"/>
          <w:color w:val="000000"/>
          <w:vertAlign w:val="superscript"/>
        </w:rPr>
        <w:t>2</w:t>
      </w:r>
      <w:r>
        <w:rPr>
          <w:rFonts w:ascii="Times New Roman"/>
          <w:b w:val="false"/>
          <w:i w:val="false"/>
          <w:color w:val="000000"/>
          <w:sz w:val="28"/>
        </w:rPr>
        <w:t>) с устранением выявленных дефектов;</w:t>
      </w:r>
    </w:p>
    <w:p>
      <w:pPr>
        <w:spacing w:after="0"/>
        <w:ind w:left="0"/>
        <w:jc w:val="both"/>
      </w:pPr>
      <w:r>
        <w:rPr>
          <w:rFonts w:ascii="Times New Roman"/>
          <w:b w:val="false"/>
          <w:i w:val="false"/>
          <w:color w:val="000000"/>
          <w:sz w:val="28"/>
        </w:rPr>
        <w:t>
      изготовление, ремонт и установка дельных вещей, судовых устройств, металлической мебели (сложных).</w:t>
      </w:r>
    </w:p>
    <w:p>
      <w:pPr>
        <w:spacing w:after="0"/>
        <w:ind w:left="0"/>
        <w:jc w:val="both"/>
      </w:pPr>
      <w:r>
        <w:rPr>
          <w:rFonts w:ascii="Times New Roman"/>
          <w:b w:val="false"/>
          <w:i w:val="false"/>
          <w:color w:val="000000"/>
          <w:sz w:val="28"/>
        </w:rPr>
        <w:t xml:space="preserve">
      397. Должен знать: </w:t>
      </w:r>
    </w:p>
    <w:p>
      <w:pPr>
        <w:spacing w:after="0"/>
        <w:ind w:left="0"/>
        <w:jc w:val="both"/>
      </w:pPr>
      <w:r>
        <w:rPr>
          <w:rFonts w:ascii="Times New Roman"/>
          <w:b w:val="false"/>
          <w:i w:val="false"/>
          <w:color w:val="000000"/>
          <w:sz w:val="28"/>
        </w:rPr>
        <w:t xml:space="preserve">
      способы разметки и проверки корпусных конструкций с помощью оптических приборов, способы разметки и развертки сложных геометрических фигур; </w:t>
      </w:r>
    </w:p>
    <w:p>
      <w:pPr>
        <w:spacing w:after="0"/>
        <w:ind w:left="0"/>
        <w:jc w:val="both"/>
      </w:pPr>
      <w:r>
        <w:rPr>
          <w:rFonts w:ascii="Times New Roman"/>
          <w:b w:val="false"/>
          <w:i w:val="false"/>
          <w:color w:val="000000"/>
          <w:sz w:val="28"/>
        </w:rPr>
        <w:t xml:space="preserve">
      технологическую последовательность и способы изготовления и установки сложной металлической мебели, дельных вещей, особо сложных изделий оборудования помещений, воздуховодов вентиляции всех назначений и так далее; </w:t>
      </w:r>
    </w:p>
    <w:p>
      <w:pPr>
        <w:spacing w:after="0"/>
        <w:ind w:left="0"/>
        <w:jc w:val="both"/>
      </w:pPr>
      <w:r>
        <w:rPr>
          <w:rFonts w:ascii="Times New Roman"/>
          <w:b w:val="false"/>
          <w:i w:val="false"/>
          <w:color w:val="000000"/>
          <w:sz w:val="28"/>
        </w:rPr>
        <w:t xml:space="preserve">
      устройство прессового и станочного оборудования, используемого при ремонте корпусов судов; </w:t>
      </w:r>
    </w:p>
    <w:p>
      <w:pPr>
        <w:spacing w:after="0"/>
        <w:ind w:left="0"/>
        <w:jc w:val="both"/>
      </w:pPr>
      <w:r>
        <w:rPr>
          <w:rFonts w:ascii="Times New Roman"/>
          <w:b w:val="false"/>
          <w:i w:val="false"/>
          <w:color w:val="000000"/>
          <w:sz w:val="28"/>
        </w:rPr>
        <w:t xml:space="preserve">
      технологию ремонта, сборки, установки, проверки фундаментов под главные силовые установки, технологию ремонта, сборки, проверки, правки корпусных конструкций из литья; </w:t>
      </w:r>
    </w:p>
    <w:p>
      <w:pPr>
        <w:spacing w:after="0"/>
        <w:ind w:left="0"/>
        <w:jc w:val="both"/>
      </w:pPr>
      <w:r>
        <w:rPr>
          <w:rFonts w:ascii="Times New Roman"/>
          <w:b w:val="false"/>
          <w:i w:val="false"/>
          <w:color w:val="000000"/>
          <w:sz w:val="28"/>
        </w:rPr>
        <w:t xml:space="preserve">
      последовательность стыкования блоков; </w:t>
      </w:r>
    </w:p>
    <w:p>
      <w:pPr>
        <w:spacing w:after="0"/>
        <w:ind w:left="0"/>
        <w:jc w:val="both"/>
      </w:pPr>
      <w:r>
        <w:rPr>
          <w:rFonts w:ascii="Times New Roman"/>
          <w:b w:val="false"/>
          <w:i w:val="false"/>
          <w:color w:val="000000"/>
          <w:sz w:val="28"/>
        </w:rPr>
        <w:t xml:space="preserve">
      правила разметки и последовательность гибки листов и деталей со сложной кривизной; </w:t>
      </w:r>
    </w:p>
    <w:p>
      <w:pPr>
        <w:spacing w:after="0"/>
        <w:ind w:left="0"/>
        <w:jc w:val="both"/>
      </w:pPr>
      <w:r>
        <w:rPr>
          <w:rFonts w:ascii="Times New Roman"/>
          <w:b w:val="false"/>
          <w:i w:val="false"/>
          <w:color w:val="000000"/>
          <w:sz w:val="28"/>
        </w:rPr>
        <w:t xml:space="preserve">
      сложные приспособления и кондукторы, применяемые при сборке секций корпуса судна; </w:t>
      </w:r>
    </w:p>
    <w:p>
      <w:pPr>
        <w:spacing w:after="0"/>
        <w:ind w:left="0"/>
        <w:jc w:val="both"/>
      </w:pPr>
      <w:r>
        <w:rPr>
          <w:rFonts w:ascii="Times New Roman"/>
          <w:b w:val="false"/>
          <w:i w:val="false"/>
          <w:color w:val="000000"/>
          <w:sz w:val="28"/>
        </w:rPr>
        <w:t xml:space="preserve">
      способы проверки положения судна в доке при ремонте; </w:t>
      </w:r>
    </w:p>
    <w:p>
      <w:pPr>
        <w:spacing w:after="0"/>
        <w:ind w:left="0"/>
        <w:jc w:val="both"/>
      </w:pPr>
      <w:r>
        <w:rPr>
          <w:rFonts w:ascii="Times New Roman"/>
          <w:b w:val="false"/>
          <w:i w:val="false"/>
          <w:color w:val="000000"/>
          <w:sz w:val="28"/>
        </w:rPr>
        <w:t xml:space="preserve">
      плазовую разбивку корпуса и отдельных узлов; </w:t>
      </w:r>
    </w:p>
    <w:p>
      <w:pPr>
        <w:spacing w:after="0"/>
        <w:ind w:left="0"/>
        <w:jc w:val="both"/>
      </w:pPr>
      <w:r>
        <w:rPr>
          <w:rFonts w:ascii="Times New Roman"/>
          <w:b w:val="false"/>
          <w:i w:val="false"/>
          <w:color w:val="000000"/>
          <w:sz w:val="28"/>
        </w:rPr>
        <w:t>
      методы ремонта объемных узлов и конструкций корпуса, судового оборудования и устройств;</w:t>
      </w:r>
    </w:p>
    <w:p>
      <w:pPr>
        <w:spacing w:after="0"/>
        <w:ind w:left="0"/>
        <w:jc w:val="both"/>
      </w:pPr>
      <w:r>
        <w:rPr>
          <w:rFonts w:ascii="Times New Roman"/>
          <w:b w:val="false"/>
          <w:i w:val="false"/>
          <w:color w:val="000000"/>
          <w:sz w:val="28"/>
        </w:rPr>
        <w:t xml:space="preserve">
      методы сборки, установки, проверки и демонтажа сложных объемных секций и блоков; </w:t>
      </w:r>
    </w:p>
    <w:p>
      <w:pPr>
        <w:spacing w:after="0"/>
        <w:ind w:left="0"/>
        <w:jc w:val="both"/>
      </w:pPr>
      <w:r>
        <w:rPr>
          <w:rFonts w:ascii="Times New Roman"/>
          <w:b w:val="false"/>
          <w:i w:val="false"/>
          <w:color w:val="000000"/>
          <w:sz w:val="28"/>
        </w:rPr>
        <w:t>
      правила пользования оптическими приборами.</w:t>
      </w:r>
    </w:p>
    <w:p>
      <w:pPr>
        <w:spacing w:after="0"/>
        <w:ind w:left="0"/>
        <w:jc w:val="both"/>
      </w:pPr>
      <w:r>
        <w:rPr>
          <w:rFonts w:ascii="Times New Roman"/>
          <w:b w:val="false"/>
          <w:i w:val="false"/>
          <w:color w:val="000000"/>
          <w:sz w:val="28"/>
        </w:rPr>
        <w:t>
      398. Примеры работ:</w:t>
      </w:r>
    </w:p>
    <w:p>
      <w:pPr>
        <w:spacing w:after="0"/>
        <w:ind w:left="0"/>
        <w:jc w:val="both"/>
      </w:pPr>
      <w:r>
        <w:rPr>
          <w:rFonts w:ascii="Times New Roman"/>
          <w:b w:val="false"/>
          <w:i w:val="false"/>
          <w:color w:val="000000"/>
          <w:sz w:val="28"/>
        </w:rPr>
        <w:t>
      1) ахтерштевни, форштевни (кроме крупногабаритных сложной конструкции) - замена;</w:t>
      </w:r>
    </w:p>
    <w:p>
      <w:pPr>
        <w:spacing w:after="0"/>
        <w:ind w:left="0"/>
        <w:jc w:val="both"/>
      </w:pPr>
      <w:r>
        <w:rPr>
          <w:rFonts w:ascii="Times New Roman"/>
          <w:b w:val="false"/>
          <w:i w:val="false"/>
          <w:color w:val="000000"/>
          <w:sz w:val="28"/>
        </w:rPr>
        <w:t>
      2) баки, емкости, цистерны со сложной кривизной поверхности из сталей и сплавов - изготовление, сборка, правка, ремонт;</w:t>
      </w:r>
    </w:p>
    <w:p>
      <w:pPr>
        <w:spacing w:after="0"/>
        <w:ind w:left="0"/>
        <w:jc w:val="both"/>
      </w:pPr>
      <w:r>
        <w:rPr>
          <w:rFonts w:ascii="Times New Roman"/>
          <w:b w:val="false"/>
          <w:i w:val="false"/>
          <w:color w:val="000000"/>
          <w:sz w:val="28"/>
        </w:rPr>
        <w:t>
      3) башни и рамы черпаковые земснарядов - демонтаж, изготовление, ремонт, установка;</w:t>
      </w:r>
    </w:p>
    <w:p>
      <w:pPr>
        <w:spacing w:after="0"/>
        <w:ind w:left="0"/>
        <w:jc w:val="both"/>
      </w:pPr>
      <w:r>
        <w:rPr>
          <w:rFonts w:ascii="Times New Roman"/>
          <w:b w:val="false"/>
          <w:i w:val="false"/>
          <w:color w:val="000000"/>
          <w:sz w:val="28"/>
        </w:rPr>
        <w:t>
      4) винты гребные - правка лопастей;</w:t>
      </w:r>
    </w:p>
    <w:p>
      <w:pPr>
        <w:spacing w:after="0"/>
        <w:ind w:left="0"/>
        <w:jc w:val="both"/>
      </w:pPr>
      <w:r>
        <w:rPr>
          <w:rFonts w:ascii="Times New Roman"/>
          <w:b w:val="false"/>
          <w:i w:val="false"/>
          <w:color w:val="000000"/>
          <w:sz w:val="28"/>
        </w:rPr>
        <w:t>
      5) головки дефлекторные вентиляционные - изготовление;</w:t>
      </w:r>
    </w:p>
    <w:p>
      <w:pPr>
        <w:spacing w:after="0"/>
        <w:ind w:left="0"/>
        <w:jc w:val="both"/>
      </w:pPr>
      <w:r>
        <w:rPr>
          <w:rFonts w:ascii="Times New Roman"/>
          <w:b w:val="false"/>
          <w:i w:val="false"/>
          <w:color w:val="000000"/>
          <w:sz w:val="28"/>
        </w:rPr>
        <w:t>
      6) грунтоприемники землесосов - демонтаж, ремонт, монтаж;</w:t>
      </w:r>
    </w:p>
    <w:p>
      <w:pPr>
        <w:spacing w:after="0"/>
        <w:ind w:left="0"/>
        <w:jc w:val="both"/>
      </w:pPr>
      <w:r>
        <w:rPr>
          <w:rFonts w:ascii="Times New Roman"/>
          <w:b w:val="false"/>
          <w:i w:val="false"/>
          <w:color w:val="000000"/>
          <w:sz w:val="28"/>
        </w:rPr>
        <w:t>
      7) двери и крышки: противопожарные, клинкетные, водогазонепроницаемые с приводами - изготовление, ремонт, установка, испытание;</w:t>
      </w:r>
    </w:p>
    <w:p>
      <w:pPr>
        <w:spacing w:after="0"/>
        <w:ind w:left="0"/>
        <w:jc w:val="both"/>
      </w:pPr>
      <w:r>
        <w:rPr>
          <w:rFonts w:ascii="Times New Roman"/>
          <w:b w:val="false"/>
          <w:i w:val="false"/>
          <w:color w:val="000000"/>
          <w:sz w:val="28"/>
        </w:rPr>
        <w:t>
      8) клюз бортовой - установка;</w:t>
      </w:r>
    </w:p>
    <w:p>
      <w:pPr>
        <w:spacing w:after="0"/>
        <w:ind w:left="0"/>
        <w:jc w:val="both"/>
      </w:pPr>
      <w:r>
        <w:rPr>
          <w:rFonts w:ascii="Times New Roman"/>
          <w:b w:val="false"/>
          <w:i w:val="false"/>
          <w:color w:val="000000"/>
          <w:sz w:val="28"/>
        </w:rPr>
        <w:t>
      9) козырек черпака - установка;</w:t>
      </w:r>
    </w:p>
    <w:p>
      <w:pPr>
        <w:spacing w:after="0"/>
        <w:ind w:left="0"/>
        <w:jc w:val="both"/>
      </w:pPr>
      <w:r>
        <w:rPr>
          <w:rFonts w:ascii="Times New Roman"/>
          <w:b w:val="false"/>
          <w:i w:val="false"/>
          <w:color w:val="000000"/>
          <w:sz w:val="28"/>
        </w:rPr>
        <w:t>
      10) кожухи дымовых труб сложные - демонтаж, ремонт, установка;</w:t>
      </w:r>
    </w:p>
    <w:p>
      <w:pPr>
        <w:spacing w:after="0"/>
        <w:ind w:left="0"/>
        <w:jc w:val="both"/>
      </w:pPr>
      <w:r>
        <w:rPr>
          <w:rFonts w:ascii="Times New Roman"/>
          <w:b w:val="false"/>
          <w:i w:val="false"/>
          <w:color w:val="000000"/>
          <w:sz w:val="28"/>
        </w:rPr>
        <w:t>
      11) комингсы грузовых люков и люковые закрытия - ремонт, изготовление, установка;</w:t>
      </w:r>
    </w:p>
    <w:p>
      <w:pPr>
        <w:spacing w:after="0"/>
        <w:ind w:left="0"/>
        <w:jc w:val="both"/>
      </w:pPr>
      <w:r>
        <w:rPr>
          <w:rFonts w:ascii="Times New Roman"/>
          <w:b w:val="false"/>
          <w:i w:val="false"/>
          <w:color w:val="000000"/>
          <w:sz w:val="28"/>
        </w:rPr>
        <w:t>
      12) люки световые - установка, испытание;</w:t>
      </w:r>
    </w:p>
    <w:p>
      <w:pPr>
        <w:spacing w:after="0"/>
        <w:ind w:left="0"/>
        <w:jc w:val="both"/>
      </w:pPr>
      <w:r>
        <w:rPr>
          <w:rFonts w:ascii="Times New Roman"/>
          <w:b w:val="false"/>
          <w:i w:val="false"/>
          <w:color w:val="000000"/>
          <w:sz w:val="28"/>
        </w:rPr>
        <w:t>
      13) набор в оконечностях корпуса судна - изготовление, установка, замена дефектных участков;</w:t>
      </w:r>
    </w:p>
    <w:p>
      <w:pPr>
        <w:spacing w:after="0"/>
        <w:ind w:left="0"/>
        <w:jc w:val="both"/>
      </w:pPr>
      <w:r>
        <w:rPr>
          <w:rFonts w:ascii="Times New Roman"/>
          <w:b w:val="false"/>
          <w:i w:val="false"/>
          <w:color w:val="000000"/>
          <w:sz w:val="28"/>
        </w:rPr>
        <w:t>
      14) насадки гребных винтов - ремонт, изготовление;</w:t>
      </w:r>
    </w:p>
    <w:p>
      <w:pPr>
        <w:spacing w:after="0"/>
        <w:ind w:left="0"/>
        <w:jc w:val="both"/>
      </w:pPr>
      <w:r>
        <w:rPr>
          <w:rFonts w:ascii="Times New Roman"/>
          <w:b w:val="false"/>
          <w:i w:val="false"/>
          <w:color w:val="000000"/>
          <w:sz w:val="28"/>
        </w:rPr>
        <w:t>
      15) обрешетник под настил плит машинно-котельного отделения - изготовление, подгонка по месту, установка;</w:t>
      </w:r>
    </w:p>
    <w:p>
      <w:pPr>
        <w:spacing w:after="0"/>
        <w:ind w:left="0"/>
        <w:jc w:val="both"/>
      </w:pPr>
      <w:r>
        <w:rPr>
          <w:rFonts w:ascii="Times New Roman"/>
          <w:b w:val="false"/>
          <w:i w:val="false"/>
          <w:color w:val="000000"/>
          <w:sz w:val="28"/>
        </w:rPr>
        <w:t>
      16) плиты и паелы сложной конфигурации машинно-котельного отделения - ремонт, изготовление, установка;</w:t>
      </w:r>
    </w:p>
    <w:p>
      <w:pPr>
        <w:spacing w:after="0"/>
        <w:ind w:left="0"/>
        <w:jc w:val="both"/>
      </w:pPr>
      <w:r>
        <w:rPr>
          <w:rFonts w:ascii="Times New Roman"/>
          <w:b w:val="false"/>
          <w:i w:val="false"/>
          <w:color w:val="000000"/>
          <w:sz w:val="28"/>
        </w:rPr>
        <w:t>
      17) трапы забортные из сплавов - изготовление и установка поворотных и неповоротных площадок;</w:t>
      </w:r>
    </w:p>
    <w:p>
      <w:pPr>
        <w:spacing w:after="0"/>
        <w:ind w:left="0"/>
        <w:jc w:val="both"/>
      </w:pPr>
      <w:r>
        <w:rPr>
          <w:rFonts w:ascii="Times New Roman"/>
          <w:b w:val="false"/>
          <w:i w:val="false"/>
          <w:color w:val="000000"/>
          <w:sz w:val="28"/>
        </w:rPr>
        <w:t>
      18) трубы якорных клюзов и гельмпортовые - изготовление;</w:t>
      </w:r>
    </w:p>
    <w:p>
      <w:pPr>
        <w:spacing w:after="0"/>
        <w:ind w:left="0"/>
        <w:jc w:val="both"/>
      </w:pPr>
      <w:r>
        <w:rPr>
          <w:rFonts w:ascii="Times New Roman"/>
          <w:b w:val="false"/>
          <w:i w:val="false"/>
          <w:color w:val="000000"/>
          <w:sz w:val="28"/>
        </w:rPr>
        <w:t>
      19) устройство крыльевое - ремонт, установка;</w:t>
      </w:r>
    </w:p>
    <w:p>
      <w:pPr>
        <w:spacing w:after="0"/>
        <w:ind w:left="0"/>
        <w:jc w:val="both"/>
      </w:pPr>
      <w:r>
        <w:rPr>
          <w:rFonts w:ascii="Times New Roman"/>
          <w:b w:val="false"/>
          <w:i w:val="false"/>
          <w:color w:val="000000"/>
          <w:sz w:val="28"/>
        </w:rPr>
        <w:t>
      20) участок наружной обшивки корпуса судна дефектный - изготовление, установка встык под сварку;</w:t>
      </w:r>
    </w:p>
    <w:p>
      <w:pPr>
        <w:spacing w:after="0"/>
        <w:ind w:left="0"/>
        <w:jc w:val="both"/>
      </w:pPr>
      <w:r>
        <w:rPr>
          <w:rFonts w:ascii="Times New Roman"/>
          <w:b w:val="false"/>
          <w:i w:val="false"/>
          <w:color w:val="000000"/>
          <w:sz w:val="28"/>
        </w:rPr>
        <w:t>
      21) фундаменты под главные механизмы - изготовление, установка.</w:t>
      </w:r>
    </w:p>
    <w:p>
      <w:pPr>
        <w:spacing w:after="0"/>
        <w:ind w:left="0"/>
        <w:jc w:val="both"/>
      </w:pPr>
      <w:r>
        <w:rPr>
          <w:rFonts w:ascii="Times New Roman"/>
          <w:b w:val="false"/>
          <w:i w:val="false"/>
          <w:color w:val="000000"/>
          <w:sz w:val="28"/>
        </w:rPr>
        <w:t>
      22) черпак сварной конструкции - изготовление;</w:t>
      </w:r>
    </w:p>
    <w:p>
      <w:pPr>
        <w:spacing w:after="0"/>
        <w:ind w:left="0"/>
        <w:jc w:val="both"/>
      </w:pPr>
      <w:r>
        <w:rPr>
          <w:rFonts w:ascii="Times New Roman"/>
          <w:b w:val="false"/>
          <w:i w:val="false"/>
          <w:color w:val="000000"/>
          <w:sz w:val="28"/>
        </w:rPr>
        <w:t>
      23) шлюпбалки заваливающиеся коробчатого типа, мачты сложной конфигурации - ремонт, установка.</w:t>
      </w:r>
    </w:p>
    <w:bookmarkStart w:name="z177" w:id="174"/>
    <w:p>
      <w:pPr>
        <w:spacing w:after="0"/>
        <w:ind w:left="0"/>
        <w:jc w:val="both"/>
      </w:pPr>
      <w:r>
        <w:rPr>
          <w:rFonts w:ascii="Times New Roman"/>
          <w:b w:val="false"/>
          <w:i w:val="false"/>
          <w:color w:val="000000"/>
          <w:sz w:val="28"/>
        </w:rPr>
        <w:t>
      Параграф 6. Судокорпусник-ремонтник, 6-й разряд</w:t>
      </w:r>
    </w:p>
    <w:bookmarkEnd w:id="174"/>
    <w:p>
      <w:pPr>
        <w:spacing w:after="0"/>
        <w:ind w:left="0"/>
        <w:jc w:val="both"/>
      </w:pPr>
      <w:r>
        <w:rPr>
          <w:rFonts w:ascii="Times New Roman"/>
          <w:b w:val="false"/>
          <w:i w:val="false"/>
          <w:color w:val="000000"/>
          <w:sz w:val="28"/>
        </w:rPr>
        <w:t xml:space="preserve">
      399. Характеристика работ: </w:t>
      </w:r>
    </w:p>
    <w:p>
      <w:pPr>
        <w:spacing w:after="0"/>
        <w:ind w:left="0"/>
        <w:jc w:val="both"/>
      </w:pPr>
      <w:r>
        <w:rPr>
          <w:rFonts w:ascii="Times New Roman"/>
          <w:b w:val="false"/>
          <w:i w:val="false"/>
          <w:color w:val="000000"/>
          <w:sz w:val="28"/>
        </w:rPr>
        <w:t xml:space="preserve">
      демонтаж, ремонт, сборка, разметка, проверка, контуровка, установка и стягивание в доке особо сложных крупногабаритных объемных секций, оконечностей судна со сложными обводами; </w:t>
      </w:r>
    </w:p>
    <w:p>
      <w:pPr>
        <w:spacing w:after="0"/>
        <w:ind w:left="0"/>
        <w:jc w:val="both"/>
      </w:pPr>
      <w:r>
        <w:rPr>
          <w:rFonts w:ascii="Times New Roman"/>
          <w:b w:val="false"/>
          <w:i w:val="false"/>
          <w:color w:val="000000"/>
          <w:sz w:val="28"/>
        </w:rPr>
        <w:t>
      замена листов наружной обшивки в оконечностях судна с особо сложной конструктивной погибью (листов кормового подзора, дейдвуда, мортир и выкружек гребных винтов, килевых коробок в оконечностях судна, подруливающих и крыльевых устройств);</w:t>
      </w:r>
    </w:p>
    <w:p>
      <w:pPr>
        <w:spacing w:after="0"/>
        <w:ind w:left="0"/>
        <w:jc w:val="both"/>
      </w:pPr>
      <w:r>
        <w:rPr>
          <w:rFonts w:ascii="Times New Roman"/>
          <w:b w:val="false"/>
          <w:i w:val="false"/>
          <w:color w:val="000000"/>
          <w:sz w:val="28"/>
        </w:rPr>
        <w:t>
      гидравлические испытания корпусных конструкций давлением свыше 1,0 МПа (свыше 10 кгс/см</w:t>
      </w:r>
      <w:r>
        <w:rPr>
          <w:rFonts w:ascii="Times New Roman"/>
          <w:b w:val="false"/>
          <w:i w:val="false"/>
          <w:color w:val="000000"/>
          <w:vertAlign w:val="superscript"/>
        </w:rPr>
        <w:t>2</w:t>
      </w:r>
      <w:r>
        <w:rPr>
          <w:rFonts w:ascii="Times New Roman"/>
          <w:b w:val="false"/>
          <w:i w:val="false"/>
          <w:color w:val="000000"/>
          <w:sz w:val="28"/>
        </w:rPr>
        <w:t xml:space="preserve">) с устранением выявленных дефектов; </w:t>
      </w:r>
    </w:p>
    <w:p>
      <w:pPr>
        <w:spacing w:after="0"/>
        <w:ind w:left="0"/>
        <w:jc w:val="both"/>
      </w:pPr>
      <w:r>
        <w:rPr>
          <w:rFonts w:ascii="Times New Roman"/>
          <w:b w:val="false"/>
          <w:i w:val="false"/>
          <w:color w:val="000000"/>
          <w:sz w:val="28"/>
        </w:rPr>
        <w:t xml:space="preserve">
      изготовление, сборка и установка на судне особо сложных и ответственных деталей судового оборудования, мебели, устройств и дельных вещей; </w:t>
      </w:r>
    </w:p>
    <w:p>
      <w:pPr>
        <w:spacing w:after="0"/>
        <w:ind w:left="0"/>
        <w:jc w:val="both"/>
      </w:pPr>
      <w:r>
        <w:rPr>
          <w:rFonts w:ascii="Times New Roman"/>
          <w:b w:val="false"/>
          <w:i w:val="false"/>
          <w:color w:val="000000"/>
          <w:sz w:val="28"/>
        </w:rPr>
        <w:t xml:space="preserve">
      изготовление особо сложных каркасов, приспособлений; </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xml:space="preserve">
      400. Должен знать: </w:t>
      </w:r>
    </w:p>
    <w:p>
      <w:pPr>
        <w:spacing w:after="0"/>
        <w:ind w:left="0"/>
        <w:jc w:val="both"/>
      </w:pPr>
      <w:r>
        <w:rPr>
          <w:rFonts w:ascii="Times New Roman"/>
          <w:b w:val="false"/>
          <w:i w:val="false"/>
          <w:color w:val="000000"/>
          <w:sz w:val="28"/>
        </w:rPr>
        <w:t xml:space="preserve">
      последовательность сборки, установки, и проверки объемных секций с особо сложными обводами, особо сложного оборудования помещений и устройств; </w:t>
      </w:r>
    </w:p>
    <w:p>
      <w:pPr>
        <w:spacing w:after="0"/>
        <w:ind w:left="0"/>
        <w:jc w:val="both"/>
      </w:pPr>
      <w:r>
        <w:rPr>
          <w:rFonts w:ascii="Times New Roman"/>
          <w:b w:val="false"/>
          <w:i w:val="false"/>
          <w:color w:val="000000"/>
          <w:sz w:val="28"/>
        </w:rPr>
        <w:t xml:space="preserve">
      причины, величину и способы устранения конструктивных и технологических деформаций сложных сварных конструкций; </w:t>
      </w:r>
    </w:p>
    <w:p>
      <w:pPr>
        <w:spacing w:after="0"/>
        <w:ind w:left="0"/>
        <w:jc w:val="both"/>
      </w:pPr>
      <w:r>
        <w:rPr>
          <w:rFonts w:ascii="Times New Roman"/>
          <w:b w:val="false"/>
          <w:i w:val="false"/>
          <w:color w:val="000000"/>
          <w:sz w:val="28"/>
        </w:rPr>
        <w:t xml:space="preserve">
      правила и технические условия на испытания конструкций, изделий и другие; </w:t>
      </w:r>
    </w:p>
    <w:p>
      <w:pPr>
        <w:spacing w:after="0"/>
        <w:ind w:left="0"/>
        <w:jc w:val="both"/>
      </w:pPr>
      <w:r>
        <w:rPr>
          <w:rFonts w:ascii="Times New Roman"/>
          <w:b w:val="false"/>
          <w:i w:val="false"/>
          <w:color w:val="000000"/>
          <w:sz w:val="28"/>
        </w:rPr>
        <w:t xml:space="preserve">
      способы проверки правильности установки сложных конструкций (фундаментов, рубок, надстроек и тому подобное); </w:t>
      </w:r>
    </w:p>
    <w:p>
      <w:pPr>
        <w:spacing w:after="0"/>
        <w:ind w:left="0"/>
        <w:jc w:val="both"/>
      </w:pPr>
      <w:r>
        <w:rPr>
          <w:rFonts w:ascii="Times New Roman"/>
          <w:b w:val="false"/>
          <w:i w:val="false"/>
          <w:color w:val="000000"/>
          <w:sz w:val="28"/>
        </w:rPr>
        <w:t xml:space="preserve">
      способы проверки положения крупных судов в доке и на плаву, способы пробивки осевых линий (включая оптический); </w:t>
      </w:r>
    </w:p>
    <w:p>
      <w:pPr>
        <w:spacing w:after="0"/>
        <w:ind w:left="0"/>
        <w:jc w:val="both"/>
      </w:pPr>
      <w:r>
        <w:rPr>
          <w:rFonts w:ascii="Times New Roman"/>
          <w:b w:val="false"/>
          <w:i w:val="false"/>
          <w:color w:val="000000"/>
          <w:sz w:val="28"/>
        </w:rPr>
        <w:t xml:space="preserve">
      технологию и способы установки, проверки крупногабаритных изделии из литья; необходимую технологическую документацию; </w:t>
      </w:r>
    </w:p>
    <w:p>
      <w:pPr>
        <w:spacing w:after="0"/>
        <w:ind w:left="0"/>
        <w:jc w:val="both"/>
      </w:pPr>
      <w:r>
        <w:rPr>
          <w:rFonts w:ascii="Times New Roman"/>
          <w:b w:val="false"/>
          <w:i w:val="false"/>
          <w:color w:val="000000"/>
          <w:sz w:val="28"/>
        </w:rPr>
        <w:t xml:space="preserve">
      правила Регистра СССР; </w:t>
      </w:r>
    </w:p>
    <w:p>
      <w:pPr>
        <w:spacing w:after="0"/>
        <w:ind w:left="0"/>
        <w:jc w:val="both"/>
      </w:pPr>
      <w:r>
        <w:rPr>
          <w:rFonts w:ascii="Times New Roman"/>
          <w:b w:val="false"/>
          <w:i w:val="false"/>
          <w:color w:val="000000"/>
          <w:sz w:val="28"/>
        </w:rPr>
        <w:t xml:space="preserve">
      характеристики и режимы работы сложных контрольно-измерительных инструментов и приспособлений. </w:t>
      </w:r>
    </w:p>
    <w:p>
      <w:pPr>
        <w:spacing w:after="0"/>
        <w:ind w:left="0"/>
        <w:jc w:val="both"/>
      </w:pPr>
      <w:r>
        <w:rPr>
          <w:rFonts w:ascii="Times New Roman"/>
          <w:b w:val="false"/>
          <w:i w:val="false"/>
          <w:color w:val="000000"/>
          <w:sz w:val="28"/>
        </w:rPr>
        <w:t>
      401. Должен иметь среднее специальное образование.</w:t>
      </w:r>
    </w:p>
    <w:p>
      <w:pPr>
        <w:spacing w:after="0"/>
        <w:ind w:left="0"/>
        <w:jc w:val="both"/>
      </w:pPr>
      <w:r>
        <w:rPr>
          <w:rFonts w:ascii="Times New Roman"/>
          <w:b w:val="false"/>
          <w:i w:val="false"/>
          <w:color w:val="000000"/>
          <w:sz w:val="28"/>
        </w:rPr>
        <w:t>
      402. Примеры работ:</w:t>
      </w:r>
    </w:p>
    <w:p>
      <w:pPr>
        <w:spacing w:after="0"/>
        <w:ind w:left="0"/>
        <w:jc w:val="both"/>
      </w:pPr>
      <w:r>
        <w:rPr>
          <w:rFonts w:ascii="Times New Roman"/>
          <w:b w:val="false"/>
          <w:i w:val="false"/>
          <w:color w:val="000000"/>
          <w:sz w:val="28"/>
        </w:rPr>
        <w:t>
      1) ахтерштевни, форштевни крупногабаритные сложной конструкции – замена;</w:t>
      </w:r>
    </w:p>
    <w:p>
      <w:pPr>
        <w:spacing w:after="0"/>
        <w:ind w:left="0"/>
        <w:jc w:val="both"/>
      </w:pPr>
      <w:r>
        <w:rPr>
          <w:rFonts w:ascii="Times New Roman"/>
          <w:b w:val="false"/>
          <w:i w:val="false"/>
          <w:color w:val="000000"/>
          <w:sz w:val="28"/>
        </w:rPr>
        <w:t>
      2) грунтоприемники землесосов – изготовление;</w:t>
      </w:r>
    </w:p>
    <w:p>
      <w:pPr>
        <w:spacing w:after="0"/>
        <w:ind w:left="0"/>
        <w:jc w:val="both"/>
      </w:pPr>
      <w:r>
        <w:rPr>
          <w:rFonts w:ascii="Times New Roman"/>
          <w:b w:val="false"/>
          <w:i w:val="false"/>
          <w:color w:val="000000"/>
          <w:sz w:val="28"/>
        </w:rPr>
        <w:t>
      3) каркасы особо сложные, макеты – изготовление;</w:t>
      </w:r>
    </w:p>
    <w:p>
      <w:pPr>
        <w:spacing w:after="0"/>
        <w:ind w:left="0"/>
        <w:jc w:val="both"/>
      </w:pPr>
      <w:r>
        <w:rPr>
          <w:rFonts w:ascii="Times New Roman"/>
          <w:b w:val="false"/>
          <w:i w:val="false"/>
          <w:color w:val="000000"/>
          <w:sz w:val="28"/>
        </w:rPr>
        <w:t>
      4) клюзы якорные - разметка на судне мест установки;</w:t>
      </w:r>
    </w:p>
    <w:p>
      <w:pPr>
        <w:spacing w:after="0"/>
        <w:ind w:left="0"/>
        <w:jc w:val="both"/>
      </w:pPr>
      <w:r>
        <w:rPr>
          <w:rFonts w:ascii="Times New Roman"/>
          <w:b w:val="false"/>
          <w:i w:val="false"/>
          <w:color w:val="000000"/>
          <w:sz w:val="28"/>
        </w:rPr>
        <w:t>
      5) коробки килевые со сложной погибью в оконечностях судна - установка, стыкование, правка;</w:t>
      </w:r>
    </w:p>
    <w:p>
      <w:pPr>
        <w:spacing w:after="0"/>
        <w:ind w:left="0"/>
        <w:jc w:val="both"/>
      </w:pPr>
      <w:r>
        <w:rPr>
          <w:rFonts w:ascii="Times New Roman"/>
          <w:b w:val="false"/>
          <w:i w:val="false"/>
          <w:color w:val="000000"/>
          <w:sz w:val="28"/>
        </w:rPr>
        <w:t>
      6) листы наружной обшивки корпуса со сложной погибью: скуловые в оконечностях, дейдвудные, кормового подзора, носовой "бульбы", примыкающие к штевням - изготовление, установка;</w:t>
      </w:r>
    </w:p>
    <w:p>
      <w:pPr>
        <w:spacing w:after="0"/>
        <w:ind w:left="0"/>
        <w:jc w:val="both"/>
      </w:pPr>
      <w:r>
        <w:rPr>
          <w:rFonts w:ascii="Times New Roman"/>
          <w:b w:val="false"/>
          <w:i w:val="false"/>
          <w:color w:val="000000"/>
          <w:sz w:val="28"/>
        </w:rPr>
        <w:t>
      7) набор с особо сложной погибью в районе выкружек гребного вала и дейдвуда - изготовление, установка;</w:t>
      </w:r>
    </w:p>
    <w:p>
      <w:pPr>
        <w:spacing w:after="0"/>
        <w:ind w:left="0"/>
        <w:jc w:val="both"/>
      </w:pPr>
      <w:r>
        <w:rPr>
          <w:rFonts w:ascii="Times New Roman"/>
          <w:b w:val="false"/>
          <w:i w:val="false"/>
          <w:color w:val="000000"/>
          <w:sz w:val="28"/>
        </w:rPr>
        <w:t>
      8) насадки гребных винтов - установка;</w:t>
      </w:r>
    </w:p>
    <w:p>
      <w:pPr>
        <w:spacing w:after="0"/>
        <w:ind w:left="0"/>
        <w:jc w:val="both"/>
      </w:pPr>
      <w:r>
        <w:rPr>
          <w:rFonts w:ascii="Times New Roman"/>
          <w:b w:val="false"/>
          <w:i w:val="false"/>
          <w:color w:val="000000"/>
          <w:sz w:val="28"/>
        </w:rPr>
        <w:t>
      9) обтекатели крупногабаритные специальных устройств и приборов сложной конструкции из сталей и сплавов - сборка, установка;</w:t>
      </w:r>
    </w:p>
    <w:p>
      <w:pPr>
        <w:spacing w:after="0"/>
        <w:ind w:left="0"/>
        <w:jc w:val="both"/>
      </w:pPr>
      <w:r>
        <w:rPr>
          <w:rFonts w:ascii="Times New Roman"/>
          <w:b w:val="false"/>
          <w:i w:val="false"/>
          <w:color w:val="000000"/>
          <w:sz w:val="28"/>
        </w:rPr>
        <w:t>
      10) раструбы вентиляционные шаровые - изготовление;</w:t>
      </w:r>
    </w:p>
    <w:p>
      <w:pPr>
        <w:spacing w:after="0"/>
        <w:ind w:left="0"/>
        <w:jc w:val="both"/>
      </w:pPr>
      <w:r>
        <w:rPr>
          <w:rFonts w:ascii="Times New Roman"/>
          <w:b w:val="false"/>
          <w:i w:val="false"/>
          <w:color w:val="000000"/>
          <w:sz w:val="28"/>
        </w:rPr>
        <w:t>
      11) трубы гельмпортовые и дейдвудные - установка;</w:t>
      </w:r>
    </w:p>
    <w:p>
      <w:pPr>
        <w:spacing w:after="0"/>
        <w:ind w:left="0"/>
        <w:jc w:val="both"/>
      </w:pPr>
      <w:r>
        <w:rPr>
          <w:rFonts w:ascii="Times New Roman"/>
          <w:b w:val="false"/>
          <w:i w:val="false"/>
          <w:color w:val="000000"/>
          <w:sz w:val="28"/>
        </w:rPr>
        <w:t>
      12) устройства подруливающие - установка;</w:t>
      </w:r>
    </w:p>
    <w:p>
      <w:pPr>
        <w:spacing w:after="0"/>
        <w:ind w:left="0"/>
        <w:jc w:val="both"/>
      </w:pPr>
      <w:r>
        <w:rPr>
          <w:rFonts w:ascii="Times New Roman"/>
          <w:b w:val="false"/>
          <w:i w:val="false"/>
          <w:color w:val="000000"/>
          <w:sz w:val="28"/>
        </w:rPr>
        <w:t>
      13) устройства крыльевые сложные из высокопрочных сталей и сплавов - установка.</w:t>
      </w:r>
    </w:p>
    <w:bookmarkStart w:name="z178" w:id="175"/>
    <w:p>
      <w:pPr>
        <w:spacing w:after="0"/>
        <w:ind w:left="0"/>
        <w:jc w:val="left"/>
      </w:pPr>
      <w:r>
        <w:rPr>
          <w:rFonts w:ascii="Times New Roman"/>
          <w:b/>
          <w:i w:val="false"/>
          <w:color w:val="000000"/>
        </w:rPr>
        <w:t xml:space="preserve"> 28. Такелажник судовой</w:t>
      </w:r>
      <w:r>
        <w:br/>
      </w:r>
      <w:r>
        <w:rPr>
          <w:rFonts w:ascii="Times New Roman"/>
          <w:b/>
          <w:i w:val="false"/>
          <w:color w:val="000000"/>
        </w:rPr>
        <w:t>Параграф 1. Такелажник судовой, 2-й разряд</w:t>
      </w:r>
    </w:p>
    <w:bookmarkEnd w:id="175"/>
    <w:p>
      <w:pPr>
        <w:spacing w:after="0"/>
        <w:ind w:left="0"/>
        <w:jc w:val="both"/>
      </w:pPr>
      <w:r>
        <w:rPr>
          <w:rFonts w:ascii="Times New Roman"/>
          <w:b w:val="false"/>
          <w:i w:val="false"/>
          <w:color w:val="000000"/>
          <w:sz w:val="28"/>
        </w:rPr>
        <w:t xml:space="preserve">
      403. Характеристика работ: </w:t>
      </w:r>
    </w:p>
    <w:p>
      <w:pPr>
        <w:spacing w:after="0"/>
        <w:ind w:left="0"/>
        <w:jc w:val="both"/>
      </w:pPr>
      <w:r>
        <w:rPr>
          <w:rFonts w:ascii="Times New Roman"/>
          <w:b w:val="false"/>
          <w:i w:val="false"/>
          <w:color w:val="000000"/>
          <w:sz w:val="28"/>
        </w:rPr>
        <w:t xml:space="preserve">
      выполнение такелажных работ по строповке, погрузке; подъему, снятию, перемещению и установке на фундамент судовых грузов, механизмов и оборудования при помощи кранов на открытых площадках, палубах и стапелях массой до 1 т при постройке и ремонте судов; </w:t>
      </w:r>
    </w:p>
    <w:p>
      <w:pPr>
        <w:spacing w:after="0"/>
        <w:ind w:left="0"/>
        <w:jc w:val="both"/>
      </w:pPr>
      <w:r>
        <w:rPr>
          <w:rFonts w:ascii="Times New Roman"/>
          <w:b w:val="false"/>
          <w:i w:val="false"/>
          <w:color w:val="000000"/>
          <w:sz w:val="28"/>
        </w:rPr>
        <w:t>
      установка клеток под корпуса мелких судов;</w:t>
      </w:r>
    </w:p>
    <w:p>
      <w:pPr>
        <w:spacing w:after="0"/>
        <w:ind w:left="0"/>
        <w:jc w:val="both"/>
      </w:pPr>
      <w:r>
        <w:rPr>
          <w:rFonts w:ascii="Times New Roman"/>
          <w:b w:val="false"/>
          <w:i w:val="false"/>
          <w:color w:val="000000"/>
          <w:sz w:val="28"/>
        </w:rPr>
        <w:t xml:space="preserve">
      подъем на клетки шлюпок, баркасов и катеров; </w:t>
      </w:r>
    </w:p>
    <w:p>
      <w:pPr>
        <w:spacing w:after="0"/>
        <w:ind w:left="0"/>
        <w:jc w:val="both"/>
      </w:pPr>
      <w:r>
        <w:rPr>
          <w:rFonts w:ascii="Times New Roman"/>
          <w:b w:val="false"/>
          <w:i w:val="false"/>
          <w:color w:val="000000"/>
          <w:sz w:val="28"/>
        </w:rPr>
        <w:t xml:space="preserve">
      подготовка стропов, инструментов и оснастки для выполнения такелажных работ и доставка их к месту работы; </w:t>
      </w:r>
    </w:p>
    <w:p>
      <w:pPr>
        <w:spacing w:after="0"/>
        <w:ind w:left="0"/>
        <w:jc w:val="both"/>
      </w:pPr>
      <w:r>
        <w:rPr>
          <w:rFonts w:ascii="Times New Roman"/>
          <w:b w:val="false"/>
          <w:i w:val="false"/>
          <w:color w:val="000000"/>
          <w:sz w:val="28"/>
        </w:rPr>
        <w:t>
      выполнение такелажных работ с помощью ручных лебедок и шпилей;</w:t>
      </w:r>
    </w:p>
    <w:p>
      <w:pPr>
        <w:spacing w:after="0"/>
        <w:ind w:left="0"/>
        <w:jc w:val="both"/>
      </w:pPr>
      <w:r>
        <w:rPr>
          <w:rFonts w:ascii="Times New Roman"/>
          <w:b w:val="false"/>
          <w:i w:val="false"/>
          <w:color w:val="000000"/>
          <w:sz w:val="28"/>
        </w:rPr>
        <w:t>
      размотка канатов с бухт, разметка, наложение марок, отрезка и укладка;</w:t>
      </w:r>
    </w:p>
    <w:p>
      <w:pPr>
        <w:spacing w:after="0"/>
        <w:ind w:left="0"/>
        <w:jc w:val="both"/>
      </w:pPr>
      <w:r>
        <w:rPr>
          <w:rFonts w:ascii="Times New Roman"/>
          <w:b w:val="false"/>
          <w:i w:val="false"/>
          <w:color w:val="000000"/>
          <w:sz w:val="28"/>
        </w:rPr>
        <w:t xml:space="preserve">
      изготовление простого такелажа; </w:t>
      </w:r>
    </w:p>
    <w:p>
      <w:pPr>
        <w:spacing w:after="0"/>
        <w:ind w:left="0"/>
        <w:jc w:val="both"/>
      </w:pPr>
      <w:r>
        <w:rPr>
          <w:rFonts w:ascii="Times New Roman"/>
          <w:b w:val="false"/>
          <w:i w:val="false"/>
          <w:color w:val="000000"/>
          <w:sz w:val="28"/>
        </w:rPr>
        <w:t xml:space="preserve">
      маркирование такелажных изделий; </w:t>
      </w:r>
    </w:p>
    <w:p>
      <w:pPr>
        <w:spacing w:after="0"/>
        <w:ind w:left="0"/>
        <w:jc w:val="both"/>
      </w:pPr>
      <w:r>
        <w:rPr>
          <w:rFonts w:ascii="Times New Roman"/>
          <w:b w:val="false"/>
          <w:i w:val="false"/>
          <w:color w:val="000000"/>
          <w:sz w:val="28"/>
        </w:rPr>
        <w:t xml:space="preserve">
      вязание основных узлов, используемых при такелажных работах и изготовление простых плетеных изделий из канатов; </w:t>
      </w:r>
    </w:p>
    <w:p>
      <w:pPr>
        <w:spacing w:after="0"/>
        <w:ind w:left="0"/>
        <w:jc w:val="both"/>
      </w:pPr>
      <w:r>
        <w:rPr>
          <w:rFonts w:ascii="Times New Roman"/>
          <w:b w:val="false"/>
          <w:i w:val="false"/>
          <w:color w:val="000000"/>
          <w:sz w:val="28"/>
        </w:rPr>
        <w:t xml:space="preserve">
      выполнение несложных выморозочных работ, разметка майн на льду перед выморозкой; </w:t>
      </w:r>
    </w:p>
    <w:p>
      <w:pPr>
        <w:spacing w:after="0"/>
        <w:ind w:left="0"/>
        <w:jc w:val="both"/>
      </w:pPr>
      <w:r>
        <w:rPr>
          <w:rFonts w:ascii="Times New Roman"/>
          <w:b w:val="false"/>
          <w:i w:val="false"/>
          <w:color w:val="000000"/>
          <w:sz w:val="28"/>
        </w:rPr>
        <w:t xml:space="preserve">
      определение массы, центра тяжести деталей и оборудования простой конфигурации; </w:t>
      </w:r>
    </w:p>
    <w:p>
      <w:pPr>
        <w:spacing w:after="0"/>
        <w:ind w:left="0"/>
        <w:jc w:val="both"/>
      </w:pPr>
      <w:r>
        <w:rPr>
          <w:rFonts w:ascii="Times New Roman"/>
          <w:b w:val="false"/>
          <w:i w:val="false"/>
          <w:color w:val="000000"/>
          <w:sz w:val="28"/>
        </w:rPr>
        <w:t>
      заточка ледокольного и выморозочного инструмента;</w:t>
      </w:r>
    </w:p>
    <w:p>
      <w:pPr>
        <w:spacing w:after="0"/>
        <w:ind w:left="0"/>
        <w:jc w:val="both"/>
      </w:pPr>
      <w:r>
        <w:rPr>
          <w:rFonts w:ascii="Times New Roman"/>
          <w:b w:val="false"/>
          <w:i w:val="false"/>
          <w:color w:val="000000"/>
          <w:sz w:val="28"/>
        </w:rPr>
        <w:t xml:space="preserve">
      чтение несложных чертежей и эскизов по изготовлению деталей такелажа; </w:t>
      </w:r>
    </w:p>
    <w:p>
      <w:pPr>
        <w:spacing w:after="0"/>
        <w:ind w:left="0"/>
        <w:jc w:val="both"/>
      </w:pPr>
      <w:r>
        <w:rPr>
          <w:rFonts w:ascii="Times New Roman"/>
          <w:b w:val="false"/>
          <w:i w:val="false"/>
          <w:color w:val="000000"/>
          <w:sz w:val="28"/>
        </w:rPr>
        <w:t>
      консервация и расконсервация канатов.</w:t>
      </w:r>
    </w:p>
    <w:p>
      <w:pPr>
        <w:spacing w:after="0"/>
        <w:ind w:left="0"/>
        <w:jc w:val="both"/>
      </w:pPr>
      <w:r>
        <w:rPr>
          <w:rFonts w:ascii="Times New Roman"/>
          <w:b w:val="false"/>
          <w:i w:val="false"/>
          <w:color w:val="000000"/>
          <w:sz w:val="28"/>
        </w:rPr>
        <w:t xml:space="preserve">
      404. Должен знать: </w:t>
      </w:r>
    </w:p>
    <w:p>
      <w:pPr>
        <w:spacing w:after="0"/>
        <w:ind w:left="0"/>
        <w:jc w:val="both"/>
      </w:pPr>
      <w:r>
        <w:rPr>
          <w:rFonts w:ascii="Times New Roman"/>
          <w:b w:val="false"/>
          <w:i w:val="false"/>
          <w:color w:val="000000"/>
          <w:sz w:val="28"/>
        </w:rPr>
        <w:t>
      установленные для судостроительных и такелажных работ основные команды и сигналы;</w:t>
      </w:r>
    </w:p>
    <w:p>
      <w:pPr>
        <w:spacing w:after="0"/>
        <w:ind w:left="0"/>
        <w:jc w:val="both"/>
      </w:pPr>
      <w:r>
        <w:rPr>
          <w:rFonts w:ascii="Times New Roman"/>
          <w:b w:val="false"/>
          <w:i w:val="false"/>
          <w:color w:val="000000"/>
          <w:sz w:val="28"/>
        </w:rPr>
        <w:t xml:space="preserve">
      назначение, устройство и правила хранения такелажного инструмента и приспособлений; </w:t>
      </w:r>
    </w:p>
    <w:p>
      <w:pPr>
        <w:spacing w:after="0"/>
        <w:ind w:left="0"/>
        <w:jc w:val="both"/>
      </w:pPr>
      <w:r>
        <w:rPr>
          <w:rFonts w:ascii="Times New Roman"/>
          <w:b w:val="false"/>
          <w:i w:val="false"/>
          <w:color w:val="000000"/>
          <w:sz w:val="28"/>
        </w:rPr>
        <w:t xml:space="preserve">
      производство работ по околке судов; общее устройство судов; </w:t>
      </w:r>
    </w:p>
    <w:p>
      <w:pPr>
        <w:spacing w:after="0"/>
        <w:ind w:left="0"/>
        <w:jc w:val="both"/>
      </w:pPr>
      <w:r>
        <w:rPr>
          <w:rFonts w:ascii="Times New Roman"/>
          <w:b w:val="false"/>
          <w:i w:val="false"/>
          <w:color w:val="000000"/>
          <w:sz w:val="28"/>
        </w:rPr>
        <w:t xml:space="preserve">
      устройство и назначение бегучего и стоячего такелажа; </w:t>
      </w:r>
    </w:p>
    <w:p>
      <w:pPr>
        <w:spacing w:after="0"/>
        <w:ind w:left="0"/>
        <w:jc w:val="both"/>
      </w:pPr>
      <w:r>
        <w:rPr>
          <w:rFonts w:ascii="Times New Roman"/>
          <w:b w:val="false"/>
          <w:i w:val="false"/>
          <w:color w:val="000000"/>
          <w:sz w:val="28"/>
        </w:rPr>
        <w:t xml:space="preserve">
      такелажные канаты, их назначение и грузоподъемность; </w:t>
      </w:r>
    </w:p>
    <w:p>
      <w:pPr>
        <w:spacing w:after="0"/>
        <w:ind w:left="0"/>
        <w:jc w:val="both"/>
      </w:pPr>
      <w:r>
        <w:rPr>
          <w:rFonts w:ascii="Times New Roman"/>
          <w:b w:val="false"/>
          <w:i w:val="false"/>
          <w:color w:val="000000"/>
          <w:sz w:val="28"/>
        </w:rPr>
        <w:t xml:space="preserve">
      приемы и способы строповки, крепления, подъема и транспортировки, погрузки и выгрузки механизмов, оборудования массой до 1 т; </w:t>
      </w:r>
    </w:p>
    <w:p>
      <w:pPr>
        <w:spacing w:after="0"/>
        <w:ind w:left="0"/>
        <w:jc w:val="both"/>
      </w:pPr>
      <w:r>
        <w:rPr>
          <w:rFonts w:ascii="Times New Roman"/>
          <w:b w:val="false"/>
          <w:i w:val="false"/>
          <w:color w:val="000000"/>
          <w:sz w:val="28"/>
        </w:rPr>
        <w:t xml:space="preserve">
      правила укладки грузов и установки подкладок под груз и стропы; </w:t>
      </w:r>
    </w:p>
    <w:p>
      <w:pPr>
        <w:spacing w:after="0"/>
        <w:ind w:left="0"/>
        <w:jc w:val="both"/>
      </w:pPr>
      <w:r>
        <w:rPr>
          <w:rFonts w:ascii="Times New Roman"/>
          <w:b w:val="false"/>
          <w:i w:val="false"/>
          <w:color w:val="000000"/>
          <w:sz w:val="28"/>
        </w:rPr>
        <w:t xml:space="preserve">
      способы плетения дорожек и матов; </w:t>
      </w:r>
    </w:p>
    <w:p>
      <w:pPr>
        <w:spacing w:after="0"/>
        <w:ind w:left="0"/>
        <w:jc w:val="both"/>
      </w:pPr>
      <w:r>
        <w:rPr>
          <w:rFonts w:ascii="Times New Roman"/>
          <w:b w:val="false"/>
          <w:i w:val="false"/>
          <w:color w:val="000000"/>
          <w:sz w:val="28"/>
        </w:rPr>
        <w:t xml:space="preserve">
      оснастку малых грузоподъемных стрел; </w:t>
      </w:r>
    </w:p>
    <w:p>
      <w:pPr>
        <w:spacing w:after="0"/>
        <w:ind w:left="0"/>
        <w:jc w:val="both"/>
      </w:pPr>
      <w:r>
        <w:rPr>
          <w:rFonts w:ascii="Times New Roman"/>
          <w:b w:val="false"/>
          <w:i w:val="false"/>
          <w:color w:val="000000"/>
          <w:sz w:val="28"/>
        </w:rPr>
        <w:t>
      назначение и условия работ на слипах; основы слесарного и плотницкого дела.</w:t>
      </w:r>
    </w:p>
    <w:p>
      <w:pPr>
        <w:spacing w:after="0"/>
        <w:ind w:left="0"/>
        <w:jc w:val="both"/>
      </w:pPr>
      <w:r>
        <w:rPr>
          <w:rFonts w:ascii="Times New Roman"/>
          <w:b w:val="false"/>
          <w:i w:val="false"/>
          <w:color w:val="000000"/>
          <w:sz w:val="28"/>
        </w:rPr>
        <w:t>
      405. Примеры работ:</w:t>
      </w:r>
    </w:p>
    <w:p>
      <w:pPr>
        <w:spacing w:after="0"/>
        <w:ind w:left="0"/>
        <w:jc w:val="both"/>
      </w:pPr>
      <w:r>
        <w:rPr>
          <w:rFonts w:ascii="Times New Roman"/>
          <w:b w:val="false"/>
          <w:i w:val="false"/>
          <w:color w:val="000000"/>
          <w:sz w:val="28"/>
        </w:rPr>
        <w:t>
      1) баллоны газовые, воздушные массой до 100 кг - погрузка, выгрузка в распределительной, пролетах цеха, на палубах, транспортировка на специальных ручных тележках и вручную;</w:t>
      </w:r>
    </w:p>
    <w:p>
      <w:pPr>
        <w:spacing w:after="0"/>
        <w:ind w:left="0"/>
        <w:jc w:val="both"/>
      </w:pPr>
      <w:r>
        <w:rPr>
          <w:rFonts w:ascii="Times New Roman"/>
          <w:b w:val="false"/>
          <w:i w:val="false"/>
          <w:color w:val="000000"/>
          <w:sz w:val="28"/>
        </w:rPr>
        <w:t>
      2) коуш старый из стального каната - вырубка;</w:t>
      </w:r>
    </w:p>
    <w:p>
      <w:pPr>
        <w:spacing w:after="0"/>
        <w:ind w:left="0"/>
        <w:jc w:val="both"/>
      </w:pPr>
      <w:r>
        <w:rPr>
          <w:rFonts w:ascii="Times New Roman"/>
          <w:b w:val="false"/>
          <w:i w:val="false"/>
          <w:color w:val="000000"/>
          <w:sz w:val="28"/>
        </w:rPr>
        <w:t>
      3) лесоматериалы, прокат, трубы - подъем, перемещение и укладка в помещениях судов и подача на суда;</w:t>
      </w:r>
    </w:p>
    <w:p>
      <w:pPr>
        <w:spacing w:after="0"/>
        <w:ind w:left="0"/>
        <w:jc w:val="both"/>
      </w:pPr>
      <w:r>
        <w:rPr>
          <w:rFonts w:ascii="Times New Roman"/>
          <w:b w:val="false"/>
          <w:i w:val="false"/>
          <w:color w:val="000000"/>
          <w:sz w:val="28"/>
        </w:rPr>
        <w:t>
      4) лини - изготовление;</w:t>
      </w:r>
    </w:p>
    <w:p>
      <w:pPr>
        <w:spacing w:after="0"/>
        <w:ind w:left="0"/>
        <w:jc w:val="both"/>
      </w:pPr>
      <w:r>
        <w:rPr>
          <w:rFonts w:ascii="Times New Roman"/>
          <w:b w:val="false"/>
          <w:i w:val="false"/>
          <w:color w:val="000000"/>
          <w:sz w:val="28"/>
        </w:rPr>
        <w:t>
      5) леса и порталы массой до 1 т - перемещение, установка;</w:t>
      </w:r>
    </w:p>
    <w:p>
      <w:pPr>
        <w:spacing w:after="0"/>
        <w:ind w:left="0"/>
        <w:jc w:val="both"/>
      </w:pPr>
      <w:r>
        <w:rPr>
          <w:rFonts w:ascii="Times New Roman"/>
          <w:b w:val="false"/>
          <w:i w:val="false"/>
          <w:color w:val="000000"/>
          <w:sz w:val="28"/>
        </w:rPr>
        <w:t>
      6) маты, дорожки плетеные - изготовление;</w:t>
      </w:r>
    </w:p>
    <w:p>
      <w:pPr>
        <w:spacing w:after="0"/>
        <w:ind w:left="0"/>
        <w:jc w:val="both"/>
      </w:pPr>
      <w:r>
        <w:rPr>
          <w:rFonts w:ascii="Times New Roman"/>
          <w:b w:val="false"/>
          <w:i w:val="false"/>
          <w:color w:val="000000"/>
          <w:sz w:val="28"/>
        </w:rPr>
        <w:t>
      7) маховики, канаты стальные - клетневание;</w:t>
      </w:r>
    </w:p>
    <w:p>
      <w:pPr>
        <w:spacing w:after="0"/>
        <w:ind w:left="0"/>
        <w:jc w:val="both"/>
      </w:pPr>
      <w:r>
        <w:rPr>
          <w:rFonts w:ascii="Times New Roman"/>
          <w:b w:val="false"/>
          <w:i w:val="false"/>
          <w:color w:val="000000"/>
          <w:sz w:val="28"/>
        </w:rPr>
        <w:t>
      8) мачты и стрелы мелких судов - погрузка на суда и выгрузка;</w:t>
      </w:r>
    </w:p>
    <w:p>
      <w:pPr>
        <w:spacing w:after="0"/>
        <w:ind w:left="0"/>
        <w:jc w:val="both"/>
      </w:pPr>
      <w:r>
        <w:rPr>
          <w:rFonts w:ascii="Times New Roman"/>
          <w:b w:val="false"/>
          <w:i w:val="false"/>
          <w:color w:val="000000"/>
          <w:sz w:val="28"/>
        </w:rPr>
        <w:t>
      9) суда - околка льда вокруг судна, удаление льда и борозд;</w:t>
      </w:r>
    </w:p>
    <w:p>
      <w:pPr>
        <w:spacing w:after="0"/>
        <w:ind w:left="0"/>
        <w:jc w:val="both"/>
      </w:pPr>
      <w:r>
        <w:rPr>
          <w:rFonts w:ascii="Times New Roman"/>
          <w:b w:val="false"/>
          <w:i w:val="false"/>
          <w:color w:val="000000"/>
          <w:sz w:val="28"/>
        </w:rPr>
        <w:t>
      околка и удаление льда из судов;</w:t>
      </w:r>
    </w:p>
    <w:p>
      <w:pPr>
        <w:spacing w:after="0"/>
        <w:ind w:left="0"/>
        <w:jc w:val="both"/>
      </w:pPr>
      <w:r>
        <w:rPr>
          <w:rFonts w:ascii="Times New Roman"/>
          <w:b w:val="false"/>
          <w:i w:val="false"/>
          <w:color w:val="000000"/>
          <w:sz w:val="28"/>
        </w:rPr>
        <w:t>
      10) суда с малой осадкой - устройство выморозок для ремонта подводной части корпусов, гребных винтов, рулей;</w:t>
      </w:r>
    </w:p>
    <w:p>
      <w:pPr>
        <w:spacing w:after="0"/>
        <w:ind w:left="0"/>
        <w:jc w:val="both"/>
      </w:pPr>
      <w:r>
        <w:rPr>
          <w:rFonts w:ascii="Times New Roman"/>
          <w:b w:val="false"/>
          <w:i w:val="false"/>
          <w:color w:val="000000"/>
          <w:sz w:val="28"/>
        </w:rPr>
        <w:t>
      11) такелаж - погрузка, транспортировка к месту работы;</w:t>
      </w:r>
    </w:p>
    <w:p>
      <w:pPr>
        <w:spacing w:after="0"/>
        <w:ind w:left="0"/>
        <w:jc w:val="both"/>
      </w:pPr>
      <w:r>
        <w:rPr>
          <w:rFonts w:ascii="Times New Roman"/>
          <w:b w:val="false"/>
          <w:i w:val="false"/>
          <w:color w:val="000000"/>
          <w:sz w:val="28"/>
        </w:rPr>
        <w:t>
      12) устройство дворов - затопление или выводка льда.</w:t>
      </w:r>
    </w:p>
    <w:bookmarkStart w:name="z180" w:id="176"/>
    <w:p>
      <w:pPr>
        <w:spacing w:after="0"/>
        <w:ind w:left="0"/>
        <w:jc w:val="left"/>
      </w:pPr>
      <w:r>
        <w:rPr>
          <w:rFonts w:ascii="Times New Roman"/>
          <w:b/>
          <w:i w:val="false"/>
          <w:color w:val="000000"/>
        </w:rPr>
        <w:t xml:space="preserve"> Параграф 2. Такелажник судовой, 3-й разряд</w:t>
      </w:r>
    </w:p>
    <w:bookmarkEnd w:id="176"/>
    <w:p>
      <w:pPr>
        <w:spacing w:after="0"/>
        <w:ind w:left="0"/>
        <w:jc w:val="both"/>
      </w:pPr>
      <w:r>
        <w:rPr>
          <w:rFonts w:ascii="Times New Roman"/>
          <w:b w:val="false"/>
          <w:i w:val="false"/>
          <w:color w:val="000000"/>
          <w:sz w:val="28"/>
        </w:rPr>
        <w:t xml:space="preserve">
      406. Характеристика работ: </w:t>
      </w:r>
    </w:p>
    <w:p>
      <w:pPr>
        <w:spacing w:after="0"/>
        <w:ind w:left="0"/>
        <w:jc w:val="both"/>
      </w:pPr>
      <w:r>
        <w:rPr>
          <w:rFonts w:ascii="Times New Roman"/>
          <w:b w:val="false"/>
          <w:i w:val="false"/>
          <w:color w:val="000000"/>
          <w:sz w:val="28"/>
        </w:rPr>
        <w:t>
      выполнение такелажных работ по строповке, погрузке, подъему, снятию, перемещению и установке на фундаменты железобетонных и судовых металлоконструкций, сборке и разборке машин, механизмов и оборудования при помощи кранов на открытых площадках, палубах и стапелях, в эллингах, доках массой свыше 1 до 10 т при постройке и ремонте судов;</w:t>
      </w:r>
    </w:p>
    <w:p>
      <w:pPr>
        <w:spacing w:after="0"/>
        <w:ind w:left="0"/>
        <w:jc w:val="both"/>
      </w:pPr>
      <w:r>
        <w:rPr>
          <w:rFonts w:ascii="Times New Roman"/>
          <w:b w:val="false"/>
          <w:i w:val="false"/>
          <w:color w:val="000000"/>
          <w:sz w:val="28"/>
        </w:rPr>
        <w:t xml:space="preserve">
      пользование всеми видами такелажных устройств и приспособлений при погрузке, перемещении и установке грузов; </w:t>
      </w:r>
    </w:p>
    <w:p>
      <w:pPr>
        <w:spacing w:after="0"/>
        <w:ind w:left="0"/>
        <w:jc w:val="both"/>
      </w:pPr>
      <w:r>
        <w:rPr>
          <w:rFonts w:ascii="Times New Roman"/>
          <w:b w:val="false"/>
          <w:i w:val="false"/>
          <w:color w:val="000000"/>
          <w:sz w:val="28"/>
        </w:rPr>
        <w:t xml:space="preserve">
      подъем, перемещение и установка на фундаменты грузов массой до 2 т с помощью талей в судовых помещениях; </w:t>
      </w:r>
    </w:p>
    <w:p>
      <w:pPr>
        <w:spacing w:after="0"/>
        <w:ind w:left="0"/>
        <w:jc w:val="both"/>
      </w:pPr>
      <w:r>
        <w:rPr>
          <w:rFonts w:ascii="Times New Roman"/>
          <w:b w:val="false"/>
          <w:i w:val="false"/>
          <w:color w:val="000000"/>
          <w:sz w:val="28"/>
        </w:rPr>
        <w:t xml:space="preserve">
      определение грузоподъемности канатов и степени их износа; </w:t>
      </w:r>
    </w:p>
    <w:p>
      <w:pPr>
        <w:spacing w:after="0"/>
        <w:ind w:left="0"/>
        <w:jc w:val="both"/>
      </w:pPr>
      <w:r>
        <w:rPr>
          <w:rFonts w:ascii="Times New Roman"/>
          <w:b w:val="false"/>
          <w:i w:val="false"/>
          <w:color w:val="000000"/>
          <w:sz w:val="28"/>
        </w:rPr>
        <w:t xml:space="preserve">
      заделка коушей, огонов и сращивание стальных канатов диаметром до 22 мм, растительных и синтетических окружностью до 150 мм - вручную, стальных канатов диаметром до 47 мм - на специальном оборудовании; </w:t>
      </w:r>
    </w:p>
    <w:p>
      <w:pPr>
        <w:spacing w:after="0"/>
        <w:ind w:left="0"/>
        <w:jc w:val="both"/>
      </w:pPr>
      <w:r>
        <w:rPr>
          <w:rFonts w:ascii="Times New Roman"/>
          <w:b w:val="false"/>
          <w:i w:val="false"/>
          <w:color w:val="000000"/>
          <w:sz w:val="28"/>
        </w:rPr>
        <w:t xml:space="preserve">
      резка и оплавка концов канатов на установках ТВЧ; </w:t>
      </w:r>
    </w:p>
    <w:p>
      <w:pPr>
        <w:spacing w:after="0"/>
        <w:ind w:left="0"/>
        <w:jc w:val="both"/>
      </w:pPr>
      <w:r>
        <w:rPr>
          <w:rFonts w:ascii="Times New Roman"/>
          <w:b w:val="false"/>
          <w:i w:val="false"/>
          <w:color w:val="000000"/>
          <w:sz w:val="28"/>
        </w:rPr>
        <w:t xml:space="preserve">
      выполнение сложных выморозочных работ; </w:t>
      </w:r>
    </w:p>
    <w:p>
      <w:pPr>
        <w:spacing w:after="0"/>
        <w:ind w:left="0"/>
        <w:jc w:val="both"/>
      </w:pPr>
      <w:r>
        <w:rPr>
          <w:rFonts w:ascii="Times New Roman"/>
          <w:b w:val="false"/>
          <w:i w:val="false"/>
          <w:color w:val="000000"/>
          <w:sz w:val="28"/>
        </w:rPr>
        <w:t xml:space="preserve">
      изготовление всех видов стропов и простых такелажных изделий; </w:t>
      </w:r>
    </w:p>
    <w:p>
      <w:pPr>
        <w:spacing w:after="0"/>
        <w:ind w:left="0"/>
        <w:jc w:val="both"/>
      </w:pPr>
      <w:r>
        <w:rPr>
          <w:rFonts w:ascii="Times New Roman"/>
          <w:b w:val="false"/>
          <w:i w:val="false"/>
          <w:color w:val="000000"/>
          <w:sz w:val="28"/>
        </w:rPr>
        <w:t xml:space="preserve">
      наложение бензолей и установка найтовов; </w:t>
      </w:r>
    </w:p>
    <w:p>
      <w:pPr>
        <w:spacing w:after="0"/>
        <w:ind w:left="0"/>
        <w:jc w:val="both"/>
      </w:pPr>
      <w:r>
        <w:rPr>
          <w:rFonts w:ascii="Times New Roman"/>
          <w:b w:val="false"/>
          <w:i w:val="false"/>
          <w:color w:val="000000"/>
          <w:sz w:val="28"/>
        </w:rPr>
        <w:t xml:space="preserve">
      изготовление мусингов и кнопов; </w:t>
      </w:r>
    </w:p>
    <w:p>
      <w:pPr>
        <w:spacing w:after="0"/>
        <w:ind w:left="0"/>
        <w:jc w:val="both"/>
      </w:pPr>
      <w:r>
        <w:rPr>
          <w:rFonts w:ascii="Times New Roman"/>
          <w:b w:val="false"/>
          <w:i w:val="false"/>
          <w:color w:val="000000"/>
          <w:sz w:val="28"/>
        </w:rPr>
        <w:t xml:space="preserve">
      подъем на берег мелких судов всех типов с применением временных судоподъемных устройств и установка на клетки; </w:t>
      </w:r>
    </w:p>
    <w:p>
      <w:pPr>
        <w:spacing w:after="0"/>
        <w:ind w:left="0"/>
        <w:jc w:val="both"/>
      </w:pPr>
      <w:r>
        <w:rPr>
          <w:rFonts w:ascii="Times New Roman"/>
          <w:b w:val="false"/>
          <w:i w:val="false"/>
          <w:color w:val="000000"/>
          <w:sz w:val="28"/>
        </w:rPr>
        <w:t xml:space="preserve">
      чтение простых чертежей и схем такелажных работ по погрузке, монтажу и вооружению такелажа; </w:t>
      </w:r>
    </w:p>
    <w:p>
      <w:pPr>
        <w:spacing w:after="0"/>
        <w:ind w:left="0"/>
        <w:jc w:val="both"/>
      </w:pPr>
      <w:r>
        <w:rPr>
          <w:rFonts w:ascii="Times New Roman"/>
          <w:b w:val="false"/>
          <w:i w:val="false"/>
          <w:color w:val="000000"/>
          <w:sz w:val="28"/>
        </w:rPr>
        <w:t>
      выполнение необходимых слесарных и плотницких работ.</w:t>
      </w:r>
    </w:p>
    <w:p>
      <w:pPr>
        <w:spacing w:after="0"/>
        <w:ind w:left="0"/>
        <w:jc w:val="both"/>
      </w:pPr>
      <w:r>
        <w:rPr>
          <w:rFonts w:ascii="Times New Roman"/>
          <w:b w:val="false"/>
          <w:i w:val="false"/>
          <w:color w:val="000000"/>
          <w:sz w:val="28"/>
        </w:rPr>
        <w:t xml:space="preserve">
      407. Должен знать: </w:t>
      </w:r>
    </w:p>
    <w:p>
      <w:pPr>
        <w:spacing w:after="0"/>
        <w:ind w:left="0"/>
        <w:jc w:val="both"/>
      </w:pPr>
      <w:r>
        <w:rPr>
          <w:rFonts w:ascii="Times New Roman"/>
          <w:b w:val="false"/>
          <w:i w:val="false"/>
          <w:color w:val="000000"/>
          <w:sz w:val="28"/>
        </w:rPr>
        <w:t xml:space="preserve">
      правила эксплуатации и испытания подъемных приспособлений, лебедок, шпилей, специального прессового оборудования и установок ТВЧ, строповки в нескольких местах для подъема двумя и более канатами, предохранения грузов от деформации, подготовки канатов для подъема негабаритных грузов; </w:t>
      </w:r>
    </w:p>
    <w:p>
      <w:pPr>
        <w:spacing w:after="0"/>
        <w:ind w:left="0"/>
        <w:jc w:val="both"/>
      </w:pPr>
      <w:r>
        <w:rPr>
          <w:rFonts w:ascii="Times New Roman"/>
          <w:b w:val="false"/>
          <w:i w:val="false"/>
          <w:color w:val="000000"/>
          <w:sz w:val="28"/>
        </w:rPr>
        <w:t xml:space="preserve">
      технологию изготовления сплесней на коуш, в изолятор, кнопов, мусингов; </w:t>
      </w:r>
    </w:p>
    <w:p>
      <w:pPr>
        <w:spacing w:after="0"/>
        <w:ind w:left="0"/>
        <w:jc w:val="both"/>
      </w:pPr>
      <w:r>
        <w:rPr>
          <w:rFonts w:ascii="Times New Roman"/>
          <w:b w:val="false"/>
          <w:i w:val="false"/>
          <w:color w:val="000000"/>
          <w:sz w:val="28"/>
        </w:rPr>
        <w:t xml:space="preserve">
      устройство кессонов, переносных скатов для подъема и спуска мелких судов, правила подъема, спуска, перемещения, пересадки мелких судов на слип; </w:t>
      </w:r>
    </w:p>
    <w:p>
      <w:pPr>
        <w:spacing w:after="0"/>
        <w:ind w:left="0"/>
        <w:jc w:val="both"/>
      </w:pPr>
      <w:r>
        <w:rPr>
          <w:rFonts w:ascii="Times New Roman"/>
          <w:b w:val="false"/>
          <w:i w:val="false"/>
          <w:color w:val="000000"/>
          <w:sz w:val="28"/>
        </w:rPr>
        <w:t>
      технические условия на приемку и способы определения грузоподъемности и допускаемых нагрузок такелажных приспособлений;</w:t>
      </w:r>
    </w:p>
    <w:p>
      <w:pPr>
        <w:spacing w:after="0"/>
        <w:ind w:left="0"/>
        <w:jc w:val="both"/>
      </w:pPr>
      <w:r>
        <w:rPr>
          <w:rFonts w:ascii="Times New Roman"/>
          <w:b w:val="false"/>
          <w:i w:val="false"/>
          <w:color w:val="000000"/>
          <w:sz w:val="28"/>
        </w:rPr>
        <w:t>
      канатов, талей, блоков, скоб; оснастку и такелажное вооружение мелких судов;</w:t>
      </w:r>
    </w:p>
    <w:p>
      <w:pPr>
        <w:spacing w:after="0"/>
        <w:ind w:left="0"/>
        <w:jc w:val="both"/>
      </w:pPr>
      <w:r>
        <w:rPr>
          <w:rFonts w:ascii="Times New Roman"/>
          <w:b w:val="false"/>
          <w:i w:val="false"/>
          <w:color w:val="000000"/>
          <w:sz w:val="28"/>
        </w:rPr>
        <w:t xml:space="preserve">
      чтение чертежей по такелажному вооружению судов; </w:t>
      </w:r>
    </w:p>
    <w:p>
      <w:pPr>
        <w:spacing w:after="0"/>
        <w:ind w:left="0"/>
        <w:jc w:val="both"/>
      </w:pPr>
      <w:r>
        <w:rPr>
          <w:rFonts w:ascii="Times New Roman"/>
          <w:b w:val="false"/>
          <w:i w:val="false"/>
          <w:color w:val="000000"/>
          <w:sz w:val="28"/>
        </w:rPr>
        <w:t xml:space="preserve">
      способы особо сложных выморозочных работ и правила подъема мелких судов на клетки в выморозках; </w:t>
      </w:r>
    </w:p>
    <w:p>
      <w:pPr>
        <w:spacing w:after="0"/>
        <w:ind w:left="0"/>
        <w:jc w:val="both"/>
      </w:pPr>
      <w:r>
        <w:rPr>
          <w:rFonts w:ascii="Times New Roman"/>
          <w:b w:val="false"/>
          <w:i w:val="false"/>
          <w:color w:val="000000"/>
          <w:sz w:val="28"/>
        </w:rPr>
        <w:t xml:space="preserve">
      способы определения надежности рымов и балок; </w:t>
      </w:r>
    </w:p>
    <w:p>
      <w:pPr>
        <w:spacing w:after="0"/>
        <w:ind w:left="0"/>
        <w:jc w:val="both"/>
      </w:pPr>
      <w:r>
        <w:rPr>
          <w:rFonts w:ascii="Times New Roman"/>
          <w:b w:val="false"/>
          <w:i w:val="false"/>
          <w:color w:val="000000"/>
          <w:sz w:val="28"/>
        </w:rPr>
        <w:t xml:space="preserve">
      приемы выполнения необходимых слесарных и плотницких работ; </w:t>
      </w:r>
    </w:p>
    <w:p>
      <w:pPr>
        <w:spacing w:after="0"/>
        <w:ind w:left="0"/>
        <w:jc w:val="both"/>
      </w:pPr>
      <w:r>
        <w:rPr>
          <w:rFonts w:ascii="Times New Roman"/>
          <w:b w:val="false"/>
          <w:i w:val="false"/>
          <w:color w:val="000000"/>
          <w:sz w:val="28"/>
        </w:rPr>
        <w:t>
      применяемый слесарный и плотницкий инструмент.</w:t>
      </w:r>
    </w:p>
    <w:p>
      <w:pPr>
        <w:spacing w:after="0"/>
        <w:ind w:left="0"/>
        <w:jc w:val="both"/>
      </w:pPr>
      <w:r>
        <w:rPr>
          <w:rFonts w:ascii="Times New Roman"/>
          <w:b w:val="false"/>
          <w:i w:val="false"/>
          <w:color w:val="000000"/>
          <w:sz w:val="28"/>
        </w:rPr>
        <w:t>
      408. Примеры работ:</w:t>
      </w:r>
    </w:p>
    <w:p>
      <w:pPr>
        <w:spacing w:after="0"/>
        <w:ind w:left="0"/>
        <w:jc w:val="both"/>
      </w:pPr>
      <w:r>
        <w:rPr>
          <w:rFonts w:ascii="Times New Roman"/>
          <w:b w:val="false"/>
          <w:i w:val="false"/>
          <w:color w:val="000000"/>
          <w:sz w:val="28"/>
        </w:rPr>
        <w:t>
      1) блоки грузового устройства - снятие, установка;</w:t>
      </w:r>
    </w:p>
    <w:p>
      <w:pPr>
        <w:spacing w:after="0"/>
        <w:ind w:left="0"/>
        <w:jc w:val="both"/>
      </w:pPr>
      <w:r>
        <w:rPr>
          <w:rFonts w:ascii="Times New Roman"/>
          <w:b w:val="false"/>
          <w:i w:val="false"/>
          <w:color w:val="000000"/>
          <w:sz w:val="28"/>
        </w:rPr>
        <w:t>
      2) валы гребные, промежуточные, коленчатые вспомогательных механизмов и главных дизелей мелких судов - погрузка на судне, транспортировка и выгрузка;</w:t>
      </w:r>
    </w:p>
    <w:p>
      <w:pPr>
        <w:spacing w:after="0"/>
        <w:ind w:left="0"/>
        <w:jc w:val="both"/>
      </w:pPr>
      <w:r>
        <w:rPr>
          <w:rFonts w:ascii="Times New Roman"/>
          <w:b w:val="false"/>
          <w:i w:val="false"/>
          <w:color w:val="000000"/>
          <w:sz w:val="28"/>
        </w:rPr>
        <w:t>
      3) винты гребные, рули и секторы рулей мелких судов - снятие, выгрузка, погрузка, участие в установке;</w:t>
      </w:r>
    </w:p>
    <w:p>
      <w:pPr>
        <w:spacing w:after="0"/>
        <w:ind w:left="0"/>
        <w:jc w:val="both"/>
      </w:pPr>
      <w:r>
        <w:rPr>
          <w:rFonts w:ascii="Times New Roman"/>
          <w:b w:val="false"/>
          <w:i w:val="false"/>
          <w:color w:val="000000"/>
          <w:sz w:val="28"/>
        </w:rPr>
        <w:t>
      4) грузы массой свыше 1 до 10 т - строповка, снятие, перемещение на катках или полозьях с помощью крана, установка;</w:t>
      </w:r>
    </w:p>
    <w:p>
      <w:pPr>
        <w:spacing w:after="0"/>
        <w:ind w:left="0"/>
        <w:jc w:val="both"/>
      </w:pPr>
      <w:r>
        <w:rPr>
          <w:rFonts w:ascii="Times New Roman"/>
          <w:b w:val="false"/>
          <w:i w:val="false"/>
          <w:color w:val="000000"/>
          <w:sz w:val="28"/>
        </w:rPr>
        <w:t>
      5) кильблоки, бортовые клетки, тележки транспортировочные малых судов - заводка и установка на стапельное место;</w:t>
      </w:r>
    </w:p>
    <w:p>
      <w:pPr>
        <w:spacing w:after="0"/>
        <w:ind w:left="0"/>
        <w:jc w:val="both"/>
      </w:pPr>
      <w:r>
        <w:rPr>
          <w:rFonts w:ascii="Times New Roman"/>
          <w:b w:val="false"/>
          <w:i w:val="false"/>
          <w:color w:val="000000"/>
          <w:sz w:val="28"/>
        </w:rPr>
        <w:t>
      6) клапаны грунтовые - снятие, доставка на судно и в цех, установка на место;</w:t>
      </w:r>
    </w:p>
    <w:p>
      <w:pPr>
        <w:spacing w:after="0"/>
        <w:ind w:left="0"/>
        <w:jc w:val="both"/>
      </w:pPr>
      <w:r>
        <w:rPr>
          <w:rFonts w:ascii="Times New Roman"/>
          <w:b w:val="false"/>
          <w:i w:val="false"/>
          <w:color w:val="000000"/>
          <w:sz w:val="28"/>
        </w:rPr>
        <w:t>
      7) кранцы в оконечностях судов - изготовление, установка, крепление;</w:t>
      </w:r>
    </w:p>
    <w:p>
      <w:pPr>
        <w:spacing w:after="0"/>
        <w:ind w:left="0"/>
        <w:jc w:val="both"/>
      </w:pPr>
      <w:r>
        <w:rPr>
          <w:rFonts w:ascii="Times New Roman"/>
          <w:b w:val="false"/>
          <w:i w:val="false"/>
          <w:color w:val="000000"/>
          <w:sz w:val="28"/>
        </w:rPr>
        <w:t>
      8) кранцы круглые, овальные, мягкие, пластыри, маты шпигованные, рында-булинь - изготовление;</w:t>
      </w:r>
    </w:p>
    <w:p>
      <w:pPr>
        <w:spacing w:after="0"/>
        <w:ind w:left="0"/>
        <w:jc w:val="both"/>
      </w:pPr>
      <w:r>
        <w:rPr>
          <w:rFonts w:ascii="Times New Roman"/>
          <w:b w:val="false"/>
          <w:i w:val="false"/>
          <w:color w:val="000000"/>
          <w:sz w:val="28"/>
        </w:rPr>
        <w:t>
      9) леера - снятие и установка.</w:t>
      </w:r>
    </w:p>
    <w:p>
      <w:pPr>
        <w:spacing w:after="0"/>
        <w:ind w:left="0"/>
        <w:jc w:val="both"/>
      </w:pPr>
      <w:r>
        <w:rPr>
          <w:rFonts w:ascii="Times New Roman"/>
          <w:b w:val="false"/>
          <w:i w:val="false"/>
          <w:color w:val="000000"/>
          <w:sz w:val="28"/>
        </w:rPr>
        <w:t>
      10) леса и порталы массой свыше 1 до 10 т - перемещение, установка в процессе постройки и ремонта судов;</w:t>
      </w:r>
    </w:p>
    <w:p>
      <w:pPr>
        <w:spacing w:after="0"/>
        <w:ind w:left="0"/>
        <w:jc w:val="both"/>
      </w:pPr>
      <w:r>
        <w:rPr>
          <w:rFonts w:ascii="Times New Roman"/>
          <w:b w:val="false"/>
          <w:i w:val="false"/>
          <w:color w:val="000000"/>
          <w:sz w:val="28"/>
        </w:rPr>
        <w:t>
      11) листы обшивки корпусов судов и набор - снятие и установка;</w:t>
      </w:r>
    </w:p>
    <w:p>
      <w:pPr>
        <w:spacing w:after="0"/>
        <w:ind w:left="0"/>
        <w:jc w:val="both"/>
      </w:pPr>
      <w:r>
        <w:rPr>
          <w:rFonts w:ascii="Times New Roman"/>
          <w:b w:val="false"/>
          <w:i w:val="false"/>
          <w:color w:val="000000"/>
          <w:sz w:val="28"/>
        </w:rPr>
        <w:t>
      12) мачты мелких судов - вооружение;</w:t>
      </w:r>
    </w:p>
    <w:p>
      <w:pPr>
        <w:spacing w:after="0"/>
        <w:ind w:left="0"/>
        <w:jc w:val="both"/>
      </w:pPr>
      <w:r>
        <w:rPr>
          <w:rFonts w:ascii="Times New Roman"/>
          <w:b w:val="false"/>
          <w:i w:val="false"/>
          <w:color w:val="000000"/>
          <w:sz w:val="28"/>
        </w:rPr>
        <w:t>
      13) приспособления такелажные грузоподъемностью до 5 т - испытания по техническим условиям на стенде, в цехе;</w:t>
      </w:r>
    </w:p>
    <w:p>
      <w:pPr>
        <w:spacing w:after="0"/>
        <w:ind w:left="0"/>
        <w:jc w:val="both"/>
      </w:pPr>
      <w:r>
        <w:rPr>
          <w:rFonts w:ascii="Times New Roman"/>
          <w:b w:val="false"/>
          <w:i w:val="false"/>
          <w:color w:val="000000"/>
          <w:sz w:val="28"/>
        </w:rPr>
        <w:t>
      14) секции, листы, узлы массой до 10 т - строповка, перемещение, кантование;</w:t>
      </w:r>
    </w:p>
    <w:p>
      <w:pPr>
        <w:spacing w:after="0"/>
        <w:ind w:left="0"/>
        <w:jc w:val="both"/>
      </w:pPr>
      <w:r>
        <w:rPr>
          <w:rFonts w:ascii="Times New Roman"/>
          <w:b w:val="false"/>
          <w:i w:val="false"/>
          <w:color w:val="000000"/>
          <w:sz w:val="28"/>
        </w:rPr>
        <w:t>
      15) суда мелкие - выморозка туннелей под днищем на любую глубину и длину;</w:t>
      </w:r>
    </w:p>
    <w:p>
      <w:pPr>
        <w:spacing w:after="0"/>
        <w:ind w:left="0"/>
        <w:jc w:val="both"/>
      </w:pPr>
      <w:r>
        <w:rPr>
          <w:rFonts w:ascii="Times New Roman"/>
          <w:b w:val="false"/>
          <w:i w:val="false"/>
          <w:color w:val="000000"/>
          <w:sz w:val="28"/>
        </w:rPr>
        <w:t>
      16) трубы диаметром до 800 мм - погрузка, перемещение и выгрузка на судне;</w:t>
      </w:r>
    </w:p>
    <w:p>
      <w:pPr>
        <w:spacing w:after="0"/>
        <w:ind w:left="0"/>
        <w:jc w:val="both"/>
      </w:pPr>
      <w:r>
        <w:rPr>
          <w:rFonts w:ascii="Times New Roman"/>
          <w:b w:val="false"/>
          <w:i w:val="false"/>
          <w:color w:val="000000"/>
          <w:sz w:val="28"/>
        </w:rPr>
        <w:t>
      17) трубы дымовые мелких судов - участие в снятии, перемещении, установке;</w:t>
      </w:r>
    </w:p>
    <w:p>
      <w:pPr>
        <w:spacing w:after="0"/>
        <w:ind w:left="0"/>
        <w:jc w:val="both"/>
      </w:pPr>
      <w:r>
        <w:rPr>
          <w:rFonts w:ascii="Times New Roman"/>
          <w:b w:val="false"/>
          <w:i w:val="false"/>
          <w:color w:val="000000"/>
          <w:sz w:val="28"/>
        </w:rPr>
        <w:t>
      18) цепи якорные - выполнение такелажных работ при ремонте;</w:t>
      </w:r>
    </w:p>
    <w:p>
      <w:pPr>
        <w:spacing w:after="0"/>
        <w:ind w:left="0"/>
        <w:jc w:val="both"/>
      </w:pPr>
      <w:r>
        <w:rPr>
          <w:rFonts w:ascii="Times New Roman"/>
          <w:b w:val="false"/>
          <w:i w:val="false"/>
          <w:color w:val="000000"/>
          <w:sz w:val="28"/>
        </w:rPr>
        <w:t>
      19) якоря мертвые - установка.</w:t>
      </w:r>
    </w:p>
    <w:bookmarkStart w:name="z181" w:id="177"/>
    <w:p>
      <w:pPr>
        <w:spacing w:after="0"/>
        <w:ind w:left="0"/>
        <w:jc w:val="left"/>
      </w:pPr>
      <w:r>
        <w:rPr>
          <w:rFonts w:ascii="Times New Roman"/>
          <w:b/>
          <w:i w:val="false"/>
          <w:color w:val="000000"/>
        </w:rPr>
        <w:t xml:space="preserve"> Параграф 3. Такелажник судовой, 4-й разряд</w:t>
      </w:r>
    </w:p>
    <w:bookmarkEnd w:id="177"/>
    <w:p>
      <w:pPr>
        <w:spacing w:after="0"/>
        <w:ind w:left="0"/>
        <w:jc w:val="both"/>
      </w:pPr>
      <w:r>
        <w:rPr>
          <w:rFonts w:ascii="Times New Roman"/>
          <w:b w:val="false"/>
          <w:i w:val="false"/>
          <w:color w:val="000000"/>
          <w:sz w:val="28"/>
        </w:rPr>
        <w:t>
      409. Характеристика работ:</w:t>
      </w:r>
    </w:p>
    <w:p>
      <w:pPr>
        <w:spacing w:after="0"/>
        <w:ind w:left="0"/>
        <w:jc w:val="both"/>
      </w:pPr>
      <w:r>
        <w:rPr>
          <w:rFonts w:ascii="Times New Roman"/>
          <w:b w:val="false"/>
          <w:i w:val="false"/>
          <w:color w:val="000000"/>
          <w:sz w:val="28"/>
        </w:rPr>
        <w:t xml:space="preserve">
      выполнение такелажных работ по строповке, погрузке, подъему, снятию, перемещению, установке на фундаменты железобетонных и судовых металлоконструкций, сборке и разборке машин, механизмов и оборудования при помощи кранов на открытых площадках и стапелях, в эллингах, доках массой свыше 10 до 25 т при постройке и ремонте судов; </w:t>
      </w:r>
    </w:p>
    <w:p>
      <w:pPr>
        <w:spacing w:after="0"/>
        <w:ind w:left="0"/>
        <w:jc w:val="both"/>
      </w:pPr>
      <w:r>
        <w:rPr>
          <w:rFonts w:ascii="Times New Roman"/>
          <w:b w:val="false"/>
          <w:i w:val="false"/>
          <w:color w:val="000000"/>
          <w:sz w:val="28"/>
        </w:rPr>
        <w:t xml:space="preserve">
      подъем, перемещение и установка на место грузов массой свыше 2 до 15 т в помещениях судов при помощи талей при постройке и ремонте судов; </w:t>
      </w:r>
    </w:p>
    <w:p>
      <w:pPr>
        <w:spacing w:after="0"/>
        <w:ind w:left="0"/>
        <w:jc w:val="both"/>
      </w:pPr>
      <w:r>
        <w:rPr>
          <w:rFonts w:ascii="Times New Roman"/>
          <w:b w:val="false"/>
          <w:i w:val="false"/>
          <w:color w:val="000000"/>
          <w:sz w:val="28"/>
        </w:rPr>
        <w:t>
      вооружение всеми видами такелажа малых судов;</w:t>
      </w:r>
    </w:p>
    <w:p>
      <w:pPr>
        <w:spacing w:after="0"/>
        <w:ind w:left="0"/>
        <w:jc w:val="both"/>
      </w:pPr>
      <w:r>
        <w:rPr>
          <w:rFonts w:ascii="Times New Roman"/>
          <w:b w:val="false"/>
          <w:i w:val="false"/>
          <w:color w:val="000000"/>
          <w:sz w:val="28"/>
        </w:rPr>
        <w:t xml:space="preserve">
      изготовление стоячего и бегучего такелажа; </w:t>
      </w:r>
    </w:p>
    <w:p>
      <w:pPr>
        <w:spacing w:after="0"/>
        <w:ind w:left="0"/>
        <w:jc w:val="both"/>
      </w:pPr>
      <w:r>
        <w:rPr>
          <w:rFonts w:ascii="Times New Roman"/>
          <w:b w:val="false"/>
          <w:i w:val="false"/>
          <w:color w:val="000000"/>
          <w:sz w:val="28"/>
        </w:rPr>
        <w:t xml:space="preserve">
      выбор толщин и заготовка канатов для перемещения ответственных и тяжелых грузов; </w:t>
      </w:r>
    </w:p>
    <w:p>
      <w:pPr>
        <w:spacing w:after="0"/>
        <w:ind w:left="0"/>
        <w:jc w:val="both"/>
      </w:pPr>
      <w:r>
        <w:rPr>
          <w:rFonts w:ascii="Times New Roman"/>
          <w:b w:val="false"/>
          <w:i w:val="false"/>
          <w:color w:val="000000"/>
          <w:sz w:val="28"/>
        </w:rPr>
        <w:t xml:space="preserve">
      подборка грузов и навешивание их в соответствующих местах по схеме испытания стрел и мачт; </w:t>
      </w:r>
    </w:p>
    <w:p>
      <w:pPr>
        <w:spacing w:after="0"/>
        <w:ind w:left="0"/>
        <w:jc w:val="both"/>
      </w:pPr>
      <w:r>
        <w:rPr>
          <w:rFonts w:ascii="Times New Roman"/>
          <w:b w:val="false"/>
          <w:i w:val="false"/>
          <w:color w:val="000000"/>
          <w:sz w:val="28"/>
        </w:rPr>
        <w:t xml:space="preserve">
      определение прочности канатов по внешнему виду; </w:t>
      </w:r>
    </w:p>
    <w:p>
      <w:pPr>
        <w:spacing w:after="0"/>
        <w:ind w:left="0"/>
        <w:jc w:val="both"/>
      </w:pPr>
      <w:r>
        <w:rPr>
          <w:rFonts w:ascii="Times New Roman"/>
          <w:b w:val="false"/>
          <w:i w:val="false"/>
          <w:color w:val="000000"/>
          <w:sz w:val="28"/>
        </w:rPr>
        <w:t xml:space="preserve">
      заделка огонов, коушей и сращивание стальных канатов диаметром свыше 22 до 47 мм, растительных и синтетических окружностью свыше 150 до 300 мм - вручную, стальных канатов диаметром свыше 47 мм - на специальном оборудовании; </w:t>
      </w:r>
    </w:p>
    <w:p>
      <w:pPr>
        <w:spacing w:after="0"/>
        <w:ind w:left="0"/>
        <w:jc w:val="both"/>
      </w:pPr>
      <w:r>
        <w:rPr>
          <w:rFonts w:ascii="Times New Roman"/>
          <w:b w:val="false"/>
          <w:i w:val="false"/>
          <w:color w:val="000000"/>
          <w:sz w:val="28"/>
        </w:rPr>
        <w:t xml:space="preserve">
      изготовление сложных и ответственных такелажных изделий; </w:t>
      </w:r>
    </w:p>
    <w:p>
      <w:pPr>
        <w:spacing w:after="0"/>
        <w:ind w:left="0"/>
        <w:jc w:val="both"/>
      </w:pPr>
      <w:r>
        <w:rPr>
          <w:rFonts w:ascii="Times New Roman"/>
          <w:b w:val="false"/>
          <w:i w:val="false"/>
          <w:color w:val="000000"/>
          <w:sz w:val="28"/>
        </w:rPr>
        <w:t xml:space="preserve">
      проверка и испытание канатов, цепей и других такелажных приспособлений; </w:t>
      </w:r>
    </w:p>
    <w:p>
      <w:pPr>
        <w:spacing w:after="0"/>
        <w:ind w:left="0"/>
        <w:jc w:val="both"/>
      </w:pPr>
      <w:r>
        <w:rPr>
          <w:rFonts w:ascii="Times New Roman"/>
          <w:b w:val="false"/>
          <w:i w:val="false"/>
          <w:color w:val="000000"/>
          <w:sz w:val="28"/>
        </w:rPr>
        <w:t xml:space="preserve">
      разборка и сборка кильблоков и подушек с подкладкой клиньев при установке судов; </w:t>
      </w:r>
    </w:p>
    <w:p>
      <w:pPr>
        <w:spacing w:after="0"/>
        <w:ind w:left="0"/>
        <w:jc w:val="both"/>
      </w:pPr>
      <w:r>
        <w:rPr>
          <w:rFonts w:ascii="Times New Roman"/>
          <w:b w:val="false"/>
          <w:i w:val="false"/>
          <w:color w:val="000000"/>
          <w:sz w:val="28"/>
        </w:rPr>
        <w:t xml:space="preserve">
      подъем и установка на слип или в эллинг малых судов; </w:t>
      </w:r>
    </w:p>
    <w:p>
      <w:pPr>
        <w:spacing w:after="0"/>
        <w:ind w:left="0"/>
        <w:jc w:val="both"/>
      </w:pPr>
      <w:r>
        <w:rPr>
          <w:rFonts w:ascii="Times New Roman"/>
          <w:b w:val="false"/>
          <w:i w:val="false"/>
          <w:color w:val="000000"/>
          <w:sz w:val="28"/>
        </w:rPr>
        <w:t xml:space="preserve">
      установка под борт судов упорного бруса; </w:t>
      </w:r>
    </w:p>
    <w:p>
      <w:pPr>
        <w:spacing w:after="0"/>
        <w:ind w:left="0"/>
        <w:jc w:val="both"/>
      </w:pPr>
      <w:r>
        <w:rPr>
          <w:rFonts w:ascii="Times New Roman"/>
          <w:b w:val="false"/>
          <w:i w:val="false"/>
          <w:color w:val="000000"/>
          <w:sz w:val="28"/>
        </w:rPr>
        <w:t>
      перестановка малых судов с судоподъемных тележек на клетки;</w:t>
      </w:r>
    </w:p>
    <w:p>
      <w:pPr>
        <w:spacing w:after="0"/>
        <w:ind w:left="0"/>
        <w:jc w:val="both"/>
      </w:pPr>
      <w:r>
        <w:rPr>
          <w:rFonts w:ascii="Times New Roman"/>
          <w:b w:val="false"/>
          <w:i w:val="false"/>
          <w:color w:val="000000"/>
          <w:sz w:val="28"/>
        </w:rPr>
        <w:t xml:space="preserve">
      такелажные работы в период спуска со стапеля, перемещения, ввода в док и вывода из дока малых судов; </w:t>
      </w:r>
    </w:p>
    <w:p>
      <w:pPr>
        <w:spacing w:after="0"/>
        <w:ind w:left="0"/>
        <w:jc w:val="both"/>
      </w:pPr>
      <w:r>
        <w:rPr>
          <w:rFonts w:ascii="Times New Roman"/>
          <w:b w:val="false"/>
          <w:i w:val="false"/>
          <w:color w:val="000000"/>
          <w:sz w:val="28"/>
        </w:rPr>
        <w:t>
      чтение средней сложности эскизов, чертежей и схем выполняемых такелажных работ по погрузке, монтажу и вооружению такелажа.</w:t>
      </w:r>
    </w:p>
    <w:p>
      <w:pPr>
        <w:spacing w:after="0"/>
        <w:ind w:left="0"/>
        <w:jc w:val="both"/>
      </w:pPr>
      <w:r>
        <w:rPr>
          <w:rFonts w:ascii="Times New Roman"/>
          <w:b w:val="false"/>
          <w:i w:val="false"/>
          <w:color w:val="000000"/>
          <w:sz w:val="28"/>
        </w:rPr>
        <w:t xml:space="preserve">
      410. Должен знать: </w:t>
      </w:r>
    </w:p>
    <w:p>
      <w:pPr>
        <w:spacing w:after="0"/>
        <w:ind w:left="0"/>
        <w:jc w:val="both"/>
      </w:pPr>
      <w:r>
        <w:rPr>
          <w:rFonts w:ascii="Times New Roman"/>
          <w:b w:val="false"/>
          <w:i w:val="false"/>
          <w:color w:val="000000"/>
          <w:sz w:val="28"/>
        </w:rPr>
        <w:t xml:space="preserve">
      правила испытания и сроки переиспытания приспособлений и стропов; </w:t>
      </w:r>
    </w:p>
    <w:p>
      <w:pPr>
        <w:spacing w:after="0"/>
        <w:ind w:left="0"/>
        <w:jc w:val="both"/>
      </w:pPr>
      <w:r>
        <w:rPr>
          <w:rFonts w:ascii="Times New Roman"/>
          <w:b w:val="false"/>
          <w:i w:val="false"/>
          <w:color w:val="000000"/>
          <w:sz w:val="28"/>
        </w:rPr>
        <w:t xml:space="preserve">
      все виды материалов по стропам; </w:t>
      </w:r>
    </w:p>
    <w:p>
      <w:pPr>
        <w:spacing w:after="0"/>
        <w:ind w:left="0"/>
        <w:jc w:val="both"/>
      </w:pPr>
      <w:r>
        <w:rPr>
          <w:rFonts w:ascii="Times New Roman"/>
          <w:b w:val="false"/>
          <w:i w:val="false"/>
          <w:color w:val="000000"/>
          <w:sz w:val="28"/>
        </w:rPr>
        <w:t xml:space="preserve">
      приемы строповки, подъема, перемещения и кантовки конструкций, объемных секций, машин, станков массой свыше 10 до 25 т при помощи кранов вне помещений судов; </w:t>
      </w:r>
    </w:p>
    <w:p>
      <w:pPr>
        <w:spacing w:after="0"/>
        <w:ind w:left="0"/>
        <w:jc w:val="both"/>
      </w:pPr>
      <w:r>
        <w:rPr>
          <w:rFonts w:ascii="Times New Roman"/>
          <w:b w:val="false"/>
          <w:i w:val="false"/>
          <w:color w:val="000000"/>
          <w:sz w:val="28"/>
        </w:rPr>
        <w:t xml:space="preserve">
      правила строповки, подъема, перемещения в период погрузки и выгрузки грузов массой свыше 2 до 15 т при помощи талей во внутренних помещениях судов, применения перепускных стропов; </w:t>
      </w:r>
    </w:p>
    <w:p>
      <w:pPr>
        <w:spacing w:after="0"/>
        <w:ind w:left="0"/>
        <w:jc w:val="both"/>
      </w:pPr>
      <w:r>
        <w:rPr>
          <w:rFonts w:ascii="Times New Roman"/>
          <w:b w:val="false"/>
          <w:i w:val="false"/>
          <w:color w:val="000000"/>
          <w:sz w:val="28"/>
        </w:rPr>
        <w:t xml:space="preserve">
      расчет грузоподъемности стропов с учетом угла их наклона; </w:t>
      </w:r>
    </w:p>
    <w:p>
      <w:pPr>
        <w:spacing w:after="0"/>
        <w:ind w:left="0"/>
        <w:jc w:val="both"/>
      </w:pPr>
      <w:r>
        <w:rPr>
          <w:rFonts w:ascii="Times New Roman"/>
          <w:b w:val="false"/>
          <w:i w:val="false"/>
          <w:color w:val="000000"/>
          <w:sz w:val="28"/>
        </w:rPr>
        <w:t xml:space="preserve">
      типы оснастки и схемы вооружения всеми видами такелажа малых судов; </w:t>
      </w:r>
    </w:p>
    <w:p>
      <w:pPr>
        <w:spacing w:after="0"/>
        <w:ind w:left="0"/>
        <w:jc w:val="both"/>
      </w:pPr>
      <w:r>
        <w:rPr>
          <w:rFonts w:ascii="Times New Roman"/>
          <w:b w:val="false"/>
          <w:i w:val="false"/>
          <w:color w:val="000000"/>
          <w:sz w:val="28"/>
        </w:rPr>
        <w:t xml:space="preserve">
      правила изготовления ответственных и сложных канатных изделий, строповки спусковых полозьев; </w:t>
      </w:r>
    </w:p>
    <w:p>
      <w:pPr>
        <w:spacing w:after="0"/>
        <w:ind w:left="0"/>
        <w:jc w:val="both"/>
      </w:pPr>
      <w:r>
        <w:rPr>
          <w:rFonts w:ascii="Times New Roman"/>
          <w:b w:val="false"/>
          <w:i w:val="false"/>
          <w:color w:val="000000"/>
          <w:sz w:val="28"/>
        </w:rPr>
        <w:t xml:space="preserve">
      сечения канатов, требуемых для подъема судов, управления палубными механизмами и грузоподъемными устройствами; </w:t>
      </w:r>
    </w:p>
    <w:p>
      <w:pPr>
        <w:spacing w:after="0"/>
        <w:ind w:left="0"/>
        <w:jc w:val="both"/>
      </w:pPr>
      <w:r>
        <w:rPr>
          <w:rFonts w:ascii="Times New Roman"/>
          <w:b w:val="false"/>
          <w:i w:val="false"/>
          <w:color w:val="000000"/>
          <w:sz w:val="28"/>
        </w:rPr>
        <w:t>
      требования Гостехнадзора, предъявляемые к производству такелажных работ.</w:t>
      </w:r>
    </w:p>
    <w:p>
      <w:pPr>
        <w:spacing w:after="0"/>
        <w:ind w:left="0"/>
        <w:jc w:val="both"/>
      </w:pPr>
      <w:r>
        <w:rPr>
          <w:rFonts w:ascii="Times New Roman"/>
          <w:b w:val="false"/>
          <w:i w:val="false"/>
          <w:color w:val="000000"/>
          <w:sz w:val="28"/>
        </w:rPr>
        <w:t>
      411. Примеры работ:</w:t>
      </w:r>
    </w:p>
    <w:p>
      <w:pPr>
        <w:spacing w:after="0"/>
        <w:ind w:left="0"/>
        <w:jc w:val="both"/>
      </w:pPr>
      <w:r>
        <w:rPr>
          <w:rFonts w:ascii="Times New Roman"/>
          <w:b w:val="false"/>
          <w:i w:val="false"/>
          <w:color w:val="000000"/>
          <w:sz w:val="28"/>
        </w:rPr>
        <w:t>
      1) аппараты, воздухоохладители, насосы, электровентиляторы, электрокомпрессоры - погрузка, выгрузка;</w:t>
      </w:r>
    </w:p>
    <w:p>
      <w:pPr>
        <w:spacing w:after="0"/>
        <w:ind w:left="0"/>
        <w:jc w:val="both"/>
      </w:pPr>
      <w:r>
        <w:rPr>
          <w:rFonts w:ascii="Times New Roman"/>
          <w:b w:val="false"/>
          <w:i w:val="false"/>
          <w:color w:val="000000"/>
          <w:sz w:val="28"/>
        </w:rPr>
        <w:t>
      2) балки судового поезда, тележки стапельные - испытание;</w:t>
      </w:r>
    </w:p>
    <w:p>
      <w:pPr>
        <w:spacing w:after="0"/>
        <w:ind w:left="0"/>
        <w:jc w:val="both"/>
      </w:pPr>
      <w:r>
        <w:rPr>
          <w:rFonts w:ascii="Times New Roman"/>
          <w:b w:val="false"/>
          <w:i w:val="false"/>
          <w:color w:val="000000"/>
          <w:sz w:val="28"/>
        </w:rPr>
        <w:t>
      3) баллоны воздушные, газовые массой свыше 100 кг - транспортировка кранами и другими грузоподъемными устройствами, перемещение и установка с помощью крана на стапеле;</w:t>
      </w:r>
    </w:p>
    <w:p>
      <w:pPr>
        <w:spacing w:after="0"/>
        <w:ind w:left="0"/>
        <w:jc w:val="both"/>
      </w:pPr>
      <w:r>
        <w:rPr>
          <w:rFonts w:ascii="Times New Roman"/>
          <w:b w:val="false"/>
          <w:i w:val="false"/>
          <w:color w:val="000000"/>
          <w:sz w:val="28"/>
        </w:rPr>
        <w:t>
      4) барабаны нижние черпаковой башни массой до 5 т - снятие и установка;</w:t>
      </w:r>
    </w:p>
    <w:p>
      <w:pPr>
        <w:spacing w:after="0"/>
        <w:ind w:left="0"/>
        <w:jc w:val="both"/>
      </w:pPr>
      <w:r>
        <w:rPr>
          <w:rFonts w:ascii="Times New Roman"/>
          <w:b w:val="false"/>
          <w:i w:val="false"/>
          <w:color w:val="000000"/>
          <w:sz w:val="28"/>
        </w:rPr>
        <w:t>
      5) блок-секции массой свыше 10 до 25 т - передвижка с помощью такелажных приспособлений и установка для стыкования и перемещения, установка с помощью крана на стапеле;</w:t>
      </w:r>
    </w:p>
    <w:p>
      <w:pPr>
        <w:spacing w:after="0"/>
        <w:ind w:left="0"/>
        <w:jc w:val="both"/>
      </w:pPr>
      <w:r>
        <w:rPr>
          <w:rFonts w:ascii="Times New Roman"/>
          <w:b w:val="false"/>
          <w:i w:val="false"/>
          <w:color w:val="000000"/>
          <w:sz w:val="28"/>
        </w:rPr>
        <w:t>
      6) вал верхнего черпакового привода, вал вертикальный с конической шестерней - подъем и опускание;</w:t>
      </w:r>
    </w:p>
    <w:p>
      <w:pPr>
        <w:spacing w:after="0"/>
        <w:ind w:left="0"/>
        <w:jc w:val="both"/>
      </w:pPr>
      <w:r>
        <w:rPr>
          <w:rFonts w:ascii="Times New Roman"/>
          <w:b w:val="false"/>
          <w:i w:val="false"/>
          <w:color w:val="000000"/>
          <w:sz w:val="28"/>
        </w:rPr>
        <w:t>
      7) валы гребные, промежуточные и коленчатые главных дизелей малых судов - погрузка на судно, транспортировка и выгрузка;</w:t>
      </w:r>
    </w:p>
    <w:p>
      <w:pPr>
        <w:spacing w:after="0"/>
        <w:ind w:left="0"/>
        <w:jc w:val="both"/>
      </w:pPr>
      <w:r>
        <w:rPr>
          <w:rFonts w:ascii="Times New Roman"/>
          <w:b w:val="false"/>
          <w:i w:val="false"/>
          <w:color w:val="000000"/>
          <w:sz w:val="28"/>
        </w:rPr>
        <w:t>
      8) винты гребные, руля и секторы рулей малых судов - погрузка, выгрузка, участие в установке;</w:t>
      </w:r>
    </w:p>
    <w:p>
      <w:pPr>
        <w:spacing w:after="0"/>
        <w:ind w:left="0"/>
        <w:jc w:val="both"/>
      </w:pPr>
      <w:r>
        <w:rPr>
          <w:rFonts w:ascii="Times New Roman"/>
          <w:b w:val="false"/>
          <w:i w:val="false"/>
          <w:color w:val="000000"/>
          <w:sz w:val="28"/>
        </w:rPr>
        <w:t>
      9) генераторы всех типов, машины холодильные, устройства маневровые, щиты главные, эжекторы масляных насосов, электродвигатели гребные - погрузка, выгрузка, перемещение, участие в установке;</w:t>
      </w:r>
    </w:p>
    <w:p>
      <w:pPr>
        <w:spacing w:after="0"/>
        <w:ind w:left="0"/>
        <w:jc w:val="both"/>
      </w:pPr>
      <w:r>
        <w:rPr>
          <w:rFonts w:ascii="Times New Roman"/>
          <w:b w:val="false"/>
          <w:i w:val="false"/>
          <w:color w:val="000000"/>
          <w:sz w:val="28"/>
        </w:rPr>
        <w:t>
      10) грузы массой свыше 10 до 25 т - строповка, снятие, установка, перемещение башенными и портальными кранами;</w:t>
      </w:r>
    </w:p>
    <w:p>
      <w:pPr>
        <w:spacing w:after="0"/>
        <w:ind w:left="0"/>
        <w:jc w:val="both"/>
      </w:pPr>
      <w:r>
        <w:rPr>
          <w:rFonts w:ascii="Times New Roman"/>
          <w:b w:val="false"/>
          <w:i w:val="false"/>
          <w:color w:val="000000"/>
          <w:sz w:val="28"/>
        </w:rPr>
        <w:t>
      11) грузы несимметричные массой до 5 т - подъем и перемещение с помощью талей;</w:t>
      </w:r>
    </w:p>
    <w:p>
      <w:pPr>
        <w:spacing w:after="0"/>
        <w:ind w:left="0"/>
        <w:jc w:val="both"/>
      </w:pPr>
      <w:r>
        <w:rPr>
          <w:rFonts w:ascii="Times New Roman"/>
          <w:b w:val="false"/>
          <w:i w:val="false"/>
          <w:color w:val="000000"/>
          <w:sz w:val="28"/>
        </w:rPr>
        <w:t>
      12) главные турбозубчатые агрегаты - участие в разборке при расконсервации для ревизии; снятие талями роторов, крышек, подшипников и участие в сборке;</w:t>
      </w:r>
    </w:p>
    <w:p>
      <w:pPr>
        <w:spacing w:after="0"/>
        <w:ind w:left="0"/>
        <w:jc w:val="both"/>
      </w:pPr>
      <w:r>
        <w:rPr>
          <w:rFonts w:ascii="Times New Roman"/>
          <w:b w:val="false"/>
          <w:i w:val="false"/>
          <w:color w:val="000000"/>
          <w:sz w:val="28"/>
        </w:rPr>
        <w:t>
      13) компрессоры - участие в демонтаже роторов, сборке; кантовка крышек;</w:t>
      </w:r>
    </w:p>
    <w:p>
      <w:pPr>
        <w:spacing w:after="0"/>
        <w:ind w:left="0"/>
        <w:jc w:val="both"/>
      </w:pPr>
      <w:r>
        <w:rPr>
          <w:rFonts w:ascii="Times New Roman"/>
          <w:b w:val="false"/>
          <w:i w:val="false"/>
          <w:color w:val="000000"/>
          <w:sz w:val="28"/>
        </w:rPr>
        <w:t>
      14) котлы вспомогательные - погрузка, выгрузка, участие в установке;</w:t>
      </w:r>
    </w:p>
    <w:p>
      <w:pPr>
        <w:spacing w:after="0"/>
        <w:ind w:left="0"/>
        <w:jc w:val="both"/>
      </w:pPr>
      <w:r>
        <w:rPr>
          <w:rFonts w:ascii="Times New Roman"/>
          <w:b w:val="false"/>
          <w:i w:val="false"/>
          <w:color w:val="000000"/>
          <w:sz w:val="28"/>
        </w:rPr>
        <w:t>
      15) краны подъемные грузоподъемностью до 25 т - испытание;</w:t>
      </w:r>
    </w:p>
    <w:p>
      <w:pPr>
        <w:spacing w:after="0"/>
        <w:ind w:left="0"/>
        <w:jc w:val="both"/>
      </w:pPr>
      <w:r>
        <w:rPr>
          <w:rFonts w:ascii="Times New Roman"/>
          <w:b w:val="false"/>
          <w:i w:val="false"/>
          <w:color w:val="000000"/>
          <w:sz w:val="28"/>
        </w:rPr>
        <w:t>
      16) леса и порталы массой свыше 10 до 25 т - перемещение, установка в процессе постройки и ремонта судов;</w:t>
      </w:r>
    </w:p>
    <w:p>
      <w:pPr>
        <w:spacing w:after="0"/>
        <w:ind w:left="0"/>
        <w:jc w:val="both"/>
      </w:pPr>
      <w:r>
        <w:rPr>
          <w:rFonts w:ascii="Times New Roman"/>
          <w:b w:val="false"/>
          <w:i w:val="false"/>
          <w:color w:val="000000"/>
          <w:sz w:val="28"/>
        </w:rPr>
        <w:t>
      17) мачты, стрелы и забортные трапы на малых судах - вооружение, участие в установке и испытании;</w:t>
      </w:r>
    </w:p>
    <w:p>
      <w:pPr>
        <w:spacing w:after="0"/>
        <w:ind w:left="0"/>
        <w:jc w:val="both"/>
      </w:pPr>
      <w:r>
        <w:rPr>
          <w:rFonts w:ascii="Times New Roman"/>
          <w:b w:val="false"/>
          <w:i w:val="false"/>
          <w:color w:val="000000"/>
          <w:sz w:val="28"/>
        </w:rPr>
        <w:t>
      18) механизмы вспомогательные - участие в разборке, сборке, установке, погрузка и выгрузка;</w:t>
      </w:r>
    </w:p>
    <w:p>
      <w:pPr>
        <w:spacing w:after="0"/>
        <w:ind w:left="0"/>
        <w:jc w:val="both"/>
      </w:pPr>
      <w:r>
        <w:rPr>
          <w:rFonts w:ascii="Times New Roman"/>
          <w:b w:val="false"/>
          <w:i w:val="false"/>
          <w:color w:val="000000"/>
          <w:sz w:val="28"/>
        </w:rPr>
        <w:t>
      19) приспособления такелажные грузоподъемностью свыше 5 т - испытания;</w:t>
      </w:r>
    </w:p>
    <w:p>
      <w:pPr>
        <w:spacing w:after="0"/>
        <w:ind w:left="0"/>
        <w:jc w:val="both"/>
      </w:pPr>
      <w:r>
        <w:rPr>
          <w:rFonts w:ascii="Times New Roman"/>
          <w:b w:val="false"/>
          <w:i w:val="false"/>
          <w:color w:val="000000"/>
          <w:sz w:val="28"/>
        </w:rPr>
        <w:t>
      20) радиомачты высотой до 15 м - участие в установке в доке, на стапеле, на плаву;</w:t>
      </w:r>
    </w:p>
    <w:p>
      <w:pPr>
        <w:spacing w:after="0"/>
        <w:ind w:left="0"/>
        <w:jc w:val="both"/>
      </w:pPr>
      <w:r>
        <w:rPr>
          <w:rFonts w:ascii="Times New Roman"/>
          <w:b w:val="false"/>
          <w:i w:val="false"/>
          <w:color w:val="000000"/>
          <w:sz w:val="28"/>
        </w:rPr>
        <w:t>
      21) рули малых судов - участие в установке в доке, на стапеле;</w:t>
      </w:r>
    </w:p>
    <w:p>
      <w:pPr>
        <w:spacing w:after="0"/>
        <w:ind w:left="0"/>
        <w:jc w:val="both"/>
      </w:pPr>
      <w:r>
        <w:rPr>
          <w:rFonts w:ascii="Times New Roman"/>
          <w:b w:val="false"/>
          <w:i w:val="false"/>
          <w:color w:val="000000"/>
          <w:sz w:val="28"/>
        </w:rPr>
        <w:t>
      22) станки фрезерные, токарные - снятие, установка на фундамент;</w:t>
      </w:r>
    </w:p>
    <w:p>
      <w:pPr>
        <w:spacing w:after="0"/>
        <w:ind w:left="0"/>
        <w:jc w:val="both"/>
      </w:pPr>
      <w:r>
        <w:rPr>
          <w:rFonts w:ascii="Times New Roman"/>
          <w:b w:val="false"/>
          <w:i w:val="false"/>
          <w:color w:val="000000"/>
          <w:sz w:val="28"/>
        </w:rPr>
        <w:t>
      23) суда на подводных крыльях и катамаранного типа - пересадка с косяковых на слиповые тележки, клетки и наоборот;</w:t>
      </w:r>
    </w:p>
    <w:p>
      <w:pPr>
        <w:spacing w:after="0"/>
        <w:ind w:left="0"/>
        <w:jc w:val="both"/>
      </w:pPr>
      <w:r>
        <w:rPr>
          <w:rFonts w:ascii="Times New Roman"/>
          <w:b w:val="false"/>
          <w:i w:val="false"/>
          <w:color w:val="000000"/>
          <w:sz w:val="28"/>
        </w:rPr>
        <w:t>
      24) тележки транспортировочные малых судов - заводка, установка, выводка;</w:t>
      </w:r>
    </w:p>
    <w:p>
      <w:pPr>
        <w:spacing w:after="0"/>
        <w:ind w:left="0"/>
        <w:jc w:val="both"/>
      </w:pPr>
      <w:r>
        <w:rPr>
          <w:rFonts w:ascii="Times New Roman"/>
          <w:b w:val="false"/>
          <w:i w:val="false"/>
          <w:color w:val="000000"/>
          <w:sz w:val="28"/>
        </w:rPr>
        <w:t>
      25) трубы диаметром свыше 800 мм - погрузка, перемещение и выгрузка на судне;</w:t>
      </w:r>
    </w:p>
    <w:p>
      <w:pPr>
        <w:spacing w:after="0"/>
        <w:ind w:left="0"/>
        <w:jc w:val="both"/>
      </w:pPr>
      <w:r>
        <w:rPr>
          <w:rFonts w:ascii="Times New Roman"/>
          <w:b w:val="false"/>
          <w:i w:val="false"/>
          <w:color w:val="000000"/>
          <w:sz w:val="28"/>
        </w:rPr>
        <w:t>
      26) узлы карусельных и других крупногабаритных станков - строповка, перемещение, установка;</w:t>
      </w:r>
    </w:p>
    <w:p>
      <w:pPr>
        <w:spacing w:after="0"/>
        <w:ind w:left="0"/>
        <w:jc w:val="both"/>
      </w:pPr>
      <w:r>
        <w:rPr>
          <w:rFonts w:ascii="Times New Roman"/>
          <w:b w:val="false"/>
          <w:i w:val="false"/>
          <w:color w:val="000000"/>
          <w:sz w:val="28"/>
        </w:rPr>
        <w:t>
      27) устройства курковые - зарядка и испытание на стапеле;</w:t>
      </w:r>
    </w:p>
    <w:p>
      <w:pPr>
        <w:spacing w:after="0"/>
        <w:ind w:left="0"/>
        <w:jc w:val="both"/>
      </w:pPr>
      <w:r>
        <w:rPr>
          <w:rFonts w:ascii="Times New Roman"/>
          <w:b w:val="false"/>
          <w:i w:val="false"/>
          <w:color w:val="000000"/>
          <w:sz w:val="28"/>
        </w:rPr>
        <w:t>
      28) устройства спусковые для малых судов - такелажные работы при монтаже;</w:t>
      </w:r>
    </w:p>
    <w:p>
      <w:pPr>
        <w:spacing w:after="0"/>
        <w:ind w:left="0"/>
        <w:jc w:val="both"/>
      </w:pPr>
      <w:r>
        <w:rPr>
          <w:rFonts w:ascii="Times New Roman"/>
          <w:b w:val="false"/>
          <w:i w:val="false"/>
          <w:color w:val="000000"/>
          <w:sz w:val="28"/>
        </w:rPr>
        <w:t>
      29) цепи якорные для малых судов - соединение, заводка, разбивка, испытания;</w:t>
      </w:r>
    </w:p>
    <w:p>
      <w:pPr>
        <w:spacing w:after="0"/>
        <w:ind w:left="0"/>
        <w:jc w:val="both"/>
      </w:pPr>
      <w:r>
        <w:rPr>
          <w:rFonts w:ascii="Times New Roman"/>
          <w:b w:val="false"/>
          <w:i w:val="false"/>
          <w:color w:val="000000"/>
          <w:sz w:val="28"/>
        </w:rPr>
        <w:t>
      30) шлюпбалки, шлюпочные, грузовые и буксирные устройства для малых судов - такелажные работы при установке, испытания;</w:t>
      </w:r>
    </w:p>
    <w:p>
      <w:pPr>
        <w:spacing w:after="0"/>
        <w:ind w:left="0"/>
        <w:jc w:val="both"/>
      </w:pPr>
      <w:r>
        <w:rPr>
          <w:rFonts w:ascii="Times New Roman"/>
          <w:b w:val="false"/>
          <w:i w:val="false"/>
          <w:color w:val="000000"/>
          <w:sz w:val="28"/>
        </w:rPr>
        <w:t>
      31) шлюпки из алюминиевых сплавов - испытания на прочность, водонепроницаемость, остойчивость;</w:t>
      </w:r>
    </w:p>
    <w:p>
      <w:pPr>
        <w:spacing w:after="0"/>
        <w:ind w:left="0"/>
        <w:jc w:val="both"/>
      </w:pPr>
      <w:r>
        <w:rPr>
          <w:rFonts w:ascii="Times New Roman"/>
          <w:b w:val="false"/>
          <w:i w:val="false"/>
          <w:color w:val="000000"/>
          <w:sz w:val="28"/>
        </w:rPr>
        <w:t>
      32) шпили - погрузка и выгрузка, участие в установке;</w:t>
      </w:r>
    </w:p>
    <w:p>
      <w:pPr>
        <w:spacing w:after="0"/>
        <w:ind w:left="0"/>
        <w:jc w:val="both"/>
      </w:pPr>
      <w:r>
        <w:rPr>
          <w:rFonts w:ascii="Times New Roman"/>
          <w:b w:val="false"/>
          <w:i w:val="false"/>
          <w:color w:val="000000"/>
          <w:sz w:val="28"/>
        </w:rPr>
        <w:t>
      33) шторм-трапы - испытания;</w:t>
      </w:r>
    </w:p>
    <w:p>
      <w:pPr>
        <w:spacing w:after="0"/>
        <w:ind w:left="0"/>
        <w:jc w:val="both"/>
      </w:pPr>
      <w:r>
        <w:rPr>
          <w:rFonts w:ascii="Times New Roman"/>
          <w:b w:val="false"/>
          <w:i w:val="false"/>
          <w:color w:val="000000"/>
          <w:sz w:val="28"/>
        </w:rPr>
        <w:t>
      34) якорные устройства для малых судов - испытания и сдача;</w:t>
      </w:r>
    </w:p>
    <w:p>
      <w:pPr>
        <w:spacing w:after="0"/>
        <w:ind w:left="0"/>
        <w:jc w:val="both"/>
      </w:pPr>
      <w:r>
        <w:rPr>
          <w:rFonts w:ascii="Times New Roman"/>
          <w:b w:val="false"/>
          <w:i w:val="false"/>
          <w:color w:val="000000"/>
          <w:sz w:val="28"/>
        </w:rPr>
        <w:t>
      35) якоря - испытания.</w:t>
      </w:r>
    </w:p>
    <w:bookmarkStart w:name="z182" w:id="178"/>
    <w:p>
      <w:pPr>
        <w:spacing w:after="0"/>
        <w:ind w:left="0"/>
        <w:jc w:val="left"/>
      </w:pPr>
      <w:r>
        <w:rPr>
          <w:rFonts w:ascii="Times New Roman"/>
          <w:b/>
          <w:i w:val="false"/>
          <w:color w:val="000000"/>
        </w:rPr>
        <w:t xml:space="preserve"> Параграф 4. Такелажник судовой, 5-й разряд</w:t>
      </w:r>
    </w:p>
    <w:bookmarkEnd w:id="178"/>
    <w:p>
      <w:pPr>
        <w:spacing w:after="0"/>
        <w:ind w:left="0"/>
        <w:jc w:val="both"/>
      </w:pPr>
      <w:r>
        <w:rPr>
          <w:rFonts w:ascii="Times New Roman"/>
          <w:b w:val="false"/>
          <w:i w:val="false"/>
          <w:color w:val="000000"/>
          <w:sz w:val="28"/>
        </w:rPr>
        <w:t>
      412. Характеристика работ:</w:t>
      </w:r>
    </w:p>
    <w:p>
      <w:pPr>
        <w:spacing w:after="0"/>
        <w:ind w:left="0"/>
        <w:jc w:val="both"/>
      </w:pPr>
      <w:r>
        <w:rPr>
          <w:rFonts w:ascii="Times New Roman"/>
          <w:b w:val="false"/>
          <w:i w:val="false"/>
          <w:color w:val="000000"/>
          <w:sz w:val="28"/>
        </w:rPr>
        <w:t>
      выполнение такелажных работ на плаву, открытых площадках, стапелях, в эллингах, доках по строповке, погрузке, подъему, снятию, перемещению, установке на фундаменты, сборке и разборке машин, механизмов, приборов и оборудования массой свыше 25 т, грузов с использованием кранов, лебедок;</w:t>
      </w:r>
    </w:p>
    <w:p>
      <w:pPr>
        <w:spacing w:after="0"/>
        <w:ind w:left="0"/>
        <w:jc w:val="both"/>
      </w:pPr>
      <w:r>
        <w:rPr>
          <w:rFonts w:ascii="Times New Roman"/>
          <w:b w:val="false"/>
          <w:i w:val="false"/>
          <w:color w:val="000000"/>
          <w:sz w:val="28"/>
        </w:rPr>
        <w:t xml:space="preserve">
      погрузка, выгрузка, участие в демонтаже, ремонте и монтаже, разборке на узлы главных механизмов, дорогостоящей электрорадиоаппаратуры и электрооборудования массой свыше 15 т во внутренних помещениях судов при использовании талей; </w:t>
      </w:r>
    </w:p>
    <w:p>
      <w:pPr>
        <w:spacing w:after="0"/>
        <w:ind w:left="0"/>
        <w:jc w:val="both"/>
      </w:pPr>
      <w:r>
        <w:rPr>
          <w:rFonts w:ascii="Times New Roman"/>
          <w:b w:val="false"/>
          <w:i w:val="false"/>
          <w:color w:val="000000"/>
          <w:sz w:val="28"/>
        </w:rPr>
        <w:t xml:space="preserve">
      выбор и заготовка канатов для подъема и перемещения особо ответственных и тяжелых грузов; </w:t>
      </w:r>
    </w:p>
    <w:p>
      <w:pPr>
        <w:spacing w:after="0"/>
        <w:ind w:left="0"/>
        <w:jc w:val="both"/>
      </w:pPr>
      <w:r>
        <w:rPr>
          <w:rFonts w:ascii="Times New Roman"/>
          <w:b w:val="false"/>
          <w:i w:val="false"/>
          <w:color w:val="000000"/>
          <w:sz w:val="28"/>
        </w:rPr>
        <w:t xml:space="preserve">
      заделка огонов, коушей и сращивание стальных канатов диаметром свыше 47 мм, растительных и синтетических окружностью свыше 300 мм – вручную; </w:t>
      </w:r>
    </w:p>
    <w:p>
      <w:pPr>
        <w:spacing w:after="0"/>
        <w:ind w:left="0"/>
        <w:jc w:val="both"/>
      </w:pPr>
      <w:r>
        <w:rPr>
          <w:rFonts w:ascii="Times New Roman"/>
          <w:b w:val="false"/>
          <w:i w:val="false"/>
          <w:color w:val="000000"/>
          <w:sz w:val="28"/>
        </w:rPr>
        <w:t xml:space="preserve">
      управление такелажными работами, выполняемыми совместно двумя и более кранами, краном и талями, плавкранами; </w:t>
      </w:r>
    </w:p>
    <w:p>
      <w:pPr>
        <w:spacing w:after="0"/>
        <w:ind w:left="0"/>
        <w:jc w:val="both"/>
      </w:pPr>
      <w:r>
        <w:rPr>
          <w:rFonts w:ascii="Times New Roman"/>
          <w:b w:val="false"/>
          <w:i w:val="false"/>
          <w:color w:val="000000"/>
          <w:sz w:val="28"/>
        </w:rPr>
        <w:t xml:space="preserve">
      такелажные работы при креновании и дифферентовании судов; </w:t>
      </w:r>
    </w:p>
    <w:p>
      <w:pPr>
        <w:spacing w:after="0"/>
        <w:ind w:left="0"/>
        <w:jc w:val="both"/>
      </w:pPr>
      <w:r>
        <w:rPr>
          <w:rFonts w:ascii="Times New Roman"/>
          <w:b w:val="false"/>
          <w:i w:val="false"/>
          <w:color w:val="000000"/>
          <w:sz w:val="28"/>
        </w:rPr>
        <w:t xml:space="preserve">
      подводка под корпус судна сливней и косяковых тележек; </w:t>
      </w:r>
    </w:p>
    <w:p>
      <w:pPr>
        <w:spacing w:after="0"/>
        <w:ind w:left="0"/>
        <w:jc w:val="both"/>
      </w:pPr>
      <w:r>
        <w:rPr>
          <w:rFonts w:ascii="Times New Roman"/>
          <w:b w:val="false"/>
          <w:i w:val="false"/>
          <w:color w:val="000000"/>
          <w:sz w:val="28"/>
        </w:rPr>
        <w:t>
      перестановка под нагрузкой домкратов и клеток под корпусом судна;</w:t>
      </w:r>
    </w:p>
    <w:p>
      <w:pPr>
        <w:spacing w:after="0"/>
        <w:ind w:left="0"/>
        <w:jc w:val="both"/>
      </w:pPr>
      <w:r>
        <w:rPr>
          <w:rFonts w:ascii="Times New Roman"/>
          <w:b w:val="false"/>
          <w:i w:val="false"/>
          <w:color w:val="000000"/>
          <w:sz w:val="28"/>
        </w:rPr>
        <w:t>
      подъем и установка на слип или в эллинг средних и крупных судов;</w:t>
      </w:r>
    </w:p>
    <w:p>
      <w:pPr>
        <w:spacing w:after="0"/>
        <w:ind w:left="0"/>
        <w:jc w:val="both"/>
      </w:pPr>
      <w:r>
        <w:rPr>
          <w:rFonts w:ascii="Times New Roman"/>
          <w:b w:val="false"/>
          <w:i w:val="false"/>
          <w:color w:val="000000"/>
          <w:sz w:val="28"/>
        </w:rPr>
        <w:t>
      такелажные работы в период спуска со стапеля, перемещения, ввода в док и вывода из дока средних и крупных судов;</w:t>
      </w:r>
    </w:p>
    <w:p>
      <w:pPr>
        <w:spacing w:after="0"/>
        <w:ind w:left="0"/>
        <w:jc w:val="both"/>
      </w:pPr>
      <w:r>
        <w:rPr>
          <w:rFonts w:ascii="Times New Roman"/>
          <w:b w:val="false"/>
          <w:i w:val="false"/>
          <w:color w:val="000000"/>
          <w:sz w:val="28"/>
        </w:rPr>
        <w:t>
      чтение сложных чертежей и схем такелажных работ;</w:t>
      </w:r>
    </w:p>
    <w:p>
      <w:pPr>
        <w:spacing w:after="0"/>
        <w:ind w:left="0"/>
        <w:jc w:val="both"/>
      </w:pPr>
      <w:r>
        <w:rPr>
          <w:rFonts w:ascii="Times New Roman"/>
          <w:b w:val="false"/>
          <w:i w:val="false"/>
          <w:color w:val="000000"/>
          <w:sz w:val="28"/>
        </w:rPr>
        <w:t xml:space="preserve">
      413. Должен знать: </w:t>
      </w:r>
    </w:p>
    <w:p>
      <w:pPr>
        <w:spacing w:after="0"/>
        <w:ind w:left="0"/>
        <w:jc w:val="both"/>
      </w:pPr>
      <w:r>
        <w:rPr>
          <w:rFonts w:ascii="Times New Roman"/>
          <w:b w:val="false"/>
          <w:i w:val="false"/>
          <w:color w:val="000000"/>
          <w:sz w:val="28"/>
        </w:rPr>
        <w:t>
      правила строповки, подъема, перемещения, погрузки и выгрузки тяжелых грузов массой свыше 25 т с применением кранового оборудования, грузов массой свыше 15 т внутри помещений судна с помощью талей;</w:t>
      </w:r>
    </w:p>
    <w:p>
      <w:pPr>
        <w:spacing w:after="0"/>
        <w:ind w:left="0"/>
        <w:jc w:val="both"/>
      </w:pPr>
      <w:r>
        <w:rPr>
          <w:rFonts w:ascii="Times New Roman"/>
          <w:b w:val="false"/>
          <w:i w:val="false"/>
          <w:color w:val="000000"/>
          <w:sz w:val="28"/>
        </w:rPr>
        <w:t xml:space="preserve">
      механизмов, приборов и оборудования, требующих от такелажника особой точности, ответственности и аккуратности в работе; </w:t>
      </w:r>
    </w:p>
    <w:p>
      <w:pPr>
        <w:spacing w:after="0"/>
        <w:ind w:left="0"/>
        <w:jc w:val="both"/>
      </w:pPr>
      <w:r>
        <w:rPr>
          <w:rFonts w:ascii="Times New Roman"/>
          <w:b w:val="false"/>
          <w:i w:val="false"/>
          <w:color w:val="000000"/>
          <w:sz w:val="28"/>
        </w:rPr>
        <w:t xml:space="preserve">
      существующие схемы судового такелажного вооружения; </w:t>
      </w:r>
    </w:p>
    <w:p>
      <w:pPr>
        <w:spacing w:after="0"/>
        <w:ind w:left="0"/>
        <w:jc w:val="both"/>
      </w:pPr>
      <w:r>
        <w:rPr>
          <w:rFonts w:ascii="Times New Roman"/>
          <w:b w:val="false"/>
          <w:i w:val="false"/>
          <w:color w:val="000000"/>
          <w:sz w:val="28"/>
        </w:rPr>
        <w:t xml:space="preserve">
      правила испытания всевозможных такелажных приспособлений и сроки переиспытания; </w:t>
      </w:r>
    </w:p>
    <w:p>
      <w:pPr>
        <w:spacing w:after="0"/>
        <w:ind w:left="0"/>
        <w:jc w:val="both"/>
      </w:pPr>
      <w:r>
        <w:rPr>
          <w:rFonts w:ascii="Times New Roman"/>
          <w:b w:val="false"/>
          <w:i w:val="false"/>
          <w:color w:val="000000"/>
          <w:sz w:val="28"/>
        </w:rPr>
        <w:t xml:space="preserve">
      технические условия на приемку канатов, струбцин, скоб, блоков и других такелажных приспособлений; </w:t>
      </w:r>
    </w:p>
    <w:p>
      <w:pPr>
        <w:spacing w:after="0"/>
        <w:ind w:left="0"/>
        <w:jc w:val="both"/>
      </w:pPr>
      <w:r>
        <w:rPr>
          <w:rFonts w:ascii="Times New Roman"/>
          <w:b w:val="false"/>
          <w:i w:val="false"/>
          <w:color w:val="000000"/>
          <w:sz w:val="28"/>
        </w:rPr>
        <w:t xml:space="preserve">
      устройство всевозможных судоподъемных сооружений и их оборудование; </w:t>
      </w:r>
    </w:p>
    <w:p>
      <w:pPr>
        <w:spacing w:after="0"/>
        <w:ind w:left="0"/>
        <w:jc w:val="both"/>
      </w:pPr>
      <w:r>
        <w:rPr>
          <w:rFonts w:ascii="Times New Roman"/>
          <w:b w:val="false"/>
          <w:i w:val="false"/>
          <w:color w:val="000000"/>
          <w:sz w:val="28"/>
        </w:rPr>
        <w:t xml:space="preserve">
      способы подъема и спуска средних и крупных судов, их передвижки, кренования и дифферентования; </w:t>
      </w:r>
    </w:p>
    <w:p>
      <w:pPr>
        <w:spacing w:after="0"/>
        <w:ind w:left="0"/>
        <w:jc w:val="both"/>
      </w:pPr>
      <w:r>
        <w:rPr>
          <w:rFonts w:ascii="Times New Roman"/>
          <w:b w:val="false"/>
          <w:i w:val="false"/>
          <w:color w:val="000000"/>
          <w:sz w:val="28"/>
        </w:rPr>
        <w:t xml:space="preserve">
      правила управления процессом такелажных работ, выполняемых совместно двумя и более кранами. плавкранами, краном и талями; </w:t>
      </w:r>
    </w:p>
    <w:p>
      <w:pPr>
        <w:spacing w:after="0"/>
        <w:ind w:left="0"/>
        <w:jc w:val="both"/>
      </w:pPr>
      <w:r>
        <w:rPr>
          <w:rFonts w:ascii="Times New Roman"/>
          <w:b w:val="false"/>
          <w:i w:val="false"/>
          <w:color w:val="000000"/>
          <w:sz w:val="28"/>
        </w:rPr>
        <w:t>
      требования Регистра СССР и Гостехнадзора, предъявляемые к производству такелажных работ по вооружению судов.</w:t>
      </w:r>
    </w:p>
    <w:p>
      <w:pPr>
        <w:spacing w:after="0"/>
        <w:ind w:left="0"/>
        <w:jc w:val="both"/>
      </w:pPr>
      <w:r>
        <w:rPr>
          <w:rFonts w:ascii="Times New Roman"/>
          <w:b w:val="false"/>
          <w:i w:val="false"/>
          <w:color w:val="000000"/>
          <w:sz w:val="28"/>
        </w:rPr>
        <w:t>
      414. Примеры работ:</w:t>
      </w:r>
    </w:p>
    <w:p>
      <w:pPr>
        <w:spacing w:after="0"/>
        <w:ind w:left="0"/>
        <w:jc w:val="both"/>
      </w:pPr>
      <w:r>
        <w:rPr>
          <w:rFonts w:ascii="Times New Roman"/>
          <w:b w:val="false"/>
          <w:i w:val="false"/>
          <w:color w:val="000000"/>
          <w:sz w:val="28"/>
        </w:rPr>
        <w:t>
      1) барабаны нижние черпаковой башни массой свыше 5 т - снятие и установка;</w:t>
      </w:r>
    </w:p>
    <w:p>
      <w:pPr>
        <w:spacing w:after="0"/>
        <w:ind w:left="0"/>
        <w:jc w:val="both"/>
      </w:pPr>
      <w:r>
        <w:rPr>
          <w:rFonts w:ascii="Times New Roman"/>
          <w:b w:val="false"/>
          <w:i w:val="false"/>
          <w:color w:val="000000"/>
          <w:sz w:val="28"/>
        </w:rPr>
        <w:t>
      2) блоки зональные и модули - строповка, перемещение и установка;</w:t>
      </w:r>
    </w:p>
    <w:p>
      <w:pPr>
        <w:spacing w:after="0"/>
        <w:ind w:left="0"/>
        <w:jc w:val="both"/>
      </w:pPr>
      <w:r>
        <w:rPr>
          <w:rFonts w:ascii="Times New Roman"/>
          <w:b w:val="false"/>
          <w:i w:val="false"/>
          <w:color w:val="000000"/>
          <w:sz w:val="28"/>
        </w:rPr>
        <w:t>
      3) блок-секции и объемные секции массой свыше 25 т - передвижка с помощью такелажных приспособлений и установка для стыкования и перемещения. Установка с помощью крана на стапеле;</w:t>
      </w:r>
    </w:p>
    <w:p>
      <w:pPr>
        <w:spacing w:after="0"/>
        <w:ind w:left="0"/>
        <w:jc w:val="both"/>
      </w:pPr>
      <w:r>
        <w:rPr>
          <w:rFonts w:ascii="Times New Roman"/>
          <w:b w:val="false"/>
          <w:i w:val="false"/>
          <w:color w:val="000000"/>
          <w:sz w:val="28"/>
        </w:rPr>
        <w:t>
      4) грузы массой свыше 25 т - строповка, снятие, установка, перемещение башенными и портальными кранами;</w:t>
      </w:r>
    </w:p>
    <w:p>
      <w:pPr>
        <w:spacing w:after="0"/>
        <w:ind w:left="0"/>
        <w:jc w:val="both"/>
      </w:pPr>
      <w:r>
        <w:rPr>
          <w:rFonts w:ascii="Times New Roman"/>
          <w:b w:val="false"/>
          <w:i w:val="false"/>
          <w:color w:val="000000"/>
          <w:sz w:val="28"/>
        </w:rPr>
        <w:t>
      5) грузы несимметричные массой свыше 5 т - подъем и перемещение с помощью талей;</w:t>
      </w:r>
    </w:p>
    <w:p>
      <w:pPr>
        <w:spacing w:after="0"/>
        <w:ind w:left="0"/>
        <w:jc w:val="both"/>
      </w:pPr>
      <w:r>
        <w:rPr>
          <w:rFonts w:ascii="Times New Roman"/>
          <w:b w:val="false"/>
          <w:i w:val="false"/>
          <w:color w:val="000000"/>
          <w:sz w:val="28"/>
        </w:rPr>
        <w:t>
      6) дизели главные, крыльчатые движители и винты регулируемого шага - такелажные работы при монтаже и демонтаже;</w:t>
      </w:r>
    </w:p>
    <w:p>
      <w:pPr>
        <w:spacing w:after="0"/>
        <w:ind w:left="0"/>
        <w:jc w:val="both"/>
      </w:pPr>
      <w:r>
        <w:rPr>
          <w:rFonts w:ascii="Times New Roman"/>
          <w:b w:val="false"/>
          <w:i w:val="false"/>
          <w:color w:val="000000"/>
          <w:sz w:val="28"/>
        </w:rPr>
        <w:t>
      7) закрытия специальные для испытания отсеков - снятие и погрузка;</w:t>
      </w:r>
    </w:p>
    <w:p>
      <w:pPr>
        <w:spacing w:after="0"/>
        <w:ind w:left="0"/>
        <w:jc w:val="both"/>
      </w:pPr>
      <w:r>
        <w:rPr>
          <w:rFonts w:ascii="Times New Roman"/>
          <w:b w:val="false"/>
          <w:i w:val="false"/>
          <w:color w:val="000000"/>
          <w:sz w:val="28"/>
        </w:rPr>
        <w:t>
      8) котлы главные, машины паровые, дизели, турбины, редукторы, гребные винты и валы на средних и крупных судах - выгрузка, погрузка, перемещение и установка на фундамент;</w:t>
      </w:r>
    </w:p>
    <w:p>
      <w:pPr>
        <w:spacing w:after="0"/>
        <w:ind w:left="0"/>
        <w:jc w:val="both"/>
      </w:pPr>
      <w:r>
        <w:rPr>
          <w:rFonts w:ascii="Times New Roman"/>
          <w:b w:val="false"/>
          <w:i w:val="false"/>
          <w:color w:val="000000"/>
          <w:sz w:val="28"/>
        </w:rPr>
        <w:t>
      9) краны подъемные грузоподъемностью свыше 25 т - испытание;</w:t>
      </w:r>
    </w:p>
    <w:p>
      <w:pPr>
        <w:spacing w:after="0"/>
        <w:ind w:left="0"/>
        <w:jc w:val="both"/>
      </w:pPr>
      <w:r>
        <w:rPr>
          <w:rFonts w:ascii="Times New Roman"/>
          <w:b w:val="false"/>
          <w:i w:val="false"/>
          <w:color w:val="000000"/>
          <w:sz w:val="28"/>
        </w:rPr>
        <w:t>
      10) крышки люковых закрытий - подъем и установка;</w:t>
      </w:r>
    </w:p>
    <w:p>
      <w:pPr>
        <w:spacing w:after="0"/>
        <w:ind w:left="0"/>
        <w:jc w:val="both"/>
      </w:pPr>
      <w:r>
        <w:rPr>
          <w:rFonts w:ascii="Times New Roman"/>
          <w:b w:val="false"/>
          <w:i w:val="false"/>
          <w:color w:val="000000"/>
          <w:sz w:val="28"/>
        </w:rPr>
        <w:t>
      11) леса и порталы массой свыше 25 т - перемещение, установка;</w:t>
      </w:r>
    </w:p>
    <w:p>
      <w:pPr>
        <w:spacing w:after="0"/>
        <w:ind w:left="0"/>
        <w:jc w:val="both"/>
      </w:pPr>
      <w:r>
        <w:rPr>
          <w:rFonts w:ascii="Times New Roman"/>
          <w:b w:val="false"/>
          <w:i w:val="false"/>
          <w:color w:val="000000"/>
          <w:sz w:val="28"/>
        </w:rPr>
        <w:t>
      12) мачты, стрелы, забортные тралы, грузовые устройства на средних и крупных судах - участие в установке, испытания и сдача;</w:t>
      </w:r>
    </w:p>
    <w:p>
      <w:pPr>
        <w:spacing w:after="0"/>
        <w:ind w:left="0"/>
        <w:jc w:val="both"/>
      </w:pPr>
      <w:r>
        <w:rPr>
          <w:rFonts w:ascii="Times New Roman"/>
          <w:b w:val="false"/>
          <w:i w:val="false"/>
          <w:color w:val="000000"/>
          <w:sz w:val="28"/>
        </w:rPr>
        <w:t>
      13) пульты главные систем автоматики, управления, навигации, связи и других приборных комплексов - строповка, погрузка, перемещение, установка;</w:t>
      </w:r>
    </w:p>
    <w:p>
      <w:pPr>
        <w:spacing w:after="0"/>
        <w:ind w:left="0"/>
        <w:jc w:val="both"/>
      </w:pPr>
      <w:r>
        <w:rPr>
          <w:rFonts w:ascii="Times New Roman"/>
          <w:b w:val="false"/>
          <w:i w:val="false"/>
          <w:color w:val="000000"/>
          <w:sz w:val="28"/>
        </w:rPr>
        <w:t>
      14) радиомачты высотой свыше 15 м - участие в установки в доке, на стапеле, на плаву;</w:t>
      </w:r>
    </w:p>
    <w:p>
      <w:pPr>
        <w:spacing w:after="0"/>
        <w:ind w:left="0"/>
        <w:jc w:val="both"/>
      </w:pPr>
      <w:r>
        <w:rPr>
          <w:rFonts w:ascii="Times New Roman"/>
          <w:b w:val="false"/>
          <w:i w:val="false"/>
          <w:color w:val="000000"/>
          <w:sz w:val="28"/>
        </w:rPr>
        <w:t>
      15) рули средних и крупных судов - участие в установке в доке, на стапеле;</w:t>
      </w:r>
    </w:p>
    <w:p>
      <w:pPr>
        <w:spacing w:after="0"/>
        <w:ind w:left="0"/>
        <w:jc w:val="both"/>
      </w:pPr>
      <w:r>
        <w:rPr>
          <w:rFonts w:ascii="Times New Roman"/>
          <w:b w:val="false"/>
          <w:i w:val="false"/>
          <w:color w:val="000000"/>
          <w:sz w:val="28"/>
        </w:rPr>
        <w:t>
      16) суда средние и крупные - обеспечение такелажными работами при спуске со стапеля, вводе в док и выводе из дока, постановке на понтоны для ремонта, подготовка к передвижке и передвижка;</w:t>
      </w:r>
    </w:p>
    <w:p>
      <w:pPr>
        <w:spacing w:after="0"/>
        <w:ind w:left="0"/>
        <w:jc w:val="both"/>
      </w:pPr>
      <w:r>
        <w:rPr>
          <w:rFonts w:ascii="Times New Roman"/>
          <w:b w:val="false"/>
          <w:i w:val="false"/>
          <w:color w:val="000000"/>
          <w:sz w:val="28"/>
        </w:rPr>
        <w:t>
      17) трапы парадные - подъем и установка;</w:t>
      </w:r>
    </w:p>
    <w:p>
      <w:pPr>
        <w:spacing w:after="0"/>
        <w:ind w:left="0"/>
        <w:jc w:val="both"/>
      </w:pPr>
      <w:r>
        <w:rPr>
          <w:rFonts w:ascii="Times New Roman"/>
          <w:b w:val="false"/>
          <w:i w:val="false"/>
          <w:color w:val="000000"/>
          <w:sz w:val="28"/>
        </w:rPr>
        <w:t>
      18) трубы в машинно-котельных отделениях и междудонных пространствах - погрузка, перемещение, выгрузка;</w:t>
      </w:r>
    </w:p>
    <w:p>
      <w:pPr>
        <w:spacing w:after="0"/>
        <w:ind w:left="0"/>
        <w:jc w:val="both"/>
      </w:pPr>
      <w:r>
        <w:rPr>
          <w:rFonts w:ascii="Times New Roman"/>
          <w:b w:val="false"/>
          <w:i w:val="false"/>
          <w:color w:val="000000"/>
          <w:sz w:val="28"/>
        </w:rPr>
        <w:t>
      19) устройства спусковые для средних и крупных судов - такелажные работы при монтаже;</w:t>
      </w:r>
    </w:p>
    <w:p>
      <w:pPr>
        <w:spacing w:after="0"/>
        <w:ind w:left="0"/>
        <w:jc w:val="both"/>
      </w:pPr>
      <w:r>
        <w:rPr>
          <w:rFonts w:ascii="Times New Roman"/>
          <w:b w:val="false"/>
          <w:i w:val="false"/>
          <w:color w:val="000000"/>
          <w:sz w:val="28"/>
        </w:rPr>
        <w:t>
      20) цепи якорные для средних и крупных судов - соединение, заводка, разбивка, испытания;</w:t>
      </w:r>
    </w:p>
    <w:p>
      <w:pPr>
        <w:spacing w:after="0"/>
        <w:ind w:left="0"/>
        <w:jc w:val="both"/>
      </w:pPr>
      <w:r>
        <w:rPr>
          <w:rFonts w:ascii="Times New Roman"/>
          <w:b w:val="false"/>
          <w:i w:val="false"/>
          <w:color w:val="000000"/>
          <w:sz w:val="28"/>
        </w:rPr>
        <w:t>
      21) шлюпбалки, шлюпочные и буксирные устройства для средних и крупных судов - такелажные работы при установке, испытания;</w:t>
      </w:r>
    </w:p>
    <w:p>
      <w:pPr>
        <w:spacing w:after="0"/>
        <w:ind w:left="0"/>
        <w:jc w:val="both"/>
      </w:pPr>
      <w:r>
        <w:rPr>
          <w:rFonts w:ascii="Times New Roman"/>
          <w:b w:val="false"/>
          <w:i w:val="false"/>
          <w:color w:val="000000"/>
          <w:sz w:val="28"/>
        </w:rPr>
        <w:t>
      22) якорные устройства для средних и крупных судов - испытания и сдача.</w:t>
      </w:r>
    </w:p>
    <w:bookmarkStart w:name="z183" w:id="179"/>
    <w:p>
      <w:pPr>
        <w:spacing w:after="0"/>
        <w:ind w:left="0"/>
        <w:jc w:val="both"/>
      </w:pPr>
      <w:r>
        <w:rPr>
          <w:rFonts w:ascii="Times New Roman"/>
          <w:b w:val="false"/>
          <w:i w:val="false"/>
          <w:color w:val="000000"/>
          <w:sz w:val="28"/>
        </w:rPr>
        <w:t>
      29. Трубогибщик судовой</w:t>
      </w:r>
    </w:p>
    <w:bookmarkEnd w:id="179"/>
    <w:bookmarkStart w:name="z184" w:id="180"/>
    <w:p>
      <w:pPr>
        <w:spacing w:after="0"/>
        <w:ind w:left="0"/>
        <w:jc w:val="both"/>
      </w:pPr>
      <w:r>
        <w:rPr>
          <w:rFonts w:ascii="Times New Roman"/>
          <w:b w:val="false"/>
          <w:i w:val="false"/>
          <w:color w:val="000000"/>
          <w:sz w:val="28"/>
        </w:rPr>
        <w:t>
      Параграф 1. Трубогибщик судовой, 1-й разряд</w:t>
      </w:r>
    </w:p>
    <w:bookmarkEnd w:id="180"/>
    <w:p>
      <w:pPr>
        <w:spacing w:after="0"/>
        <w:ind w:left="0"/>
        <w:jc w:val="both"/>
      </w:pPr>
      <w:r>
        <w:rPr>
          <w:rFonts w:ascii="Times New Roman"/>
          <w:b w:val="false"/>
          <w:i w:val="false"/>
          <w:color w:val="000000"/>
          <w:sz w:val="28"/>
        </w:rPr>
        <w:t xml:space="preserve">
      415. Характеристика работ: </w:t>
      </w:r>
    </w:p>
    <w:p>
      <w:pPr>
        <w:spacing w:after="0"/>
        <w:ind w:left="0"/>
        <w:jc w:val="both"/>
      </w:pPr>
      <w:r>
        <w:rPr>
          <w:rFonts w:ascii="Times New Roman"/>
          <w:b w:val="false"/>
          <w:i w:val="false"/>
          <w:color w:val="000000"/>
          <w:sz w:val="28"/>
        </w:rPr>
        <w:t xml:space="preserve">
      выполнение работ по подготовке проволоки для шаблонов, эмульсии для смазки труб, материала для подвесок, хомутов; изготовление временных заглушек; </w:t>
      </w:r>
    </w:p>
    <w:p>
      <w:pPr>
        <w:spacing w:after="0"/>
        <w:ind w:left="0"/>
        <w:jc w:val="both"/>
      </w:pPr>
      <w:r>
        <w:rPr>
          <w:rFonts w:ascii="Times New Roman"/>
          <w:b w:val="false"/>
          <w:i w:val="false"/>
          <w:color w:val="000000"/>
          <w:sz w:val="28"/>
        </w:rPr>
        <w:t xml:space="preserve">
      обработка прямых труб - отрезка концов труб, макетов, шаблонов труборезом и ножовкой; </w:t>
      </w:r>
    </w:p>
    <w:p>
      <w:pPr>
        <w:spacing w:after="0"/>
        <w:ind w:left="0"/>
        <w:jc w:val="both"/>
      </w:pPr>
      <w:r>
        <w:rPr>
          <w:rFonts w:ascii="Times New Roman"/>
          <w:b w:val="false"/>
          <w:i w:val="false"/>
          <w:color w:val="000000"/>
          <w:sz w:val="28"/>
        </w:rPr>
        <w:t xml:space="preserve">
      очистка труб от окалины и ржавчины, подбор нужных размеров труб, арматуры и деталей крепления; </w:t>
      </w:r>
    </w:p>
    <w:p>
      <w:pPr>
        <w:spacing w:after="0"/>
        <w:ind w:left="0"/>
        <w:jc w:val="both"/>
      </w:pPr>
      <w:r>
        <w:rPr>
          <w:rFonts w:ascii="Times New Roman"/>
          <w:b w:val="false"/>
          <w:i w:val="false"/>
          <w:color w:val="000000"/>
          <w:sz w:val="28"/>
        </w:rPr>
        <w:t xml:space="preserve">
      определение дефектов труб внешним осмотром, маркировка и подбор труб по маркировке; </w:t>
      </w:r>
    </w:p>
    <w:p>
      <w:pPr>
        <w:spacing w:after="0"/>
        <w:ind w:left="0"/>
        <w:jc w:val="both"/>
      </w:pPr>
      <w:r>
        <w:rPr>
          <w:rFonts w:ascii="Times New Roman"/>
          <w:b w:val="false"/>
          <w:i w:val="false"/>
          <w:color w:val="000000"/>
          <w:sz w:val="28"/>
        </w:rPr>
        <w:t xml:space="preserve">
      розжиг горна или печи и поддержание огня; </w:t>
      </w:r>
    </w:p>
    <w:p>
      <w:pPr>
        <w:spacing w:after="0"/>
        <w:ind w:left="0"/>
        <w:jc w:val="both"/>
      </w:pPr>
      <w:r>
        <w:rPr>
          <w:rFonts w:ascii="Times New Roman"/>
          <w:b w:val="false"/>
          <w:i w:val="false"/>
          <w:color w:val="000000"/>
          <w:sz w:val="28"/>
        </w:rPr>
        <w:t>
      выполнение подготовительных работ при гибке труб на станках и с нагревом под руководством трубогибщика судового более высокой квалификации.</w:t>
      </w:r>
    </w:p>
    <w:p>
      <w:pPr>
        <w:spacing w:after="0"/>
        <w:ind w:left="0"/>
        <w:jc w:val="both"/>
      </w:pPr>
      <w:r>
        <w:rPr>
          <w:rFonts w:ascii="Times New Roman"/>
          <w:b w:val="false"/>
          <w:i w:val="false"/>
          <w:color w:val="000000"/>
          <w:sz w:val="28"/>
        </w:rPr>
        <w:t xml:space="preserve">
      416. Должен знать: </w:t>
      </w:r>
    </w:p>
    <w:p>
      <w:pPr>
        <w:spacing w:after="0"/>
        <w:ind w:left="0"/>
        <w:jc w:val="both"/>
      </w:pPr>
      <w:r>
        <w:rPr>
          <w:rFonts w:ascii="Times New Roman"/>
          <w:b w:val="false"/>
          <w:i w:val="false"/>
          <w:color w:val="000000"/>
          <w:sz w:val="28"/>
        </w:rPr>
        <w:t xml:space="preserve">
      способы гибки труб и правила эксплуатации трубогибочных станков, приспособлений, нагревательных печей и горнов; </w:t>
      </w:r>
    </w:p>
    <w:p>
      <w:pPr>
        <w:spacing w:after="0"/>
        <w:ind w:left="0"/>
        <w:jc w:val="both"/>
      </w:pPr>
      <w:r>
        <w:rPr>
          <w:rFonts w:ascii="Times New Roman"/>
          <w:b w:val="false"/>
          <w:i w:val="false"/>
          <w:color w:val="000000"/>
          <w:sz w:val="28"/>
        </w:rPr>
        <w:t xml:space="preserve">
      наименование и назначение оборудования трубообрабатывающего цеха; </w:t>
      </w:r>
    </w:p>
    <w:p>
      <w:pPr>
        <w:spacing w:after="0"/>
        <w:ind w:left="0"/>
        <w:jc w:val="both"/>
      </w:pPr>
      <w:r>
        <w:rPr>
          <w:rFonts w:ascii="Times New Roman"/>
          <w:b w:val="false"/>
          <w:i w:val="false"/>
          <w:color w:val="000000"/>
          <w:sz w:val="28"/>
        </w:rPr>
        <w:t xml:space="preserve">
      назначение и правила обращения с консервирующими материалами; </w:t>
      </w:r>
    </w:p>
    <w:p>
      <w:pPr>
        <w:spacing w:after="0"/>
        <w:ind w:left="0"/>
        <w:jc w:val="both"/>
      </w:pPr>
      <w:r>
        <w:rPr>
          <w:rFonts w:ascii="Times New Roman"/>
          <w:b w:val="false"/>
          <w:i w:val="false"/>
          <w:color w:val="000000"/>
          <w:sz w:val="28"/>
        </w:rPr>
        <w:t>
      назначение и правила пользования простым измерительным инструментом.</w:t>
      </w:r>
    </w:p>
    <w:p>
      <w:pPr>
        <w:spacing w:after="0"/>
        <w:ind w:left="0"/>
        <w:jc w:val="both"/>
      </w:pPr>
      <w:r>
        <w:rPr>
          <w:rFonts w:ascii="Times New Roman"/>
          <w:b w:val="false"/>
          <w:i w:val="false"/>
          <w:color w:val="000000"/>
          <w:sz w:val="28"/>
        </w:rPr>
        <w:t>
      417. Примеры работ:</w:t>
      </w:r>
    </w:p>
    <w:p>
      <w:pPr>
        <w:spacing w:after="0"/>
        <w:ind w:left="0"/>
        <w:jc w:val="both"/>
      </w:pPr>
      <w:r>
        <w:rPr>
          <w:rFonts w:ascii="Times New Roman"/>
          <w:b w:val="false"/>
          <w:i w:val="false"/>
          <w:color w:val="000000"/>
          <w:sz w:val="28"/>
        </w:rPr>
        <w:t>
      1) бирки - изготовление, маркировка, установка;</w:t>
      </w:r>
    </w:p>
    <w:p>
      <w:pPr>
        <w:spacing w:after="0"/>
        <w:ind w:left="0"/>
        <w:jc w:val="both"/>
      </w:pPr>
      <w:r>
        <w:rPr>
          <w:rFonts w:ascii="Times New Roman"/>
          <w:b w:val="false"/>
          <w:i w:val="false"/>
          <w:color w:val="000000"/>
          <w:sz w:val="28"/>
        </w:rPr>
        <w:t>
      2) трубы - очистка от консервации.</w:t>
      </w:r>
    </w:p>
    <w:bookmarkStart w:name="z185" w:id="181"/>
    <w:p>
      <w:pPr>
        <w:spacing w:after="0"/>
        <w:ind w:left="0"/>
        <w:jc w:val="both"/>
      </w:pPr>
      <w:r>
        <w:rPr>
          <w:rFonts w:ascii="Times New Roman"/>
          <w:b w:val="false"/>
          <w:i w:val="false"/>
          <w:color w:val="000000"/>
          <w:sz w:val="28"/>
        </w:rPr>
        <w:t>
      Параграф 2. Трубогибщик судовой, 2-й разряд</w:t>
      </w:r>
    </w:p>
    <w:bookmarkEnd w:id="181"/>
    <w:p>
      <w:pPr>
        <w:spacing w:after="0"/>
        <w:ind w:left="0"/>
        <w:jc w:val="both"/>
      </w:pPr>
      <w:r>
        <w:rPr>
          <w:rFonts w:ascii="Times New Roman"/>
          <w:b w:val="false"/>
          <w:i w:val="false"/>
          <w:color w:val="000000"/>
          <w:sz w:val="28"/>
        </w:rPr>
        <w:t>
      418. Характеристика работ:</w:t>
      </w:r>
    </w:p>
    <w:p>
      <w:pPr>
        <w:spacing w:after="0"/>
        <w:ind w:left="0"/>
        <w:jc w:val="both"/>
      </w:pPr>
      <w:r>
        <w:rPr>
          <w:rFonts w:ascii="Times New Roman"/>
          <w:b w:val="false"/>
          <w:i w:val="false"/>
          <w:color w:val="000000"/>
          <w:sz w:val="28"/>
        </w:rPr>
        <w:t xml:space="preserve">
      выполнение работ при гибке труб диаметром до 38 мм на станках по шаблонам в одной плоскости; </w:t>
      </w:r>
    </w:p>
    <w:p>
      <w:pPr>
        <w:spacing w:after="0"/>
        <w:ind w:left="0"/>
        <w:jc w:val="both"/>
      </w:pPr>
      <w:r>
        <w:rPr>
          <w:rFonts w:ascii="Times New Roman"/>
          <w:b w:val="false"/>
          <w:i w:val="false"/>
          <w:color w:val="000000"/>
          <w:sz w:val="28"/>
        </w:rPr>
        <w:t>
      разметка заготовок труб любых диаметров и отрезка на станках;</w:t>
      </w:r>
    </w:p>
    <w:p>
      <w:pPr>
        <w:spacing w:after="0"/>
        <w:ind w:left="0"/>
        <w:jc w:val="both"/>
      </w:pPr>
      <w:r>
        <w:rPr>
          <w:rFonts w:ascii="Times New Roman"/>
          <w:b w:val="false"/>
          <w:i w:val="false"/>
          <w:color w:val="000000"/>
          <w:sz w:val="28"/>
        </w:rPr>
        <w:t xml:space="preserve">
      подготовка труб к запуску в производство; </w:t>
      </w:r>
    </w:p>
    <w:p>
      <w:pPr>
        <w:spacing w:after="0"/>
        <w:ind w:left="0"/>
        <w:jc w:val="both"/>
      </w:pPr>
      <w:r>
        <w:rPr>
          <w:rFonts w:ascii="Times New Roman"/>
          <w:b w:val="false"/>
          <w:i w:val="false"/>
          <w:color w:val="000000"/>
          <w:sz w:val="28"/>
        </w:rPr>
        <w:t xml:space="preserve">
      набивание труб диаметром до 57 мм песком вручную и на песконабивочном устройстве; </w:t>
      </w:r>
    </w:p>
    <w:p>
      <w:pPr>
        <w:spacing w:after="0"/>
        <w:ind w:left="0"/>
        <w:jc w:val="both"/>
      </w:pPr>
      <w:r>
        <w:rPr>
          <w:rFonts w:ascii="Times New Roman"/>
          <w:b w:val="false"/>
          <w:i w:val="false"/>
          <w:color w:val="000000"/>
          <w:sz w:val="28"/>
        </w:rPr>
        <w:t xml:space="preserve">
      установка деревянных пробок; </w:t>
      </w:r>
    </w:p>
    <w:p>
      <w:pPr>
        <w:spacing w:after="0"/>
        <w:ind w:left="0"/>
        <w:jc w:val="both"/>
      </w:pPr>
      <w:r>
        <w:rPr>
          <w:rFonts w:ascii="Times New Roman"/>
          <w:b w:val="false"/>
          <w:i w:val="false"/>
          <w:color w:val="000000"/>
          <w:sz w:val="28"/>
        </w:rPr>
        <w:t xml:space="preserve">
      загрузка и отжиг труб диаметром до 57 мм; </w:t>
      </w:r>
    </w:p>
    <w:p>
      <w:pPr>
        <w:spacing w:after="0"/>
        <w:ind w:left="0"/>
        <w:jc w:val="both"/>
      </w:pPr>
      <w:r>
        <w:rPr>
          <w:rFonts w:ascii="Times New Roman"/>
          <w:b w:val="false"/>
          <w:i w:val="false"/>
          <w:color w:val="000000"/>
          <w:sz w:val="28"/>
        </w:rPr>
        <w:t>
      выполнение работ при установке, снятии оснастки, приспособлений, крепление труб в станке, проверка по шаблонам труб диаметром до 57 мм при гибке на станках и с нагревом под руководством трубогибщика более высокой квалификации.</w:t>
      </w:r>
    </w:p>
    <w:p>
      <w:pPr>
        <w:spacing w:after="0"/>
        <w:ind w:left="0"/>
        <w:jc w:val="both"/>
      </w:pPr>
      <w:r>
        <w:rPr>
          <w:rFonts w:ascii="Times New Roman"/>
          <w:b w:val="false"/>
          <w:i w:val="false"/>
          <w:color w:val="000000"/>
          <w:sz w:val="28"/>
        </w:rPr>
        <w:t xml:space="preserve">
      419. Должен знать: </w:t>
      </w:r>
    </w:p>
    <w:p>
      <w:pPr>
        <w:spacing w:after="0"/>
        <w:ind w:left="0"/>
        <w:jc w:val="both"/>
      </w:pPr>
      <w:r>
        <w:rPr>
          <w:rFonts w:ascii="Times New Roman"/>
          <w:b w:val="false"/>
          <w:i w:val="false"/>
          <w:color w:val="000000"/>
          <w:sz w:val="28"/>
        </w:rPr>
        <w:t xml:space="preserve">
      правила приемки труб по замерам и наружным осмотрам; </w:t>
      </w:r>
    </w:p>
    <w:p>
      <w:pPr>
        <w:spacing w:after="0"/>
        <w:ind w:left="0"/>
        <w:jc w:val="both"/>
      </w:pPr>
      <w:r>
        <w:rPr>
          <w:rFonts w:ascii="Times New Roman"/>
          <w:b w:val="false"/>
          <w:i w:val="false"/>
          <w:color w:val="000000"/>
          <w:sz w:val="28"/>
        </w:rPr>
        <w:t xml:space="preserve">
      способы гибки на станках; сортамент и марки материалов труб; </w:t>
      </w:r>
    </w:p>
    <w:p>
      <w:pPr>
        <w:spacing w:after="0"/>
        <w:ind w:left="0"/>
        <w:jc w:val="both"/>
      </w:pPr>
      <w:r>
        <w:rPr>
          <w:rFonts w:ascii="Times New Roman"/>
          <w:b w:val="false"/>
          <w:i w:val="false"/>
          <w:color w:val="000000"/>
          <w:sz w:val="28"/>
        </w:rPr>
        <w:t xml:space="preserve">
      основные сведения о свойствах материалов труб; </w:t>
      </w:r>
    </w:p>
    <w:p>
      <w:pPr>
        <w:spacing w:after="0"/>
        <w:ind w:left="0"/>
        <w:jc w:val="both"/>
      </w:pPr>
      <w:r>
        <w:rPr>
          <w:rFonts w:ascii="Times New Roman"/>
          <w:b w:val="false"/>
          <w:i w:val="false"/>
          <w:color w:val="000000"/>
          <w:sz w:val="28"/>
        </w:rPr>
        <w:t xml:space="preserve">
      унифицированные радиусы погибов; </w:t>
      </w:r>
    </w:p>
    <w:p>
      <w:pPr>
        <w:spacing w:after="0"/>
        <w:ind w:left="0"/>
        <w:jc w:val="both"/>
      </w:pPr>
      <w:r>
        <w:rPr>
          <w:rFonts w:ascii="Times New Roman"/>
          <w:b w:val="false"/>
          <w:i w:val="false"/>
          <w:color w:val="000000"/>
          <w:sz w:val="28"/>
        </w:rPr>
        <w:t>
      проверочные шаблоны и контрольно-измерительные радиусы погибов;</w:t>
      </w:r>
    </w:p>
    <w:p>
      <w:pPr>
        <w:spacing w:after="0"/>
        <w:ind w:left="0"/>
        <w:jc w:val="both"/>
      </w:pPr>
      <w:r>
        <w:rPr>
          <w:rFonts w:ascii="Times New Roman"/>
          <w:b w:val="false"/>
          <w:i w:val="false"/>
          <w:color w:val="000000"/>
          <w:sz w:val="28"/>
        </w:rPr>
        <w:t xml:space="preserve">
      проверочные шаблоны и контрольно-измерительный инструмент; </w:t>
      </w:r>
    </w:p>
    <w:p>
      <w:pPr>
        <w:spacing w:after="0"/>
        <w:ind w:left="0"/>
        <w:jc w:val="both"/>
      </w:pPr>
      <w:r>
        <w:rPr>
          <w:rFonts w:ascii="Times New Roman"/>
          <w:b w:val="false"/>
          <w:i w:val="false"/>
          <w:color w:val="000000"/>
          <w:sz w:val="28"/>
        </w:rPr>
        <w:t xml:space="preserve">
      марки консервирующих материалов; </w:t>
      </w:r>
    </w:p>
    <w:p>
      <w:pPr>
        <w:spacing w:after="0"/>
        <w:ind w:left="0"/>
        <w:jc w:val="both"/>
      </w:pPr>
      <w:r>
        <w:rPr>
          <w:rFonts w:ascii="Times New Roman"/>
          <w:b w:val="false"/>
          <w:i w:val="false"/>
          <w:color w:val="000000"/>
          <w:sz w:val="28"/>
        </w:rPr>
        <w:t>
      приспособления для набивки труб песком;</w:t>
      </w:r>
    </w:p>
    <w:p>
      <w:pPr>
        <w:spacing w:after="0"/>
        <w:ind w:left="0"/>
        <w:jc w:val="both"/>
      </w:pPr>
      <w:r>
        <w:rPr>
          <w:rFonts w:ascii="Times New Roman"/>
          <w:b w:val="false"/>
          <w:i w:val="false"/>
          <w:color w:val="000000"/>
          <w:sz w:val="28"/>
        </w:rPr>
        <w:t>
      правила чтения несложных чертежей и схем.</w:t>
      </w:r>
    </w:p>
    <w:p>
      <w:pPr>
        <w:spacing w:after="0"/>
        <w:ind w:left="0"/>
        <w:jc w:val="both"/>
      </w:pPr>
      <w:r>
        <w:rPr>
          <w:rFonts w:ascii="Times New Roman"/>
          <w:b w:val="false"/>
          <w:i w:val="false"/>
          <w:color w:val="000000"/>
          <w:sz w:val="28"/>
        </w:rPr>
        <w:t>
      420. Примеры работ:</w:t>
      </w:r>
    </w:p>
    <w:p>
      <w:pPr>
        <w:spacing w:after="0"/>
        <w:ind w:left="0"/>
        <w:jc w:val="both"/>
      </w:pPr>
      <w:r>
        <w:rPr>
          <w:rFonts w:ascii="Times New Roman"/>
          <w:b w:val="false"/>
          <w:i w:val="false"/>
          <w:color w:val="000000"/>
          <w:sz w:val="28"/>
        </w:rPr>
        <w:t>
      1) заготовки труб - разметка, отрезка на станках;</w:t>
      </w:r>
    </w:p>
    <w:p>
      <w:pPr>
        <w:spacing w:after="0"/>
        <w:ind w:left="0"/>
        <w:jc w:val="both"/>
      </w:pPr>
      <w:r>
        <w:rPr>
          <w:rFonts w:ascii="Times New Roman"/>
          <w:b w:val="false"/>
          <w:i w:val="false"/>
          <w:color w:val="000000"/>
          <w:sz w:val="28"/>
        </w:rPr>
        <w:t>
      2) пробки деревянные - подгонка, установка;</w:t>
      </w:r>
    </w:p>
    <w:p>
      <w:pPr>
        <w:spacing w:after="0"/>
        <w:ind w:left="0"/>
        <w:jc w:val="both"/>
      </w:pPr>
      <w:r>
        <w:rPr>
          <w:rFonts w:ascii="Times New Roman"/>
          <w:b w:val="false"/>
          <w:i w:val="false"/>
          <w:color w:val="000000"/>
          <w:sz w:val="28"/>
        </w:rPr>
        <w:t>
      3) трубы - смазка перед гибкой, зачистка концов труб после отрезки, калибровка и нарезание резьбы плашками.</w:t>
      </w:r>
    </w:p>
    <w:bookmarkStart w:name="z186" w:id="182"/>
    <w:p>
      <w:pPr>
        <w:spacing w:after="0"/>
        <w:ind w:left="0"/>
        <w:jc w:val="both"/>
      </w:pPr>
      <w:r>
        <w:rPr>
          <w:rFonts w:ascii="Times New Roman"/>
          <w:b w:val="false"/>
          <w:i w:val="false"/>
          <w:color w:val="000000"/>
          <w:sz w:val="28"/>
        </w:rPr>
        <w:t>
      Параграф 3. Трубогибщик судовой, 3-й разряд</w:t>
      </w:r>
    </w:p>
    <w:bookmarkEnd w:id="182"/>
    <w:bookmarkStart w:name="z187" w:id="183"/>
    <w:p>
      <w:pPr>
        <w:spacing w:after="0"/>
        <w:ind w:left="0"/>
        <w:jc w:val="both"/>
      </w:pPr>
      <w:r>
        <w:rPr>
          <w:rFonts w:ascii="Times New Roman"/>
          <w:b w:val="false"/>
          <w:i w:val="false"/>
          <w:color w:val="000000"/>
          <w:sz w:val="28"/>
        </w:rPr>
        <w:t>
      На станочных работах</w:t>
      </w:r>
    </w:p>
    <w:bookmarkEnd w:id="183"/>
    <w:p>
      <w:pPr>
        <w:spacing w:after="0"/>
        <w:ind w:left="0"/>
        <w:jc w:val="both"/>
      </w:pPr>
      <w:r>
        <w:rPr>
          <w:rFonts w:ascii="Times New Roman"/>
          <w:b w:val="false"/>
          <w:i w:val="false"/>
          <w:color w:val="000000"/>
          <w:sz w:val="28"/>
        </w:rPr>
        <w:t>
      421. Характеристика работ:</w:t>
      </w:r>
    </w:p>
    <w:p>
      <w:pPr>
        <w:spacing w:after="0"/>
        <w:ind w:left="0"/>
        <w:jc w:val="both"/>
      </w:pPr>
      <w:r>
        <w:rPr>
          <w:rFonts w:ascii="Times New Roman"/>
          <w:b w:val="false"/>
          <w:i w:val="false"/>
          <w:color w:val="000000"/>
          <w:sz w:val="28"/>
        </w:rPr>
        <w:t xml:space="preserve">
      выполнение работ при гибке труб из сталей различных марок (кроме коррозионностойких сталей и прочных сплавов) диаметром до 76 мм на станках, прессах и с нагревом токами высокой частоты по шаблонам, технологическим карточкам, детальным чертежам или записям размеров в различных плоскостях под любым углом; </w:t>
      </w:r>
    </w:p>
    <w:p>
      <w:pPr>
        <w:spacing w:after="0"/>
        <w:ind w:left="0"/>
        <w:jc w:val="both"/>
      </w:pPr>
      <w:r>
        <w:rPr>
          <w:rFonts w:ascii="Times New Roman"/>
          <w:b w:val="false"/>
          <w:i w:val="false"/>
          <w:color w:val="000000"/>
          <w:sz w:val="28"/>
        </w:rPr>
        <w:t xml:space="preserve">
      обжатие, раздача и отбортовка концов труб из различных марок сталей и сплавов любого диаметра на прессах; </w:t>
      </w:r>
    </w:p>
    <w:p>
      <w:pPr>
        <w:spacing w:after="0"/>
        <w:ind w:left="0"/>
        <w:jc w:val="both"/>
      </w:pPr>
      <w:r>
        <w:rPr>
          <w:rFonts w:ascii="Times New Roman"/>
          <w:b w:val="false"/>
          <w:i w:val="false"/>
          <w:color w:val="000000"/>
          <w:sz w:val="28"/>
        </w:rPr>
        <w:t xml:space="preserve">
      нарезание резьбы на трубонарезных станках; </w:t>
      </w:r>
    </w:p>
    <w:p>
      <w:pPr>
        <w:spacing w:after="0"/>
        <w:ind w:left="0"/>
        <w:jc w:val="both"/>
      </w:pPr>
      <w:r>
        <w:rPr>
          <w:rFonts w:ascii="Times New Roman"/>
          <w:b w:val="false"/>
          <w:i w:val="false"/>
          <w:color w:val="000000"/>
          <w:sz w:val="28"/>
        </w:rPr>
        <w:t xml:space="preserve">
      запуск труб в производство; </w:t>
      </w:r>
    </w:p>
    <w:p>
      <w:pPr>
        <w:spacing w:after="0"/>
        <w:ind w:left="0"/>
        <w:jc w:val="both"/>
      </w:pPr>
      <w:r>
        <w:rPr>
          <w:rFonts w:ascii="Times New Roman"/>
          <w:b w:val="false"/>
          <w:i w:val="false"/>
          <w:color w:val="000000"/>
          <w:sz w:val="28"/>
        </w:rPr>
        <w:t xml:space="preserve">
      разметка и отрезка концов труб после станочной гибки из различных марок сталей и сплавов любого диаметра; </w:t>
      </w:r>
    </w:p>
    <w:p>
      <w:pPr>
        <w:spacing w:after="0"/>
        <w:ind w:left="0"/>
        <w:jc w:val="both"/>
      </w:pPr>
      <w:r>
        <w:rPr>
          <w:rFonts w:ascii="Times New Roman"/>
          <w:b w:val="false"/>
          <w:i w:val="false"/>
          <w:color w:val="000000"/>
          <w:sz w:val="28"/>
        </w:rPr>
        <w:t xml:space="preserve">
      проточка концов труб и фланцев после сварки и отбортовки; </w:t>
      </w:r>
    </w:p>
    <w:p>
      <w:pPr>
        <w:spacing w:after="0"/>
        <w:ind w:left="0"/>
        <w:jc w:val="both"/>
      </w:pPr>
      <w:r>
        <w:rPr>
          <w:rFonts w:ascii="Times New Roman"/>
          <w:b w:val="false"/>
          <w:i w:val="false"/>
          <w:color w:val="000000"/>
          <w:sz w:val="28"/>
        </w:rPr>
        <w:t>
      наладка обслуживаемых трубогибочных станков и прессов.</w:t>
      </w:r>
    </w:p>
    <w:p>
      <w:pPr>
        <w:spacing w:after="0"/>
        <w:ind w:left="0"/>
        <w:jc w:val="both"/>
      </w:pPr>
      <w:r>
        <w:rPr>
          <w:rFonts w:ascii="Times New Roman"/>
          <w:b w:val="false"/>
          <w:i w:val="false"/>
          <w:color w:val="000000"/>
          <w:sz w:val="28"/>
        </w:rPr>
        <w:t xml:space="preserve">
      422. Должен звать: </w:t>
      </w:r>
    </w:p>
    <w:p>
      <w:pPr>
        <w:spacing w:after="0"/>
        <w:ind w:left="0"/>
        <w:jc w:val="both"/>
      </w:pPr>
      <w:r>
        <w:rPr>
          <w:rFonts w:ascii="Times New Roman"/>
          <w:b w:val="false"/>
          <w:i w:val="false"/>
          <w:color w:val="000000"/>
          <w:sz w:val="28"/>
        </w:rPr>
        <w:t>
      устройство, характеристики и правила эксплуатации трубогибочных станков с нагревом токами высокой частоты для гибки труб диаметром до 76 мм, резьбонарезных и отрезных станков, прессов, станков для проточки фланцев и концов труб; правила приемки труб согласно сертификатам; правила чтения чертежей и схем трубопроводов средней сложности; расчет длины труб простой конструкции при гибке.</w:t>
      </w:r>
    </w:p>
    <w:p>
      <w:pPr>
        <w:spacing w:after="0"/>
        <w:ind w:left="0"/>
        <w:jc w:val="both"/>
      </w:pPr>
      <w:r>
        <w:rPr>
          <w:rFonts w:ascii="Times New Roman"/>
          <w:b w:val="false"/>
          <w:i w:val="false"/>
          <w:color w:val="000000"/>
          <w:sz w:val="28"/>
        </w:rPr>
        <w:t>
      423. Примеры работ:</w:t>
      </w:r>
    </w:p>
    <w:p>
      <w:pPr>
        <w:spacing w:after="0"/>
        <w:ind w:left="0"/>
        <w:jc w:val="both"/>
      </w:pPr>
      <w:r>
        <w:rPr>
          <w:rFonts w:ascii="Times New Roman"/>
          <w:b w:val="false"/>
          <w:i w:val="false"/>
          <w:color w:val="000000"/>
          <w:sz w:val="28"/>
        </w:rPr>
        <w:t>
      1) змеевики однорядные из труб - гибка на станках;</w:t>
      </w:r>
    </w:p>
    <w:p>
      <w:pPr>
        <w:spacing w:after="0"/>
        <w:ind w:left="0"/>
        <w:jc w:val="both"/>
      </w:pPr>
      <w:r>
        <w:rPr>
          <w:rFonts w:ascii="Times New Roman"/>
          <w:b w:val="false"/>
          <w:i w:val="false"/>
          <w:color w:val="000000"/>
          <w:sz w:val="28"/>
        </w:rPr>
        <w:t>
      2) стаканы – изготовление;</w:t>
      </w:r>
    </w:p>
    <w:p>
      <w:pPr>
        <w:spacing w:after="0"/>
        <w:ind w:left="0"/>
        <w:jc w:val="both"/>
      </w:pPr>
      <w:r>
        <w:rPr>
          <w:rFonts w:ascii="Times New Roman"/>
          <w:b w:val="false"/>
          <w:i w:val="false"/>
          <w:color w:val="000000"/>
          <w:sz w:val="28"/>
        </w:rPr>
        <w:t>
      3) трубы - нарезание резьбы на трубонарезных станках;</w:t>
      </w:r>
    </w:p>
    <w:p>
      <w:pPr>
        <w:spacing w:after="0"/>
        <w:ind w:left="0"/>
        <w:jc w:val="both"/>
      </w:pPr>
      <w:r>
        <w:rPr>
          <w:rFonts w:ascii="Times New Roman"/>
          <w:b w:val="false"/>
          <w:i w:val="false"/>
          <w:color w:val="000000"/>
          <w:sz w:val="28"/>
        </w:rPr>
        <w:t>
      4) трубы - отжиг на станках с нагревом токами высокой частоты.</w:t>
      </w:r>
    </w:p>
    <w:bookmarkStart w:name="z188" w:id="184"/>
    <w:p>
      <w:pPr>
        <w:spacing w:after="0"/>
        <w:ind w:left="0"/>
        <w:jc w:val="both"/>
      </w:pPr>
      <w:r>
        <w:rPr>
          <w:rFonts w:ascii="Times New Roman"/>
          <w:b w:val="false"/>
          <w:i w:val="false"/>
          <w:color w:val="000000"/>
          <w:sz w:val="28"/>
        </w:rPr>
        <w:t>
      На ручных работах</w:t>
      </w:r>
    </w:p>
    <w:bookmarkEnd w:id="184"/>
    <w:p>
      <w:pPr>
        <w:spacing w:after="0"/>
        <w:ind w:left="0"/>
        <w:jc w:val="both"/>
      </w:pPr>
      <w:r>
        <w:rPr>
          <w:rFonts w:ascii="Times New Roman"/>
          <w:b w:val="false"/>
          <w:i w:val="false"/>
          <w:color w:val="000000"/>
          <w:sz w:val="28"/>
        </w:rPr>
        <w:t xml:space="preserve">
      424. Характеристика работ: </w:t>
      </w:r>
    </w:p>
    <w:p>
      <w:pPr>
        <w:spacing w:after="0"/>
        <w:ind w:left="0"/>
        <w:jc w:val="both"/>
      </w:pPr>
      <w:r>
        <w:rPr>
          <w:rFonts w:ascii="Times New Roman"/>
          <w:b w:val="false"/>
          <w:i w:val="false"/>
          <w:color w:val="000000"/>
          <w:sz w:val="28"/>
        </w:rPr>
        <w:t xml:space="preserve">
      выполнение работ при гибке труб диаметром до 76 мм с нагревом в одной плоскости под любым углом, не поддающихся станочной гибке; </w:t>
      </w:r>
    </w:p>
    <w:p>
      <w:pPr>
        <w:spacing w:after="0"/>
        <w:ind w:left="0"/>
        <w:jc w:val="both"/>
      </w:pPr>
      <w:r>
        <w:rPr>
          <w:rFonts w:ascii="Times New Roman"/>
          <w:b w:val="false"/>
          <w:i w:val="false"/>
          <w:color w:val="000000"/>
          <w:sz w:val="28"/>
        </w:rPr>
        <w:t xml:space="preserve">
      набивание труб диаметром свыше 57 мм песком вручную и на песконабивочном устройстве; </w:t>
      </w:r>
    </w:p>
    <w:p>
      <w:pPr>
        <w:spacing w:after="0"/>
        <w:ind w:left="0"/>
        <w:jc w:val="both"/>
      </w:pPr>
      <w:r>
        <w:rPr>
          <w:rFonts w:ascii="Times New Roman"/>
          <w:b w:val="false"/>
          <w:i w:val="false"/>
          <w:color w:val="000000"/>
          <w:sz w:val="28"/>
        </w:rPr>
        <w:t xml:space="preserve">
      загрузка и отжиг труб диаметром свыше 57 мм; </w:t>
      </w:r>
    </w:p>
    <w:p>
      <w:pPr>
        <w:spacing w:after="0"/>
        <w:ind w:left="0"/>
        <w:jc w:val="both"/>
      </w:pPr>
      <w:r>
        <w:rPr>
          <w:rFonts w:ascii="Times New Roman"/>
          <w:b w:val="false"/>
          <w:i w:val="false"/>
          <w:color w:val="000000"/>
          <w:sz w:val="28"/>
        </w:rPr>
        <w:t>
      определение температуры нагрева труб по приборам.</w:t>
      </w:r>
    </w:p>
    <w:p>
      <w:pPr>
        <w:spacing w:after="0"/>
        <w:ind w:left="0"/>
        <w:jc w:val="both"/>
      </w:pPr>
      <w:r>
        <w:rPr>
          <w:rFonts w:ascii="Times New Roman"/>
          <w:b w:val="false"/>
          <w:i w:val="false"/>
          <w:color w:val="000000"/>
          <w:sz w:val="28"/>
        </w:rPr>
        <w:t xml:space="preserve">
      425. Должен знать: </w:t>
      </w:r>
    </w:p>
    <w:p>
      <w:pPr>
        <w:spacing w:after="0"/>
        <w:ind w:left="0"/>
        <w:jc w:val="both"/>
      </w:pPr>
      <w:r>
        <w:rPr>
          <w:rFonts w:ascii="Times New Roman"/>
          <w:b w:val="false"/>
          <w:i w:val="false"/>
          <w:color w:val="000000"/>
          <w:sz w:val="28"/>
        </w:rPr>
        <w:t>
      последовательность и методы гибки труб диаметром до 76 мм с нагревом; правила обслуживания газорезательной и электросварочной аппаратуры и оборудования; расчет длины труб простой геометрии при гибке.</w:t>
      </w:r>
    </w:p>
    <w:p>
      <w:pPr>
        <w:spacing w:after="0"/>
        <w:ind w:left="0"/>
        <w:jc w:val="both"/>
      </w:pPr>
      <w:r>
        <w:rPr>
          <w:rFonts w:ascii="Times New Roman"/>
          <w:b w:val="false"/>
          <w:i w:val="false"/>
          <w:color w:val="000000"/>
          <w:sz w:val="28"/>
        </w:rPr>
        <w:t>
      426. Примеры работ:</w:t>
      </w:r>
    </w:p>
    <w:p>
      <w:pPr>
        <w:spacing w:after="0"/>
        <w:ind w:left="0"/>
        <w:jc w:val="both"/>
      </w:pPr>
      <w:r>
        <w:rPr>
          <w:rFonts w:ascii="Times New Roman"/>
          <w:b w:val="false"/>
          <w:i w:val="false"/>
          <w:color w:val="000000"/>
          <w:sz w:val="28"/>
        </w:rPr>
        <w:t>
      1) змеевики однорядные из труб - гибка с нагревом;</w:t>
      </w:r>
    </w:p>
    <w:p>
      <w:pPr>
        <w:spacing w:after="0"/>
        <w:ind w:left="0"/>
        <w:jc w:val="both"/>
      </w:pPr>
      <w:r>
        <w:rPr>
          <w:rFonts w:ascii="Times New Roman"/>
          <w:b w:val="false"/>
          <w:i w:val="false"/>
          <w:color w:val="000000"/>
          <w:sz w:val="28"/>
        </w:rPr>
        <w:t>
      2) компенсаторы гладкие диаметром до 76 мм – изготовление;</w:t>
      </w:r>
    </w:p>
    <w:p>
      <w:pPr>
        <w:spacing w:after="0"/>
        <w:ind w:left="0"/>
        <w:jc w:val="both"/>
      </w:pPr>
      <w:r>
        <w:rPr>
          <w:rFonts w:ascii="Times New Roman"/>
          <w:b w:val="false"/>
          <w:i w:val="false"/>
          <w:color w:val="000000"/>
          <w:sz w:val="28"/>
        </w:rPr>
        <w:t>
      3) трубы диаметром до 76 мм с малыми радиусами погиба - гибка и подгибка с нагревом в одной плоскости;</w:t>
      </w:r>
    </w:p>
    <w:p>
      <w:pPr>
        <w:spacing w:after="0"/>
        <w:ind w:left="0"/>
        <w:jc w:val="both"/>
      </w:pPr>
      <w:r>
        <w:rPr>
          <w:rFonts w:ascii="Times New Roman"/>
          <w:b w:val="false"/>
          <w:i w:val="false"/>
          <w:color w:val="000000"/>
          <w:sz w:val="28"/>
        </w:rPr>
        <w:t>
      4) трубы из пластмасс диаметром до 76 мм - гибка в различных плоскостях.</w:t>
      </w:r>
    </w:p>
    <w:bookmarkStart w:name="z189" w:id="185"/>
    <w:p>
      <w:pPr>
        <w:spacing w:after="0"/>
        <w:ind w:left="0"/>
        <w:jc w:val="both"/>
      </w:pPr>
      <w:r>
        <w:rPr>
          <w:rFonts w:ascii="Times New Roman"/>
          <w:b w:val="false"/>
          <w:i w:val="false"/>
          <w:color w:val="000000"/>
          <w:sz w:val="28"/>
        </w:rPr>
        <w:t>
      Параграф 4. Трубогибщик судовой, 4-й разряд</w:t>
      </w:r>
    </w:p>
    <w:bookmarkEnd w:id="185"/>
    <w:bookmarkStart w:name="z190" w:id="186"/>
    <w:p>
      <w:pPr>
        <w:spacing w:after="0"/>
        <w:ind w:left="0"/>
        <w:jc w:val="both"/>
      </w:pPr>
      <w:r>
        <w:rPr>
          <w:rFonts w:ascii="Times New Roman"/>
          <w:b w:val="false"/>
          <w:i w:val="false"/>
          <w:color w:val="000000"/>
          <w:sz w:val="28"/>
        </w:rPr>
        <w:t>
      На станочных работах</w:t>
      </w:r>
    </w:p>
    <w:bookmarkEnd w:id="186"/>
    <w:p>
      <w:pPr>
        <w:spacing w:after="0"/>
        <w:ind w:left="0"/>
        <w:jc w:val="both"/>
      </w:pPr>
      <w:r>
        <w:rPr>
          <w:rFonts w:ascii="Times New Roman"/>
          <w:b w:val="false"/>
          <w:i w:val="false"/>
          <w:color w:val="000000"/>
          <w:sz w:val="28"/>
        </w:rPr>
        <w:t xml:space="preserve">
      427. Характеристика работ: </w:t>
      </w:r>
    </w:p>
    <w:p>
      <w:pPr>
        <w:spacing w:after="0"/>
        <w:ind w:left="0"/>
        <w:jc w:val="both"/>
      </w:pPr>
      <w:r>
        <w:rPr>
          <w:rFonts w:ascii="Times New Roman"/>
          <w:b w:val="false"/>
          <w:i w:val="false"/>
          <w:color w:val="000000"/>
          <w:sz w:val="28"/>
        </w:rPr>
        <w:t xml:space="preserve">
      выполнение работ при гибке труб из коррозионностойких сталей и прочных сплавов диаметром до 76 мм и из сталей различных марок (кроме коррозионностойких и прочных сплавов) диаметром свыше 76 мм до 150 мм на станках, прессах и с нагревом токами высокой частоты по шаблонам, технологическим карточкам, детальным чертежам или записям размеров в различных плоскостях под любым углом; </w:t>
      </w:r>
    </w:p>
    <w:p>
      <w:pPr>
        <w:spacing w:after="0"/>
        <w:ind w:left="0"/>
        <w:jc w:val="both"/>
      </w:pPr>
      <w:r>
        <w:rPr>
          <w:rFonts w:ascii="Times New Roman"/>
          <w:b w:val="false"/>
          <w:i w:val="false"/>
          <w:color w:val="000000"/>
          <w:sz w:val="28"/>
        </w:rPr>
        <w:t>
      настройка обслуживаемых станков.</w:t>
      </w:r>
    </w:p>
    <w:p>
      <w:pPr>
        <w:spacing w:after="0"/>
        <w:ind w:left="0"/>
        <w:jc w:val="both"/>
      </w:pPr>
      <w:r>
        <w:rPr>
          <w:rFonts w:ascii="Times New Roman"/>
          <w:b w:val="false"/>
          <w:i w:val="false"/>
          <w:color w:val="000000"/>
          <w:sz w:val="28"/>
        </w:rPr>
        <w:t xml:space="preserve">
      428. Должен знать: </w:t>
      </w:r>
    </w:p>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 различными приводами и станков с нагревом токами высокой частоты для гибки труб диаметром свыше 76 до 150 мм; </w:t>
      </w:r>
    </w:p>
    <w:p>
      <w:pPr>
        <w:spacing w:after="0"/>
        <w:ind w:left="0"/>
        <w:jc w:val="both"/>
      </w:pPr>
      <w:r>
        <w:rPr>
          <w:rFonts w:ascii="Times New Roman"/>
          <w:b w:val="false"/>
          <w:i w:val="false"/>
          <w:color w:val="000000"/>
          <w:sz w:val="28"/>
        </w:rPr>
        <w:t xml:space="preserve">
      правила чтения сложных чертежей и схем трубопроводов; </w:t>
      </w:r>
    </w:p>
    <w:p>
      <w:pPr>
        <w:spacing w:after="0"/>
        <w:ind w:left="0"/>
        <w:jc w:val="both"/>
      </w:pPr>
      <w:r>
        <w:rPr>
          <w:rFonts w:ascii="Times New Roman"/>
          <w:b w:val="false"/>
          <w:i w:val="false"/>
          <w:color w:val="000000"/>
          <w:sz w:val="28"/>
        </w:rPr>
        <w:t>
      расчет длины труб геометрии средней сложности при гибке.</w:t>
      </w:r>
    </w:p>
    <w:p>
      <w:pPr>
        <w:spacing w:after="0"/>
        <w:ind w:left="0"/>
        <w:jc w:val="both"/>
      </w:pPr>
      <w:r>
        <w:rPr>
          <w:rFonts w:ascii="Times New Roman"/>
          <w:b w:val="false"/>
          <w:i w:val="false"/>
          <w:color w:val="000000"/>
          <w:sz w:val="28"/>
        </w:rPr>
        <w:t>
      429. Примеры работ:</w:t>
      </w:r>
    </w:p>
    <w:p>
      <w:pPr>
        <w:spacing w:after="0"/>
        <w:ind w:left="0"/>
        <w:jc w:val="both"/>
      </w:pPr>
      <w:r>
        <w:rPr>
          <w:rFonts w:ascii="Times New Roman"/>
          <w:b w:val="false"/>
          <w:i w:val="false"/>
          <w:color w:val="000000"/>
          <w:sz w:val="28"/>
        </w:rPr>
        <w:t>
      1) змеевики многорядные из труб - гибка на станках.</w:t>
      </w:r>
    </w:p>
    <w:bookmarkStart w:name="z191" w:id="187"/>
    <w:p>
      <w:pPr>
        <w:spacing w:after="0"/>
        <w:ind w:left="0"/>
        <w:jc w:val="both"/>
      </w:pPr>
      <w:r>
        <w:rPr>
          <w:rFonts w:ascii="Times New Roman"/>
          <w:b w:val="false"/>
          <w:i w:val="false"/>
          <w:color w:val="000000"/>
          <w:sz w:val="28"/>
        </w:rPr>
        <w:t>
      На ручных работах</w:t>
      </w:r>
    </w:p>
    <w:bookmarkEnd w:id="187"/>
    <w:p>
      <w:pPr>
        <w:spacing w:after="0"/>
        <w:ind w:left="0"/>
        <w:jc w:val="both"/>
      </w:pPr>
      <w:r>
        <w:rPr>
          <w:rFonts w:ascii="Times New Roman"/>
          <w:b w:val="false"/>
          <w:i w:val="false"/>
          <w:color w:val="000000"/>
          <w:sz w:val="28"/>
        </w:rPr>
        <w:t xml:space="preserve">
      430. Характеристика работ: </w:t>
      </w:r>
    </w:p>
    <w:p>
      <w:pPr>
        <w:spacing w:after="0"/>
        <w:ind w:left="0"/>
        <w:jc w:val="both"/>
      </w:pPr>
      <w:r>
        <w:rPr>
          <w:rFonts w:ascii="Times New Roman"/>
          <w:b w:val="false"/>
          <w:i w:val="false"/>
          <w:color w:val="000000"/>
          <w:sz w:val="28"/>
        </w:rPr>
        <w:t xml:space="preserve">
      выполнение работ при гибке труб диаметром свыше 76 до 150 мм с нагревом в одной плоскости и труб диаметром до 76 мм в различных плоскостях под любым углом, не поддающихся станочной гибке; </w:t>
      </w:r>
    </w:p>
    <w:p>
      <w:pPr>
        <w:spacing w:after="0"/>
        <w:ind w:left="0"/>
        <w:jc w:val="both"/>
      </w:pPr>
      <w:r>
        <w:rPr>
          <w:rFonts w:ascii="Times New Roman"/>
          <w:b w:val="false"/>
          <w:i w:val="false"/>
          <w:color w:val="000000"/>
          <w:sz w:val="28"/>
        </w:rPr>
        <w:t>
      определение температуры нагрева труб по цвету.</w:t>
      </w:r>
    </w:p>
    <w:p>
      <w:pPr>
        <w:spacing w:after="0"/>
        <w:ind w:left="0"/>
        <w:jc w:val="both"/>
      </w:pPr>
      <w:r>
        <w:rPr>
          <w:rFonts w:ascii="Times New Roman"/>
          <w:b w:val="false"/>
          <w:i w:val="false"/>
          <w:color w:val="000000"/>
          <w:sz w:val="28"/>
        </w:rPr>
        <w:t xml:space="preserve">
      431. Должен знать: </w:t>
      </w:r>
    </w:p>
    <w:p>
      <w:pPr>
        <w:spacing w:after="0"/>
        <w:ind w:left="0"/>
        <w:jc w:val="both"/>
      </w:pPr>
      <w:r>
        <w:rPr>
          <w:rFonts w:ascii="Times New Roman"/>
          <w:b w:val="false"/>
          <w:i w:val="false"/>
          <w:color w:val="000000"/>
          <w:sz w:val="28"/>
        </w:rPr>
        <w:t xml:space="preserve">
      последовательность и методы гибки труб диаметром свыше 76 до 150 мм с нагревом; </w:t>
      </w:r>
    </w:p>
    <w:p>
      <w:pPr>
        <w:spacing w:after="0"/>
        <w:ind w:left="0"/>
        <w:jc w:val="both"/>
      </w:pPr>
      <w:r>
        <w:rPr>
          <w:rFonts w:ascii="Times New Roman"/>
          <w:b w:val="false"/>
          <w:i w:val="false"/>
          <w:color w:val="000000"/>
          <w:sz w:val="28"/>
        </w:rPr>
        <w:t>
      расчет длины труб геометрии средней сложности при гибке.</w:t>
      </w:r>
    </w:p>
    <w:p>
      <w:pPr>
        <w:spacing w:after="0"/>
        <w:ind w:left="0"/>
        <w:jc w:val="both"/>
      </w:pPr>
      <w:r>
        <w:rPr>
          <w:rFonts w:ascii="Times New Roman"/>
          <w:b w:val="false"/>
          <w:i w:val="false"/>
          <w:color w:val="000000"/>
          <w:sz w:val="28"/>
        </w:rPr>
        <w:t>
      432. Примеры работ:</w:t>
      </w:r>
    </w:p>
    <w:p>
      <w:pPr>
        <w:spacing w:after="0"/>
        <w:ind w:left="0"/>
        <w:jc w:val="both"/>
      </w:pPr>
      <w:r>
        <w:rPr>
          <w:rFonts w:ascii="Times New Roman"/>
          <w:b w:val="false"/>
          <w:i w:val="false"/>
          <w:color w:val="000000"/>
          <w:sz w:val="28"/>
        </w:rPr>
        <w:t>
      1) змеевики многорядные из труб - гибка с нагревом;</w:t>
      </w:r>
    </w:p>
    <w:p>
      <w:pPr>
        <w:spacing w:after="0"/>
        <w:ind w:left="0"/>
        <w:jc w:val="both"/>
      </w:pPr>
      <w:r>
        <w:rPr>
          <w:rFonts w:ascii="Times New Roman"/>
          <w:b w:val="false"/>
          <w:i w:val="false"/>
          <w:color w:val="000000"/>
          <w:sz w:val="28"/>
        </w:rPr>
        <w:t>
      2) компенсаторы гладкие диаметром свыше 76 до 150 мм – изготовление;</w:t>
      </w:r>
    </w:p>
    <w:p>
      <w:pPr>
        <w:spacing w:after="0"/>
        <w:ind w:left="0"/>
        <w:jc w:val="both"/>
      </w:pPr>
      <w:r>
        <w:rPr>
          <w:rFonts w:ascii="Times New Roman"/>
          <w:b w:val="false"/>
          <w:i w:val="false"/>
          <w:color w:val="000000"/>
          <w:sz w:val="28"/>
        </w:rPr>
        <w:t>
      3) трубы из пластмасс диаметром свыше 76 до 150 мм - гибка в различных плоскостях;</w:t>
      </w:r>
    </w:p>
    <w:p>
      <w:pPr>
        <w:spacing w:after="0"/>
        <w:ind w:left="0"/>
        <w:jc w:val="both"/>
      </w:pPr>
      <w:r>
        <w:rPr>
          <w:rFonts w:ascii="Times New Roman"/>
          <w:b w:val="false"/>
          <w:i w:val="false"/>
          <w:color w:val="000000"/>
          <w:sz w:val="28"/>
        </w:rPr>
        <w:t>
      4) трубы диаметром свыше 76 до 150 мм с малыми радиусами погибов - гибка и подгибка с нагревом в одной плоскости;</w:t>
      </w:r>
    </w:p>
    <w:p>
      <w:pPr>
        <w:spacing w:after="0"/>
        <w:ind w:left="0"/>
        <w:jc w:val="both"/>
      </w:pPr>
      <w:r>
        <w:rPr>
          <w:rFonts w:ascii="Times New Roman"/>
          <w:b w:val="false"/>
          <w:i w:val="false"/>
          <w:color w:val="000000"/>
          <w:sz w:val="28"/>
        </w:rPr>
        <w:t>
      5) трубы диаметром до 76 мм с малыми радиусами погибов - гибка и подгибка с нагревом в различных плоскостях;</w:t>
      </w:r>
    </w:p>
    <w:p>
      <w:pPr>
        <w:spacing w:after="0"/>
        <w:ind w:left="0"/>
        <w:jc w:val="both"/>
      </w:pPr>
      <w:r>
        <w:rPr>
          <w:rFonts w:ascii="Times New Roman"/>
          <w:b w:val="false"/>
          <w:i w:val="false"/>
          <w:color w:val="000000"/>
          <w:sz w:val="28"/>
        </w:rPr>
        <w:t>
      6) трубы из коррозионностойких сталей и прочных сплавов - полирование наружной поверхности.</w:t>
      </w:r>
    </w:p>
    <w:bookmarkStart w:name="z192" w:id="188"/>
    <w:p>
      <w:pPr>
        <w:spacing w:after="0"/>
        <w:ind w:left="0"/>
        <w:jc w:val="both"/>
      </w:pPr>
      <w:r>
        <w:rPr>
          <w:rFonts w:ascii="Times New Roman"/>
          <w:b w:val="false"/>
          <w:i w:val="false"/>
          <w:color w:val="000000"/>
          <w:sz w:val="28"/>
        </w:rPr>
        <w:t>
      Параграф 5. Трубогибщик судовой, 5-й разряд</w:t>
      </w:r>
    </w:p>
    <w:bookmarkEnd w:id="188"/>
    <w:bookmarkStart w:name="z193" w:id="189"/>
    <w:p>
      <w:pPr>
        <w:spacing w:after="0"/>
        <w:ind w:left="0"/>
        <w:jc w:val="both"/>
      </w:pPr>
      <w:r>
        <w:rPr>
          <w:rFonts w:ascii="Times New Roman"/>
          <w:b w:val="false"/>
          <w:i w:val="false"/>
          <w:color w:val="000000"/>
          <w:sz w:val="28"/>
        </w:rPr>
        <w:t>
      На станочных работах</w:t>
      </w:r>
    </w:p>
    <w:bookmarkEnd w:id="189"/>
    <w:p>
      <w:pPr>
        <w:spacing w:after="0"/>
        <w:ind w:left="0"/>
        <w:jc w:val="both"/>
      </w:pPr>
      <w:r>
        <w:rPr>
          <w:rFonts w:ascii="Times New Roman"/>
          <w:b w:val="false"/>
          <w:i w:val="false"/>
          <w:color w:val="000000"/>
          <w:sz w:val="28"/>
        </w:rPr>
        <w:t>
      433. Характеристика работ:</w:t>
      </w:r>
    </w:p>
    <w:p>
      <w:pPr>
        <w:spacing w:after="0"/>
        <w:ind w:left="0"/>
        <w:jc w:val="both"/>
      </w:pPr>
      <w:r>
        <w:rPr>
          <w:rFonts w:ascii="Times New Roman"/>
          <w:b w:val="false"/>
          <w:i w:val="false"/>
          <w:color w:val="000000"/>
          <w:sz w:val="28"/>
        </w:rPr>
        <w:t xml:space="preserve">
      выполнение работ при гибке груб из коррозионностойких сталей и прочных сплавов диаметром свыше 76 до 150 мм и из сталей различных марок (кроме коррозионностойких и прочных сплавов) диаметром свыше 150 до 258 мм на станках, прессах и с нагревом токами высокой частоты по шаблонам, технологическим карточкам, детальным чертежам или записям размеров в различных плоскостях под любым углом; </w:t>
      </w:r>
    </w:p>
    <w:p>
      <w:pPr>
        <w:spacing w:after="0"/>
        <w:ind w:left="0"/>
        <w:jc w:val="both"/>
      </w:pPr>
      <w:r>
        <w:rPr>
          <w:rFonts w:ascii="Times New Roman"/>
          <w:b w:val="false"/>
          <w:i w:val="false"/>
          <w:color w:val="000000"/>
          <w:sz w:val="28"/>
        </w:rPr>
        <w:t>
      гибка труб из различных марок сталей и сплавов любого диаметра в одной и двух плоскостях на станках с программным управлением.</w:t>
      </w:r>
    </w:p>
    <w:p>
      <w:pPr>
        <w:spacing w:after="0"/>
        <w:ind w:left="0"/>
        <w:jc w:val="both"/>
      </w:pPr>
      <w:r>
        <w:rPr>
          <w:rFonts w:ascii="Times New Roman"/>
          <w:b w:val="false"/>
          <w:i w:val="false"/>
          <w:color w:val="000000"/>
          <w:sz w:val="28"/>
        </w:rPr>
        <w:t xml:space="preserve">
      434. Должен знать: </w:t>
      </w:r>
    </w:p>
    <w:p>
      <w:pPr>
        <w:spacing w:after="0"/>
        <w:ind w:left="0"/>
        <w:jc w:val="both"/>
      </w:pPr>
      <w:r>
        <w:rPr>
          <w:rFonts w:ascii="Times New Roman"/>
          <w:b w:val="false"/>
          <w:i w:val="false"/>
          <w:color w:val="000000"/>
          <w:sz w:val="28"/>
        </w:rPr>
        <w:t xml:space="preserve">
      устройство, характеристики, правила наладки и эксплуатации трубогибочных станков и прессов различных типов для гибки труб диаметром свыше 150 до 258 мм, а также станков с нагревом труб токами высокой частоты и с программным управлением; </w:t>
      </w:r>
    </w:p>
    <w:p>
      <w:pPr>
        <w:spacing w:after="0"/>
        <w:ind w:left="0"/>
        <w:jc w:val="both"/>
      </w:pPr>
      <w:r>
        <w:rPr>
          <w:rFonts w:ascii="Times New Roman"/>
          <w:b w:val="false"/>
          <w:i w:val="false"/>
          <w:color w:val="000000"/>
          <w:sz w:val="28"/>
        </w:rPr>
        <w:t xml:space="preserve">
      правила чтения особо сложных чертежей и схем трубопроводов; </w:t>
      </w:r>
    </w:p>
    <w:p>
      <w:pPr>
        <w:spacing w:after="0"/>
        <w:ind w:left="0"/>
        <w:jc w:val="both"/>
      </w:pPr>
      <w:r>
        <w:rPr>
          <w:rFonts w:ascii="Times New Roman"/>
          <w:b w:val="false"/>
          <w:i w:val="false"/>
          <w:color w:val="000000"/>
          <w:sz w:val="28"/>
        </w:rPr>
        <w:t xml:space="preserve">
      расчет длины труб сложной геометрии при гибке; </w:t>
      </w:r>
    </w:p>
    <w:p>
      <w:pPr>
        <w:spacing w:after="0"/>
        <w:ind w:left="0"/>
        <w:jc w:val="both"/>
      </w:pPr>
      <w:r>
        <w:rPr>
          <w:rFonts w:ascii="Times New Roman"/>
          <w:b w:val="false"/>
          <w:i w:val="false"/>
          <w:color w:val="000000"/>
          <w:sz w:val="28"/>
        </w:rPr>
        <w:t>
      правила разбивки плаза для сложных и ответственных труб с погибами в различных плоскостях.</w:t>
      </w:r>
    </w:p>
    <w:p>
      <w:pPr>
        <w:spacing w:after="0"/>
        <w:ind w:left="0"/>
        <w:jc w:val="both"/>
      </w:pPr>
      <w:r>
        <w:rPr>
          <w:rFonts w:ascii="Times New Roman"/>
          <w:b w:val="false"/>
          <w:i w:val="false"/>
          <w:color w:val="000000"/>
          <w:sz w:val="28"/>
        </w:rPr>
        <w:t>
      435. Примеры работ:</w:t>
      </w:r>
    </w:p>
    <w:p>
      <w:pPr>
        <w:spacing w:after="0"/>
        <w:ind w:left="0"/>
        <w:jc w:val="both"/>
      </w:pPr>
      <w:r>
        <w:rPr>
          <w:rFonts w:ascii="Times New Roman"/>
          <w:b w:val="false"/>
          <w:i w:val="false"/>
          <w:color w:val="000000"/>
          <w:sz w:val="28"/>
        </w:rPr>
        <w:t>
      1) трубы из пластмасс диаметром свыше 150 мм - гибка в различных плоскостях;</w:t>
      </w:r>
    </w:p>
    <w:p>
      <w:pPr>
        <w:spacing w:after="0"/>
        <w:ind w:left="0"/>
        <w:jc w:val="both"/>
      </w:pPr>
      <w:r>
        <w:rPr>
          <w:rFonts w:ascii="Times New Roman"/>
          <w:b w:val="false"/>
          <w:i w:val="false"/>
          <w:color w:val="000000"/>
          <w:sz w:val="28"/>
        </w:rPr>
        <w:t>
      2) трубы диаметром свыше 76 до 150 мм - гибка в различных плоскостях и диаметром свыше 150 мм с малыми радиусами погибов, не поддающиеся станочной гибке - гибка и подгибка с нагревом в одной плоскости.</w:t>
      </w:r>
    </w:p>
    <w:bookmarkStart w:name="z194" w:id="190"/>
    <w:p>
      <w:pPr>
        <w:spacing w:after="0"/>
        <w:ind w:left="0"/>
        <w:jc w:val="both"/>
      </w:pPr>
      <w:r>
        <w:rPr>
          <w:rFonts w:ascii="Times New Roman"/>
          <w:b w:val="false"/>
          <w:i w:val="false"/>
          <w:color w:val="000000"/>
          <w:sz w:val="28"/>
        </w:rPr>
        <w:t>
      На ручных работах</w:t>
      </w:r>
    </w:p>
    <w:bookmarkEnd w:id="190"/>
    <w:p>
      <w:pPr>
        <w:spacing w:after="0"/>
        <w:ind w:left="0"/>
        <w:jc w:val="both"/>
      </w:pPr>
      <w:r>
        <w:rPr>
          <w:rFonts w:ascii="Times New Roman"/>
          <w:b w:val="false"/>
          <w:i w:val="false"/>
          <w:color w:val="000000"/>
          <w:sz w:val="28"/>
        </w:rPr>
        <w:t>
      436. Характеристика работ:</w:t>
      </w:r>
    </w:p>
    <w:p>
      <w:pPr>
        <w:spacing w:after="0"/>
        <w:ind w:left="0"/>
        <w:jc w:val="both"/>
      </w:pPr>
      <w:r>
        <w:rPr>
          <w:rFonts w:ascii="Times New Roman"/>
          <w:b w:val="false"/>
          <w:i w:val="false"/>
          <w:color w:val="000000"/>
          <w:sz w:val="28"/>
        </w:rPr>
        <w:t>
      выполнение работ при гибке труб диаметром свыше 150 мм с нагревом в одной плоскости и труб диаметром свыше 76 до 150 мм в различных плоскостях, не поддающихся станочной гибке.</w:t>
      </w:r>
    </w:p>
    <w:p>
      <w:pPr>
        <w:spacing w:after="0"/>
        <w:ind w:left="0"/>
        <w:jc w:val="both"/>
      </w:pPr>
      <w:r>
        <w:rPr>
          <w:rFonts w:ascii="Times New Roman"/>
          <w:b w:val="false"/>
          <w:i w:val="false"/>
          <w:color w:val="000000"/>
          <w:sz w:val="28"/>
        </w:rPr>
        <w:t xml:space="preserve">
      437. Должен знать: </w:t>
      </w:r>
    </w:p>
    <w:p>
      <w:pPr>
        <w:spacing w:after="0"/>
        <w:ind w:left="0"/>
        <w:jc w:val="both"/>
      </w:pPr>
      <w:r>
        <w:rPr>
          <w:rFonts w:ascii="Times New Roman"/>
          <w:b w:val="false"/>
          <w:i w:val="false"/>
          <w:color w:val="000000"/>
          <w:sz w:val="28"/>
        </w:rPr>
        <w:t xml:space="preserve">
      последовательность и методы гибки труб диаметром свыше 150 мм с нагревом; </w:t>
      </w:r>
    </w:p>
    <w:p>
      <w:pPr>
        <w:spacing w:after="0"/>
        <w:ind w:left="0"/>
        <w:jc w:val="both"/>
      </w:pPr>
      <w:r>
        <w:rPr>
          <w:rFonts w:ascii="Times New Roman"/>
          <w:b w:val="false"/>
          <w:i w:val="false"/>
          <w:color w:val="000000"/>
          <w:sz w:val="28"/>
        </w:rPr>
        <w:t>
      расчет длины труб сложной геометрии при гибке.</w:t>
      </w:r>
    </w:p>
    <w:p>
      <w:pPr>
        <w:spacing w:after="0"/>
        <w:ind w:left="0"/>
        <w:jc w:val="both"/>
      </w:pPr>
      <w:r>
        <w:rPr>
          <w:rFonts w:ascii="Times New Roman"/>
          <w:b w:val="false"/>
          <w:i w:val="false"/>
          <w:color w:val="000000"/>
          <w:sz w:val="28"/>
        </w:rPr>
        <w:t>
      438. Примеры работ:</w:t>
      </w:r>
    </w:p>
    <w:p>
      <w:pPr>
        <w:spacing w:after="0"/>
        <w:ind w:left="0"/>
        <w:jc w:val="both"/>
      </w:pPr>
      <w:r>
        <w:rPr>
          <w:rFonts w:ascii="Times New Roman"/>
          <w:b w:val="false"/>
          <w:i w:val="false"/>
          <w:color w:val="000000"/>
          <w:sz w:val="28"/>
        </w:rPr>
        <w:t>
      1) змеевики многорядные сложные - гибка с нагревом;</w:t>
      </w:r>
    </w:p>
    <w:p>
      <w:pPr>
        <w:spacing w:after="0"/>
        <w:ind w:left="0"/>
        <w:jc w:val="both"/>
      </w:pPr>
      <w:r>
        <w:rPr>
          <w:rFonts w:ascii="Times New Roman"/>
          <w:b w:val="false"/>
          <w:i w:val="false"/>
          <w:color w:val="000000"/>
          <w:sz w:val="28"/>
        </w:rPr>
        <w:t>
      2) компенсаторы гладкие диаметром свыше 150 до 258 мм – изготовление;</w:t>
      </w:r>
    </w:p>
    <w:p>
      <w:pPr>
        <w:spacing w:after="0"/>
        <w:ind w:left="0"/>
        <w:jc w:val="both"/>
      </w:pPr>
      <w:r>
        <w:rPr>
          <w:rFonts w:ascii="Times New Roman"/>
          <w:b w:val="false"/>
          <w:i w:val="false"/>
          <w:color w:val="000000"/>
          <w:sz w:val="28"/>
        </w:rPr>
        <w:t>
      3) трубы диаметром свыше 150 мм с малыми радиусами погибов - гибка и подгибка с нагревом в одной плоскости;</w:t>
      </w:r>
    </w:p>
    <w:p>
      <w:pPr>
        <w:spacing w:after="0"/>
        <w:ind w:left="0"/>
        <w:jc w:val="both"/>
      </w:pPr>
      <w:r>
        <w:rPr>
          <w:rFonts w:ascii="Times New Roman"/>
          <w:b w:val="false"/>
          <w:i w:val="false"/>
          <w:color w:val="000000"/>
          <w:sz w:val="28"/>
        </w:rPr>
        <w:t xml:space="preserve">
      4) трубы диаметром свыше 76 до 150 мм с малыми радиусами погибов - гибка и подгибка с нагревом в различных плоскостях. </w:t>
      </w:r>
    </w:p>
    <w:bookmarkStart w:name="z195" w:id="191"/>
    <w:p>
      <w:pPr>
        <w:spacing w:after="0"/>
        <w:ind w:left="0"/>
        <w:jc w:val="both"/>
      </w:pPr>
      <w:r>
        <w:rPr>
          <w:rFonts w:ascii="Times New Roman"/>
          <w:b w:val="false"/>
          <w:i w:val="false"/>
          <w:color w:val="000000"/>
          <w:sz w:val="28"/>
        </w:rPr>
        <w:t>
      Параграф 6. Трубогибщик судовой, 6-й разряд</w:t>
      </w:r>
    </w:p>
    <w:bookmarkEnd w:id="191"/>
    <w:bookmarkStart w:name="z196" w:id="192"/>
    <w:p>
      <w:pPr>
        <w:spacing w:after="0"/>
        <w:ind w:left="0"/>
        <w:jc w:val="both"/>
      </w:pPr>
      <w:r>
        <w:rPr>
          <w:rFonts w:ascii="Times New Roman"/>
          <w:b w:val="false"/>
          <w:i w:val="false"/>
          <w:color w:val="000000"/>
          <w:sz w:val="28"/>
        </w:rPr>
        <w:t>
      На станочных работах</w:t>
      </w:r>
    </w:p>
    <w:bookmarkEnd w:id="192"/>
    <w:p>
      <w:pPr>
        <w:spacing w:after="0"/>
        <w:ind w:left="0"/>
        <w:jc w:val="both"/>
      </w:pPr>
      <w:r>
        <w:rPr>
          <w:rFonts w:ascii="Times New Roman"/>
          <w:b w:val="false"/>
          <w:i w:val="false"/>
          <w:color w:val="000000"/>
          <w:sz w:val="28"/>
        </w:rPr>
        <w:t>
      439. Характеристика работ:</w:t>
      </w:r>
    </w:p>
    <w:p>
      <w:pPr>
        <w:spacing w:after="0"/>
        <w:ind w:left="0"/>
        <w:jc w:val="both"/>
      </w:pPr>
      <w:r>
        <w:rPr>
          <w:rFonts w:ascii="Times New Roman"/>
          <w:b w:val="false"/>
          <w:i w:val="false"/>
          <w:color w:val="000000"/>
          <w:sz w:val="28"/>
        </w:rPr>
        <w:t>
      выполнение работ при гибке труб из коррозионностойких сталей и прочных сплавов диаметром свыше 150 мм и из сталей различных марок (кроме коррозионностойких и прочных сплавов) диаметром свыше 258 мм на станках, прессах и с нагревом токами высокой частоты по шаблонам, технологическим карточкам, детальным чертежам или записям размеров в различных плоскостях под любым углом;</w:t>
      </w:r>
    </w:p>
    <w:p>
      <w:pPr>
        <w:spacing w:after="0"/>
        <w:ind w:left="0"/>
        <w:jc w:val="both"/>
      </w:pPr>
      <w:r>
        <w:rPr>
          <w:rFonts w:ascii="Times New Roman"/>
          <w:b w:val="false"/>
          <w:i w:val="false"/>
          <w:color w:val="000000"/>
          <w:sz w:val="28"/>
        </w:rPr>
        <w:t>
      гибка труб из различных марок сталей и сплавов любого диаметра в трех и более плоскостях на станках с программным управлением.</w:t>
      </w:r>
    </w:p>
    <w:p>
      <w:pPr>
        <w:spacing w:after="0"/>
        <w:ind w:left="0"/>
        <w:jc w:val="both"/>
      </w:pPr>
      <w:r>
        <w:rPr>
          <w:rFonts w:ascii="Times New Roman"/>
          <w:b w:val="false"/>
          <w:i w:val="false"/>
          <w:color w:val="000000"/>
          <w:sz w:val="28"/>
        </w:rPr>
        <w:t xml:space="preserve">
      440. Должен знать: </w:t>
      </w:r>
    </w:p>
    <w:p>
      <w:pPr>
        <w:spacing w:after="0"/>
        <w:ind w:left="0"/>
        <w:jc w:val="both"/>
      </w:pPr>
      <w:r>
        <w:rPr>
          <w:rFonts w:ascii="Times New Roman"/>
          <w:b w:val="false"/>
          <w:i w:val="false"/>
          <w:color w:val="000000"/>
          <w:sz w:val="28"/>
        </w:rPr>
        <w:t xml:space="preserve">
      устройство, характеристики, правила наладки и эксплуатации трубогибочных станков и прессов различных типов для гибки труб диаметром свыше 258 мм; </w:t>
      </w:r>
    </w:p>
    <w:p>
      <w:pPr>
        <w:spacing w:after="0"/>
        <w:ind w:left="0"/>
        <w:jc w:val="both"/>
      </w:pPr>
      <w:r>
        <w:rPr>
          <w:rFonts w:ascii="Times New Roman"/>
          <w:b w:val="false"/>
          <w:i w:val="false"/>
          <w:color w:val="000000"/>
          <w:sz w:val="28"/>
        </w:rPr>
        <w:t>
      правила разбивки плаза для особо сложных и ответственных труб с большим количеством погибов в различных плоскостях.</w:t>
      </w:r>
    </w:p>
    <w:bookmarkStart w:name="z197" w:id="193"/>
    <w:p>
      <w:pPr>
        <w:spacing w:after="0"/>
        <w:ind w:left="0"/>
        <w:jc w:val="both"/>
      </w:pPr>
      <w:r>
        <w:rPr>
          <w:rFonts w:ascii="Times New Roman"/>
          <w:b w:val="false"/>
          <w:i w:val="false"/>
          <w:color w:val="000000"/>
          <w:sz w:val="28"/>
        </w:rPr>
        <w:t>
      На ручных работах</w:t>
      </w:r>
    </w:p>
    <w:bookmarkEnd w:id="193"/>
    <w:p>
      <w:pPr>
        <w:spacing w:after="0"/>
        <w:ind w:left="0"/>
        <w:jc w:val="both"/>
      </w:pPr>
      <w:r>
        <w:rPr>
          <w:rFonts w:ascii="Times New Roman"/>
          <w:b w:val="false"/>
          <w:i w:val="false"/>
          <w:color w:val="000000"/>
          <w:sz w:val="28"/>
        </w:rPr>
        <w:t>
      441. Характеристика работ:</w:t>
      </w:r>
    </w:p>
    <w:p>
      <w:pPr>
        <w:spacing w:after="0"/>
        <w:ind w:left="0"/>
        <w:jc w:val="both"/>
      </w:pPr>
      <w:r>
        <w:rPr>
          <w:rFonts w:ascii="Times New Roman"/>
          <w:b w:val="false"/>
          <w:i w:val="false"/>
          <w:color w:val="000000"/>
          <w:sz w:val="28"/>
        </w:rPr>
        <w:t>
      выполнение работ по гибке труб диаметром свыше 150 мм с нагревом в двух и более плоскостях, не поддающихся станочной гибке.</w:t>
      </w:r>
    </w:p>
    <w:p>
      <w:pPr>
        <w:spacing w:after="0"/>
        <w:ind w:left="0"/>
        <w:jc w:val="both"/>
      </w:pPr>
      <w:r>
        <w:rPr>
          <w:rFonts w:ascii="Times New Roman"/>
          <w:b w:val="false"/>
          <w:i w:val="false"/>
          <w:color w:val="000000"/>
          <w:sz w:val="28"/>
        </w:rPr>
        <w:t xml:space="preserve">
      442. Должен знать: </w:t>
      </w:r>
    </w:p>
    <w:p>
      <w:pPr>
        <w:spacing w:after="0"/>
        <w:ind w:left="0"/>
        <w:jc w:val="both"/>
      </w:pPr>
      <w:r>
        <w:rPr>
          <w:rFonts w:ascii="Times New Roman"/>
          <w:b w:val="false"/>
          <w:i w:val="false"/>
          <w:color w:val="000000"/>
          <w:sz w:val="28"/>
        </w:rPr>
        <w:t xml:space="preserve">
      последовательность и методы гибки с нагревом труб диаметром свыше 150 мм в двух и более плоскостях; </w:t>
      </w:r>
    </w:p>
    <w:p>
      <w:pPr>
        <w:spacing w:after="0"/>
        <w:ind w:left="0"/>
        <w:jc w:val="both"/>
      </w:pPr>
      <w:r>
        <w:rPr>
          <w:rFonts w:ascii="Times New Roman"/>
          <w:b w:val="false"/>
          <w:i w:val="false"/>
          <w:color w:val="000000"/>
          <w:sz w:val="28"/>
        </w:rPr>
        <w:t>
      правила разбивки плаза для особо сложных и ответственных труб с большим количеством погибов в различных плоскостях.</w:t>
      </w:r>
    </w:p>
    <w:p>
      <w:pPr>
        <w:spacing w:after="0"/>
        <w:ind w:left="0"/>
        <w:jc w:val="both"/>
      </w:pPr>
      <w:r>
        <w:rPr>
          <w:rFonts w:ascii="Times New Roman"/>
          <w:b w:val="false"/>
          <w:i w:val="false"/>
          <w:color w:val="000000"/>
          <w:sz w:val="28"/>
        </w:rPr>
        <w:t>
      443. Примеры работ:</w:t>
      </w:r>
    </w:p>
    <w:p>
      <w:pPr>
        <w:spacing w:after="0"/>
        <w:ind w:left="0"/>
        <w:jc w:val="both"/>
      </w:pPr>
      <w:r>
        <w:rPr>
          <w:rFonts w:ascii="Times New Roman"/>
          <w:b w:val="false"/>
          <w:i w:val="false"/>
          <w:color w:val="000000"/>
          <w:sz w:val="28"/>
        </w:rPr>
        <w:t>
      1) компенсаторы гладкие диаметром свыше 258 мм – изготовление;</w:t>
      </w:r>
    </w:p>
    <w:p>
      <w:pPr>
        <w:spacing w:after="0"/>
        <w:ind w:left="0"/>
        <w:jc w:val="both"/>
      </w:pPr>
      <w:r>
        <w:rPr>
          <w:rFonts w:ascii="Times New Roman"/>
          <w:b w:val="false"/>
          <w:i w:val="false"/>
          <w:color w:val="000000"/>
          <w:sz w:val="28"/>
        </w:rPr>
        <w:t>
      2) трубы главного пара сложной конфигурации с погибами в трех плоскостях и более, любой марки материала - гибка с нагревом по строго регламентированному режиму.</w:t>
      </w:r>
    </w:p>
    <w:bookmarkStart w:name="z198" w:id="194"/>
    <w:p>
      <w:pPr>
        <w:spacing w:after="0"/>
        <w:ind w:left="0"/>
        <w:jc w:val="both"/>
      </w:pPr>
      <w:r>
        <w:rPr>
          <w:rFonts w:ascii="Times New Roman"/>
          <w:b w:val="false"/>
          <w:i w:val="false"/>
          <w:color w:val="000000"/>
          <w:sz w:val="28"/>
        </w:rPr>
        <w:t>
      30. Трубопроводчик судовой</w:t>
      </w:r>
    </w:p>
    <w:bookmarkEnd w:id="194"/>
    <w:bookmarkStart w:name="z199" w:id="195"/>
    <w:p>
      <w:pPr>
        <w:spacing w:after="0"/>
        <w:ind w:left="0"/>
        <w:jc w:val="both"/>
      </w:pPr>
      <w:r>
        <w:rPr>
          <w:rFonts w:ascii="Times New Roman"/>
          <w:b w:val="false"/>
          <w:i w:val="false"/>
          <w:color w:val="000000"/>
          <w:sz w:val="28"/>
        </w:rPr>
        <w:t>
      Параграф 1. Трубопроводчик судовой, 1-й разряд</w:t>
      </w:r>
    </w:p>
    <w:bookmarkEnd w:id="195"/>
    <w:p>
      <w:pPr>
        <w:spacing w:after="0"/>
        <w:ind w:left="0"/>
        <w:jc w:val="both"/>
      </w:pPr>
      <w:r>
        <w:rPr>
          <w:rFonts w:ascii="Times New Roman"/>
          <w:b w:val="false"/>
          <w:i w:val="false"/>
          <w:color w:val="000000"/>
          <w:sz w:val="28"/>
        </w:rPr>
        <w:t>
      444. Характеристика работ:</w:t>
      </w:r>
    </w:p>
    <w:p>
      <w:pPr>
        <w:spacing w:after="0"/>
        <w:ind w:left="0"/>
        <w:jc w:val="both"/>
      </w:pPr>
      <w:r>
        <w:rPr>
          <w:rFonts w:ascii="Times New Roman"/>
          <w:b w:val="false"/>
          <w:i w:val="false"/>
          <w:color w:val="000000"/>
          <w:sz w:val="28"/>
        </w:rPr>
        <w:t xml:space="preserve">
      правка и рубка проволоки для изготовления шаблонов; </w:t>
      </w:r>
    </w:p>
    <w:p>
      <w:pPr>
        <w:spacing w:after="0"/>
        <w:ind w:left="0"/>
        <w:jc w:val="both"/>
      </w:pPr>
      <w:r>
        <w:rPr>
          <w:rFonts w:ascii="Times New Roman"/>
          <w:b w:val="false"/>
          <w:i w:val="false"/>
          <w:color w:val="000000"/>
          <w:sz w:val="28"/>
        </w:rPr>
        <w:t xml:space="preserve">
      резка по разметке заготовок труб диаметром до 57 мм труборезом или ножовкой; </w:t>
      </w:r>
    </w:p>
    <w:p>
      <w:pPr>
        <w:spacing w:after="0"/>
        <w:ind w:left="0"/>
        <w:jc w:val="both"/>
      </w:pPr>
      <w:r>
        <w:rPr>
          <w:rFonts w:ascii="Times New Roman"/>
          <w:b w:val="false"/>
          <w:i w:val="false"/>
          <w:color w:val="000000"/>
          <w:sz w:val="28"/>
        </w:rPr>
        <w:t xml:space="preserve">
      очистка труб от окалины и ржавчины; </w:t>
      </w:r>
    </w:p>
    <w:p>
      <w:pPr>
        <w:spacing w:after="0"/>
        <w:ind w:left="0"/>
        <w:jc w:val="both"/>
      </w:pPr>
      <w:r>
        <w:rPr>
          <w:rFonts w:ascii="Times New Roman"/>
          <w:b w:val="false"/>
          <w:i w:val="false"/>
          <w:color w:val="000000"/>
          <w:sz w:val="28"/>
        </w:rPr>
        <w:t xml:space="preserve">
      розжиг горна или печи и поддержание огня; </w:t>
      </w:r>
    </w:p>
    <w:p>
      <w:pPr>
        <w:spacing w:after="0"/>
        <w:ind w:left="0"/>
        <w:jc w:val="both"/>
      </w:pPr>
      <w:r>
        <w:rPr>
          <w:rFonts w:ascii="Times New Roman"/>
          <w:b w:val="false"/>
          <w:i w:val="false"/>
          <w:color w:val="000000"/>
          <w:sz w:val="28"/>
        </w:rPr>
        <w:t xml:space="preserve">
      нагрев труб и подача их под гибку; </w:t>
      </w:r>
    </w:p>
    <w:p>
      <w:pPr>
        <w:spacing w:after="0"/>
        <w:ind w:left="0"/>
        <w:jc w:val="both"/>
      </w:pPr>
      <w:r>
        <w:rPr>
          <w:rFonts w:ascii="Times New Roman"/>
          <w:b w:val="false"/>
          <w:i w:val="false"/>
          <w:color w:val="000000"/>
          <w:sz w:val="28"/>
        </w:rPr>
        <w:t xml:space="preserve">
      выполнение подсобных работ при изготовлении шаблонов, подвесок, креплений; </w:t>
      </w:r>
    </w:p>
    <w:p>
      <w:pPr>
        <w:spacing w:after="0"/>
        <w:ind w:left="0"/>
        <w:jc w:val="both"/>
      </w:pPr>
      <w:r>
        <w:rPr>
          <w:rFonts w:ascii="Times New Roman"/>
          <w:b w:val="false"/>
          <w:i w:val="false"/>
          <w:color w:val="000000"/>
          <w:sz w:val="28"/>
        </w:rPr>
        <w:t xml:space="preserve">
      подготовка эмульсии для смазки труб; </w:t>
      </w:r>
    </w:p>
    <w:p>
      <w:pPr>
        <w:spacing w:after="0"/>
        <w:ind w:left="0"/>
        <w:jc w:val="both"/>
      </w:pPr>
      <w:r>
        <w:rPr>
          <w:rFonts w:ascii="Times New Roman"/>
          <w:b w:val="false"/>
          <w:i w:val="false"/>
          <w:color w:val="000000"/>
          <w:sz w:val="28"/>
        </w:rPr>
        <w:t>
      работы по демонтажу арматуры и трубопроводов, пригонке и временной установке труб бытовых систем на судне под руководством трубопроводчика судового более высокой квалификации.</w:t>
      </w:r>
    </w:p>
    <w:p>
      <w:pPr>
        <w:spacing w:after="0"/>
        <w:ind w:left="0"/>
        <w:jc w:val="both"/>
      </w:pPr>
      <w:r>
        <w:rPr>
          <w:rFonts w:ascii="Times New Roman"/>
          <w:b w:val="false"/>
          <w:i w:val="false"/>
          <w:color w:val="000000"/>
          <w:sz w:val="28"/>
        </w:rPr>
        <w:t xml:space="preserve">
      445. Должен знать: </w:t>
      </w:r>
    </w:p>
    <w:p>
      <w:pPr>
        <w:spacing w:after="0"/>
        <w:ind w:left="0"/>
        <w:jc w:val="both"/>
      </w:pPr>
      <w:r>
        <w:rPr>
          <w:rFonts w:ascii="Times New Roman"/>
          <w:b w:val="false"/>
          <w:i w:val="false"/>
          <w:color w:val="000000"/>
          <w:sz w:val="28"/>
        </w:rPr>
        <w:t xml:space="preserve">
      наименование и расположение основных помещений судна; </w:t>
      </w:r>
    </w:p>
    <w:p>
      <w:pPr>
        <w:spacing w:after="0"/>
        <w:ind w:left="0"/>
        <w:jc w:val="both"/>
      </w:pPr>
      <w:r>
        <w:rPr>
          <w:rFonts w:ascii="Times New Roman"/>
          <w:b w:val="false"/>
          <w:i w:val="false"/>
          <w:color w:val="000000"/>
          <w:sz w:val="28"/>
        </w:rPr>
        <w:t xml:space="preserve">
      назначение отдельных трубопроводов бытовых систем; </w:t>
      </w:r>
    </w:p>
    <w:p>
      <w:pPr>
        <w:spacing w:after="0"/>
        <w:ind w:left="0"/>
        <w:jc w:val="both"/>
      </w:pPr>
      <w:r>
        <w:rPr>
          <w:rFonts w:ascii="Times New Roman"/>
          <w:b w:val="false"/>
          <w:i w:val="false"/>
          <w:color w:val="000000"/>
          <w:sz w:val="28"/>
        </w:rPr>
        <w:t xml:space="preserve">
      назначение и виды подвесок; способы крепления труб на судне, типы соединений и способы пригонки труб; </w:t>
      </w:r>
    </w:p>
    <w:p>
      <w:pPr>
        <w:spacing w:after="0"/>
        <w:ind w:left="0"/>
        <w:jc w:val="both"/>
      </w:pPr>
      <w:r>
        <w:rPr>
          <w:rFonts w:ascii="Times New Roman"/>
          <w:b w:val="false"/>
          <w:i w:val="false"/>
          <w:color w:val="000000"/>
          <w:sz w:val="28"/>
        </w:rPr>
        <w:t xml:space="preserve">
      наименование и назначение оборудования трубообрабатывающего цеха; </w:t>
      </w:r>
    </w:p>
    <w:p>
      <w:pPr>
        <w:spacing w:after="0"/>
        <w:ind w:left="0"/>
        <w:jc w:val="both"/>
      </w:pPr>
      <w:r>
        <w:rPr>
          <w:rFonts w:ascii="Times New Roman"/>
          <w:b w:val="false"/>
          <w:i w:val="false"/>
          <w:color w:val="000000"/>
          <w:sz w:val="28"/>
        </w:rPr>
        <w:t xml:space="preserve">
      крепежные детали при сборке труб; </w:t>
      </w:r>
    </w:p>
    <w:p>
      <w:pPr>
        <w:spacing w:after="0"/>
        <w:ind w:left="0"/>
        <w:jc w:val="both"/>
      </w:pPr>
      <w:r>
        <w:rPr>
          <w:rFonts w:ascii="Times New Roman"/>
          <w:b w:val="false"/>
          <w:i w:val="false"/>
          <w:color w:val="000000"/>
          <w:sz w:val="28"/>
        </w:rPr>
        <w:t xml:space="preserve">
      материалы для прокладок; основные требования при выполнении слесарных операций; </w:t>
      </w:r>
    </w:p>
    <w:p>
      <w:pPr>
        <w:spacing w:after="0"/>
        <w:ind w:left="0"/>
        <w:jc w:val="both"/>
      </w:pPr>
      <w:r>
        <w:rPr>
          <w:rFonts w:ascii="Times New Roman"/>
          <w:b w:val="false"/>
          <w:i w:val="false"/>
          <w:color w:val="000000"/>
          <w:sz w:val="28"/>
        </w:rPr>
        <w:t xml:space="preserve">
      назначение и условия применения простых приспособлений и измерительного инструмента; </w:t>
      </w:r>
    </w:p>
    <w:p>
      <w:pPr>
        <w:spacing w:after="0"/>
        <w:ind w:left="0"/>
        <w:jc w:val="both"/>
      </w:pPr>
      <w:r>
        <w:rPr>
          <w:rFonts w:ascii="Times New Roman"/>
          <w:b w:val="false"/>
          <w:i w:val="false"/>
          <w:color w:val="000000"/>
          <w:sz w:val="28"/>
        </w:rPr>
        <w:t xml:space="preserve">
      способы гибки труб и правила эксплуатации трубогибочных станков, нагревательных печей и горнов; </w:t>
      </w:r>
    </w:p>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p>
      <w:pPr>
        <w:spacing w:after="0"/>
        <w:ind w:left="0"/>
        <w:jc w:val="both"/>
      </w:pPr>
      <w:r>
        <w:rPr>
          <w:rFonts w:ascii="Times New Roman"/>
          <w:b w:val="false"/>
          <w:i w:val="false"/>
          <w:color w:val="000000"/>
          <w:sz w:val="28"/>
        </w:rPr>
        <w:t>
      446. Примеры работ:</w:t>
      </w:r>
    </w:p>
    <w:p>
      <w:pPr>
        <w:spacing w:after="0"/>
        <w:ind w:left="0"/>
        <w:jc w:val="both"/>
      </w:pPr>
      <w:r>
        <w:rPr>
          <w:rFonts w:ascii="Times New Roman"/>
          <w:b w:val="false"/>
          <w:i w:val="false"/>
          <w:color w:val="000000"/>
          <w:sz w:val="28"/>
        </w:rPr>
        <w:t>
      1) арматура, трубопроводы - наружная расконсервация, обезжиривание, консервация;</w:t>
      </w:r>
    </w:p>
    <w:p>
      <w:pPr>
        <w:spacing w:after="0"/>
        <w:ind w:left="0"/>
        <w:jc w:val="both"/>
      </w:pPr>
      <w:r>
        <w:rPr>
          <w:rFonts w:ascii="Times New Roman"/>
          <w:b w:val="false"/>
          <w:i w:val="false"/>
          <w:color w:val="000000"/>
          <w:sz w:val="28"/>
        </w:rPr>
        <w:t>
      2) бирки - изготовление, маркирование, установка;</w:t>
      </w:r>
    </w:p>
    <w:p>
      <w:pPr>
        <w:spacing w:after="0"/>
        <w:ind w:left="0"/>
        <w:jc w:val="both"/>
      </w:pPr>
      <w:r>
        <w:rPr>
          <w:rFonts w:ascii="Times New Roman"/>
          <w:b w:val="false"/>
          <w:i w:val="false"/>
          <w:color w:val="000000"/>
          <w:sz w:val="28"/>
        </w:rPr>
        <w:t>
      3) детали, заготовки - рубка вручную, опиливание, зачистка после механической обработки, резка ножовкой;</w:t>
      </w:r>
    </w:p>
    <w:p>
      <w:pPr>
        <w:spacing w:after="0"/>
        <w:ind w:left="0"/>
        <w:jc w:val="both"/>
      </w:pPr>
      <w:r>
        <w:rPr>
          <w:rFonts w:ascii="Times New Roman"/>
          <w:b w:val="false"/>
          <w:i w:val="false"/>
          <w:color w:val="000000"/>
          <w:sz w:val="28"/>
        </w:rPr>
        <w:t>
      4) кожухи временные - установка, снятие;</w:t>
      </w:r>
    </w:p>
    <w:p>
      <w:pPr>
        <w:spacing w:after="0"/>
        <w:ind w:left="0"/>
        <w:jc w:val="both"/>
      </w:pPr>
      <w:r>
        <w:rPr>
          <w:rFonts w:ascii="Times New Roman"/>
          <w:b w:val="false"/>
          <w:i w:val="false"/>
          <w:color w:val="000000"/>
          <w:sz w:val="28"/>
        </w:rPr>
        <w:t>
      5) маховики, рукоятки арматуры, планки и таблички отличительные, заглушки технологические – снятие;</w:t>
      </w:r>
    </w:p>
    <w:p>
      <w:pPr>
        <w:spacing w:after="0"/>
        <w:ind w:left="0"/>
        <w:jc w:val="both"/>
      </w:pPr>
      <w:r>
        <w:rPr>
          <w:rFonts w:ascii="Times New Roman"/>
          <w:b w:val="false"/>
          <w:i w:val="false"/>
          <w:color w:val="000000"/>
          <w:sz w:val="28"/>
        </w:rPr>
        <w:t>
      6) стаканы, втулки, патрубки, детали крепежные - расконсервация, консервация;</w:t>
      </w:r>
    </w:p>
    <w:p>
      <w:pPr>
        <w:spacing w:after="0"/>
        <w:ind w:left="0"/>
        <w:jc w:val="both"/>
      </w:pPr>
      <w:r>
        <w:rPr>
          <w:rFonts w:ascii="Times New Roman"/>
          <w:b w:val="false"/>
          <w:i w:val="false"/>
          <w:color w:val="000000"/>
          <w:sz w:val="28"/>
        </w:rPr>
        <w:t>
      7) трубы - снятие изоляции в цехе;</w:t>
      </w:r>
    </w:p>
    <w:p>
      <w:pPr>
        <w:spacing w:after="0"/>
        <w:ind w:left="0"/>
        <w:jc w:val="both"/>
      </w:pPr>
      <w:r>
        <w:rPr>
          <w:rFonts w:ascii="Times New Roman"/>
          <w:b w:val="false"/>
          <w:i w:val="false"/>
          <w:color w:val="000000"/>
          <w:sz w:val="28"/>
        </w:rPr>
        <w:t>
      8) песок - просушивание, просеивание, подготовка для набивки труб.</w:t>
      </w:r>
    </w:p>
    <w:bookmarkStart w:name="z200" w:id="196"/>
    <w:p>
      <w:pPr>
        <w:spacing w:after="0"/>
        <w:ind w:left="0"/>
        <w:jc w:val="both"/>
      </w:pPr>
      <w:r>
        <w:rPr>
          <w:rFonts w:ascii="Times New Roman"/>
          <w:b w:val="false"/>
          <w:i w:val="false"/>
          <w:color w:val="000000"/>
          <w:sz w:val="28"/>
        </w:rPr>
        <w:t>
      Параграф 2. Трубопроводчик судовой, 2-й разряд</w:t>
      </w:r>
    </w:p>
    <w:bookmarkEnd w:id="196"/>
    <w:p>
      <w:pPr>
        <w:spacing w:after="0"/>
        <w:ind w:left="0"/>
        <w:jc w:val="both"/>
      </w:pPr>
      <w:r>
        <w:rPr>
          <w:rFonts w:ascii="Times New Roman"/>
          <w:b w:val="false"/>
          <w:i w:val="false"/>
          <w:color w:val="000000"/>
          <w:sz w:val="28"/>
        </w:rPr>
        <w:t xml:space="preserve">
      447. Характеристика работ: </w:t>
      </w:r>
    </w:p>
    <w:p>
      <w:pPr>
        <w:spacing w:after="0"/>
        <w:ind w:left="0"/>
        <w:jc w:val="both"/>
      </w:pPr>
      <w:r>
        <w:rPr>
          <w:rFonts w:ascii="Times New Roman"/>
          <w:b w:val="false"/>
          <w:i w:val="false"/>
          <w:color w:val="000000"/>
          <w:sz w:val="28"/>
        </w:rPr>
        <w:t xml:space="preserve">
      снятие размеров с места для изготовления прямых труб и труб с погибами в одной плоскости с открытых частей палуб и в помещениях без механизмов и оборудования; </w:t>
      </w:r>
    </w:p>
    <w:p>
      <w:pPr>
        <w:spacing w:after="0"/>
        <w:ind w:left="0"/>
        <w:jc w:val="both"/>
      </w:pPr>
      <w:r>
        <w:rPr>
          <w:rFonts w:ascii="Times New Roman"/>
          <w:b w:val="false"/>
          <w:i w:val="false"/>
          <w:color w:val="000000"/>
          <w:sz w:val="28"/>
        </w:rPr>
        <w:t xml:space="preserve">
      гибка труб из различных марок сталей и сплавов (кроме коррозионностойких сталей и прочных сплавов) диаметром до 38 мм на трубогибочных станках по шаблонам в одной плоскости; </w:t>
      </w:r>
    </w:p>
    <w:p>
      <w:pPr>
        <w:spacing w:after="0"/>
        <w:ind w:left="0"/>
        <w:jc w:val="both"/>
      </w:pPr>
      <w:r>
        <w:rPr>
          <w:rFonts w:ascii="Times New Roman"/>
          <w:b w:val="false"/>
          <w:i w:val="false"/>
          <w:color w:val="000000"/>
          <w:sz w:val="28"/>
        </w:rPr>
        <w:t>
      разметка заготовок труб любых диаметров и отрезка на станках;</w:t>
      </w:r>
    </w:p>
    <w:p>
      <w:pPr>
        <w:spacing w:after="0"/>
        <w:ind w:left="0"/>
        <w:jc w:val="both"/>
      </w:pPr>
      <w:r>
        <w:rPr>
          <w:rFonts w:ascii="Times New Roman"/>
          <w:b w:val="false"/>
          <w:i w:val="false"/>
          <w:color w:val="000000"/>
          <w:sz w:val="28"/>
        </w:rPr>
        <w:t xml:space="preserve">
      подготовка труб к запуску в производство; </w:t>
      </w:r>
    </w:p>
    <w:p>
      <w:pPr>
        <w:spacing w:after="0"/>
        <w:ind w:left="0"/>
        <w:jc w:val="both"/>
      </w:pPr>
      <w:r>
        <w:rPr>
          <w:rFonts w:ascii="Times New Roman"/>
          <w:b w:val="false"/>
          <w:i w:val="false"/>
          <w:color w:val="000000"/>
          <w:sz w:val="28"/>
        </w:rPr>
        <w:t>
      подбор и получение материалов для изготовления каркасных макетов;</w:t>
      </w:r>
    </w:p>
    <w:p>
      <w:pPr>
        <w:spacing w:after="0"/>
        <w:ind w:left="0"/>
        <w:jc w:val="both"/>
      </w:pPr>
      <w:r>
        <w:rPr>
          <w:rFonts w:ascii="Times New Roman"/>
          <w:b w:val="false"/>
          <w:i w:val="false"/>
          <w:color w:val="000000"/>
          <w:sz w:val="28"/>
        </w:rPr>
        <w:t xml:space="preserve">
      подбор труб по маркировке; </w:t>
      </w:r>
    </w:p>
    <w:p>
      <w:pPr>
        <w:spacing w:after="0"/>
        <w:ind w:left="0"/>
        <w:jc w:val="both"/>
      </w:pPr>
      <w:r>
        <w:rPr>
          <w:rFonts w:ascii="Times New Roman"/>
          <w:b w:val="false"/>
          <w:i w:val="false"/>
          <w:color w:val="000000"/>
          <w:sz w:val="28"/>
        </w:rPr>
        <w:t xml:space="preserve">
      набивка песком труб диаметром до 57 мм вручную и на песконабивочном устройстве; </w:t>
      </w:r>
    </w:p>
    <w:p>
      <w:pPr>
        <w:spacing w:after="0"/>
        <w:ind w:left="0"/>
        <w:jc w:val="both"/>
      </w:pPr>
      <w:r>
        <w:rPr>
          <w:rFonts w:ascii="Times New Roman"/>
          <w:b w:val="false"/>
          <w:i w:val="false"/>
          <w:color w:val="000000"/>
          <w:sz w:val="28"/>
        </w:rPr>
        <w:t xml:space="preserve">
      загрузка и отжиг труб диаметром до 57 мм; </w:t>
      </w:r>
    </w:p>
    <w:p>
      <w:pPr>
        <w:spacing w:after="0"/>
        <w:ind w:left="0"/>
        <w:jc w:val="both"/>
      </w:pPr>
      <w:r>
        <w:rPr>
          <w:rFonts w:ascii="Times New Roman"/>
          <w:b w:val="false"/>
          <w:i w:val="false"/>
          <w:color w:val="000000"/>
          <w:sz w:val="28"/>
        </w:rPr>
        <w:t xml:space="preserve">
      изготовление прямых труб диаметром до 38 мм с пригонкой по угольнику (кроме газопроводных) в цехе; </w:t>
      </w:r>
    </w:p>
    <w:p>
      <w:pPr>
        <w:spacing w:after="0"/>
        <w:ind w:left="0"/>
        <w:jc w:val="both"/>
      </w:pPr>
      <w:r>
        <w:rPr>
          <w:rFonts w:ascii="Times New Roman"/>
          <w:b w:val="false"/>
          <w:i w:val="false"/>
          <w:color w:val="000000"/>
          <w:sz w:val="28"/>
        </w:rPr>
        <w:t>
      гидравлические испытания труб в цехе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демонтаж арматуры и трубопроводов бытовых и хозяйственных систем и трубопроводов, не подлежащих восстановлению;</w:t>
      </w:r>
    </w:p>
    <w:p>
      <w:pPr>
        <w:spacing w:after="0"/>
        <w:ind w:left="0"/>
        <w:jc w:val="both"/>
      </w:pPr>
      <w:r>
        <w:rPr>
          <w:rFonts w:ascii="Times New Roman"/>
          <w:b w:val="false"/>
          <w:i w:val="false"/>
          <w:color w:val="000000"/>
          <w:sz w:val="28"/>
        </w:rPr>
        <w:t xml:space="preserve">
      изготовление по чертежам и эскизам прямых панелей, кожухов из листового металла с применением оборудования; </w:t>
      </w:r>
    </w:p>
    <w:p>
      <w:pPr>
        <w:spacing w:after="0"/>
        <w:ind w:left="0"/>
        <w:jc w:val="both"/>
      </w:pPr>
      <w:r>
        <w:rPr>
          <w:rFonts w:ascii="Times New Roman"/>
          <w:b w:val="false"/>
          <w:i w:val="false"/>
          <w:color w:val="000000"/>
          <w:sz w:val="28"/>
        </w:rPr>
        <w:t xml:space="preserve">
      работа с пневматическим и электрифицированным инструментом и переносными приспособлениями; </w:t>
      </w:r>
    </w:p>
    <w:p>
      <w:pPr>
        <w:spacing w:after="0"/>
        <w:ind w:left="0"/>
        <w:jc w:val="both"/>
      </w:pPr>
      <w:r>
        <w:rPr>
          <w:rFonts w:ascii="Times New Roman"/>
          <w:b w:val="false"/>
          <w:i w:val="false"/>
          <w:color w:val="000000"/>
          <w:sz w:val="28"/>
        </w:rPr>
        <w:t xml:space="preserve">
      заточка применяемого инструмента (за исключением сверл); </w:t>
      </w:r>
    </w:p>
    <w:p>
      <w:pPr>
        <w:spacing w:after="0"/>
        <w:ind w:left="0"/>
        <w:jc w:val="both"/>
      </w:pPr>
      <w:r>
        <w:rPr>
          <w:rFonts w:ascii="Times New Roman"/>
          <w:b w:val="false"/>
          <w:i w:val="false"/>
          <w:color w:val="000000"/>
          <w:sz w:val="28"/>
        </w:rPr>
        <w:t xml:space="preserve">
      установка на временные подвески труб и арматуры; </w:t>
      </w:r>
    </w:p>
    <w:p>
      <w:pPr>
        <w:spacing w:after="0"/>
        <w:ind w:left="0"/>
        <w:jc w:val="both"/>
      </w:pPr>
      <w:r>
        <w:rPr>
          <w:rFonts w:ascii="Times New Roman"/>
          <w:b w:val="false"/>
          <w:i w:val="false"/>
          <w:color w:val="000000"/>
          <w:sz w:val="28"/>
        </w:rPr>
        <w:t>
      опиливание торцов, зачистка брызг и наплывов после сварки стыков и приварки фланцев;</w:t>
      </w:r>
    </w:p>
    <w:p>
      <w:pPr>
        <w:spacing w:after="0"/>
        <w:ind w:left="0"/>
        <w:jc w:val="both"/>
      </w:pPr>
      <w:r>
        <w:rPr>
          <w:rFonts w:ascii="Times New Roman"/>
          <w:b w:val="false"/>
          <w:i w:val="false"/>
          <w:color w:val="000000"/>
          <w:sz w:val="28"/>
        </w:rPr>
        <w:t>
      выполнение работ по изготовлению, гибке, разборке, ремонту, сборке и монтажу трубопроводов, демонтажу специальных систем (гидравлики, воздуха высокого давления, главного и вспомогательного пара) и трубопроводов под руководством трубопроводчика судового более высокой квалификации.</w:t>
      </w:r>
    </w:p>
    <w:p>
      <w:pPr>
        <w:spacing w:after="0"/>
        <w:ind w:left="0"/>
        <w:jc w:val="both"/>
      </w:pPr>
      <w:r>
        <w:rPr>
          <w:rFonts w:ascii="Times New Roman"/>
          <w:b w:val="false"/>
          <w:i w:val="false"/>
          <w:color w:val="000000"/>
          <w:sz w:val="28"/>
        </w:rPr>
        <w:t xml:space="preserve">
      448. Должен знать: </w:t>
      </w:r>
    </w:p>
    <w:p>
      <w:pPr>
        <w:spacing w:after="0"/>
        <w:ind w:left="0"/>
        <w:jc w:val="both"/>
      </w:pPr>
      <w:r>
        <w:rPr>
          <w:rFonts w:ascii="Times New Roman"/>
          <w:b w:val="false"/>
          <w:i w:val="false"/>
          <w:color w:val="000000"/>
          <w:sz w:val="28"/>
        </w:rPr>
        <w:t xml:space="preserve">
      основные сведения об устройстве судна и расположение помещений, механизмов, обслуживающих их систем и трубопроводов, устройств; основные материалы, применяемые для трубопроводных работ; </w:t>
      </w:r>
    </w:p>
    <w:p>
      <w:pPr>
        <w:spacing w:after="0"/>
        <w:ind w:left="0"/>
        <w:jc w:val="both"/>
      </w:pPr>
      <w:r>
        <w:rPr>
          <w:rFonts w:ascii="Times New Roman"/>
          <w:b w:val="false"/>
          <w:i w:val="false"/>
          <w:color w:val="000000"/>
          <w:sz w:val="28"/>
        </w:rPr>
        <w:t xml:space="preserve">
      методы гибки труб, слесарной обработки, сборки деталей трубопроводов; </w:t>
      </w:r>
    </w:p>
    <w:p>
      <w:pPr>
        <w:spacing w:after="0"/>
        <w:ind w:left="0"/>
        <w:jc w:val="both"/>
      </w:pPr>
      <w:r>
        <w:rPr>
          <w:rFonts w:ascii="Times New Roman"/>
          <w:b w:val="false"/>
          <w:i w:val="false"/>
          <w:color w:val="000000"/>
          <w:sz w:val="28"/>
        </w:rPr>
        <w:t xml:space="preserve">
      способы нарезания резьб; </w:t>
      </w:r>
    </w:p>
    <w:p>
      <w:pPr>
        <w:spacing w:after="0"/>
        <w:ind w:left="0"/>
        <w:jc w:val="both"/>
      </w:pPr>
      <w:r>
        <w:rPr>
          <w:rFonts w:ascii="Times New Roman"/>
          <w:b w:val="false"/>
          <w:i w:val="false"/>
          <w:color w:val="000000"/>
          <w:sz w:val="28"/>
        </w:rPr>
        <w:t xml:space="preserve">
      допуски, технические условия на обработку трубопроводов; </w:t>
      </w:r>
    </w:p>
    <w:p>
      <w:pPr>
        <w:spacing w:after="0"/>
        <w:ind w:left="0"/>
        <w:jc w:val="both"/>
      </w:pPr>
      <w:r>
        <w:rPr>
          <w:rFonts w:ascii="Times New Roman"/>
          <w:b w:val="false"/>
          <w:i w:val="false"/>
          <w:color w:val="000000"/>
          <w:sz w:val="28"/>
        </w:rPr>
        <w:t xml:space="preserve">
      последовательность работы по монтажу судовых трубопроводов, типы соединений систем и трубопроводов; </w:t>
      </w:r>
    </w:p>
    <w:p>
      <w:pPr>
        <w:spacing w:after="0"/>
        <w:ind w:left="0"/>
        <w:jc w:val="both"/>
      </w:pPr>
      <w:r>
        <w:rPr>
          <w:rFonts w:ascii="Times New Roman"/>
          <w:b w:val="false"/>
          <w:i w:val="false"/>
          <w:color w:val="000000"/>
          <w:sz w:val="28"/>
        </w:rPr>
        <w:t xml:space="preserve">
      контрольно-измерительный инструмент, устройство трубогибочных станков, типы судовой арматуры общего назначения; </w:t>
      </w:r>
    </w:p>
    <w:p>
      <w:pPr>
        <w:spacing w:after="0"/>
        <w:ind w:left="0"/>
        <w:jc w:val="both"/>
      </w:pPr>
      <w:r>
        <w:rPr>
          <w:rFonts w:ascii="Times New Roman"/>
          <w:b w:val="false"/>
          <w:i w:val="false"/>
          <w:color w:val="000000"/>
          <w:sz w:val="28"/>
        </w:rPr>
        <w:t xml:space="preserve">
      приспособления для набивки труб песком; защитные покрытия стальных труб; </w:t>
      </w:r>
    </w:p>
    <w:p>
      <w:pPr>
        <w:spacing w:after="0"/>
        <w:ind w:left="0"/>
        <w:jc w:val="both"/>
      </w:pPr>
      <w:r>
        <w:rPr>
          <w:rFonts w:ascii="Times New Roman"/>
          <w:b w:val="false"/>
          <w:i w:val="false"/>
          <w:color w:val="000000"/>
          <w:sz w:val="28"/>
        </w:rPr>
        <w:t>
      правила чтения несложных чертежей и схем.</w:t>
      </w:r>
    </w:p>
    <w:p>
      <w:pPr>
        <w:spacing w:after="0"/>
        <w:ind w:left="0"/>
        <w:jc w:val="both"/>
      </w:pPr>
      <w:r>
        <w:rPr>
          <w:rFonts w:ascii="Times New Roman"/>
          <w:b w:val="false"/>
          <w:i w:val="false"/>
          <w:color w:val="000000"/>
          <w:sz w:val="28"/>
        </w:rPr>
        <w:t>
      449. Примеры работ:</w:t>
      </w:r>
    </w:p>
    <w:p>
      <w:pPr>
        <w:spacing w:after="0"/>
        <w:ind w:left="0"/>
        <w:jc w:val="both"/>
      </w:pPr>
      <w:r>
        <w:rPr>
          <w:rFonts w:ascii="Times New Roman"/>
          <w:b w:val="false"/>
          <w:i w:val="false"/>
          <w:color w:val="000000"/>
          <w:sz w:val="28"/>
        </w:rPr>
        <w:t>
      1) арматура - набивка сальников;</w:t>
      </w:r>
    </w:p>
    <w:p>
      <w:pPr>
        <w:spacing w:after="0"/>
        <w:ind w:left="0"/>
        <w:jc w:val="both"/>
      </w:pPr>
      <w:r>
        <w:rPr>
          <w:rFonts w:ascii="Times New Roman"/>
          <w:b w:val="false"/>
          <w:i w:val="false"/>
          <w:color w:val="000000"/>
          <w:sz w:val="28"/>
        </w:rPr>
        <w:t>
      2) бачки разные, фильтры, коробки грязевые, грелки отопления, санитарно-техническое и камбузное оборудование – демонтаж;</w:t>
      </w:r>
    </w:p>
    <w:p>
      <w:pPr>
        <w:spacing w:after="0"/>
        <w:ind w:left="0"/>
        <w:jc w:val="both"/>
      </w:pPr>
      <w:r>
        <w:rPr>
          <w:rFonts w:ascii="Times New Roman"/>
          <w:b w:val="false"/>
          <w:i w:val="false"/>
          <w:color w:val="000000"/>
          <w:sz w:val="28"/>
        </w:rPr>
        <w:t>
      3) болты, гайки - нарезание и калибровка резьбы;</w:t>
      </w:r>
    </w:p>
    <w:p>
      <w:pPr>
        <w:spacing w:after="0"/>
        <w:ind w:left="0"/>
        <w:jc w:val="both"/>
      </w:pPr>
      <w:r>
        <w:rPr>
          <w:rFonts w:ascii="Times New Roman"/>
          <w:b w:val="false"/>
          <w:i w:val="false"/>
          <w:color w:val="000000"/>
          <w:sz w:val="28"/>
        </w:rPr>
        <w:t>
      4) заглушки технологические – установка;</w:t>
      </w:r>
    </w:p>
    <w:p>
      <w:pPr>
        <w:spacing w:after="0"/>
        <w:ind w:left="0"/>
        <w:jc w:val="both"/>
      </w:pPr>
      <w:r>
        <w:rPr>
          <w:rFonts w:ascii="Times New Roman"/>
          <w:b w:val="false"/>
          <w:i w:val="false"/>
          <w:color w:val="000000"/>
          <w:sz w:val="28"/>
        </w:rPr>
        <w:t>
      5) маховики, рукоятки для арматуры – установка;</w:t>
      </w:r>
    </w:p>
    <w:p>
      <w:pPr>
        <w:spacing w:after="0"/>
        <w:ind w:left="0"/>
        <w:jc w:val="both"/>
      </w:pPr>
      <w:r>
        <w:rPr>
          <w:rFonts w:ascii="Times New Roman"/>
          <w:b w:val="false"/>
          <w:i w:val="false"/>
          <w:color w:val="000000"/>
          <w:sz w:val="28"/>
        </w:rPr>
        <w:t>
      6) обухи временные, хвостовики подвесок, детали крепления - изготовление.</w:t>
      </w:r>
    </w:p>
    <w:p>
      <w:pPr>
        <w:spacing w:after="0"/>
        <w:ind w:left="0"/>
        <w:jc w:val="both"/>
      </w:pPr>
      <w:r>
        <w:rPr>
          <w:rFonts w:ascii="Times New Roman"/>
          <w:b w:val="false"/>
          <w:i w:val="false"/>
          <w:color w:val="000000"/>
          <w:sz w:val="28"/>
        </w:rPr>
        <w:t>
      7) песок - подъем на вышку и засыпка в бункер;</w:t>
      </w:r>
    </w:p>
    <w:p>
      <w:pPr>
        <w:spacing w:after="0"/>
        <w:ind w:left="0"/>
        <w:jc w:val="both"/>
      </w:pPr>
      <w:r>
        <w:rPr>
          <w:rFonts w:ascii="Times New Roman"/>
          <w:b w:val="false"/>
          <w:i w:val="false"/>
          <w:color w:val="000000"/>
          <w:sz w:val="28"/>
        </w:rPr>
        <w:t>
      8) подвески одинарные несложные для труб и арматуры - изготовление, опиливание, установка;</w:t>
      </w:r>
    </w:p>
    <w:p>
      <w:pPr>
        <w:spacing w:after="0"/>
        <w:ind w:left="0"/>
        <w:jc w:val="both"/>
      </w:pPr>
      <w:r>
        <w:rPr>
          <w:rFonts w:ascii="Times New Roman"/>
          <w:b w:val="false"/>
          <w:i w:val="false"/>
          <w:color w:val="000000"/>
          <w:sz w:val="28"/>
        </w:rPr>
        <w:t>
      9) пробки деревянные - подгонка, установка;</w:t>
      </w:r>
    </w:p>
    <w:p>
      <w:pPr>
        <w:spacing w:after="0"/>
        <w:ind w:left="0"/>
        <w:jc w:val="both"/>
      </w:pPr>
      <w:r>
        <w:rPr>
          <w:rFonts w:ascii="Times New Roman"/>
          <w:b w:val="false"/>
          <w:i w:val="false"/>
          <w:color w:val="000000"/>
          <w:sz w:val="28"/>
        </w:rPr>
        <w:t>
      10) прокладки простой конфигурации из листовых материалов (кожи, паронита, фибры, резины, парусины) - изготовление, просечка отверстий, установка;</w:t>
      </w:r>
    </w:p>
    <w:p>
      <w:pPr>
        <w:spacing w:after="0"/>
        <w:ind w:left="0"/>
        <w:jc w:val="both"/>
      </w:pPr>
      <w:r>
        <w:rPr>
          <w:rFonts w:ascii="Times New Roman"/>
          <w:b w:val="false"/>
          <w:i w:val="false"/>
          <w:color w:val="000000"/>
          <w:sz w:val="28"/>
        </w:rPr>
        <w:t>
      11) рукава тканевые - установка, демонтаж;</w:t>
      </w:r>
    </w:p>
    <w:p>
      <w:pPr>
        <w:spacing w:after="0"/>
        <w:ind w:left="0"/>
        <w:jc w:val="both"/>
      </w:pPr>
      <w:r>
        <w:rPr>
          <w:rFonts w:ascii="Times New Roman"/>
          <w:b w:val="false"/>
          <w:i w:val="false"/>
          <w:color w:val="000000"/>
          <w:sz w:val="28"/>
        </w:rPr>
        <w:t>
      12) трубы - демонтаж предохранительной изоляции на судне;</w:t>
      </w:r>
    </w:p>
    <w:p>
      <w:pPr>
        <w:spacing w:after="0"/>
        <w:ind w:left="0"/>
        <w:jc w:val="both"/>
      </w:pPr>
      <w:r>
        <w:rPr>
          <w:rFonts w:ascii="Times New Roman"/>
          <w:b w:val="false"/>
          <w:i w:val="false"/>
          <w:color w:val="000000"/>
          <w:sz w:val="28"/>
        </w:rPr>
        <w:t>
      13) трубопроводы продувания, масляные к измерительным приборам и трубы защиты кабеля – демонтаж;</w:t>
      </w:r>
    </w:p>
    <w:p>
      <w:pPr>
        <w:spacing w:after="0"/>
        <w:ind w:left="0"/>
        <w:jc w:val="both"/>
      </w:pPr>
      <w:r>
        <w:rPr>
          <w:rFonts w:ascii="Times New Roman"/>
          <w:b w:val="false"/>
          <w:i w:val="false"/>
          <w:color w:val="000000"/>
          <w:sz w:val="28"/>
        </w:rPr>
        <w:t>
      14) трубы - разметка по шаблонам;</w:t>
      </w:r>
    </w:p>
    <w:p>
      <w:pPr>
        <w:spacing w:after="0"/>
        <w:ind w:left="0"/>
        <w:jc w:val="both"/>
      </w:pPr>
      <w:r>
        <w:rPr>
          <w:rFonts w:ascii="Times New Roman"/>
          <w:b w:val="false"/>
          <w:i w:val="false"/>
          <w:color w:val="000000"/>
          <w:sz w:val="28"/>
        </w:rPr>
        <w:t>
      15)трубы после химической обработки, кроме специальных систем – пыжевание;</w:t>
      </w:r>
    </w:p>
    <w:p>
      <w:pPr>
        <w:spacing w:after="0"/>
        <w:ind w:left="0"/>
        <w:jc w:val="both"/>
      </w:pPr>
      <w:r>
        <w:rPr>
          <w:rFonts w:ascii="Times New Roman"/>
          <w:b w:val="false"/>
          <w:i w:val="false"/>
          <w:color w:val="000000"/>
          <w:sz w:val="28"/>
        </w:rPr>
        <w:t>
      16)трубы из пластмасс – демонтаж;</w:t>
      </w:r>
    </w:p>
    <w:p>
      <w:pPr>
        <w:spacing w:after="0"/>
        <w:ind w:left="0"/>
        <w:jc w:val="both"/>
      </w:pPr>
      <w:r>
        <w:rPr>
          <w:rFonts w:ascii="Times New Roman"/>
          <w:b w:val="false"/>
          <w:i w:val="false"/>
          <w:color w:val="000000"/>
          <w:sz w:val="28"/>
        </w:rPr>
        <w:t>
      17) трубы, арматура - маркирование, взвешивание.</w:t>
      </w:r>
    </w:p>
    <w:bookmarkStart w:name="z201" w:id="197"/>
    <w:p>
      <w:pPr>
        <w:spacing w:after="0"/>
        <w:ind w:left="0"/>
        <w:jc w:val="left"/>
      </w:pPr>
      <w:r>
        <w:rPr>
          <w:rFonts w:ascii="Times New Roman"/>
          <w:b/>
          <w:i w:val="false"/>
          <w:color w:val="000000"/>
        </w:rPr>
        <w:t xml:space="preserve"> Параграф 3. Трубопроводчик судовой, 3-й разряд</w:t>
      </w:r>
    </w:p>
    <w:bookmarkEnd w:id="197"/>
    <w:p>
      <w:pPr>
        <w:spacing w:after="0"/>
        <w:ind w:left="0"/>
        <w:jc w:val="both"/>
      </w:pPr>
      <w:r>
        <w:rPr>
          <w:rFonts w:ascii="Times New Roman"/>
          <w:b w:val="false"/>
          <w:i w:val="false"/>
          <w:color w:val="000000"/>
          <w:sz w:val="28"/>
        </w:rPr>
        <w:t xml:space="preserve">
      450. Характеристика работ: </w:t>
      </w:r>
    </w:p>
    <w:p>
      <w:pPr>
        <w:spacing w:after="0"/>
        <w:ind w:left="0"/>
        <w:jc w:val="both"/>
      </w:pPr>
      <w:r>
        <w:rPr>
          <w:rFonts w:ascii="Times New Roman"/>
          <w:b w:val="false"/>
          <w:i w:val="false"/>
          <w:color w:val="000000"/>
          <w:sz w:val="28"/>
        </w:rPr>
        <w:t xml:space="preserve">
      полное изготовление труб из различных марок стали и сплавов диаметром до 76 мм (гибка, пригонка отростков, обработка, разметка, отрезка и так далее), кроме коррозионностойких и прочных сплавов; </w:t>
      </w:r>
    </w:p>
    <w:p>
      <w:pPr>
        <w:spacing w:after="0"/>
        <w:ind w:left="0"/>
        <w:jc w:val="both"/>
      </w:pPr>
      <w:r>
        <w:rPr>
          <w:rFonts w:ascii="Times New Roman"/>
          <w:b w:val="false"/>
          <w:i w:val="false"/>
          <w:color w:val="000000"/>
          <w:sz w:val="28"/>
        </w:rPr>
        <w:t>
      пригонка труб диаметром до 76 мм на макетировочном устройстве;</w:t>
      </w:r>
    </w:p>
    <w:p>
      <w:pPr>
        <w:spacing w:after="0"/>
        <w:ind w:left="0"/>
        <w:jc w:val="both"/>
      </w:pPr>
      <w:r>
        <w:rPr>
          <w:rFonts w:ascii="Times New Roman"/>
          <w:b w:val="false"/>
          <w:i w:val="false"/>
          <w:color w:val="000000"/>
          <w:sz w:val="28"/>
        </w:rPr>
        <w:t xml:space="preserve">
      изготовление по месту шаблонов и макетов несложной конфигурации (с любым количеством погибов в одной плоскости); </w:t>
      </w:r>
    </w:p>
    <w:p>
      <w:pPr>
        <w:spacing w:after="0"/>
        <w:ind w:left="0"/>
        <w:jc w:val="both"/>
      </w:pPr>
      <w:r>
        <w:rPr>
          <w:rFonts w:ascii="Times New Roman"/>
          <w:b w:val="false"/>
          <w:i w:val="false"/>
          <w:color w:val="000000"/>
          <w:sz w:val="28"/>
        </w:rPr>
        <w:t xml:space="preserve">
      зачистка сварных швов на участке цеха и на судне; </w:t>
      </w:r>
    </w:p>
    <w:p>
      <w:pPr>
        <w:spacing w:after="0"/>
        <w:ind w:left="0"/>
        <w:jc w:val="both"/>
      </w:pPr>
      <w:r>
        <w:rPr>
          <w:rFonts w:ascii="Times New Roman"/>
          <w:b w:val="false"/>
          <w:i w:val="false"/>
          <w:color w:val="000000"/>
          <w:sz w:val="28"/>
        </w:rPr>
        <w:t>
      изготовление по чертежам и эскизам фигурных панелей и кожухов;</w:t>
      </w:r>
    </w:p>
    <w:p>
      <w:pPr>
        <w:spacing w:after="0"/>
        <w:ind w:left="0"/>
        <w:jc w:val="both"/>
      </w:pPr>
      <w:r>
        <w:rPr>
          <w:rFonts w:ascii="Times New Roman"/>
          <w:b w:val="false"/>
          <w:i w:val="false"/>
          <w:color w:val="000000"/>
          <w:sz w:val="28"/>
        </w:rPr>
        <w:t>
      дефектация, сборка, монтаж, гидравлические испытания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до 1,0 МПа (до 10 кгс/см</w:t>
      </w:r>
      <w:r>
        <w:rPr>
          <w:rFonts w:ascii="Times New Roman"/>
          <w:b w:val="false"/>
          <w:i w:val="false"/>
          <w:color w:val="000000"/>
          <w:vertAlign w:val="superscript"/>
        </w:rPr>
        <w:t>2</w:t>
      </w:r>
      <w:r>
        <w:rPr>
          <w:rFonts w:ascii="Times New Roman"/>
          <w:b w:val="false"/>
          <w:i w:val="false"/>
          <w:color w:val="000000"/>
          <w:sz w:val="28"/>
        </w:rPr>
        <w:t xml:space="preserve">) арматуры, трубопроводов и систем (кроме специальных систем) диаметром 108 мм на судне; </w:t>
      </w:r>
    </w:p>
    <w:p>
      <w:pPr>
        <w:spacing w:after="0"/>
        <w:ind w:left="0"/>
        <w:jc w:val="both"/>
      </w:pPr>
      <w:r>
        <w:rPr>
          <w:rFonts w:ascii="Times New Roman"/>
          <w:b w:val="false"/>
          <w:i w:val="false"/>
          <w:color w:val="000000"/>
          <w:sz w:val="28"/>
        </w:rPr>
        <w:t>
      гидравлические испытания давлением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 xml:space="preserve">) арматуры и труб в цехе; </w:t>
      </w:r>
    </w:p>
    <w:p>
      <w:pPr>
        <w:spacing w:after="0"/>
        <w:ind w:left="0"/>
        <w:jc w:val="both"/>
      </w:pPr>
      <w:r>
        <w:rPr>
          <w:rFonts w:ascii="Times New Roman"/>
          <w:b w:val="false"/>
          <w:i w:val="false"/>
          <w:color w:val="000000"/>
          <w:sz w:val="28"/>
        </w:rPr>
        <w:t xml:space="preserve">
      демонтаж, разборка, ремонт арматуры и трубопроводов любого диаметра, кроме специальных систем и трубопроводов; </w:t>
      </w:r>
    </w:p>
    <w:p>
      <w:pPr>
        <w:spacing w:after="0"/>
        <w:ind w:left="0"/>
        <w:jc w:val="both"/>
      </w:pPr>
      <w:r>
        <w:rPr>
          <w:rFonts w:ascii="Times New Roman"/>
          <w:b w:val="false"/>
          <w:i w:val="false"/>
          <w:color w:val="000000"/>
          <w:sz w:val="28"/>
        </w:rPr>
        <w:t>
      набивка песком труб диаметром свыше 57 мм на песконабивочном устройстве и вручную;</w:t>
      </w:r>
    </w:p>
    <w:p>
      <w:pPr>
        <w:spacing w:after="0"/>
        <w:ind w:left="0"/>
        <w:jc w:val="both"/>
      </w:pPr>
      <w:r>
        <w:rPr>
          <w:rFonts w:ascii="Times New Roman"/>
          <w:b w:val="false"/>
          <w:i w:val="false"/>
          <w:color w:val="000000"/>
          <w:sz w:val="28"/>
        </w:rPr>
        <w:t>
      загрузка и отжиг труб диаметром свыше 57 мм любых марок материала;</w:t>
      </w:r>
    </w:p>
    <w:p>
      <w:pPr>
        <w:spacing w:after="0"/>
        <w:ind w:left="0"/>
        <w:jc w:val="both"/>
      </w:pPr>
      <w:r>
        <w:rPr>
          <w:rFonts w:ascii="Times New Roman"/>
          <w:b w:val="false"/>
          <w:i w:val="false"/>
          <w:color w:val="000000"/>
          <w:sz w:val="28"/>
        </w:rPr>
        <w:t>
      выявление и устранение дефектов в работе монтируемых трубопроводов и систем;</w:t>
      </w:r>
    </w:p>
    <w:p>
      <w:pPr>
        <w:spacing w:after="0"/>
        <w:ind w:left="0"/>
        <w:jc w:val="both"/>
      </w:pPr>
      <w:r>
        <w:rPr>
          <w:rFonts w:ascii="Times New Roman"/>
          <w:b w:val="false"/>
          <w:i w:val="false"/>
          <w:color w:val="000000"/>
          <w:sz w:val="28"/>
        </w:rPr>
        <w:t>
      нагрев труб при раздаче, наводке, гибке с помощью газовой горелки;</w:t>
      </w:r>
    </w:p>
    <w:p>
      <w:pPr>
        <w:spacing w:after="0"/>
        <w:ind w:left="0"/>
        <w:jc w:val="both"/>
      </w:pPr>
      <w:r>
        <w:rPr>
          <w:rFonts w:ascii="Times New Roman"/>
          <w:b w:val="false"/>
          <w:i w:val="false"/>
          <w:color w:val="000000"/>
          <w:sz w:val="28"/>
        </w:rPr>
        <w:t xml:space="preserve">
      определение температуры нагрева труб по приборам; </w:t>
      </w:r>
    </w:p>
    <w:p>
      <w:pPr>
        <w:spacing w:after="0"/>
        <w:ind w:left="0"/>
        <w:jc w:val="both"/>
      </w:pPr>
      <w:r>
        <w:rPr>
          <w:rFonts w:ascii="Times New Roman"/>
          <w:b w:val="false"/>
          <w:i w:val="false"/>
          <w:color w:val="000000"/>
          <w:sz w:val="28"/>
        </w:rPr>
        <w:t xml:space="preserve">
      чтение чертежей и схем трубопроводов средней сложности; </w:t>
      </w:r>
    </w:p>
    <w:p>
      <w:pPr>
        <w:spacing w:after="0"/>
        <w:ind w:left="0"/>
        <w:jc w:val="both"/>
      </w:pPr>
      <w:r>
        <w:rPr>
          <w:rFonts w:ascii="Times New Roman"/>
          <w:b w:val="false"/>
          <w:i w:val="false"/>
          <w:color w:val="000000"/>
          <w:sz w:val="28"/>
        </w:rPr>
        <w:t xml:space="preserve">
      расчет длины труб заготовок; </w:t>
      </w:r>
    </w:p>
    <w:p>
      <w:pPr>
        <w:spacing w:after="0"/>
        <w:ind w:left="0"/>
        <w:jc w:val="both"/>
      </w:pPr>
      <w:r>
        <w:rPr>
          <w:rFonts w:ascii="Times New Roman"/>
          <w:b w:val="false"/>
          <w:i w:val="false"/>
          <w:color w:val="000000"/>
          <w:sz w:val="28"/>
        </w:rPr>
        <w:t xml:space="preserve">
      тепловая резка и электроприхватка при пригонке и изготовлении труб и деталей крепления на судне и в цехе; </w:t>
      </w:r>
    </w:p>
    <w:p>
      <w:pPr>
        <w:spacing w:after="0"/>
        <w:ind w:left="0"/>
        <w:jc w:val="both"/>
      </w:pPr>
      <w:r>
        <w:rPr>
          <w:rFonts w:ascii="Times New Roman"/>
          <w:b w:val="false"/>
          <w:i w:val="false"/>
          <w:color w:val="000000"/>
          <w:sz w:val="28"/>
        </w:rPr>
        <w:t>
      выполнение работ по разборке, ремонту, сборке и монтажу специальных систем и трубопроводов под руководством трубопроводчика судового более высокой квалификации.</w:t>
      </w:r>
    </w:p>
    <w:p>
      <w:pPr>
        <w:spacing w:after="0"/>
        <w:ind w:left="0"/>
        <w:jc w:val="both"/>
      </w:pPr>
      <w:r>
        <w:rPr>
          <w:rFonts w:ascii="Times New Roman"/>
          <w:b w:val="false"/>
          <w:i w:val="false"/>
          <w:color w:val="000000"/>
          <w:sz w:val="28"/>
        </w:rPr>
        <w:t xml:space="preserve">
      451. Должен знать: </w:t>
      </w:r>
    </w:p>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 нагревом токами высокой частоты для труб диаметром до 76 мм, резьбонарезных и отрезных станков, прессов типа ПГ; </w:t>
      </w:r>
    </w:p>
    <w:p>
      <w:pPr>
        <w:spacing w:after="0"/>
        <w:ind w:left="0"/>
        <w:jc w:val="both"/>
      </w:pPr>
      <w:r>
        <w:rPr>
          <w:rFonts w:ascii="Times New Roman"/>
          <w:b w:val="false"/>
          <w:i w:val="false"/>
          <w:color w:val="000000"/>
          <w:sz w:val="28"/>
        </w:rPr>
        <w:t xml:space="preserve">
      станков для проточки фланцев и концов труб; </w:t>
      </w:r>
    </w:p>
    <w:p>
      <w:pPr>
        <w:spacing w:after="0"/>
        <w:ind w:left="0"/>
        <w:jc w:val="both"/>
      </w:pPr>
      <w:r>
        <w:rPr>
          <w:rFonts w:ascii="Times New Roman"/>
          <w:b w:val="false"/>
          <w:i w:val="false"/>
          <w:color w:val="000000"/>
          <w:sz w:val="28"/>
        </w:rPr>
        <w:t xml:space="preserve">
      сортамент и марки материала труб; основные сведения о свойствах материалов труб, последовательность и методы гибки труб с нагревом диаметром до 76 мм; </w:t>
      </w:r>
    </w:p>
    <w:p>
      <w:pPr>
        <w:spacing w:after="0"/>
        <w:ind w:left="0"/>
        <w:jc w:val="both"/>
      </w:pPr>
      <w:r>
        <w:rPr>
          <w:rFonts w:ascii="Times New Roman"/>
          <w:b w:val="false"/>
          <w:i w:val="false"/>
          <w:color w:val="000000"/>
          <w:sz w:val="28"/>
        </w:rPr>
        <w:t xml:space="preserve">
      устройство механизмов, назначение и расположение трасс трубопроводов и систем на судне и условия их эксплуатации; </w:t>
      </w:r>
    </w:p>
    <w:p>
      <w:pPr>
        <w:spacing w:after="0"/>
        <w:ind w:left="0"/>
        <w:jc w:val="both"/>
      </w:pPr>
      <w:r>
        <w:rPr>
          <w:rFonts w:ascii="Times New Roman"/>
          <w:b w:val="false"/>
          <w:i w:val="false"/>
          <w:color w:val="000000"/>
          <w:sz w:val="28"/>
        </w:rPr>
        <w:t xml:space="preserve">
      методы и последовательность сборки узлов и трубопроводов диаметром до 108 мм в условиях секционной, блочной, агрегатной и модульной сборки судов; </w:t>
      </w:r>
    </w:p>
    <w:p>
      <w:pPr>
        <w:spacing w:after="0"/>
        <w:ind w:left="0"/>
        <w:jc w:val="both"/>
      </w:pPr>
      <w:r>
        <w:rPr>
          <w:rFonts w:ascii="Times New Roman"/>
          <w:b w:val="false"/>
          <w:i w:val="false"/>
          <w:color w:val="000000"/>
          <w:sz w:val="28"/>
        </w:rPr>
        <w:t xml:space="preserve">
      назначение и правила эксплуатации фотопроекционных установок; </w:t>
      </w:r>
    </w:p>
    <w:p>
      <w:pPr>
        <w:spacing w:after="0"/>
        <w:ind w:left="0"/>
        <w:jc w:val="both"/>
      </w:pPr>
      <w:r>
        <w:rPr>
          <w:rFonts w:ascii="Times New Roman"/>
          <w:b w:val="false"/>
          <w:i w:val="false"/>
          <w:color w:val="000000"/>
          <w:sz w:val="28"/>
        </w:rPr>
        <w:t xml:space="preserve">
      сведения о трассировке труб; способы пригонки труб; </w:t>
      </w:r>
    </w:p>
    <w:p>
      <w:pPr>
        <w:spacing w:after="0"/>
        <w:ind w:left="0"/>
        <w:jc w:val="both"/>
      </w:pPr>
      <w:r>
        <w:rPr>
          <w:rFonts w:ascii="Times New Roman"/>
          <w:b w:val="false"/>
          <w:i w:val="false"/>
          <w:color w:val="000000"/>
          <w:sz w:val="28"/>
        </w:rPr>
        <w:t>
      способы и последовательность демонтажа труб;</w:t>
      </w:r>
    </w:p>
    <w:p>
      <w:pPr>
        <w:spacing w:after="0"/>
        <w:ind w:left="0"/>
        <w:jc w:val="both"/>
      </w:pPr>
      <w:r>
        <w:rPr>
          <w:rFonts w:ascii="Times New Roman"/>
          <w:b w:val="false"/>
          <w:i w:val="false"/>
          <w:color w:val="000000"/>
          <w:sz w:val="28"/>
        </w:rPr>
        <w:t>
      правила дефектования демонтируемых труб;</w:t>
      </w:r>
    </w:p>
    <w:p>
      <w:pPr>
        <w:spacing w:after="0"/>
        <w:ind w:left="0"/>
        <w:jc w:val="both"/>
      </w:pPr>
      <w:r>
        <w:rPr>
          <w:rFonts w:ascii="Times New Roman"/>
          <w:b w:val="false"/>
          <w:i w:val="false"/>
          <w:color w:val="000000"/>
          <w:sz w:val="28"/>
        </w:rPr>
        <w:t>
      универсальные и специальные приспособления.</w:t>
      </w:r>
    </w:p>
    <w:p>
      <w:pPr>
        <w:spacing w:after="0"/>
        <w:ind w:left="0"/>
        <w:jc w:val="both"/>
      </w:pPr>
      <w:r>
        <w:rPr>
          <w:rFonts w:ascii="Times New Roman"/>
          <w:b w:val="false"/>
          <w:i w:val="false"/>
          <w:color w:val="000000"/>
          <w:sz w:val="28"/>
        </w:rPr>
        <w:t>
      452. Примеры работ:</w:t>
      </w:r>
    </w:p>
    <w:p>
      <w:pPr>
        <w:spacing w:after="0"/>
        <w:ind w:left="0"/>
        <w:jc w:val="both"/>
      </w:pPr>
      <w:r>
        <w:rPr>
          <w:rFonts w:ascii="Times New Roman"/>
          <w:b w:val="false"/>
          <w:i w:val="false"/>
          <w:color w:val="000000"/>
          <w:sz w:val="28"/>
        </w:rPr>
        <w:t>
      1) арматура специальных систем и трубопроводов - расконсервация, консервация;</w:t>
      </w:r>
    </w:p>
    <w:p>
      <w:pPr>
        <w:spacing w:after="0"/>
        <w:ind w:left="0"/>
        <w:jc w:val="both"/>
      </w:pPr>
      <w:r>
        <w:rPr>
          <w:rFonts w:ascii="Times New Roman"/>
          <w:b w:val="false"/>
          <w:i w:val="false"/>
          <w:color w:val="000000"/>
          <w:sz w:val="28"/>
        </w:rPr>
        <w:t>
      2) бачки разные, фильтры, коробки грязевые, грелки отопления, санитарно-техническое и камбузное оборудование - установка, монтаж.</w:t>
      </w:r>
    </w:p>
    <w:p>
      <w:pPr>
        <w:spacing w:after="0"/>
        <w:ind w:left="0"/>
        <w:jc w:val="both"/>
      </w:pPr>
      <w:r>
        <w:rPr>
          <w:rFonts w:ascii="Times New Roman"/>
          <w:b w:val="false"/>
          <w:i w:val="false"/>
          <w:color w:val="000000"/>
          <w:sz w:val="28"/>
        </w:rPr>
        <w:t>
      З) втулки, стаканы палубные, переборочные (фланцевые, штуцерные, газопроводные) - разметка мест установки, вырезка отверстий, изготовление, установка;</w:t>
      </w:r>
    </w:p>
    <w:p>
      <w:pPr>
        <w:spacing w:after="0"/>
        <w:ind w:left="0"/>
        <w:jc w:val="both"/>
      </w:pPr>
      <w:r>
        <w:rPr>
          <w:rFonts w:ascii="Times New Roman"/>
          <w:b w:val="false"/>
          <w:i w:val="false"/>
          <w:color w:val="000000"/>
          <w:sz w:val="28"/>
        </w:rPr>
        <w:t>
      4) колонки водометные сварной конструкции - изготовление, установка;</w:t>
      </w:r>
    </w:p>
    <w:p>
      <w:pPr>
        <w:spacing w:after="0"/>
        <w:ind w:left="0"/>
        <w:jc w:val="both"/>
      </w:pPr>
      <w:r>
        <w:rPr>
          <w:rFonts w:ascii="Times New Roman"/>
          <w:b w:val="false"/>
          <w:i w:val="false"/>
          <w:color w:val="000000"/>
          <w:sz w:val="28"/>
        </w:rPr>
        <w:t>
      5) Компенсаторы гладкие диаметром до 76 мм - изготовление, пригонка и сборка;</w:t>
      </w:r>
    </w:p>
    <w:p>
      <w:pPr>
        <w:spacing w:after="0"/>
        <w:ind w:left="0"/>
        <w:jc w:val="both"/>
      </w:pPr>
      <w:r>
        <w:rPr>
          <w:rFonts w:ascii="Times New Roman"/>
          <w:b w:val="false"/>
          <w:i w:val="false"/>
          <w:color w:val="000000"/>
          <w:sz w:val="28"/>
        </w:rPr>
        <w:t>
      6) планки, таблички отличительные - разметка мест установки, установка.</w:t>
      </w:r>
    </w:p>
    <w:p>
      <w:pPr>
        <w:spacing w:after="0"/>
        <w:ind w:left="0"/>
        <w:jc w:val="both"/>
      </w:pPr>
      <w:r>
        <w:rPr>
          <w:rFonts w:ascii="Times New Roman"/>
          <w:b w:val="false"/>
          <w:i w:val="false"/>
          <w:color w:val="000000"/>
          <w:sz w:val="28"/>
        </w:rPr>
        <w:t>
      7) подвески многорядные, сетки приемные для трубопроводов любых диаметров - изготовление, опиливание, сборка, установка;</w:t>
      </w:r>
    </w:p>
    <w:p>
      <w:pPr>
        <w:spacing w:after="0"/>
        <w:ind w:left="0"/>
        <w:jc w:val="both"/>
      </w:pPr>
      <w:r>
        <w:rPr>
          <w:rFonts w:ascii="Times New Roman"/>
          <w:b w:val="false"/>
          <w:i w:val="false"/>
          <w:color w:val="000000"/>
          <w:sz w:val="28"/>
        </w:rPr>
        <w:t>
      8) прокладки сложной конфигурации (овальные, фигурные) - изготовление из любых материалов;</w:t>
      </w:r>
    </w:p>
    <w:p>
      <w:pPr>
        <w:spacing w:after="0"/>
        <w:ind w:left="0"/>
        <w:jc w:val="both"/>
      </w:pPr>
      <w:r>
        <w:rPr>
          <w:rFonts w:ascii="Times New Roman"/>
          <w:b w:val="false"/>
          <w:i w:val="false"/>
          <w:color w:val="000000"/>
          <w:sz w:val="28"/>
        </w:rPr>
        <w:t>
      9) тройники сварные любых диаметров - пригонка заготовок под сварку;</w:t>
      </w:r>
    </w:p>
    <w:p>
      <w:pPr>
        <w:spacing w:after="0"/>
        <w:ind w:left="0"/>
        <w:jc w:val="both"/>
      </w:pPr>
      <w:r>
        <w:rPr>
          <w:rFonts w:ascii="Times New Roman"/>
          <w:b w:val="false"/>
          <w:i w:val="false"/>
          <w:color w:val="000000"/>
          <w:sz w:val="28"/>
        </w:rPr>
        <w:t>
      10) трубы, фланцы, кольца, отростки, бобышки, штуцера - зачистка и обработка сварных швов с проверкой по калибру, под рентгеногаммаграфирование и люминесцентный контроль;</w:t>
      </w:r>
    </w:p>
    <w:p>
      <w:pPr>
        <w:spacing w:after="0"/>
        <w:ind w:left="0"/>
        <w:jc w:val="both"/>
      </w:pPr>
      <w:r>
        <w:rPr>
          <w:rFonts w:ascii="Times New Roman"/>
          <w:b w:val="false"/>
          <w:i w:val="false"/>
          <w:color w:val="000000"/>
          <w:sz w:val="28"/>
        </w:rPr>
        <w:t>
      11) трубы, свариваемые встык, - разделка кромок под сварку и отрезка стыков на судне;</w:t>
      </w:r>
    </w:p>
    <w:p>
      <w:pPr>
        <w:spacing w:after="0"/>
        <w:ind w:left="0"/>
        <w:jc w:val="both"/>
      </w:pPr>
      <w:r>
        <w:rPr>
          <w:rFonts w:ascii="Times New Roman"/>
          <w:b w:val="false"/>
          <w:i w:val="false"/>
          <w:color w:val="000000"/>
          <w:sz w:val="28"/>
        </w:rPr>
        <w:t>
      12) трубы газопроводные диаметром до 1 1/2 дюйма - обработка, пригонка, сборка на судне и монтаж;</w:t>
      </w:r>
    </w:p>
    <w:p>
      <w:pPr>
        <w:spacing w:after="0"/>
        <w:ind w:left="0"/>
        <w:jc w:val="both"/>
      </w:pPr>
      <w:r>
        <w:rPr>
          <w:rFonts w:ascii="Times New Roman"/>
          <w:b w:val="false"/>
          <w:i w:val="false"/>
          <w:color w:val="000000"/>
          <w:sz w:val="28"/>
        </w:rPr>
        <w:t>
      13) трубы диаметром до 76 мм - обжатие, раздача и отбортовка концов вручную и на прессах типа ПГ;</w:t>
      </w:r>
    </w:p>
    <w:p>
      <w:pPr>
        <w:spacing w:after="0"/>
        <w:ind w:left="0"/>
        <w:jc w:val="both"/>
      </w:pPr>
      <w:r>
        <w:rPr>
          <w:rFonts w:ascii="Times New Roman"/>
          <w:b w:val="false"/>
          <w:i w:val="false"/>
          <w:color w:val="000000"/>
          <w:sz w:val="28"/>
        </w:rPr>
        <w:t>
      14) трубы диаметром до 76 мм с малыми радиусами погиба, не поддающиеся станочной гибке, - гибка и подгибка с нагревом в одной плоскости;</w:t>
      </w:r>
    </w:p>
    <w:p>
      <w:pPr>
        <w:spacing w:after="0"/>
        <w:ind w:left="0"/>
        <w:jc w:val="both"/>
      </w:pPr>
      <w:r>
        <w:rPr>
          <w:rFonts w:ascii="Times New Roman"/>
          <w:b w:val="false"/>
          <w:i w:val="false"/>
          <w:color w:val="000000"/>
          <w:sz w:val="28"/>
        </w:rPr>
        <w:t>
      15) трубы - отжиг на станках с нагревом токами высокой частоты;</w:t>
      </w:r>
    </w:p>
    <w:p>
      <w:pPr>
        <w:spacing w:after="0"/>
        <w:ind w:left="0"/>
        <w:jc w:val="both"/>
      </w:pPr>
      <w:r>
        <w:rPr>
          <w:rFonts w:ascii="Times New Roman"/>
          <w:b w:val="false"/>
          <w:i w:val="false"/>
          <w:color w:val="000000"/>
          <w:sz w:val="28"/>
        </w:rPr>
        <w:t>
      16) трубы из пластмасс диаметром до 76 мм, отростки - отрезка, снятие фасок, отбортовка, гибка в различных плоскостях, обработка - монтаж, испытание;</w:t>
      </w:r>
    </w:p>
    <w:p>
      <w:pPr>
        <w:spacing w:after="0"/>
        <w:ind w:left="0"/>
        <w:jc w:val="both"/>
      </w:pPr>
      <w:r>
        <w:rPr>
          <w:rFonts w:ascii="Times New Roman"/>
          <w:b w:val="false"/>
          <w:i w:val="false"/>
          <w:color w:val="000000"/>
          <w:sz w:val="28"/>
        </w:rPr>
        <w:t>
      17) трубы водогрейные водотрубных котлов – изготовление;</w:t>
      </w:r>
    </w:p>
    <w:p>
      <w:pPr>
        <w:spacing w:after="0"/>
        <w:ind w:left="0"/>
        <w:jc w:val="both"/>
      </w:pPr>
      <w:r>
        <w:rPr>
          <w:rFonts w:ascii="Times New Roman"/>
          <w:b w:val="false"/>
          <w:i w:val="false"/>
          <w:color w:val="000000"/>
          <w:sz w:val="28"/>
        </w:rPr>
        <w:t>
      18) трубы специальных систем – пыжевание;</w:t>
      </w:r>
    </w:p>
    <w:p>
      <w:pPr>
        <w:spacing w:after="0"/>
        <w:ind w:left="0"/>
        <w:jc w:val="both"/>
      </w:pPr>
      <w:r>
        <w:rPr>
          <w:rFonts w:ascii="Times New Roman"/>
          <w:b w:val="false"/>
          <w:i w:val="false"/>
          <w:color w:val="000000"/>
          <w:sz w:val="28"/>
        </w:rPr>
        <w:t>
      19) фланцы, трубы, отростки, штуцеры, подвески, обухи, угольники и другие детали крепления - электроприхватка и тепловая резка.</w:t>
      </w:r>
    </w:p>
    <w:bookmarkStart w:name="z202" w:id="198"/>
    <w:p>
      <w:pPr>
        <w:spacing w:after="0"/>
        <w:ind w:left="0"/>
        <w:jc w:val="both"/>
      </w:pPr>
      <w:r>
        <w:rPr>
          <w:rFonts w:ascii="Times New Roman"/>
          <w:b w:val="false"/>
          <w:i w:val="false"/>
          <w:color w:val="000000"/>
          <w:sz w:val="28"/>
        </w:rPr>
        <w:t>
      Параграф 4. Трубопроводчик судовой, 4-й разряд</w:t>
      </w:r>
    </w:p>
    <w:bookmarkEnd w:id="198"/>
    <w:p>
      <w:pPr>
        <w:spacing w:after="0"/>
        <w:ind w:left="0"/>
        <w:jc w:val="both"/>
      </w:pPr>
      <w:r>
        <w:rPr>
          <w:rFonts w:ascii="Times New Roman"/>
          <w:b w:val="false"/>
          <w:i w:val="false"/>
          <w:color w:val="000000"/>
          <w:sz w:val="28"/>
        </w:rPr>
        <w:t>
      453. Характеристика работ:</w:t>
      </w:r>
    </w:p>
    <w:p>
      <w:pPr>
        <w:spacing w:after="0"/>
        <w:ind w:left="0"/>
        <w:jc w:val="both"/>
      </w:pPr>
      <w:r>
        <w:rPr>
          <w:rFonts w:ascii="Times New Roman"/>
          <w:b w:val="false"/>
          <w:i w:val="false"/>
          <w:color w:val="000000"/>
          <w:sz w:val="28"/>
        </w:rPr>
        <w:t xml:space="preserve">
      полное изготовление труб из различных марок стали и сплавов диаметром свыше 76 до 150 мм, труб из коррозионностойких сталей и прочных сплавов диаметром до 76 мм; </w:t>
      </w:r>
    </w:p>
    <w:p>
      <w:pPr>
        <w:spacing w:after="0"/>
        <w:ind w:left="0"/>
        <w:jc w:val="both"/>
      </w:pPr>
      <w:r>
        <w:rPr>
          <w:rFonts w:ascii="Times New Roman"/>
          <w:b w:val="false"/>
          <w:i w:val="false"/>
          <w:color w:val="000000"/>
          <w:sz w:val="28"/>
        </w:rPr>
        <w:t>
      дефектация, ремонт, сборка, монтаж, гидравлические испытания арматуры, трубопроводов и систем диаметром до 258 мм давлением свыше 1,5 до 10,0 МПа (свыше 15 до 100 кгс/см</w:t>
      </w:r>
      <w:r>
        <w:rPr>
          <w:rFonts w:ascii="Times New Roman"/>
          <w:b w:val="false"/>
          <w:i w:val="false"/>
          <w:color w:val="000000"/>
          <w:vertAlign w:val="superscript"/>
        </w:rPr>
        <w:t>2</w:t>
      </w:r>
      <w:r>
        <w:rPr>
          <w:rFonts w:ascii="Times New Roman"/>
          <w:b w:val="false"/>
          <w:i w:val="false"/>
          <w:color w:val="000000"/>
          <w:sz w:val="28"/>
        </w:rPr>
        <w:t>) и диаметром свыше 108 до 258 мм давлением до 1,5 МПа (до 15 кгс/см</w:t>
      </w:r>
      <w:r>
        <w:rPr>
          <w:rFonts w:ascii="Times New Roman"/>
          <w:b w:val="false"/>
          <w:i w:val="false"/>
          <w:color w:val="000000"/>
          <w:vertAlign w:val="superscript"/>
        </w:rPr>
        <w:t>2</w:t>
      </w:r>
      <w:r>
        <w:rPr>
          <w:rFonts w:ascii="Times New Roman"/>
          <w:b w:val="false"/>
          <w:i w:val="false"/>
          <w:color w:val="000000"/>
          <w:sz w:val="28"/>
        </w:rPr>
        <w:t>), кроме специальных систем и трубопроводов и пневматические испытания давлением свыше 1,0 до 5,0 МПа (свыше 10 до 50 кгс/см</w:t>
      </w:r>
      <w:r>
        <w:rPr>
          <w:rFonts w:ascii="Times New Roman"/>
          <w:b w:val="false"/>
          <w:i w:val="false"/>
          <w:color w:val="000000"/>
          <w:vertAlign w:val="superscript"/>
        </w:rPr>
        <w:t>2</w:t>
      </w:r>
      <w:r>
        <w:rPr>
          <w:rFonts w:ascii="Times New Roman"/>
          <w:b w:val="false"/>
          <w:i w:val="false"/>
          <w:color w:val="000000"/>
          <w:sz w:val="28"/>
        </w:rPr>
        <w:t xml:space="preserve">) на судах; </w:t>
      </w:r>
    </w:p>
    <w:p>
      <w:pPr>
        <w:spacing w:after="0"/>
        <w:ind w:left="0"/>
        <w:jc w:val="both"/>
      </w:pPr>
      <w:r>
        <w:rPr>
          <w:rFonts w:ascii="Times New Roman"/>
          <w:b w:val="false"/>
          <w:i w:val="false"/>
          <w:color w:val="000000"/>
          <w:sz w:val="28"/>
        </w:rPr>
        <w:t>
      гидравлические испытания арматуры и труб в цехе давлением свыше 10,0 до 30,0 МПа (свыше 100 до 300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свыше 1,5 до 10 МПа (свыше 15 до 100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демонтаж, разборка арматуры и трубопроводов специальных систем всех диаметров; </w:t>
      </w:r>
    </w:p>
    <w:p>
      <w:pPr>
        <w:spacing w:after="0"/>
        <w:ind w:left="0"/>
        <w:jc w:val="both"/>
      </w:pPr>
      <w:r>
        <w:rPr>
          <w:rFonts w:ascii="Times New Roman"/>
          <w:b w:val="false"/>
          <w:i w:val="false"/>
          <w:color w:val="000000"/>
          <w:sz w:val="28"/>
        </w:rPr>
        <w:t xml:space="preserve">
      разметка, вырезка отверстий в трубах диаметром свыше 76 до 150 мм под установку бобышек, штуцеров, отростков и их пригонка; </w:t>
      </w:r>
    </w:p>
    <w:p>
      <w:pPr>
        <w:spacing w:after="0"/>
        <w:ind w:left="0"/>
        <w:jc w:val="both"/>
      </w:pPr>
      <w:r>
        <w:rPr>
          <w:rFonts w:ascii="Times New Roman"/>
          <w:b w:val="false"/>
          <w:i w:val="false"/>
          <w:color w:val="000000"/>
          <w:sz w:val="28"/>
        </w:rPr>
        <w:t xml:space="preserve">
      определение координат установки арматуры, трубопроводов по сложным чертежам и схемам, разбивка трассы с учетом размещения оборудования и механизмов; </w:t>
      </w:r>
    </w:p>
    <w:p>
      <w:pPr>
        <w:spacing w:after="0"/>
        <w:ind w:left="0"/>
        <w:jc w:val="both"/>
      </w:pPr>
      <w:r>
        <w:rPr>
          <w:rFonts w:ascii="Times New Roman"/>
          <w:b w:val="false"/>
          <w:i w:val="false"/>
          <w:color w:val="000000"/>
          <w:sz w:val="28"/>
        </w:rPr>
        <w:t xml:space="preserve">
      изготовление по месту, чертежу, разметке с плаза шаблонов и макетов средней сложности с погибами в двух плоскостях; </w:t>
      </w:r>
    </w:p>
    <w:p>
      <w:pPr>
        <w:spacing w:after="0"/>
        <w:ind w:left="0"/>
        <w:jc w:val="both"/>
      </w:pPr>
      <w:r>
        <w:rPr>
          <w:rFonts w:ascii="Times New Roman"/>
          <w:b w:val="false"/>
          <w:i w:val="false"/>
          <w:color w:val="000000"/>
          <w:sz w:val="28"/>
        </w:rPr>
        <w:t xml:space="preserve">
      пригонка труб диаметром до 150 мм с несколькими отростками в цехе и на судне, пригонка труб на макетировочном устройстве; </w:t>
      </w:r>
    </w:p>
    <w:p>
      <w:pPr>
        <w:spacing w:after="0"/>
        <w:ind w:left="0"/>
        <w:jc w:val="both"/>
      </w:pPr>
      <w:r>
        <w:rPr>
          <w:rFonts w:ascii="Times New Roman"/>
          <w:b w:val="false"/>
          <w:i w:val="false"/>
          <w:color w:val="000000"/>
          <w:sz w:val="28"/>
        </w:rPr>
        <w:t xml:space="preserve">
      зачистка сварных швов в труднодоступных местах с помощью зеркала, изготовление по месту сложных фигурных панелей и кожухов; </w:t>
      </w:r>
    </w:p>
    <w:p>
      <w:pPr>
        <w:spacing w:after="0"/>
        <w:ind w:left="0"/>
        <w:jc w:val="both"/>
      </w:pPr>
      <w:r>
        <w:rPr>
          <w:rFonts w:ascii="Times New Roman"/>
          <w:b w:val="false"/>
          <w:i w:val="false"/>
          <w:color w:val="000000"/>
          <w:sz w:val="28"/>
        </w:rPr>
        <w:t xml:space="preserve">
      наводка концов труб с нагревом диаметром до 150 мм на судне; </w:t>
      </w:r>
    </w:p>
    <w:p>
      <w:pPr>
        <w:spacing w:after="0"/>
        <w:ind w:left="0"/>
        <w:jc w:val="both"/>
      </w:pPr>
      <w:r>
        <w:rPr>
          <w:rFonts w:ascii="Times New Roman"/>
          <w:b w:val="false"/>
          <w:i w:val="false"/>
          <w:color w:val="000000"/>
          <w:sz w:val="28"/>
        </w:rPr>
        <w:t xml:space="preserve">
      подготовка трубопроводов и систем к швартовным испытаниям; </w:t>
      </w:r>
    </w:p>
    <w:p>
      <w:pPr>
        <w:spacing w:after="0"/>
        <w:ind w:left="0"/>
        <w:jc w:val="both"/>
      </w:pPr>
      <w:r>
        <w:rPr>
          <w:rFonts w:ascii="Times New Roman"/>
          <w:b w:val="false"/>
          <w:i w:val="false"/>
          <w:color w:val="000000"/>
          <w:sz w:val="28"/>
        </w:rPr>
        <w:t xml:space="preserve">
      тепловая резка и электроприхватка при пригонке отростков и изготовлении труб из сегментов; </w:t>
      </w:r>
    </w:p>
    <w:p>
      <w:pPr>
        <w:spacing w:after="0"/>
        <w:ind w:left="0"/>
        <w:jc w:val="both"/>
      </w:pPr>
      <w:r>
        <w:rPr>
          <w:rFonts w:ascii="Times New Roman"/>
          <w:b w:val="false"/>
          <w:i w:val="false"/>
          <w:color w:val="000000"/>
          <w:sz w:val="28"/>
        </w:rPr>
        <w:t>
      изготовление, сборка, испытание труб диаметром до 150 мм из сегментов.</w:t>
      </w:r>
    </w:p>
    <w:p>
      <w:pPr>
        <w:spacing w:after="0"/>
        <w:ind w:left="0"/>
        <w:jc w:val="both"/>
      </w:pPr>
      <w:r>
        <w:rPr>
          <w:rFonts w:ascii="Times New Roman"/>
          <w:b w:val="false"/>
          <w:i w:val="false"/>
          <w:color w:val="000000"/>
          <w:sz w:val="28"/>
        </w:rPr>
        <w:t>
      454. Должен знать:</w:t>
      </w:r>
    </w:p>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станков с нагревом токами высокой частоты для труб диаметром до 150 мм; </w:t>
      </w:r>
    </w:p>
    <w:p>
      <w:pPr>
        <w:spacing w:after="0"/>
        <w:ind w:left="0"/>
        <w:jc w:val="both"/>
      </w:pPr>
      <w:r>
        <w:rPr>
          <w:rFonts w:ascii="Times New Roman"/>
          <w:b w:val="false"/>
          <w:i w:val="false"/>
          <w:color w:val="000000"/>
          <w:sz w:val="28"/>
        </w:rPr>
        <w:t xml:space="preserve">
      условия работы и правила эксплуатации трубопроводов и систем; </w:t>
      </w:r>
    </w:p>
    <w:p>
      <w:pPr>
        <w:spacing w:after="0"/>
        <w:ind w:left="0"/>
        <w:jc w:val="both"/>
      </w:pPr>
      <w:r>
        <w:rPr>
          <w:rFonts w:ascii="Times New Roman"/>
          <w:b w:val="false"/>
          <w:i w:val="false"/>
          <w:color w:val="000000"/>
          <w:sz w:val="28"/>
        </w:rPr>
        <w:t xml:space="preserve">
      влияние способов обработки и рабочей среды на свойства металла трубопроводов; </w:t>
      </w:r>
    </w:p>
    <w:p>
      <w:pPr>
        <w:spacing w:after="0"/>
        <w:ind w:left="0"/>
        <w:jc w:val="both"/>
      </w:pPr>
      <w:r>
        <w:rPr>
          <w:rFonts w:ascii="Times New Roman"/>
          <w:b w:val="false"/>
          <w:i w:val="false"/>
          <w:color w:val="000000"/>
          <w:sz w:val="28"/>
        </w:rPr>
        <w:t>
      правила и последовательность гидравлических испытаний трубопроводов давлением до 10,0 МПа (до 100 кгс/см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способы и последовательность работ по монтажу трубопроводов; </w:t>
      </w:r>
    </w:p>
    <w:p>
      <w:pPr>
        <w:spacing w:after="0"/>
        <w:ind w:left="0"/>
        <w:jc w:val="both"/>
      </w:pPr>
      <w:r>
        <w:rPr>
          <w:rFonts w:ascii="Times New Roman"/>
          <w:b w:val="false"/>
          <w:i w:val="false"/>
          <w:color w:val="000000"/>
          <w:sz w:val="28"/>
        </w:rPr>
        <w:t xml:space="preserve">
      определение форм замыкающих (забойных) труб; </w:t>
      </w:r>
    </w:p>
    <w:p>
      <w:pPr>
        <w:spacing w:after="0"/>
        <w:ind w:left="0"/>
        <w:jc w:val="both"/>
      </w:pPr>
      <w:r>
        <w:rPr>
          <w:rFonts w:ascii="Times New Roman"/>
          <w:b w:val="false"/>
          <w:i w:val="false"/>
          <w:color w:val="000000"/>
          <w:sz w:val="28"/>
        </w:rPr>
        <w:t xml:space="preserve">
      последовательность изготовления и монтажа арматуры, трубопроводов и систем в условиях секционной, модульной, блочной и агрегатной постройки судов; </w:t>
      </w:r>
    </w:p>
    <w:p>
      <w:pPr>
        <w:spacing w:after="0"/>
        <w:ind w:left="0"/>
        <w:jc w:val="both"/>
      </w:pPr>
      <w:r>
        <w:rPr>
          <w:rFonts w:ascii="Times New Roman"/>
          <w:b w:val="false"/>
          <w:i w:val="false"/>
          <w:color w:val="000000"/>
          <w:sz w:val="28"/>
        </w:rPr>
        <w:t>
      правила чтения сложных чертежей и схем трубопроводов, универсальные и специальные приспособления.</w:t>
      </w:r>
    </w:p>
    <w:p>
      <w:pPr>
        <w:spacing w:after="0"/>
        <w:ind w:left="0"/>
        <w:jc w:val="both"/>
      </w:pPr>
      <w:r>
        <w:rPr>
          <w:rFonts w:ascii="Times New Roman"/>
          <w:b w:val="false"/>
          <w:i w:val="false"/>
          <w:color w:val="000000"/>
          <w:sz w:val="28"/>
        </w:rPr>
        <w:t>
      455. Примеры работ:</w:t>
      </w:r>
    </w:p>
    <w:p>
      <w:pPr>
        <w:spacing w:after="0"/>
        <w:ind w:left="0"/>
        <w:jc w:val="both"/>
      </w:pPr>
      <w:r>
        <w:rPr>
          <w:rFonts w:ascii="Times New Roman"/>
          <w:b w:val="false"/>
          <w:i w:val="false"/>
          <w:color w:val="000000"/>
          <w:sz w:val="28"/>
        </w:rPr>
        <w:t>
      1) коллекторы диаметром до 150 мм с патрубками в различных плоскостях - изготовление, сборка, испытания, установка на судне;</w:t>
      </w:r>
    </w:p>
    <w:p>
      <w:pPr>
        <w:spacing w:after="0"/>
        <w:ind w:left="0"/>
        <w:jc w:val="both"/>
      </w:pPr>
      <w:r>
        <w:rPr>
          <w:rFonts w:ascii="Times New Roman"/>
          <w:b w:val="false"/>
          <w:i w:val="false"/>
          <w:color w:val="000000"/>
          <w:sz w:val="28"/>
        </w:rPr>
        <w:t>
      2) компенсаторы гладкие диаметром свыше 76 до 150 мм - изготовление, сборка, пригонка по месту, монтаж;</w:t>
      </w:r>
    </w:p>
    <w:p>
      <w:pPr>
        <w:spacing w:after="0"/>
        <w:ind w:left="0"/>
        <w:jc w:val="both"/>
      </w:pPr>
      <w:r>
        <w:rPr>
          <w:rFonts w:ascii="Times New Roman"/>
          <w:b w:val="false"/>
          <w:i w:val="false"/>
          <w:color w:val="000000"/>
          <w:sz w:val="28"/>
        </w:rPr>
        <w:t>
      3) линии поточные - изготовление, обработка, сборка под сварку труб любого диаметра;</w:t>
      </w:r>
    </w:p>
    <w:p>
      <w:pPr>
        <w:spacing w:after="0"/>
        <w:ind w:left="0"/>
        <w:jc w:val="both"/>
      </w:pPr>
      <w:r>
        <w:rPr>
          <w:rFonts w:ascii="Times New Roman"/>
          <w:b w:val="false"/>
          <w:i w:val="false"/>
          <w:color w:val="000000"/>
          <w:sz w:val="28"/>
        </w:rPr>
        <w:t>
      4) отростки, сегменты - тепловая резка, электроприхватка;</w:t>
      </w:r>
    </w:p>
    <w:p>
      <w:pPr>
        <w:spacing w:after="0"/>
        <w:ind w:left="0"/>
        <w:jc w:val="both"/>
      </w:pPr>
      <w:r>
        <w:rPr>
          <w:rFonts w:ascii="Times New Roman"/>
          <w:b w:val="false"/>
          <w:i w:val="false"/>
          <w:color w:val="000000"/>
          <w:sz w:val="28"/>
        </w:rPr>
        <w:t>
      5) трубы диаметров свыше 76 мм до 150 мм с малыми радиусами погибов, не поддающиеся станочной гибке, - гибка и подгибка с нагревом в одной плоскости, трубы диаметром до 76 мм - в различных плоскостях;</w:t>
      </w:r>
    </w:p>
    <w:p>
      <w:pPr>
        <w:spacing w:after="0"/>
        <w:ind w:left="0"/>
        <w:jc w:val="both"/>
      </w:pPr>
      <w:r>
        <w:rPr>
          <w:rFonts w:ascii="Times New Roman"/>
          <w:b w:val="false"/>
          <w:i w:val="false"/>
          <w:color w:val="000000"/>
          <w:sz w:val="28"/>
        </w:rPr>
        <w:t>
      6) трубы газопроводные диаметром свыше 1 1/2 дюйма - обработка, пригонка, сборка на судне и монтаж;</w:t>
      </w:r>
    </w:p>
    <w:p>
      <w:pPr>
        <w:spacing w:after="0"/>
        <w:ind w:left="0"/>
        <w:jc w:val="both"/>
      </w:pPr>
      <w:r>
        <w:rPr>
          <w:rFonts w:ascii="Times New Roman"/>
          <w:b w:val="false"/>
          <w:i w:val="false"/>
          <w:color w:val="000000"/>
          <w:sz w:val="28"/>
        </w:rPr>
        <w:t>
      7) трубы из коррозионностойких сталей и прочных сплавов - полирование наружной поверхности;</w:t>
      </w:r>
    </w:p>
    <w:p>
      <w:pPr>
        <w:spacing w:after="0"/>
        <w:ind w:left="0"/>
        <w:jc w:val="both"/>
      </w:pPr>
      <w:r>
        <w:rPr>
          <w:rFonts w:ascii="Times New Roman"/>
          <w:b w:val="false"/>
          <w:i w:val="false"/>
          <w:color w:val="000000"/>
          <w:sz w:val="28"/>
        </w:rPr>
        <w:t>
      8) трубы из пластмасс диаметром свыше 76 до 150 мм - гибка в различных плоскостях, обработка, монтаж, испытание;</w:t>
      </w:r>
    </w:p>
    <w:p>
      <w:pPr>
        <w:spacing w:after="0"/>
        <w:ind w:left="0"/>
        <w:jc w:val="both"/>
      </w:pPr>
      <w:r>
        <w:rPr>
          <w:rFonts w:ascii="Times New Roman"/>
          <w:b w:val="false"/>
          <w:i w:val="false"/>
          <w:color w:val="000000"/>
          <w:sz w:val="28"/>
        </w:rPr>
        <w:t>
      9) трубы - испытание и консервация азотом в цехе;</w:t>
      </w:r>
    </w:p>
    <w:p>
      <w:pPr>
        <w:spacing w:after="0"/>
        <w:ind w:left="0"/>
        <w:jc w:val="both"/>
      </w:pPr>
      <w:r>
        <w:rPr>
          <w:rFonts w:ascii="Times New Roman"/>
          <w:b w:val="false"/>
          <w:i w:val="false"/>
          <w:color w:val="000000"/>
          <w:sz w:val="28"/>
        </w:rPr>
        <w:t>
      10) трубы - укладка в панели;</w:t>
      </w:r>
    </w:p>
    <w:p>
      <w:pPr>
        <w:spacing w:after="0"/>
        <w:ind w:left="0"/>
        <w:jc w:val="both"/>
      </w:pPr>
      <w:r>
        <w:rPr>
          <w:rFonts w:ascii="Times New Roman"/>
          <w:b w:val="false"/>
          <w:i w:val="false"/>
          <w:color w:val="000000"/>
          <w:sz w:val="28"/>
        </w:rPr>
        <w:t>
      11) трубы - проверка конфигурации после термообработки;</w:t>
      </w:r>
    </w:p>
    <w:p>
      <w:pPr>
        <w:spacing w:after="0"/>
        <w:ind w:left="0"/>
        <w:jc w:val="both"/>
      </w:pPr>
      <w:r>
        <w:rPr>
          <w:rFonts w:ascii="Times New Roman"/>
          <w:b w:val="false"/>
          <w:i w:val="false"/>
          <w:color w:val="000000"/>
          <w:sz w:val="28"/>
        </w:rPr>
        <w:t>
      12) трубы и отростки из пластмасс - сборка с деталями соединений;</w:t>
      </w:r>
    </w:p>
    <w:p>
      <w:pPr>
        <w:spacing w:after="0"/>
        <w:ind w:left="0"/>
        <w:jc w:val="both"/>
      </w:pPr>
      <w:r>
        <w:rPr>
          <w:rFonts w:ascii="Times New Roman"/>
          <w:b w:val="false"/>
          <w:i w:val="false"/>
          <w:color w:val="000000"/>
          <w:sz w:val="28"/>
        </w:rPr>
        <w:t>
      13) трубы из коррозионностойких сталей и прочных сплавов диаметром до 76 мм с различными соединениями, подлежащие приемке по правилам контроля, - полная обработка с пригонкой по месту, макету, предварительный монтаж, подготовка стыков под сварку;</w:t>
      </w:r>
    </w:p>
    <w:p>
      <w:pPr>
        <w:spacing w:after="0"/>
        <w:ind w:left="0"/>
        <w:jc w:val="both"/>
      </w:pPr>
      <w:r>
        <w:rPr>
          <w:rFonts w:ascii="Times New Roman"/>
          <w:b w:val="false"/>
          <w:i w:val="false"/>
          <w:color w:val="000000"/>
          <w:sz w:val="28"/>
        </w:rPr>
        <w:t>
      14) трубы и отростки забойные диаметром до 76 мм из различных марок сталей, из сплавов, кроме коррозионностойких сталей и прочных сплавов - изготовление, обработка, пригонка, установка;</w:t>
      </w:r>
    </w:p>
    <w:p>
      <w:pPr>
        <w:spacing w:after="0"/>
        <w:ind w:left="0"/>
        <w:jc w:val="both"/>
      </w:pPr>
      <w:r>
        <w:rPr>
          <w:rFonts w:ascii="Times New Roman"/>
          <w:b w:val="false"/>
          <w:i w:val="false"/>
          <w:color w:val="000000"/>
          <w:sz w:val="28"/>
        </w:rPr>
        <w:t>
      15) элементы стандартные труб - пригонка и сборка под сварку.</w:t>
      </w:r>
    </w:p>
    <w:bookmarkStart w:name="z203" w:id="199"/>
    <w:p>
      <w:pPr>
        <w:spacing w:after="0"/>
        <w:ind w:left="0"/>
        <w:jc w:val="left"/>
      </w:pPr>
      <w:r>
        <w:rPr>
          <w:rFonts w:ascii="Times New Roman"/>
          <w:b/>
          <w:i w:val="false"/>
          <w:color w:val="000000"/>
        </w:rPr>
        <w:t xml:space="preserve"> Параграф 5. Трубопроводчик судовой, 5-й разряд</w:t>
      </w:r>
    </w:p>
    <w:bookmarkEnd w:id="199"/>
    <w:p>
      <w:pPr>
        <w:spacing w:after="0"/>
        <w:ind w:left="0"/>
        <w:jc w:val="both"/>
      </w:pPr>
      <w:r>
        <w:rPr>
          <w:rFonts w:ascii="Times New Roman"/>
          <w:b w:val="false"/>
          <w:i w:val="false"/>
          <w:color w:val="000000"/>
          <w:sz w:val="28"/>
        </w:rPr>
        <w:t>
      456. Характеристика работ:</w:t>
      </w:r>
    </w:p>
    <w:p>
      <w:pPr>
        <w:spacing w:after="0"/>
        <w:ind w:left="0"/>
        <w:jc w:val="both"/>
      </w:pPr>
      <w:r>
        <w:rPr>
          <w:rFonts w:ascii="Times New Roman"/>
          <w:b w:val="false"/>
          <w:i w:val="false"/>
          <w:color w:val="000000"/>
          <w:sz w:val="28"/>
        </w:rPr>
        <w:t xml:space="preserve">
      полное изготовление труб из различных марок стали и сплавов диаметром свыше 150 до 258 мм, труб из коррозионностойких сталей и прочных сплавов диаметром свыше 76 до 150 мм; </w:t>
      </w:r>
    </w:p>
    <w:p>
      <w:pPr>
        <w:spacing w:after="0"/>
        <w:ind w:left="0"/>
        <w:jc w:val="both"/>
      </w:pPr>
      <w:r>
        <w:rPr>
          <w:rFonts w:ascii="Times New Roman"/>
          <w:b w:val="false"/>
          <w:i w:val="false"/>
          <w:color w:val="000000"/>
          <w:sz w:val="28"/>
        </w:rPr>
        <w:t>
      дефектация, ремонт, сборка, монтаж, гидравлические испытания арматуры, трубопроводов, систем любого диаметра давлением свыше 10,0 до 30,0 МПа (свыше 100 до 300 кгс/см</w:t>
      </w:r>
      <w:r>
        <w:rPr>
          <w:rFonts w:ascii="Times New Roman"/>
          <w:b w:val="false"/>
          <w:i w:val="false"/>
          <w:color w:val="000000"/>
          <w:vertAlign w:val="superscript"/>
        </w:rPr>
        <w:t>2</w:t>
      </w:r>
      <w:r>
        <w:rPr>
          <w:rFonts w:ascii="Times New Roman"/>
          <w:b w:val="false"/>
          <w:i w:val="false"/>
          <w:color w:val="000000"/>
          <w:sz w:val="28"/>
        </w:rPr>
        <w:t>) и диаметром свыше 258 мм давлением до 10,0 МПа (до 100 кгс/см</w:t>
      </w:r>
      <w:r>
        <w:rPr>
          <w:rFonts w:ascii="Times New Roman"/>
          <w:b w:val="false"/>
          <w:i w:val="false"/>
          <w:color w:val="000000"/>
          <w:vertAlign w:val="superscript"/>
        </w:rPr>
        <w:t>2</w:t>
      </w:r>
      <w:r>
        <w:rPr>
          <w:rFonts w:ascii="Times New Roman"/>
          <w:b w:val="false"/>
          <w:i w:val="false"/>
          <w:color w:val="000000"/>
          <w:sz w:val="28"/>
        </w:rPr>
        <w:t>), пневматические испытания давлением свыше 5,0 до 25,0 МПа (свыше 50 до 250 кгс/см</w:t>
      </w:r>
      <w:r>
        <w:rPr>
          <w:rFonts w:ascii="Times New Roman"/>
          <w:b w:val="false"/>
          <w:i w:val="false"/>
          <w:color w:val="000000"/>
          <w:vertAlign w:val="superscript"/>
        </w:rPr>
        <w:t>2</w:t>
      </w:r>
      <w:r>
        <w:rPr>
          <w:rFonts w:ascii="Times New Roman"/>
          <w:b w:val="false"/>
          <w:i w:val="false"/>
          <w:color w:val="000000"/>
          <w:sz w:val="28"/>
        </w:rPr>
        <w:t xml:space="preserve">), кроме специальных систем и трубопроводов на судне; </w:t>
      </w:r>
    </w:p>
    <w:p>
      <w:pPr>
        <w:spacing w:after="0"/>
        <w:ind w:left="0"/>
        <w:jc w:val="both"/>
      </w:pPr>
      <w:r>
        <w:rPr>
          <w:rFonts w:ascii="Times New Roman"/>
          <w:b w:val="false"/>
          <w:i w:val="false"/>
          <w:color w:val="000000"/>
          <w:sz w:val="28"/>
        </w:rPr>
        <w:t xml:space="preserve">
      дефектация и ремонт, сборка, монтаж, промывка, прокачка с отбором проб, испытания и сдача арматуры и трубопроводов специальных систем и продувание главных котлов; </w:t>
      </w:r>
    </w:p>
    <w:p>
      <w:pPr>
        <w:spacing w:after="0"/>
        <w:ind w:left="0"/>
        <w:jc w:val="both"/>
      </w:pPr>
      <w:r>
        <w:rPr>
          <w:rFonts w:ascii="Times New Roman"/>
          <w:b w:val="false"/>
          <w:i w:val="false"/>
          <w:color w:val="000000"/>
          <w:sz w:val="28"/>
        </w:rPr>
        <w:t>
      гидравлические испытания арматуры и труб в цехе давлением свыше 30,0 МПа (свыше 300 кгс/см</w:t>
      </w:r>
      <w:r>
        <w:rPr>
          <w:rFonts w:ascii="Times New Roman"/>
          <w:b w:val="false"/>
          <w:i w:val="false"/>
          <w:color w:val="000000"/>
          <w:vertAlign w:val="superscript"/>
        </w:rPr>
        <w:t>2</w:t>
      </w:r>
      <w:r>
        <w:rPr>
          <w:rFonts w:ascii="Times New Roman"/>
          <w:b w:val="false"/>
          <w:i w:val="false"/>
          <w:color w:val="000000"/>
          <w:sz w:val="28"/>
        </w:rPr>
        <w:t>) и пневматические испытания давлением свыше 10,0 МПа (свыше 100 кгс/см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сборка и монтаж трубопроводов и систем, находящихся в "мертвой зоне" независимо от назначения, диаметра и давления;</w:t>
      </w:r>
    </w:p>
    <w:p>
      <w:pPr>
        <w:spacing w:after="0"/>
        <w:ind w:left="0"/>
        <w:jc w:val="both"/>
      </w:pPr>
      <w:r>
        <w:rPr>
          <w:rFonts w:ascii="Times New Roman"/>
          <w:b w:val="false"/>
          <w:i w:val="false"/>
          <w:color w:val="000000"/>
          <w:sz w:val="28"/>
        </w:rPr>
        <w:t xml:space="preserve">
      разметка и вырезка отверстий в трубах диаметром свыше 150 мм под установку бобышек, штуцеров, отростков и их пригонка; </w:t>
      </w:r>
    </w:p>
    <w:p>
      <w:pPr>
        <w:spacing w:after="0"/>
        <w:ind w:left="0"/>
        <w:jc w:val="both"/>
      </w:pPr>
      <w:r>
        <w:rPr>
          <w:rFonts w:ascii="Times New Roman"/>
          <w:b w:val="false"/>
          <w:i w:val="false"/>
          <w:color w:val="000000"/>
          <w:sz w:val="28"/>
        </w:rPr>
        <w:t xml:space="preserve">
      определение координат установки арматуры, трубопроводов по особо сложным чертежам и схемам, разбивка трассы с учетом размещения оборудования, механизмов и согласование с проектантом; </w:t>
      </w:r>
    </w:p>
    <w:p>
      <w:pPr>
        <w:spacing w:after="0"/>
        <w:ind w:left="0"/>
        <w:jc w:val="both"/>
      </w:pPr>
      <w:r>
        <w:rPr>
          <w:rFonts w:ascii="Times New Roman"/>
          <w:b w:val="false"/>
          <w:i w:val="false"/>
          <w:color w:val="000000"/>
          <w:sz w:val="28"/>
        </w:rPr>
        <w:t xml:space="preserve">
      изготовление шаблонов и макетов по месту, чертежу, разметке с плаза или по фотопроекционному методу сложной конфигурации с погибами в различных плоскостях; </w:t>
      </w:r>
    </w:p>
    <w:p>
      <w:pPr>
        <w:spacing w:after="0"/>
        <w:ind w:left="0"/>
        <w:jc w:val="both"/>
      </w:pPr>
      <w:r>
        <w:rPr>
          <w:rFonts w:ascii="Times New Roman"/>
          <w:b w:val="false"/>
          <w:i w:val="false"/>
          <w:color w:val="000000"/>
          <w:sz w:val="28"/>
        </w:rPr>
        <w:t>
      пригонка труб в цехе по макетам, макетировочным устройствам и на судне диаметром свыше 150 мм до 258 мм с несколькими отростками;</w:t>
      </w:r>
    </w:p>
    <w:p>
      <w:pPr>
        <w:spacing w:after="0"/>
        <w:ind w:left="0"/>
        <w:jc w:val="both"/>
      </w:pPr>
      <w:r>
        <w:rPr>
          <w:rFonts w:ascii="Times New Roman"/>
          <w:b w:val="false"/>
          <w:i w:val="false"/>
          <w:color w:val="000000"/>
          <w:sz w:val="28"/>
        </w:rPr>
        <w:t xml:space="preserve">
      вычерчивание в натуральную величину на плазе отдельных труб, узлов трубопроводов по чертежу или эскизу; </w:t>
      </w:r>
    </w:p>
    <w:p>
      <w:pPr>
        <w:spacing w:after="0"/>
        <w:ind w:left="0"/>
        <w:jc w:val="both"/>
      </w:pPr>
      <w:r>
        <w:rPr>
          <w:rFonts w:ascii="Times New Roman"/>
          <w:b w:val="false"/>
          <w:i w:val="false"/>
          <w:color w:val="000000"/>
          <w:sz w:val="28"/>
        </w:rPr>
        <w:t xml:space="preserve">
      изготовление, сборка и испытание труб диаметром свыше 150 до 258 мм из сегментов; </w:t>
      </w:r>
    </w:p>
    <w:p>
      <w:pPr>
        <w:spacing w:after="0"/>
        <w:ind w:left="0"/>
        <w:jc w:val="both"/>
      </w:pPr>
      <w:r>
        <w:rPr>
          <w:rFonts w:ascii="Times New Roman"/>
          <w:b w:val="false"/>
          <w:i w:val="false"/>
          <w:color w:val="000000"/>
          <w:sz w:val="28"/>
        </w:rPr>
        <w:t>
      сборка сложных фигурных изделий из труб любых размеров;</w:t>
      </w:r>
    </w:p>
    <w:p>
      <w:pPr>
        <w:spacing w:after="0"/>
        <w:ind w:left="0"/>
        <w:jc w:val="both"/>
      </w:pPr>
      <w:r>
        <w:rPr>
          <w:rFonts w:ascii="Times New Roman"/>
          <w:b w:val="false"/>
          <w:i w:val="false"/>
          <w:color w:val="000000"/>
          <w:sz w:val="28"/>
        </w:rPr>
        <w:t>
      наводка концов труб с нагревом диаметром свыше 150 мм при установке на судне.</w:t>
      </w:r>
    </w:p>
    <w:p>
      <w:pPr>
        <w:spacing w:after="0"/>
        <w:ind w:left="0"/>
        <w:jc w:val="both"/>
      </w:pPr>
      <w:r>
        <w:rPr>
          <w:rFonts w:ascii="Times New Roman"/>
          <w:b w:val="false"/>
          <w:i w:val="false"/>
          <w:color w:val="000000"/>
          <w:sz w:val="28"/>
        </w:rPr>
        <w:t xml:space="preserve">
      457. Должен знать: </w:t>
      </w:r>
    </w:p>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станков с нагревом токами высокой частоты для труб диаметром до 258 мм; </w:t>
      </w:r>
    </w:p>
    <w:p>
      <w:pPr>
        <w:spacing w:after="0"/>
        <w:ind w:left="0"/>
        <w:jc w:val="both"/>
      </w:pPr>
      <w:r>
        <w:rPr>
          <w:rFonts w:ascii="Times New Roman"/>
          <w:b w:val="false"/>
          <w:i w:val="false"/>
          <w:color w:val="000000"/>
          <w:sz w:val="28"/>
        </w:rPr>
        <w:t xml:space="preserve">
      условия работы и правила эксплуатации монтируемых трубопроводов и систем; </w:t>
      </w:r>
    </w:p>
    <w:p>
      <w:pPr>
        <w:spacing w:after="0"/>
        <w:ind w:left="0"/>
        <w:jc w:val="both"/>
      </w:pPr>
      <w:r>
        <w:rPr>
          <w:rFonts w:ascii="Times New Roman"/>
          <w:b w:val="false"/>
          <w:i w:val="false"/>
          <w:color w:val="000000"/>
          <w:sz w:val="28"/>
        </w:rPr>
        <w:t xml:space="preserve">
      правила установки трубопроводов в машинно-котельных отделениях и в помещениях с оборудованием и механизмами в условиях секционной, модульной, блочной и агрегатной постройки судов; </w:t>
      </w:r>
    </w:p>
    <w:p>
      <w:pPr>
        <w:spacing w:after="0"/>
        <w:ind w:left="0"/>
        <w:jc w:val="both"/>
      </w:pPr>
      <w:r>
        <w:rPr>
          <w:rFonts w:ascii="Times New Roman"/>
          <w:b w:val="false"/>
          <w:i w:val="false"/>
          <w:color w:val="000000"/>
          <w:sz w:val="28"/>
        </w:rPr>
        <w:t>
      правила и последовательность гидравлических испытаний трубопроводов давлением до 30,0 МПа (до 300 кгс/см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особенность обработки труб из коррозионностойких сталей и прочных сплавов диаметром до 150 мм; составление схем трубопроводов при демонтаже труб; </w:t>
      </w:r>
    </w:p>
    <w:p>
      <w:pPr>
        <w:spacing w:after="0"/>
        <w:ind w:left="0"/>
        <w:jc w:val="both"/>
      </w:pPr>
      <w:r>
        <w:rPr>
          <w:rFonts w:ascii="Times New Roman"/>
          <w:b w:val="false"/>
          <w:i w:val="false"/>
          <w:color w:val="000000"/>
          <w:sz w:val="28"/>
        </w:rPr>
        <w:t xml:space="preserve">
      правила и последовательность сдачи компенсирующих зазоров при пригонке компенсаторов; </w:t>
      </w:r>
    </w:p>
    <w:p>
      <w:pPr>
        <w:spacing w:after="0"/>
        <w:ind w:left="0"/>
        <w:jc w:val="both"/>
      </w:pPr>
      <w:r>
        <w:rPr>
          <w:rFonts w:ascii="Times New Roman"/>
          <w:b w:val="false"/>
          <w:i w:val="false"/>
          <w:color w:val="000000"/>
          <w:sz w:val="28"/>
        </w:rPr>
        <w:t xml:space="preserve">
      способы разметки и прокладки трубопроводов и систем через водонепроницаемые переборки; </w:t>
      </w:r>
    </w:p>
    <w:p>
      <w:pPr>
        <w:spacing w:after="0"/>
        <w:ind w:left="0"/>
        <w:jc w:val="both"/>
      </w:pPr>
      <w:r>
        <w:rPr>
          <w:rFonts w:ascii="Times New Roman"/>
          <w:b w:val="false"/>
          <w:i w:val="false"/>
          <w:color w:val="000000"/>
          <w:sz w:val="28"/>
        </w:rPr>
        <w:t xml:space="preserve">
      правила Регистра СССР по системам при ремонте и строительстве судов; </w:t>
      </w:r>
    </w:p>
    <w:p>
      <w:pPr>
        <w:spacing w:after="0"/>
        <w:ind w:left="0"/>
        <w:jc w:val="both"/>
      </w:pPr>
      <w:r>
        <w:rPr>
          <w:rFonts w:ascii="Times New Roman"/>
          <w:b w:val="false"/>
          <w:i w:val="false"/>
          <w:color w:val="000000"/>
          <w:sz w:val="28"/>
        </w:rPr>
        <w:t xml:space="preserve">
      программы швартовных и ходовых испытаний; </w:t>
      </w:r>
    </w:p>
    <w:p>
      <w:pPr>
        <w:spacing w:after="0"/>
        <w:ind w:left="0"/>
        <w:jc w:val="both"/>
      </w:pPr>
      <w:r>
        <w:rPr>
          <w:rFonts w:ascii="Times New Roman"/>
          <w:b w:val="false"/>
          <w:i w:val="false"/>
          <w:color w:val="000000"/>
          <w:sz w:val="28"/>
        </w:rPr>
        <w:t>
      правила чтения особо сложных чертежей и схем трубопроводов.</w:t>
      </w:r>
    </w:p>
    <w:p>
      <w:pPr>
        <w:spacing w:after="0"/>
        <w:ind w:left="0"/>
        <w:jc w:val="both"/>
      </w:pPr>
      <w:r>
        <w:rPr>
          <w:rFonts w:ascii="Times New Roman"/>
          <w:b w:val="false"/>
          <w:i w:val="false"/>
          <w:color w:val="000000"/>
          <w:sz w:val="28"/>
        </w:rPr>
        <w:t>
      458. Примеры работ:</w:t>
      </w:r>
    </w:p>
    <w:p>
      <w:pPr>
        <w:spacing w:after="0"/>
        <w:ind w:left="0"/>
        <w:jc w:val="both"/>
      </w:pPr>
      <w:r>
        <w:rPr>
          <w:rFonts w:ascii="Times New Roman"/>
          <w:b w:val="false"/>
          <w:i w:val="false"/>
          <w:color w:val="000000"/>
          <w:sz w:val="28"/>
        </w:rPr>
        <w:t>
      1) коллекторы диаметром свыше 150 мм с патрубками в различных плоскостях - изготовление, сборка, испытание, установка на судне;</w:t>
      </w:r>
    </w:p>
    <w:p>
      <w:pPr>
        <w:spacing w:after="0"/>
        <w:ind w:left="0"/>
        <w:jc w:val="both"/>
      </w:pPr>
      <w:r>
        <w:rPr>
          <w:rFonts w:ascii="Times New Roman"/>
          <w:b w:val="false"/>
          <w:i w:val="false"/>
          <w:color w:val="000000"/>
          <w:sz w:val="28"/>
        </w:rPr>
        <w:t>
      2) компенсаторы гладкие диаметром свыше 150 до 258 мм - изготовление, сборка, пригонка по месту, монтаж;</w:t>
      </w:r>
    </w:p>
    <w:p>
      <w:pPr>
        <w:spacing w:after="0"/>
        <w:ind w:left="0"/>
        <w:jc w:val="both"/>
      </w:pPr>
      <w:r>
        <w:rPr>
          <w:rFonts w:ascii="Times New Roman"/>
          <w:b w:val="false"/>
          <w:i w:val="false"/>
          <w:color w:val="000000"/>
          <w:sz w:val="28"/>
        </w:rPr>
        <w:t>
      3) пароперегреватель - изготовление четырехвитковой секции;</w:t>
      </w:r>
    </w:p>
    <w:p>
      <w:pPr>
        <w:spacing w:after="0"/>
        <w:ind w:left="0"/>
        <w:jc w:val="both"/>
      </w:pPr>
      <w:r>
        <w:rPr>
          <w:rFonts w:ascii="Times New Roman"/>
          <w:b w:val="false"/>
          <w:i w:val="false"/>
          <w:color w:val="000000"/>
          <w:sz w:val="28"/>
        </w:rPr>
        <w:t>
      4) трубы диаметром свыше 150 мм с малыми радиусами погибов, не поддающиеся станочной гибке, - гибка и подгибка с нагревом в одной плоскости, а трубы диаметром свыше 76 до 150 мм в различных плоскостях;</w:t>
      </w:r>
    </w:p>
    <w:p>
      <w:pPr>
        <w:spacing w:after="0"/>
        <w:ind w:left="0"/>
        <w:jc w:val="both"/>
      </w:pPr>
      <w:r>
        <w:rPr>
          <w:rFonts w:ascii="Times New Roman"/>
          <w:b w:val="false"/>
          <w:i w:val="false"/>
          <w:color w:val="000000"/>
          <w:sz w:val="28"/>
        </w:rPr>
        <w:t>
      5) трубы из различных марок сталей и сплавов любых диаметров - гибка на станках с программным управлением в одной и двух плоскостях во всех режимах;</w:t>
      </w:r>
    </w:p>
    <w:p>
      <w:pPr>
        <w:spacing w:after="0"/>
        <w:ind w:left="0"/>
        <w:jc w:val="both"/>
      </w:pPr>
      <w:r>
        <w:rPr>
          <w:rFonts w:ascii="Times New Roman"/>
          <w:b w:val="false"/>
          <w:i w:val="false"/>
          <w:color w:val="000000"/>
          <w:sz w:val="28"/>
        </w:rPr>
        <w:t>
      6) трубы из пластмасс диаметром свыше 150 мм - гибка в различных плоскостях, обработка, монтаж, испытание;</w:t>
      </w:r>
    </w:p>
    <w:p>
      <w:pPr>
        <w:spacing w:after="0"/>
        <w:ind w:left="0"/>
        <w:jc w:val="both"/>
      </w:pPr>
      <w:r>
        <w:rPr>
          <w:rFonts w:ascii="Times New Roman"/>
          <w:b w:val="false"/>
          <w:i w:val="false"/>
          <w:color w:val="000000"/>
          <w:sz w:val="28"/>
        </w:rPr>
        <w:t>
      7) трубы и отростки забойные диаметром свыше 76 до 150 мм из различных сталей, сплавов, коррозионностойких сталей и прочных сплавов диаметром до 76 мм - изготовление, обработка, пригонка, установка;</w:t>
      </w:r>
    </w:p>
    <w:p>
      <w:pPr>
        <w:spacing w:after="0"/>
        <w:ind w:left="0"/>
        <w:jc w:val="both"/>
      </w:pPr>
      <w:r>
        <w:rPr>
          <w:rFonts w:ascii="Times New Roman"/>
          <w:b w:val="false"/>
          <w:i w:val="false"/>
          <w:color w:val="000000"/>
          <w:sz w:val="28"/>
        </w:rPr>
        <w:t>
      8) трубы из коррозионностойких сталей и прочных сплавов диаметром свыше 76 до 150 мм с различными соединениями, подлежащие приемке по правилам контроля, - полная обработка с пригонкой по месту, макету, предварительный монтаж, подготовка стыков под сварку;</w:t>
      </w:r>
    </w:p>
    <w:p>
      <w:pPr>
        <w:spacing w:after="0"/>
        <w:ind w:left="0"/>
        <w:jc w:val="both"/>
      </w:pPr>
      <w:r>
        <w:rPr>
          <w:rFonts w:ascii="Times New Roman"/>
          <w:b w:val="false"/>
          <w:i w:val="false"/>
          <w:color w:val="000000"/>
          <w:sz w:val="28"/>
        </w:rPr>
        <w:t>
      9) установки испарительные со спиральными змеевиками - ремонт.</w:t>
      </w:r>
    </w:p>
    <w:bookmarkStart w:name="z204" w:id="200"/>
    <w:p>
      <w:pPr>
        <w:spacing w:after="0"/>
        <w:ind w:left="0"/>
        <w:jc w:val="left"/>
      </w:pPr>
      <w:r>
        <w:rPr>
          <w:rFonts w:ascii="Times New Roman"/>
          <w:b/>
          <w:i w:val="false"/>
          <w:color w:val="000000"/>
        </w:rPr>
        <w:t xml:space="preserve"> Параграф 6. Трубопроводчик судовой, 6-й разряд</w:t>
      </w:r>
    </w:p>
    <w:bookmarkEnd w:id="200"/>
    <w:p>
      <w:pPr>
        <w:spacing w:after="0"/>
        <w:ind w:left="0"/>
        <w:jc w:val="both"/>
      </w:pPr>
      <w:r>
        <w:rPr>
          <w:rFonts w:ascii="Times New Roman"/>
          <w:b w:val="false"/>
          <w:i w:val="false"/>
          <w:color w:val="000000"/>
          <w:sz w:val="28"/>
        </w:rPr>
        <w:t xml:space="preserve">
      459. Характеристика работ: </w:t>
      </w:r>
    </w:p>
    <w:p>
      <w:pPr>
        <w:spacing w:after="0"/>
        <w:ind w:left="0"/>
        <w:jc w:val="both"/>
      </w:pPr>
      <w:r>
        <w:rPr>
          <w:rFonts w:ascii="Times New Roman"/>
          <w:b w:val="false"/>
          <w:i w:val="false"/>
          <w:color w:val="000000"/>
          <w:sz w:val="28"/>
        </w:rPr>
        <w:t xml:space="preserve">
      полное изготовление труб из различных марок стали и сплавов диаметром свыше 258 мм, а труб из коррозионностойких сталей и прочных сплавов диаметром свыше 150 мм; </w:t>
      </w:r>
    </w:p>
    <w:p>
      <w:pPr>
        <w:spacing w:after="0"/>
        <w:ind w:left="0"/>
        <w:jc w:val="both"/>
      </w:pPr>
      <w:r>
        <w:rPr>
          <w:rFonts w:ascii="Times New Roman"/>
          <w:b w:val="false"/>
          <w:i w:val="false"/>
          <w:color w:val="000000"/>
          <w:sz w:val="28"/>
        </w:rPr>
        <w:t xml:space="preserve">
      пригонка труб диаметром свыше 258 мм с несколькими отростками на судне и на макетировочном устройстве в цехе; </w:t>
      </w:r>
    </w:p>
    <w:p>
      <w:pPr>
        <w:spacing w:after="0"/>
        <w:ind w:left="0"/>
        <w:jc w:val="both"/>
      </w:pPr>
      <w:r>
        <w:rPr>
          <w:rFonts w:ascii="Times New Roman"/>
          <w:b w:val="false"/>
          <w:i w:val="false"/>
          <w:color w:val="000000"/>
          <w:sz w:val="28"/>
        </w:rPr>
        <w:t xml:space="preserve">
      изготовление, сборка и испытание труб, собираемых из сегментов и особо сложных фигурных изделий любых диаметров; </w:t>
      </w:r>
    </w:p>
    <w:p>
      <w:pPr>
        <w:spacing w:after="0"/>
        <w:ind w:left="0"/>
        <w:jc w:val="both"/>
      </w:pPr>
      <w:r>
        <w:rPr>
          <w:rFonts w:ascii="Times New Roman"/>
          <w:b w:val="false"/>
          <w:i w:val="false"/>
          <w:color w:val="000000"/>
          <w:sz w:val="28"/>
        </w:rPr>
        <w:t>
      определение координат установки трубопроводов по особо сложным чертежам, схемам с разбивкой трассы на головном судне с учетом размещения оборудования, механизмов в машинно-котельных отделениях, в помещениях, насыщенных оборудованием и требующих согласования с проектантом;</w:t>
      </w:r>
    </w:p>
    <w:p>
      <w:pPr>
        <w:spacing w:after="0"/>
        <w:ind w:left="0"/>
        <w:jc w:val="both"/>
      </w:pPr>
      <w:r>
        <w:rPr>
          <w:rFonts w:ascii="Times New Roman"/>
          <w:b w:val="false"/>
          <w:i w:val="false"/>
          <w:color w:val="000000"/>
          <w:sz w:val="28"/>
        </w:rPr>
        <w:t>
      изготовление шаблонов и макетов по месту, чертежу, разметке с плаза или по фотопроекционному методу для труб главного пара сложной конфигурации в различных плоскостях на головном судне;</w:t>
      </w:r>
    </w:p>
    <w:p>
      <w:pPr>
        <w:spacing w:after="0"/>
        <w:ind w:left="0"/>
        <w:jc w:val="both"/>
      </w:pPr>
      <w:r>
        <w:rPr>
          <w:rFonts w:ascii="Times New Roman"/>
          <w:b w:val="false"/>
          <w:i w:val="false"/>
          <w:color w:val="000000"/>
          <w:sz w:val="28"/>
        </w:rPr>
        <w:t>
      контроль толщины стенок труб по всей поверхности с помощью ультразвукового дефектоскопа.</w:t>
      </w:r>
    </w:p>
    <w:p>
      <w:pPr>
        <w:spacing w:after="0"/>
        <w:ind w:left="0"/>
        <w:jc w:val="both"/>
      </w:pPr>
      <w:r>
        <w:rPr>
          <w:rFonts w:ascii="Times New Roman"/>
          <w:b w:val="false"/>
          <w:i w:val="false"/>
          <w:color w:val="000000"/>
          <w:sz w:val="28"/>
        </w:rPr>
        <w:t xml:space="preserve">
      460. Должен знать: </w:t>
      </w:r>
    </w:p>
    <w:p>
      <w:pPr>
        <w:spacing w:after="0"/>
        <w:ind w:left="0"/>
        <w:jc w:val="both"/>
      </w:pPr>
      <w:r>
        <w:rPr>
          <w:rFonts w:ascii="Times New Roman"/>
          <w:b w:val="false"/>
          <w:i w:val="false"/>
          <w:color w:val="000000"/>
          <w:sz w:val="28"/>
        </w:rPr>
        <w:t xml:space="preserve">
      химические и механические свойства специальных марок сталей и сплавов; </w:t>
      </w:r>
    </w:p>
    <w:p>
      <w:pPr>
        <w:spacing w:after="0"/>
        <w:ind w:left="0"/>
        <w:jc w:val="both"/>
      </w:pPr>
      <w:r>
        <w:rPr>
          <w:rFonts w:ascii="Times New Roman"/>
          <w:b w:val="false"/>
          <w:i w:val="false"/>
          <w:color w:val="000000"/>
          <w:sz w:val="28"/>
        </w:rPr>
        <w:t xml:space="preserve">
      правила изготовления труб особо ответственных трубопроводов и методы их контроля; </w:t>
      </w:r>
    </w:p>
    <w:p>
      <w:pPr>
        <w:spacing w:after="0"/>
        <w:ind w:left="0"/>
        <w:jc w:val="both"/>
      </w:pPr>
      <w:r>
        <w:rPr>
          <w:rFonts w:ascii="Times New Roman"/>
          <w:b w:val="false"/>
          <w:i w:val="false"/>
          <w:color w:val="000000"/>
          <w:sz w:val="28"/>
        </w:rPr>
        <w:t xml:space="preserve">
      правила сдачи и приемки готовых труб и монтажа системы на судах; </w:t>
      </w:r>
    </w:p>
    <w:p>
      <w:pPr>
        <w:spacing w:after="0"/>
        <w:ind w:left="0"/>
        <w:jc w:val="both"/>
      </w:pPr>
      <w:r>
        <w:rPr>
          <w:rFonts w:ascii="Times New Roman"/>
          <w:b w:val="false"/>
          <w:i w:val="false"/>
          <w:color w:val="000000"/>
          <w:sz w:val="28"/>
        </w:rPr>
        <w:t xml:space="preserve">
      правила сохранения особо ответственных труб, химическую очистку труб и правила укупорки; </w:t>
      </w:r>
    </w:p>
    <w:p>
      <w:pPr>
        <w:spacing w:after="0"/>
        <w:ind w:left="0"/>
        <w:jc w:val="both"/>
      </w:pPr>
      <w:r>
        <w:rPr>
          <w:rFonts w:ascii="Times New Roman"/>
          <w:b w:val="false"/>
          <w:i w:val="false"/>
          <w:color w:val="000000"/>
          <w:sz w:val="28"/>
        </w:rPr>
        <w:t xml:space="preserve">
      правила разбивки плаза для особо сложных и ответственных труб с большим количеством погибов в различных плоскостях, особенности обработки труб из коррозионностойких сталей и прочных сплавов любых диаметров и толщин; </w:t>
      </w:r>
    </w:p>
    <w:p>
      <w:pPr>
        <w:spacing w:after="0"/>
        <w:ind w:left="0"/>
        <w:jc w:val="both"/>
      </w:pPr>
      <w:r>
        <w:rPr>
          <w:rFonts w:ascii="Times New Roman"/>
          <w:b w:val="false"/>
          <w:i w:val="false"/>
          <w:color w:val="000000"/>
          <w:sz w:val="28"/>
        </w:rPr>
        <w:t xml:space="preserve">
      способы разбивки и прокладки трассы трубопроводов и систем на головном судне в помещениях, насыщенных оборудованием и проходящих через водонепроницаемые переборки; </w:t>
      </w:r>
    </w:p>
    <w:p>
      <w:pPr>
        <w:spacing w:after="0"/>
        <w:ind w:left="0"/>
        <w:jc w:val="both"/>
      </w:pPr>
      <w:r>
        <w:rPr>
          <w:rFonts w:ascii="Times New Roman"/>
          <w:b w:val="false"/>
          <w:i w:val="false"/>
          <w:color w:val="000000"/>
          <w:sz w:val="28"/>
        </w:rPr>
        <w:t xml:space="preserve">
      программу швартовных и ходовых испытаний; </w:t>
      </w:r>
    </w:p>
    <w:p>
      <w:pPr>
        <w:spacing w:after="0"/>
        <w:ind w:left="0"/>
        <w:jc w:val="both"/>
      </w:pPr>
      <w:r>
        <w:rPr>
          <w:rFonts w:ascii="Times New Roman"/>
          <w:b w:val="false"/>
          <w:i w:val="false"/>
          <w:color w:val="000000"/>
          <w:sz w:val="28"/>
        </w:rPr>
        <w:t xml:space="preserve">
      правила приема команд по судовым средствам связи и действия при аварийных тревогах; </w:t>
      </w:r>
    </w:p>
    <w:p>
      <w:pPr>
        <w:spacing w:after="0"/>
        <w:ind w:left="0"/>
        <w:jc w:val="both"/>
      </w:pPr>
      <w:r>
        <w:rPr>
          <w:rFonts w:ascii="Times New Roman"/>
          <w:b w:val="false"/>
          <w:i w:val="false"/>
          <w:color w:val="000000"/>
          <w:sz w:val="28"/>
        </w:rPr>
        <w:t>
      правила Регистра СССР.</w:t>
      </w:r>
    </w:p>
    <w:p>
      <w:pPr>
        <w:spacing w:after="0"/>
        <w:ind w:left="0"/>
        <w:jc w:val="both"/>
      </w:pPr>
      <w:r>
        <w:rPr>
          <w:rFonts w:ascii="Times New Roman"/>
          <w:b w:val="false"/>
          <w:i w:val="false"/>
          <w:color w:val="000000"/>
          <w:sz w:val="28"/>
        </w:rPr>
        <w:t>
      461. Примеры работ:</w:t>
      </w:r>
    </w:p>
    <w:p>
      <w:pPr>
        <w:spacing w:after="0"/>
        <w:ind w:left="0"/>
        <w:jc w:val="both"/>
      </w:pPr>
      <w:r>
        <w:rPr>
          <w:rFonts w:ascii="Times New Roman"/>
          <w:b w:val="false"/>
          <w:i w:val="false"/>
          <w:color w:val="000000"/>
          <w:sz w:val="28"/>
        </w:rPr>
        <w:t>
      1) компенсаторы гладкие диаметром свыше 258 мм - изготовление, пригонка;</w:t>
      </w:r>
    </w:p>
    <w:p>
      <w:pPr>
        <w:spacing w:after="0"/>
        <w:ind w:left="0"/>
        <w:jc w:val="both"/>
      </w:pPr>
      <w:r>
        <w:rPr>
          <w:rFonts w:ascii="Times New Roman"/>
          <w:b w:val="false"/>
          <w:i w:val="false"/>
          <w:color w:val="000000"/>
          <w:sz w:val="28"/>
        </w:rPr>
        <w:t>
      2) сборки специальные сложные для энергетических установок, собираемые из труб, тройников, клапанов, фланцев, подлежащие приемке по правилам контроля, - пригонка, обработка, сборка стыков под сварку с проверкой допустимых отклонений на непараллельность и неперпендикулярность;</w:t>
      </w:r>
    </w:p>
    <w:p>
      <w:pPr>
        <w:spacing w:after="0"/>
        <w:ind w:left="0"/>
        <w:jc w:val="both"/>
      </w:pPr>
      <w:r>
        <w:rPr>
          <w:rFonts w:ascii="Times New Roman"/>
          <w:b w:val="false"/>
          <w:i w:val="false"/>
          <w:color w:val="000000"/>
          <w:sz w:val="28"/>
        </w:rPr>
        <w:t>
      3) трубы из различных марок сталей и сплавов любых диаметров - гибка на станках с программным управлением в трех и более плоскостях;</w:t>
      </w:r>
    </w:p>
    <w:p>
      <w:pPr>
        <w:spacing w:after="0"/>
        <w:ind w:left="0"/>
        <w:jc w:val="both"/>
      </w:pPr>
      <w:r>
        <w:rPr>
          <w:rFonts w:ascii="Times New Roman"/>
          <w:b w:val="false"/>
          <w:i w:val="false"/>
          <w:color w:val="000000"/>
          <w:sz w:val="28"/>
        </w:rPr>
        <w:t>
      4) трубы главного пара и особо сложной конфигурации (с погибами в трех плоскостях и более) независимо от диаметра и марки материала - гибка с нагревом по строго регламентированному режиму;</w:t>
      </w:r>
    </w:p>
    <w:p>
      <w:pPr>
        <w:spacing w:after="0"/>
        <w:ind w:left="0"/>
        <w:jc w:val="both"/>
      </w:pPr>
      <w:r>
        <w:rPr>
          <w:rFonts w:ascii="Times New Roman"/>
          <w:b w:val="false"/>
          <w:i w:val="false"/>
          <w:color w:val="000000"/>
          <w:sz w:val="28"/>
        </w:rPr>
        <w:t>
      5) трубы и отростки забойные диаметром свыше 150 мм из различных сталей, сплавов, коррозионностойких сталей и прочных сплавов диаметром свыше 76 мм - изготовление, обработка, пригонка, установка;</w:t>
      </w:r>
    </w:p>
    <w:p>
      <w:pPr>
        <w:spacing w:after="0"/>
        <w:ind w:left="0"/>
        <w:jc w:val="both"/>
      </w:pPr>
      <w:r>
        <w:rPr>
          <w:rFonts w:ascii="Times New Roman"/>
          <w:b w:val="false"/>
          <w:i w:val="false"/>
          <w:color w:val="000000"/>
          <w:sz w:val="28"/>
        </w:rPr>
        <w:t>
      6) трубопроводы РДП с захлопками газового и воздушного трактов - монтаж, регулировка, испытание;</w:t>
      </w:r>
    </w:p>
    <w:p>
      <w:pPr>
        <w:spacing w:after="0"/>
        <w:ind w:left="0"/>
        <w:jc w:val="both"/>
      </w:pPr>
      <w:r>
        <w:rPr>
          <w:rFonts w:ascii="Times New Roman"/>
          <w:b w:val="false"/>
          <w:i w:val="false"/>
          <w:color w:val="000000"/>
          <w:sz w:val="28"/>
        </w:rPr>
        <w:t>
      7) трубы из коррозионностойких сталей и прочных сплавов диаметром свыше 150 мм с различными соединениями, подлежащие приемке по правилам контроля, - полная обработка с пригонкой по месту, макету, предварительный монтаж, подготовка стыков под сварку;</w:t>
      </w:r>
    </w:p>
    <w:p>
      <w:pPr>
        <w:spacing w:after="0"/>
        <w:ind w:left="0"/>
        <w:jc w:val="both"/>
      </w:pPr>
      <w:r>
        <w:rPr>
          <w:rFonts w:ascii="Times New Roman"/>
          <w:b w:val="false"/>
          <w:i w:val="false"/>
          <w:color w:val="000000"/>
          <w:sz w:val="28"/>
        </w:rPr>
        <w:t>
      8) трубы диаметром свыше 150 мм с малыми радиусами погибов, не поддающиеся станочной гибке, - гибка и подгибка с нагревом в двух и более плоскостях.</w:t>
      </w:r>
    </w:p>
    <w:bookmarkStart w:name="z205" w:id="201"/>
    <w:p>
      <w:pPr>
        <w:spacing w:after="0"/>
        <w:ind w:left="0"/>
        <w:jc w:val="both"/>
      </w:pPr>
      <w:r>
        <w:rPr>
          <w:rFonts w:ascii="Times New Roman"/>
          <w:b w:val="false"/>
          <w:i w:val="false"/>
          <w:color w:val="000000"/>
          <w:sz w:val="28"/>
        </w:rPr>
        <w:t>
      31. Электромонтажник судовой</w:t>
      </w:r>
    </w:p>
    <w:bookmarkEnd w:id="201"/>
    <w:bookmarkStart w:name="z206" w:id="202"/>
    <w:p>
      <w:pPr>
        <w:spacing w:after="0"/>
        <w:ind w:left="0"/>
        <w:jc w:val="both"/>
      </w:pPr>
      <w:r>
        <w:rPr>
          <w:rFonts w:ascii="Times New Roman"/>
          <w:b w:val="false"/>
          <w:i w:val="false"/>
          <w:color w:val="000000"/>
          <w:sz w:val="28"/>
        </w:rPr>
        <w:t>
      Параграф 1. Электромонтажник судовой, 2-й разряд</w:t>
      </w:r>
    </w:p>
    <w:bookmarkEnd w:id="202"/>
    <w:p>
      <w:pPr>
        <w:spacing w:after="0"/>
        <w:ind w:left="0"/>
        <w:jc w:val="both"/>
      </w:pPr>
      <w:r>
        <w:rPr>
          <w:rFonts w:ascii="Times New Roman"/>
          <w:b w:val="false"/>
          <w:i w:val="false"/>
          <w:color w:val="000000"/>
          <w:sz w:val="28"/>
        </w:rPr>
        <w:t xml:space="preserve">
      462. Характеристика работ: </w:t>
      </w:r>
    </w:p>
    <w:p>
      <w:pPr>
        <w:spacing w:after="0"/>
        <w:ind w:left="0"/>
        <w:jc w:val="both"/>
      </w:pPr>
      <w:r>
        <w:rPr>
          <w:rFonts w:ascii="Times New Roman"/>
          <w:b w:val="false"/>
          <w:i w:val="false"/>
          <w:color w:val="000000"/>
          <w:sz w:val="28"/>
        </w:rPr>
        <w:t>
      изготовление и установка переходов, конструкций для крепления кабелей, аппаратуры и щитов;</w:t>
      </w:r>
    </w:p>
    <w:p>
      <w:pPr>
        <w:spacing w:after="0"/>
        <w:ind w:left="0"/>
        <w:jc w:val="both"/>
      </w:pPr>
      <w:r>
        <w:rPr>
          <w:rFonts w:ascii="Times New Roman"/>
          <w:b w:val="false"/>
          <w:i w:val="false"/>
          <w:color w:val="000000"/>
          <w:sz w:val="28"/>
        </w:rPr>
        <w:t xml:space="preserve">
      вырубка и вырезка отверстий в панелях для прохода кабелей, обращение их металлическими и пластмассовыми втулками; </w:t>
      </w:r>
    </w:p>
    <w:p>
      <w:pPr>
        <w:spacing w:after="0"/>
        <w:ind w:left="0"/>
        <w:jc w:val="both"/>
      </w:pPr>
      <w:r>
        <w:rPr>
          <w:rFonts w:ascii="Times New Roman"/>
          <w:b w:val="false"/>
          <w:i w:val="false"/>
          <w:color w:val="000000"/>
          <w:sz w:val="28"/>
        </w:rPr>
        <w:t xml:space="preserve">
      развальцовка кромок отверстий для прохода кабелей в переборках, наборе судна и электрораспределительных устройствах; </w:t>
      </w:r>
    </w:p>
    <w:p>
      <w:pPr>
        <w:spacing w:after="0"/>
        <w:ind w:left="0"/>
        <w:jc w:val="both"/>
      </w:pPr>
      <w:r>
        <w:rPr>
          <w:rFonts w:ascii="Times New Roman"/>
          <w:b w:val="false"/>
          <w:i w:val="false"/>
          <w:color w:val="000000"/>
          <w:sz w:val="28"/>
        </w:rPr>
        <w:t xml:space="preserve">
      сверление отверстий и нарезание резьбы в деталях и конструкциях в цехе и на судах; </w:t>
      </w:r>
    </w:p>
    <w:p>
      <w:pPr>
        <w:spacing w:after="0"/>
        <w:ind w:left="0"/>
        <w:jc w:val="both"/>
      </w:pPr>
      <w:r>
        <w:rPr>
          <w:rFonts w:ascii="Times New Roman"/>
          <w:b w:val="false"/>
          <w:i w:val="false"/>
          <w:color w:val="000000"/>
          <w:sz w:val="28"/>
        </w:rPr>
        <w:t xml:space="preserve">
      изготовление стандартных и нестандартных скоб для крепления кабеля, бирок из электрокартона; </w:t>
      </w:r>
    </w:p>
    <w:p>
      <w:pPr>
        <w:spacing w:after="0"/>
        <w:ind w:left="0"/>
        <w:jc w:val="both"/>
      </w:pPr>
      <w:r>
        <w:rPr>
          <w:rFonts w:ascii="Times New Roman"/>
          <w:b w:val="false"/>
          <w:i w:val="false"/>
          <w:color w:val="000000"/>
          <w:sz w:val="28"/>
        </w:rPr>
        <w:t>
      заготовка стальных и резиновых полос, прокладок из резины и других неметаллических материалов;</w:t>
      </w:r>
    </w:p>
    <w:p>
      <w:pPr>
        <w:spacing w:after="0"/>
        <w:ind w:left="0"/>
        <w:jc w:val="both"/>
      </w:pPr>
      <w:r>
        <w:rPr>
          <w:rFonts w:ascii="Times New Roman"/>
          <w:b w:val="false"/>
          <w:i w:val="false"/>
          <w:color w:val="000000"/>
          <w:sz w:val="28"/>
        </w:rPr>
        <w:t>
      лужение кабельных наконечников всех сечений;</w:t>
      </w:r>
    </w:p>
    <w:p>
      <w:pPr>
        <w:spacing w:after="0"/>
        <w:ind w:left="0"/>
        <w:jc w:val="both"/>
      </w:pPr>
      <w:r>
        <w:rPr>
          <w:rFonts w:ascii="Times New Roman"/>
          <w:b w:val="false"/>
          <w:i w:val="false"/>
          <w:color w:val="000000"/>
          <w:sz w:val="28"/>
        </w:rPr>
        <w:t xml:space="preserve">
      пайка простых деталей; </w:t>
      </w:r>
    </w:p>
    <w:p>
      <w:pPr>
        <w:spacing w:after="0"/>
        <w:ind w:left="0"/>
        <w:jc w:val="both"/>
      </w:pPr>
      <w:r>
        <w:rPr>
          <w:rFonts w:ascii="Times New Roman"/>
          <w:b w:val="false"/>
          <w:i w:val="false"/>
          <w:color w:val="000000"/>
          <w:sz w:val="28"/>
        </w:rPr>
        <w:t xml:space="preserve">
      демонтаж панелей, переходов, кожухов, скоб-мостов и аппаратуры освещения; </w:t>
      </w:r>
    </w:p>
    <w:p>
      <w:pPr>
        <w:spacing w:after="0"/>
        <w:ind w:left="0"/>
        <w:jc w:val="both"/>
      </w:pPr>
      <w:r>
        <w:rPr>
          <w:rFonts w:ascii="Times New Roman"/>
          <w:b w:val="false"/>
          <w:i w:val="false"/>
          <w:color w:val="000000"/>
          <w:sz w:val="28"/>
        </w:rPr>
        <w:t>
      очистка, промывка и окраска деталей электрооборудования после разборки;</w:t>
      </w:r>
    </w:p>
    <w:p>
      <w:pPr>
        <w:spacing w:after="0"/>
        <w:ind w:left="0"/>
        <w:jc w:val="both"/>
      </w:pPr>
      <w:r>
        <w:rPr>
          <w:rFonts w:ascii="Times New Roman"/>
          <w:b w:val="false"/>
          <w:i w:val="false"/>
          <w:color w:val="000000"/>
          <w:sz w:val="28"/>
        </w:rPr>
        <w:t>
      чтение и составление эскизов простых электромонтажных схем;</w:t>
      </w:r>
    </w:p>
    <w:p>
      <w:pPr>
        <w:spacing w:after="0"/>
        <w:ind w:left="0"/>
        <w:jc w:val="both"/>
      </w:pPr>
      <w:r>
        <w:rPr>
          <w:rFonts w:ascii="Times New Roman"/>
          <w:b w:val="false"/>
          <w:i w:val="false"/>
          <w:color w:val="000000"/>
          <w:sz w:val="28"/>
        </w:rPr>
        <w:t xml:space="preserve">
      заготовка кабелей; </w:t>
      </w:r>
    </w:p>
    <w:p>
      <w:pPr>
        <w:spacing w:after="0"/>
        <w:ind w:left="0"/>
        <w:jc w:val="both"/>
      </w:pPr>
      <w:r>
        <w:rPr>
          <w:rFonts w:ascii="Times New Roman"/>
          <w:b w:val="false"/>
          <w:i w:val="false"/>
          <w:color w:val="000000"/>
          <w:sz w:val="28"/>
        </w:rPr>
        <w:t xml:space="preserve">
      демонтаж электрооборудования и кабальных трасс; </w:t>
      </w:r>
    </w:p>
    <w:p>
      <w:pPr>
        <w:spacing w:after="0"/>
        <w:ind w:left="0"/>
        <w:jc w:val="both"/>
      </w:pPr>
      <w:r>
        <w:rPr>
          <w:rFonts w:ascii="Times New Roman"/>
          <w:b w:val="false"/>
          <w:i w:val="false"/>
          <w:color w:val="000000"/>
          <w:sz w:val="28"/>
        </w:rPr>
        <w:t xml:space="preserve">
      выполнение электромонтажных работ по затяжке, укладке и креплению кабеля; </w:t>
      </w:r>
    </w:p>
    <w:p>
      <w:pPr>
        <w:spacing w:after="0"/>
        <w:ind w:left="0"/>
        <w:jc w:val="both"/>
      </w:pPr>
      <w:r>
        <w:rPr>
          <w:rFonts w:ascii="Times New Roman"/>
          <w:b w:val="false"/>
          <w:i w:val="false"/>
          <w:color w:val="000000"/>
          <w:sz w:val="28"/>
        </w:rPr>
        <w:t>
      установка держателей, гребенок, проводка временного освещения, снятие заусенцев на деталях, сборка и установка на гетинаксовых и металлических панелях мелкой коммутационной аппаратуры, простых электромонтажных схем под руководством электромонтажника судового более высокой квалификации.</w:t>
      </w:r>
    </w:p>
    <w:p>
      <w:pPr>
        <w:spacing w:after="0"/>
        <w:ind w:left="0"/>
        <w:jc w:val="both"/>
      </w:pPr>
      <w:r>
        <w:rPr>
          <w:rFonts w:ascii="Times New Roman"/>
          <w:b w:val="false"/>
          <w:i w:val="false"/>
          <w:color w:val="000000"/>
          <w:sz w:val="28"/>
        </w:rPr>
        <w:t xml:space="preserve">
      463. Должен знать: </w:t>
      </w:r>
    </w:p>
    <w:p>
      <w:pPr>
        <w:spacing w:after="0"/>
        <w:ind w:left="0"/>
        <w:jc w:val="both"/>
      </w:pPr>
      <w:r>
        <w:rPr>
          <w:rFonts w:ascii="Times New Roman"/>
          <w:b w:val="false"/>
          <w:i w:val="false"/>
          <w:color w:val="000000"/>
          <w:sz w:val="28"/>
        </w:rPr>
        <w:t xml:space="preserve">
      правила чтения простых электрических схем; </w:t>
      </w:r>
    </w:p>
    <w:p>
      <w:pPr>
        <w:spacing w:after="0"/>
        <w:ind w:left="0"/>
        <w:jc w:val="both"/>
      </w:pPr>
      <w:r>
        <w:rPr>
          <w:rFonts w:ascii="Times New Roman"/>
          <w:b w:val="false"/>
          <w:i w:val="false"/>
          <w:color w:val="000000"/>
          <w:sz w:val="28"/>
        </w:rPr>
        <w:t xml:space="preserve">
      назначение, устройство и принцип действия основных электроизмерительных приборов и электромашин с простыми схемами управления; </w:t>
      </w:r>
    </w:p>
    <w:p>
      <w:pPr>
        <w:spacing w:after="0"/>
        <w:ind w:left="0"/>
        <w:jc w:val="both"/>
      </w:pPr>
      <w:r>
        <w:rPr>
          <w:rFonts w:ascii="Times New Roman"/>
          <w:b w:val="false"/>
          <w:i w:val="false"/>
          <w:color w:val="000000"/>
          <w:sz w:val="28"/>
        </w:rPr>
        <w:t xml:space="preserve">
      устройство и принцип действия несложного судового электрооборудования; </w:t>
      </w:r>
    </w:p>
    <w:p>
      <w:pPr>
        <w:spacing w:after="0"/>
        <w:ind w:left="0"/>
        <w:jc w:val="both"/>
      </w:pPr>
      <w:r>
        <w:rPr>
          <w:rFonts w:ascii="Times New Roman"/>
          <w:b w:val="false"/>
          <w:i w:val="false"/>
          <w:color w:val="000000"/>
          <w:sz w:val="28"/>
        </w:rPr>
        <w:t xml:space="preserve">
      марки и составы припоев, способы их применения; </w:t>
      </w:r>
    </w:p>
    <w:p>
      <w:pPr>
        <w:spacing w:after="0"/>
        <w:ind w:left="0"/>
        <w:jc w:val="both"/>
      </w:pPr>
      <w:r>
        <w:rPr>
          <w:rFonts w:ascii="Times New Roman"/>
          <w:b w:val="false"/>
          <w:i w:val="false"/>
          <w:color w:val="000000"/>
          <w:sz w:val="28"/>
        </w:rPr>
        <w:t xml:space="preserve">
      способы и правила выполнения работ по очистке и окраске поверхности, пайке и лужению; </w:t>
      </w:r>
    </w:p>
    <w:p>
      <w:pPr>
        <w:spacing w:after="0"/>
        <w:ind w:left="0"/>
        <w:jc w:val="both"/>
      </w:pPr>
      <w:r>
        <w:rPr>
          <w:rFonts w:ascii="Times New Roman"/>
          <w:b w:val="false"/>
          <w:i w:val="false"/>
          <w:color w:val="000000"/>
          <w:sz w:val="28"/>
        </w:rPr>
        <w:t xml:space="preserve">
      номенклатуру основных изоляционных материалов, применяемых при ремонте судового электрооборудования, технологию их обработки; </w:t>
      </w:r>
    </w:p>
    <w:p>
      <w:pPr>
        <w:spacing w:after="0"/>
        <w:ind w:left="0"/>
        <w:jc w:val="both"/>
      </w:pPr>
      <w:r>
        <w:rPr>
          <w:rFonts w:ascii="Times New Roman"/>
          <w:b w:val="false"/>
          <w:i w:val="false"/>
          <w:color w:val="000000"/>
          <w:sz w:val="28"/>
        </w:rPr>
        <w:t xml:space="preserve">
      способы заготовки кабелей и проводов; </w:t>
      </w:r>
    </w:p>
    <w:p>
      <w:pPr>
        <w:spacing w:after="0"/>
        <w:ind w:left="0"/>
        <w:jc w:val="both"/>
      </w:pPr>
      <w:r>
        <w:rPr>
          <w:rFonts w:ascii="Times New Roman"/>
          <w:b w:val="false"/>
          <w:i w:val="false"/>
          <w:color w:val="000000"/>
          <w:sz w:val="28"/>
        </w:rPr>
        <w:t xml:space="preserve">
      способы выполнения простых слесарных работ при ремонте силовых и осветительных электроустановок; </w:t>
      </w:r>
    </w:p>
    <w:p>
      <w:pPr>
        <w:spacing w:after="0"/>
        <w:ind w:left="0"/>
        <w:jc w:val="both"/>
      </w:pPr>
      <w:r>
        <w:rPr>
          <w:rFonts w:ascii="Times New Roman"/>
          <w:b w:val="false"/>
          <w:i w:val="false"/>
          <w:color w:val="000000"/>
          <w:sz w:val="28"/>
        </w:rPr>
        <w:t xml:space="preserve">
      последовательность выполнения электромонтажных работ и работ при демонтаже кабеля и электрооборудования; </w:t>
      </w:r>
    </w:p>
    <w:p>
      <w:pPr>
        <w:spacing w:after="0"/>
        <w:ind w:left="0"/>
        <w:jc w:val="both"/>
      </w:pPr>
      <w:r>
        <w:rPr>
          <w:rFonts w:ascii="Times New Roman"/>
          <w:b w:val="false"/>
          <w:i w:val="false"/>
          <w:color w:val="000000"/>
          <w:sz w:val="28"/>
        </w:rPr>
        <w:t xml:space="preserve">
      правила эксплуатации технологической оснастки; </w:t>
      </w:r>
    </w:p>
    <w:p>
      <w:pPr>
        <w:spacing w:after="0"/>
        <w:ind w:left="0"/>
        <w:jc w:val="both"/>
      </w:pPr>
      <w:r>
        <w:rPr>
          <w:rFonts w:ascii="Times New Roman"/>
          <w:b w:val="false"/>
          <w:i w:val="false"/>
          <w:color w:val="000000"/>
          <w:sz w:val="28"/>
        </w:rPr>
        <w:t>
      наименование. назначение и способ применения простого слесарного и электромонтажного инструмента и приспособлений.</w:t>
      </w:r>
    </w:p>
    <w:p>
      <w:pPr>
        <w:spacing w:after="0"/>
        <w:ind w:left="0"/>
        <w:jc w:val="both"/>
      </w:pPr>
      <w:r>
        <w:rPr>
          <w:rFonts w:ascii="Times New Roman"/>
          <w:b w:val="false"/>
          <w:i w:val="false"/>
          <w:color w:val="000000"/>
          <w:sz w:val="28"/>
        </w:rPr>
        <w:t>
      464. Примеры работ:</w:t>
      </w:r>
    </w:p>
    <w:p>
      <w:pPr>
        <w:spacing w:after="0"/>
        <w:ind w:left="0"/>
        <w:jc w:val="both"/>
      </w:pPr>
      <w:r>
        <w:rPr>
          <w:rFonts w:ascii="Times New Roman"/>
          <w:b w:val="false"/>
          <w:i w:val="false"/>
          <w:color w:val="000000"/>
          <w:sz w:val="28"/>
        </w:rPr>
        <w:t>
      1) амортизаторы для крепления электроаппаратуры - замена;</w:t>
      </w:r>
    </w:p>
    <w:p>
      <w:pPr>
        <w:spacing w:after="0"/>
        <w:ind w:left="0"/>
        <w:jc w:val="both"/>
      </w:pPr>
      <w:r>
        <w:rPr>
          <w:rFonts w:ascii="Times New Roman"/>
          <w:b w:val="false"/>
          <w:i w:val="false"/>
          <w:color w:val="000000"/>
          <w:sz w:val="28"/>
        </w:rPr>
        <w:t>
      2) аппаратура настольная осветительная - монтаж;</w:t>
      </w:r>
    </w:p>
    <w:p>
      <w:pPr>
        <w:spacing w:after="0"/>
        <w:ind w:left="0"/>
        <w:jc w:val="both"/>
      </w:pPr>
      <w:r>
        <w:rPr>
          <w:rFonts w:ascii="Times New Roman"/>
          <w:b w:val="false"/>
          <w:i w:val="false"/>
          <w:color w:val="000000"/>
          <w:sz w:val="28"/>
        </w:rPr>
        <w:t>
      3) аппаратура освещения - демонтаж;</w:t>
      </w:r>
    </w:p>
    <w:p>
      <w:pPr>
        <w:spacing w:after="0"/>
        <w:ind w:left="0"/>
        <w:jc w:val="both"/>
      </w:pPr>
      <w:r>
        <w:rPr>
          <w:rFonts w:ascii="Times New Roman"/>
          <w:b w:val="false"/>
          <w:i w:val="false"/>
          <w:color w:val="000000"/>
          <w:sz w:val="28"/>
        </w:rPr>
        <w:t>
      4) аппаратура силовых электроустановок - расконсервация, консервация,</w:t>
      </w:r>
    </w:p>
    <w:p>
      <w:pPr>
        <w:spacing w:after="0"/>
        <w:ind w:left="0"/>
        <w:jc w:val="both"/>
      </w:pPr>
      <w:r>
        <w:rPr>
          <w:rFonts w:ascii="Times New Roman"/>
          <w:b w:val="false"/>
          <w:i w:val="false"/>
          <w:color w:val="000000"/>
          <w:sz w:val="28"/>
        </w:rPr>
        <w:t>
      5) бирки - изготовление из электрокартона;</w:t>
      </w:r>
    </w:p>
    <w:p>
      <w:pPr>
        <w:spacing w:after="0"/>
        <w:ind w:left="0"/>
        <w:jc w:val="both"/>
      </w:pPr>
      <w:r>
        <w:rPr>
          <w:rFonts w:ascii="Times New Roman"/>
          <w:b w:val="false"/>
          <w:i w:val="false"/>
          <w:color w:val="000000"/>
          <w:sz w:val="28"/>
        </w:rPr>
        <w:t>
      6) выключатели, переключатели - разборка, ремонт, сборка;</w:t>
      </w:r>
    </w:p>
    <w:p>
      <w:pPr>
        <w:spacing w:after="0"/>
        <w:ind w:left="0"/>
        <w:jc w:val="both"/>
      </w:pPr>
      <w:r>
        <w:rPr>
          <w:rFonts w:ascii="Times New Roman"/>
          <w:b w:val="false"/>
          <w:i w:val="false"/>
          <w:color w:val="000000"/>
          <w:sz w:val="28"/>
        </w:rPr>
        <w:t>
      7) кабель многожильный - расплетение;</w:t>
      </w:r>
    </w:p>
    <w:p>
      <w:pPr>
        <w:spacing w:after="0"/>
        <w:ind w:left="0"/>
        <w:jc w:val="both"/>
      </w:pPr>
      <w:r>
        <w:rPr>
          <w:rFonts w:ascii="Times New Roman"/>
          <w:b w:val="false"/>
          <w:i w:val="false"/>
          <w:color w:val="000000"/>
          <w:sz w:val="28"/>
        </w:rPr>
        <w:t>
      8) панели гетинаксовые - установка и крепление на щитах до 10 групп;</w:t>
      </w:r>
    </w:p>
    <w:p>
      <w:pPr>
        <w:spacing w:after="0"/>
        <w:ind w:left="0"/>
        <w:jc w:val="both"/>
      </w:pPr>
      <w:r>
        <w:rPr>
          <w:rFonts w:ascii="Times New Roman"/>
          <w:b w:val="false"/>
          <w:i w:val="false"/>
          <w:color w:val="000000"/>
          <w:sz w:val="28"/>
        </w:rPr>
        <w:t>
      9) панели, кожухи, фундаменты, кронштейны - окрашивание;</w:t>
      </w:r>
    </w:p>
    <w:p>
      <w:pPr>
        <w:spacing w:after="0"/>
        <w:ind w:left="0"/>
        <w:jc w:val="both"/>
      </w:pPr>
      <w:r>
        <w:rPr>
          <w:rFonts w:ascii="Times New Roman"/>
          <w:b w:val="false"/>
          <w:i w:val="false"/>
          <w:color w:val="000000"/>
          <w:sz w:val="28"/>
        </w:rPr>
        <w:t>
      10) паяльники, грелки, электронагревательные приборы - замена нагревательных элементов, нанизывание бус на спираль;</w:t>
      </w:r>
    </w:p>
    <w:p>
      <w:pPr>
        <w:spacing w:after="0"/>
        <w:ind w:left="0"/>
        <w:jc w:val="both"/>
      </w:pPr>
      <w:r>
        <w:rPr>
          <w:rFonts w:ascii="Times New Roman"/>
          <w:b w:val="false"/>
          <w:i w:val="false"/>
          <w:color w:val="000000"/>
          <w:sz w:val="28"/>
        </w:rPr>
        <w:t>
      11) плетенка панцирная и экранная - заготовка и надевание на кабель с наложением бандажа и лужением;</w:t>
      </w:r>
    </w:p>
    <w:p>
      <w:pPr>
        <w:spacing w:after="0"/>
        <w:ind w:left="0"/>
        <w:jc w:val="both"/>
      </w:pPr>
      <w:r>
        <w:rPr>
          <w:rFonts w:ascii="Times New Roman"/>
          <w:b w:val="false"/>
          <w:i w:val="false"/>
          <w:color w:val="000000"/>
          <w:sz w:val="28"/>
        </w:rPr>
        <w:t>
      12) проволока - размотка с катушки и очистка;</w:t>
      </w:r>
    </w:p>
    <w:p>
      <w:pPr>
        <w:spacing w:after="0"/>
        <w:ind w:left="0"/>
        <w:jc w:val="both"/>
      </w:pPr>
      <w:r>
        <w:rPr>
          <w:rFonts w:ascii="Times New Roman"/>
          <w:b w:val="false"/>
          <w:i w:val="false"/>
          <w:color w:val="000000"/>
          <w:sz w:val="28"/>
        </w:rPr>
        <w:t>
      13) сальники, фитинги при наличии в группе до 10 штук - установка;</w:t>
      </w:r>
    </w:p>
    <w:p>
      <w:pPr>
        <w:spacing w:after="0"/>
        <w:ind w:left="0"/>
        <w:jc w:val="both"/>
      </w:pPr>
      <w:r>
        <w:rPr>
          <w:rFonts w:ascii="Times New Roman"/>
          <w:b w:val="false"/>
          <w:i w:val="false"/>
          <w:color w:val="000000"/>
          <w:sz w:val="28"/>
        </w:rPr>
        <w:t>
      14) скобы, скобмосты, панели, кожухи прямые несложные - изготовление и установка на судах и береговых объектах;</w:t>
      </w:r>
    </w:p>
    <w:p>
      <w:pPr>
        <w:spacing w:after="0"/>
        <w:ind w:left="0"/>
        <w:jc w:val="both"/>
      </w:pPr>
      <w:r>
        <w:rPr>
          <w:rFonts w:ascii="Times New Roman"/>
          <w:b w:val="false"/>
          <w:i w:val="false"/>
          <w:color w:val="000000"/>
          <w:sz w:val="28"/>
        </w:rPr>
        <w:t>
      15) соединения гибкие для электроаппаратуры - изготовление;</w:t>
      </w:r>
    </w:p>
    <w:p>
      <w:pPr>
        <w:spacing w:after="0"/>
        <w:ind w:left="0"/>
        <w:jc w:val="both"/>
      </w:pPr>
      <w:r>
        <w:rPr>
          <w:rFonts w:ascii="Times New Roman"/>
          <w:b w:val="false"/>
          <w:i w:val="false"/>
          <w:color w:val="000000"/>
          <w:sz w:val="28"/>
        </w:rPr>
        <w:t>
      16) трубы - уплотнение торцов (концов) с кабелем без сальников;</w:t>
      </w:r>
    </w:p>
    <w:bookmarkStart w:name="z207" w:id="203"/>
    <w:p>
      <w:pPr>
        <w:spacing w:after="0"/>
        <w:ind w:left="0"/>
        <w:jc w:val="both"/>
      </w:pPr>
      <w:r>
        <w:rPr>
          <w:rFonts w:ascii="Times New Roman"/>
          <w:b w:val="false"/>
          <w:i w:val="false"/>
          <w:color w:val="000000"/>
          <w:sz w:val="28"/>
        </w:rPr>
        <w:t>
      Параграф 2. Электромонтажник судовой, 3-й разряд</w:t>
      </w:r>
    </w:p>
    <w:bookmarkEnd w:id="203"/>
    <w:p>
      <w:pPr>
        <w:spacing w:after="0"/>
        <w:ind w:left="0"/>
        <w:jc w:val="both"/>
      </w:pPr>
      <w:r>
        <w:rPr>
          <w:rFonts w:ascii="Times New Roman"/>
          <w:b w:val="false"/>
          <w:i w:val="false"/>
          <w:color w:val="000000"/>
          <w:sz w:val="28"/>
        </w:rPr>
        <w:t>
      465. Характеристика работ:</w:t>
      </w:r>
    </w:p>
    <w:p>
      <w:pPr>
        <w:spacing w:after="0"/>
        <w:ind w:left="0"/>
        <w:jc w:val="both"/>
      </w:pPr>
      <w:r>
        <w:rPr>
          <w:rFonts w:ascii="Times New Roman"/>
          <w:b w:val="false"/>
          <w:i w:val="false"/>
          <w:color w:val="000000"/>
          <w:sz w:val="28"/>
        </w:rPr>
        <w:t xml:space="preserve">
      коммутация несложных распределительных щитов, заземление металлических оболочек кабелей; </w:t>
      </w:r>
    </w:p>
    <w:p>
      <w:pPr>
        <w:spacing w:after="0"/>
        <w:ind w:left="0"/>
        <w:jc w:val="both"/>
      </w:pPr>
      <w:r>
        <w:rPr>
          <w:rFonts w:ascii="Times New Roman"/>
          <w:b w:val="false"/>
          <w:i w:val="false"/>
          <w:color w:val="000000"/>
          <w:sz w:val="28"/>
        </w:rPr>
        <w:t>
      установка несложного судового электрооборудования;</w:t>
      </w:r>
    </w:p>
    <w:p>
      <w:pPr>
        <w:spacing w:after="0"/>
        <w:ind w:left="0"/>
        <w:jc w:val="both"/>
      </w:pPr>
      <w:r>
        <w:rPr>
          <w:rFonts w:ascii="Times New Roman"/>
          <w:b w:val="false"/>
          <w:i w:val="false"/>
          <w:color w:val="000000"/>
          <w:sz w:val="28"/>
        </w:rPr>
        <w:t>
      заливка палубных и переборочных трубных патрубков и комингсов уплотнительным компаундом;</w:t>
      </w:r>
    </w:p>
    <w:p>
      <w:pPr>
        <w:spacing w:after="0"/>
        <w:ind w:left="0"/>
        <w:jc w:val="both"/>
      </w:pPr>
      <w:r>
        <w:rPr>
          <w:rFonts w:ascii="Times New Roman"/>
          <w:b w:val="false"/>
          <w:i w:val="false"/>
          <w:color w:val="000000"/>
          <w:sz w:val="28"/>
        </w:rPr>
        <w:t>
      изготовление шаблонов для разметки мест крепления аппаратуры;</w:t>
      </w:r>
    </w:p>
    <w:p>
      <w:pPr>
        <w:spacing w:after="0"/>
        <w:ind w:left="0"/>
        <w:jc w:val="both"/>
      </w:pPr>
      <w:r>
        <w:rPr>
          <w:rFonts w:ascii="Times New Roman"/>
          <w:b w:val="false"/>
          <w:i w:val="false"/>
          <w:color w:val="000000"/>
          <w:sz w:val="28"/>
        </w:rPr>
        <w:t xml:space="preserve">
      установка маркировочных бирок; </w:t>
      </w:r>
    </w:p>
    <w:p>
      <w:pPr>
        <w:spacing w:after="0"/>
        <w:ind w:left="0"/>
        <w:jc w:val="both"/>
      </w:pPr>
      <w:r>
        <w:rPr>
          <w:rFonts w:ascii="Times New Roman"/>
          <w:b w:val="false"/>
          <w:i w:val="false"/>
          <w:color w:val="000000"/>
          <w:sz w:val="28"/>
        </w:rPr>
        <w:t xml:space="preserve">
      разметка мест крепления электрооборудования и кабальных трасс, затяжка и крепление магистрального и местного кабеля в доступных местах (коридорах и тому подобное); </w:t>
      </w:r>
    </w:p>
    <w:p>
      <w:pPr>
        <w:spacing w:after="0"/>
        <w:ind w:left="0"/>
        <w:jc w:val="both"/>
      </w:pPr>
      <w:r>
        <w:rPr>
          <w:rFonts w:ascii="Times New Roman"/>
          <w:b w:val="false"/>
          <w:i w:val="false"/>
          <w:color w:val="000000"/>
          <w:sz w:val="28"/>
        </w:rPr>
        <w:t xml:space="preserve">
      разделка, контактное и защитное оконцевание жил кабелей; </w:t>
      </w:r>
    </w:p>
    <w:p>
      <w:pPr>
        <w:spacing w:after="0"/>
        <w:ind w:left="0"/>
        <w:jc w:val="both"/>
      </w:pPr>
      <w:r>
        <w:rPr>
          <w:rFonts w:ascii="Times New Roman"/>
          <w:b w:val="false"/>
          <w:i w:val="false"/>
          <w:color w:val="000000"/>
          <w:sz w:val="28"/>
        </w:rPr>
        <w:t xml:space="preserve">
      включение электрооборудования, сушка индукционным способом, контактное и защитное оконцевание кабелей различных марок, выполнение других электромонтажных работ под руководством электромонтажника судового более высокой квалификации; </w:t>
      </w:r>
    </w:p>
    <w:p>
      <w:pPr>
        <w:spacing w:after="0"/>
        <w:ind w:left="0"/>
        <w:jc w:val="both"/>
      </w:pPr>
      <w:r>
        <w:rPr>
          <w:rFonts w:ascii="Times New Roman"/>
          <w:b w:val="false"/>
          <w:i w:val="false"/>
          <w:color w:val="000000"/>
          <w:sz w:val="28"/>
        </w:rPr>
        <w:t xml:space="preserve">
      измерение и доведение до нормы сопротивления изоляции судовой сети и электрооборудования; </w:t>
      </w:r>
    </w:p>
    <w:p>
      <w:pPr>
        <w:spacing w:after="0"/>
        <w:ind w:left="0"/>
        <w:jc w:val="both"/>
      </w:pPr>
      <w:r>
        <w:rPr>
          <w:rFonts w:ascii="Times New Roman"/>
          <w:b w:val="false"/>
          <w:i w:val="false"/>
          <w:color w:val="000000"/>
          <w:sz w:val="28"/>
        </w:rPr>
        <w:t>
      отключение жил кабеля, вывод концов и демонтаж электрооборудования;</w:t>
      </w:r>
    </w:p>
    <w:p>
      <w:pPr>
        <w:spacing w:after="0"/>
        <w:ind w:left="0"/>
        <w:jc w:val="both"/>
      </w:pPr>
      <w:r>
        <w:rPr>
          <w:rFonts w:ascii="Times New Roman"/>
          <w:b w:val="false"/>
          <w:i w:val="false"/>
          <w:color w:val="000000"/>
          <w:sz w:val="28"/>
        </w:rPr>
        <w:t xml:space="preserve">
      расконсервация и консервация электрооборудования; </w:t>
      </w:r>
    </w:p>
    <w:p>
      <w:pPr>
        <w:spacing w:after="0"/>
        <w:ind w:left="0"/>
        <w:jc w:val="both"/>
      </w:pPr>
      <w:r>
        <w:rPr>
          <w:rFonts w:ascii="Times New Roman"/>
          <w:b w:val="false"/>
          <w:i w:val="false"/>
          <w:color w:val="000000"/>
          <w:sz w:val="28"/>
        </w:rPr>
        <w:t>
      ремонт несложной судовой аппаратуры (переключателей, щитов, реостатов, постов управления, магнитных пускателей, соединительных коробок) и электрических машин небольшой мощности без перемотки.</w:t>
      </w:r>
    </w:p>
    <w:p>
      <w:pPr>
        <w:spacing w:after="0"/>
        <w:ind w:left="0"/>
        <w:jc w:val="both"/>
      </w:pPr>
      <w:r>
        <w:rPr>
          <w:rFonts w:ascii="Times New Roman"/>
          <w:b w:val="false"/>
          <w:i w:val="false"/>
          <w:color w:val="000000"/>
          <w:sz w:val="28"/>
        </w:rPr>
        <w:t xml:space="preserve">
      466. Должен знать: </w:t>
      </w:r>
    </w:p>
    <w:p>
      <w:pPr>
        <w:spacing w:after="0"/>
        <w:ind w:left="0"/>
        <w:jc w:val="both"/>
      </w:pPr>
      <w:r>
        <w:rPr>
          <w:rFonts w:ascii="Times New Roman"/>
          <w:b w:val="false"/>
          <w:i w:val="false"/>
          <w:color w:val="000000"/>
          <w:sz w:val="28"/>
        </w:rPr>
        <w:t xml:space="preserve">
      основные правила монтажа и эксплуатации электрооборудования на судах; </w:t>
      </w:r>
    </w:p>
    <w:p>
      <w:pPr>
        <w:spacing w:after="0"/>
        <w:ind w:left="0"/>
        <w:jc w:val="both"/>
      </w:pPr>
      <w:r>
        <w:rPr>
          <w:rFonts w:ascii="Times New Roman"/>
          <w:b w:val="false"/>
          <w:i w:val="false"/>
          <w:color w:val="000000"/>
          <w:sz w:val="28"/>
        </w:rPr>
        <w:t xml:space="preserve">
      назначение, устройство и принцип действия различных электроизмерительных приборов и электромашин со схемами управления; </w:t>
      </w:r>
    </w:p>
    <w:p>
      <w:pPr>
        <w:spacing w:after="0"/>
        <w:ind w:left="0"/>
        <w:jc w:val="both"/>
      </w:pPr>
      <w:r>
        <w:rPr>
          <w:rFonts w:ascii="Times New Roman"/>
          <w:b w:val="false"/>
          <w:i w:val="false"/>
          <w:color w:val="000000"/>
          <w:sz w:val="28"/>
        </w:rPr>
        <w:t xml:space="preserve">
      основные типы кабелей и проводов, классификацию изоляционных материалов; </w:t>
      </w:r>
    </w:p>
    <w:p>
      <w:pPr>
        <w:spacing w:after="0"/>
        <w:ind w:left="0"/>
        <w:jc w:val="both"/>
      </w:pPr>
      <w:r>
        <w:rPr>
          <w:rFonts w:ascii="Times New Roman"/>
          <w:b w:val="false"/>
          <w:i w:val="false"/>
          <w:color w:val="000000"/>
          <w:sz w:val="28"/>
        </w:rPr>
        <w:t xml:space="preserve">
      методы выполнения электромонтажных работ на судах; </w:t>
      </w:r>
    </w:p>
    <w:p>
      <w:pPr>
        <w:spacing w:after="0"/>
        <w:ind w:left="0"/>
        <w:jc w:val="both"/>
      </w:pPr>
      <w:r>
        <w:rPr>
          <w:rFonts w:ascii="Times New Roman"/>
          <w:b w:val="false"/>
          <w:i w:val="false"/>
          <w:color w:val="000000"/>
          <w:sz w:val="28"/>
        </w:rPr>
        <w:t xml:space="preserve">
      методы проведения стендовых испытаний несложного судового электрооборудования; </w:t>
      </w:r>
    </w:p>
    <w:p>
      <w:pPr>
        <w:spacing w:after="0"/>
        <w:ind w:left="0"/>
        <w:jc w:val="both"/>
      </w:pPr>
      <w:r>
        <w:rPr>
          <w:rFonts w:ascii="Times New Roman"/>
          <w:b w:val="false"/>
          <w:i w:val="false"/>
          <w:color w:val="000000"/>
          <w:sz w:val="28"/>
        </w:rPr>
        <w:t xml:space="preserve">
      устройство и принцип действия судового электрооборудования; </w:t>
      </w:r>
    </w:p>
    <w:p>
      <w:pPr>
        <w:spacing w:after="0"/>
        <w:ind w:left="0"/>
        <w:jc w:val="both"/>
      </w:pPr>
      <w:r>
        <w:rPr>
          <w:rFonts w:ascii="Times New Roman"/>
          <w:b w:val="false"/>
          <w:i w:val="false"/>
          <w:color w:val="000000"/>
          <w:sz w:val="28"/>
        </w:rPr>
        <w:t xml:space="preserve">
      способы замера электрических величин; </w:t>
      </w:r>
    </w:p>
    <w:p>
      <w:pPr>
        <w:spacing w:after="0"/>
        <w:ind w:left="0"/>
        <w:jc w:val="both"/>
      </w:pPr>
      <w:r>
        <w:rPr>
          <w:rFonts w:ascii="Times New Roman"/>
          <w:b w:val="false"/>
          <w:i w:val="false"/>
          <w:color w:val="000000"/>
          <w:sz w:val="28"/>
        </w:rPr>
        <w:t>
      способы выполнения демонтажных, ремонтных работ;</w:t>
      </w:r>
    </w:p>
    <w:p>
      <w:pPr>
        <w:spacing w:after="0"/>
        <w:ind w:left="0"/>
        <w:jc w:val="both"/>
      </w:pPr>
      <w:r>
        <w:rPr>
          <w:rFonts w:ascii="Times New Roman"/>
          <w:b w:val="false"/>
          <w:i w:val="false"/>
          <w:color w:val="000000"/>
          <w:sz w:val="28"/>
        </w:rPr>
        <w:t>
      основы электротехники, режимы сушки электромашин.</w:t>
      </w:r>
    </w:p>
    <w:p>
      <w:pPr>
        <w:spacing w:after="0"/>
        <w:ind w:left="0"/>
        <w:jc w:val="both"/>
      </w:pPr>
      <w:r>
        <w:rPr>
          <w:rFonts w:ascii="Times New Roman"/>
          <w:b w:val="false"/>
          <w:i w:val="false"/>
          <w:color w:val="000000"/>
          <w:sz w:val="28"/>
        </w:rPr>
        <w:t>
      467. Примеры работ:</w:t>
      </w:r>
    </w:p>
    <w:p>
      <w:pPr>
        <w:spacing w:after="0"/>
        <w:ind w:left="0"/>
        <w:jc w:val="both"/>
      </w:pPr>
      <w:r>
        <w:rPr>
          <w:rFonts w:ascii="Times New Roman"/>
          <w:b w:val="false"/>
          <w:i w:val="false"/>
          <w:color w:val="000000"/>
          <w:sz w:val="28"/>
        </w:rPr>
        <w:t>
      1) втулки, сальники, трубы с расположением в одном месте свыше 10 до 20 штук - разметка мест установки;</w:t>
      </w:r>
    </w:p>
    <w:p>
      <w:pPr>
        <w:spacing w:after="0"/>
        <w:ind w:left="0"/>
        <w:jc w:val="both"/>
      </w:pPr>
      <w:r>
        <w:rPr>
          <w:rFonts w:ascii="Times New Roman"/>
          <w:b w:val="false"/>
          <w:i w:val="false"/>
          <w:color w:val="000000"/>
          <w:sz w:val="28"/>
        </w:rPr>
        <w:t>
      2) гирлянды иллюминации - монтаж, сдача;</w:t>
      </w:r>
    </w:p>
    <w:p>
      <w:pPr>
        <w:spacing w:after="0"/>
        <w:ind w:left="0"/>
        <w:jc w:val="both"/>
      </w:pPr>
      <w:r>
        <w:rPr>
          <w:rFonts w:ascii="Times New Roman"/>
          <w:b w:val="false"/>
          <w:i w:val="false"/>
          <w:color w:val="000000"/>
          <w:sz w:val="28"/>
        </w:rPr>
        <w:t>
      3) кабели судовые - заземление, экранировка;</w:t>
      </w:r>
    </w:p>
    <w:p>
      <w:pPr>
        <w:spacing w:after="0"/>
        <w:ind w:left="0"/>
        <w:jc w:val="both"/>
      </w:pPr>
      <w:r>
        <w:rPr>
          <w:rFonts w:ascii="Times New Roman"/>
          <w:b w:val="false"/>
          <w:i w:val="false"/>
          <w:color w:val="000000"/>
          <w:sz w:val="28"/>
        </w:rPr>
        <w:t>
      4) катушка полюсная - восстановление изоляции;</w:t>
      </w:r>
    </w:p>
    <w:p>
      <w:pPr>
        <w:spacing w:after="0"/>
        <w:ind w:left="0"/>
        <w:jc w:val="both"/>
      </w:pPr>
      <w:r>
        <w:rPr>
          <w:rFonts w:ascii="Times New Roman"/>
          <w:b w:val="false"/>
          <w:i w:val="false"/>
          <w:color w:val="000000"/>
          <w:sz w:val="28"/>
        </w:rPr>
        <w:t>
      5) контакторы, нагревательные приборы, пусковые и пускорегулирующие реостаты, магнитные пускатели, соединительные ящики, звонки, ревуны, станции сигнальных, отличительных и ходовых огней, телефонные аппараты, переключатели - замена деталей и элементов, вышедших из строя;</w:t>
      </w:r>
    </w:p>
    <w:p>
      <w:pPr>
        <w:spacing w:after="0"/>
        <w:ind w:left="0"/>
        <w:jc w:val="both"/>
      </w:pPr>
      <w:r>
        <w:rPr>
          <w:rFonts w:ascii="Times New Roman"/>
          <w:b w:val="false"/>
          <w:i w:val="false"/>
          <w:color w:val="000000"/>
          <w:sz w:val="28"/>
        </w:rPr>
        <w:t>
      6) машины электрические - разборка, замена подшипников, изготовление клеммной колодки и защитного кожуха, изготовление щеток;</w:t>
      </w:r>
    </w:p>
    <w:p>
      <w:pPr>
        <w:spacing w:after="0"/>
        <w:ind w:left="0"/>
        <w:jc w:val="both"/>
      </w:pPr>
      <w:r>
        <w:rPr>
          <w:rFonts w:ascii="Times New Roman"/>
          <w:b w:val="false"/>
          <w:i w:val="false"/>
          <w:color w:val="000000"/>
          <w:sz w:val="28"/>
        </w:rPr>
        <w:t>
      7) обмотка якоря - изготовление секции обмотки, пазов лобовых частей обмоток;</w:t>
      </w:r>
    </w:p>
    <w:p>
      <w:pPr>
        <w:spacing w:after="0"/>
        <w:ind w:left="0"/>
        <w:jc w:val="both"/>
      </w:pPr>
      <w:r>
        <w:rPr>
          <w:rFonts w:ascii="Times New Roman"/>
          <w:b w:val="false"/>
          <w:i w:val="false"/>
          <w:color w:val="000000"/>
          <w:sz w:val="28"/>
        </w:rPr>
        <w:t>
      8) полумуфты - опрессовка;</w:t>
      </w:r>
    </w:p>
    <w:p>
      <w:pPr>
        <w:spacing w:after="0"/>
        <w:ind w:left="0"/>
        <w:jc w:val="both"/>
      </w:pPr>
      <w:r>
        <w:rPr>
          <w:rFonts w:ascii="Times New Roman"/>
          <w:b w:val="false"/>
          <w:i w:val="false"/>
          <w:color w:val="000000"/>
          <w:sz w:val="28"/>
        </w:rPr>
        <w:t>
      9) сальники индивидуальные, переборочные, трубные и электрооборудования - уплотнение;</w:t>
      </w:r>
    </w:p>
    <w:p>
      <w:pPr>
        <w:spacing w:after="0"/>
        <w:ind w:left="0"/>
        <w:jc w:val="both"/>
      </w:pPr>
      <w:r>
        <w:rPr>
          <w:rFonts w:ascii="Times New Roman"/>
          <w:b w:val="false"/>
          <w:i w:val="false"/>
          <w:color w:val="000000"/>
          <w:sz w:val="28"/>
        </w:rPr>
        <w:t>
      10) сети аварийного и дежурного освещения - монтаж, включение;</w:t>
      </w:r>
    </w:p>
    <w:p>
      <w:pPr>
        <w:spacing w:after="0"/>
        <w:ind w:left="0"/>
        <w:jc w:val="both"/>
      </w:pPr>
      <w:r>
        <w:rPr>
          <w:rFonts w:ascii="Times New Roman"/>
          <w:b w:val="false"/>
          <w:i w:val="false"/>
          <w:color w:val="000000"/>
          <w:sz w:val="28"/>
        </w:rPr>
        <w:t>
      11) соединители штепсельные и бортовые до 12 штырьков - подключение кабелей и проводов;</w:t>
      </w:r>
    </w:p>
    <w:p>
      <w:pPr>
        <w:spacing w:after="0"/>
        <w:ind w:left="0"/>
        <w:jc w:val="both"/>
      </w:pPr>
      <w:r>
        <w:rPr>
          <w:rFonts w:ascii="Times New Roman"/>
          <w:b w:val="false"/>
          <w:i w:val="false"/>
          <w:color w:val="000000"/>
          <w:sz w:val="28"/>
        </w:rPr>
        <w:t>
      12) установки вентиляторные переносные - ремонт;</w:t>
      </w:r>
    </w:p>
    <w:p>
      <w:pPr>
        <w:spacing w:after="0"/>
        <w:ind w:left="0"/>
        <w:jc w:val="both"/>
      </w:pPr>
      <w:r>
        <w:rPr>
          <w:rFonts w:ascii="Times New Roman"/>
          <w:b w:val="false"/>
          <w:i w:val="false"/>
          <w:color w:val="000000"/>
          <w:sz w:val="28"/>
        </w:rPr>
        <w:t>
      13) устройство дистанционного отключения электропитания судов - монтаж, ремонт;</w:t>
      </w:r>
    </w:p>
    <w:p>
      <w:pPr>
        <w:spacing w:after="0"/>
        <w:ind w:left="0"/>
        <w:jc w:val="both"/>
      </w:pPr>
      <w:r>
        <w:rPr>
          <w:rFonts w:ascii="Times New Roman"/>
          <w:b w:val="false"/>
          <w:i w:val="false"/>
          <w:color w:val="000000"/>
          <w:sz w:val="28"/>
        </w:rPr>
        <w:t>
      14) устройства распределительные с несложной схемой коммутации - заготовка гетинаксовых панелей, различных шин и проводов, установка и включение аппаратуры, прокладка шин, крепление проводов коммутации;</w:t>
      </w:r>
    </w:p>
    <w:p>
      <w:pPr>
        <w:spacing w:after="0"/>
        <w:ind w:left="0"/>
        <w:jc w:val="both"/>
      </w:pPr>
      <w:r>
        <w:rPr>
          <w:rFonts w:ascii="Times New Roman"/>
          <w:b w:val="false"/>
          <w:i w:val="false"/>
          <w:color w:val="000000"/>
          <w:sz w:val="28"/>
        </w:rPr>
        <w:t>
      15) щиты распределительные, электрические машины, генераторы, магнитные станции - переконсервация;</w:t>
      </w:r>
    </w:p>
    <w:p>
      <w:pPr>
        <w:spacing w:after="0"/>
        <w:ind w:left="0"/>
        <w:jc w:val="both"/>
      </w:pPr>
      <w:r>
        <w:rPr>
          <w:rFonts w:ascii="Times New Roman"/>
          <w:b w:val="false"/>
          <w:i w:val="false"/>
          <w:color w:val="000000"/>
          <w:sz w:val="28"/>
        </w:rPr>
        <w:t>
      16) электрооборудование - замер сопротивления изоляции и повышения величин сопротивления;</w:t>
      </w:r>
    </w:p>
    <w:p>
      <w:pPr>
        <w:spacing w:after="0"/>
        <w:ind w:left="0"/>
        <w:jc w:val="both"/>
      </w:pPr>
      <w:r>
        <w:rPr>
          <w:rFonts w:ascii="Times New Roman"/>
          <w:b w:val="false"/>
          <w:i w:val="false"/>
          <w:color w:val="000000"/>
          <w:sz w:val="28"/>
        </w:rPr>
        <w:t>
      17) электрооборудование - отключение жил кабеля, вывод концов из аппаратуры, демонтаж.</w:t>
      </w:r>
    </w:p>
    <w:bookmarkStart w:name="z208" w:id="204"/>
    <w:p>
      <w:pPr>
        <w:spacing w:after="0"/>
        <w:ind w:left="0"/>
        <w:jc w:val="both"/>
      </w:pPr>
      <w:r>
        <w:rPr>
          <w:rFonts w:ascii="Times New Roman"/>
          <w:b w:val="false"/>
          <w:i w:val="false"/>
          <w:color w:val="000000"/>
          <w:sz w:val="28"/>
        </w:rPr>
        <w:t>
      Параграф 3. Электромонтажник судовой, 4-й разряд</w:t>
      </w:r>
    </w:p>
    <w:bookmarkEnd w:id="204"/>
    <w:p>
      <w:pPr>
        <w:spacing w:after="0"/>
        <w:ind w:left="0"/>
        <w:jc w:val="both"/>
      </w:pPr>
      <w:r>
        <w:rPr>
          <w:rFonts w:ascii="Times New Roman"/>
          <w:b w:val="false"/>
          <w:i w:val="false"/>
          <w:color w:val="000000"/>
          <w:sz w:val="28"/>
        </w:rPr>
        <w:t>
      468. Характеристика работ:</w:t>
      </w:r>
    </w:p>
    <w:p>
      <w:pPr>
        <w:spacing w:after="0"/>
        <w:ind w:left="0"/>
        <w:jc w:val="both"/>
      </w:pPr>
      <w:r>
        <w:rPr>
          <w:rFonts w:ascii="Times New Roman"/>
          <w:b w:val="false"/>
          <w:i w:val="false"/>
          <w:color w:val="000000"/>
          <w:sz w:val="28"/>
        </w:rPr>
        <w:t xml:space="preserve">
      демонтаж, разметка мест крепления судового электрооборудования и кабельных трасс, затяжка, укладка и крепление магистральных и местных кабелей в помещениях судов, насыщенных электрооборудованием; </w:t>
      </w:r>
    </w:p>
    <w:p>
      <w:pPr>
        <w:spacing w:after="0"/>
        <w:ind w:left="0"/>
        <w:jc w:val="both"/>
      </w:pPr>
      <w:r>
        <w:rPr>
          <w:rFonts w:ascii="Times New Roman"/>
          <w:b w:val="false"/>
          <w:i w:val="false"/>
          <w:color w:val="000000"/>
          <w:sz w:val="28"/>
        </w:rPr>
        <w:t xml:space="preserve">
      заготовка кабелей и проводов в централизованном и индивидуальном порядке; </w:t>
      </w:r>
    </w:p>
    <w:p>
      <w:pPr>
        <w:spacing w:after="0"/>
        <w:ind w:left="0"/>
        <w:jc w:val="both"/>
      </w:pPr>
      <w:r>
        <w:rPr>
          <w:rFonts w:ascii="Times New Roman"/>
          <w:b w:val="false"/>
          <w:i w:val="false"/>
          <w:color w:val="000000"/>
          <w:sz w:val="28"/>
        </w:rPr>
        <w:t>
      разделка, ввод концов кабеля в электрооборудование средней сложности;</w:t>
      </w:r>
    </w:p>
    <w:p>
      <w:pPr>
        <w:spacing w:after="0"/>
        <w:ind w:left="0"/>
        <w:jc w:val="both"/>
      </w:pPr>
      <w:r>
        <w:rPr>
          <w:rFonts w:ascii="Times New Roman"/>
          <w:b w:val="false"/>
          <w:i w:val="false"/>
          <w:color w:val="000000"/>
          <w:sz w:val="28"/>
        </w:rPr>
        <w:t xml:space="preserve">
      включение жил кабеля судовых схем средней сложности; </w:t>
      </w:r>
    </w:p>
    <w:p>
      <w:pPr>
        <w:spacing w:after="0"/>
        <w:ind w:left="0"/>
        <w:jc w:val="both"/>
      </w:pPr>
      <w:r>
        <w:rPr>
          <w:rFonts w:ascii="Times New Roman"/>
          <w:b w:val="false"/>
          <w:i w:val="false"/>
          <w:color w:val="000000"/>
          <w:sz w:val="28"/>
        </w:rPr>
        <w:t xml:space="preserve">
      подготовка к сдаче и сдача на швартовных испытаниях несложных схем электрооборудования (сигнальных и отличительных огней, освещения и тому подобное); </w:t>
      </w:r>
    </w:p>
    <w:p>
      <w:pPr>
        <w:spacing w:after="0"/>
        <w:ind w:left="0"/>
        <w:jc w:val="both"/>
      </w:pPr>
      <w:r>
        <w:rPr>
          <w:rFonts w:ascii="Times New Roman"/>
          <w:b w:val="false"/>
          <w:i w:val="false"/>
          <w:color w:val="000000"/>
          <w:sz w:val="28"/>
        </w:rPr>
        <w:t xml:space="preserve">
      определение мест повреждения в кабельных трассах и устранение неисправностей; </w:t>
      </w:r>
    </w:p>
    <w:p>
      <w:pPr>
        <w:spacing w:after="0"/>
        <w:ind w:left="0"/>
        <w:jc w:val="both"/>
      </w:pPr>
      <w:r>
        <w:rPr>
          <w:rFonts w:ascii="Times New Roman"/>
          <w:b w:val="false"/>
          <w:i w:val="false"/>
          <w:color w:val="000000"/>
          <w:sz w:val="28"/>
        </w:rPr>
        <w:t>
      чтение сложных схем средней сложности судовой канализации тока;</w:t>
      </w:r>
    </w:p>
    <w:p>
      <w:pPr>
        <w:spacing w:after="0"/>
        <w:ind w:left="0"/>
        <w:jc w:val="both"/>
      </w:pPr>
      <w:r>
        <w:rPr>
          <w:rFonts w:ascii="Times New Roman"/>
          <w:b w:val="false"/>
          <w:i w:val="false"/>
          <w:color w:val="000000"/>
          <w:sz w:val="28"/>
        </w:rPr>
        <w:t xml:space="preserve">
      подготовка к сдаче и сдача электромонтажа помещений; </w:t>
      </w:r>
    </w:p>
    <w:p>
      <w:pPr>
        <w:spacing w:after="0"/>
        <w:ind w:left="0"/>
        <w:jc w:val="both"/>
      </w:pPr>
      <w:r>
        <w:rPr>
          <w:rFonts w:ascii="Times New Roman"/>
          <w:b w:val="false"/>
          <w:i w:val="false"/>
          <w:color w:val="000000"/>
          <w:sz w:val="28"/>
        </w:rPr>
        <w:t xml:space="preserve">
      демонтаж и крепление кабельных трасс и электрооборудования при перекреплении кабельных трасс в связи с добавлением кабеля или заменой поврежденного кабеля; </w:t>
      </w:r>
    </w:p>
    <w:p>
      <w:pPr>
        <w:spacing w:after="0"/>
        <w:ind w:left="0"/>
        <w:jc w:val="both"/>
      </w:pPr>
      <w:r>
        <w:rPr>
          <w:rFonts w:ascii="Times New Roman"/>
          <w:b w:val="false"/>
          <w:i w:val="false"/>
          <w:color w:val="000000"/>
          <w:sz w:val="28"/>
        </w:rPr>
        <w:t xml:space="preserve">
      ремонт поврежденных оболочек кабеля, сращивание жил; </w:t>
      </w:r>
    </w:p>
    <w:p>
      <w:pPr>
        <w:spacing w:after="0"/>
        <w:ind w:left="0"/>
        <w:jc w:val="both"/>
      </w:pPr>
      <w:r>
        <w:rPr>
          <w:rFonts w:ascii="Times New Roman"/>
          <w:b w:val="false"/>
          <w:i w:val="false"/>
          <w:color w:val="000000"/>
          <w:sz w:val="28"/>
        </w:rPr>
        <w:t>
      ремонт судового электрооборудования (телефонных коммутаторов, приборов световой и звонковой сигнализации, контроллеров, постов управления, магнитных станций, полуавтоматических станций, щитов преобразователей, электрических машин средней мощности);</w:t>
      </w:r>
    </w:p>
    <w:p>
      <w:pPr>
        <w:spacing w:after="0"/>
        <w:ind w:left="0"/>
        <w:jc w:val="both"/>
      </w:pPr>
      <w:r>
        <w:rPr>
          <w:rFonts w:ascii="Times New Roman"/>
          <w:b w:val="false"/>
          <w:i w:val="false"/>
          <w:color w:val="000000"/>
          <w:sz w:val="28"/>
        </w:rPr>
        <w:t>
      подготовка к стендовым испытаниям и стендовые испытания электрических машин средней мощности после ремонта.</w:t>
      </w:r>
    </w:p>
    <w:p>
      <w:pPr>
        <w:spacing w:after="0"/>
        <w:ind w:left="0"/>
        <w:jc w:val="both"/>
      </w:pPr>
      <w:r>
        <w:rPr>
          <w:rFonts w:ascii="Times New Roman"/>
          <w:b w:val="false"/>
          <w:i w:val="false"/>
          <w:color w:val="000000"/>
          <w:sz w:val="28"/>
        </w:rPr>
        <w:t xml:space="preserve">
      469. Должен знать: </w:t>
      </w:r>
    </w:p>
    <w:p>
      <w:pPr>
        <w:spacing w:after="0"/>
        <w:ind w:left="0"/>
        <w:jc w:val="both"/>
      </w:pPr>
      <w:r>
        <w:rPr>
          <w:rFonts w:ascii="Times New Roman"/>
          <w:b w:val="false"/>
          <w:i w:val="false"/>
          <w:color w:val="000000"/>
          <w:sz w:val="28"/>
        </w:rPr>
        <w:t xml:space="preserve">
      правила чтения схем канализации электрической энергии; </w:t>
      </w:r>
    </w:p>
    <w:p>
      <w:pPr>
        <w:spacing w:after="0"/>
        <w:ind w:left="0"/>
        <w:jc w:val="both"/>
      </w:pPr>
      <w:r>
        <w:rPr>
          <w:rFonts w:ascii="Times New Roman"/>
          <w:b w:val="false"/>
          <w:i w:val="false"/>
          <w:color w:val="000000"/>
          <w:sz w:val="28"/>
        </w:rPr>
        <w:t>
      методы выполнения судовых электромонтажных работ;</w:t>
      </w:r>
    </w:p>
    <w:p>
      <w:pPr>
        <w:spacing w:after="0"/>
        <w:ind w:left="0"/>
        <w:jc w:val="both"/>
      </w:pPr>
      <w:r>
        <w:rPr>
          <w:rFonts w:ascii="Times New Roman"/>
          <w:b w:val="false"/>
          <w:i w:val="false"/>
          <w:color w:val="000000"/>
          <w:sz w:val="28"/>
        </w:rPr>
        <w:t xml:space="preserve">
      правила применения электроизмерительных приборов; </w:t>
      </w:r>
    </w:p>
    <w:p>
      <w:pPr>
        <w:spacing w:after="0"/>
        <w:ind w:left="0"/>
        <w:jc w:val="both"/>
      </w:pPr>
      <w:r>
        <w:rPr>
          <w:rFonts w:ascii="Times New Roman"/>
          <w:b w:val="false"/>
          <w:i w:val="false"/>
          <w:color w:val="000000"/>
          <w:sz w:val="28"/>
        </w:rPr>
        <w:t xml:space="preserve">
      рецептуру, свойства и способы приготовления уплотнительных компаундов; </w:t>
      </w:r>
    </w:p>
    <w:p>
      <w:pPr>
        <w:spacing w:after="0"/>
        <w:ind w:left="0"/>
        <w:jc w:val="both"/>
      </w:pPr>
      <w:r>
        <w:rPr>
          <w:rFonts w:ascii="Times New Roman"/>
          <w:b w:val="false"/>
          <w:i w:val="false"/>
          <w:color w:val="000000"/>
          <w:sz w:val="28"/>
        </w:rPr>
        <w:t xml:space="preserve">
      номенклатуру, марки, устройство и назначение основных морских и береговых кабелей и проводов; </w:t>
      </w:r>
    </w:p>
    <w:p>
      <w:pPr>
        <w:spacing w:after="0"/>
        <w:ind w:left="0"/>
        <w:jc w:val="both"/>
      </w:pPr>
      <w:r>
        <w:rPr>
          <w:rFonts w:ascii="Times New Roman"/>
          <w:b w:val="false"/>
          <w:i w:val="false"/>
          <w:color w:val="000000"/>
          <w:sz w:val="28"/>
        </w:rPr>
        <w:t xml:space="preserve">
      последовательность и способы выполнения сложных коммутационных работ; </w:t>
      </w:r>
    </w:p>
    <w:p>
      <w:pPr>
        <w:spacing w:after="0"/>
        <w:ind w:left="0"/>
        <w:jc w:val="both"/>
      </w:pPr>
      <w:r>
        <w:rPr>
          <w:rFonts w:ascii="Times New Roman"/>
          <w:b w:val="false"/>
          <w:i w:val="false"/>
          <w:color w:val="000000"/>
          <w:sz w:val="28"/>
        </w:rPr>
        <w:t xml:space="preserve">
      методы подготовки к сдаче и сдача на швартовных и ходовых испытаниях несложных схем судового электрооборудования; </w:t>
      </w:r>
    </w:p>
    <w:p>
      <w:pPr>
        <w:spacing w:after="0"/>
        <w:ind w:left="0"/>
        <w:jc w:val="both"/>
      </w:pPr>
      <w:r>
        <w:rPr>
          <w:rFonts w:ascii="Times New Roman"/>
          <w:b w:val="false"/>
          <w:i w:val="false"/>
          <w:color w:val="000000"/>
          <w:sz w:val="28"/>
        </w:rPr>
        <w:t xml:space="preserve">
      правила эксплуатации судового электрооборудования и нормы допустимых токовых нагрузок; </w:t>
      </w:r>
    </w:p>
    <w:p>
      <w:pPr>
        <w:spacing w:after="0"/>
        <w:ind w:left="0"/>
        <w:jc w:val="both"/>
      </w:pPr>
      <w:r>
        <w:rPr>
          <w:rFonts w:ascii="Times New Roman"/>
          <w:b w:val="false"/>
          <w:i w:val="false"/>
          <w:color w:val="000000"/>
          <w:sz w:val="28"/>
        </w:rPr>
        <w:t xml:space="preserve">
      свойства применяемых при ремонте электроизоляционных материалов; </w:t>
      </w:r>
    </w:p>
    <w:p>
      <w:pPr>
        <w:spacing w:after="0"/>
        <w:ind w:left="0"/>
        <w:jc w:val="both"/>
      </w:pPr>
      <w:r>
        <w:rPr>
          <w:rFonts w:ascii="Times New Roman"/>
          <w:b w:val="false"/>
          <w:i w:val="false"/>
          <w:color w:val="000000"/>
          <w:sz w:val="28"/>
        </w:rPr>
        <w:t xml:space="preserve">
      последовательность и способы выполнения работ по ремонту судового электрооборудования средней сложности и мощности; </w:t>
      </w:r>
    </w:p>
    <w:p>
      <w:pPr>
        <w:spacing w:after="0"/>
        <w:ind w:left="0"/>
        <w:jc w:val="both"/>
      </w:pPr>
      <w:r>
        <w:rPr>
          <w:rFonts w:ascii="Times New Roman"/>
          <w:b w:val="false"/>
          <w:i w:val="false"/>
          <w:color w:val="000000"/>
          <w:sz w:val="28"/>
        </w:rPr>
        <w:t xml:space="preserve">
      принцип действия и устройство электрических машин и пускорегулировочной аппаратуры; </w:t>
      </w:r>
    </w:p>
    <w:p>
      <w:pPr>
        <w:spacing w:after="0"/>
        <w:ind w:left="0"/>
        <w:jc w:val="both"/>
      </w:pPr>
      <w:r>
        <w:rPr>
          <w:rFonts w:ascii="Times New Roman"/>
          <w:b w:val="false"/>
          <w:i w:val="false"/>
          <w:color w:val="000000"/>
          <w:sz w:val="28"/>
        </w:rPr>
        <w:t xml:space="preserve">
      схемы обмоток машин постоянного и переменного тока; </w:t>
      </w:r>
    </w:p>
    <w:p>
      <w:pPr>
        <w:spacing w:after="0"/>
        <w:ind w:left="0"/>
        <w:jc w:val="both"/>
      </w:pPr>
      <w:r>
        <w:rPr>
          <w:rFonts w:ascii="Times New Roman"/>
          <w:b w:val="false"/>
          <w:i w:val="false"/>
          <w:color w:val="000000"/>
          <w:sz w:val="28"/>
        </w:rPr>
        <w:t xml:space="preserve">
      правила проведения дефектации и ремонтных работ на судах; </w:t>
      </w:r>
    </w:p>
    <w:p>
      <w:pPr>
        <w:spacing w:after="0"/>
        <w:ind w:left="0"/>
        <w:jc w:val="both"/>
      </w:pPr>
      <w:r>
        <w:rPr>
          <w:rFonts w:ascii="Times New Roman"/>
          <w:b w:val="false"/>
          <w:i w:val="false"/>
          <w:color w:val="000000"/>
          <w:sz w:val="28"/>
        </w:rPr>
        <w:t xml:space="preserve">
      технологию выполнения демонтажных работ на судах; </w:t>
      </w:r>
    </w:p>
    <w:p>
      <w:pPr>
        <w:spacing w:after="0"/>
        <w:ind w:left="0"/>
        <w:jc w:val="both"/>
      </w:pPr>
      <w:r>
        <w:rPr>
          <w:rFonts w:ascii="Times New Roman"/>
          <w:b w:val="false"/>
          <w:i w:val="false"/>
          <w:color w:val="000000"/>
          <w:sz w:val="28"/>
        </w:rPr>
        <w:t xml:space="preserve">
      правила защиты от токов короткого замыкания, перегрузки и перенапряжения; </w:t>
      </w:r>
    </w:p>
    <w:p>
      <w:pPr>
        <w:spacing w:after="0"/>
        <w:ind w:left="0"/>
        <w:jc w:val="both"/>
      </w:pPr>
      <w:r>
        <w:rPr>
          <w:rFonts w:ascii="Times New Roman"/>
          <w:b w:val="false"/>
          <w:i w:val="false"/>
          <w:color w:val="000000"/>
          <w:sz w:val="28"/>
        </w:rPr>
        <w:t>
      методы проведения регулировочно-сдаточных работ и сдачи электрооборудования с пускорегулировочной аппаратурой после ремонта.</w:t>
      </w:r>
    </w:p>
    <w:p>
      <w:pPr>
        <w:spacing w:after="0"/>
        <w:ind w:left="0"/>
        <w:jc w:val="both"/>
      </w:pPr>
      <w:r>
        <w:rPr>
          <w:rFonts w:ascii="Times New Roman"/>
          <w:b w:val="false"/>
          <w:i w:val="false"/>
          <w:color w:val="000000"/>
          <w:sz w:val="28"/>
        </w:rPr>
        <w:t>
      470. Примеры работ:</w:t>
      </w:r>
    </w:p>
    <w:p>
      <w:pPr>
        <w:spacing w:after="0"/>
        <w:ind w:left="0"/>
        <w:jc w:val="both"/>
      </w:pPr>
      <w:r>
        <w:rPr>
          <w:rFonts w:ascii="Times New Roman"/>
          <w:b w:val="false"/>
          <w:i w:val="false"/>
          <w:color w:val="000000"/>
          <w:sz w:val="28"/>
        </w:rPr>
        <w:t>
      1) автоматы - текущий ремонт;</w:t>
      </w:r>
    </w:p>
    <w:p>
      <w:pPr>
        <w:spacing w:after="0"/>
        <w:ind w:left="0"/>
        <w:jc w:val="both"/>
      </w:pPr>
      <w:r>
        <w:rPr>
          <w:rFonts w:ascii="Times New Roman"/>
          <w:b w:val="false"/>
          <w:i w:val="false"/>
          <w:color w:val="000000"/>
          <w:sz w:val="28"/>
        </w:rPr>
        <w:t>
      2) аппаратура сигнальных и отличительных огней - монтаж, сдача;</w:t>
      </w:r>
    </w:p>
    <w:p>
      <w:pPr>
        <w:spacing w:after="0"/>
        <w:ind w:left="0"/>
        <w:jc w:val="both"/>
      </w:pPr>
      <w:r>
        <w:rPr>
          <w:rFonts w:ascii="Times New Roman"/>
          <w:b w:val="false"/>
          <w:i w:val="false"/>
          <w:color w:val="000000"/>
          <w:sz w:val="28"/>
        </w:rPr>
        <w:t>
      3) батареи аккумуляторные - проверка в работе;</w:t>
      </w:r>
    </w:p>
    <w:p>
      <w:pPr>
        <w:spacing w:after="0"/>
        <w:ind w:left="0"/>
        <w:jc w:val="both"/>
      </w:pPr>
      <w:r>
        <w:rPr>
          <w:rFonts w:ascii="Times New Roman"/>
          <w:b w:val="false"/>
          <w:i w:val="false"/>
          <w:color w:val="000000"/>
          <w:sz w:val="28"/>
        </w:rPr>
        <w:t>
      4) генераторы синхронные мощностью до 50 кВт - текущий ремонт;</w:t>
      </w:r>
    </w:p>
    <w:p>
      <w:pPr>
        <w:spacing w:after="0"/>
        <w:ind w:left="0"/>
        <w:jc w:val="both"/>
      </w:pPr>
      <w:r>
        <w:rPr>
          <w:rFonts w:ascii="Times New Roman"/>
          <w:b w:val="false"/>
          <w:i w:val="false"/>
          <w:color w:val="000000"/>
          <w:sz w:val="28"/>
        </w:rPr>
        <w:t>
      5) кабели - измерение длины, заготовка, затяжка в трубы, прокладка и крепление;</w:t>
      </w:r>
    </w:p>
    <w:p>
      <w:pPr>
        <w:spacing w:after="0"/>
        <w:ind w:left="0"/>
        <w:jc w:val="both"/>
      </w:pPr>
      <w:r>
        <w:rPr>
          <w:rFonts w:ascii="Times New Roman"/>
          <w:b w:val="false"/>
          <w:i w:val="false"/>
          <w:color w:val="000000"/>
          <w:sz w:val="28"/>
        </w:rPr>
        <w:t>
      6) кабели - демонтаж с перекреплением трасс, местная герметизация, ремонт изоляции жил и оболочки кабеля;</w:t>
      </w:r>
    </w:p>
    <w:p>
      <w:pPr>
        <w:spacing w:after="0"/>
        <w:ind w:left="0"/>
        <w:jc w:val="both"/>
      </w:pPr>
      <w:r>
        <w:rPr>
          <w:rFonts w:ascii="Times New Roman"/>
          <w:b w:val="false"/>
          <w:i w:val="false"/>
          <w:color w:val="000000"/>
          <w:sz w:val="28"/>
        </w:rPr>
        <w:t>
      7) кабели температуростойкие - местная герметизация, оконцевание, заделка;</w:t>
      </w:r>
    </w:p>
    <w:p>
      <w:pPr>
        <w:spacing w:after="0"/>
        <w:ind w:left="0"/>
        <w:jc w:val="both"/>
      </w:pPr>
      <w:r>
        <w:rPr>
          <w:rFonts w:ascii="Times New Roman"/>
          <w:b w:val="false"/>
          <w:i w:val="false"/>
          <w:color w:val="000000"/>
          <w:sz w:val="28"/>
        </w:rPr>
        <w:t>
      8) камбузы электрические - ремонт, монтаж;</w:t>
      </w:r>
    </w:p>
    <w:p>
      <w:pPr>
        <w:spacing w:after="0"/>
        <w:ind w:left="0"/>
        <w:jc w:val="both"/>
      </w:pPr>
      <w:r>
        <w:rPr>
          <w:rFonts w:ascii="Times New Roman"/>
          <w:b w:val="false"/>
          <w:i w:val="false"/>
          <w:color w:val="000000"/>
          <w:sz w:val="28"/>
        </w:rPr>
        <w:t>
      9) коллекторы электромашин - продораживание, шлифование;</w:t>
      </w:r>
    </w:p>
    <w:p>
      <w:pPr>
        <w:spacing w:after="0"/>
        <w:ind w:left="0"/>
        <w:jc w:val="both"/>
      </w:pPr>
      <w:r>
        <w:rPr>
          <w:rFonts w:ascii="Times New Roman"/>
          <w:b w:val="false"/>
          <w:i w:val="false"/>
          <w:color w:val="000000"/>
          <w:sz w:val="28"/>
        </w:rPr>
        <w:t>
      10) контроллеры - дефектация, ремонт, проварка в работе;</w:t>
      </w:r>
    </w:p>
    <w:p>
      <w:pPr>
        <w:spacing w:after="0"/>
        <w:ind w:left="0"/>
        <w:jc w:val="both"/>
      </w:pPr>
      <w:r>
        <w:rPr>
          <w:rFonts w:ascii="Times New Roman"/>
          <w:b w:val="false"/>
          <w:i w:val="false"/>
          <w:color w:val="000000"/>
          <w:sz w:val="28"/>
        </w:rPr>
        <w:t>
      11) машины электрические, преобразователи средней мощности - проведение приемо-сдаточных испытаний;</w:t>
      </w:r>
    </w:p>
    <w:p>
      <w:pPr>
        <w:spacing w:after="0"/>
        <w:ind w:left="0"/>
        <w:jc w:val="both"/>
      </w:pPr>
      <w:r>
        <w:rPr>
          <w:rFonts w:ascii="Times New Roman"/>
          <w:b w:val="false"/>
          <w:i w:val="false"/>
          <w:color w:val="000000"/>
          <w:sz w:val="28"/>
        </w:rPr>
        <w:t>
      12) полумуфты – напрессовка;</w:t>
      </w:r>
    </w:p>
    <w:p>
      <w:pPr>
        <w:spacing w:after="0"/>
        <w:ind w:left="0"/>
        <w:jc w:val="both"/>
      </w:pPr>
      <w:r>
        <w:rPr>
          <w:rFonts w:ascii="Times New Roman"/>
          <w:b w:val="false"/>
          <w:i w:val="false"/>
          <w:color w:val="000000"/>
          <w:sz w:val="28"/>
        </w:rPr>
        <w:t>
      13) приборы переносные – монтаж;</w:t>
      </w:r>
    </w:p>
    <w:p>
      <w:pPr>
        <w:spacing w:after="0"/>
        <w:ind w:left="0"/>
        <w:jc w:val="both"/>
      </w:pPr>
      <w:r>
        <w:rPr>
          <w:rFonts w:ascii="Times New Roman"/>
          <w:b w:val="false"/>
          <w:i w:val="false"/>
          <w:color w:val="000000"/>
          <w:sz w:val="28"/>
        </w:rPr>
        <w:t>
      14) регулятор напряжения автоматический - текущий ремонт;</w:t>
      </w:r>
    </w:p>
    <w:p>
      <w:pPr>
        <w:spacing w:after="0"/>
        <w:ind w:left="0"/>
        <w:jc w:val="both"/>
      </w:pPr>
      <w:r>
        <w:rPr>
          <w:rFonts w:ascii="Times New Roman"/>
          <w:b w:val="false"/>
          <w:i w:val="false"/>
          <w:color w:val="000000"/>
          <w:sz w:val="28"/>
        </w:rPr>
        <w:t>
      15) реле постоянного и переменного тока - проверка в работе;</w:t>
      </w:r>
    </w:p>
    <w:p>
      <w:pPr>
        <w:spacing w:after="0"/>
        <w:ind w:left="0"/>
        <w:jc w:val="both"/>
      </w:pPr>
      <w:r>
        <w:rPr>
          <w:rFonts w:ascii="Times New Roman"/>
          <w:b w:val="false"/>
          <w:i w:val="false"/>
          <w:color w:val="000000"/>
          <w:sz w:val="28"/>
        </w:rPr>
        <w:t>
      16) сальники групповые электрооборудования – уплотнение;</w:t>
      </w:r>
    </w:p>
    <w:p>
      <w:pPr>
        <w:spacing w:after="0"/>
        <w:ind w:left="0"/>
        <w:jc w:val="both"/>
      </w:pPr>
      <w:r>
        <w:rPr>
          <w:rFonts w:ascii="Times New Roman"/>
          <w:b w:val="false"/>
          <w:i w:val="false"/>
          <w:color w:val="000000"/>
          <w:sz w:val="28"/>
        </w:rPr>
        <w:t>
      17) сети со взрывобезопасными светильниками типа ВЗГ-200 - монтаж, включение;</w:t>
      </w:r>
    </w:p>
    <w:p>
      <w:pPr>
        <w:spacing w:after="0"/>
        <w:ind w:left="0"/>
        <w:jc w:val="both"/>
      </w:pPr>
      <w:r>
        <w:rPr>
          <w:rFonts w:ascii="Times New Roman"/>
          <w:b w:val="false"/>
          <w:i w:val="false"/>
          <w:color w:val="000000"/>
          <w:sz w:val="28"/>
        </w:rPr>
        <w:t>
      18) соединители штепсельные и бортовые более 12 штырьков - подключение кабелей и проводов;</w:t>
      </w:r>
    </w:p>
    <w:p>
      <w:pPr>
        <w:spacing w:after="0"/>
        <w:ind w:left="0"/>
        <w:jc w:val="both"/>
      </w:pPr>
      <w:r>
        <w:rPr>
          <w:rFonts w:ascii="Times New Roman"/>
          <w:b w:val="false"/>
          <w:i w:val="false"/>
          <w:color w:val="000000"/>
          <w:sz w:val="28"/>
        </w:rPr>
        <w:t>
      19) станции судовые телефонные автоматические до 50 номеров – монтаж;</w:t>
      </w:r>
    </w:p>
    <w:p>
      <w:pPr>
        <w:spacing w:after="0"/>
        <w:ind w:left="0"/>
        <w:jc w:val="both"/>
      </w:pPr>
      <w:r>
        <w:rPr>
          <w:rFonts w:ascii="Times New Roman"/>
          <w:b w:val="false"/>
          <w:i w:val="false"/>
          <w:color w:val="000000"/>
          <w:sz w:val="28"/>
        </w:rPr>
        <w:t>
      20) схемы освещения, грелок и другого несложного судового электрооборудования - приемо-сдаточные испытания;</w:t>
      </w:r>
    </w:p>
    <w:p>
      <w:pPr>
        <w:spacing w:after="0"/>
        <w:ind w:left="0"/>
        <w:jc w:val="both"/>
      </w:pPr>
      <w:r>
        <w:rPr>
          <w:rFonts w:ascii="Times New Roman"/>
          <w:b w:val="false"/>
          <w:i w:val="false"/>
          <w:color w:val="000000"/>
          <w:sz w:val="28"/>
        </w:rPr>
        <w:t>
      21) траверсы, щеткодержатели электрических машин – ремонт;</w:t>
      </w:r>
    </w:p>
    <w:p>
      <w:pPr>
        <w:spacing w:after="0"/>
        <w:ind w:left="0"/>
        <w:jc w:val="both"/>
      </w:pPr>
      <w:r>
        <w:rPr>
          <w:rFonts w:ascii="Times New Roman"/>
          <w:b w:val="false"/>
          <w:i w:val="false"/>
          <w:color w:val="000000"/>
          <w:sz w:val="28"/>
        </w:rPr>
        <w:t>
      22) трансформаторы - текущий ремонт;</w:t>
      </w:r>
    </w:p>
    <w:p>
      <w:pPr>
        <w:spacing w:after="0"/>
        <w:ind w:left="0"/>
        <w:jc w:val="both"/>
      </w:pPr>
      <w:r>
        <w:rPr>
          <w:rFonts w:ascii="Times New Roman"/>
          <w:b w:val="false"/>
          <w:i w:val="false"/>
          <w:color w:val="000000"/>
          <w:sz w:val="28"/>
        </w:rPr>
        <w:t>
      23) трубы газовые с погибью - прокладка, крепление;</w:t>
      </w:r>
    </w:p>
    <w:p>
      <w:pPr>
        <w:spacing w:after="0"/>
        <w:ind w:left="0"/>
        <w:jc w:val="both"/>
      </w:pPr>
      <w:r>
        <w:rPr>
          <w:rFonts w:ascii="Times New Roman"/>
          <w:b w:val="false"/>
          <w:i w:val="false"/>
          <w:color w:val="000000"/>
          <w:sz w:val="28"/>
        </w:rPr>
        <w:t>
      24) щетки электрических машин - пригонка по коллектору;</w:t>
      </w:r>
    </w:p>
    <w:p>
      <w:pPr>
        <w:spacing w:after="0"/>
        <w:ind w:left="0"/>
        <w:jc w:val="both"/>
      </w:pPr>
      <w:r>
        <w:rPr>
          <w:rFonts w:ascii="Times New Roman"/>
          <w:b w:val="false"/>
          <w:i w:val="false"/>
          <w:color w:val="000000"/>
          <w:sz w:val="28"/>
        </w:rPr>
        <w:t>
      25) щиты зарядного агрегата, питания, генераторов, контакторных зарядных преобразователей – ремонт;</w:t>
      </w:r>
    </w:p>
    <w:p>
      <w:pPr>
        <w:spacing w:after="0"/>
        <w:ind w:left="0"/>
        <w:jc w:val="both"/>
      </w:pPr>
      <w:r>
        <w:rPr>
          <w:rFonts w:ascii="Times New Roman"/>
          <w:b w:val="false"/>
          <w:i w:val="false"/>
          <w:color w:val="000000"/>
          <w:sz w:val="28"/>
        </w:rPr>
        <w:t>
      26) электродвигатели постоянного и переменного тока мощностью до 50 кВт – ремонт.</w:t>
      </w:r>
    </w:p>
    <w:bookmarkStart w:name="z209" w:id="205"/>
    <w:p>
      <w:pPr>
        <w:spacing w:after="0"/>
        <w:ind w:left="0"/>
        <w:jc w:val="both"/>
      </w:pPr>
      <w:r>
        <w:rPr>
          <w:rFonts w:ascii="Times New Roman"/>
          <w:b w:val="false"/>
          <w:i w:val="false"/>
          <w:color w:val="000000"/>
          <w:sz w:val="28"/>
        </w:rPr>
        <w:t>
      Параграф 4. Электромонтажник судовой, 5-й разряд</w:t>
      </w:r>
    </w:p>
    <w:bookmarkEnd w:id="205"/>
    <w:p>
      <w:pPr>
        <w:spacing w:after="0"/>
        <w:ind w:left="0"/>
        <w:jc w:val="both"/>
      </w:pPr>
      <w:r>
        <w:rPr>
          <w:rFonts w:ascii="Times New Roman"/>
          <w:b w:val="false"/>
          <w:i w:val="false"/>
          <w:color w:val="000000"/>
          <w:sz w:val="28"/>
        </w:rPr>
        <w:t xml:space="preserve">
      471. Характеристика работ: </w:t>
      </w:r>
    </w:p>
    <w:p>
      <w:pPr>
        <w:spacing w:after="0"/>
        <w:ind w:left="0"/>
        <w:jc w:val="both"/>
      </w:pPr>
      <w:r>
        <w:rPr>
          <w:rFonts w:ascii="Times New Roman"/>
          <w:b w:val="false"/>
          <w:i w:val="false"/>
          <w:color w:val="000000"/>
          <w:sz w:val="28"/>
        </w:rPr>
        <w:t xml:space="preserve">
      разметка мест крепления электрооборудования, кабельных трасс, затяжка, укладка и крепление магистральных кабелей на судах; </w:t>
      </w:r>
    </w:p>
    <w:p>
      <w:pPr>
        <w:spacing w:after="0"/>
        <w:ind w:left="0"/>
        <w:jc w:val="both"/>
      </w:pPr>
      <w:r>
        <w:rPr>
          <w:rFonts w:ascii="Times New Roman"/>
          <w:b w:val="false"/>
          <w:i w:val="false"/>
          <w:color w:val="000000"/>
          <w:sz w:val="28"/>
        </w:rPr>
        <w:t xml:space="preserve">
      затяжка, укладка и крепление местных (соединительных) кабелей в помещениях судов, особо насыщенных электрооборудованием; </w:t>
      </w:r>
    </w:p>
    <w:p>
      <w:pPr>
        <w:spacing w:after="0"/>
        <w:ind w:left="0"/>
        <w:jc w:val="both"/>
      </w:pPr>
      <w:r>
        <w:rPr>
          <w:rFonts w:ascii="Times New Roman"/>
          <w:b w:val="false"/>
          <w:i w:val="false"/>
          <w:color w:val="000000"/>
          <w:sz w:val="28"/>
        </w:rPr>
        <w:t>
      разделка и ввод концов кабеля в электрооборудование, контактное и защитное оконцевание жил кабеля и включение сложных судовых схем;</w:t>
      </w:r>
    </w:p>
    <w:p>
      <w:pPr>
        <w:spacing w:after="0"/>
        <w:ind w:left="0"/>
        <w:jc w:val="both"/>
      </w:pPr>
      <w:r>
        <w:rPr>
          <w:rFonts w:ascii="Times New Roman"/>
          <w:b w:val="false"/>
          <w:i w:val="false"/>
          <w:color w:val="000000"/>
          <w:sz w:val="28"/>
        </w:rPr>
        <w:t xml:space="preserve">
      включение, проверка в работе, регулировка и сдача генераторов, электромашинных преобразователей постоянного и переменного тока с автоматическим регулированием параметров; </w:t>
      </w:r>
    </w:p>
    <w:p>
      <w:pPr>
        <w:spacing w:after="0"/>
        <w:ind w:left="0"/>
        <w:jc w:val="both"/>
      </w:pPr>
      <w:r>
        <w:rPr>
          <w:rFonts w:ascii="Times New Roman"/>
          <w:b w:val="false"/>
          <w:i w:val="false"/>
          <w:color w:val="000000"/>
          <w:sz w:val="28"/>
        </w:rPr>
        <w:t xml:space="preserve">
      определение мест повреждения многожильного кабеля; </w:t>
      </w:r>
    </w:p>
    <w:p>
      <w:pPr>
        <w:spacing w:after="0"/>
        <w:ind w:left="0"/>
        <w:jc w:val="both"/>
      </w:pPr>
      <w:r>
        <w:rPr>
          <w:rFonts w:ascii="Times New Roman"/>
          <w:b w:val="false"/>
          <w:i w:val="false"/>
          <w:color w:val="000000"/>
          <w:sz w:val="28"/>
        </w:rPr>
        <w:t xml:space="preserve">
      разборка, ремонт и сборка с проверкой и регулировкой электрических машин, преобразователей постоянного и переменного тока большой мощности и сложности; </w:t>
      </w:r>
    </w:p>
    <w:p>
      <w:pPr>
        <w:spacing w:after="0"/>
        <w:ind w:left="0"/>
        <w:jc w:val="both"/>
      </w:pPr>
      <w:r>
        <w:rPr>
          <w:rFonts w:ascii="Times New Roman"/>
          <w:b w:val="false"/>
          <w:i w:val="false"/>
          <w:color w:val="000000"/>
          <w:sz w:val="28"/>
        </w:rPr>
        <w:t>
      коммутация и включение сложных схем судового электрооборудования;</w:t>
      </w:r>
    </w:p>
    <w:p>
      <w:pPr>
        <w:spacing w:after="0"/>
        <w:ind w:left="0"/>
        <w:jc w:val="both"/>
      </w:pPr>
      <w:r>
        <w:rPr>
          <w:rFonts w:ascii="Times New Roman"/>
          <w:b w:val="false"/>
          <w:i w:val="false"/>
          <w:color w:val="000000"/>
          <w:sz w:val="28"/>
        </w:rPr>
        <w:t xml:space="preserve">
      чтение сложных принципиальных и монтажных схем, чертежей канализации электроэнергии, расположения кабельных трасс, приборов и аппаратов, а также схем соединения и включения электроприводов, распределительных устройств; </w:t>
      </w:r>
    </w:p>
    <w:p>
      <w:pPr>
        <w:spacing w:after="0"/>
        <w:ind w:left="0"/>
        <w:jc w:val="both"/>
      </w:pPr>
      <w:r>
        <w:rPr>
          <w:rFonts w:ascii="Times New Roman"/>
          <w:b w:val="false"/>
          <w:i w:val="false"/>
          <w:color w:val="000000"/>
          <w:sz w:val="28"/>
        </w:rPr>
        <w:t xml:space="preserve">
      проверка режима работы электромеханизмов; </w:t>
      </w:r>
    </w:p>
    <w:p>
      <w:pPr>
        <w:spacing w:after="0"/>
        <w:ind w:left="0"/>
        <w:jc w:val="both"/>
      </w:pPr>
      <w:r>
        <w:rPr>
          <w:rFonts w:ascii="Times New Roman"/>
          <w:b w:val="false"/>
          <w:i w:val="false"/>
          <w:color w:val="000000"/>
          <w:sz w:val="28"/>
        </w:rPr>
        <w:t xml:space="preserve">
      контрольные замеры, выявление и устранение дефектов в работе электромеханизмов; </w:t>
      </w:r>
    </w:p>
    <w:p>
      <w:pPr>
        <w:spacing w:after="0"/>
        <w:ind w:left="0"/>
        <w:jc w:val="both"/>
      </w:pPr>
      <w:r>
        <w:rPr>
          <w:rFonts w:ascii="Times New Roman"/>
          <w:b w:val="false"/>
          <w:i w:val="false"/>
          <w:color w:val="000000"/>
          <w:sz w:val="28"/>
        </w:rPr>
        <w:t xml:space="preserve">
      дефектация, составление ремонтных ведомостей и ремонт сложного судового электрооборудования, измерительных приборов, приборов телефонии, схем защитного устройства, сигнализации и автоматики; </w:t>
      </w:r>
    </w:p>
    <w:p>
      <w:pPr>
        <w:spacing w:after="0"/>
        <w:ind w:left="0"/>
        <w:jc w:val="both"/>
      </w:pPr>
      <w:r>
        <w:rPr>
          <w:rFonts w:ascii="Times New Roman"/>
          <w:b w:val="false"/>
          <w:i w:val="false"/>
          <w:color w:val="000000"/>
          <w:sz w:val="28"/>
        </w:rPr>
        <w:t>
      подготовка к стендовым испытаниям и проверка на стендах сложных схем судового электрооборудования с составлением технических характеристик и параметров работы оборудования.</w:t>
      </w:r>
    </w:p>
    <w:p>
      <w:pPr>
        <w:spacing w:after="0"/>
        <w:ind w:left="0"/>
        <w:jc w:val="both"/>
      </w:pPr>
      <w:r>
        <w:rPr>
          <w:rFonts w:ascii="Times New Roman"/>
          <w:b w:val="false"/>
          <w:i w:val="false"/>
          <w:color w:val="000000"/>
          <w:sz w:val="28"/>
        </w:rPr>
        <w:t xml:space="preserve">
      472. Должен знать: </w:t>
      </w:r>
    </w:p>
    <w:p>
      <w:pPr>
        <w:spacing w:after="0"/>
        <w:ind w:left="0"/>
        <w:jc w:val="both"/>
      </w:pPr>
      <w:r>
        <w:rPr>
          <w:rFonts w:ascii="Times New Roman"/>
          <w:b w:val="false"/>
          <w:i w:val="false"/>
          <w:color w:val="000000"/>
          <w:sz w:val="28"/>
        </w:rPr>
        <w:t xml:space="preserve">
      устройство, взаимодействие и правила эксплуатации сложного судового электрооборудования; </w:t>
      </w:r>
    </w:p>
    <w:p>
      <w:pPr>
        <w:spacing w:after="0"/>
        <w:ind w:left="0"/>
        <w:jc w:val="both"/>
      </w:pPr>
      <w:r>
        <w:rPr>
          <w:rFonts w:ascii="Times New Roman"/>
          <w:b w:val="false"/>
          <w:i w:val="false"/>
          <w:color w:val="000000"/>
          <w:sz w:val="28"/>
        </w:rPr>
        <w:t xml:space="preserve">
      методы и способы электрической, механической и комплексной регулировок сложных судовых схем; </w:t>
      </w:r>
    </w:p>
    <w:p>
      <w:pPr>
        <w:spacing w:after="0"/>
        <w:ind w:left="0"/>
        <w:jc w:val="both"/>
      </w:pPr>
      <w:r>
        <w:rPr>
          <w:rFonts w:ascii="Times New Roman"/>
          <w:b w:val="false"/>
          <w:i w:val="false"/>
          <w:color w:val="000000"/>
          <w:sz w:val="28"/>
        </w:rPr>
        <w:t xml:space="preserve">
      разборка узлов автоматических систем; </w:t>
      </w:r>
    </w:p>
    <w:p>
      <w:pPr>
        <w:spacing w:after="0"/>
        <w:ind w:left="0"/>
        <w:jc w:val="both"/>
      </w:pPr>
      <w:r>
        <w:rPr>
          <w:rFonts w:ascii="Times New Roman"/>
          <w:b w:val="false"/>
          <w:i w:val="false"/>
          <w:color w:val="000000"/>
          <w:sz w:val="28"/>
        </w:rPr>
        <w:t>
      правила работы со сложными электроизмерительными приборами;</w:t>
      </w:r>
    </w:p>
    <w:p>
      <w:pPr>
        <w:spacing w:after="0"/>
        <w:ind w:left="0"/>
        <w:jc w:val="both"/>
      </w:pPr>
      <w:r>
        <w:rPr>
          <w:rFonts w:ascii="Times New Roman"/>
          <w:b w:val="false"/>
          <w:i w:val="false"/>
          <w:color w:val="000000"/>
          <w:sz w:val="28"/>
        </w:rPr>
        <w:t xml:space="preserve">
      методы подготовки к сдаче и сдача на швартовных и ходовых испытаниях сложного судового электрооборудования, схем и систем в целом; </w:t>
      </w:r>
    </w:p>
    <w:p>
      <w:pPr>
        <w:spacing w:after="0"/>
        <w:ind w:left="0"/>
        <w:jc w:val="both"/>
      </w:pPr>
      <w:r>
        <w:rPr>
          <w:rFonts w:ascii="Times New Roman"/>
          <w:b w:val="false"/>
          <w:i w:val="false"/>
          <w:color w:val="000000"/>
          <w:sz w:val="28"/>
        </w:rPr>
        <w:t xml:space="preserve">
      методы и способы проведения ремонта сложного судового электрооборудования, схем и систем; </w:t>
      </w:r>
    </w:p>
    <w:p>
      <w:pPr>
        <w:spacing w:after="0"/>
        <w:ind w:left="0"/>
        <w:jc w:val="both"/>
      </w:pPr>
      <w:r>
        <w:rPr>
          <w:rFonts w:ascii="Times New Roman"/>
          <w:b w:val="false"/>
          <w:i w:val="false"/>
          <w:color w:val="000000"/>
          <w:sz w:val="28"/>
        </w:rPr>
        <w:t xml:space="preserve">
      принцип действия элементов схем автоматики; методы измерения электрических параметров и величин; </w:t>
      </w:r>
    </w:p>
    <w:p>
      <w:pPr>
        <w:spacing w:after="0"/>
        <w:ind w:left="0"/>
        <w:jc w:val="both"/>
      </w:pPr>
      <w:r>
        <w:rPr>
          <w:rFonts w:ascii="Times New Roman"/>
          <w:b w:val="false"/>
          <w:i w:val="false"/>
          <w:color w:val="000000"/>
          <w:sz w:val="28"/>
        </w:rPr>
        <w:t xml:space="preserve">
      методы проведения дефектации и ремонтных работ на крупных судах; </w:t>
      </w:r>
    </w:p>
    <w:p>
      <w:pPr>
        <w:spacing w:after="0"/>
        <w:ind w:left="0"/>
        <w:jc w:val="both"/>
      </w:pPr>
      <w:r>
        <w:rPr>
          <w:rFonts w:ascii="Times New Roman"/>
          <w:b w:val="false"/>
          <w:i w:val="false"/>
          <w:color w:val="000000"/>
          <w:sz w:val="28"/>
        </w:rPr>
        <w:t xml:space="preserve">
      способы проведения стендовых испытаний и регулировок сложного электрооборудования и систем в целом; </w:t>
      </w:r>
    </w:p>
    <w:p>
      <w:pPr>
        <w:spacing w:after="0"/>
        <w:ind w:left="0"/>
        <w:jc w:val="both"/>
      </w:pPr>
      <w:r>
        <w:rPr>
          <w:rFonts w:ascii="Times New Roman"/>
          <w:b w:val="false"/>
          <w:i w:val="false"/>
          <w:color w:val="000000"/>
          <w:sz w:val="28"/>
        </w:rPr>
        <w:t xml:space="preserve">
      составление эскизов и расчет электрических величин, необходимых при ремонте судового электрооборудования; </w:t>
      </w:r>
    </w:p>
    <w:p>
      <w:pPr>
        <w:spacing w:after="0"/>
        <w:ind w:left="0"/>
        <w:jc w:val="both"/>
      </w:pPr>
      <w:r>
        <w:rPr>
          <w:rFonts w:ascii="Times New Roman"/>
          <w:b w:val="false"/>
          <w:i w:val="false"/>
          <w:color w:val="000000"/>
          <w:sz w:val="28"/>
        </w:rPr>
        <w:t>
      основы электротехники, электроники.</w:t>
      </w:r>
    </w:p>
    <w:p>
      <w:pPr>
        <w:spacing w:after="0"/>
        <w:ind w:left="0"/>
        <w:jc w:val="both"/>
      </w:pPr>
      <w:r>
        <w:rPr>
          <w:rFonts w:ascii="Times New Roman"/>
          <w:b w:val="false"/>
          <w:i w:val="false"/>
          <w:color w:val="000000"/>
          <w:sz w:val="28"/>
        </w:rPr>
        <w:t>
      473. Примеры работ:</w:t>
      </w:r>
    </w:p>
    <w:p>
      <w:pPr>
        <w:spacing w:after="0"/>
        <w:ind w:left="0"/>
        <w:jc w:val="both"/>
      </w:pPr>
      <w:r>
        <w:rPr>
          <w:rFonts w:ascii="Times New Roman"/>
          <w:b w:val="false"/>
          <w:i w:val="false"/>
          <w:color w:val="000000"/>
          <w:sz w:val="28"/>
        </w:rPr>
        <w:t>
      1) автоматы - средний ремонт;</w:t>
      </w:r>
    </w:p>
    <w:p>
      <w:pPr>
        <w:spacing w:after="0"/>
        <w:ind w:left="0"/>
        <w:jc w:val="both"/>
      </w:pPr>
      <w:r>
        <w:rPr>
          <w:rFonts w:ascii="Times New Roman"/>
          <w:b w:val="false"/>
          <w:i w:val="false"/>
          <w:color w:val="000000"/>
          <w:sz w:val="28"/>
        </w:rPr>
        <w:t>
      2) аппаратура сигнальных и отличительных огней - монтаж, сдача;</w:t>
      </w:r>
    </w:p>
    <w:p>
      <w:pPr>
        <w:spacing w:after="0"/>
        <w:ind w:left="0"/>
        <w:jc w:val="both"/>
      </w:pPr>
      <w:r>
        <w:rPr>
          <w:rFonts w:ascii="Times New Roman"/>
          <w:b w:val="false"/>
          <w:i w:val="false"/>
          <w:color w:val="000000"/>
          <w:sz w:val="28"/>
        </w:rPr>
        <w:t>
      3) блоки тиристорные реактивной нагрузки - электромонтаж, наладка;</w:t>
      </w:r>
    </w:p>
    <w:p>
      <w:pPr>
        <w:spacing w:after="0"/>
        <w:ind w:left="0"/>
        <w:jc w:val="both"/>
      </w:pPr>
      <w:r>
        <w:rPr>
          <w:rFonts w:ascii="Times New Roman"/>
          <w:b w:val="false"/>
          <w:i w:val="false"/>
          <w:color w:val="000000"/>
          <w:sz w:val="28"/>
        </w:rPr>
        <w:t>
      4) генераторы и электродвигатели - проверка монтажа магнитной системы на целостность и изоляцию;</w:t>
      </w:r>
    </w:p>
    <w:p>
      <w:pPr>
        <w:spacing w:after="0"/>
        <w:ind w:left="0"/>
        <w:jc w:val="both"/>
      </w:pPr>
      <w:r>
        <w:rPr>
          <w:rFonts w:ascii="Times New Roman"/>
          <w:b w:val="false"/>
          <w:i w:val="false"/>
          <w:color w:val="000000"/>
          <w:sz w:val="28"/>
        </w:rPr>
        <w:t>
      5) генераторы и преобразователи постоянного и переменного тока с системами автоматического регулирования параметров - выявление и устранений неисправностей;</w:t>
      </w:r>
    </w:p>
    <w:p>
      <w:pPr>
        <w:spacing w:after="0"/>
        <w:ind w:left="0"/>
        <w:jc w:val="both"/>
      </w:pPr>
      <w:r>
        <w:rPr>
          <w:rFonts w:ascii="Times New Roman"/>
          <w:b w:val="false"/>
          <w:i w:val="false"/>
          <w:color w:val="000000"/>
          <w:sz w:val="28"/>
        </w:rPr>
        <w:t>
      6) обмотка ротора и статора электрических машин - проверка качества укладки в пазы;</w:t>
      </w:r>
    </w:p>
    <w:p>
      <w:pPr>
        <w:spacing w:after="0"/>
        <w:ind w:left="0"/>
        <w:jc w:val="both"/>
      </w:pPr>
      <w:r>
        <w:rPr>
          <w:rFonts w:ascii="Times New Roman"/>
          <w:b w:val="false"/>
          <w:i w:val="false"/>
          <w:color w:val="000000"/>
          <w:sz w:val="28"/>
        </w:rPr>
        <w:t>
      7) преобразователи электрических машин - ремонт, регулировка, сдача.</w:t>
      </w:r>
    </w:p>
    <w:p>
      <w:pPr>
        <w:spacing w:after="0"/>
        <w:ind w:left="0"/>
        <w:jc w:val="both"/>
      </w:pPr>
      <w:r>
        <w:rPr>
          <w:rFonts w:ascii="Times New Roman"/>
          <w:b w:val="false"/>
          <w:i w:val="false"/>
          <w:color w:val="000000"/>
          <w:sz w:val="28"/>
        </w:rPr>
        <w:t>
      8) приборы сложные электроизмерительные (ваттметры, фазометры, мегаомметры) - текущий ремонт;</w:t>
      </w:r>
    </w:p>
    <w:p>
      <w:pPr>
        <w:spacing w:after="0"/>
        <w:ind w:left="0"/>
        <w:jc w:val="both"/>
      </w:pPr>
      <w:r>
        <w:rPr>
          <w:rFonts w:ascii="Times New Roman"/>
          <w:b w:val="false"/>
          <w:i w:val="false"/>
          <w:color w:val="000000"/>
          <w:sz w:val="28"/>
        </w:rPr>
        <w:t>
      9) стаканы и сальники высокого давления - уплотнение, наружная герметизация;</w:t>
      </w:r>
    </w:p>
    <w:p>
      <w:pPr>
        <w:spacing w:after="0"/>
        <w:ind w:left="0"/>
        <w:jc w:val="both"/>
      </w:pPr>
      <w:r>
        <w:rPr>
          <w:rFonts w:ascii="Times New Roman"/>
          <w:b w:val="false"/>
          <w:i w:val="false"/>
          <w:color w:val="000000"/>
          <w:sz w:val="28"/>
        </w:rPr>
        <w:t>
      10) станции судовые телефонные автоматические свыше 50 до 100 номеров - монтаж, подключение;</w:t>
      </w:r>
    </w:p>
    <w:p>
      <w:pPr>
        <w:spacing w:after="0"/>
        <w:ind w:left="0"/>
        <w:jc w:val="both"/>
      </w:pPr>
      <w:r>
        <w:rPr>
          <w:rFonts w:ascii="Times New Roman"/>
          <w:b w:val="false"/>
          <w:i w:val="false"/>
          <w:color w:val="000000"/>
          <w:sz w:val="28"/>
        </w:rPr>
        <w:t>
      11) схемы телефонной связи с автоматическими и ручными станциями, прожекторных устройств, звонковой сигнализации, преобразователей постоянного и переменного тока - монтаж, проверка в действии, регулировка, сдача в период швартовных и ходовых испытаний;</w:t>
      </w:r>
    </w:p>
    <w:p>
      <w:pPr>
        <w:spacing w:after="0"/>
        <w:ind w:left="0"/>
        <w:jc w:val="both"/>
      </w:pPr>
      <w:r>
        <w:rPr>
          <w:rFonts w:ascii="Times New Roman"/>
          <w:b w:val="false"/>
          <w:i w:val="false"/>
          <w:color w:val="000000"/>
          <w:sz w:val="28"/>
        </w:rPr>
        <w:t>
      12) телеграфы машинные, машинно-котельные и рулевые, посты управления и указатели - ремонт, регулировка;</w:t>
      </w:r>
    </w:p>
    <w:p>
      <w:pPr>
        <w:spacing w:after="0"/>
        <w:ind w:left="0"/>
        <w:jc w:val="both"/>
      </w:pPr>
      <w:r>
        <w:rPr>
          <w:rFonts w:ascii="Times New Roman"/>
          <w:b w:val="false"/>
          <w:i w:val="false"/>
          <w:color w:val="000000"/>
          <w:sz w:val="28"/>
        </w:rPr>
        <w:t>
      13) щиты распределительные, дизель-генераторы, турбогенераторы, автоматика – ремонт;</w:t>
      </w:r>
    </w:p>
    <w:p>
      <w:pPr>
        <w:spacing w:after="0"/>
        <w:ind w:left="0"/>
        <w:jc w:val="both"/>
      </w:pPr>
      <w:r>
        <w:rPr>
          <w:rFonts w:ascii="Times New Roman"/>
          <w:b w:val="false"/>
          <w:i w:val="false"/>
          <w:color w:val="000000"/>
          <w:sz w:val="28"/>
        </w:rPr>
        <w:t>
      14) электрическое оборудование - регулировка всех видов электрической защиты;</w:t>
      </w:r>
    </w:p>
    <w:p>
      <w:pPr>
        <w:spacing w:after="0"/>
        <w:ind w:left="0"/>
        <w:jc w:val="both"/>
      </w:pPr>
      <w:r>
        <w:rPr>
          <w:rFonts w:ascii="Times New Roman"/>
          <w:b w:val="false"/>
          <w:i w:val="false"/>
          <w:color w:val="000000"/>
          <w:sz w:val="28"/>
        </w:rPr>
        <w:t>
      15) электрические приводы с контакторными, контроллерными, электрогидравлическими, магнитными и другими системами управления - монтаж, регулировка, сдача в период швартовных в ходовых испытаний.</w:t>
      </w:r>
    </w:p>
    <w:bookmarkStart w:name="z210" w:id="206"/>
    <w:p>
      <w:pPr>
        <w:spacing w:after="0"/>
        <w:ind w:left="0"/>
        <w:jc w:val="both"/>
      </w:pPr>
      <w:r>
        <w:rPr>
          <w:rFonts w:ascii="Times New Roman"/>
          <w:b w:val="false"/>
          <w:i w:val="false"/>
          <w:color w:val="000000"/>
          <w:sz w:val="28"/>
        </w:rPr>
        <w:t>
      Параграф 5. Электромонтажник судовой, 6-й разряд</w:t>
      </w:r>
    </w:p>
    <w:bookmarkEnd w:id="206"/>
    <w:p>
      <w:pPr>
        <w:spacing w:after="0"/>
        <w:ind w:left="0"/>
        <w:jc w:val="both"/>
      </w:pPr>
      <w:r>
        <w:rPr>
          <w:rFonts w:ascii="Times New Roman"/>
          <w:b w:val="false"/>
          <w:i w:val="false"/>
          <w:color w:val="000000"/>
          <w:sz w:val="28"/>
        </w:rPr>
        <w:t xml:space="preserve">
      474. Характеристика работ: </w:t>
      </w:r>
    </w:p>
    <w:p>
      <w:pPr>
        <w:spacing w:after="0"/>
        <w:ind w:left="0"/>
        <w:jc w:val="both"/>
      </w:pPr>
      <w:r>
        <w:rPr>
          <w:rFonts w:ascii="Times New Roman"/>
          <w:b w:val="false"/>
          <w:i w:val="false"/>
          <w:color w:val="000000"/>
          <w:sz w:val="28"/>
        </w:rPr>
        <w:t>
      разделка и ввод концов кабеля в электрооборудование, контактное и защитное оконцевание жил кабеля и включение особо сложных судовых схем с новыми энергетическими установками, систем автоматики, аппаратуры и других приборов и блоков автоматики;</w:t>
      </w:r>
    </w:p>
    <w:p>
      <w:pPr>
        <w:spacing w:after="0"/>
        <w:ind w:left="0"/>
        <w:jc w:val="both"/>
      </w:pPr>
      <w:r>
        <w:rPr>
          <w:rFonts w:ascii="Times New Roman"/>
          <w:b w:val="false"/>
          <w:i w:val="false"/>
          <w:color w:val="000000"/>
          <w:sz w:val="28"/>
        </w:rPr>
        <w:t>
      монтаж, регулировка и сдача в период швартовных и ходовых испытаний главных электродвигателей, статических и вращающихся преобразователей со щитами и аппаратурой управления;</w:t>
      </w:r>
    </w:p>
    <w:p>
      <w:pPr>
        <w:spacing w:after="0"/>
        <w:ind w:left="0"/>
        <w:jc w:val="both"/>
      </w:pPr>
      <w:r>
        <w:rPr>
          <w:rFonts w:ascii="Times New Roman"/>
          <w:b w:val="false"/>
          <w:i w:val="false"/>
          <w:color w:val="000000"/>
          <w:sz w:val="28"/>
        </w:rPr>
        <w:t>
      испытание на судах сложного судового электрооборудования и систем в целом с составлением характеристик работы оборудования и паспортов;</w:t>
      </w:r>
    </w:p>
    <w:p>
      <w:pPr>
        <w:spacing w:after="0"/>
        <w:ind w:left="0"/>
        <w:jc w:val="both"/>
      </w:pPr>
      <w:r>
        <w:rPr>
          <w:rFonts w:ascii="Times New Roman"/>
          <w:b w:val="false"/>
          <w:i w:val="false"/>
          <w:color w:val="000000"/>
          <w:sz w:val="28"/>
        </w:rPr>
        <w:t xml:space="preserve">
      составление сложных монтажных схем и чертежей с расположением кабельных трасс, электрооборудования, схем включения электроприборов и распределительных устройств; </w:t>
      </w:r>
    </w:p>
    <w:p>
      <w:pPr>
        <w:spacing w:after="0"/>
        <w:ind w:left="0"/>
        <w:jc w:val="both"/>
      </w:pPr>
      <w:r>
        <w:rPr>
          <w:rFonts w:ascii="Times New Roman"/>
          <w:b w:val="false"/>
          <w:i w:val="false"/>
          <w:color w:val="000000"/>
          <w:sz w:val="28"/>
        </w:rPr>
        <w:t xml:space="preserve">
      выявление и устранение механических и электрических повреждений в сложных электроустройствах; </w:t>
      </w:r>
    </w:p>
    <w:p>
      <w:pPr>
        <w:spacing w:after="0"/>
        <w:ind w:left="0"/>
        <w:jc w:val="both"/>
      </w:pPr>
      <w:r>
        <w:rPr>
          <w:rFonts w:ascii="Times New Roman"/>
          <w:b w:val="false"/>
          <w:i w:val="false"/>
          <w:color w:val="000000"/>
          <w:sz w:val="28"/>
        </w:rPr>
        <w:t xml:space="preserve">
      дефектация особо сложного судового электрооборудования: блоков автоматики, главных машин, статических преобразователей, генераторов со щитами и станциями управления; </w:t>
      </w:r>
    </w:p>
    <w:p>
      <w:pPr>
        <w:spacing w:after="0"/>
        <w:ind w:left="0"/>
        <w:jc w:val="both"/>
      </w:pPr>
      <w:r>
        <w:rPr>
          <w:rFonts w:ascii="Times New Roman"/>
          <w:b w:val="false"/>
          <w:i w:val="false"/>
          <w:color w:val="000000"/>
          <w:sz w:val="28"/>
        </w:rPr>
        <w:t xml:space="preserve">
      регулировка и сдача особо сложного судового электрооборудования и систем автоматики; </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xml:space="preserve">
      475. Должен знать: </w:t>
      </w:r>
    </w:p>
    <w:p>
      <w:pPr>
        <w:spacing w:after="0"/>
        <w:ind w:left="0"/>
        <w:jc w:val="both"/>
      </w:pPr>
      <w:r>
        <w:rPr>
          <w:rFonts w:ascii="Times New Roman"/>
          <w:b w:val="false"/>
          <w:i w:val="false"/>
          <w:color w:val="000000"/>
          <w:sz w:val="28"/>
        </w:rPr>
        <w:t xml:space="preserve">
      принципы установления режимов работы отдельных устройств, блоков и систем в целом, а также выявление неисправностей в регулируемых приборах и способы их устранения; </w:t>
      </w:r>
    </w:p>
    <w:p>
      <w:pPr>
        <w:spacing w:after="0"/>
        <w:ind w:left="0"/>
        <w:jc w:val="both"/>
      </w:pPr>
      <w:r>
        <w:rPr>
          <w:rFonts w:ascii="Times New Roman"/>
          <w:b w:val="false"/>
          <w:i w:val="false"/>
          <w:color w:val="000000"/>
          <w:sz w:val="28"/>
        </w:rPr>
        <w:t xml:space="preserve">
      методы и способы электрической, механической и комплексной регулировки особо сложных устройств и схем автоматики; </w:t>
      </w:r>
    </w:p>
    <w:p>
      <w:pPr>
        <w:spacing w:after="0"/>
        <w:ind w:left="0"/>
        <w:jc w:val="both"/>
      </w:pPr>
      <w:r>
        <w:rPr>
          <w:rFonts w:ascii="Times New Roman"/>
          <w:b w:val="false"/>
          <w:i w:val="false"/>
          <w:color w:val="000000"/>
          <w:sz w:val="28"/>
        </w:rPr>
        <w:t xml:space="preserve">
      назначение и взаимодействие блоков, применяемых в системах автоматики; </w:t>
      </w:r>
    </w:p>
    <w:p>
      <w:pPr>
        <w:spacing w:after="0"/>
        <w:ind w:left="0"/>
        <w:jc w:val="both"/>
      </w:pPr>
      <w:r>
        <w:rPr>
          <w:rFonts w:ascii="Times New Roman"/>
          <w:b w:val="false"/>
          <w:i w:val="false"/>
          <w:color w:val="000000"/>
          <w:sz w:val="28"/>
        </w:rPr>
        <w:t xml:space="preserve">
      конструктивные особенности, назначение, технические характеристики и принцип работы главных гребных электродвигателей и генераторов со щитами электродвижения и аппаратурой управления; </w:t>
      </w:r>
    </w:p>
    <w:p>
      <w:pPr>
        <w:spacing w:after="0"/>
        <w:ind w:left="0"/>
        <w:jc w:val="both"/>
      </w:pPr>
      <w:r>
        <w:rPr>
          <w:rFonts w:ascii="Times New Roman"/>
          <w:b w:val="false"/>
          <w:i w:val="false"/>
          <w:color w:val="000000"/>
          <w:sz w:val="28"/>
        </w:rPr>
        <w:t xml:space="preserve">
      методы испытания наиболее сложных электроустановок, проверка их работы во взаимодействии с механизмами и снятие технических характеристик; </w:t>
      </w:r>
    </w:p>
    <w:p>
      <w:pPr>
        <w:spacing w:after="0"/>
        <w:ind w:left="0"/>
        <w:jc w:val="both"/>
      </w:pPr>
      <w:r>
        <w:rPr>
          <w:rFonts w:ascii="Times New Roman"/>
          <w:b w:val="false"/>
          <w:i w:val="false"/>
          <w:color w:val="000000"/>
          <w:sz w:val="28"/>
        </w:rPr>
        <w:t xml:space="preserve">
      нормы допустимых токовых нагрузок, сопротивления изоляции и максимальных температур нагрева элементов электрооборудования, режимы работы аппаратов и электромеханизмов защитного устройства на швартовных и ходовых испытаниях; </w:t>
      </w:r>
    </w:p>
    <w:p>
      <w:pPr>
        <w:spacing w:after="0"/>
        <w:ind w:left="0"/>
        <w:jc w:val="both"/>
      </w:pPr>
      <w:r>
        <w:rPr>
          <w:rFonts w:ascii="Times New Roman"/>
          <w:b w:val="false"/>
          <w:i w:val="false"/>
          <w:color w:val="000000"/>
          <w:sz w:val="28"/>
        </w:rPr>
        <w:t xml:space="preserve">
      конструкцию и принцип действия особо сложного судового электрооборудования сильного и слабого тока; </w:t>
      </w:r>
    </w:p>
    <w:p>
      <w:pPr>
        <w:spacing w:after="0"/>
        <w:ind w:left="0"/>
        <w:jc w:val="both"/>
      </w:pPr>
      <w:r>
        <w:rPr>
          <w:rFonts w:ascii="Times New Roman"/>
          <w:b w:val="false"/>
          <w:i w:val="false"/>
          <w:color w:val="000000"/>
          <w:sz w:val="28"/>
        </w:rPr>
        <w:t xml:space="preserve">
      комбинированные схемы обмоток электрических машин (обмотки многоскоростных электродвигателей переменного тока, сложные обмотки с уравнительными соединениями машин постоянного тока); </w:t>
      </w:r>
    </w:p>
    <w:p>
      <w:pPr>
        <w:spacing w:after="0"/>
        <w:ind w:left="0"/>
        <w:jc w:val="both"/>
      </w:pPr>
      <w:r>
        <w:rPr>
          <w:rFonts w:ascii="Times New Roman"/>
          <w:b w:val="false"/>
          <w:i w:val="false"/>
          <w:color w:val="000000"/>
          <w:sz w:val="28"/>
        </w:rPr>
        <w:t xml:space="preserve">
      регулировку схем сложных электроприводов; </w:t>
      </w:r>
    </w:p>
    <w:p>
      <w:pPr>
        <w:spacing w:after="0"/>
        <w:ind w:left="0"/>
        <w:jc w:val="both"/>
      </w:pPr>
      <w:r>
        <w:rPr>
          <w:rFonts w:ascii="Times New Roman"/>
          <w:b w:val="false"/>
          <w:i w:val="false"/>
          <w:color w:val="000000"/>
          <w:sz w:val="28"/>
        </w:rPr>
        <w:t xml:space="preserve">
      принцип действия электромашинных, электронных, электромагнитных усилителей; </w:t>
      </w:r>
    </w:p>
    <w:p>
      <w:pPr>
        <w:spacing w:after="0"/>
        <w:ind w:left="0"/>
        <w:jc w:val="both"/>
      </w:pPr>
      <w:r>
        <w:rPr>
          <w:rFonts w:ascii="Times New Roman"/>
          <w:b w:val="false"/>
          <w:i w:val="false"/>
          <w:color w:val="000000"/>
          <w:sz w:val="28"/>
        </w:rPr>
        <w:t xml:space="preserve">
      все вида ремонта судового электрооборудования и правила испытаний и сдачи. </w:t>
      </w:r>
    </w:p>
    <w:p>
      <w:pPr>
        <w:spacing w:after="0"/>
        <w:ind w:left="0"/>
        <w:jc w:val="both"/>
      </w:pPr>
      <w:r>
        <w:rPr>
          <w:rFonts w:ascii="Times New Roman"/>
          <w:b w:val="false"/>
          <w:i w:val="false"/>
          <w:color w:val="000000"/>
          <w:sz w:val="28"/>
        </w:rPr>
        <w:t>
      476. Требуется среднее специальное образование.</w:t>
      </w:r>
    </w:p>
    <w:p>
      <w:pPr>
        <w:spacing w:after="0"/>
        <w:ind w:left="0"/>
        <w:jc w:val="both"/>
      </w:pPr>
      <w:r>
        <w:rPr>
          <w:rFonts w:ascii="Times New Roman"/>
          <w:b w:val="false"/>
          <w:i w:val="false"/>
          <w:color w:val="000000"/>
          <w:sz w:val="28"/>
        </w:rPr>
        <w:t>
      477. Примеры работ:</w:t>
      </w:r>
    </w:p>
    <w:p>
      <w:pPr>
        <w:spacing w:after="0"/>
        <w:ind w:left="0"/>
        <w:jc w:val="both"/>
      </w:pPr>
      <w:r>
        <w:rPr>
          <w:rFonts w:ascii="Times New Roman"/>
          <w:b w:val="false"/>
          <w:i w:val="false"/>
          <w:color w:val="000000"/>
          <w:sz w:val="28"/>
        </w:rPr>
        <w:t>
      1) блоки электронные подмагничивающего устройства реактивной нагрузки – наладка;</w:t>
      </w:r>
    </w:p>
    <w:p>
      <w:pPr>
        <w:spacing w:after="0"/>
        <w:ind w:left="0"/>
        <w:jc w:val="both"/>
      </w:pPr>
      <w:r>
        <w:rPr>
          <w:rFonts w:ascii="Times New Roman"/>
          <w:b w:val="false"/>
          <w:i w:val="false"/>
          <w:color w:val="000000"/>
          <w:sz w:val="28"/>
        </w:rPr>
        <w:t>
      2) генераторы судовые - ввод в синхронизацию с береговой электрической сетью с помощью электронных блоков и аппаратов типа "Электрон", монтаж схемы;</w:t>
      </w:r>
    </w:p>
    <w:p>
      <w:pPr>
        <w:spacing w:after="0"/>
        <w:ind w:left="0"/>
        <w:jc w:val="both"/>
      </w:pPr>
      <w:r>
        <w:rPr>
          <w:rFonts w:ascii="Times New Roman"/>
          <w:b w:val="false"/>
          <w:i w:val="false"/>
          <w:color w:val="000000"/>
          <w:sz w:val="28"/>
        </w:rPr>
        <w:t>
      3) преобразователи машинные (статические, кремневые, регулируемые и обратимые), устройства синхронизации параллельной работы генераторов, схемы электрической сигнализации и автоматики - монтаж, настройка, регулировка, сдача в период швартовных и ходовых испытаний;</w:t>
      </w:r>
    </w:p>
    <w:p>
      <w:pPr>
        <w:spacing w:after="0"/>
        <w:ind w:left="0"/>
        <w:jc w:val="both"/>
      </w:pPr>
      <w:r>
        <w:rPr>
          <w:rFonts w:ascii="Times New Roman"/>
          <w:b w:val="false"/>
          <w:i w:val="false"/>
          <w:color w:val="000000"/>
          <w:sz w:val="28"/>
        </w:rPr>
        <w:t>
      4) приборы сложные электроизмерительные температурной сигнализации, указатели температуры, газоанализаторы – ремонт;</w:t>
      </w:r>
    </w:p>
    <w:p>
      <w:pPr>
        <w:spacing w:after="0"/>
        <w:ind w:left="0"/>
        <w:jc w:val="both"/>
      </w:pPr>
      <w:r>
        <w:rPr>
          <w:rFonts w:ascii="Times New Roman"/>
          <w:b w:val="false"/>
          <w:i w:val="false"/>
          <w:color w:val="000000"/>
          <w:sz w:val="28"/>
        </w:rPr>
        <w:t>
      5) станции судовые телефонные автоматические свыше 100 номеров – подключение;</w:t>
      </w:r>
    </w:p>
    <w:p>
      <w:pPr>
        <w:spacing w:after="0"/>
        <w:ind w:left="0"/>
        <w:jc w:val="both"/>
      </w:pPr>
      <w:r>
        <w:rPr>
          <w:rFonts w:ascii="Times New Roman"/>
          <w:b w:val="false"/>
          <w:i w:val="false"/>
          <w:color w:val="000000"/>
          <w:sz w:val="28"/>
        </w:rPr>
        <w:t>
      6) схемы для сушки главных приводных электродвигателей постоянного тока – монтаж;</w:t>
      </w:r>
    </w:p>
    <w:p>
      <w:pPr>
        <w:spacing w:after="0"/>
        <w:ind w:left="0"/>
        <w:jc w:val="both"/>
      </w:pPr>
      <w:r>
        <w:rPr>
          <w:rFonts w:ascii="Times New Roman"/>
          <w:b w:val="false"/>
          <w:i w:val="false"/>
          <w:color w:val="000000"/>
          <w:sz w:val="28"/>
        </w:rPr>
        <w:t>
      7) схемы сложные автоматики электрооборудовании – регулировка;</w:t>
      </w:r>
    </w:p>
    <w:p>
      <w:pPr>
        <w:spacing w:after="0"/>
        <w:ind w:left="0"/>
        <w:jc w:val="both"/>
      </w:pPr>
      <w:r>
        <w:rPr>
          <w:rFonts w:ascii="Times New Roman"/>
          <w:b w:val="false"/>
          <w:i w:val="false"/>
          <w:color w:val="000000"/>
          <w:sz w:val="28"/>
        </w:rPr>
        <w:t>
      8) устройства безнагрузочные - ремонт, обслуживание;</w:t>
      </w:r>
    </w:p>
    <w:p>
      <w:pPr>
        <w:spacing w:after="0"/>
        <w:ind w:left="0"/>
        <w:jc w:val="both"/>
      </w:pPr>
      <w:r>
        <w:rPr>
          <w:rFonts w:ascii="Times New Roman"/>
          <w:b w:val="false"/>
          <w:i w:val="false"/>
          <w:color w:val="000000"/>
          <w:sz w:val="28"/>
        </w:rPr>
        <w:t>
      9) устройства главные электрораспределительные - ремонт, регулировка, сдача;</w:t>
      </w:r>
    </w:p>
    <w:p>
      <w:pPr>
        <w:spacing w:after="0"/>
        <w:ind w:left="0"/>
        <w:jc w:val="both"/>
      </w:pPr>
      <w:r>
        <w:rPr>
          <w:rFonts w:ascii="Times New Roman"/>
          <w:b w:val="false"/>
          <w:i w:val="false"/>
          <w:color w:val="000000"/>
          <w:sz w:val="28"/>
        </w:rPr>
        <w:t>
      10) электрооборудование со сложными автоматизированными комплексами, со счетно-решающими и вычислительными схемами - монтаж, регулировка и сдача на испытаниях;</w:t>
      </w:r>
    </w:p>
    <w:p>
      <w:pPr>
        <w:spacing w:after="0"/>
        <w:ind w:left="0"/>
        <w:jc w:val="both"/>
      </w:pPr>
      <w:r>
        <w:rPr>
          <w:rFonts w:ascii="Times New Roman"/>
          <w:b w:val="false"/>
          <w:i w:val="false"/>
          <w:color w:val="000000"/>
          <w:sz w:val="28"/>
        </w:rPr>
        <w:t>
      11) электродвигатели главные гребные постоянного и переменного тока со щитами управления, главные электрораспределительные устройства - монтаж, настройка, регулировка, сдача в период швартовных и ходовых испытаний.</w:t>
      </w:r>
    </w:p>
    <w:bookmarkStart w:name="z211" w:id="207"/>
    <w:p>
      <w:pPr>
        <w:spacing w:after="0"/>
        <w:ind w:left="0"/>
        <w:jc w:val="both"/>
      </w:pPr>
      <w:r>
        <w:rPr>
          <w:rFonts w:ascii="Times New Roman"/>
          <w:b w:val="false"/>
          <w:i w:val="false"/>
          <w:color w:val="000000"/>
          <w:sz w:val="28"/>
        </w:rPr>
        <w:t>
      32. Электрорадиомонтажник судовой</w:t>
      </w:r>
    </w:p>
    <w:bookmarkEnd w:id="207"/>
    <w:bookmarkStart w:name="z212" w:id="208"/>
    <w:p>
      <w:pPr>
        <w:spacing w:after="0"/>
        <w:ind w:left="0"/>
        <w:jc w:val="both"/>
      </w:pPr>
      <w:r>
        <w:rPr>
          <w:rFonts w:ascii="Times New Roman"/>
          <w:b w:val="false"/>
          <w:i w:val="false"/>
          <w:color w:val="000000"/>
          <w:sz w:val="28"/>
        </w:rPr>
        <w:t>
      Параграф 1. Электрорадиомонтажник судовой, 2-й разряд</w:t>
      </w:r>
    </w:p>
    <w:bookmarkEnd w:id="208"/>
    <w:p>
      <w:pPr>
        <w:spacing w:after="0"/>
        <w:ind w:left="0"/>
        <w:jc w:val="both"/>
      </w:pPr>
      <w:r>
        <w:rPr>
          <w:rFonts w:ascii="Times New Roman"/>
          <w:b w:val="false"/>
          <w:i w:val="false"/>
          <w:color w:val="000000"/>
          <w:sz w:val="28"/>
        </w:rPr>
        <w:t xml:space="preserve">
      478. Характеристика работ: </w:t>
      </w:r>
    </w:p>
    <w:p>
      <w:pPr>
        <w:spacing w:after="0"/>
        <w:ind w:left="0"/>
        <w:jc w:val="both"/>
      </w:pPr>
      <w:r>
        <w:rPr>
          <w:rFonts w:ascii="Times New Roman"/>
          <w:b w:val="false"/>
          <w:i w:val="false"/>
          <w:color w:val="000000"/>
          <w:sz w:val="28"/>
        </w:rPr>
        <w:t xml:space="preserve">
      изготовление и установка переходов, конструкций для крепления кабелей, аппаратуры и щитов; </w:t>
      </w:r>
    </w:p>
    <w:p>
      <w:pPr>
        <w:spacing w:after="0"/>
        <w:ind w:left="0"/>
        <w:jc w:val="both"/>
      </w:pPr>
      <w:r>
        <w:rPr>
          <w:rFonts w:ascii="Times New Roman"/>
          <w:b w:val="false"/>
          <w:i w:val="false"/>
          <w:color w:val="000000"/>
          <w:sz w:val="28"/>
        </w:rPr>
        <w:t xml:space="preserve">
      вырубка и вырезка отверстий в панелях для прохода кабелей, обрамление их металлическими и пластмассовыми втулками, развальцовка кромок отверстий для прохода кабелей в переборках, наборе судна; </w:t>
      </w:r>
    </w:p>
    <w:p>
      <w:pPr>
        <w:spacing w:after="0"/>
        <w:ind w:left="0"/>
        <w:jc w:val="both"/>
      </w:pPr>
      <w:r>
        <w:rPr>
          <w:rFonts w:ascii="Times New Roman"/>
          <w:b w:val="false"/>
          <w:i w:val="false"/>
          <w:color w:val="000000"/>
          <w:sz w:val="28"/>
        </w:rPr>
        <w:t xml:space="preserve">
      сборка аппаратуры с амортизаторами; </w:t>
      </w:r>
    </w:p>
    <w:p>
      <w:pPr>
        <w:spacing w:after="0"/>
        <w:ind w:left="0"/>
        <w:jc w:val="both"/>
      </w:pPr>
      <w:r>
        <w:rPr>
          <w:rFonts w:ascii="Times New Roman"/>
          <w:b w:val="false"/>
          <w:i w:val="false"/>
          <w:color w:val="000000"/>
          <w:sz w:val="28"/>
        </w:rPr>
        <w:t xml:space="preserve">
      сверление отверстий и нарезание резьбы в деталях и конструкциях в цехе и на судах; </w:t>
      </w:r>
    </w:p>
    <w:p>
      <w:pPr>
        <w:spacing w:after="0"/>
        <w:ind w:left="0"/>
        <w:jc w:val="both"/>
      </w:pPr>
      <w:r>
        <w:rPr>
          <w:rFonts w:ascii="Times New Roman"/>
          <w:b w:val="false"/>
          <w:i w:val="false"/>
          <w:color w:val="000000"/>
          <w:sz w:val="28"/>
        </w:rPr>
        <w:t xml:space="preserve">
      изготовление стандартных и нестандартных скоб для крепления кабеля, пресс-шпановых бирок, заготовка стальных и резиновых полос, прокладок из резины и других неметаллических материалов; </w:t>
      </w:r>
    </w:p>
    <w:p>
      <w:pPr>
        <w:spacing w:after="0"/>
        <w:ind w:left="0"/>
        <w:jc w:val="both"/>
      </w:pPr>
      <w:r>
        <w:rPr>
          <w:rFonts w:ascii="Times New Roman"/>
          <w:b w:val="false"/>
          <w:i w:val="false"/>
          <w:color w:val="000000"/>
          <w:sz w:val="28"/>
        </w:rPr>
        <w:t xml:space="preserve">
      лужение кабельных наконечников всех сечений; </w:t>
      </w:r>
    </w:p>
    <w:p>
      <w:pPr>
        <w:spacing w:after="0"/>
        <w:ind w:left="0"/>
        <w:jc w:val="both"/>
      </w:pPr>
      <w:r>
        <w:rPr>
          <w:rFonts w:ascii="Times New Roman"/>
          <w:b w:val="false"/>
          <w:i w:val="false"/>
          <w:color w:val="000000"/>
          <w:sz w:val="28"/>
        </w:rPr>
        <w:t xml:space="preserve">
      пайка несложных деталей; </w:t>
      </w:r>
    </w:p>
    <w:p>
      <w:pPr>
        <w:spacing w:after="0"/>
        <w:ind w:left="0"/>
        <w:jc w:val="both"/>
      </w:pPr>
      <w:r>
        <w:rPr>
          <w:rFonts w:ascii="Times New Roman"/>
          <w:b w:val="false"/>
          <w:i w:val="false"/>
          <w:color w:val="000000"/>
          <w:sz w:val="28"/>
        </w:rPr>
        <w:t xml:space="preserve">
      демонтаж панелей, переходов, кожухов, скоб-трапов и аппаратуры освещения; </w:t>
      </w:r>
    </w:p>
    <w:p>
      <w:pPr>
        <w:spacing w:after="0"/>
        <w:ind w:left="0"/>
        <w:jc w:val="both"/>
      </w:pPr>
      <w:r>
        <w:rPr>
          <w:rFonts w:ascii="Times New Roman"/>
          <w:b w:val="false"/>
          <w:i w:val="false"/>
          <w:color w:val="000000"/>
          <w:sz w:val="28"/>
        </w:rPr>
        <w:t>
      чистка и промывка электрорадиотехнических изделий после разборки;</w:t>
      </w:r>
    </w:p>
    <w:p>
      <w:pPr>
        <w:spacing w:after="0"/>
        <w:ind w:left="0"/>
        <w:jc w:val="both"/>
      </w:pPr>
      <w:r>
        <w:rPr>
          <w:rFonts w:ascii="Times New Roman"/>
          <w:b w:val="false"/>
          <w:i w:val="false"/>
          <w:color w:val="000000"/>
          <w:sz w:val="28"/>
        </w:rPr>
        <w:t xml:space="preserve">
      разделка и оконцевание жил кабелей при монтаже несложной силовой и слаботочной аппаратуры и приборов; </w:t>
      </w:r>
    </w:p>
    <w:p>
      <w:pPr>
        <w:spacing w:after="0"/>
        <w:ind w:left="0"/>
        <w:jc w:val="both"/>
      </w:pPr>
      <w:r>
        <w:rPr>
          <w:rFonts w:ascii="Times New Roman"/>
          <w:b w:val="false"/>
          <w:i w:val="false"/>
          <w:color w:val="000000"/>
          <w:sz w:val="28"/>
        </w:rPr>
        <w:t xml:space="preserve">
      заделка кабелей в низкочастотные соединители до 3-х штырьков; </w:t>
      </w:r>
    </w:p>
    <w:p>
      <w:pPr>
        <w:spacing w:after="0"/>
        <w:ind w:left="0"/>
        <w:jc w:val="both"/>
      </w:pPr>
      <w:r>
        <w:rPr>
          <w:rFonts w:ascii="Times New Roman"/>
          <w:b w:val="false"/>
          <w:i w:val="false"/>
          <w:color w:val="000000"/>
          <w:sz w:val="28"/>
        </w:rPr>
        <w:t>
      чтение простых электромонтажных и радиомонтажных схем;</w:t>
      </w:r>
    </w:p>
    <w:p>
      <w:pPr>
        <w:spacing w:after="0"/>
        <w:ind w:left="0"/>
        <w:jc w:val="both"/>
      </w:pPr>
      <w:r>
        <w:rPr>
          <w:rFonts w:ascii="Times New Roman"/>
          <w:b w:val="false"/>
          <w:i w:val="false"/>
          <w:color w:val="000000"/>
          <w:sz w:val="28"/>
        </w:rPr>
        <w:t>
      выполнение электромонтажных работ по затяжке, укладке и креплению кабелей, заготовка кабелей, демонтаж электрооборудования и кабельных трасс, сборка и установка на гетинаксовых и металлических панелях мелкой коммутационной аппаратуры и простых электромонтажных схем под руководством электрорадиомонтажника судового более высокой квалификации.</w:t>
      </w:r>
    </w:p>
    <w:p>
      <w:pPr>
        <w:spacing w:after="0"/>
        <w:ind w:left="0"/>
        <w:jc w:val="both"/>
      </w:pPr>
      <w:r>
        <w:rPr>
          <w:rFonts w:ascii="Times New Roman"/>
          <w:b w:val="false"/>
          <w:i w:val="false"/>
          <w:color w:val="000000"/>
          <w:sz w:val="28"/>
        </w:rPr>
        <w:t xml:space="preserve">
      479. Должен знать: </w:t>
      </w:r>
    </w:p>
    <w:p>
      <w:pPr>
        <w:spacing w:after="0"/>
        <w:ind w:left="0"/>
        <w:jc w:val="both"/>
      </w:pPr>
      <w:r>
        <w:rPr>
          <w:rFonts w:ascii="Times New Roman"/>
          <w:b w:val="false"/>
          <w:i w:val="false"/>
          <w:color w:val="000000"/>
          <w:sz w:val="28"/>
        </w:rPr>
        <w:t xml:space="preserve">
      правила чтения простых электрических и радиосхем, условные обозначения основных узлов схем и деталей в электрорадиоаппаратуре; </w:t>
      </w:r>
    </w:p>
    <w:p>
      <w:pPr>
        <w:spacing w:after="0"/>
        <w:ind w:left="0"/>
        <w:jc w:val="both"/>
      </w:pPr>
      <w:r>
        <w:rPr>
          <w:rFonts w:ascii="Times New Roman"/>
          <w:b w:val="false"/>
          <w:i w:val="false"/>
          <w:color w:val="000000"/>
          <w:sz w:val="28"/>
        </w:rPr>
        <w:t xml:space="preserve">
      элементарные сведения об основных радиоизмерительных и электроизмерительных приборах, электрических машинах с простыми схемами управления, назначение их; </w:t>
      </w:r>
    </w:p>
    <w:p>
      <w:pPr>
        <w:spacing w:after="0"/>
        <w:ind w:left="0"/>
        <w:jc w:val="both"/>
      </w:pPr>
      <w:r>
        <w:rPr>
          <w:rFonts w:ascii="Times New Roman"/>
          <w:b w:val="false"/>
          <w:i w:val="false"/>
          <w:color w:val="000000"/>
          <w:sz w:val="28"/>
        </w:rPr>
        <w:t xml:space="preserve">
      устройство и принцип действия несложного судового электрорадиооборудования; </w:t>
      </w:r>
    </w:p>
    <w:p>
      <w:pPr>
        <w:spacing w:after="0"/>
        <w:ind w:left="0"/>
        <w:jc w:val="both"/>
      </w:pPr>
      <w:r>
        <w:rPr>
          <w:rFonts w:ascii="Times New Roman"/>
          <w:b w:val="false"/>
          <w:i w:val="false"/>
          <w:color w:val="000000"/>
          <w:sz w:val="28"/>
        </w:rPr>
        <w:t xml:space="preserve">
      марки и составы припоев и флюсов, способы их приготовления и применения; </w:t>
      </w:r>
    </w:p>
    <w:p>
      <w:pPr>
        <w:spacing w:after="0"/>
        <w:ind w:left="0"/>
        <w:jc w:val="both"/>
      </w:pPr>
      <w:r>
        <w:rPr>
          <w:rFonts w:ascii="Times New Roman"/>
          <w:b w:val="false"/>
          <w:i w:val="false"/>
          <w:color w:val="000000"/>
          <w:sz w:val="28"/>
        </w:rPr>
        <w:t xml:space="preserve">
      способы и правила выполнения работ по очистке поверхности, пайке и лужению; </w:t>
      </w:r>
    </w:p>
    <w:p>
      <w:pPr>
        <w:spacing w:after="0"/>
        <w:ind w:left="0"/>
        <w:jc w:val="both"/>
      </w:pPr>
      <w:r>
        <w:rPr>
          <w:rFonts w:ascii="Times New Roman"/>
          <w:b w:val="false"/>
          <w:i w:val="false"/>
          <w:color w:val="000000"/>
          <w:sz w:val="28"/>
        </w:rPr>
        <w:t xml:space="preserve">
      номенклатуру основных изоляционных материалов, применяемых при монтаже и ремонте судового электрорадиооборудования, технологию их обработки; </w:t>
      </w:r>
    </w:p>
    <w:p>
      <w:pPr>
        <w:spacing w:after="0"/>
        <w:ind w:left="0"/>
        <w:jc w:val="both"/>
      </w:pPr>
      <w:r>
        <w:rPr>
          <w:rFonts w:ascii="Times New Roman"/>
          <w:b w:val="false"/>
          <w:i w:val="false"/>
          <w:color w:val="000000"/>
          <w:sz w:val="28"/>
        </w:rPr>
        <w:t xml:space="preserve">
      правила демонтажа аппаратуры, устанавливаемой на судах; </w:t>
      </w:r>
    </w:p>
    <w:p>
      <w:pPr>
        <w:spacing w:after="0"/>
        <w:ind w:left="0"/>
        <w:jc w:val="both"/>
      </w:pPr>
      <w:r>
        <w:rPr>
          <w:rFonts w:ascii="Times New Roman"/>
          <w:b w:val="false"/>
          <w:i w:val="false"/>
          <w:color w:val="000000"/>
          <w:sz w:val="28"/>
        </w:rPr>
        <w:t xml:space="preserve">
      способы заготовки кабелей и проводов; </w:t>
      </w:r>
    </w:p>
    <w:p>
      <w:pPr>
        <w:spacing w:after="0"/>
        <w:ind w:left="0"/>
        <w:jc w:val="both"/>
      </w:pPr>
      <w:r>
        <w:rPr>
          <w:rFonts w:ascii="Times New Roman"/>
          <w:b w:val="false"/>
          <w:i w:val="false"/>
          <w:color w:val="000000"/>
          <w:sz w:val="28"/>
        </w:rPr>
        <w:t xml:space="preserve">
      назначение и типы основных марок судовых и радиочастотных кабелей и проводов, применяемых при монтаже установочных изделий, простых электрораспределительных устройств, аппаратов, электродвигателей и радиоаппаратуры; </w:t>
      </w:r>
    </w:p>
    <w:p>
      <w:pPr>
        <w:spacing w:after="0"/>
        <w:ind w:left="0"/>
        <w:jc w:val="both"/>
      </w:pPr>
      <w:r>
        <w:rPr>
          <w:rFonts w:ascii="Times New Roman"/>
          <w:b w:val="false"/>
          <w:i w:val="false"/>
          <w:color w:val="000000"/>
          <w:sz w:val="28"/>
        </w:rPr>
        <w:t xml:space="preserve">
      правила и приемы выполнения работ по прокладке и креплению кабелей, проводов внутреннего монтажа; </w:t>
      </w:r>
    </w:p>
    <w:p>
      <w:pPr>
        <w:spacing w:after="0"/>
        <w:ind w:left="0"/>
        <w:jc w:val="both"/>
      </w:pPr>
      <w:r>
        <w:rPr>
          <w:rFonts w:ascii="Times New Roman"/>
          <w:b w:val="false"/>
          <w:i w:val="false"/>
          <w:color w:val="000000"/>
          <w:sz w:val="28"/>
        </w:rPr>
        <w:t xml:space="preserve">
      методы измерения электрических величин; типы и назначение радиоламп, полупроводников, применяемых в аппаратуре, их основные параметры, цоколевку; </w:t>
      </w:r>
    </w:p>
    <w:p>
      <w:pPr>
        <w:spacing w:after="0"/>
        <w:ind w:left="0"/>
        <w:jc w:val="both"/>
      </w:pPr>
      <w:r>
        <w:rPr>
          <w:rFonts w:ascii="Times New Roman"/>
          <w:b w:val="false"/>
          <w:i w:val="false"/>
          <w:color w:val="000000"/>
          <w:sz w:val="28"/>
        </w:rPr>
        <w:t xml:space="preserve">
      источники питания аппаратуры и основные правила их эксплуатации; </w:t>
      </w:r>
    </w:p>
    <w:p>
      <w:pPr>
        <w:spacing w:after="0"/>
        <w:ind w:left="0"/>
        <w:jc w:val="both"/>
      </w:pPr>
      <w:r>
        <w:rPr>
          <w:rFonts w:ascii="Times New Roman"/>
          <w:b w:val="false"/>
          <w:i w:val="false"/>
          <w:color w:val="000000"/>
          <w:sz w:val="28"/>
        </w:rPr>
        <w:t xml:space="preserve">
      выполнение простых слесарных работ при ремонте силовых и осветительных установок; </w:t>
      </w:r>
    </w:p>
    <w:p>
      <w:pPr>
        <w:spacing w:after="0"/>
        <w:ind w:left="0"/>
        <w:jc w:val="both"/>
      </w:pPr>
      <w:r>
        <w:rPr>
          <w:rFonts w:ascii="Times New Roman"/>
          <w:b w:val="false"/>
          <w:i w:val="false"/>
          <w:color w:val="000000"/>
          <w:sz w:val="28"/>
        </w:rPr>
        <w:t xml:space="preserve">
      последовательность выполнения электрорадиомонтажных работ и работ при демонтаже кабеля и электрооборудования, правила эксплуатации технологической оснастки; </w:t>
      </w:r>
    </w:p>
    <w:p>
      <w:pPr>
        <w:spacing w:after="0"/>
        <w:ind w:left="0"/>
        <w:jc w:val="both"/>
      </w:pPr>
      <w:r>
        <w:rPr>
          <w:rFonts w:ascii="Times New Roman"/>
          <w:b w:val="false"/>
          <w:i w:val="false"/>
          <w:color w:val="000000"/>
          <w:sz w:val="28"/>
        </w:rPr>
        <w:t>
      наименование, назначение и способ применения простого слесарного и электромонтажного инструмента и приспособлений.</w:t>
      </w:r>
    </w:p>
    <w:p>
      <w:pPr>
        <w:spacing w:after="0"/>
        <w:ind w:left="0"/>
        <w:jc w:val="both"/>
      </w:pPr>
      <w:r>
        <w:rPr>
          <w:rFonts w:ascii="Times New Roman"/>
          <w:b w:val="false"/>
          <w:i w:val="false"/>
          <w:color w:val="000000"/>
          <w:sz w:val="28"/>
        </w:rPr>
        <w:t>
      480. Примеры работ:</w:t>
      </w:r>
    </w:p>
    <w:p>
      <w:pPr>
        <w:spacing w:after="0"/>
        <w:ind w:left="0"/>
        <w:jc w:val="both"/>
      </w:pPr>
      <w:r>
        <w:rPr>
          <w:rFonts w:ascii="Times New Roman"/>
          <w:b w:val="false"/>
          <w:i w:val="false"/>
          <w:color w:val="000000"/>
          <w:sz w:val="28"/>
        </w:rPr>
        <w:t>
      1) антенны, фидеры - подготовка к монтажу;</w:t>
      </w:r>
    </w:p>
    <w:p>
      <w:pPr>
        <w:spacing w:after="0"/>
        <w:ind w:left="0"/>
        <w:jc w:val="both"/>
      </w:pPr>
      <w:r>
        <w:rPr>
          <w:rFonts w:ascii="Times New Roman"/>
          <w:b w:val="false"/>
          <w:i w:val="false"/>
          <w:color w:val="000000"/>
          <w:sz w:val="28"/>
        </w:rPr>
        <w:t>
      2) амортизаторы - замена на приемо-передающей аппаратуре небольшой мощности;</w:t>
      </w:r>
    </w:p>
    <w:p>
      <w:pPr>
        <w:spacing w:after="0"/>
        <w:ind w:left="0"/>
        <w:jc w:val="both"/>
      </w:pPr>
      <w:r>
        <w:rPr>
          <w:rFonts w:ascii="Times New Roman"/>
          <w:b w:val="false"/>
          <w:i w:val="false"/>
          <w:color w:val="000000"/>
          <w:sz w:val="28"/>
        </w:rPr>
        <w:t>
      3) аппаратура настольная, осветительная – монтаж;</w:t>
      </w:r>
    </w:p>
    <w:p>
      <w:pPr>
        <w:spacing w:after="0"/>
        <w:ind w:left="0"/>
        <w:jc w:val="both"/>
      </w:pPr>
      <w:r>
        <w:rPr>
          <w:rFonts w:ascii="Times New Roman"/>
          <w:b w:val="false"/>
          <w:i w:val="false"/>
          <w:color w:val="000000"/>
          <w:sz w:val="28"/>
        </w:rPr>
        <w:t>
      4) катушки несложные – перемотка;</w:t>
      </w:r>
    </w:p>
    <w:p>
      <w:pPr>
        <w:spacing w:after="0"/>
        <w:ind w:left="0"/>
        <w:jc w:val="both"/>
      </w:pPr>
      <w:r>
        <w:rPr>
          <w:rFonts w:ascii="Times New Roman"/>
          <w:b w:val="false"/>
          <w:i w:val="false"/>
          <w:color w:val="000000"/>
          <w:sz w:val="28"/>
        </w:rPr>
        <w:t>
      5) ключ телеграфный - установка на столе радиста;</w:t>
      </w:r>
    </w:p>
    <w:p>
      <w:pPr>
        <w:spacing w:after="0"/>
        <w:ind w:left="0"/>
        <w:jc w:val="both"/>
      </w:pPr>
      <w:r>
        <w:rPr>
          <w:rFonts w:ascii="Times New Roman"/>
          <w:b w:val="false"/>
          <w:i w:val="false"/>
          <w:color w:val="000000"/>
          <w:sz w:val="28"/>
        </w:rPr>
        <w:t>
      6) кнопки вызова – ремонт;</w:t>
      </w:r>
    </w:p>
    <w:p>
      <w:pPr>
        <w:spacing w:after="0"/>
        <w:ind w:left="0"/>
        <w:jc w:val="both"/>
      </w:pPr>
      <w:r>
        <w:rPr>
          <w:rFonts w:ascii="Times New Roman"/>
          <w:b w:val="false"/>
          <w:i w:val="false"/>
          <w:color w:val="000000"/>
          <w:sz w:val="28"/>
        </w:rPr>
        <w:t>
      7) колодки переходные – установка;</w:t>
      </w:r>
    </w:p>
    <w:p>
      <w:pPr>
        <w:spacing w:after="0"/>
        <w:ind w:left="0"/>
        <w:jc w:val="both"/>
      </w:pPr>
      <w:r>
        <w:rPr>
          <w:rFonts w:ascii="Times New Roman"/>
          <w:b w:val="false"/>
          <w:i w:val="false"/>
          <w:color w:val="000000"/>
          <w:sz w:val="28"/>
        </w:rPr>
        <w:t>
      8) колодки питания – замена;</w:t>
      </w:r>
    </w:p>
    <w:p>
      <w:pPr>
        <w:spacing w:after="0"/>
        <w:ind w:left="0"/>
        <w:jc w:val="both"/>
      </w:pPr>
      <w:r>
        <w:rPr>
          <w:rFonts w:ascii="Times New Roman"/>
          <w:b w:val="false"/>
          <w:i w:val="false"/>
          <w:color w:val="000000"/>
          <w:sz w:val="28"/>
        </w:rPr>
        <w:t>
      9) паяльники, грелки и электродвигатели - перемотка и замена нагревательных элементов;</w:t>
      </w:r>
    </w:p>
    <w:p>
      <w:pPr>
        <w:spacing w:after="0"/>
        <w:ind w:left="0"/>
        <w:jc w:val="both"/>
      </w:pPr>
      <w:r>
        <w:rPr>
          <w:rFonts w:ascii="Times New Roman"/>
          <w:b w:val="false"/>
          <w:i w:val="false"/>
          <w:color w:val="000000"/>
          <w:sz w:val="28"/>
        </w:rPr>
        <w:t>
      10) плетенка панцирная и экранная - заготовка и надевание на кабель с наложением бандажа и лужением;</w:t>
      </w:r>
    </w:p>
    <w:p>
      <w:pPr>
        <w:spacing w:after="0"/>
        <w:ind w:left="0"/>
        <w:jc w:val="both"/>
      </w:pPr>
      <w:r>
        <w:rPr>
          <w:rFonts w:ascii="Times New Roman"/>
          <w:b w:val="false"/>
          <w:i w:val="false"/>
          <w:color w:val="000000"/>
          <w:sz w:val="28"/>
        </w:rPr>
        <w:t>
      11) провод антенный, трос стальной – заготовка;</w:t>
      </w:r>
    </w:p>
    <w:p>
      <w:pPr>
        <w:spacing w:after="0"/>
        <w:ind w:left="0"/>
        <w:jc w:val="both"/>
      </w:pPr>
      <w:r>
        <w:rPr>
          <w:rFonts w:ascii="Times New Roman"/>
          <w:b w:val="false"/>
          <w:i w:val="false"/>
          <w:color w:val="000000"/>
          <w:sz w:val="28"/>
        </w:rPr>
        <w:t>
      12) сальники, фитинги при наличии в одной группе до 10 штук – установка;</w:t>
      </w:r>
    </w:p>
    <w:p>
      <w:pPr>
        <w:spacing w:after="0"/>
        <w:ind w:left="0"/>
        <w:jc w:val="both"/>
      </w:pPr>
      <w:r>
        <w:rPr>
          <w:rFonts w:ascii="Times New Roman"/>
          <w:b w:val="false"/>
          <w:i w:val="false"/>
          <w:color w:val="000000"/>
          <w:sz w:val="28"/>
        </w:rPr>
        <w:t>
      13) сеть питающая - измерение напряжения вольтметром;</w:t>
      </w:r>
    </w:p>
    <w:p>
      <w:pPr>
        <w:spacing w:after="0"/>
        <w:ind w:left="0"/>
        <w:jc w:val="both"/>
      </w:pPr>
      <w:r>
        <w:rPr>
          <w:rFonts w:ascii="Times New Roman"/>
          <w:b w:val="false"/>
          <w:i w:val="false"/>
          <w:color w:val="000000"/>
          <w:sz w:val="28"/>
        </w:rPr>
        <w:t>
      14) скобы, скоб-мосты, панели и кожухи прямые, индивидуальные несложные - изготовление и установка на судах и береговых объектах;</w:t>
      </w:r>
    </w:p>
    <w:p>
      <w:pPr>
        <w:spacing w:after="0"/>
        <w:ind w:left="0"/>
        <w:jc w:val="both"/>
      </w:pPr>
      <w:r>
        <w:rPr>
          <w:rFonts w:ascii="Times New Roman"/>
          <w:b w:val="false"/>
          <w:i w:val="false"/>
          <w:color w:val="000000"/>
          <w:sz w:val="28"/>
        </w:rPr>
        <w:t>
      15) соединения гибкие для электроаппаратуры – изготовление;</w:t>
      </w:r>
    </w:p>
    <w:p>
      <w:pPr>
        <w:spacing w:after="0"/>
        <w:ind w:left="0"/>
        <w:jc w:val="both"/>
      </w:pPr>
      <w:r>
        <w:rPr>
          <w:rFonts w:ascii="Times New Roman"/>
          <w:b w:val="false"/>
          <w:i w:val="false"/>
          <w:color w:val="000000"/>
          <w:sz w:val="28"/>
        </w:rPr>
        <w:t>
      16) трубы - уплотнение торцов (концов) с кабелем без сальников;</w:t>
      </w:r>
    </w:p>
    <w:p>
      <w:pPr>
        <w:spacing w:after="0"/>
        <w:ind w:left="0"/>
        <w:jc w:val="both"/>
      </w:pPr>
      <w:r>
        <w:rPr>
          <w:rFonts w:ascii="Times New Roman"/>
          <w:b w:val="false"/>
          <w:i w:val="false"/>
          <w:color w:val="000000"/>
          <w:sz w:val="28"/>
        </w:rPr>
        <w:t>
      17) трубки микротелефонные - несложный ремонт.</w:t>
      </w:r>
    </w:p>
    <w:bookmarkStart w:name="z213" w:id="209"/>
    <w:p>
      <w:pPr>
        <w:spacing w:after="0"/>
        <w:ind w:left="0"/>
        <w:jc w:val="both"/>
      </w:pPr>
      <w:r>
        <w:rPr>
          <w:rFonts w:ascii="Times New Roman"/>
          <w:b w:val="false"/>
          <w:i w:val="false"/>
          <w:color w:val="000000"/>
          <w:sz w:val="28"/>
        </w:rPr>
        <w:t>
      Параграф 2. Электрорадиомонтажник судовой, 3-й разряд</w:t>
      </w:r>
    </w:p>
    <w:bookmarkEnd w:id="209"/>
    <w:p>
      <w:pPr>
        <w:spacing w:after="0"/>
        <w:ind w:left="0"/>
        <w:jc w:val="both"/>
      </w:pPr>
      <w:r>
        <w:rPr>
          <w:rFonts w:ascii="Times New Roman"/>
          <w:b w:val="false"/>
          <w:i w:val="false"/>
          <w:color w:val="000000"/>
          <w:sz w:val="28"/>
        </w:rPr>
        <w:t xml:space="preserve">
      481. Характеристика работ: </w:t>
      </w:r>
    </w:p>
    <w:p>
      <w:pPr>
        <w:spacing w:after="0"/>
        <w:ind w:left="0"/>
        <w:jc w:val="both"/>
      </w:pPr>
      <w:r>
        <w:rPr>
          <w:rFonts w:ascii="Times New Roman"/>
          <w:b w:val="false"/>
          <w:i w:val="false"/>
          <w:color w:val="000000"/>
          <w:sz w:val="28"/>
        </w:rPr>
        <w:t xml:space="preserve">
      установка несложного электрооборудования, аппаратуры беспроводной связи и наблюдения, агрегатов небольшой мощности; </w:t>
      </w:r>
    </w:p>
    <w:p>
      <w:pPr>
        <w:spacing w:after="0"/>
        <w:ind w:left="0"/>
        <w:jc w:val="both"/>
      </w:pPr>
      <w:r>
        <w:rPr>
          <w:rFonts w:ascii="Times New Roman"/>
          <w:b w:val="false"/>
          <w:i w:val="false"/>
          <w:color w:val="000000"/>
          <w:sz w:val="28"/>
        </w:rPr>
        <w:t xml:space="preserve">
      установка маркировочных бирок; </w:t>
      </w:r>
    </w:p>
    <w:p>
      <w:pPr>
        <w:spacing w:after="0"/>
        <w:ind w:left="0"/>
        <w:jc w:val="both"/>
      </w:pPr>
      <w:r>
        <w:rPr>
          <w:rFonts w:ascii="Times New Roman"/>
          <w:b w:val="false"/>
          <w:i w:val="false"/>
          <w:color w:val="000000"/>
          <w:sz w:val="28"/>
        </w:rPr>
        <w:t xml:space="preserve">
      разметка мест крепления электрорадиооборудования и кабельных трасс несложных схем; </w:t>
      </w:r>
    </w:p>
    <w:p>
      <w:pPr>
        <w:spacing w:after="0"/>
        <w:ind w:left="0"/>
        <w:jc w:val="both"/>
      </w:pPr>
      <w:r>
        <w:rPr>
          <w:rFonts w:ascii="Times New Roman"/>
          <w:b w:val="false"/>
          <w:i w:val="false"/>
          <w:color w:val="000000"/>
          <w:sz w:val="28"/>
        </w:rPr>
        <w:t>
      крепление магистрального кабеля, затяжка, укладка, крепление местных (соединительных) кабелей с насыщенностью в одном помещении до 300 отрезков кабелей;</w:t>
      </w:r>
    </w:p>
    <w:p>
      <w:pPr>
        <w:spacing w:after="0"/>
        <w:ind w:left="0"/>
        <w:jc w:val="both"/>
      </w:pPr>
      <w:r>
        <w:rPr>
          <w:rFonts w:ascii="Times New Roman"/>
          <w:b w:val="false"/>
          <w:i w:val="false"/>
          <w:color w:val="000000"/>
          <w:sz w:val="28"/>
        </w:rPr>
        <w:t xml:space="preserve">
      разделка, контактное и защитное оконцевание жил кабелей; </w:t>
      </w:r>
    </w:p>
    <w:p>
      <w:pPr>
        <w:spacing w:after="0"/>
        <w:ind w:left="0"/>
        <w:jc w:val="both"/>
      </w:pPr>
      <w:r>
        <w:rPr>
          <w:rFonts w:ascii="Times New Roman"/>
          <w:b w:val="false"/>
          <w:i w:val="false"/>
          <w:color w:val="000000"/>
          <w:sz w:val="28"/>
        </w:rPr>
        <w:t xml:space="preserve">
      ремонт оболочек кабеля методом вулканизации; </w:t>
      </w:r>
    </w:p>
    <w:p>
      <w:pPr>
        <w:spacing w:after="0"/>
        <w:ind w:left="0"/>
        <w:jc w:val="both"/>
      </w:pPr>
      <w:r>
        <w:rPr>
          <w:rFonts w:ascii="Times New Roman"/>
          <w:b w:val="false"/>
          <w:i w:val="false"/>
          <w:color w:val="000000"/>
          <w:sz w:val="28"/>
        </w:rPr>
        <w:t xml:space="preserve">
      демонтаж аппаратуры средств связи и наблюдения, несложного электрооборудования и кабеля; </w:t>
      </w:r>
    </w:p>
    <w:p>
      <w:pPr>
        <w:spacing w:after="0"/>
        <w:ind w:left="0"/>
        <w:jc w:val="both"/>
      </w:pPr>
      <w:r>
        <w:rPr>
          <w:rFonts w:ascii="Times New Roman"/>
          <w:b w:val="false"/>
          <w:i w:val="false"/>
          <w:color w:val="000000"/>
          <w:sz w:val="28"/>
        </w:rPr>
        <w:t xml:space="preserve">
      разборка, установка и сборка передатчиков; </w:t>
      </w:r>
    </w:p>
    <w:p>
      <w:pPr>
        <w:spacing w:after="0"/>
        <w:ind w:left="0"/>
        <w:jc w:val="both"/>
      </w:pPr>
      <w:r>
        <w:rPr>
          <w:rFonts w:ascii="Times New Roman"/>
          <w:b w:val="false"/>
          <w:i w:val="false"/>
          <w:color w:val="000000"/>
          <w:sz w:val="28"/>
        </w:rPr>
        <w:t xml:space="preserve">
      внутренний электромонтаж несложной аппаратуры; </w:t>
      </w:r>
    </w:p>
    <w:p>
      <w:pPr>
        <w:spacing w:after="0"/>
        <w:ind w:left="0"/>
        <w:jc w:val="both"/>
      </w:pPr>
      <w:r>
        <w:rPr>
          <w:rFonts w:ascii="Times New Roman"/>
          <w:b w:val="false"/>
          <w:i w:val="false"/>
          <w:color w:val="000000"/>
          <w:sz w:val="28"/>
        </w:rPr>
        <w:t xml:space="preserve">
      заземление металлических оболочек кабелей, расконсервация и консервация электрооборудования, радиоаппаратуры и агрегатов; </w:t>
      </w:r>
    </w:p>
    <w:p>
      <w:pPr>
        <w:spacing w:after="0"/>
        <w:ind w:left="0"/>
        <w:jc w:val="both"/>
      </w:pPr>
      <w:r>
        <w:rPr>
          <w:rFonts w:ascii="Times New Roman"/>
          <w:b w:val="false"/>
          <w:i w:val="false"/>
          <w:color w:val="000000"/>
          <w:sz w:val="28"/>
        </w:rPr>
        <w:t xml:space="preserve">
      сборка временной схемы для проверки аппаратуры с подключением источников питания и измерительных приборов; </w:t>
      </w:r>
    </w:p>
    <w:p>
      <w:pPr>
        <w:spacing w:after="0"/>
        <w:ind w:left="0"/>
        <w:jc w:val="both"/>
      </w:pPr>
      <w:r>
        <w:rPr>
          <w:rFonts w:ascii="Times New Roman"/>
          <w:b w:val="false"/>
          <w:i w:val="false"/>
          <w:color w:val="000000"/>
          <w:sz w:val="28"/>
        </w:rPr>
        <w:t>
      замена узлов монтажа и деталей, вышедших из строя;</w:t>
      </w:r>
    </w:p>
    <w:p>
      <w:pPr>
        <w:spacing w:after="0"/>
        <w:ind w:left="0"/>
        <w:jc w:val="both"/>
      </w:pPr>
      <w:r>
        <w:rPr>
          <w:rFonts w:ascii="Times New Roman"/>
          <w:b w:val="false"/>
          <w:i w:val="false"/>
          <w:color w:val="000000"/>
          <w:sz w:val="28"/>
        </w:rPr>
        <w:t>
      затяжка и укладка магистрального кабеля, включение электрооборудования, аппаратуры средств связи и наблюдения, экранировка жил кабеля, заготовка и прокладка ленты заземления под руководством электрорадиомонтажника более высокой квалификации.</w:t>
      </w:r>
    </w:p>
    <w:p>
      <w:pPr>
        <w:spacing w:after="0"/>
        <w:ind w:left="0"/>
        <w:jc w:val="both"/>
      </w:pPr>
      <w:r>
        <w:rPr>
          <w:rFonts w:ascii="Times New Roman"/>
          <w:b w:val="false"/>
          <w:i w:val="false"/>
          <w:color w:val="000000"/>
          <w:sz w:val="28"/>
        </w:rPr>
        <w:t xml:space="preserve">
      482. Должен знать: </w:t>
      </w:r>
    </w:p>
    <w:p>
      <w:pPr>
        <w:spacing w:after="0"/>
        <w:ind w:left="0"/>
        <w:jc w:val="both"/>
      </w:pPr>
      <w:r>
        <w:rPr>
          <w:rFonts w:ascii="Times New Roman"/>
          <w:b w:val="false"/>
          <w:i w:val="false"/>
          <w:color w:val="000000"/>
          <w:sz w:val="28"/>
        </w:rPr>
        <w:t xml:space="preserve">
      основные правила монтажа, демонтажа и эксплуатации несложного электрорадиооборудования на судах; </w:t>
      </w:r>
    </w:p>
    <w:p>
      <w:pPr>
        <w:spacing w:after="0"/>
        <w:ind w:left="0"/>
        <w:jc w:val="both"/>
      </w:pPr>
      <w:r>
        <w:rPr>
          <w:rFonts w:ascii="Times New Roman"/>
          <w:b w:val="false"/>
          <w:i w:val="false"/>
          <w:color w:val="000000"/>
          <w:sz w:val="28"/>
        </w:rPr>
        <w:t xml:space="preserve">
      назначение и принцип действия различных электрорадиоизмерительных приборов и электрических машин со схемами управления; </w:t>
      </w:r>
    </w:p>
    <w:p>
      <w:pPr>
        <w:spacing w:after="0"/>
        <w:ind w:left="0"/>
        <w:jc w:val="both"/>
      </w:pPr>
      <w:r>
        <w:rPr>
          <w:rFonts w:ascii="Times New Roman"/>
          <w:b w:val="false"/>
          <w:i w:val="false"/>
          <w:color w:val="000000"/>
          <w:sz w:val="28"/>
        </w:rPr>
        <w:t xml:space="preserve">
      основные единицы измерения электрического тока, напряжения, мощности (их физический смысл); </w:t>
      </w:r>
    </w:p>
    <w:p>
      <w:pPr>
        <w:spacing w:after="0"/>
        <w:ind w:left="0"/>
        <w:jc w:val="both"/>
      </w:pPr>
      <w:r>
        <w:rPr>
          <w:rFonts w:ascii="Times New Roman"/>
          <w:b w:val="false"/>
          <w:i w:val="false"/>
          <w:color w:val="000000"/>
          <w:sz w:val="28"/>
        </w:rPr>
        <w:t xml:space="preserve">
      назначение, устройство и принцип действия аппаратуры беспроволочной связи и наблюдения; </w:t>
      </w:r>
    </w:p>
    <w:p>
      <w:pPr>
        <w:spacing w:after="0"/>
        <w:ind w:left="0"/>
        <w:jc w:val="both"/>
      </w:pPr>
      <w:r>
        <w:rPr>
          <w:rFonts w:ascii="Times New Roman"/>
          <w:b w:val="false"/>
          <w:i w:val="false"/>
          <w:color w:val="000000"/>
          <w:sz w:val="28"/>
        </w:rPr>
        <w:t xml:space="preserve">
      типы передатчиков и принцип действия приемо-передающей и усилительной аппаратуры; </w:t>
      </w:r>
    </w:p>
    <w:p>
      <w:pPr>
        <w:spacing w:after="0"/>
        <w:ind w:left="0"/>
        <w:jc w:val="both"/>
      </w:pPr>
      <w:r>
        <w:rPr>
          <w:rFonts w:ascii="Times New Roman"/>
          <w:b w:val="false"/>
          <w:i w:val="false"/>
          <w:color w:val="000000"/>
          <w:sz w:val="28"/>
        </w:rPr>
        <w:t xml:space="preserve">
      номенклатуру, марки монтажных кабелей, проводов, изоляционных материалов и их электрические свойства; нормы допустимых токовых нагрузок на кабели и провода; </w:t>
      </w:r>
    </w:p>
    <w:p>
      <w:pPr>
        <w:spacing w:after="0"/>
        <w:ind w:left="0"/>
        <w:jc w:val="both"/>
      </w:pPr>
      <w:r>
        <w:rPr>
          <w:rFonts w:ascii="Times New Roman"/>
          <w:b w:val="false"/>
          <w:i w:val="false"/>
          <w:color w:val="000000"/>
          <w:sz w:val="28"/>
        </w:rPr>
        <w:t xml:space="preserve">
      правила и нормы на монтаж аппаратуры на судах и технологическую последовательность выполняемых работ; </w:t>
      </w:r>
    </w:p>
    <w:p>
      <w:pPr>
        <w:spacing w:after="0"/>
        <w:ind w:left="0"/>
        <w:jc w:val="both"/>
      </w:pPr>
      <w:r>
        <w:rPr>
          <w:rFonts w:ascii="Times New Roman"/>
          <w:b w:val="false"/>
          <w:i w:val="false"/>
          <w:color w:val="000000"/>
          <w:sz w:val="28"/>
        </w:rPr>
        <w:t xml:space="preserve">
      назначение универсальных слесарно-технологических приспособлений, инструментов и правила пользования ими; </w:t>
      </w:r>
    </w:p>
    <w:p>
      <w:pPr>
        <w:spacing w:after="0"/>
        <w:ind w:left="0"/>
        <w:jc w:val="both"/>
      </w:pPr>
      <w:r>
        <w:rPr>
          <w:rFonts w:ascii="Times New Roman"/>
          <w:b w:val="false"/>
          <w:i w:val="false"/>
          <w:color w:val="000000"/>
          <w:sz w:val="28"/>
        </w:rPr>
        <w:t xml:space="preserve">
      способы измерения электрических величин; </w:t>
      </w:r>
    </w:p>
    <w:p>
      <w:pPr>
        <w:spacing w:after="0"/>
        <w:ind w:left="0"/>
        <w:jc w:val="both"/>
      </w:pPr>
      <w:r>
        <w:rPr>
          <w:rFonts w:ascii="Times New Roman"/>
          <w:b w:val="false"/>
          <w:i w:val="false"/>
          <w:color w:val="000000"/>
          <w:sz w:val="28"/>
        </w:rPr>
        <w:t>
      правила чтения несложных чертежей, монтажных и принципиальных схем.</w:t>
      </w:r>
    </w:p>
    <w:p>
      <w:pPr>
        <w:spacing w:after="0"/>
        <w:ind w:left="0"/>
        <w:jc w:val="both"/>
      </w:pPr>
      <w:r>
        <w:rPr>
          <w:rFonts w:ascii="Times New Roman"/>
          <w:b w:val="false"/>
          <w:i w:val="false"/>
          <w:color w:val="000000"/>
          <w:sz w:val="28"/>
        </w:rPr>
        <w:t>
      483. Примеры работ:</w:t>
      </w:r>
    </w:p>
    <w:p>
      <w:pPr>
        <w:spacing w:after="0"/>
        <w:ind w:left="0"/>
        <w:jc w:val="both"/>
      </w:pPr>
      <w:r>
        <w:rPr>
          <w:rFonts w:ascii="Times New Roman"/>
          <w:b w:val="false"/>
          <w:i w:val="false"/>
          <w:color w:val="000000"/>
          <w:sz w:val="28"/>
        </w:rPr>
        <w:t>
      1) втулки, сальники, трубы с расположением в одном месте свыше 10 до 20 штук - разметка мест установки;</w:t>
      </w:r>
    </w:p>
    <w:p>
      <w:pPr>
        <w:spacing w:after="0"/>
        <w:ind w:left="0"/>
        <w:jc w:val="both"/>
      </w:pPr>
      <w:r>
        <w:rPr>
          <w:rFonts w:ascii="Times New Roman"/>
          <w:b w:val="false"/>
          <w:i w:val="false"/>
          <w:color w:val="000000"/>
          <w:sz w:val="28"/>
        </w:rPr>
        <w:t>
      2) гирлянды иллюминации - монтаж, сдача;</w:t>
      </w:r>
    </w:p>
    <w:p>
      <w:pPr>
        <w:spacing w:after="0"/>
        <w:ind w:left="0"/>
        <w:jc w:val="both"/>
      </w:pPr>
      <w:r>
        <w:rPr>
          <w:rFonts w:ascii="Times New Roman"/>
          <w:b w:val="false"/>
          <w:i w:val="false"/>
          <w:color w:val="000000"/>
          <w:sz w:val="28"/>
        </w:rPr>
        <w:t>
      3) кабеля судовые - заземление и экранировка;</w:t>
      </w:r>
    </w:p>
    <w:p>
      <w:pPr>
        <w:spacing w:after="0"/>
        <w:ind w:left="0"/>
        <w:jc w:val="both"/>
      </w:pPr>
      <w:r>
        <w:rPr>
          <w:rFonts w:ascii="Times New Roman"/>
          <w:b w:val="false"/>
          <w:i w:val="false"/>
          <w:color w:val="000000"/>
          <w:sz w:val="28"/>
        </w:rPr>
        <w:t>
      4) коммутатор антенный приемного радиоцентра - установка и заземление;</w:t>
      </w:r>
    </w:p>
    <w:p>
      <w:pPr>
        <w:spacing w:after="0"/>
        <w:ind w:left="0"/>
        <w:jc w:val="both"/>
      </w:pPr>
      <w:r>
        <w:rPr>
          <w:rFonts w:ascii="Times New Roman"/>
          <w:b w:val="false"/>
          <w:i w:val="false"/>
          <w:color w:val="000000"/>
          <w:sz w:val="28"/>
        </w:rPr>
        <w:t>
      5) контакты, нагревательные приборы, пусковые и пускорегулирующие реостаты, соединительные ящики, звонки, ревуны, станции сигнальных, отличительных и ходовых огней, телефонные аппараты и переключатели - замена деталей и элементов;</w:t>
      </w:r>
    </w:p>
    <w:p>
      <w:pPr>
        <w:spacing w:after="0"/>
        <w:ind w:left="0"/>
        <w:jc w:val="both"/>
      </w:pPr>
      <w:r>
        <w:rPr>
          <w:rFonts w:ascii="Times New Roman"/>
          <w:b w:val="false"/>
          <w:i w:val="false"/>
          <w:color w:val="000000"/>
          <w:sz w:val="28"/>
        </w:rPr>
        <w:t>
      6) пеленгатор - установка с прокладкой фидера;</w:t>
      </w:r>
    </w:p>
    <w:p>
      <w:pPr>
        <w:spacing w:after="0"/>
        <w:ind w:left="0"/>
        <w:jc w:val="both"/>
      </w:pPr>
      <w:r>
        <w:rPr>
          <w:rFonts w:ascii="Times New Roman"/>
          <w:b w:val="false"/>
          <w:i w:val="false"/>
          <w:color w:val="000000"/>
          <w:sz w:val="28"/>
        </w:rPr>
        <w:t>
      7) реостат автоматический, пусковой – установка;</w:t>
      </w:r>
    </w:p>
    <w:p>
      <w:pPr>
        <w:spacing w:after="0"/>
        <w:ind w:left="0"/>
        <w:jc w:val="both"/>
      </w:pPr>
      <w:r>
        <w:rPr>
          <w:rFonts w:ascii="Times New Roman"/>
          <w:b w:val="false"/>
          <w:i w:val="false"/>
          <w:color w:val="000000"/>
          <w:sz w:val="28"/>
        </w:rPr>
        <w:t>
      8) соединители до 12 штырьков штепсельные и бортовые - монтаж и заделка кабелей и приборов;</w:t>
      </w:r>
    </w:p>
    <w:p>
      <w:pPr>
        <w:spacing w:after="0"/>
        <w:ind w:left="0"/>
        <w:jc w:val="both"/>
      </w:pPr>
      <w:r>
        <w:rPr>
          <w:rFonts w:ascii="Times New Roman"/>
          <w:b w:val="false"/>
          <w:i w:val="false"/>
          <w:color w:val="000000"/>
          <w:sz w:val="28"/>
        </w:rPr>
        <w:t>
      9) сети аварийного и дежурного освещения - монтаж и включение;</w:t>
      </w:r>
    </w:p>
    <w:p>
      <w:pPr>
        <w:spacing w:after="0"/>
        <w:ind w:left="0"/>
        <w:jc w:val="both"/>
      </w:pPr>
      <w:r>
        <w:rPr>
          <w:rFonts w:ascii="Times New Roman"/>
          <w:b w:val="false"/>
          <w:i w:val="false"/>
          <w:color w:val="000000"/>
          <w:sz w:val="28"/>
        </w:rPr>
        <w:t>
      10) сальники индивидуальные, переборочные, трубные и электрооборудования – уплотнение;</w:t>
      </w:r>
    </w:p>
    <w:p>
      <w:pPr>
        <w:spacing w:after="0"/>
        <w:ind w:left="0"/>
        <w:jc w:val="both"/>
      </w:pPr>
      <w:r>
        <w:rPr>
          <w:rFonts w:ascii="Times New Roman"/>
          <w:b w:val="false"/>
          <w:i w:val="false"/>
          <w:color w:val="000000"/>
          <w:sz w:val="28"/>
        </w:rPr>
        <w:t>
      11) устройство дистанционного отключения электропитания судов - монтаж и ремонт;</w:t>
      </w:r>
    </w:p>
    <w:p>
      <w:pPr>
        <w:spacing w:after="0"/>
        <w:ind w:left="0"/>
        <w:jc w:val="both"/>
      </w:pPr>
      <w:r>
        <w:rPr>
          <w:rFonts w:ascii="Times New Roman"/>
          <w:b w:val="false"/>
          <w:i w:val="false"/>
          <w:color w:val="000000"/>
          <w:sz w:val="28"/>
        </w:rPr>
        <w:t>
      12) установки вентиляторные переносные – ремонт;</w:t>
      </w:r>
    </w:p>
    <w:p>
      <w:pPr>
        <w:spacing w:after="0"/>
        <w:ind w:left="0"/>
        <w:jc w:val="both"/>
      </w:pPr>
      <w:r>
        <w:rPr>
          <w:rFonts w:ascii="Times New Roman"/>
          <w:b w:val="false"/>
          <w:i w:val="false"/>
          <w:color w:val="000000"/>
          <w:sz w:val="28"/>
        </w:rPr>
        <w:t>
      13) шины заземления - прокладка и крепление с отводами до приборов;</w:t>
      </w:r>
    </w:p>
    <w:p>
      <w:pPr>
        <w:spacing w:after="0"/>
        <w:ind w:left="0"/>
        <w:jc w:val="both"/>
      </w:pPr>
      <w:r>
        <w:rPr>
          <w:rFonts w:ascii="Times New Roman"/>
          <w:b w:val="false"/>
          <w:i w:val="false"/>
          <w:color w:val="000000"/>
          <w:sz w:val="28"/>
        </w:rPr>
        <w:t>
      14) щиты распределительные, электрические машины, генераторы, магнитные станции – переконсервация;</w:t>
      </w:r>
    </w:p>
    <w:p>
      <w:pPr>
        <w:spacing w:after="0"/>
        <w:ind w:left="0"/>
        <w:jc w:val="both"/>
      </w:pPr>
      <w:r>
        <w:rPr>
          <w:rFonts w:ascii="Times New Roman"/>
          <w:b w:val="false"/>
          <w:i w:val="false"/>
          <w:color w:val="000000"/>
          <w:sz w:val="28"/>
        </w:rPr>
        <w:t>
      15) электрооборудование - отключение жил кабелей, вывод концов из аппаратуры и демонтаж.</w:t>
      </w:r>
    </w:p>
    <w:bookmarkStart w:name="z214" w:id="210"/>
    <w:p>
      <w:pPr>
        <w:spacing w:after="0"/>
        <w:ind w:left="0"/>
        <w:jc w:val="both"/>
      </w:pPr>
      <w:r>
        <w:rPr>
          <w:rFonts w:ascii="Times New Roman"/>
          <w:b w:val="false"/>
          <w:i w:val="false"/>
          <w:color w:val="000000"/>
          <w:sz w:val="28"/>
        </w:rPr>
        <w:t>
      Параграф 3. Электрорадиомонтажник судовой, 4-й разряд</w:t>
      </w:r>
    </w:p>
    <w:bookmarkEnd w:id="210"/>
    <w:p>
      <w:pPr>
        <w:spacing w:after="0"/>
        <w:ind w:left="0"/>
        <w:jc w:val="both"/>
      </w:pPr>
      <w:r>
        <w:rPr>
          <w:rFonts w:ascii="Times New Roman"/>
          <w:b w:val="false"/>
          <w:i w:val="false"/>
          <w:color w:val="000000"/>
          <w:sz w:val="28"/>
        </w:rPr>
        <w:t xml:space="preserve">
      484. Характеристика работ: </w:t>
      </w:r>
    </w:p>
    <w:p>
      <w:pPr>
        <w:spacing w:after="0"/>
        <w:ind w:left="0"/>
        <w:jc w:val="both"/>
      </w:pPr>
      <w:r>
        <w:rPr>
          <w:rFonts w:ascii="Times New Roman"/>
          <w:b w:val="false"/>
          <w:i w:val="false"/>
          <w:color w:val="000000"/>
          <w:sz w:val="28"/>
        </w:rPr>
        <w:t xml:space="preserve">
      затяжка, укладка и крепление магистральных и местных кабелей с насыщенностью в одном помещении свыше 300 до 600 отрезков кабелей на мелких и малых судах; </w:t>
      </w:r>
    </w:p>
    <w:p>
      <w:pPr>
        <w:spacing w:after="0"/>
        <w:ind w:left="0"/>
        <w:jc w:val="both"/>
      </w:pPr>
      <w:r>
        <w:rPr>
          <w:rFonts w:ascii="Times New Roman"/>
          <w:b w:val="false"/>
          <w:i w:val="false"/>
          <w:color w:val="000000"/>
          <w:sz w:val="28"/>
        </w:rPr>
        <w:t xml:space="preserve">
      заготовка кабелей и проводов; </w:t>
      </w:r>
    </w:p>
    <w:p>
      <w:pPr>
        <w:spacing w:after="0"/>
        <w:ind w:left="0"/>
        <w:jc w:val="both"/>
      </w:pPr>
      <w:r>
        <w:rPr>
          <w:rFonts w:ascii="Times New Roman"/>
          <w:b w:val="false"/>
          <w:i w:val="false"/>
          <w:color w:val="000000"/>
          <w:sz w:val="28"/>
        </w:rPr>
        <w:t xml:space="preserve">
      разметка мест установки судового электрорадиооборудования и кабельных трасс; </w:t>
      </w:r>
    </w:p>
    <w:p>
      <w:pPr>
        <w:spacing w:after="0"/>
        <w:ind w:left="0"/>
        <w:jc w:val="both"/>
      </w:pPr>
      <w:r>
        <w:rPr>
          <w:rFonts w:ascii="Times New Roman"/>
          <w:b w:val="false"/>
          <w:i w:val="false"/>
          <w:color w:val="000000"/>
          <w:sz w:val="28"/>
        </w:rPr>
        <w:t xml:space="preserve">
      разделка и ввод концов кабеля в электрорадиооборудование, включение средней сложности судовых схем; </w:t>
      </w:r>
    </w:p>
    <w:p>
      <w:pPr>
        <w:spacing w:after="0"/>
        <w:ind w:left="0"/>
        <w:jc w:val="both"/>
      </w:pPr>
      <w:r>
        <w:rPr>
          <w:rFonts w:ascii="Times New Roman"/>
          <w:b w:val="false"/>
          <w:i w:val="false"/>
          <w:color w:val="000000"/>
          <w:sz w:val="28"/>
        </w:rPr>
        <w:t xml:space="preserve">
      заготовка и прокладка ленты заземления; </w:t>
      </w:r>
    </w:p>
    <w:p>
      <w:pPr>
        <w:spacing w:after="0"/>
        <w:ind w:left="0"/>
        <w:jc w:val="both"/>
      </w:pPr>
      <w:r>
        <w:rPr>
          <w:rFonts w:ascii="Times New Roman"/>
          <w:b w:val="false"/>
          <w:i w:val="false"/>
          <w:color w:val="000000"/>
          <w:sz w:val="28"/>
        </w:rPr>
        <w:t>
      зарядка плиток заземления;</w:t>
      </w:r>
    </w:p>
    <w:p>
      <w:pPr>
        <w:spacing w:after="0"/>
        <w:ind w:left="0"/>
        <w:jc w:val="both"/>
      </w:pPr>
      <w:r>
        <w:rPr>
          <w:rFonts w:ascii="Times New Roman"/>
          <w:b w:val="false"/>
          <w:i w:val="false"/>
          <w:color w:val="000000"/>
          <w:sz w:val="28"/>
        </w:rPr>
        <w:t xml:space="preserve">
      установка водозащитной аппаратуры и арматуры радиотехники для высоких давлений; </w:t>
      </w:r>
    </w:p>
    <w:p>
      <w:pPr>
        <w:spacing w:after="0"/>
        <w:ind w:left="0"/>
        <w:jc w:val="both"/>
      </w:pPr>
      <w:r>
        <w:rPr>
          <w:rFonts w:ascii="Times New Roman"/>
          <w:b w:val="false"/>
          <w:i w:val="false"/>
          <w:color w:val="000000"/>
          <w:sz w:val="28"/>
        </w:rPr>
        <w:t xml:space="preserve">
      обслуживание в период испытаний распределительных устройств, аккумуляторов и средней сложности аппаратуры радиотехники, наблюдения за режимом работы силовой части по показаниям приборов; </w:t>
      </w:r>
    </w:p>
    <w:p>
      <w:pPr>
        <w:spacing w:after="0"/>
        <w:ind w:left="0"/>
        <w:jc w:val="both"/>
      </w:pPr>
      <w:r>
        <w:rPr>
          <w:rFonts w:ascii="Times New Roman"/>
          <w:b w:val="false"/>
          <w:i w:val="false"/>
          <w:color w:val="000000"/>
          <w:sz w:val="28"/>
        </w:rPr>
        <w:t xml:space="preserve">
      замер и доведение до норм сопротивления изоляции судовой сети и электрооборудования; </w:t>
      </w:r>
    </w:p>
    <w:p>
      <w:pPr>
        <w:spacing w:after="0"/>
        <w:ind w:left="0"/>
        <w:jc w:val="both"/>
      </w:pPr>
      <w:r>
        <w:rPr>
          <w:rFonts w:ascii="Times New Roman"/>
          <w:b w:val="false"/>
          <w:i w:val="false"/>
          <w:color w:val="000000"/>
          <w:sz w:val="28"/>
        </w:rPr>
        <w:t xml:space="preserve">
      выполнение работ по сдаче аппаратуры, регулировка, разборка и сборка узлов и схем средней сложности; </w:t>
      </w:r>
    </w:p>
    <w:p>
      <w:pPr>
        <w:spacing w:after="0"/>
        <w:ind w:left="0"/>
        <w:jc w:val="both"/>
      </w:pPr>
      <w:r>
        <w:rPr>
          <w:rFonts w:ascii="Times New Roman"/>
          <w:b w:val="false"/>
          <w:i w:val="false"/>
          <w:color w:val="000000"/>
          <w:sz w:val="28"/>
        </w:rPr>
        <w:t xml:space="preserve">
      монтаж передающих и приемных центров средней сложности; </w:t>
      </w:r>
    </w:p>
    <w:p>
      <w:pPr>
        <w:spacing w:after="0"/>
        <w:ind w:left="0"/>
        <w:jc w:val="both"/>
      </w:pPr>
      <w:r>
        <w:rPr>
          <w:rFonts w:ascii="Times New Roman"/>
          <w:b w:val="false"/>
          <w:i w:val="false"/>
          <w:color w:val="000000"/>
          <w:sz w:val="28"/>
        </w:rPr>
        <w:t xml:space="preserve">
      выявление повреждений и устранение их; </w:t>
      </w:r>
    </w:p>
    <w:p>
      <w:pPr>
        <w:spacing w:after="0"/>
        <w:ind w:left="0"/>
        <w:jc w:val="both"/>
      </w:pPr>
      <w:r>
        <w:rPr>
          <w:rFonts w:ascii="Times New Roman"/>
          <w:b w:val="false"/>
          <w:i w:val="false"/>
          <w:color w:val="000000"/>
          <w:sz w:val="28"/>
        </w:rPr>
        <w:t xml:space="preserve">
      чтение схем средней сложности, судовой канализации тока; </w:t>
      </w:r>
    </w:p>
    <w:p>
      <w:pPr>
        <w:spacing w:after="0"/>
        <w:ind w:left="0"/>
        <w:jc w:val="both"/>
      </w:pPr>
      <w:r>
        <w:rPr>
          <w:rFonts w:ascii="Times New Roman"/>
          <w:b w:val="false"/>
          <w:i w:val="false"/>
          <w:color w:val="000000"/>
          <w:sz w:val="28"/>
        </w:rPr>
        <w:t xml:space="preserve">
      подготовка к сдаче и сдача электромонтажа помещений; </w:t>
      </w:r>
    </w:p>
    <w:p>
      <w:pPr>
        <w:spacing w:after="0"/>
        <w:ind w:left="0"/>
        <w:jc w:val="both"/>
      </w:pPr>
      <w:r>
        <w:rPr>
          <w:rFonts w:ascii="Times New Roman"/>
          <w:b w:val="false"/>
          <w:i w:val="false"/>
          <w:color w:val="000000"/>
          <w:sz w:val="28"/>
        </w:rPr>
        <w:t>
      демонтаж и крепление кабельных трасс и электрооборудования при замене поврежденного кабеля;</w:t>
      </w:r>
    </w:p>
    <w:p>
      <w:pPr>
        <w:spacing w:after="0"/>
        <w:ind w:left="0"/>
        <w:jc w:val="both"/>
      </w:pPr>
      <w:r>
        <w:rPr>
          <w:rFonts w:ascii="Times New Roman"/>
          <w:b w:val="false"/>
          <w:i w:val="false"/>
          <w:color w:val="000000"/>
          <w:sz w:val="28"/>
        </w:rPr>
        <w:t xml:space="preserve">
      сращивание жил при ремонте кабеля; </w:t>
      </w:r>
    </w:p>
    <w:p>
      <w:pPr>
        <w:spacing w:after="0"/>
        <w:ind w:left="0"/>
        <w:jc w:val="both"/>
      </w:pPr>
      <w:r>
        <w:rPr>
          <w:rFonts w:ascii="Times New Roman"/>
          <w:b w:val="false"/>
          <w:i w:val="false"/>
          <w:color w:val="000000"/>
          <w:sz w:val="28"/>
        </w:rPr>
        <w:t>
      мелкий ремонт судового электрооборудования (телефонных коммутаторов, усилителей, приборов сетевой и звонковой сигнализации, контроллеров, постов управления, магнитных станций, полуавтоматических станций, щитов преобразователей, электрических машин средней мощности);</w:t>
      </w:r>
    </w:p>
    <w:p>
      <w:pPr>
        <w:spacing w:after="0"/>
        <w:ind w:left="0"/>
        <w:jc w:val="both"/>
      </w:pPr>
      <w:r>
        <w:rPr>
          <w:rFonts w:ascii="Times New Roman"/>
          <w:b w:val="false"/>
          <w:i w:val="false"/>
          <w:color w:val="000000"/>
          <w:sz w:val="28"/>
        </w:rPr>
        <w:t>
      подготовка к сдаче и сдача по программе испытаний кабельных трасс, электрооборудования средней сложности.</w:t>
      </w:r>
    </w:p>
    <w:p>
      <w:pPr>
        <w:spacing w:after="0"/>
        <w:ind w:left="0"/>
        <w:jc w:val="both"/>
      </w:pPr>
      <w:r>
        <w:rPr>
          <w:rFonts w:ascii="Times New Roman"/>
          <w:b w:val="false"/>
          <w:i w:val="false"/>
          <w:color w:val="000000"/>
          <w:sz w:val="28"/>
        </w:rPr>
        <w:t xml:space="preserve">
      485. Должен знать: </w:t>
      </w:r>
    </w:p>
    <w:p>
      <w:pPr>
        <w:spacing w:after="0"/>
        <w:ind w:left="0"/>
        <w:jc w:val="both"/>
      </w:pPr>
      <w:r>
        <w:rPr>
          <w:rFonts w:ascii="Times New Roman"/>
          <w:b w:val="false"/>
          <w:i w:val="false"/>
          <w:color w:val="000000"/>
          <w:sz w:val="28"/>
        </w:rPr>
        <w:t xml:space="preserve">
      правила чтения схем канализации электрической энергии; методы выполнения судовых электромонтажных работ; </w:t>
      </w:r>
    </w:p>
    <w:p>
      <w:pPr>
        <w:spacing w:after="0"/>
        <w:ind w:left="0"/>
        <w:jc w:val="both"/>
      </w:pPr>
      <w:r>
        <w:rPr>
          <w:rFonts w:ascii="Times New Roman"/>
          <w:b w:val="false"/>
          <w:i w:val="false"/>
          <w:color w:val="000000"/>
          <w:sz w:val="28"/>
        </w:rPr>
        <w:t xml:space="preserve">
      устройство электро- и радиоизмерительных приборов и правила пользования имя; </w:t>
      </w:r>
    </w:p>
    <w:p>
      <w:pPr>
        <w:spacing w:after="0"/>
        <w:ind w:left="0"/>
        <w:jc w:val="both"/>
      </w:pPr>
      <w:r>
        <w:rPr>
          <w:rFonts w:ascii="Times New Roman"/>
          <w:b w:val="false"/>
          <w:i w:val="false"/>
          <w:color w:val="000000"/>
          <w:sz w:val="28"/>
        </w:rPr>
        <w:t xml:space="preserve">
      номенклатуру, марки, устройство и назначение основных морских и береговых кабелей и проводов; </w:t>
      </w:r>
    </w:p>
    <w:p>
      <w:pPr>
        <w:spacing w:after="0"/>
        <w:ind w:left="0"/>
        <w:jc w:val="both"/>
      </w:pPr>
      <w:r>
        <w:rPr>
          <w:rFonts w:ascii="Times New Roman"/>
          <w:b w:val="false"/>
          <w:i w:val="false"/>
          <w:color w:val="000000"/>
          <w:sz w:val="28"/>
        </w:rPr>
        <w:t xml:space="preserve">
      источники электрических помех; </w:t>
      </w:r>
    </w:p>
    <w:p>
      <w:pPr>
        <w:spacing w:after="0"/>
        <w:ind w:left="0"/>
        <w:jc w:val="both"/>
      </w:pPr>
      <w:r>
        <w:rPr>
          <w:rFonts w:ascii="Times New Roman"/>
          <w:b w:val="false"/>
          <w:i w:val="false"/>
          <w:color w:val="000000"/>
          <w:sz w:val="28"/>
        </w:rPr>
        <w:t xml:space="preserve">
      последовательность и способы выполнения средней сложности внутреннего электромонтажа аппаратуры; </w:t>
      </w:r>
    </w:p>
    <w:p>
      <w:pPr>
        <w:spacing w:after="0"/>
        <w:ind w:left="0"/>
        <w:jc w:val="both"/>
      </w:pPr>
      <w:r>
        <w:rPr>
          <w:rFonts w:ascii="Times New Roman"/>
          <w:b w:val="false"/>
          <w:i w:val="false"/>
          <w:color w:val="000000"/>
          <w:sz w:val="28"/>
        </w:rPr>
        <w:t xml:space="preserve">
      устройство проводников и их характеристика; </w:t>
      </w:r>
    </w:p>
    <w:p>
      <w:pPr>
        <w:spacing w:after="0"/>
        <w:ind w:left="0"/>
        <w:jc w:val="both"/>
      </w:pPr>
      <w:r>
        <w:rPr>
          <w:rFonts w:ascii="Times New Roman"/>
          <w:b w:val="false"/>
          <w:i w:val="false"/>
          <w:color w:val="000000"/>
          <w:sz w:val="28"/>
        </w:rPr>
        <w:t xml:space="preserve">
      правила Регистра, программы швартовных и ходовых испытаний электро- и радиоаппаратуры; </w:t>
      </w:r>
    </w:p>
    <w:p>
      <w:pPr>
        <w:spacing w:after="0"/>
        <w:ind w:left="0"/>
        <w:jc w:val="both"/>
      </w:pPr>
      <w:r>
        <w:rPr>
          <w:rFonts w:ascii="Times New Roman"/>
          <w:b w:val="false"/>
          <w:i w:val="false"/>
          <w:color w:val="000000"/>
          <w:sz w:val="28"/>
        </w:rPr>
        <w:t xml:space="preserve">
      кинематические, принципиальные и монтажные схемы; </w:t>
      </w:r>
    </w:p>
    <w:p>
      <w:pPr>
        <w:spacing w:after="0"/>
        <w:ind w:left="0"/>
        <w:jc w:val="both"/>
      </w:pPr>
      <w:r>
        <w:rPr>
          <w:rFonts w:ascii="Times New Roman"/>
          <w:b w:val="false"/>
          <w:i w:val="false"/>
          <w:color w:val="000000"/>
          <w:sz w:val="28"/>
        </w:rPr>
        <w:t xml:space="preserve">
      типы, устройства и правила эксплуатации электрооборудования, приемо-передающей аппаратуры, устанавливаемой на судах и береговых объектах; </w:t>
      </w:r>
    </w:p>
    <w:p>
      <w:pPr>
        <w:spacing w:after="0"/>
        <w:ind w:left="0"/>
        <w:jc w:val="both"/>
      </w:pPr>
      <w:r>
        <w:rPr>
          <w:rFonts w:ascii="Times New Roman"/>
          <w:b w:val="false"/>
          <w:i w:val="false"/>
          <w:color w:val="000000"/>
          <w:sz w:val="28"/>
        </w:rPr>
        <w:t xml:space="preserve">
      методы подготовки и проведения приемо-сдаточных испытаний на швартовных и ходовых испытаниях схем средней сложности судового электро- и радиооборудования; </w:t>
      </w:r>
    </w:p>
    <w:p>
      <w:pPr>
        <w:spacing w:after="0"/>
        <w:ind w:left="0"/>
        <w:jc w:val="both"/>
      </w:pPr>
      <w:r>
        <w:rPr>
          <w:rFonts w:ascii="Times New Roman"/>
          <w:b w:val="false"/>
          <w:i w:val="false"/>
          <w:color w:val="000000"/>
          <w:sz w:val="28"/>
        </w:rPr>
        <w:t xml:space="preserve">
      назначение и свойства применяемых электроизоляционных материалов; </w:t>
      </w:r>
    </w:p>
    <w:p>
      <w:pPr>
        <w:spacing w:after="0"/>
        <w:ind w:left="0"/>
        <w:jc w:val="both"/>
      </w:pPr>
      <w:r>
        <w:rPr>
          <w:rFonts w:ascii="Times New Roman"/>
          <w:b w:val="false"/>
          <w:i w:val="false"/>
          <w:color w:val="000000"/>
          <w:sz w:val="28"/>
        </w:rPr>
        <w:t xml:space="preserve">
      принцип действия и устройство электрических машин средней сложности и пускорегулировочной аппаратуры; </w:t>
      </w:r>
    </w:p>
    <w:p>
      <w:pPr>
        <w:spacing w:after="0"/>
        <w:ind w:left="0"/>
        <w:jc w:val="both"/>
      </w:pPr>
      <w:r>
        <w:rPr>
          <w:rFonts w:ascii="Times New Roman"/>
          <w:b w:val="false"/>
          <w:i w:val="false"/>
          <w:color w:val="000000"/>
          <w:sz w:val="28"/>
        </w:rPr>
        <w:t xml:space="preserve">
      правила выполнения дефектовочных и демонтажных работ на мелких и малых судах; </w:t>
      </w:r>
    </w:p>
    <w:p>
      <w:pPr>
        <w:spacing w:after="0"/>
        <w:ind w:left="0"/>
        <w:jc w:val="both"/>
      </w:pPr>
      <w:r>
        <w:rPr>
          <w:rFonts w:ascii="Times New Roman"/>
          <w:b w:val="false"/>
          <w:i w:val="false"/>
          <w:color w:val="000000"/>
          <w:sz w:val="28"/>
        </w:rPr>
        <w:t xml:space="preserve">
      правила защиты от короткого замыкания, перегрузок, перенапряжения; </w:t>
      </w:r>
    </w:p>
    <w:p>
      <w:pPr>
        <w:spacing w:after="0"/>
        <w:ind w:left="0"/>
        <w:jc w:val="both"/>
      </w:pPr>
      <w:r>
        <w:rPr>
          <w:rFonts w:ascii="Times New Roman"/>
          <w:b w:val="false"/>
          <w:i w:val="false"/>
          <w:color w:val="000000"/>
          <w:sz w:val="28"/>
        </w:rPr>
        <w:t>
      электротехнику, радиотехнику, основы гидроакустики и электроники.</w:t>
      </w:r>
    </w:p>
    <w:p>
      <w:pPr>
        <w:spacing w:after="0"/>
        <w:ind w:left="0"/>
        <w:jc w:val="both"/>
      </w:pPr>
      <w:r>
        <w:rPr>
          <w:rFonts w:ascii="Times New Roman"/>
          <w:b w:val="false"/>
          <w:i w:val="false"/>
          <w:color w:val="000000"/>
          <w:sz w:val="28"/>
        </w:rPr>
        <w:t>
      486. Примеры работ:</w:t>
      </w:r>
    </w:p>
    <w:p>
      <w:pPr>
        <w:spacing w:after="0"/>
        <w:ind w:left="0"/>
        <w:jc w:val="both"/>
      </w:pPr>
      <w:r>
        <w:rPr>
          <w:rFonts w:ascii="Times New Roman"/>
          <w:b w:val="false"/>
          <w:i w:val="false"/>
          <w:color w:val="000000"/>
          <w:sz w:val="28"/>
        </w:rPr>
        <w:t>
      1) аппаратура сигнальных и отличительных огней - монтаж и сдача;</w:t>
      </w:r>
    </w:p>
    <w:p>
      <w:pPr>
        <w:spacing w:after="0"/>
        <w:ind w:left="0"/>
        <w:jc w:val="both"/>
      </w:pPr>
      <w:r>
        <w:rPr>
          <w:rFonts w:ascii="Times New Roman"/>
          <w:b w:val="false"/>
          <w:i w:val="false"/>
          <w:color w:val="000000"/>
          <w:sz w:val="28"/>
        </w:rPr>
        <w:t>
      2) кабели высокого напряжения - монтаж и измерение сопротивления изоляции проложенного кабеля на мелких и малых судах;</w:t>
      </w:r>
    </w:p>
    <w:p>
      <w:pPr>
        <w:spacing w:after="0"/>
        <w:ind w:left="0"/>
        <w:jc w:val="both"/>
      </w:pPr>
      <w:r>
        <w:rPr>
          <w:rFonts w:ascii="Times New Roman"/>
          <w:b w:val="false"/>
          <w:i w:val="false"/>
          <w:color w:val="000000"/>
          <w:sz w:val="28"/>
        </w:rPr>
        <w:t>
      3) кабели - демонтаж с перекреплением трасс, местная герметизация, ремонт изоляции жил и оболочки кабеля;</w:t>
      </w:r>
    </w:p>
    <w:p>
      <w:pPr>
        <w:spacing w:after="0"/>
        <w:ind w:left="0"/>
        <w:jc w:val="both"/>
      </w:pPr>
      <w:r>
        <w:rPr>
          <w:rFonts w:ascii="Times New Roman"/>
          <w:b w:val="false"/>
          <w:i w:val="false"/>
          <w:color w:val="000000"/>
          <w:sz w:val="28"/>
        </w:rPr>
        <w:t>
      4) кабели - измерение длины, заготовка, затяжка в трубы, прокладка и крепление на мелких и малых судах;</w:t>
      </w:r>
    </w:p>
    <w:p>
      <w:pPr>
        <w:spacing w:after="0"/>
        <w:ind w:left="0"/>
        <w:jc w:val="both"/>
      </w:pPr>
      <w:r>
        <w:rPr>
          <w:rFonts w:ascii="Times New Roman"/>
          <w:b w:val="false"/>
          <w:i w:val="false"/>
          <w:color w:val="000000"/>
          <w:sz w:val="28"/>
        </w:rPr>
        <w:t>
      5) кабели температуростойкие - местная герметизация, оконцевание и заделка;</w:t>
      </w:r>
    </w:p>
    <w:p>
      <w:pPr>
        <w:spacing w:after="0"/>
        <w:ind w:left="0"/>
        <w:jc w:val="both"/>
      </w:pPr>
      <w:r>
        <w:rPr>
          <w:rFonts w:ascii="Times New Roman"/>
          <w:b w:val="false"/>
          <w:i w:val="false"/>
          <w:color w:val="000000"/>
          <w:sz w:val="28"/>
        </w:rPr>
        <w:t>
      6) камбузы электрические – монтаж;</w:t>
      </w:r>
    </w:p>
    <w:p>
      <w:pPr>
        <w:spacing w:after="0"/>
        <w:ind w:left="0"/>
        <w:jc w:val="both"/>
      </w:pPr>
      <w:r>
        <w:rPr>
          <w:rFonts w:ascii="Times New Roman"/>
          <w:b w:val="false"/>
          <w:i w:val="false"/>
          <w:color w:val="000000"/>
          <w:sz w:val="28"/>
        </w:rPr>
        <w:t>
      7) контроллеры - ремонт и проверка в работе;</w:t>
      </w:r>
    </w:p>
    <w:p>
      <w:pPr>
        <w:spacing w:after="0"/>
        <w:ind w:left="0"/>
        <w:jc w:val="both"/>
      </w:pPr>
      <w:r>
        <w:rPr>
          <w:rFonts w:ascii="Times New Roman"/>
          <w:b w:val="false"/>
          <w:i w:val="false"/>
          <w:color w:val="000000"/>
          <w:sz w:val="28"/>
        </w:rPr>
        <w:t>
      8) мазины электрические, преобразователи средней мощности - проведение приемо-сдаточных испытаний;</w:t>
      </w:r>
    </w:p>
    <w:p>
      <w:pPr>
        <w:spacing w:after="0"/>
        <w:ind w:left="0"/>
        <w:jc w:val="both"/>
      </w:pPr>
      <w:r>
        <w:rPr>
          <w:rFonts w:ascii="Times New Roman"/>
          <w:b w:val="false"/>
          <w:i w:val="false"/>
          <w:color w:val="000000"/>
          <w:sz w:val="28"/>
        </w:rPr>
        <w:t>
      9) муфты оконечные - установка и подключение кабеля;</w:t>
      </w:r>
    </w:p>
    <w:p>
      <w:pPr>
        <w:spacing w:after="0"/>
        <w:ind w:left="0"/>
        <w:jc w:val="both"/>
      </w:pPr>
      <w:r>
        <w:rPr>
          <w:rFonts w:ascii="Times New Roman"/>
          <w:b w:val="false"/>
          <w:i w:val="false"/>
          <w:color w:val="000000"/>
          <w:sz w:val="28"/>
        </w:rPr>
        <w:t>
      10) передатчики длинноволновые - сборка элементов на раме, подключение систем внутри элементов и регулировка переключателей диапазонов с червячной передачей;</w:t>
      </w:r>
    </w:p>
    <w:p>
      <w:pPr>
        <w:spacing w:after="0"/>
        <w:ind w:left="0"/>
        <w:jc w:val="both"/>
      </w:pPr>
      <w:r>
        <w:rPr>
          <w:rFonts w:ascii="Times New Roman"/>
          <w:b w:val="false"/>
          <w:i w:val="false"/>
          <w:color w:val="000000"/>
          <w:sz w:val="28"/>
        </w:rPr>
        <w:t>
      11) приборы переносные – монтаж;</w:t>
      </w:r>
    </w:p>
    <w:p>
      <w:pPr>
        <w:spacing w:after="0"/>
        <w:ind w:left="0"/>
        <w:jc w:val="both"/>
      </w:pPr>
      <w:r>
        <w:rPr>
          <w:rFonts w:ascii="Times New Roman"/>
          <w:b w:val="false"/>
          <w:i w:val="false"/>
          <w:color w:val="000000"/>
          <w:sz w:val="28"/>
        </w:rPr>
        <w:t>
      12) приборы звуковой и световой сигнализации, станции магнитные, посты управления - проверка в работе;</w:t>
      </w:r>
    </w:p>
    <w:p>
      <w:pPr>
        <w:spacing w:after="0"/>
        <w:ind w:left="0"/>
        <w:jc w:val="both"/>
      </w:pPr>
      <w:r>
        <w:rPr>
          <w:rFonts w:ascii="Times New Roman"/>
          <w:b w:val="false"/>
          <w:i w:val="false"/>
          <w:color w:val="000000"/>
          <w:sz w:val="28"/>
        </w:rPr>
        <w:t>
      13) пульт управления - установка и ввод кабеля;</w:t>
      </w:r>
    </w:p>
    <w:p>
      <w:pPr>
        <w:spacing w:after="0"/>
        <w:ind w:left="0"/>
        <w:jc w:val="both"/>
      </w:pPr>
      <w:r>
        <w:rPr>
          <w:rFonts w:ascii="Times New Roman"/>
          <w:b w:val="false"/>
          <w:i w:val="false"/>
          <w:color w:val="000000"/>
          <w:sz w:val="28"/>
        </w:rPr>
        <w:t>
      14) соединители штепсельные и бортовые более 12 штырьков - подключение кабелей и проводов;</w:t>
      </w:r>
    </w:p>
    <w:p>
      <w:pPr>
        <w:spacing w:after="0"/>
        <w:ind w:left="0"/>
        <w:jc w:val="both"/>
      </w:pPr>
      <w:r>
        <w:rPr>
          <w:rFonts w:ascii="Times New Roman"/>
          <w:b w:val="false"/>
          <w:i w:val="false"/>
          <w:color w:val="000000"/>
          <w:sz w:val="28"/>
        </w:rPr>
        <w:t>
      15) реле постоянного и переменного тока, аккумуляторные батареи - проверка в работе;</w:t>
      </w:r>
    </w:p>
    <w:p>
      <w:pPr>
        <w:spacing w:after="0"/>
        <w:ind w:left="0"/>
        <w:jc w:val="both"/>
      </w:pPr>
      <w:r>
        <w:rPr>
          <w:rFonts w:ascii="Times New Roman"/>
          <w:b w:val="false"/>
          <w:i w:val="false"/>
          <w:color w:val="000000"/>
          <w:sz w:val="28"/>
        </w:rPr>
        <w:t>
      16) сети со взрывобезопасными светильниками типа ВЗГ-200 - монтаж и подключение;</w:t>
      </w:r>
    </w:p>
    <w:p>
      <w:pPr>
        <w:spacing w:after="0"/>
        <w:ind w:left="0"/>
        <w:jc w:val="both"/>
      </w:pPr>
      <w:r>
        <w:rPr>
          <w:rFonts w:ascii="Times New Roman"/>
          <w:b w:val="false"/>
          <w:i w:val="false"/>
          <w:color w:val="000000"/>
          <w:sz w:val="28"/>
        </w:rPr>
        <w:t>
      17) сальники групповые электрооборудования – уплотнение;</w:t>
      </w:r>
    </w:p>
    <w:p>
      <w:pPr>
        <w:spacing w:after="0"/>
        <w:ind w:left="0"/>
        <w:jc w:val="both"/>
      </w:pPr>
      <w:r>
        <w:rPr>
          <w:rFonts w:ascii="Times New Roman"/>
          <w:b w:val="false"/>
          <w:i w:val="false"/>
          <w:color w:val="000000"/>
          <w:sz w:val="28"/>
        </w:rPr>
        <w:t>
      18) станции судовые, телефонные, автоматические до 50 номеров – монтаж;</w:t>
      </w:r>
    </w:p>
    <w:p>
      <w:pPr>
        <w:spacing w:after="0"/>
        <w:ind w:left="0"/>
        <w:jc w:val="both"/>
      </w:pPr>
      <w:r>
        <w:rPr>
          <w:rFonts w:ascii="Times New Roman"/>
          <w:b w:val="false"/>
          <w:i w:val="false"/>
          <w:color w:val="000000"/>
          <w:sz w:val="28"/>
        </w:rPr>
        <w:t>
      19) стенды временные прокачки масла, топлива - поиск и устранение неисправностей;</w:t>
      </w:r>
    </w:p>
    <w:p>
      <w:pPr>
        <w:spacing w:after="0"/>
        <w:ind w:left="0"/>
        <w:jc w:val="both"/>
      </w:pPr>
      <w:r>
        <w:rPr>
          <w:rFonts w:ascii="Times New Roman"/>
          <w:b w:val="false"/>
          <w:i w:val="false"/>
          <w:color w:val="000000"/>
          <w:sz w:val="28"/>
        </w:rPr>
        <w:t>
      20) схемы освещения, грелок и другого несложного судового электрооборудования - проведение приемо-сдаточных испытаний;</w:t>
      </w:r>
    </w:p>
    <w:p>
      <w:pPr>
        <w:spacing w:after="0"/>
        <w:ind w:left="0"/>
        <w:jc w:val="both"/>
      </w:pPr>
      <w:r>
        <w:rPr>
          <w:rFonts w:ascii="Times New Roman"/>
          <w:b w:val="false"/>
          <w:i w:val="false"/>
          <w:color w:val="000000"/>
          <w:sz w:val="28"/>
        </w:rPr>
        <w:t>
      21) схемы смонтированной аппаратуры на объектах - прозванивание подведенных концов кабеля к аппаратуре; измерение мегаомметром величины сопротивления изоляции, подключение к аппаратуре, проверка качества заземления оболочек кабеля и корпусов аппаратуры;</w:t>
      </w:r>
    </w:p>
    <w:p>
      <w:pPr>
        <w:spacing w:after="0"/>
        <w:ind w:left="0"/>
        <w:jc w:val="both"/>
      </w:pPr>
      <w:r>
        <w:rPr>
          <w:rFonts w:ascii="Times New Roman"/>
          <w:b w:val="false"/>
          <w:i w:val="false"/>
          <w:color w:val="000000"/>
          <w:sz w:val="28"/>
        </w:rPr>
        <w:t>
      22) телевизоры, радиоприемники, радиолы, регуляторы громкости – установка;</w:t>
      </w:r>
    </w:p>
    <w:p>
      <w:pPr>
        <w:spacing w:after="0"/>
        <w:ind w:left="0"/>
        <w:jc w:val="both"/>
      </w:pPr>
      <w:r>
        <w:rPr>
          <w:rFonts w:ascii="Times New Roman"/>
          <w:b w:val="false"/>
          <w:i w:val="false"/>
          <w:color w:val="000000"/>
          <w:sz w:val="28"/>
        </w:rPr>
        <w:t>
      23) щиты трехпанельные - установка в аппаратном зале, подводка концов кабеля согласно схеме на средних радиоцентрах;</w:t>
      </w:r>
    </w:p>
    <w:p>
      <w:pPr>
        <w:spacing w:after="0"/>
        <w:ind w:left="0"/>
        <w:jc w:val="both"/>
      </w:pPr>
      <w:r>
        <w:rPr>
          <w:rFonts w:ascii="Times New Roman"/>
          <w:b w:val="false"/>
          <w:i w:val="false"/>
          <w:color w:val="000000"/>
          <w:sz w:val="28"/>
        </w:rPr>
        <w:t>
      24) электродвигатели постоянного и переменного тока мощностью до 50 кВт - ремонт.</w:t>
      </w:r>
    </w:p>
    <w:bookmarkStart w:name="z215" w:id="211"/>
    <w:p>
      <w:pPr>
        <w:spacing w:after="0"/>
        <w:ind w:left="0"/>
        <w:jc w:val="both"/>
      </w:pPr>
      <w:r>
        <w:rPr>
          <w:rFonts w:ascii="Times New Roman"/>
          <w:b w:val="false"/>
          <w:i w:val="false"/>
          <w:color w:val="000000"/>
          <w:sz w:val="28"/>
        </w:rPr>
        <w:t>
      Параграф 4. Электрорадиомонтажник судовой, 5-й разряд</w:t>
      </w:r>
    </w:p>
    <w:bookmarkEnd w:id="211"/>
    <w:p>
      <w:pPr>
        <w:spacing w:after="0"/>
        <w:ind w:left="0"/>
        <w:jc w:val="both"/>
      </w:pPr>
      <w:r>
        <w:rPr>
          <w:rFonts w:ascii="Times New Roman"/>
          <w:b w:val="false"/>
          <w:i w:val="false"/>
          <w:color w:val="000000"/>
          <w:sz w:val="28"/>
        </w:rPr>
        <w:t xml:space="preserve">
      487. Характеристика работ: </w:t>
      </w:r>
    </w:p>
    <w:p>
      <w:pPr>
        <w:spacing w:after="0"/>
        <w:ind w:left="0"/>
        <w:jc w:val="both"/>
      </w:pPr>
      <w:r>
        <w:rPr>
          <w:rFonts w:ascii="Times New Roman"/>
          <w:b w:val="false"/>
          <w:i w:val="false"/>
          <w:color w:val="000000"/>
          <w:sz w:val="28"/>
        </w:rPr>
        <w:t xml:space="preserve">
      затяжка, укладка и крепление местных (соединительных) кабелей с насыщенностью в одном помещении свыше 600 до 1000 отрезков кабелей; </w:t>
      </w:r>
    </w:p>
    <w:p>
      <w:pPr>
        <w:spacing w:after="0"/>
        <w:ind w:left="0"/>
        <w:jc w:val="both"/>
      </w:pPr>
      <w:r>
        <w:rPr>
          <w:rFonts w:ascii="Times New Roman"/>
          <w:b w:val="false"/>
          <w:i w:val="false"/>
          <w:color w:val="000000"/>
          <w:sz w:val="28"/>
        </w:rPr>
        <w:t>
      разметка мест установки судового электрорадиооборудования, кабельных трасс, затяжка, укладка и крепление магистральных кабелей на средних судах;</w:t>
      </w:r>
    </w:p>
    <w:p>
      <w:pPr>
        <w:spacing w:after="0"/>
        <w:ind w:left="0"/>
        <w:jc w:val="both"/>
      </w:pPr>
      <w:r>
        <w:rPr>
          <w:rFonts w:ascii="Times New Roman"/>
          <w:b w:val="false"/>
          <w:i w:val="false"/>
          <w:color w:val="000000"/>
          <w:sz w:val="28"/>
        </w:rPr>
        <w:t xml:space="preserve">
      установка антенных вводов всех типов; </w:t>
      </w:r>
    </w:p>
    <w:p>
      <w:pPr>
        <w:spacing w:after="0"/>
        <w:ind w:left="0"/>
        <w:jc w:val="both"/>
      </w:pPr>
      <w:r>
        <w:rPr>
          <w:rFonts w:ascii="Times New Roman"/>
          <w:b w:val="false"/>
          <w:i w:val="false"/>
          <w:color w:val="000000"/>
          <w:sz w:val="28"/>
        </w:rPr>
        <w:t xml:space="preserve">
      разделка и ввод концов кабелей в электро- и радиооборудование, контактное и защитное оконцевание жил кабеля и включение сложных судовых схем; </w:t>
      </w:r>
    </w:p>
    <w:p>
      <w:pPr>
        <w:spacing w:after="0"/>
        <w:ind w:left="0"/>
        <w:jc w:val="both"/>
      </w:pPr>
      <w:r>
        <w:rPr>
          <w:rFonts w:ascii="Times New Roman"/>
          <w:b w:val="false"/>
          <w:i w:val="false"/>
          <w:color w:val="000000"/>
          <w:sz w:val="28"/>
        </w:rPr>
        <w:t>
      включение, проверка в работе, регулировка и приемо-сдаточные испытания генераторов, электромашинных преобразователей постоянного и переменного тока с автоматическим регулированием параметров совместно с регулировщиком электромеханических и радиотехнических приборов и систем;</w:t>
      </w:r>
    </w:p>
    <w:p>
      <w:pPr>
        <w:spacing w:after="0"/>
        <w:ind w:left="0"/>
        <w:jc w:val="both"/>
      </w:pPr>
      <w:r>
        <w:rPr>
          <w:rFonts w:ascii="Times New Roman"/>
          <w:b w:val="false"/>
          <w:i w:val="false"/>
          <w:color w:val="000000"/>
          <w:sz w:val="28"/>
        </w:rPr>
        <w:t xml:space="preserve">
      обслуживание сложных агрегатов, распределительных устройств приемопередающей аппаратуры связи, аккумуляторов и наружных устройств при сдаточных испытаниях; </w:t>
      </w:r>
    </w:p>
    <w:p>
      <w:pPr>
        <w:spacing w:after="0"/>
        <w:ind w:left="0"/>
        <w:jc w:val="both"/>
      </w:pPr>
      <w:r>
        <w:rPr>
          <w:rFonts w:ascii="Times New Roman"/>
          <w:b w:val="false"/>
          <w:i w:val="false"/>
          <w:color w:val="000000"/>
          <w:sz w:val="28"/>
        </w:rPr>
        <w:t>
      наблюдение за режимом работы силовой части сложной аппаратуры;</w:t>
      </w:r>
    </w:p>
    <w:p>
      <w:pPr>
        <w:spacing w:after="0"/>
        <w:ind w:left="0"/>
        <w:jc w:val="both"/>
      </w:pPr>
      <w:r>
        <w:rPr>
          <w:rFonts w:ascii="Times New Roman"/>
          <w:b w:val="false"/>
          <w:i w:val="false"/>
          <w:color w:val="000000"/>
          <w:sz w:val="28"/>
        </w:rPr>
        <w:t xml:space="preserve">
      проверка ее состояния и составление характеристик работ электромеханизмов по показаниям измерительных приборов; </w:t>
      </w:r>
    </w:p>
    <w:p>
      <w:pPr>
        <w:spacing w:after="0"/>
        <w:ind w:left="0"/>
        <w:jc w:val="both"/>
      </w:pPr>
      <w:r>
        <w:rPr>
          <w:rFonts w:ascii="Times New Roman"/>
          <w:b w:val="false"/>
          <w:i w:val="false"/>
          <w:color w:val="000000"/>
          <w:sz w:val="28"/>
        </w:rPr>
        <w:t xml:space="preserve">
      заготовка и прокладка высокочастотной проводки в шахте антенного ввода; </w:t>
      </w:r>
    </w:p>
    <w:p>
      <w:pPr>
        <w:spacing w:after="0"/>
        <w:ind w:left="0"/>
        <w:jc w:val="both"/>
      </w:pPr>
      <w:r>
        <w:rPr>
          <w:rFonts w:ascii="Times New Roman"/>
          <w:b w:val="false"/>
          <w:i w:val="false"/>
          <w:color w:val="000000"/>
          <w:sz w:val="28"/>
        </w:rPr>
        <w:t xml:space="preserve">
      сборка и установка волновода; </w:t>
      </w:r>
    </w:p>
    <w:p>
      <w:pPr>
        <w:spacing w:after="0"/>
        <w:ind w:left="0"/>
        <w:jc w:val="both"/>
      </w:pPr>
      <w:r>
        <w:rPr>
          <w:rFonts w:ascii="Times New Roman"/>
          <w:b w:val="false"/>
          <w:i w:val="false"/>
          <w:color w:val="000000"/>
          <w:sz w:val="28"/>
        </w:rPr>
        <w:t>
      замена или ремонт отдельных узлов аппаратуры радиотехники;</w:t>
      </w:r>
    </w:p>
    <w:p>
      <w:pPr>
        <w:spacing w:after="0"/>
        <w:ind w:left="0"/>
        <w:jc w:val="both"/>
      </w:pPr>
      <w:r>
        <w:rPr>
          <w:rFonts w:ascii="Times New Roman"/>
          <w:b w:val="false"/>
          <w:i w:val="false"/>
          <w:color w:val="000000"/>
          <w:sz w:val="28"/>
        </w:rPr>
        <w:t>
      разборка и сборка узлов аппаратуры, регулировка антенных устройств;</w:t>
      </w:r>
    </w:p>
    <w:p>
      <w:pPr>
        <w:spacing w:after="0"/>
        <w:ind w:left="0"/>
        <w:jc w:val="both"/>
      </w:pPr>
      <w:r>
        <w:rPr>
          <w:rFonts w:ascii="Times New Roman"/>
          <w:b w:val="false"/>
          <w:i w:val="false"/>
          <w:color w:val="000000"/>
          <w:sz w:val="28"/>
        </w:rPr>
        <w:t xml:space="preserve">
      поиск и устранение мелких дефектов в работе сложного электрооборудования и радиоаппаратуры; </w:t>
      </w:r>
    </w:p>
    <w:p>
      <w:pPr>
        <w:spacing w:after="0"/>
        <w:ind w:left="0"/>
        <w:jc w:val="both"/>
      </w:pPr>
      <w:r>
        <w:rPr>
          <w:rFonts w:ascii="Times New Roman"/>
          <w:b w:val="false"/>
          <w:i w:val="false"/>
          <w:color w:val="000000"/>
          <w:sz w:val="28"/>
        </w:rPr>
        <w:t>
      проверка и регулировка передатчиков мощностью до 1 кВт, приемников и проведение приемо-сдаточных испытаний;</w:t>
      </w:r>
    </w:p>
    <w:p>
      <w:pPr>
        <w:spacing w:after="0"/>
        <w:ind w:left="0"/>
        <w:jc w:val="both"/>
      </w:pPr>
      <w:r>
        <w:rPr>
          <w:rFonts w:ascii="Times New Roman"/>
          <w:b w:val="false"/>
          <w:i w:val="false"/>
          <w:color w:val="000000"/>
          <w:sz w:val="28"/>
        </w:rPr>
        <w:t xml:space="preserve">
      правила пользования всеми измерительными приборами и установками, применяемыми при регулировке и испытании навигационных систем; </w:t>
      </w:r>
    </w:p>
    <w:p>
      <w:pPr>
        <w:spacing w:after="0"/>
        <w:ind w:left="0"/>
        <w:jc w:val="both"/>
      </w:pPr>
      <w:r>
        <w:rPr>
          <w:rFonts w:ascii="Times New Roman"/>
          <w:b w:val="false"/>
          <w:i w:val="false"/>
          <w:color w:val="000000"/>
          <w:sz w:val="28"/>
        </w:rPr>
        <w:t xml:space="preserve">
      разборка и сборка во время ревизии электрических машин, преобразователей постоянного и переменного тока большой мощности и сложности; </w:t>
      </w:r>
    </w:p>
    <w:p>
      <w:pPr>
        <w:spacing w:after="0"/>
        <w:ind w:left="0"/>
        <w:jc w:val="both"/>
      </w:pPr>
      <w:r>
        <w:rPr>
          <w:rFonts w:ascii="Times New Roman"/>
          <w:b w:val="false"/>
          <w:i w:val="false"/>
          <w:color w:val="000000"/>
          <w:sz w:val="28"/>
        </w:rPr>
        <w:t xml:space="preserve">
      монтаж, включение сложных схем судового электро- и радиооборудования; </w:t>
      </w:r>
    </w:p>
    <w:p>
      <w:pPr>
        <w:spacing w:after="0"/>
        <w:ind w:left="0"/>
        <w:jc w:val="both"/>
      </w:pPr>
      <w:r>
        <w:rPr>
          <w:rFonts w:ascii="Times New Roman"/>
          <w:b w:val="false"/>
          <w:i w:val="false"/>
          <w:color w:val="000000"/>
          <w:sz w:val="28"/>
        </w:rPr>
        <w:t xml:space="preserve">
      чтение сложных принципиальных монтажных схем и чертежей канализации электроэнергии, расположения кабельных трасс, приборов и аппаратов, а также схем соединения и включения электропроводов, распределительных устройств; </w:t>
      </w:r>
    </w:p>
    <w:p>
      <w:pPr>
        <w:spacing w:after="0"/>
        <w:ind w:left="0"/>
        <w:jc w:val="both"/>
      </w:pPr>
      <w:r>
        <w:rPr>
          <w:rFonts w:ascii="Times New Roman"/>
          <w:b w:val="false"/>
          <w:i w:val="false"/>
          <w:color w:val="000000"/>
          <w:sz w:val="28"/>
        </w:rPr>
        <w:t>
      проверка режима работы электромеханизмов;</w:t>
      </w:r>
    </w:p>
    <w:p>
      <w:pPr>
        <w:spacing w:after="0"/>
        <w:ind w:left="0"/>
        <w:jc w:val="both"/>
      </w:pPr>
      <w:r>
        <w:rPr>
          <w:rFonts w:ascii="Times New Roman"/>
          <w:b w:val="false"/>
          <w:i w:val="false"/>
          <w:color w:val="000000"/>
          <w:sz w:val="28"/>
        </w:rPr>
        <w:t xml:space="preserve">
      контрольные измерения, поиск и устранение дефектов в работе электромеханизмов; </w:t>
      </w:r>
    </w:p>
    <w:p>
      <w:pPr>
        <w:spacing w:after="0"/>
        <w:ind w:left="0"/>
        <w:jc w:val="both"/>
      </w:pPr>
      <w:r>
        <w:rPr>
          <w:rFonts w:ascii="Times New Roman"/>
          <w:b w:val="false"/>
          <w:i w:val="false"/>
          <w:color w:val="000000"/>
          <w:sz w:val="28"/>
        </w:rPr>
        <w:t>
      дефектование, составление ремонтных ведомостей сложного судового электрооборудования, измерительных приборов, телефонии, схем защитных устройств, сигнализации и автоматики;</w:t>
      </w:r>
    </w:p>
    <w:p>
      <w:pPr>
        <w:spacing w:after="0"/>
        <w:ind w:left="0"/>
        <w:jc w:val="both"/>
      </w:pPr>
      <w:r>
        <w:rPr>
          <w:rFonts w:ascii="Times New Roman"/>
          <w:b w:val="false"/>
          <w:i w:val="false"/>
          <w:color w:val="000000"/>
          <w:sz w:val="28"/>
        </w:rPr>
        <w:t>
      подготовка к стендовым испытаниям и проверка на стенде сложных схем судового электрооборудования с составлением технических характеристик и параметров работы оборудования совместно с регулировщиком электромеханических и радиотехнических приборов и систем.</w:t>
      </w:r>
    </w:p>
    <w:p>
      <w:pPr>
        <w:spacing w:after="0"/>
        <w:ind w:left="0"/>
        <w:jc w:val="both"/>
      </w:pPr>
      <w:r>
        <w:rPr>
          <w:rFonts w:ascii="Times New Roman"/>
          <w:b w:val="false"/>
          <w:i w:val="false"/>
          <w:color w:val="000000"/>
          <w:sz w:val="28"/>
        </w:rPr>
        <w:t xml:space="preserve">
      488. Должен знать: </w:t>
      </w:r>
    </w:p>
    <w:p>
      <w:pPr>
        <w:spacing w:after="0"/>
        <w:ind w:left="0"/>
        <w:jc w:val="both"/>
      </w:pPr>
      <w:r>
        <w:rPr>
          <w:rFonts w:ascii="Times New Roman"/>
          <w:b w:val="false"/>
          <w:i w:val="false"/>
          <w:color w:val="000000"/>
          <w:sz w:val="28"/>
        </w:rPr>
        <w:t xml:space="preserve">
      устройство, взаимодействие и правила эксплуатации сложного судового электрооборудования; </w:t>
      </w:r>
    </w:p>
    <w:p>
      <w:pPr>
        <w:spacing w:after="0"/>
        <w:ind w:left="0"/>
        <w:jc w:val="both"/>
      </w:pPr>
      <w:r>
        <w:rPr>
          <w:rFonts w:ascii="Times New Roman"/>
          <w:b w:val="false"/>
          <w:i w:val="false"/>
          <w:color w:val="000000"/>
          <w:sz w:val="28"/>
        </w:rPr>
        <w:t xml:space="preserve">
      методы и способы электрической, механической и комплексной регулировок сложных судовых схем; </w:t>
      </w:r>
    </w:p>
    <w:p>
      <w:pPr>
        <w:spacing w:after="0"/>
        <w:ind w:left="0"/>
        <w:jc w:val="both"/>
      </w:pPr>
      <w:r>
        <w:rPr>
          <w:rFonts w:ascii="Times New Roman"/>
          <w:b w:val="false"/>
          <w:i w:val="false"/>
          <w:color w:val="000000"/>
          <w:sz w:val="28"/>
        </w:rPr>
        <w:t xml:space="preserve">
      правила чтения чертежей узлов автоматических систем; </w:t>
      </w:r>
    </w:p>
    <w:p>
      <w:pPr>
        <w:spacing w:after="0"/>
        <w:ind w:left="0"/>
        <w:jc w:val="both"/>
      </w:pPr>
      <w:r>
        <w:rPr>
          <w:rFonts w:ascii="Times New Roman"/>
          <w:b w:val="false"/>
          <w:i w:val="false"/>
          <w:color w:val="000000"/>
          <w:sz w:val="28"/>
        </w:rPr>
        <w:t xml:space="preserve">
      принцип действия, устройство, правила эксплуатации радиолокационной и гидроакустической аппаратуры; </w:t>
      </w:r>
    </w:p>
    <w:p>
      <w:pPr>
        <w:spacing w:after="0"/>
        <w:ind w:left="0"/>
        <w:jc w:val="both"/>
      </w:pPr>
      <w:r>
        <w:rPr>
          <w:rFonts w:ascii="Times New Roman"/>
          <w:b w:val="false"/>
          <w:i w:val="false"/>
          <w:color w:val="000000"/>
          <w:sz w:val="28"/>
        </w:rPr>
        <w:t xml:space="preserve">
      принцип действия, конструкции электроизмерительных приборов; </w:t>
      </w:r>
    </w:p>
    <w:p>
      <w:pPr>
        <w:spacing w:after="0"/>
        <w:ind w:left="0"/>
        <w:jc w:val="both"/>
      </w:pPr>
      <w:r>
        <w:rPr>
          <w:rFonts w:ascii="Times New Roman"/>
          <w:b w:val="false"/>
          <w:i w:val="false"/>
          <w:color w:val="000000"/>
          <w:sz w:val="28"/>
        </w:rPr>
        <w:t xml:space="preserve">
      распространение и прием электромагнитных волн и превращение электрической энергии в звуковую; </w:t>
      </w:r>
    </w:p>
    <w:p>
      <w:pPr>
        <w:spacing w:after="0"/>
        <w:ind w:left="0"/>
        <w:jc w:val="both"/>
      </w:pPr>
      <w:r>
        <w:rPr>
          <w:rFonts w:ascii="Times New Roman"/>
          <w:b w:val="false"/>
          <w:i w:val="false"/>
          <w:color w:val="000000"/>
          <w:sz w:val="28"/>
        </w:rPr>
        <w:t xml:space="preserve">
      расчеты нагрузки и падения напряжения в цепи в зависимости от сечения, длины и марки кабелей и проводов; </w:t>
      </w:r>
    </w:p>
    <w:p>
      <w:pPr>
        <w:spacing w:after="0"/>
        <w:ind w:left="0"/>
        <w:jc w:val="both"/>
      </w:pPr>
      <w:r>
        <w:rPr>
          <w:rFonts w:ascii="Times New Roman"/>
          <w:b w:val="false"/>
          <w:i w:val="false"/>
          <w:color w:val="000000"/>
          <w:sz w:val="28"/>
        </w:rPr>
        <w:t xml:space="preserve">
      источники электрических помех и меры защиты от них; применяемые приспособления и способы для подъема и передвижения электроустановок, монтажные схемы расположения постов и аппаратуры любой сложности; </w:t>
      </w:r>
    </w:p>
    <w:p>
      <w:pPr>
        <w:spacing w:after="0"/>
        <w:ind w:left="0"/>
        <w:jc w:val="both"/>
      </w:pPr>
      <w:r>
        <w:rPr>
          <w:rFonts w:ascii="Times New Roman"/>
          <w:b w:val="false"/>
          <w:i w:val="false"/>
          <w:color w:val="000000"/>
          <w:sz w:val="28"/>
        </w:rPr>
        <w:t xml:space="preserve">
      места прохождения кабельных трасс, систем блокировки и защиты; </w:t>
      </w:r>
    </w:p>
    <w:p>
      <w:pPr>
        <w:spacing w:after="0"/>
        <w:ind w:left="0"/>
        <w:jc w:val="both"/>
      </w:pPr>
      <w:r>
        <w:rPr>
          <w:rFonts w:ascii="Times New Roman"/>
          <w:b w:val="false"/>
          <w:i w:val="false"/>
          <w:color w:val="000000"/>
          <w:sz w:val="28"/>
        </w:rPr>
        <w:t xml:space="preserve">
      правила регулировки, настройки и приемо-сдаточных испытаний аппаратуры средств связи и наблюдения; </w:t>
      </w:r>
    </w:p>
    <w:p>
      <w:pPr>
        <w:spacing w:after="0"/>
        <w:ind w:left="0"/>
        <w:jc w:val="both"/>
      </w:pPr>
      <w:r>
        <w:rPr>
          <w:rFonts w:ascii="Times New Roman"/>
          <w:b w:val="false"/>
          <w:i w:val="false"/>
          <w:color w:val="000000"/>
          <w:sz w:val="28"/>
        </w:rPr>
        <w:t xml:space="preserve">
      виды источников питания мощных радиостанций; </w:t>
      </w:r>
    </w:p>
    <w:p>
      <w:pPr>
        <w:spacing w:after="0"/>
        <w:ind w:left="0"/>
        <w:jc w:val="both"/>
      </w:pPr>
      <w:r>
        <w:rPr>
          <w:rFonts w:ascii="Times New Roman"/>
          <w:b w:val="false"/>
          <w:i w:val="false"/>
          <w:color w:val="000000"/>
          <w:sz w:val="28"/>
        </w:rPr>
        <w:t xml:space="preserve">
      проводники и полупроводники; </w:t>
      </w:r>
    </w:p>
    <w:p>
      <w:pPr>
        <w:spacing w:after="0"/>
        <w:ind w:left="0"/>
        <w:jc w:val="both"/>
      </w:pPr>
      <w:r>
        <w:rPr>
          <w:rFonts w:ascii="Times New Roman"/>
          <w:b w:val="false"/>
          <w:i w:val="false"/>
          <w:color w:val="000000"/>
          <w:sz w:val="28"/>
        </w:rPr>
        <w:t xml:space="preserve">
      поиск неисправностей и повреждений и способы их устранения; </w:t>
      </w:r>
    </w:p>
    <w:p>
      <w:pPr>
        <w:spacing w:after="0"/>
        <w:ind w:left="0"/>
        <w:jc w:val="both"/>
      </w:pPr>
      <w:r>
        <w:rPr>
          <w:rFonts w:ascii="Times New Roman"/>
          <w:b w:val="false"/>
          <w:i w:val="false"/>
          <w:color w:val="000000"/>
          <w:sz w:val="28"/>
        </w:rPr>
        <w:t xml:space="preserve">
      подготовку к сдаче и приемо-сдаточные испытания на швартовных и ходовых испытаниях сложного электро- и радиооборудования, схем и систем в целом; </w:t>
      </w:r>
    </w:p>
    <w:p>
      <w:pPr>
        <w:spacing w:after="0"/>
        <w:ind w:left="0"/>
        <w:jc w:val="both"/>
      </w:pPr>
      <w:r>
        <w:rPr>
          <w:rFonts w:ascii="Times New Roman"/>
          <w:b w:val="false"/>
          <w:i w:val="false"/>
          <w:color w:val="000000"/>
          <w:sz w:val="28"/>
        </w:rPr>
        <w:t xml:space="preserve">
      принцип действия элементов схем автоматики; </w:t>
      </w:r>
    </w:p>
    <w:p>
      <w:pPr>
        <w:spacing w:after="0"/>
        <w:ind w:left="0"/>
        <w:jc w:val="both"/>
      </w:pPr>
      <w:r>
        <w:rPr>
          <w:rFonts w:ascii="Times New Roman"/>
          <w:b w:val="false"/>
          <w:i w:val="false"/>
          <w:color w:val="000000"/>
          <w:sz w:val="28"/>
        </w:rPr>
        <w:t xml:space="preserve">
      методы измерения электрических параметров и величин; </w:t>
      </w:r>
    </w:p>
    <w:p>
      <w:pPr>
        <w:spacing w:after="0"/>
        <w:ind w:left="0"/>
        <w:jc w:val="both"/>
      </w:pPr>
      <w:r>
        <w:rPr>
          <w:rFonts w:ascii="Times New Roman"/>
          <w:b w:val="false"/>
          <w:i w:val="false"/>
          <w:color w:val="000000"/>
          <w:sz w:val="28"/>
        </w:rPr>
        <w:t xml:space="preserve">
      методы проведения дефектовочных и ремонтных работ на крупных судах; </w:t>
      </w:r>
    </w:p>
    <w:p>
      <w:pPr>
        <w:spacing w:after="0"/>
        <w:ind w:left="0"/>
        <w:jc w:val="both"/>
      </w:pPr>
      <w:r>
        <w:rPr>
          <w:rFonts w:ascii="Times New Roman"/>
          <w:b w:val="false"/>
          <w:i w:val="false"/>
          <w:color w:val="000000"/>
          <w:sz w:val="28"/>
        </w:rPr>
        <w:t xml:space="preserve">
      способы проведения стендовых испытаний и регулировки сложного электрооборудования, средств связи и наблюдения совместно с регулировщиком электромеханических и радиотехнических приборов и систем; </w:t>
      </w:r>
    </w:p>
    <w:p>
      <w:pPr>
        <w:spacing w:after="0"/>
        <w:ind w:left="0"/>
        <w:jc w:val="both"/>
      </w:pPr>
      <w:r>
        <w:rPr>
          <w:rFonts w:ascii="Times New Roman"/>
          <w:b w:val="false"/>
          <w:i w:val="false"/>
          <w:color w:val="000000"/>
          <w:sz w:val="28"/>
        </w:rPr>
        <w:t xml:space="preserve">
      составление эскизов и расчет электрических величин, необходимых при ремонте судового электрооборудования; </w:t>
      </w:r>
    </w:p>
    <w:p>
      <w:pPr>
        <w:spacing w:after="0"/>
        <w:ind w:left="0"/>
        <w:jc w:val="both"/>
      </w:pPr>
      <w:r>
        <w:rPr>
          <w:rFonts w:ascii="Times New Roman"/>
          <w:b w:val="false"/>
          <w:i w:val="false"/>
          <w:color w:val="000000"/>
          <w:sz w:val="28"/>
        </w:rPr>
        <w:t xml:space="preserve">
      правила чтения схем канализации электрической энергии; </w:t>
      </w:r>
    </w:p>
    <w:p>
      <w:pPr>
        <w:spacing w:after="0"/>
        <w:ind w:left="0"/>
        <w:jc w:val="both"/>
      </w:pPr>
      <w:r>
        <w:rPr>
          <w:rFonts w:ascii="Times New Roman"/>
          <w:b w:val="false"/>
          <w:i w:val="false"/>
          <w:color w:val="000000"/>
          <w:sz w:val="28"/>
        </w:rPr>
        <w:t>
      электротехнику, радиотехнику, электронику и телемеханику.</w:t>
      </w:r>
    </w:p>
    <w:p>
      <w:pPr>
        <w:spacing w:after="0"/>
        <w:ind w:left="0"/>
        <w:jc w:val="both"/>
      </w:pPr>
      <w:r>
        <w:rPr>
          <w:rFonts w:ascii="Times New Roman"/>
          <w:b w:val="false"/>
          <w:i w:val="false"/>
          <w:color w:val="000000"/>
          <w:sz w:val="28"/>
        </w:rPr>
        <w:t>
      488. Примеры работ:</w:t>
      </w:r>
    </w:p>
    <w:p>
      <w:pPr>
        <w:spacing w:after="0"/>
        <w:ind w:left="0"/>
        <w:jc w:val="both"/>
      </w:pPr>
      <w:r>
        <w:rPr>
          <w:rFonts w:ascii="Times New Roman"/>
          <w:b w:val="false"/>
          <w:i w:val="false"/>
          <w:color w:val="000000"/>
          <w:sz w:val="28"/>
        </w:rPr>
        <w:t>
      1) аппаратура схем защитных устройств и автоматики – монтаж;</w:t>
      </w:r>
    </w:p>
    <w:p>
      <w:pPr>
        <w:spacing w:after="0"/>
        <w:ind w:left="0"/>
        <w:jc w:val="both"/>
      </w:pPr>
      <w:r>
        <w:rPr>
          <w:rFonts w:ascii="Times New Roman"/>
          <w:b w:val="false"/>
          <w:i w:val="false"/>
          <w:color w:val="000000"/>
          <w:sz w:val="28"/>
        </w:rPr>
        <w:t>
      2) гидрокомпасы, лаги, эхолоты, рулевые указатели - монтаж и регулировка на судах всех типов;</w:t>
      </w:r>
    </w:p>
    <w:p>
      <w:pPr>
        <w:spacing w:after="0"/>
        <w:ind w:left="0"/>
        <w:jc w:val="both"/>
      </w:pPr>
      <w:r>
        <w:rPr>
          <w:rFonts w:ascii="Times New Roman"/>
          <w:b w:val="false"/>
          <w:i w:val="false"/>
          <w:color w:val="000000"/>
          <w:sz w:val="28"/>
        </w:rPr>
        <w:t>
      3) генераторы и электродвигатели - проверка монтажа магнитной системы на целостность и изоляцию;</w:t>
      </w:r>
    </w:p>
    <w:p>
      <w:pPr>
        <w:spacing w:after="0"/>
        <w:ind w:left="0"/>
        <w:jc w:val="both"/>
      </w:pPr>
      <w:r>
        <w:rPr>
          <w:rFonts w:ascii="Times New Roman"/>
          <w:b w:val="false"/>
          <w:i w:val="false"/>
          <w:color w:val="000000"/>
          <w:sz w:val="28"/>
        </w:rPr>
        <w:t>
      4) генераторы и преобразователи постоянного и переменного тока с системами автоматического регулирования параметров - выявление и устранение неисправностей;</w:t>
      </w:r>
    </w:p>
    <w:p>
      <w:pPr>
        <w:spacing w:after="0"/>
        <w:ind w:left="0"/>
        <w:jc w:val="both"/>
      </w:pPr>
      <w:r>
        <w:rPr>
          <w:rFonts w:ascii="Times New Roman"/>
          <w:b w:val="false"/>
          <w:i w:val="false"/>
          <w:color w:val="000000"/>
          <w:sz w:val="28"/>
        </w:rPr>
        <w:t>
      5) приборы и аппаратура средств связи и наблюдения – ремонт;</w:t>
      </w:r>
    </w:p>
    <w:p>
      <w:pPr>
        <w:spacing w:after="0"/>
        <w:ind w:left="0"/>
        <w:jc w:val="both"/>
      </w:pPr>
      <w:r>
        <w:rPr>
          <w:rFonts w:ascii="Times New Roman"/>
          <w:b w:val="false"/>
          <w:i w:val="false"/>
          <w:color w:val="000000"/>
          <w:sz w:val="28"/>
        </w:rPr>
        <w:t>
      6) радиоприемники – ремонт;</w:t>
      </w:r>
    </w:p>
    <w:p>
      <w:pPr>
        <w:spacing w:after="0"/>
        <w:ind w:left="0"/>
        <w:jc w:val="both"/>
      </w:pPr>
      <w:r>
        <w:rPr>
          <w:rFonts w:ascii="Times New Roman"/>
          <w:b w:val="false"/>
          <w:i w:val="false"/>
          <w:color w:val="000000"/>
          <w:sz w:val="28"/>
        </w:rPr>
        <w:t>
      7) стаканы и сальники высокого давления - уплотнение и наружная герметизация;</w:t>
      </w:r>
    </w:p>
    <w:p>
      <w:pPr>
        <w:spacing w:after="0"/>
        <w:ind w:left="0"/>
        <w:jc w:val="both"/>
      </w:pPr>
      <w:r>
        <w:rPr>
          <w:rFonts w:ascii="Times New Roman"/>
          <w:b w:val="false"/>
          <w:i w:val="false"/>
          <w:color w:val="000000"/>
          <w:sz w:val="28"/>
        </w:rPr>
        <w:t>
      8) станции автоматические телефонные свыше 50 до 100 номеров - монтаж, подключение;</w:t>
      </w:r>
    </w:p>
    <w:p>
      <w:pPr>
        <w:spacing w:after="0"/>
        <w:ind w:left="0"/>
        <w:jc w:val="both"/>
      </w:pPr>
      <w:r>
        <w:rPr>
          <w:rFonts w:ascii="Times New Roman"/>
          <w:b w:val="false"/>
          <w:i w:val="false"/>
          <w:color w:val="000000"/>
          <w:sz w:val="28"/>
        </w:rPr>
        <w:t>
      9) схемы телефонной связи с автоматическими и ручными станциями, прожекторных устройств, звонковой сигнализации, генераторов и преобразователей постоянного и переменного тока - монтаж, проверка в действии, регулировка и приемо-сдаточные испытания в период швартовных и ходовых испытаний;</w:t>
      </w:r>
    </w:p>
    <w:p>
      <w:pPr>
        <w:spacing w:after="0"/>
        <w:ind w:left="0"/>
        <w:jc w:val="both"/>
      </w:pPr>
      <w:r>
        <w:rPr>
          <w:rFonts w:ascii="Times New Roman"/>
          <w:b w:val="false"/>
          <w:i w:val="false"/>
          <w:color w:val="000000"/>
          <w:sz w:val="28"/>
        </w:rPr>
        <w:t>
      10) телеграфы: машинные, машинно-котельные, рулевые, посты и указатели - ремонт и регулировка.</w:t>
      </w:r>
    </w:p>
    <w:bookmarkStart w:name="z216" w:id="212"/>
    <w:p>
      <w:pPr>
        <w:spacing w:after="0"/>
        <w:ind w:left="0"/>
        <w:jc w:val="both"/>
      </w:pPr>
      <w:r>
        <w:rPr>
          <w:rFonts w:ascii="Times New Roman"/>
          <w:b w:val="false"/>
          <w:i w:val="false"/>
          <w:color w:val="000000"/>
          <w:sz w:val="28"/>
        </w:rPr>
        <w:t>
      Параграф 5. Электрорадиомонтажник судовой, 6-й разряд</w:t>
      </w:r>
    </w:p>
    <w:bookmarkEnd w:id="212"/>
    <w:p>
      <w:pPr>
        <w:spacing w:after="0"/>
        <w:ind w:left="0"/>
        <w:jc w:val="both"/>
      </w:pPr>
      <w:r>
        <w:rPr>
          <w:rFonts w:ascii="Times New Roman"/>
          <w:b w:val="false"/>
          <w:i w:val="false"/>
          <w:color w:val="000000"/>
          <w:sz w:val="28"/>
        </w:rPr>
        <w:t xml:space="preserve">
      489. Характеристика работ: </w:t>
      </w:r>
    </w:p>
    <w:p>
      <w:pPr>
        <w:spacing w:after="0"/>
        <w:ind w:left="0"/>
        <w:jc w:val="both"/>
      </w:pPr>
      <w:r>
        <w:rPr>
          <w:rFonts w:ascii="Times New Roman"/>
          <w:b w:val="false"/>
          <w:i w:val="false"/>
          <w:color w:val="000000"/>
          <w:sz w:val="28"/>
        </w:rPr>
        <w:t xml:space="preserve">
      затяжка, укладка и крепление местных (соединительных) кабелей с насыщенностью в одном помещении свыше 1000 отрезков кабелей; </w:t>
      </w:r>
    </w:p>
    <w:p>
      <w:pPr>
        <w:spacing w:after="0"/>
        <w:ind w:left="0"/>
        <w:jc w:val="both"/>
      </w:pPr>
      <w:r>
        <w:rPr>
          <w:rFonts w:ascii="Times New Roman"/>
          <w:b w:val="false"/>
          <w:i w:val="false"/>
          <w:color w:val="000000"/>
          <w:sz w:val="28"/>
        </w:rPr>
        <w:t xml:space="preserve">
      разметка мест установки судового электрооборудования, радиооборудования и кабельных, трасс, затяжка, укладка и крепление магистральных кабелей на специальных заказах и на крупных судах; </w:t>
      </w:r>
    </w:p>
    <w:p>
      <w:pPr>
        <w:spacing w:after="0"/>
        <w:ind w:left="0"/>
        <w:jc w:val="both"/>
      </w:pPr>
      <w:r>
        <w:rPr>
          <w:rFonts w:ascii="Times New Roman"/>
          <w:b w:val="false"/>
          <w:i w:val="false"/>
          <w:color w:val="000000"/>
          <w:sz w:val="28"/>
        </w:rPr>
        <w:t xml:space="preserve">
      разделка и ввод концов кабеля в электрооборудование, контактное и защитное оконцевание жил кабеля и включение особо сложных судовых схем, систем автоматики, аппаратуры радиотехники, блоков автоматики, специальных схем, автоматических телефонных станций (КАТС) свыше 100 номеров, генераторов, главных токораспределительных щитов с электродвигателями и другой аппаратурой; </w:t>
      </w:r>
    </w:p>
    <w:p>
      <w:pPr>
        <w:spacing w:after="0"/>
        <w:ind w:left="0"/>
        <w:jc w:val="both"/>
      </w:pPr>
      <w:r>
        <w:rPr>
          <w:rFonts w:ascii="Times New Roman"/>
          <w:b w:val="false"/>
          <w:i w:val="false"/>
          <w:color w:val="000000"/>
          <w:sz w:val="28"/>
        </w:rPr>
        <w:t>
      составление принципиальных монтажных схем с расположением кабельных трасс, электрооборудования, аппаратуры радиотехники и электрораспределительных устройств на всех типах судов любой сложности;</w:t>
      </w:r>
    </w:p>
    <w:p>
      <w:pPr>
        <w:spacing w:after="0"/>
        <w:ind w:left="0"/>
        <w:jc w:val="both"/>
      </w:pPr>
      <w:r>
        <w:rPr>
          <w:rFonts w:ascii="Times New Roman"/>
          <w:b w:val="false"/>
          <w:i w:val="false"/>
          <w:color w:val="000000"/>
          <w:sz w:val="28"/>
        </w:rPr>
        <w:t xml:space="preserve">
      монтаж экспериментальных образцов станций, блоков и аппаратуры любой сложности; </w:t>
      </w:r>
    </w:p>
    <w:p>
      <w:pPr>
        <w:spacing w:after="0"/>
        <w:ind w:left="0"/>
        <w:jc w:val="both"/>
      </w:pPr>
      <w:r>
        <w:rPr>
          <w:rFonts w:ascii="Times New Roman"/>
          <w:b w:val="false"/>
          <w:i w:val="false"/>
          <w:color w:val="000000"/>
          <w:sz w:val="28"/>
        </w:rPr>
        <w:t xml:space="preserve">
      поиск и устранение механических и электрических повреждений, помех или дефектов в работе сложной аппаратуры; </w:t>
      </w:r>
    </w:p>
    <w:p>
      <w:pPr>
        <w:spacing w:after="0"/>
        <w:ind w:left="0"/>
        <w:jc w:val="both"/>
      </w:pPr>
      <w:r>
        <w:rPr>
          <w:rFonts w:ascii="Times New Roman"/>
          <w:b w:val="false"/>
          <w:i w:val="false"/>
          <w:color w:val="000000"/>
          <w:sz w:val="28"/>
        </w:rPr>
        <w:t xml:space="preserve">
      дефектование и составление ремонтных ведомостей особо сложного судового электрооборудования, блоки автоматики, главные машины, статические преобразователи, генераторы со щитами и станциями управления; </w:t>
      </w:r>
    </w:p>
    <w:p>
      <w:pPr>
        <w:spacing w:after="0"/>
        <w:ind w:left="0"/>
        <w:jc w:val="both"/>
      </w:pPr>
      <w:r>
        <w:rPr>
          <w:rFonts w:ascii="Times New Roman"/>
          <w:b w:val="false"/>
          <w:i w:val="false"/>
          <w:color w:val="000000"/>
          <w:sz w:val="28"/>
        </w:rPr>
        <w:t xml:space="preserve">
      заделка и включение высокочастотных кабелей во все типы аппаратуры и арматуры; </w:t>
      </w:r>
    </w:p>
    <w:p>
      <w:pPr>
        <w:spacing w:after="0"/>
        <w:ind w:left="0"/>
        <w:jc w:val="both"/>
      </w:pPr>
      <w:r>
        <w:rPr>
          <w:rFonts w:ascii="Times New Roman"/>
          <w:b w:val="false"/>
          <w:i w:val="false"/>
          <w:color w:val="000000"/>
          <w:sz w:val="28"/>
        </w:rPr>
        <w:t xml:space="preserve">
      подготовка и испытание в условиях стенда особо сложного судового электрорадиооборудования и систем в целом с составлением характеристик работ оборудования и паспортов, регулировка оборудования совместно с регулировщиком электромеханических и радиотехнических приборов и систем; </w:t>
      </w:r>
    </w:p>
    <w:p>
      <w:pPr>
        <w:spacing w:after="0"/>
        <w:ind w:left="0"/>
        <w:jc w:val="both"/>
      </w:pPr>
      <w:r>
        <w:rPr>
          <w:rFonts w:ascii="Times New Roman"/>
          <w:b w:val="false"/>
          <w:i w:val="false"/>
          <w:color w:val="000000"/>
          <w:sz w:val="28"/>
        </w:rPr>
        <w:t>
      руководство бригадой.</w:t>
      </w:r>
    </w:p>
    <w:p>
      <w:pPr>
        <w:spacing w:after="0"/>
        <w:ind w:left="0"/>
        <w:jc w:val="both"/>
      </w:pPr>
      <w:r>
        <w:rPr>
          <w:rFonts w:ascii="Times New Roman"/>
          <w:b w:val="false"/>
          <w:i w:val="false"/>
          <w:color w:val="000000"/>
          <w:sz w:val="28"/>
        </w:rPr>
        <w:t xml:space="preserve">
      490. Должен знать: </w:t>
      </w:r>
    </w:p>
    <w:p>
      <w:pPr>
        <w:spacing w:after="0"/>
        <w:ind w:left="0"/>
        <w:jc w:val="both"/>
      </w:pPr>
      <w:r>
        <w:rPr>
          <w:rFonts w:ascii="Times New Roman"/>
          <w:b w:val="false"/>
          <w:i w:val="false"/>
          <w:color w:val="000000"/>
          <w:sz w:val="28"/>
        </w:rPr>
        <w:t xml:space="preserve">
      устройство и назначение особо сложной аппаратуры электротехники и радиотехники, методы ее монтажа, настройки и приемо-сдаточные испытания на швартовных и ходовых испытаниях, технические требования к качеству монтажа особо сложной аппаратуры, электрорадиотехники и автоматики; </w:t>
      </w:r>
    </w:p>
    <w:p>
      <w:pPr>
        <w:spacing w:after="0"/>
        <w:ind w:left="0"/>
        <w:jc w:val="both"/>
      </w:pPr>
      <w:r>
        <w:rPr>
          <w:rFonts w:ascii="Times New Roman"/>
          <w:b w:val="false"/>
          <w:i w:val="false"/>
          <w:color w:val="000000"/>
          <w:sz w:val="28"/>
        </w:rPr>
        <w:t xml:space="preserve">
      регулировку и настройку быстродействующей аппаратуры; </w:t>
      </w:r>
    </w:p>
    <w:p>
      <w:pPr>
        <w:spacing w:after="0"/>
        <w:ind w:left="0"/>
        <w:jc w:val="both"/>
      </w:pPr>
      <w:r>
        <w:rPr>
          <w:rFonts w:ascii="Times New Roman"/>
          <w:b w:val="false"/>
          <w:i w:val="false"/>
          <w:color w:val="000000"/>
          <w:sz w:val="28"/>
        </w:rPr>
        <w:t>
      источники питания мощных радиостанций на судах и их эксплуатацию;</w:t>
      </w:r>
    </w:p>
    <w:p>
      <w:pPr>
        <w:spacing w:after="0"/>
        <w:ind w:left="0"/>
        <w:jc w:val="both"/>
      </w:pPr>
      <w:r>
        <w:rPr>
          <w:rFonts w:ascii="Times New Roman"/>
          <w:b w:val="false"/>
          <w:i w:val="false"/>
          <w:color w:val="000000"/>
          <w:sz w:val="28"/>
        </w:rPr>
        <w:t xml:space="preserve">
      поиск и устранение помех в работе аппаратуры радиотехники; </w:t>
      </w:r>
    </w:p>
    <w:p>
      <w:pPr>
        <w:spacing w:after="0"/>
        <w:ind w:left="0"/>
        <w:jc w:val="both"/>
      </w:pPr>
      <w:r>
        <w:rPr>
          <w:rFonts w:ascii="Times New Roman"/>
          <w:b w:val="false"/>
          <w:i w:val="false"/>
          <w:color w:val="000000"/>
          <w:sz w:val="28"/>
        </w:rPr>
        <w:t xml:space="preserve">
      принципы устранения режимов работы отдельных устройств, блоков и систем в целом; </w:t>
      </w:r>
    </w:p>
    <w:p>
      <w:pPr>
        <w:spacing w:after="0"/>
        <w:ind w:left="0"/>
        <w:jc w:val="both"/>
      </w:pPr>
      <w:r>
        <w:rPr>
          <w:rFonts w:ascii="Times New Roman"/>
          <w:b w:val="false"/>
          <w:i w:val="false"/>
          <w:color w:val="000000"/>
          <w:sz w:val="28"/>
        </w:rPr>
        <w:t xml:space="preserve">
      методы и способы электрической, механической и комплексной регулировки особо сложных устройств и схем автоматики, назначение и взаимодействие блоков, применяемых в системах автоматики; </w:t>
      </w:r>
    </w:p>
    <w:p>
      <w:pPr>
        <w:spacing w:after="0"/>
        <w:ind w:left="0"/>
        <w:jc w:val="both"/>
      </w:pPr>
      <w:r>
        <w:rPr>
          <w:rFonts w:ascii="Times New Roman"/>
          <w:b w:val="false"/>
          <w:i w:val="false"/>
          <w:color w:val="000000"/>
          <w:sz w:val="28"/>
        </w:rPr>
        <w:t xml:space="preserve">
      конструктивные особенности, назначение, технические характеристики и принцип работы главных гребных электродвигателей и генераторов со щитами электродвижения и аппаратурой управления; </w:t>
      </w:r>
    </w:p>
    <w:p>
      <w:pPr>
        <w:spacing w:after="0"/>
        <w:ind w:left="0"/>
        <w:jc w:val="both"/>
      </w:pPr>
      <w:r>
        <w:rPr>
          <w:rFonts w:ascii="Times New Roman"/>
          <w:b w:val="false"/>
          <w:i w:val="false"/>
          <w:color w:val="000000"/>
          <w:sz w:val="28"/>
        </w:rPr>
        <w:t xml:space="preserve">
      методы стендовых испытаний наиболее сложных электроустановок, проверка их работы во взаимодействии с механизмами и снятие технических характеристик; </w:t>
      </w:r>
    </w:p>
    <w:p>
      <w:pPr>
        <w:spacing w:after="0"/>
        <w:ind w:left="0"/>
        <w:jc w:val="both"/>
      </w:pPr>
      <w:r>
        <w:rPr>
          <w:rFonts w:ascii="Times New Roman"/>
          <w:b w:val="false"/>
          <w:i w:val="false"/>
          <w:color w:val="000000"/>
          <w:sz w:val="28"/>
        </w:rPr>
        <w:t xml:space="preserve">
      нормы сопротивления изоляции и максимальных температур нагрева элементов электрооборудования, режим работы аппаратов и электромеханизмов защитных устройств на швартовных и ходовых испытаниях, конструкцию и принцип действия особо сложного судового электрооборудования сильного и слабого тока; </w:t>
      </w:r>
    </w:p>
    <w:p>
      <w:pPr>
        <w:spacing w:after="0"/>
        <w:ind w:left="0"/>
        <w:jc w:val="both"/>
      </w:pPr>
      <w:r>
        <w:rPr>
          <w:rFonts w:ascii="Times New Roman"/>
          <w:b w:val="false"/>
          <w:i w:val="false"/>
          <w:color w:val="000000"/>
          <w:sz w:val="28"/>
        </w:rPr>
        <w:t xml:space="preserve">
      комбинированные схемы обмоток электрических машин (обмотки многоскоростных электродвигателей переменного тока, сложных обмоток с уравнительными соединителями машин постоянного тока); </w:t>
      </w:r>
    </w:p>
    <w:p>
      <w:pPr>
        <w:spacing w:after="0"/>
        <w:ind w:left="0"/>
        <w:jc w:val="both"/>
      </w:pPr>
      <w:r>
        <w:rPr>
          <w:rFonts w:ascii="Times New Roman"/>
          <w:b w:val="false"/>
          <w:i w:val="false"/>
          <w:color w:val="000000"/>
          <w:sz w:val="28"/>
        </w:rPr>
        <w:t xml:space="preserve">
      регулировку схем сложных электроприводов; </w:t>
      </w:r>
    </w:p>
    <w:p>
      <w:pPr>
        <w:spacing w:after="0"/>
        <w:ind w:left="0"/>
        <w:jc w:val="both"/>
      </w:pPr>
      <w:r>
        <w:rPr>
          <w:rFonts w:ascii="Times New Roman"/>
          <w:b w:val="false"/>
          <w:i w:val="false"/>
          <w:color w:val="000000"/>
          <w:sz w:val="28"/>
        </w:rPr>
        <w:t xml:space="preserve">
      принцип действия электромашинных, электронных, электромагнитных усилителей; </w:t>
      </w:r>
    </w:p>
    <w:p>
      <w:pPr>
        <w:spacing w:after="0"/>
        <w:ind w:left="0"/>
        <w:jc w:val="both"/>
      </w:pPr>
      <w:r>
        <w:rPr>
          <w:rFonts w:ascii="Times New Roman"/>
          <w:b w:val="false"/>
          <w:i w:val="false"/>
          <w:color w:val="000000"/>
          <w:sz w:val="28"/>
        </w:rPr>
        <w:t>
      все виды и методы судового электрооборудования.</w:t>
      </w:r>
    </w:p>
    <w:p>
      <w:pPr>
        <w:spacing w:after="0"/>
        <w:ind w:left="0"/>
        <w:jc w:val="both"/>
      </w:pPr>
      <w:r>
        <w:rPr>
          <w:rFonts w:ascii="Times New Roman"/>
          <w:b w:val="false"/>
          <w:i w:val="false"/>
          <w:color w:val="000000"/>
          <w:sz w:val="28"/>
        </w:rPr>
        <w:t>
      491. Требуется среднее специальное образование.</w:t>
      </w:r>
    </w:p>
    <w:p>
      <w:pPr>
        <w:spacing w:after="0"/>
        <w:ind w:left="0"/>
        <w:jc w:val="both"/>
      </w:pPr>
      <w:r>
        <w:rPr>
          <w:rFonts w:ascii="Times New Roman"/>
          <w:b w:val="false"/>
          <w:i w:val="false"/>
          <w:color w:val="000000"/>
          <w:sz w:val="28"/>
        </w:rPr>
        <w:t>
      492. Примеры работ:</w:t>
      </w:r>
    </w:p>
    <w:p>
      <w:pPr>
        <w:spacing w:after="0"/>
        <w:ind w:left="0"/>
        <w:jc w:val="both"/>
      </w:pPr>
      <w:r>
        <w:rPr>
          <w:rFonts w:ascii="Times New Roman"/>
          <w:b w:val="false"/>
          <w:i w:val="false"/>
          <w:color w:val="000000"/>
          <w:sz w:val="28"/>
        </w:rPr>
        <w:t>
      1) аппаратура счетно-решающая - полный монтаж, регулировка и приемо-сдаточные испытания;</w:t>
      </w:r>
    </w:p>
    <w:p>
      <w:pPr>
        <w:spacing w:after="0"/>
        <w:ind w:left="0"/>
        <w:jc w:val="both"/>
      </w:pPr>
      <w:r>
        <w:rPr>
          <w:rFonts w:ascii="Times New Roman"/>
          <w:b w:val="false"/>
          <w:i w:val="false"/>
          <w:color w:val="000000"/>
          <w:sz w:val="28"/>
        </w:rPr>
        <w:t>
      2) аппаратура по специализации - регулировка, настройка на стенде и приемо-сдаточные испытания в период швартовных и ходовых испытаний;</w:t>
      </w:r>
    </w:p>
    <w:p>
      <w:pPr>
        <w:spacing w:after="0"/>
        <w:ind w:left="0"/>
        <w:jc w:val="both"/>
      </w:pPr>
      <w:r>
        <w:rPr>
          <w:rFonts w:ascii="Times New Roman"/>
          <w:b w:val="false"/>
          <w:i w:val="false"/>
          <w:color w:val="000000"/>
          <w:sz w:val="28"/>
        </w:rPr>
        <w:t>
      3) генераторы, гребные электродвигатели постоянного и переменного тока со щитами управления, главные электрораспределительные устройства, преобразователи машинные (статические, кремневые, регулируемые и обратимые), устройства синхронизации параллельной работы генераторов, схемы электрической сигнализации, схемы автоматики - монтаж, настройка, регулировка и приемо-сдаточные испытания в период швартовных и ходовых испытаний;</w:t>
      </w:r>
    </w:p>
    <w:p>
      <w:pPr>
        <w:spacing w:after="0"/>
        <w:ind w:left="0"/>
        <w:jc w:val="both"/>
      </w:pPr>
      <w:r>
        <w:rPr>
          <w:rFonts w:ascii="Times New Roman"/>
          <w:b w:val="false"/>
          <w:i w:val="false"/>
          <w:color w:val="000000"/>
          <w:sz w:val="28"/>
        </w:rPr>
        <w:t>
      4) станции судовые телефонные автоматические свыше 100 номеров - подключение, регулировка и приемо-сдаточные испытания;</w:t>
      </w:r>
    </w:p>
    <w:p>
      <w:pPr>
        <w:spacing w:after="0"/>
        <w:ind w:left="0"/>
        <w:jc w:val="both"/>
      </w:pPr>
      <w:r>
        <w:rPr>
          <w:rFonts w:ascii="Times New Roman"/>
          <w:b w:val="false"/>
          <w:i w:val="false"/>
          <w:color w:val="000000"/>
          <w:sz w:val="28"/>
        </w:rPr>
        <w:t>
      5) схемы наиболее сложных опытных образцов - составление схем и полный монтаж;</w:t>
      </w:r>
    </w:p>
    <w:p>
      <w:pPr>
        <w:spacing w:after="0"/>
        <w:ind w:left="0"/>
        <w:jc w:val="both"/>
      </w:pPr>
      <w:r>
        <w:rPr>
          <w:rFonts w:ascii="Times New Roman"/>
          <w:b w:val="false"/>
          <w:i w:val="false"/>
          <w:color w:val="000000"/>
          <w:sz w:val="28"/>
        </w:rPr>
        <w:t>
      6) устройства главные электрораспределительные - ремонт, регулировка на стендовых испытаниях;</w:t>
      </w:r>
    </w:p>
    <w:p>
      <w:pPr>
        <w:spacing w:after="0"/>
        <w:ind w:left="0"/>
        <w:jc w:val="both"/>
      </w:pPr>
      <w:r>
        <w:rPr>
          <w:rFonts w:ascii="Times New Roman"/>
          <w:b w:val="false"/>
          <w:i w:val="false"/>
          <w:color w:val="000000"/>
          <w:sz w:val="28"/>
        </w:rPr>
        <w:t>
      7) электрооборудование со сложными автоматизированными комплексами, счетно-решающими и вычислительными схемами, машины электрические главные - ремонт, проверка на стенде, монтаж, регулировка и приемо-сдаточные испытания в период швартовных и ходовых испытаний;</w:t>
      </w:r>
    </w:p>
    <w:p>
      <w:pPr>
        <w:spacing w:after="0"/>
        <w:ind w:left="0"/>
        <w:jc w:val="both"/>
      </w:pPr>
      <w:r>
        <w:rPr>
          <w:rFonts w:ascii="Times New Roman"/>
          <w:b w:val="false"/>
          <w:i w:val="false"/>
          <w:color w:val="000000"/>
          <w:sz w:val="28"/>
        </w:rPr>
        <w:t>
      8) электрооборудование при испытании судовых генераторов на нагрузочные устройства - монтаж, подбор нагрузки, измерение параметров.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 профессий рабочих (выпуск 23)</w:t>
            </w:r>
          </w:p>
        </w:tc>
      </w:tr>
    </w:tbl>
    <w:bookmarkStart w:name="z218" w:id="213"/>
    <w:p>
      <w:pPr>
        <w:spacing w:after="0"/>
        <w:ind w:left="0"/>
        <w:jc w:val="left"/>
      </w:pPr>
      <w:r>
        <w:rPr>
          <w:rFonts w:ascii="Times New Roman"/>
          <w:b/>
          <w:i w:val="false"/>
          <w:color w:val="000000"/>
        </w:rPr>
        <w:t xml:space="preserve"> Алфавитный указатель профессий рабочих</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gridCol w:w="4428"/>
        <w:gridCol w:w="3861"/>
        <w:gridCol w:w="893"/>
      </w:tblGrid>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п/п</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Арматурщик железобетонных судов</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Гибщик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судокорпусных, судомонтажных и трубопроводных работ</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Котельщик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сухих доковых установок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Мачтовик-антенщик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Медник по изготовлению судовых изделий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 судовых средств безопасности</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Парусник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Проверщик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Радиомонтажник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Разметчик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Рубщик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деревянных судов</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Сборщик-достройщик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железобетонных судов</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корпусов металлических судов</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пластмассовых судов</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Сигнальщик боновый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Слесарь-механик по испытанию установок и аппаратуры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Слесарь-механик электромеханических приборов и систем</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Слесарь-монтажник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Слесарь-судоремонтник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Судокорпусник-ремонтник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Трубогибщик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Трубопроводчик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Электрорадиомонтажник судовой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